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C5350" w14:textId="03F64253" w:rsidR="00930F33" w:rsidRDefault="00930F33">
      <w:pPr>
        <w:spacing w:after="0"/>
        <w:rPr>
          <w:lang w:eastAsia="zh-CN"/>
        </w:rPr>
      </w:pPr>
    </w:p>
    <w:p w14:paraId="195B2DD1" w14:textId="59F95F39" w:rsidR="00C82189" w:rsidRDefault="00C82189">
      <w:pPr>
        <w:spacing w:after="0"/>
        <w:rPr>
          <w:lang w:eastAsia="zh-CN"/>
        </w:rPr>
      </w:pPr>
    </w:p>
    <w:p w14:paraId="4EC705AB" w14:textId="4431438B" w:rsidR="00C82189" w:rsidRDefault="00C82189">
      <w:pPr>
        <w:spacing w:after="0"/>
        <w:rPr>
          <w:lang w:eastAsia="zh-CN"/>
        </w:rPr>
      </w:pPr>
    </w:p>
    <w:p w14:paraId="30F8FDD8" w14:textId="5B2F12D8" w:rsidR="00C82189" w:rsidRDefault="00C82189">
      <w:pPr>
        <w:spacing w:after="0"/>
        <w:rPr>
          <w:lang w:eastAsia="zh-CN"/>
        </w:rPr>
      </w:pPr>
    </w:p>
    <w:p w14:paraId="37F2DE55" w14:textId="7B483200" w:rsidR="00C82189" w:rsidRDefault="00C82189">
      <w:pPr>
        <w:spacing w:after="0"/>
        <w:rPr>
          <w:lang w:eastAsia="zh-CN"/>
        </w:rPr>
      </w:pPr>
    </w:p>
    <w:p w14:paraId="06651AE5" w14:textId="552DAB9A" w:rsidR="00C82189" w:rsidRPr="00787EEF" w:rsidRDefault="00C82189" w:rsidP="00C82189">
      <w:pPr>
        <w:jc w:val="both"/>
        <w:rPr>
          <w:rFonts w:ascii="Arial" w:eastAsia="MS Mincho" w:hAnsi="Arial" w:cs="Arial"/>
          <w:b/>
          <w:bCs/>
          <w:sz w:val="24"/>
          <w:szCs w:val="24"/>
        </w:rPr>
      </w:pPr>
      <w:r w:rsidRPr="00787EEF">
        <w:rPr>
          <w:rFonts w:ascii="Arial" w:eastAsia="MS Mincho" w:hAnsi="Arial" w:cs="Arial"/>
          <w:b/>
          <w:bCs/>
          <w:sz w:val="24"/>
          <w:szCs w:val="24"/>
        </w:rPr>
        <w:t xml:space="preserve">COMMISSIONERS: </w:t>
      </w:r>
    </w:p>
    <w:p w14:paraId="6FC57457" w14:textId="0CD1AE9E" w:rsidR="00C82189" w:rsidRPr="00787EEF" w:rsidRDefault="00C82189" w:rsidP="00C82189">
      <w:pPr>
        <w:jc w:val="both"/>
        <w:rPr>
          <w:rFonts w:ascii="Arial" w:eastAsia="MS Mincho" w:hAnsi="Arial" w:cs="Arial"/>
          <w:b/>
          <w:bCs/>
          <w:sz w:val="24"/>
          <w:szCs w:val="24"/>
        </w:rPr>
      </w:pPr>
      <w:r w:rsidRPr="00787EEF">
        <w:rPr>
          <w:rFonts w:ascii="Arial" w:eastAsia="MS Mincho" w:hAnsi="Arial" w:cs="Arial"/>
          <w:b/>
          <w:bCs/>
          <w:sz w:val="24"/>
          <w:szCs w:val="24"/>
        </w:rPr>
        <w:t xml:space="preserve">Mr. Wayne </w:t>
      </w:r>
      <w:proofErr w:type="spellStart"/>
      <w:r w:rsidRPr="00787EEF">
        <w:rPr>
          <w:rFonts w:ascii="Arial" w:eastAsia="MS Mincho" w:hAnsi="Arial" w:cs="Arial"/>
          <w:b/>
          <w:bCs/>
          <w:sz w:val="24"/>
          <w:szCs w:val="24"/>
        </w:rPr>
        <w:t>Perinchief</w:t>
      </w:r>
      <w:proofErr w:type="spellEnd"/>
      <w:r w:rsidR="00533B1A">
        <w:rPr>
          <w:rFonts w:ascii="Arial" w:eastAsia="MS Mincho" w:hAnsi="Arial" w:cs="Arial"/>
          <w:b/>
          <w:bCs/>
          <w:sz w:val="24"/>
          <w:szCs w:val="24"/>
        </w:rPr>
        <w:t>- Acting Chairman</w:t>
      </w:r>
    </w:p>
    <w:p w14:paraId="050D33CE" w14:textId="77777777" w:rsidR="00C82189" w:rsidRPr="00787EEF" w:rsidRDefault="00C82189" w:rsidP="00C82189">
      <w:pPr>
        <w:jc w:val="both"/>
        <w:rPr>
          <w:rFonts w:ascii="Arial" w:eastAsia="MS Mincho" w:hAnsi="Arial" w:cs="Arial"/>
          <w:b/>
          <w:bCs/>
          <w:sz w:val="24"/>
          <w:szCs w:val="24"/>
        </w:rPr>
      </w:pPr>
      <w:r w:rsidRPr="00787EEF">
        <w:rPr>
          <w:rFonts w:ascii="Arial" w:eastAsia="MS Mincho" w:hAnsi="Arial" w:cs="Arial"/>
          <w:b/>
          <w:bCs/>
          <w:sz w:val="24"/>
          <w:szCs w:val="24"/>
        </w:rPr>
        <w:t>Lynda Milligan Whyte, BA., B. Ed., M. P.A.., J.D.</w:t>
      </w:r>
    </w:p>
    <w:p w14:paraId="66892599" w14:textId="77777777" w:rsidR="00C82189" w:rsidRPr="00787EEF" w:rsidRDefault="00C82189" w:rsidP="00C82189">
      <w:pPr>
        <w:jc w:val="both"/>
        <w:rPr>
          <w:rFonts w:ascii="Arial" w:eastAsia="MS Mincho" w:hAnsi="Arial" w:cs="Arial"/>
          <w:b/>
          <w:bCs/>
          <w:sz w:val="24"/>
          <w:szCs w:val="24"/>
        </w:rPr>
      </w:pPr>
      <w:r w:rsidRPr="00787EEF">
        <w:rPr>
          <w:rFonts w:ascii="Arial" w:eastAsia="MS Mincho" w:hAnsi="Arial" w:cs="Arial"/>
          <w:b/>
          <w:bCs/>
          <w:sz w:val="24"/>
          <w:szCs w:val="24"/>
        </w:rPr>
        <w:t xml:space="preserve">Ms. Maxine </w:t>
      </w:r>
      <w:proofErr w:type="spellStart"/>
      <w:r w:rsidRPr="00787EEF">
        <w:rPr>
          <w:rFonts w:ascii="Arial" w:eastAsia="MS Mincho" w:hAnsi="Arial" w:cs="Arial"/>
          <w:b/>
          <w:bCs/>
          <w:sz w:val="24"/>
          <w:szCs w:val="24"/>
        </w:rPr>
        <w:t>Binns</w:t>
      </w:r>
      <w:proofErr w:type="spellEnd"/>
    </w:p>
    <w:p w14:paraId="36744E87" w14:textId="629DDF06" w:rsidR="00C82189" w:rsidRDefault="00C82189" w:rsidP="00C82189">
      <w:pPr>
        <w:jc w:val="both"/>
        <w:rPr>
          <w:rFonts w:ascii="Arial" w:eastAsia="MS Mincho" w:hAnsi="Arial" w:cs="Arial"/>
          <w:b/>
          <w:bCs/>
          <w:sz w:val="24"/>
          <w:szCs w:val="24"/>
        </w:rPr>
      </w:pPr>
      <w:r w:rsidRPr="00787EEF">
        <w:rPr>
          <w:rFonts w:ascii="Arial" w:eastAsia="MS Mincho" w:hAnsi="Arial" w:cs="Arial"/>
          <w:b/>
          <w:bCs/>
          <w:sz w:val="24"/>
          <w:szCs w:val="24"/>
        </w:rPr>
        <w:t>Mr. Jonathan Starling</w:t>
      </w:r>
    </w:p>
    <w:p w14:paraId="5D81DFB7" w14:textId="64E777C7" w:rsidR="00A10F2D" w:rsidRPr="00787EEF" w:rsidRDefault="00A10F2D" w:rsidP="00C82189">
      <w:pPr>
        <w:jc w:val="both"/>
        <w:rPr>
          <w:rFonts w:ascii="Arial" w:eastAsia="MS Mincho" w:hAnsi="Arial" w:cs="Arial"/>
          <w:b/>
          <w:bCs/>
          <w:sz w:val="24"/>
          <w:szCs w:val="24"/>
        </w:rPr>
      </w:pPr>
      <w:r>
        <w:rPr>
          <w:rFonts w:ascii="Arial" w:eastAsia="MS Mincho" w:hAnsi="Arial" w:cs="Arial"/>
          <w:b/>
          <w:bCs/>
          <w:sz w:val="24"/>
          <w:szCs w:val="24"/>
        </w:rPr>
        <w:t xml:space="preserve">Ms. </w:t>
      </w:r>
      <w:proofErr w:type="spellStart"/>
      <w:r>
        <w:rPr>
          <w:rFonts w:ascii="Arial" w:eastAsia="MS Mincho" w:hAnsi="Arial" w:cs="Arial"/>
          <w:b/>
          <w:bCs/>
          <w:sz w:val="24"/>
          <w:szCs w:val="24"/>
        </w:rPr>
        <w:t>Fredrica</w:t>
      </w:r>
      <w:proofErr w:type="spellEnd"/>
      <w:r>
        <w:rPr>
          <w:rFonts w:ascii="Arial" w:eastAsia="MS Mincho" w:hAnsi="Arial" w:cs="Arial"/>
          <w:b/>
          <w:bCs/>
          <w:sz w:val="24"/>
          <w:szCs w:val="24"/>
        </w:rPr>
        <w:t xml:space="preserve"> Forth</w:t>
      </w:r>
    </w:p>
    <w:p w14:paraId="26F552C2" w14:textId="77777777" w:rsidR="00C82189" w:rsidRPr="00787EEF" w:rsidRDefault="00C82189" w:rsidP="00C82189">
      <w:pPr>
        <w:jc w:val="both"/>
        <w:rPr>
          <w:rFonts w:ascii="Arial" w:eastAsia="MS Mincho" w:hAnsi="Arial" w:cs="Arial"/>
          <w:b/>
          <w:bCs/>
          <w:sz w:val="24"/>
          <w:szCs w:val="24"/>
        </w:rPr>
      </w:pPr>
    </w:p>
    <w:p w14:paraId="2C749B6B" w14:textId="77777777" w:rsidR="00C82189" w:rsidRPr="00787EEF" w:rsidRDefault="00C82189" w:rsidP="00C82189">
      <w:pPr>
        <w:jc w:val="both"/>
        <w:rPr>
          <w:rFonts w:ascii="Arial" w:eastAsia="MS Mincho" w:hAnsi="Arial" w:cs="Arial"/>
          <w:b/>
          <w:bCs/>
          <w:sz w:val="24"/>
          <w:szCs w:val="24"/>
        </w:rPr>
      </w:pPr>
      <w:r w:rsidRPr="00787EEF">
        <w:rPr>
          <w:rFonts w:ascii="Arial" w:eastAsia="MS Mincho" w:hAnsi="Arial" w:cs="Arial"/>
          <w:b/>
          <w:bCs/>
          <w:sz w:val="24"/>
          <w:szCs w:val="24"/>
        </w:rPr>
        <w:t>TRANSCRIPT OF PROCEEDINGS</w:t>
      </w:r>
    </w:p>
    <w:p w14:paraId="107B2187" w14:textId="77777777" w:rsidR="00C82189" w:rsidRPr="00787EEF" w:rsidRDefault="00C82189" w:rsidP="00C82189">
      <w:pPr>
        <w:jc w:val="both"/>
        <w:rPr>
          <w:rFonts w:ascii="Arial" w:eastAsia="MS Mincho" w:hAnsi="Arial" w:cs="Arial"/>
          <w:b/>
          <w:bCs/>
          <w:sz w:val="24"/>
          <w:szCs w:val="24"/>
        </w:rPr>
      </w:pPr>
    </w:p>
    <w:p w14:paraId="5EC200B9" w14:textId="6678AD80" w:rsidR="00C82189" w:rsidRPr="0062698F" w:rsidRDefault="00C82189" w:rsidP="00C82189">
      <w:pPr>
        <w:jc w:val="both"/>
        <w:rPr>
          <w:rFonts w:ascii="Arial" w:eastAsia="MS Mincho" w:hAnsi="Arial" w:cs="Arial"/>
          <w:b/>
          <w:bCs/>
          <w:sz w:val="24"/>
          <w:szCs w:val="24"/>
        </w:rPr>
      </w:pPr>
      <w:r w:rsidRPr="00787EEF">
        <w:rPr>
          <w:rFonts w:ascii="Arial" w:eastAsia="MS Mincho" w:hAnsi="Arial" w:cs="Arial"/>
          <w:b/>
          <w:bCs/>
          <w:sz w:val="24"/>
          <w:szCs w:val="24"/>
        </w:rPr>
        <w:t xml:space="preserve">LOCATION OF MEETING:  </w:t>
      </w:r>
      <w:r w:rsidR="004A29B3">
        <w:rPr>
          <w:rFonts w:ascii="Arial" w:eastAsia="MS Mincho" w:hAnsi="Arial" w:cs="Arial"/>
          <w:b/>
          <w:bCs/>
          <w:sz w:val="24"/>
          <w:szCs w:val="24"/>
        </w:rPr>
        <w:t>WARWICK CAMP</w:t>
      </w:r>
      <w:r w:rsidR="00AA2926">
        <w:rPr>
          <w:rFonts w:ascii="Arial" w:eastAsia="MS Mincho" w:hAnsi="Arial" w:cs="Arial"/>
          <w:b/>
          <w:bCs/>
          <w:sz w:val="24"/>
          <w:szCs w:val="24"/>
        </w:rPr>
        <w:t xml:space="preserve">, </w:t>
      </w:r>
      <w:r w:rsidR="007D6A84">
        <w:rPr>
          <w:rFonts w:ascii="Arial" w:eastAsia="MS Mincho" w:hAnsi="Arial" w:cs="Arial"/>
          <w:b/>
          <w:bCs/>
          <w:sz w:val="24"/>
          <w:szCs w:val="24"/>
        </w:rPr>
        <w:t>1 SOUTH ROAD, WARWICK WK01</w:t>
      </w:r>
    </w:p>
    <w:p w14:paraId="53A29A63" w14:textId="46C2F46B" w:rsidR="00C82189" w:rsidRPr="0062698F" w:rsidRDefault="00C82189" w:rsidP="00C82189">
      <w:pPr>
        <w:tabs>
          <w:tab w:val="left" w:pos="3530"/>
        </w:tabs>
        <w:jc w:val="both"/>
        <w:rPr>
          <w:rFonts w:ascii="Arial" w:eastAsia="MS Mincho" w:hAnsi="Arial" w:cs="Arial"/>
          <w:b/>
          <w:bCs/>
          <w:sz w:val="24"/>
          <w:szCs w:val="24"/>
        </w:rPr>
      </w:pPr>
      <w:r w:rsidRPr="0062698F">
        <w:rPr>
          <w:rFonts w:ascii="Arial" w:eastAsia="MS Mincho" w:hAnsi="Arial" w:cs="Arial"/>
          <w:b/>
          <w:bCs/>
          <w:sz w:val="24"/>
          <w:szCs w:val="24"/>
        </w:rPr>
        <w:t>DATE: 1</w:t>
      </w:r>
      <w:r w:rsidR="004E44BD">
        <w:rPr>
          <w:rFonts w:ascii="Arial" w:eastAsia="MS Mincho" w:hAnsi="Arial" w:cs="Arial"/>
          <w:b/>
          <w:bCs/>
          <w:sz w:val="24"/>
          <w:szCs w:val="24"/>
        </w:rPr>
        <w:t>8</w:t>
      </w:r>
      <w:r w:rsidRPr="0062698F">
        <w:rPr>
          <w:rFonts w:ascii="Arial" w:eastAsia="MS Mincho" w:hAnsi="Arial" w:cs="Arial"/>
          <w:b/>
          <w:bCs/>
          <w:sz w:val="24"/>
          <w:szCs w:val="24"/>
        </w:rPr>
        <w:t xml:space="preserve"> March 2021</w:t>
      </w:r>
    </w:p>
    <w:p w14:paraId="2009B85C" w14:textId="0AE74966" w:rsidR="00C82189" w:rsidRPr="0062698F" w:rsidRDefault="00C82189" w:rsidP="00C82189">
      <w:pPr>
        <w:jc w:val="both"/>
        <w:rPr>
          <w:rFonts w:ascii="Arial" w:eastAsia="MS Mincho" w:hAnsi="Arial" w:cs="Arial"/>
          <w:b/>
          <w:bCs/>
          <w:sz w:val="24"/>
          <w:szCs w:val="24"/>
        </w:rPr>
      </w:pPr>
      <w:r w:rsidRPr="0062698F">
        <w:rPr>
          <w:rFonts w:ascii="Arial" w:eastAsia="MS Mincho" w:hAnsi="Arial" w:cs="Arial"/>
          <w:b/>
          <w:bCs/>
          <w:sz w:val="24"/>
          <w:szCs w:val="24"/>
        </w:rPr>
        <w:t>TIME:  Morning Session</w:t>
      </w:r>
      <w:r w:rsidR="004E44BD">
        <w:rPr>
          <w:rFonts w:ascii="Arial" w:eastAsia="MS Mincho" w:hAnsi="Arial" w:cs="Arial"/>
          <w:b/>
          <w:bCs/>
          <w:sz w:val="24"/>
          <w:szCs w:val="24"/>
        </w:rPr>
        <w:t>(a)</w:t>
      </w:r>
      <w:r w:rsidRPr="0062698F">
        <w:rPr>
          <w:rFonts w:ascii="Arial" w:eastAsia="MS Mincho" w:hAnsi="Arial" w:cs="Arial"/>
          <w:b/>
          <w:bCs/>
          <w:sz w:val="24"/>
          <w:szCs w:val="24"/>
        </w:rPr>
        <w:t xml:space="preserve"> </w:t>
      </w:r>
    </w:p>
    <w:p w14:paraId="1BB32303" w14:textId="4252EB0E" w:rsidR="00C82189" w:rsidRDefault="00C82189">
      <w:pPr>
        <w:spacing w:after="0"/>
        <w:rPr>
          <w:lang w:eastAsia="zh-CN"/>
        </w:rPr>
      </w:pPr>
    </w:p>
    <w:p w14:paraId="0E44D082" w14:textId="77777777" w:rsidR="00FC6A40" w:rsidRDefault="00FC6A40">
      <w:pPr>
        <w:spacing w:after="0"/>
        <w:rPr>
          <w:lang w:eastAsia="zh-CN"/>
        </w:rPr>
      </w:pPr>
    </w:p>
    <w:p w14:paraId="241CF538" w14:textId="7F7CB676"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00:14</w:t>
      </w:r>
      <w:proofErr w:type="gramEnd"/>
      <w:r w:rsidR="00560ED8" w:rsidRPr="00C77D0B">
        <w:rPr>
          <w:rFonts w:ascii="Arial" w:hAnsi="Arial" w:cs="Arial"/>
          <w:color w:val="5D7284"/>
          <w:sz w:val="24"/>
          <w:szCs w:val="24"/>
        </w:rPr>
        <w:t>:</w:t>
      </w:r>
      <w:r w:rsidR="00560ED8" w:rsidRPr="00C77D0B">
        <w:rPr>
          <w:rFonts w:ascii="Arial" w:hAnsi="Arial" w:cs="Arial"/>
          <w:sz w:val="24"/>
          <w:szCs w:val="24"/>
        </w:rPr>
        <w:tab/>
      </w:r>
      <w:r w:rsidR="004E44BD" w:rsidRPr="00C77D0B">
        <w:rPr>
          <w:rFonts w:ascii="Arial" w:hAnsi="Arial" w:cs="Arial"/>
          <w:sz w:val="24"/>
          <w:szCs w:val="24"/>
        </w:rPr>
        <w:t xml:space="preserve">You may be seated. </w:t>
      </w:r>
      <w:r w:rsidRPr="00C77D0B">
        <w:rPr>
          <w:rFonts w:ascii="Arial" w:hAnsi="Arial" w:cs="Arial"/>
          <w:sz w:val="24"/>
          <w:szCs w:val="24"/>
        </w:rPr>
        <w:t>Good morning all a</w:t>
      </w:r>
      <w:r w:rsidRPr="00C77D0B">
        <w:rPr>
          <w:rFonts w:ascii="Arial" w:hAnsi="Arial" w:cs="Arial"/>
          <w:sz w:val="24"/>
          <w:szCs w:val="24"/>
        </w:rPr>
        <w:t>nd good morning Counsel.</w:t>
      </w:r>
    </w:p>
    <w:p w14:paraId="05F81D18" w14:textId="77777777" w:rsidR="002F5132" w:rsidRPr="00C77D0B" w:rsidRDefault="002F5132" w:rsidP="00C77D0B">
      <w:pPr>
        <w:spacing w:after="0"/>
        <w:jc w:val="both"/>
        <w:rPr>
          <w:rFonts w:ascii="Arial" w:hAnsi="Arial" w:cs="Arial"/>
          <w:sz w:val="24"/>
          <w:szCs w:val="24"/>
        </w:rPr>
      </w:pPr>
    </w:p>
    <w:p w14:paraId="5C4EA786" w14:textId="050AF95B" w:rsidR="002F5132" w:rsidRPr="00C77D0B" w:rsidRDefault="00986BE8" w:rsidP="006E475E">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00:18</w:t>
      </w:r>
      <w:proofErr w:type="gramEnd"/>
      <w:r w:rsidR="00560ED8" w:rsidRPr="00C77D0B">
        <w:rPr>
          <w:rFonts w:ascii="Arial" w:hAnsi="Arial" w:cs="Arial"/>
          <w:color w:val="5D7284"/>
          <w:sz w:val="24"/>
          <w:szCs w:val="24"/>
        </w:rPr>
        <w:t>:</w:t>
      </w:r>
      <w:r w:rsidR="002F2245" w:rsidRPr="00C77D0B">
        <w:rPr>
          <w:rFonts w:ascii="Arial" w:hAnsi="Arial" w:cs="Arial"/>
          <w:sz w:val="24"/>
          <w:szCs w:val="24"/>
        </w:rPr>
        <w:tab/>
      </w:r>
      <w:r w:rsidRPr="00C77D0B">
        <w:rPr>
          <w:rFonts w:ascii="Arial" w:hAnsi="Arial" w:cs="Arial"/>
          <w:sz w:val="24"/>
          <w:szCs w:val="24"/>
        </w:rPr>
        <w:t>Good morning Chairman. Good morning, Commissioners.</w:t>
      </w:r>
    </w:p>
    <w:p w14:paraId="507DA342" w14:textId="77777777" w:rsidR="002F5132" w:rsidRPr="00C77D0B" w:rsidRDefault="002F5132" w:rsidP="00C77D0B">
      <w:pPr>
        <w:spacing w:after="0"/>
        <w:jc w:val="both"/>
        <w:rPr>
          <w:rFonts w:ascii="Arial" w:hAnsi="Arial" w:cs="Arial"/>
          <w:sz w:val="24"/>
          <w:szCs w:val="24"/>
        </w:rPr>
      </w:pPr>
    </w:p>
    <w:p w14:paraId="65C60D15" w14:textId="081E3E21"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00:23</w:t>
      </w:r>
      <w:proofErr w:type="gramEnd"/>
      <w:r w:rsidR="00560ED8" w:rsidRPr="00C77D0B">
        <w:rPr>
          <w:rFonts w:ascii="Arial" w:hAnsi="Arial" w:cs="Arial"/>
          <w:color w:val="5D7284"/>
          <w:sz w:val="24"/>
          <w:szCs w:val="24"/>
        </w:rPr>
        <w:t>:</w:t>
      </w:r>
      <w:r w:rsidR="002F2245" w:rsidRPr="00C77D0B">
        <w:rPr>
          <w:rFonts w:ascii="Arial" w:hAnsi="Arial" w:cs="Arial"/>
          <w:sz w:val="24"/>
          <w:szCs w:val="24"/>
        </w:rPr>
        <w:tab/>
      </w:r>
      <w:r w:rsidRPr="00C77D0B">
        <w:rPr>
          <w:rFonts w:ascii="Arial" w:hAnsi="Arial" w:cs="Arial"/>
          <w:sz w:val="24"/>
          <w:szCs w:val="24"/>
        </w:rPr>
        <w:t xml:space="preserve">We are resuming a commission of inquiry, March 18.  </w:t>
      </w:r>
      <w:proofErr w:type="gramStart"/>
      <w:r w:rsidRPr="00C77D0B">
        <w:rPr>
          <w:rFonts w:ascii="Arial" w:hAnsi="Arial" w:cs="Arial"/>
          <w:sz w:val="24"/>
          <w:szCs w:val="24"/>
        </w:rPr>
        <w:t>We're</w:t>
      </w:r>
      <w:proofErr w:type="gramEnd"/>
      <w:r w:rsidRPr="00C77D0B">
        <w:rPr>
          <w:rFonts w:ascii="Arial" w:hAnsi="Arial" w:cs="Arial"/>
          <w:sz w:val="24"/>
          <w:szCs w:val="24"/>
        </w:rPr>
        <w:t xml:space="preserve"> going to continue with case number 039. </w:t>
      </w:r>
      <w:proofErr w:type="spellStart"/>
      <w:r w:rsidRPr="00C77D0B">
        <w:rPr>
          <w:rFonts w:ascii="Arial" w:hAnsi="Arial" w:cs="Arial"/>
          <w:sz w:val="24"/>
          <w:szCs w:val="24"/>
        </w:rPr>
        <w:t>T</w:t>
      </w:r>
      <w:r w:rsidR="008F4F41" w:rsidRPr="00C77D0B">
        <w:rPr>
          <w:rFonts w:ascii="Arial" w:hAnsi="Arial" w:cs="Arial"/>
          <w:sz w:val="24"/>
          <w:szCs w:val="24"/>
        </w:rPr>
        <w:t>eart</w:t>
      </w:r>
      <w:proofErr w:type="spellEnd"/>
      <w:r w:rsidRPr="00C77D0B">
        <w:rPr>
          <w:rFonts w:ascii="Arial" w:hAnsi="Arial" w:cs="Arial"/>
          <w:sz w:val="24"/>
          <w:szCs w:val="24"/>
        </w:rPr>
        <w:t xml:space="preserve">/Darrell matter.  We adjourned </w:t>
      </w:r>
      <w:proofErr w:type="gramStart"/>
      <w:r w:rsidRPr="00C77D0B">
        <w:rPr>
          <w:rFonts w:ascii="Arial" w:hAnsi="Arial" w:cs="Arial"/>
          <w:sz w:val="24"/>
          <w:szCs w:val="24"/>
        </w:rPr>
        <w:t>in</w:t>
      </w:r>
      <w:proofErr w:type="gramEnd"/>
      <w:r w:rsidRPr="00C77D0B">
        <w:rPr>
          <w:rFonts w:ascii="Arial" w:hAnsi="Arial" w:cs="Arial"/>
          <w:sz w:val="24"/>
          <w:szCs w:val="24"/>
        </w:rPr>
        <w:t xml:space="preserve"> February 4th from the other location, </w:t>
      </w:r>
      <w:proofErr w:type="spellStart"/>
      <w:r w:rsidRPr="00C77D0B">
        <w:rPr>
          <w:rFonts w:ascii="Arial" w:hAnsi="Arial" w:cs="Arial"/>
          <w:sz w:val="24"/>
          <w:szCs w:val="24"/>
        </w:rPr>
        <w:t>Willowbank</w:t>
      </w:r>
      <w:proofErr w:type="spellEnd"/>
      <w:r w:rsidRPr="00C77D0B">
        <w:rPr>
          <w:rFonts w:ascii="Arial" w:hAnsi="Arial" w:cs="Arial"/>
          <w:sz w:val="24"/>
          <w:szCs w:val="24"/>
        </w:rPr>
        <w:t xml:space="preserve">.  And we are going to continue to matter today at Warwick Camp.  However, there are a couple of things that I </w:t>
      </w:r>
      <w:proofErr w:type="gramStart"/>
      <w:r w:rsidRPr="00C77D0B">
        <w:rPr>
          <w:rFonts w:ascii="Arial" w:hAnsi="Arial" w:cs="Arial"/>
          <w:sz w:val="24"/>
          <w:szCs w:val="24"/>
        </w:rPr>
        <w:t>have to</w:t>
      </w:r>
      <w:proofErr w:type="gramEnd"/>
      <w:r w:rsidRPr="00C77D0B">
        <w:rPr>
          <w:rFonts w:ascii="Arial" w:hAnsi="Arial" w:cs="Arial"/>
          <w:sz w:val="24"/>
          <w:szCs w:val="24"/>
        </w:rPr>
        <w:t xml:space="preserve"> bring to the attention of the Commission and for </w:t>
      </w:r>
      <w:r w:rsidRPr="00C77D0B">
        <w:rPr>
          <w:rFonts w:ascii="Arial" w:hAnsi="Arial" w:cs="Arial"/>
          <w:sz w:val="24"/>
          <w:szCs w:val="24"/>
        </w:rPr>
        <w:t xml:space="preserve">the record.  We have another Commissioner, Mrs. </w:t>
      </w:r>
      <w:r w:rsidRPr="00C77D0B">
        <w:rPr>
          <w:rFonts w:ascii="Arial" w:hAnsi="Arial" w:cs="Arial"/>
          <w:sz w:val="24"/>
          <w:szCs w:val="24"/>
        </w:rPr>
        <w:lastRenderedPageBreak/>
        <w:t xml:space="preserve">Fredricka Forth on Zoom.   We have a witness, </w:t>
      </w:r>
      <w:proofErr w:type="gramStart"/>
      <w:r w:rsidRPr="00C77D0B">
        <w:rPr>
          <w:rFonts w:ascii="Arial" w:hAnsi="Arial" w:cs="Arial"/>
          <w:sz w:val="24"/>
          <w:szCs w:val="24"/>
        </w:rPr>
        <w:t>Mrs.</w:t>
      </w:r>
      <w:proofErr w:type="gramEnd"/>
      <w:r w:rsidRPr="00C77D0B">
        <w:rPr>
          <w:rFonts w:ascii="Arial" w:hAnsi="Arial" w:cs="Arial"/>
          <w:sz w:val="24"/>
          <w:szCs w:val="24"/>
        </w:rPr>
        <w:t xml:space="preserve"> or Ms. </w:t>
      </w:r>
      <w:proofErr w:type="spellStart"/>
      <w:r w:rsidRPr="00C77D0B">
        <w:rPr>
          <w:rFonts w:ascii="Arial" w:hAnsi="Arial" w:cs="Arial"/>
          <w:sz w:val="24"/>
          <w:szCs w:val="24"/>
        </w:rPr>
        <w:t>Teart</w:t>
      </w:r>
      <w:proofErr w:type="spellEnd"/>
      <w:r w:rsidRPr="00C77D0B">
        <w:rPr>
          <w:rFonts w:ascii="Arial" w:hAnsi="Arial" w:cs="Arial"/>
          <w:sz w:val="24"/>
          <w:szCs w:val="24"/>
        </w:rPr>
        <w:t xml:space="preserve"> on Zoom. </w:t>
      </w:r>
      <w:proofErr w:type="gramStart"/>
      <w:r w:rsidRPr="00C77D0B">
        <w:rPr>
          <w:rFonts w:ascii="Arial" w:hAnsi="Arial" w:cs="Arial"/>
          <w:sz w:val="24"/>
          <w:szCs w:val="24"/>
        </w:rPr>
        <w:t>She's</w:t>
      </w:r>
      <w:proofErr w:type="gramEnd"/>
      <w:r w:rsidRPr="00C77D0B">
        <w:rPr>
          <w:rFonts w:ascii="Arial" w:hAnsi="Arial" w:cs="Arial"/>
          <w:sz w:val="24"/>
          <w:szCs w:val="24"/>
        </w:rPr>
        <w:t xml:space="preserve"> one of the witnesses. And recuse from this matter is Justice Wade-Miller and Commissioner, Quentin </w:t>
      </w:r>
      <w:proofErr w:type="spellStart"/>
      <w:r w:rsidRPr="00C77D0B">
        <w:rPr>
          <w:rFonts w:ascii="Arial" w:hAnsi="Arial" w:cs="Arial"/>
          <w:sz w:val="24"/>
          <w:szCs w:val="24"/>
        </w:rPr>
        <w:t>Stovell</w:t>
      </w:r>
      <w:proofErr w:type="spellEnd"/>
      <w:r w:rsidRPr="00C77D0B">
        <w:rPr>
          <w:rFonts w:ascii="Arial" w:hAnsi="Arial" w:cs="Arial"/>
          <w:sz w:val="24"/>
          <w:szCs w:val="24"/>
        </w:rPr>
        <w:t>.  So, with that, havin</w:t>
      </w:r>
      <w:r w:rsidRPr="00C77D0B">
        <w:rPr>
          <w:rFonts w:ascii="Arial" w:hAnsi="Arial" w:cs="Arial"/>
          <w:sz w:val="24"/>
          <w:szCs w:val="24"/>
        </w:rPr>
        <w:t>g been said and reported.  Counselor you may continue, sir.</w:t>
      </w:r>
    </w:p>
    <w:p w14:paraId="79F0DDA1" w14:textId="77777777" w:rsidR="002F5132" w:rsidRPr="00C77D0B" w:rsidRDefault="002F5132" w:rsidP="00C77D0B">
      <w:pPr>
        <w:spacing w:after="0"/>
        <w:jc w:val="both"/>
        <w:rPr>
          <w:rFonts w:ascii="Arial" w:hAnsi="Arial" w:cs="Arial"/>
          <w:sz w:val="24"/>
          <w:szCs w:val="24"/>
        </w:rPr>
      </w:pPr>
    </w:p>
    <w:p w14:paraId="6DFB2502" w14:textId="07C328E1"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01:33</w:t>
      </w:r>
      <w:proofErr w:type="gramEnd"/>
      <w:r w:rsidR="00560ED8" w:rsidRPr="00C77D0B">
        <w:rPr>
          <w:rFonts w:ascii="Arial" w:hAnsi="Arial" w:cs="Arial"/>
          <w:color w:val="5D7284"/>
          <w:sz w:val="24"/>
          <w:szCs w:val="24"/>
        </w:rPr>
        <w:t>:</w:t>
      </w:r>
      <w:r w:rsidR="00782B5B" w:rsidRPr="00C77D0B">
        <w:rPr>
          <w:rFonts w:ascii="Arial" w:hAnsi="Arial" w:cs="Arial"/>
          <w:sz w:val="24"/>
          <w:szCs w:val="24"/>
        </w:rPr>
        <w:tab/>
      </w:r>
      <w:r w:rsidRPr="00C77D0B">
        <w:rPr>
          <w:rFonts w:ascii="Arial" w:hAnsi="Arial" w:cs="Arial"/>
          <w:sz w:val="24"/>
          <w:szCs w:val="24"/>
        </w:rPr>
        <w:t>Thank you, Chairman.  The matter at hand is, as indicated Chairman, the matter 039, claim number 039. The applicant s</w:t>
      </w:r>
      <w:r w:rsidR="00CE19D7">
        <w:rPr>
          <w:rFonts w:ascii="Arial" w:hAnsi="Arial" w:cs="Arial"/>
          <w:sz w:val="24"/>
          <w:szCs w:val="24"/>
        </w:rPr>
        <w:t>o</w:t>
      </w:r>
      <w:r w:rsidRPr="00C77D0B">
        <w:rPr>
          <w:rFonts w:ascii="Arial" w:hAnsi="Arial" w:cs="Arial"/>
          <w:sz w:val="24"/>
          <w:szCs w:val="24"/>
        </w:rPr>
        <w:t xml:space="preserve">urced </w:t>
      </w:r>
      <w:proofErr w:type="gramStart"/>
      <w:r w:rsidRPr="00C77D0B">
        <w:rPr>
          <w:rFonts w:ascii="Arial" w:hAnsi="Arial" w:cs="Arial"/>
          <w:sz w:val="24"/>
          <w:szCs w:val="24"/>
        </w:rPr>
        <w:t>(?)  applicants</w:t>
      </w:r>
      <w:proofErr w:type="gramEnd"/>
      <w:r w:rsidRPr="00C77D0B">
        <w:rPr>
          <w:rFonts w:ascii="Arial" w:hAnsi="Arial" w:cs="Arial"/>
          <w:sz w:val="24"/>
          <w:szCs w:val="24"/>
        </w:rPr>
        <w:t xml:space="preserve"> sought to submit and are </w:t>
      </w:r>
      <w:r w:rsidRPr="00C77D0B">
        <w:rPr>
          <w:rFonts w:ascii="Arial" w:hAnsi="Arial" w:cs="Arial"/>
          <w:sz w:val="24"/>
          <w:szCs w:val="24"/>
        </w:rPr>
        <w:t>continuing their claim with regards to the Estate of John Darrell land which they indicate that the Heron Bay Primary School now is situated on. They further al</w:t>
      </w:r>
      <w:r w:rsidR="00782B5B" w:rsidRPr="00C77D0B">
        <w:rPr>
          <w:rFonts w:ascii="Arial" w:hAnsi="Arial" w:cs="Arial"/>
          <w:sz w:val="24"/>
          <w:szCs w:val="24"/>
        </w:rPr>
        <w:t>l</w:t>
      </w:r>
      <w:r w:rsidRPr="00C77D0B">
        <w:rPr>
          <w:rFonts w:ascii="Arial" w:hAnsi="Arial" w:cs="Arial"/>
          <w:sz w:val="24"/>
          <w:szCs w:val="24"/>
        </w:rPr>
        <w:t>e</w:t>
      </w:r>
      <w:r w:rsidRPr="00C77D0B">
        <w:rPr>
          <w:rFonts w:ascii="Arial" w:hAnsi="Arial" w:cs="Arial"/>
          <w:sz w:val="24"/>
          <w:szCs w:val="24"/>
        </w:rPr>
        <w:t>ge</w:t>
      </w:r>
      <w:r w:rsidR="00AA6658">
        <w:rPr>
          <w:rFonts w:ascii="Arial" w:hAnsi="Arial" w:cs="Arial"/>
          <w:sz w:val="24"/>
          <w:szCs w:val="24"/>
        </w:rPr>
        <w:t xml:space="preserve"> </w:t>
      </w:r>
      <w:r w:rsidRPr="00C77D0B">
        <w:rPr>
          <w:rFonts w:ascii="Arial" w:hAnsi="Arial" w:cs="Arial"/>
          <w:sz w:val="24"/>
          <w:szCs w:val="24"/>
        </w:rPr>
        <w:t xml:space="preserve">that the government at some point well, not at some point but bulldozed and built on that </w:t>
      </w:r>
      <w:r w:rsidRPr="00C77D0B">
        <w:rPr>
          <w:rFonts w:ascii="Arial" w:hAnsi="Arial" w:cs="Arial"/>
          <w:sz w:val="24"/>
          <w:szCs w:val="24"/>
        </w:rPr>
        <w:t xml:space="preserve">property without right.  And they make </w:t>
      </w:r>
      <w:proofErr w:type="gramStart"/>
      <w:r w:rsidRPr="00C77D0B">
        <w:rPr>
          <w:rFonts w:ascii="Arial" w:hAnsi="Arial" w:cs="Arial"/>
          <w:sz w:val="24"/>
          <w:szCs w:val="24"/>
        </w:rPr>
        <w:t>a number of</w:t>
      </w:r>
      <w:proofErr w:type="gramEnd"/>
      <w:r w:rsidRPr="00C77D0B">
        <w:rPr>
          <w:rFonts w:ascii="Arial" w:hAnsi="Arial" w:cs="Arial"/>
          <w:sz w:val="24"/>
          <w:szCs w:val="24"/>
        </w:rPr>
        <w:t xml:space="preserve"> other claims which they have advanced in respect of incorrect plans. And they, how the estate had been allocated, how the estate had been allocated. They make </w:t>
      </w:r>
      <w:proofErr w:type="gramStart"/>
      <w:r w:rsidRPr="00C77D0B">
        <w:rPr>
          <w:rFonts w:ascii="Arial" w:hAnsi="Arial" w:cs="Arial"/>
          <w:sz w:val="24"/>
          <w:szCs w:val="24"/>
        </w:rPr>
        <w:t>a number of</w:t>
      </w:r>
      <w:proofErr w:type="gramEnd"/>
      <w:r w:rsidRPr="00C77D0B">
        <w:rPr>
          <w:rFonts w:ascii="Arial" w:hAnsi="Arial" w:cs="Arial"/>
          <w:sz w:val="24"/>
          <w:szCs w:val="24"/>
        </w:rPr>
        <w:t xml:space="preserve"> other claims in respect of the rol</w:t>
      </w:r>
      <w:r w:rsidRPr="00C77D0B">
        <w:rPr>
          <w:rFonts w:ascii="Arial" w:hAnsi="Arial" w:cs="Arial"/>
          <w:sz w:val="24"/>
          <w:szCs w:val="24"/>
        </w:rPr>
        <w:t xml:space="preserve">e of the government and, they assert that there has been further encroachment by the building of homes and the establishment of the Riviera Estate right of way.  </w:t>
      </w:r>
      <w:proofErr w:type="gramStart"/>
      <w:r w:rsidRPr="00C77D0B">
        <w:rPr>
          <w:rFonts w:ascii="Arial" w:hAnsi="Arial" w:cs="Arial"/>
          <w:sz w:val="24"/>
          <w:szCs w:val="24"/>
        </w:rPr>
        <w:t>I'd</w:t>
      </w:r>
      <w:proofErr w:type="gramEnd"/>
      <w:r w:rsidRPr="00C77D0B">
        <w:rPr>
          <w:rFonts w:ascii="Arial" w:hAnsi="Arial" w:cs="Arial"/>
          <w:sz w:val="24"/>
          <w:szCs w:val="24"/>
        </w:rPr>
        <w:t xml:space="preserve"> like to ask </w:t>
      </w:r>
      <w:r w:rsidR="00F07C55">
        <w:rPr>
          <w:rFonts w:ascii="Arial" w:hAnsi="Arial" w:cs="Arial"/>
          <w:sz w:val="24"/>
          <w:szCs w:val="24"/>
        </w:rPr>
        <w:t xml:space="preserve">at </w:t>
      </w:r>
      <w:r w:rsidRPr="00C77D0B">
        <w:rPr>
          <w:rFonts w:ascii="Arial" w:hAnsi="Arial" w:cs="Arial"/>
          <w:sz w:val="24"/>
          <w:szCs w:val="24"/>
        </w:rPr>
        <w:t xml:space="preserve">this time, Mr. Chairman, that the witnesses are sworn. </w:t>
      </w:r>
      <w:proofErr w:type="gramStart"/>
      <w:r w:rsidRPr="00C77D0B">
        <w:rPr>
          <w:rFonts w:ascii="Arial" w:hAnsi="Arial" w:cs="Arial"/>
          <w:sz w:val="24"/>
          <w:szCs w:val="24"/>
        </w:rPr>
        <w:t>They're</w:t>
      </w:r>
      <w:proofErr w:type="gramEnd"/>
      <w:r w:rsidRPr="00C77D0B">
        <w:rPr>
          <w:rFonts w:ascii="Arial" w:hAnsi="Arial" w:cs="Arial"/>
          <w:sz w:val="24"/>
          <w:szCs w:val="24"/>
        </w:rPr>
        <w:t xml:space="preserve"> four witne</w:t>
      </w:r>
      <w:r w:rsidRPr="00C77D0B">
        <w:rPr>
          <w:rFonts w:ascii="Arial" w:hAnsi="Arial" w:cs="Arial"/>
          <w:sz w:val="24"/>
          <w:szCs w:val="24"/>
        </w:rPr>
        <w:t xml:space="preserve">sses.  </w:t>
      </w:r>
      <w:proofErr w:type="gramStart"/>
      <w:r w:rsidRPr="00C77D0B">
        <w:rPr>
          <w:rFonts w:ascii="Arial" w:hAnsi="Arial" w:cs="Arial"/>
          <w:sz w:val="24"/>
          <w:szCs w:val="24"/>
        </w:rPr>
        <w:t>I'd</w:t>
      </w:r>
      <w:proofErr w:type="gramEnd"/>
      <w:r w:rsidRPr="00C77D0B">
        <w:rPr>
          <w:rFonts w:ascii="Arial" w:hAnsi="Arial" w:cs="Arial"/>
          <w:sz w:val="24"/>
          <w:szCs w:val="24"/>
        </w:rPr>
        <w:t xml:space="preserve"> ask that they're sworn or affirmed at this time depending on their persuasion, religious conviction or otherwise.  </w:t>
      </w:r>
      <w:proofErr w:type="gramStart"/>
      <w:r w:rsidRPr="00C77D0B">
        <w:rPr>
          <w:rFonts w:ascii="Arial" w:hAnsi="Arial" w:cs="Arial"/>
          <w:sz w:val="24"/>
          <w:szCs w:val="24"/>
        </w:rPr>
        <w:t>I'd</w:t>
      </w:r>
      <w:proofErr w:type="gramEnd"/>
      <w:r w:rsidRPr="00C77D0B">
        <w:rPr>
          <w:rFonts w:ascii="Arial" w:hAnsi="Arial" w:cs="Arial"/>
          <w:sz w:val="24"/>
          <w:szCs w:val="24"/>
        </w:rPr>
        <w:t xml:space="preserve"> ask that they are sworn or affirmed accordingly.</w:t>
      </w:r>
    </w:p>
    <w:p w14:paraId="56C7BA42" w14:textId="77777777" w:rsidR="002F5132" w:rsidRPr="00C77D0B" w:rsidRDefault="002F5132" w:rsidP="00C77D0B">
      <w:pPr>
        <w:spacing w:after="0"/>
        <w:jc w:val="both"/>
        <w:rPr>
          <w:rFonts w:ascii="Arial" w:hAnsi="Arial" w:cs="Arial"/>
          <w:sz w:val="24"/>
          <w:szCs w:val="24"/>
        </w:rPr>
      </w:pPr>
    </w:p>
    <w:p w14:paraId="2EFEDDD7" w14:textId="6076E510"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03:22</w:t>
      </w:r>
      <w:proofErr w:type="gramEnd"/>
      <w:r w:rsidR="00560ED8" w:rsidRPr="00C77D0B">
        <w:rPr>
          <w:rFonts w:ascii="Arial" w:hAnsi="Arial" w:cs="Arial"/>
          <w:color w:val="5D7284"/>
          <w:sz w:val="24"/>
          <w:szCs w:val="24"/>
        </w:rPr>
        <w:t>:</w:t>
      </w:r>
      <w:r w:rsidR="00B94B66" w:rsidRPr="00C77D0B">
        <w:rPr>
          <w:rFonts w:ascii="Arial" w:hAnsi="Arial" w:cs="Arial"/>
          <w:sz w:val="24"/>
          <w:szCs w:val="24"/>
        </w:rPr>
        <w:tab/>
      </w:r>
      <w:r w:rsidR="00B94B66" w:rsidRPr="00C77D0B">
        <w:rPr>
          <w:rFonts w:ascii="Arial" w:hAnsi="Arial" w:cs="Arial"/>
          <w:sz w:val="24"/>
          <w:szCs w:val="24"/>
        </w:rPr>
        <w:tab/>
      </w:r>
      <w:r w:rsidRPr="00C77D0B">
        <w:rPr>
          <w:rFonts w:ascii="Arial" w:hAnsi="Arial" w:cs="Arial"/>
          <w:sz w:val="24"/>
          <w:szCs w:val="24"/>
        </w:rPr>
        <w:t>That, that will be carried out.</w:t>
      </w:r>
    </w:p>
    <w:p w14:paraId="02915B19" w14:textId="77777777" w:rsidR="002F5132" w:rsidRPr="00C77D0B" w:rsidRDefault="002F5132" w:rsidP="00C77D0B">
      <w:pPr>
        <w:spacing w:after="0"/>
        <w:jc w:val="both"/>
        <w:rPr>
          <w:rFonts w:ascii="Arial" w:hAnsi="Arial" w:cs="Arial"/>
          <w:sz w:val="24"/>
          <w:szCs w:val="24"/>
        </w:rPr>
      </w:pPr>
    </w:p>
    <w:p w14:paraId="1B3472AB" w14:textId="6D61278F"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Court Attenda</w:t>
      </w:r>
      <w:r w:rsidRPr="00C77D0B">
        <w:rPr>
          <w:rFonts w:ascii="Arial" w:hAnsi="Arial" w:cs="Arial"/>
          <w:b/>
          <w:sz w:val="24"/>
          <w:szCs w:val="24"/>
        </w:rPr>
        <w:t>nt</w:t>
      </w:r>
      <w:r w:rsidRPr="00C77D0B">
        <w:rPr>
          <w:rFonts w:ascii="Arial" w:hAnsi="Arial" w:cs="Arial"/>
          <w:b/>
          <w:sz w:val="24"/>
          <w:szCs w:val="24"/>
        </w:rPr>
        <w:t>-</w:t>
      </w:r>
      <w:proofErr w:type="gramStart"/>
      <w:r w:rsidRPr="00C77D0B">
        <w:rPr>
          <w:rFonts w:ascii="Arial" w:hAnsi="Arial" w:cs="Arial"/>
          <w:b/>
          <w:sz w:val="24"/>
          <w:szCs w:val="24"/>
        </w:rPr>
        <w:t xml:space="preserve">Lister  </w:t>
      </w:r>
      <w:r w:rsidRPr="00C77D0B">
        <w:rPr>
          <w:rFonts w:ascii="Arial" w:hAnsi="Arial" w:cs="Arial"/>
          <w:color w:val="5D7284"/>
          <w:sz w:val="24"/>
          <w:szCs w:val="24"/>
        </w:rPr>
        <w:t>03:29</w:t>
      </w:r>
      <w:proofErr w:type="gramEnd"/>
      <w:r w:rsidR="00B94B66" w:rsidRPr="00C77D0B">
        <w:rPr>
          <w:rFonts w:ascii="Arial" w:hAnsi="Arial" w:cs="Arial"/>
          <w:color w:val="5D7284"/>
          <w:sz w:val="24"/>
          <w:szCs w:val="24"/>
        </w:rPr>
        <w:t>:</w:t>
      </w:r>
      <w:r w:rsidR="00B94B66" w:rsidRPr="00C77D0B">
        <w:rPr>
          <w:rFonts w:ascii="Arial" w:hAnsi="Arial" w:cs="Arial"/>
          <w:sz w:val="24"/>
          <w:szCs w:val="24"/>
        </w:rPr>
        <w:tab/>
      </w:r>
      <w:r w:rsidRPr="00C77D0B">
        <w:rPr>
          <w:rFonts w:ascii="Arial" w:hAnsi="Arial" w:cs="Arial"/>
          <w:sz w:val="24"/>
          <w:szCs w:val="24"/>
        </w:rPr>
        <w:t xml:space="preserve">Good morning, Ms. </w:t>
      </w:r>
      <w:proofErr w:type="spellStart"/>
      <w:r w:rsidRPr="00C77D0B">
        <w:rPr>
          <w:rFonts w:ascii="Arial" w:hAnsi="Arial" w:cs="Arial"/>
          <w:sz w:val="24"/>
          <w:szCs w:val="24"/>
        </w:rPr>
        <w:t>Teart</w:t>
      </w:r>
      <w:proofErr w:type="spellEnd"/>
      <w:r w:rsidRPr="00C77D0B">
        <w:rPr>
          <w:rFonts w:ascii="Arial" w:hAnsi="Arial" w:cs="Arial"/>
          <w:sz w:val="24"/>
          <w:szCs w:val="24"/>
        </w:rPr>
        <w:t xml:space="preserve"> on Zoom. </w:t>
      </w:r>
      <w:proofErr w:type="gramStart"/>
      <w:r w:rsidRPr="00C77D0B">
        <w:rPr>
          <w:rFonts w:ascii="Arial" w:hAnsi="Arial" w:cs="Arial"/>
          <w:sz w:val="24"/>
          <w:szCs w:val="24"/>
        </w:rPr>
        <w:t>I'll</w:t>
      </w:r>
      <w:proofErr w:type="gramEnd"/>
      <w:r w:rsidRPr="00C77D0B">
        <w:rPr>
          <w:rFonts w:ascii="Arial" w:hAnsi="Arial" w:cs="Arial"/>
          <w:sz w:val="24"/>
          <w:szCs w:val="24"/>
        </w:rPr>
        <w:t xml:space="preserve"> start with you. Would you like to give </w:t>
      </w:r>
      <w:r w:rsidRPr="00C77D0B">
        <w:rPr>
          <w:rFonts w:ascii="Arial" w:hAnsi="Arial" w:cs="Arial"/>
          <w:sz w:val="24"/>
          <w:szCs w:val="24"/>
        </w:rPr>
        <w:t xml:space="preserve">an </w:t>
      </w:r>
      <w:r w:rsidRPr="00C77D0B">
        <w:rPr>
          <w:rFonts w:ascii="Arial" w:hAnsi="Arial" w:cs="Arial"/>
          <w:sz w:val="24"/>
          <w:szCs w:val="24"/>
        </w:rPr>
        <w:t xml:space="preserve">oath or swear an affirmation? </w:t>
      </w:r>
    </w:p>
    <w:p w14:paraId="461FC9BC" w14:textId="77777777" w:rsidR="002F5132" w:rsidRPr="00C77D0B" w:rsidRDefault="002F5132" w:rsidP="00C77D0B">
      <w:pPr>
        <w:spacing w:after="0"/>
        <w:jc w:val="both"/>
        <w:rPr>
          <w:rFonts w:ascii="Arial" w:hAnsi="Arial" w:cs="Arial"/>
          <w:sz w:val="24"/>
          <w:szCs w:val="24"/>
        </w:rPr>
      </w:pPr>
    </w:p>
    <w:p w14:paraId="0E70614B" w14:textId="2605A817"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03:36</w:t>
      </w:r>
      <w:proofErr w:type="gramEnd"/>
      <w:r w:rsidR="00B94B66" w:rsidRPr="00C77D0B">
        <w:rPr>
          <w:rFonts w:ascii="Arial" w:hAnsi="Arial" w:cs="Arial"/>
          <w:color w:val="5D7284"/>
          <w:sz w:val="24"/>
          <w:szCs w:val="24"/>
        </w:rPr>
        <w:t>:</w:t>
      </w:r>
      <w:r w:rsidR="00B94B66" w:rsidRPr="00C77D0B">
        <w:rPr>
          <w:rFonts w:ascii="Arial" w:hAnsi="Arial" w:cs="Arial"/>
          <w:sz w:val="24"/>
          <w:szCs w:val="24"/>
        </w:rPr>
        <w:tab/>
      </w:r>
      <w:r w:rsidR="00B94B66" w:rsidRPr="00C77D0B">
        <w:rPr>
          <w:rFonts w:ascii="Arial" w:hAnsi="Arial" w:cs="Arial"/>
          <w:sz w:val="24"/>
          <w:szCs w:val="24"/>
        </w:rPr>
        <w:tab/>
      </w:r>
      <w:r w:rsidR="00B94B66" w:rsidRPr="00C77D0B">
        <w:rPr>
          <w:rFonts w:ascii="Arial" w:hAnsi="Arial" w:cs="Arial"/>
          <w:sz w:val="24"/>
          <w:szCs w:val="24"/>
        </w:rPr>
        <w:tab/>
      </w:r>
      <w:r w:rsidR="00B94B66" w:rsidRPr="00C77D0B">
        <w:rPr>
          <w:rFonts w:ascii="Arial" w:hAnsi="Arial" w:cs="Arial"/>
          <w:sz w:val="24"/>
          <w:szCs w:val="24"/>
        </w:rPr>
        <w:tab/>
      </w:r>
      <w:r w:rsidRPr="00C77D0B">
        <w:rPr>
          <w:rFonts w:ascii="Arial" w:hAnsi="Arial" w:cs="Arial"/>
          <w:sz w:val="24"/>
          <w:szCs w:val="24"/>
        </w:rPr>
        <w:t xml:space="preserve">I guess swear an affirmation. </w:t>
      </w:r>
    </w:p>
    <w:p w14:paraId="08513871" w14:textId="77777777" w:rsidR="002F5132" w:rsidRPr="00C77D0B" w:rsidRDefault="002F5132" w:rsidP="00C77D0B">
      <w:pPr>
        <w:spacing w:after="0"/>
        <w:jc w:val="both"/>
        <w:rPr>
          <w:rFonts w:ascii="Arial" w:hAnsi="Arial" w:cs="Arial"/>
          <w:sz w:val="24"/>
          <w:szCs w:val="24"/>
        </w:rPr>
      </w:pPr>
    </w:p>
    <w:p w14:paraId="1FAF2E7F" w14:textId="202CAFCE"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Court Attendant</w:t>
      </w:r>
      <w:r w:rsidRPr="00C77D0B">
        <w:rPr>
          <w:rFonts w:ascii="Arial" w:hAnsi="Arial" w:cs="Arial"/>
          <w:b/>
          <w:sz w:val="24"/>
          <w:szCs w:val="24"/>
        </w:rPr>
        <w:t>-</w:t>
      </w:r>
      <w:proofErr w:type="gramStart"/>
      <w:r w:rsidRPr="00C77D0B">
        <w:rPr>
          <w:rFonts w:ascii="Arial" w:hAnsi="Arial" w:cs="Arial"/>
          <w:b/>
          <w:sz w:val="24"/>
          <w:szCs w:val="24"/>
        </w:rPr>
        <w:t xml:space="preserve">Lister  </w:t>
      </w:r>
      <w:r w:rsidRPr="00C77D0B">
        <w:rPr>
          <w:rFonts w:ascii="Arial" w:hAnsi="Arial" w:cs="Arial"/>
          <w:color w:val="5D7284"/>
          <w:sz w:val="24"/>
          <w:szCs w:val="24"/>
        </w:rPr>
        <w:t>03:38</w:t>
      </w:r>
      <w:proofErr w:type="gramEnd"/>
      <w:r w:rsidR="00B94B66" w:rsidRPr="00C77D0B">
        <w:rPr>
          <w:rFonts w:ascii="Arial" w:hAnsi="Arial" w:cs="Arial"/>
          <w:color w:val="5D7284"/>
          <w:sz w:val="24"/>
          <w:szCs w:val="24"/>
        </w:rPr>
        <w:t>:</w:t>
      </w:r>
      <w:r w:rsidR="00B94B66" w:rsidRPr="00C77D0B">
        <w:rPr>
          <w:rFonts w:ascii="Arial" w:hAnsi="Arial" w:cs="Arial"/>
          <w:sz w:val="24"/>
          <w:szCs w:val="24"/>
        </w:rPr>
        <w:tab/>
      </w:r>
      <w:r w:rsidR="00B94B66" w:rsidRPr="00C77D0B">
        <w:rPr>
          <w:rFonts w:ascii="Arial" w:hAnsi="Arial" w:cs="Arial"/>
          <w:sz w:val="24"/>
          <w:szCs w:val="24"/>
        </w:rPr>
        <w:tab/>
      </w:r>
      <w:r w:rsidRPr="00C77D0B">
        <w:rPr>
          <w:rFonts w:ascii="Arial" w:hAnsi="Arial" w:cs="Arial"/>
          <w:sz w:val="24"/>
          <w:szCs w:val="24"/>
        </w:rPr>
        <w:t>Please state your name for the record.</w:t>
      </w:r>
    </w:p>
    <w:p w14:paraId="1E977536" w14:textId="77777777" w:rsidR="002F5132" w:rsidRPr="00C77D0B" w:rsidRDefault="002F5132" w:rsidP="00C77D0B">
      <w:pPr>
        <w:spacing w:after="0"/>
        <w:jc w:val="both"/>
        <w:rPr>
          <w:rFonts w:ascii="Arial" w:hAnsi="Arial" w:cs="Arial"/>
          <w:sz w:val="24"/>
          <w:szCs w:val="24"/>
        </w:rPr>
      </w:pPr>
    </w:p>
    <w:p w14:paraId="2BF484E6" w14:textId="37CFD0F4"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Ha</w:t>
      </w:r>
      <w:r w:rsidRPr="00C77D0B">
        <w:rPr>
          <w:rFonts w:ascii="Arial" w:hAnsi="Arial" w:cs="Arial"/>
          <w:b/>
          <w:sz w:val="24"/>
          <w:szCs w:val="24"/>
        </w:rPr>
        <w:t xml:space="preserve">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03:40</w:t>
      </w:r>
      <w:proofErr w:type="gramEnd"/>
      <w:r w:rsidR="00B94B66" w:rsidRPr="00C77D0B">
        <w:rPr>
          <w:rFonts w:ascii="Arial" w:hAnsi="Arial" w:cs="Arial"/>
          <w:color w:val="5D7284"/>
          <w:sz w:val="24"/>
          <w:szCs w:val="24"/>
        </w:rPr>
        <w:t>:</w:t>
      </w:r>
      <w:r w:rsidR="00B94B66" w:rsidRPr="00C77D0B">
        <w:rPr>
          <w:rFonts w:ascii="Arial" w:hAnsi="Arial" w:cs="Arial"/>
          <w:sz w:val="24"/>
          <w:szCs w:val="24"/>
        </w:rPr>
        <w:tab/>
      </w:r>
      <w:r w:rsidR="00B94B66" w:rsidRPr="00C77D0B">
        <w:rPr>
          <w:rFonts w:ascii="Arial" w:hAnsi="Arial" w:cs="Arial"/>
          <w:sz w:val="24"/>
          <w:szCs w:val="24"/>
        </w:rPr>
        <w:tab/>
      </w:r>
      <w:r w:rsidR="00B94B66" w:rsidRPr="00C77D0B">
        <w:rPr>
          <w:rFonts w:ascii="Arial" w:hAnsi="Arial" w:cs="Arial"/>
          <w:sz w:val="24"/>
          <w:szCs w:val="24"/>
        </w:rPr>
        <w:tab/>
      </w:r>
      <w:r w:rsidR="00B94B66" w:rsidRPr="00C77D0B">
        <w:rPr>
          <w:rFonts w:ascii="Arial" w:hAnsi="Arial" w:cs="Arial"/>
          <w:sz w:val="24"/>
          <w:szCs w:val="24"/>
        </w:rPr>
        <w:tab/>
      </w:r>
      <w:r w:rsidRPr="00C77D0B">
        <w:rPr>
          <w:rFonts w:ascii="Arial" w:hAnsi="Arial" w:cs="Arial"/>
          <w:sz w:val="24"/>
          <w:szCs w:val="24"/>
        </w:rPr>
        <w:t xml:space="preserve">Haley </w:t>
      </w:r>
      <w:proofErr w:type="spellStart"/>
      <w:r w:rsidRPr="00C77D0B">
        <w:rPr>
          <w:rFonts w:ascii="Arial" w:hAnsi="Arial" w:cs="Arial"/>
          <w:sz w:val="24"/>
          <w:szCs w:val="24"/>
        </w:rPr>
        <w:t>Teart</w:t>
      </w:r>
      <w:proofErr w:type="spellEnd"/>
      <w:r w:rsidRPr="00C77D0B">
        <w:rPr>
          <w:rFonts w:ascii="Arial" w:hAnsi="Arial" w:cs="Arial"/>
          <w:sz w:val="24"/>
          <w:szCs w:val="24"/>
        </w:rPr>
        <w:t>.</w:t>
      </w:r>
    </w:p>
    <w:p w14:paraId="5E9B2566" w14:textId="77777777" w:rsidR="002F5132" w:rsidRPr="00C77D0B" w:rsidRDefault="002F5132" w:rsidP="00C77D0B">
      <w:pPr>
        <w:spacing w:after="0"/>
        <w:jc w:val="both"/>
        <w:rPr>
          <w:rFonts w:ascii="Arial" w:hAnsi="Arial" w:cs="Arial"/>
          <w:sz w:val="24"/>
          <w:szCs w:val="24"/>
        </w:rPr>
      </w:pPr>
    </w:p>
    <w:p w14:paraId="0FE1FADD" w14:textId="21E8AA9C"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lastRenderedPageBreak/>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03:42</w:t>
      </w:r>
      <w:proofErr w:type="gramEnd"/>
      <w:r w:rsidR="003343FE" w:rsidRPr="00C77D0B">
        <w:rPr>
          <w:rFonts w:ascii="Arial" w:hAnsi="Arial" w:cs="Arial"/>
          <w:color w:val="5D7284"/>
          <w:sz w:val="24"/>
          <w:szCs w:val="24"/>
        </w:rPr>
        <w:t>:</w:t>
      </w:r>
      <w:r w:rsidR="003343FE" w:rsidRPr="00C77D0B">
        <w:rPr>
          <w:rFonts w:ascii="Arial" w:hAnsi="Arial" w:cs="Arial"/>
          <w:sz w:val="24"/>
          <w:szCs w:val="24"/>
        </w:rPr>
        <w:tab/>
      </w:r>
      <w:r w:rsidRPr="00C77D0B">
        <w:rPr>
          <w:rFonts w:ascii="Arial" w:hAnsi="Arial" w:cs="Arial"/>
          <w:sz w:val="24"/>
          <w:szCs w:val="24"/>
        </w:rPr>
        <w:t>Please raise your right hand.</w:t>
      </w:r>
    </w:p>
    <w:p w14:paraId="6B61B7FE" w14:textId="77777777" w:rsidR="002F5132" w:rsidRPr="00C77D0B" w:rsidRDefault="002F5132" w:rsidP="00C77D0B">
      <w:pPr>
        <w:spacing w:after="0"/>
        <w:jc w:val="both"/>
        <w:rPr>
          <w:rFonts w:ascii="Arial" w:hAnsi="Arial" w:cs="Arial"/>
          <w:sz w:val="24"/>
          <w:szCs w:val="24"/>
        </w:rPr>
      </w:pPr>
    </w:p>
    <w:p w14:paraId="08DF02A6" w14:textId="4A28F430"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Court Attendant</w:t>
      </w:r>
      <w:r w:rsidRPr="00C77D0B">
        <w:rPr>
          <w:rFonts w:ascii="Arial" w:hAnsi="Arial" w:cs="Arial"/>
          <w:b/>
          <w:sz w:val="24"/>
          <w:szCs w:val="24"/>
        </w:rPr>
        <w:t>-</w:t>
      </w:r>
      <w:proofErr w:type="gramStart"/>
      <w:r w:rsidRPr="00C77D0B">
        <w:rPr>
          <w:rFonts w:ascii="Arial" w:hAnsi="Arial" w:cs="Arial"/>
          <w:b/>
          <w:sz w:val="24"/>
          <w:szCs w:val="24"/>
        </w:rPr>
        <w:t xml:space="preserve">Lister  </w:t>
      </w:r>
      <w:r w:rsidRPr="00C77D0B">
        <w:rPr>
          <w:rFonts w:ascii="Arial" w:hAnsi="Arial" w:cs="Arial"/>
          <w:color w:val="5D7284"/>
          <w:sz w:val="24"/>
          <w:szCs w:val="24"/>
        </w:rPr>
        <w:t>03:45</w:t>
      </w:r>
      <w:proofErr w:type="gramEnd"/>
      <w:r w:rsidR="003343FE" w:rsidRPr="00C77D0B">
        <w:rPr>
          <w:rFonts w:ascii="Arial" w:hAnsi="Arial" w:cs="Arial"/>
          <w:color w:val="5D7284"/>
          <w:sz w:val="24"/>
          <w:szCs w:val="24"/>
        </w:rPr>
        <w:t>:</w:t>
      </w:r>
      <w:r w:rsidR="00782B5B" w:rsidRPr="00C77D0B">
        <w:rPr>
          <w:rFonts w:ascii="Arial" w:hAnsi="Arial" w:cs="Arial"/>
          <w:sz w:val="24"/>
          <w:szCs w:val="24"/>
        </w:rPr>
        <w:tab/>
      </w:r>
      <w:r w:rsidR="00782B5B" w:rsidRPr="00C77D0B">
        <w:rPr>
          <w:rFonts w:ascii="Arial" w:hAnsi="Arial" w:cs="Arial"/>
          <w:sz w:val="24"/>
          <w:szCs w:val="24"/>
        </w:rPr>
        <w:tab/>
      </w:r>
      <w:r w:rsidRPr="00C77D0B">
        <w:rPr>
          <w:rFonts w:ascii="Arial" w:hAnsi="Arial" w:cs="Arial"/>
          <w:sz w:val="24"/>
          <w:szCs w:val="24"/>
        </w:rPr>
        <w:t>And repeat after me. I do solemnly.</w:t>
      </w:r>
    </w:p>
    <w:p w14:paraId="6E754B4E" w14:textId="77777777" w:rsidR="002F5132" w:rsidRPr="00C77D0B" w:rsidRDefault="002F5132" w:rsidP="00C77D0B">
      <w:pPr>
        <w:spacing w:after="0"/>
        <w:jc w:val="both"/>
        <w:rPr>
          <w:rFonts w:ascii="Arial" w:hAnsi="Arial" w:cs="Arial"/>
          <w:sz w:val="24"/>
          <w:szCs w:val="24"/>
        </w:rPr>
      </w:pPr>
    </w:p>
    <w:p w14:paraId="637FA096" w14:textId="16407B61"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03:48</w:t>
      </w:r>
      <w:proofErr w:type="gramEnd"/>
      <w:r w:rsidR="003343FE" w:rsidRPr="00C77D0B">
        <w:rPr>
          <w:rFonts w:ascii="Arial" w:hAnsi="Arial" w:cs="Arial"/>
          <w:color w:val="5D7284"/>
          <w:sz w:val="24"/>
          <w:szCs w:val="24"/>
        </w:rPr>
        <w:t>:</w:t>
      </w:r>
      <w:r w:rsidR="00782B5B" w:rsidRPr="00C77D0B">
        <w:rPr>
          <w:rFonts w:ascii="Arial" w:hAnsi="Arial" w:cs="Arial"/>
          <w:sz w:val="24"/>
          <w:szCs w:val="24"/>
        </w:rPr>
        <w:tab/>
      </w:r>
      <w:r w:rsidR="00782B5B" w:rsidRPr="00C77D0B">
        <w:rPr>
          <w:rFonts w:ascii="Arial" w:hAnsi="Arial" w:cs="Arial"/>
          <w:sz w:val="24"/>
          <w:szCs w:val="24"/>
        </w:rPr>
        <w:tab/>
      </w:r>
      <w:r w:rsidR="00782B5B" w:rsidRPr="00C77D0B">
        <w:rPr>
          <w:rFonts w:ascii="Arial" w:hAnsi="Arial" w:cs="Arial"/>
          <w:sz w:val="24"/>
          <w:szCs w:val="24"/>
        </w:rPr>
        <w:tab/>
      </w:r>
      <w:r w:rsidR="00782B5B" w:rsidRPr="00C77D0B">
        <w:rPr>
          <w:rFonts w:ascii="Arial" w:hAnsi="Arial" w:cs="Arial"/>
          <w:sz w:val="24"/>
          <w:szCs w:val="24"/>
        </w:rPr>
        <w:tab/>
      </w:r>
      <w:r w:rsidRPr="00C77D0B">
        <w:rPr>
          <w:rFonts w:ascii="Arial" w:hAnsi="Arial" w:cs="Arial"/>
          <w:sz w:val="24"/>
          <w:szCs w:val="24"/>
        </w:rPr>
        <w:t xml:space="preserve"> I do solemnly</w:t>
      </w:r>
    </w:p>
    <w:p w14:paraId="324089B0" w14:textId="77777777" w:rsidR="002F5132" w:rsidRPr="00C77D0B" w:rsidRDefault="002F5132" w:rsidP="00C77D0B">
      <w:pPr>
        <w:spacing w:after="0"/>
        <w:jc w:val="both"/>
        <w:rPr>
          <w:rFonts w:ascii="Arial" w:hAnsi="Arial" w:cs="Arial"/>
          <w:sz w:val="24"/>
          <w:szCs w:val="24"/>
        </w:rPr>
      </w:pPr>
    </w:p>
    <w:p w14:paraId="19218774" w14:textId="63DBD5B6"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Court Attendant</w:t>
      </w:r>
      <w:r w:rsidR="00176E86">
        <w:rPr>
          <w:rFonts w:ascii="Arial" w:hAnsi="Arial" w:cs="Arial"/>
          <w:b/>
          <w:sz w:val="24"/>
          <w:szCs w:val="24"/>
        </w:rPr>
        <w:t>-</w:t>
      </w:r>
      <w:r w:rsidRPr="00C77D0B">
        <w:rPr>
          <w:rFonts w:ascii="Arial" w:hAnsi="Arial" w:cs="Arial"/>
          <w:b/>
          <w:sz w:val="24"/>
          <w:szCs w:val="24"/>
        </w:rPr>
        <w:t xml:space="preserve"> </w:t>
      </w:r>
      <w:proofErr w:type="gramStart"/>
      <w:r w:rsidRPr="00C77D0B">
        <w:rPr>
          <w:rFonts w:ascii="Arial" w:hAnsi="Arial" w:cs="Arial"/>
          <w:b/>
          <w:sz w:val="24"/>
          <w:szCs w:val="24"/>
        </w:rPr>
        <w:t xml:space="preserve">Lister  </w:t>
      </w:r>
      <w:r w:rsidRPr="00C77D0B">
        <w:rPr>
          <w:rFonts w:ascii="Arial" w:hAnsi="Arial" w:cs="Arial"/>
          <w:color w:val="5D7284"/>
          <w:sz w:val="24"/>
          <w:szCs w:val="24"/>
        </w:rPr>
        <w:t>03:50</w:t>
      </w:r>
      <w:proofErr w:type="gramEnd"/>
      <w:r w:rsidR="003343FE" w:rsidRPr="00C77D0B">
        <w:rPr>
          <w:rFonts w:ascii="Arial" w:hAnsi="Arial" w:cs="Arial"/>
          <w:color w:val="5D7284"/>
          <w:sz w:val="24"/>
          <w:szCs w:val="24"/>
        </w:rPr>
        <w:t>:</w:t>
      </w:r>
      <w:r w:rsidR="00782B5B" w:rsidRPr="00C77D0B">
        <w:rPr>
          <w:rFonts w:ascii="Arial" w:hAnsi="Arial" w:cs="Arial"/>
          <w:sz w:val="24"/>
          <w:szCs w:val="24"/>
        </w:rPr>
        <w:tab/>
      </w:r>
      <w:r w:rsidR="00782B5B" w:rsidRPr="00C77D0B">
        <w:rPr>
          <w:rFonts w:ascii="Arial" w:hAnsi="Arial" w:cs="Arial"/>
          <w:sz w:val="24"/>
          <w:szCs w:val="24"/>
        </w:rPr>
        <w:tab/>
      </w:r>
      <w:r w:rsidRPr="00C77D0B">
        <w:rPr>
          <w:rFonts w:ascii="Arial" w:hAnsi="Arial" w:cs="Arial"/>
          <w:sz w:val="24"/>
          <w:szCs w:val="24"/>
        </w:rPr>
        <w:t xml:space="preserve"> and sincerely declare</w:t>
      </w:r>
    </w:p>
    <w:p w14:paraId="72C185EB" w14:textId="77777777" w:rsidR="00782B5B" w:rsidRPr="00C77D0B" w:rsidRDefault="00782B5B" w:rsidP="00C77D0B">
      <w:pPr>
        <w:spacing w:after="0"/>
        <w:jc w:val="both"/>
        <w:rPr>
          <w:rFonts w:ascii="Arial" w:hAnsi="Arial" w:cs="Arial"/>
          <w:b/>
          <w:sz w:val="24"/>
          <w:szCs w:val="24"/>
        </w:rPr>
      </w:pPr>
    </w:p>
    <w:p w14:paraId="55A163D0" w14:textId="63E479B8"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03:52</w:t>
      </w:r>
      <w:proofErr w:type="gramEnd"/>
      <w:r w:rsidR="003343FE" w:rsidRPr="00C77D0B">
        <w:rPr>
          <w:rFonts w:ascii="Arial" w:hAnsi="Arial" w:cs="Arial"/>
          <w:color w:val="5D7284"/>
          <w:sz w:val="24"/>
          <w:szCs w:val="24"/>
        </w:rPr>
        <w:t>:</w:t>
      </w:r>
      <w:r w:rsidR="00782B5B" w:rsidRPr="00C77D0B">
        <w:rPr>
          <w:rFonts w:ascii="Arial" w:hAnsi="Arial" w:cs="Arial"/>
          <w:sz w:val="24"/>
          <w:szCs w:val="24"/>
        </w:rPr>
        <w:tab/>
      </w:r>
      <w:r w:rsidR="00782B5B" w:rsidRPr="00C77D0B">
        <w:rPr>
          <w:rFonts w:ascii="Arial" w:hAnsi="Arial" w:cs="Arial"/>
          <w:sz w:val="24"/>
          <w:szCs w:val="24"/>
        </w:rPr>
        <w:tab/>
      </w:r>
      <w:r w:rsidR="00782B5B" w:rsidRPr="00C77D0B">
        <w:rPr>
          <w:rFonts w:ascii="Arial" w:hAnsi="Arial" w:cs="Arial"/>
          <w:sz w:val="24"/>
          <w:szCs w:val="24"/>
        </w:rPr>
        <w:tab/>
      </w:r>
      <w:r w:rsidR="00782B5B" w:rsidRPr="00C77D0B">
        <w:rPr>
          <w:rFonts w:ascii="Arial" w:hAnsi="Arial" w:cs="Arial"/>
          <w:sz w:val="24"/>
          <w:szCs w:val="24"/>
        </w:rPr>
        <w:tab/>
      </w:r>
      <w:r w:rsidRPr="00C77D0B">
        <w:rPr>
          <w:rFonts w:ascii="Arial" w:hAnsi="Arial" w:cs="Arial"/>
          <w:sz w:val="24"/>
          <w:szCs w:val="24"/>
        </w:rPr>
        <w:t xml:space="preserve"> and sincerely declare</w:t>
      </w:r>
    </w:p>
    <w:p w14:paraId="2B7F00F9" w14:textId="77777777" w:rsidR="002F5132" w:rsidRPr="00C77D0B" w:rsidRDefault="002F5132" w:rsidP="00C77D0B">
      <w:pPr>
        <w:spacing w:after="0"/>
        <w:jc w:val="both"/>
        <w:rPr>
          <w:rFonts w:ascii="Arial" w:hAnsi="Arial" w:cs="Arial"/>
          <w:sz w:val="24"/>
          <w:szCs w:val="24"/>
        </w:rPr>
      </w:pPr>
    </w:p>
    <w:p w14:paraId="57810013" w14:textId="5934CA3B"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Court Attendant</w:t>
      </w:r>
      <w:r w:rsidRPr="00C77D0B">
        <w:rPr>
          <w:rFonts w:ascii="Arial" w:hAnsi="Arial" w:cs="Arial"/>
          <w:b/>
          <w:sz w:val="24"/>
          <w:szCs w:val="24"/>
        </w:rPr>
        <w:t>-</w:t>
      </w:r>
      <w:proofErr w:type="gramStart"/>
      <w:r w:rsidRPr="00C77D0B">
        <w:rPr>
          <w:rFonts w:ascii="Arial" w:hAnsi="Arial" w:cs="Arial"/>
          <w:b/>
          <w:sz w:val="24"/>
          <w:szCs w:val="24"/>
        </w:rPr>
        <w:t xml:space="preserve">Lister  </w:t>
      </w:r>
      <w:r w:rsidRPr="00C77D0B">
        <w:rPr>
          <w:rFonts w:ascii="Arial" w:hAnsi="Arial" w:cs="Arial"/>
          <w:color w:val="5D7284"/>
          <w:sz w:val="24"/>
          <w:szCs w:val="24"/>
        </w:rPr>
        <w:t>03:54</w:t>
      </w:r>
      <w:proofErr w:type="gramEnd"/>
      <w:r w:rsidR="003343FE" w:rsidRPr="00C77D0B">
        <w:rPr>
          <w:rFonts w:ascii="Arial" w:hAnsi="Arial" w:cs="Arial"/>
          <w:color w:val="5D7284"/>
          <w:sz w:val="24"/>
          <w:szCs w:val="24"/>
        </w:rPr>
        <w:t>:</w:t>
      </w:r>
      <w:r w:rsidR="00782B5B" w:rsidRPr="00C77D0B">
        <w:rPr>
          <w:rFonts w:ascii="Arial" w:hAnsi="Arial" w:cs="Arial"/>
          <w:sz w:val="24"/>
          <w:szCs w:val="24"/>
        </w:rPr>
        <w:tab/>
      </w:r>
      <w:r w:rsidR="00782B5B" w:rsidRPr="00C77D0B">
        <w:rPr>
          <w:rFonts w:ascii="Arial" w:hAnsi="Arial" w:cs="Arial"/>
          <w:sz w:val="24"/>
          <w:szCs w:val="24"/>
        </w:rPr>
        <w:tab/>
      </w:r>
      <w:r w:rsidRPr="00C77D0B">
        <w:rPr>
          <w:rFonts w:ascii="Arial" w:hAnsi="Arial" w:cs="Arial"/>
          <w:sz w:val="24"/>
          <w:szCs w:val="24"/>
        </w:rPr>
        <w:t xml:space="preserve"> and affirm </w:t>
      </w:r>
    </w:p>
    <w:p w14:paraId="0AECBDFC" w14:textId="77777777" w:rsidR="002F5132" w:rsidRPr="00C77D0B" w:rsidRDefault="002F5132" w:rsidP="00C77D0B">
      <w:pPr>
        <w:spacing w:after="0"/>
        <w:jc w:val="both"/>
        <w:rPr>
          <w:rFonts w:ascii="Arial" w:hAnsi="Arial" w:cs="Arial"/>
          <w:sz w:val="24"/>
          <w:szCs w:val="24"/>
        </w:rPr>
      </w:pPr>
    </w:p>
    <w:p w14:paraId="58A735A7" w14:textId="36CE8F18"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03:55</w:t>
      </w:r>
      <w:proofErr w:type="gramEnd"/>
      <w:r w:rsidR="003343FE" w:rsidRPr="00C77D0B">
        <w:rPr>
          <w:rFonts w:ascii="Arial" w:hAnsi="Arial" w:cs="Arial"/>
          <w:color w:val="5D7284"/>
          <w:sz w:val="24"/>
          <w:szCs w:val="24"/>
        </w:rPr>
        <w:t>:</w:t>
      </w:r>
      <w:r w:rsidR="00782B5B" w:rsidRPr="00C77D0B">
        <w:rPr>
          <w:rFonts w:ascii="Arial" w:hAnsi="Arial" w:cs="Arial"/>
          <w:sz w:val="24"/>
          <w:szCs w:val="24"/>
        </w:rPr>
        <w:tab/>
      </w:r>
      <w:r w:rsidR="00782B5B" w:rsidRPr="00C77D0B">
        <w:rPr>
          <w:rFonts w:ascii="Arial" w:hAnsi="Arial" w:cs="Arial"/>
          <w:sz w:val="24"/>
          <w:szCs w:val="24"/>
        </w:rPr>
        <w:tab/>
      </w:r>
      <w:r w:rsidR="00782B5B" w:rsidRPr="00C77D0B">
        <w:rPr>
          <w:rFonts w:ascii="Arial" w:hAnsi="Arial" w:cs="Arial"/>
          <w:sz w:val="24"/>
          <w:szCs w:val="24"/>
        </w:rPr>
        <w:tab/>
      </w:r>
      <w:r w:rsidR="00782B5B" w:rsidRPr="00C77D0B">
        <w:rPr>
          <w:rFonts w:ascii="Arial" w:hAnsi="Arial" w:cs="Arial"/>
          <w:sz w:val="24"/>
          <w:szCs w:val="24"/>
        </w:rPr>
        <w:tab/>
      </w:r>
      <w:r w:rsidRPr="00C77D0B">
        <w:rPr>
          <w:rFonts w:ascii="Arial" w:hAnsi="Arial" w:cs="Arial"/>
          <w:sz w:val="24"/>
          <w:szCs w:val="24"/>
        </w:rPr>
        <w:t>and affirm</w:t>
      </w:r>
    </w:p>
    <w:p w14:paraId="21C227BA" w14:textId="77777777" w:rsidR="002F5132" w:rsidRPr="00C77D0B" w:rsidRDefault="002F5132" w:rsidP="00C77D0B">
      <w:pPr>
        <w:spacing w:after="0"/>
        <w:jc w:val="both"/>
        <w:rPr>
          <w:rFonts w:ascii="Arial" w:hAnsi="Arial" w:cs="Arial"/>
          <w:sz w:val="24"/>
          <w:szCs w:val="24"/>
        </w:rPr>
      </w:pPr>
    </w:p>
    <w:p w14:paraId="74D02ADE" w14:textId="0CFCCC42"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Court Attendant</w:t>
      </w:r>
      <w:r w:rsidRPr="00C77D0B">
        <w:rPr>
          <w:rFonts w:ascii="Arial" w:hAnsi="Arial" w:cs="Arial"/>
          <w:b/>
          <w:sz w:val="24"/>
          <w:szCs w:val="24"/>
        </w:rPr>
        <w:t>-</w:t>
      </w:r>
      <w:proofErr w:type="gramStart"/>
      <w:r w:rsidRPr="00C77D0B">
        <w:rPr>
          <w:rFonts w:ascii="Arial" w:hAnsi="Arial" w:cs="Arial"/>
          <w:b/>
          <w:sz w:val="24"/>
          <w:szCs w:val="24"/>
        </w:rPr>
        <w:t xml:space="preserve">Lister  </w:t>
      </w:r>
      <w:r w:rsidRPr="00C77D0B">
        <w:rPr>
          <w:rFonts w:ascii="Arial" w:hAnsi="Arial" w:cs="Arial"/>
          <w:color w:val="5D7284"/>
          <w:sz w:val="24"/>
          <w:szCs w:val="24"/>
        </w:rPr>
        <w:t>03:56</w:t>
      </w:r>
      <w:proofErr w:type="gramEnd"/>
      <w:r w:rsidR="00773F20" w:rsidRPr="00C77D0B">
        <w:rPr>
          <w:rFonts w:ascii="Arial" w:hAnsi="Arial" w:cs="Arial"/>
          <w:color w:val="5D7284"/>
          <w:sz w:val="24"/>
          <w:szCs w:val="24"/>
        </w:rPr>
        <w:t>:</w:t>
      </w:r>
      <w:r w:rsidR="00782B5B" w:rsidRPr="00C77D0B">
        <w:rPr>
          <w:rFonts w:ascii="Arial" w:hAnsi="Arial" w:cs="Arial"/>
          <w:sz w:val="24"/>
          <w:szCs w:val="24"/>
        </w:rPr>
        <w:tab/>
      </w:r>
      <w:r w:rsidR="00782B5B" w:rsidRPr="00C77D0B">
        <w:rPr>
          <w:rFonts w:ascii="Arial" w:hAnsi="Arial" w:cs="Arial"/>
          <w:sz w:val="24"/>
          <w:szCs w:val="24"/>
        </w:rPr>
        <w:tab/>
      </w:r>
      <w:r w:rsidRPr="00C77D0B">
        <w:rPr>
          <w:rFonts w:ascii="Arial" w:hAnsi="Arial" w:cs="Arial"/>
          <w:sz w:val="24"/>
          <w:szCs w:val="24"/>
        </w:rPr>
        <w:t xml:space="preserve"> that the evidence I shall give. </w:t>
      </w:r>
    </w:p>
    <w:p w14:paraId="710973F7" w14:textId="77777777" w:rsidR="002F5132" w:rsidRPr="00C77D0B" w:rsidRDefault="002F5132" w:rsidP="00C77D0B">
      <w:pPr>
        <w:spacing w:after="0"/>
        <w:jc w:val="both"/>
        <w:rPr>
          <w:rFonts w:ascii="Arial" w:hAnsi="Arial" w:cs="Arial"/>
          <w:sz w:val="24"/>
          <w:szCs w:val="24"/>
        </w:rPr>
      </w:pPr>
    </w:p>
    <w:p w14:paraId="4DFAEE22" w14:textId="105403DE"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03:58</w:t>
      </w:r>
      <w:proofErr w:type="gramEnd"/>
      <w:r w:rsidR="00773F20" w:rsidRPr="00C77D0B">
        <w:rPr>
          <w:rFonts w:ascii="Arial" w:hAnsi="Arial" w:cs="Arial"/>
          <w:color w:val="5D7284"/>
          <w:sz w:val="24"/>
          <w:szCs w:val="24"/>
        </w:rPr>
        <w:t>:</w:t>
      </w:r>
      <w:r w:rsidR="00782B5B" w:rsidRPr="00C77D0B">
        <w:rPr>
          <w:rFonts w:ascii="Arial" w:hAnsi="Arial" w:cs="Arial"/>
          <w:sz w:val="24"/>
          <w:szCs w:val="24"/>
        </w:rPr>
        <w:tab/>
      </w:r>
      <w:r w:rsidR="00782B5B" w:rsidRPr="00C77D0B">
        <w:rPr>
          <w:rFonts w:ascii="Arial" w:hAnsi="Arial" w:cs="Arial"/>
          <w:sz w:val="24"/>
          <w:szCs w:val="24"/>
        </w:rPr>
        <w:tab/>
      </w:r>
      <w:r w:rsidR="00782B5B" w:rsidRPr="00C77D0B">
        <w:rPr>
          <w:rFonts w:ascii="Arial" w:hAnsi="Arial" w:cs="Arial"/>
          <w:sz w:val="24"/>
          <w:szCs w:val="24"/>
        </w:rPr>
        <w:tab/>
      </w:r>
      <w:r w:rsidR="00782B5B" w:rsidRPr="00C77D0B">
        <w:rPr>
          <w:rFonts w:ascii="Arial" w:hAnsi="Arial" w:cs="Arial"/>
          <w:sz w:val="24"/>
          <w:szCs w:val="24"/>
        </w:rPr>
        <w:tab/>
      </w:r>
      <w:r w:rsidRPr="00C77D0B">
        <w:rPr>
          <w:rFonts w:ascii="Arial" w:hAnsi="Arial" w:cs="Arial"/>
          <w:sz w:val="24"/>
          <w:szCs w:val="24"/>
        </w:rPr>
        <w:t>That's the evidence I shall</w:t>
      </w:r>
      <w:r w:rsidRPr="00C77D0B">
        <w:rPr>
          <w:rFonts w:ascii="Arial" w:hAnsi="Arial" w:cs="Arial"/>
          <w:sz w:val="24"/>
          <w:szCs w:val="24"/>
        </w:rPr>
        <w:t xml:space="preserve"> give.</w:t>
      </w:r>
    </w:p>
    <w:p w14:paraId="5FDAD85D" w14:textId="77777777" w:rsidR="004C0941" w:rsidRPr="00C77D0B" w:rsidRDefault="00986BE8" w:rsidP="00C77D0B">
      <w:pPr>
        <w:spacing w:after="0"/>
        <w:jc w:val="both"/>
        <w:rPr>
          <w:rFonts w:ascii="Arial" w:hAnsi="Arial" w:cs="Arial"/>
          <w:sz w:val="24"/>
          <w:szCs w:val="24"/>
        </w:rPr>
      </w:pPr>
      <w:r w:rsidRPr="00C77D0B">
        <w:rPr>
          <w:rFonts w:ascii="Arial" w:hAnsi="Arial" w:cs="Arial"/>
          <w:sz w:val="24"/>
          <w:szCs w:val="24"/>
        </w:rPr>
        <w:t xml:space="preserve"> </w:t>
      </w:r>
    </w:p>
    <w:p w14:paraId="2E8E6A4A" w14:textId="56BC32FC" w:rsidR="002F5132" w:rsidRPr="00C77D0B" w:rsidRDefault="0080754C" w:rsidP="00C77D0B">
      <w:pPr>
        <w:spacing w:after="0"/>
        <w:jc w:val="both"/>
        <w:rPr>
          <w:rFonts w:ascii="Arial" w:hAnsi="Arial" w:cs="Arial"/>
          <w:sz w:val="24"/>
          <w:szCs w:val="24"/>
        </w:rPr>
      </w:pPr>
      <w:r w:rsidRPr="00C77D0B">
        <w:rPr>
          <w:rFonts w:ascii="Arial" w:hAnsi="Arial" w:cs="Arial"/>
          <w:b/>
          <w:bCs/>
          <w:sz w:val="24"/>
          <w:szCs w:val="24"/>
        </w:rPr>
        <w:t>Court Attendant</w:t>
      </w:r>
      <w:r w:rsidR="00176E86">
        <w:rPr>
          <w:rFonts w:ascii="Arial" w:hAnsi="Arial" w:cs="Arial"/>
          <w:b/>
          <w:bCs/>
          <w:sz w:val="24"/>
          <w:szCs w:val="24"/>
        </w:rPr>
        <w:t>-</w:t>
      </w:r>
      <w:proofErr w:type="gramStart"/>
      <w:r w:rsidR="00176E86">
        <w:rPr>
          <w:rFonts w:ascii="Arial" w:hAnsi="Arial" w:cs="Arial"/>
          <w:b/>
          <w:bCs/>
          <w:sz w:val="24"/>
          <w:szCs w:val="24"/>
        </w:rPr>
        <w:t>Lister</w:t>
      </w:r>
      <w:r w:rsidRPr="00C77D0B">
        <w:rPr>
          <w:rFonts w:ascii="Arial" w:hAnsi="Arial" w:cs="Arial"/>
          <w:b/>
          <w:bCs/>
          <w:sz w:val="24"/>
          <w:szCs w:val="24"/>
        </w:rPr>
        <w:t xml:space="preserve">  </w:t>
      </w:r>
      <w:r w:rsidR="00E8178B" w:rsidRPr="00C77D0B">
        <w:rPr>
          <w:rFonts w:ascii="Arial" w:hAnsi="Arial" w:cs="Arial"/>
          <w:color w:val="365F91" w:themeColor="accent1" w:themeShade="BF"/>
          <w:sz w:val="24"/>
          <w:szCs w:val="24"/>
        </w:rPr>
        <w:t>03</w:t>
      </w:r>
      <w:r w:rsidR="00054F8A" w:rsidRPr="00C77D0B">
        <w:rPr>
          <w:rFonts w:ascii="Arial" w:hAnsi="Arial" w:cs="Arial"/>
          <w:color w:val="365F91" w:themeColor="accent1" w:themeShade="BF"/>
          <w:sz w:val="24"/>
          <w:szCs w:val="24"/>
        </w:rPr>
        <w:t>:59</w:t>
      </w:r>
      <w:proofErr w:type="gramEnd"/>
      <w:r w:rsidR="00054F8A" w:rsidRPr="00C77D0B">
        <w:rPr>
          <w:rFonts w:ascii="Arial" w:hAnsi="Arial" w:cs="Arial"/>
          <w:color w:val="365F91" w:themeColor="accent1" w:themeShade="BF"/>
          <w:sz w:val="24"/>
          <w:szCs w:val="24"/>
        </w:rPr>
        <w:t>:</w:t>
      </w:r>
      <w:r w:rsidR="00054F8A" w:rsidRPr="00C77D0B">
        <w:rPr>
          <w:rFonts w:ascii="Arial" w:hAnsi="Arial" w:cs="Arial"/>
          <w:color w:val="365F91" w:themeColor="accent1" w:themeShade="BF"/>
          <w:sz w:val="24"/>
          <w:szCs w:val="24"/>
        </w:rPr>
        <w:tab/>
      </w:r>
      <w:r w:rsidR="00054F8A" w:rsidRPr="00C77D0B">
        <w:rPr>
          <w:rFonts w:ascii="Arial" w:hAnsi="Arial" w:cs="Arial"/>
          <w:color w:val="365F91" w:themeColor="accent1" w:themeShade="BF"/>
          <w:sz w:val="24"/>
          <w:szCs w:val="24"/>
        </w:rPr>
        <w:tab/>
      </w:r>
      <w:r w:rsidR="00054F8A" w:rsidRPr="00C77D0B">
        <w:rPr>
          <w:rFonts w:ascii="Arial" w:hAnsi="Arial" w:cs="Arial"/>
          <w:color w:val="365F91" w:themeColor="accent1" w:themeShade="BF"/>
          <w:sz w:val="24"/>
          <w:szCs w:val="24"/>
        </w:rPr>
        <w:tab/>
      </w:r>
      <w:r w:rsidR="00986BE8" w:rsidRPr="00C77D0B">
        <w:rPr>
          <w:rFonts w:ascii="Arial" w:hAnsi="Arial" w:cs="Arial"/>
          <w:sz w:val="24"/>
          <w:szCs w:val="24"/>
        </w:rPr>
        <w:t>Shall be the truth</w:t>
      </w:r>
    </w:p>
    <w:p w14:paraId="3B76B673" w14:textId="54424034" w:rsidR="00054F8A" w:rsidRPr="00C77D0B" w:rsidRDefault="00054F8A" w:rsidP="00C77D0B">
      <w:pPr>
        <w:spacing w:after="0"/>
        <w:jc w:val="both"/>
        <w:rPr>
          <w:rFonts w:ascii="Arial" w:hAnsi="Arial" w:cs="Arial"/>
          <w:sz w:val="24"/>
          <w:szCs w:val="24"/>
        </w:rPr>
      </w:pPr>
    </w:p>
    <w:p w14:paraId="0CA5F059" w14:textId="75A1BAFA" w:rsidR="00054F8A" w:rsidRPr="00C77D0B" w:rsidRDefault="002635A1" w:rsidP="00C77D0B">
      <w:pPr>
        <w:spacing w:after="0"/>
        <w:jc w:val="both"/>
        <w:rPr>
          <w:rFonts w:ascii="Arial" w:hAnsi="Arial" w:cs="Arial"/>
          <w:sz w:val="24"/>
          <w:szCs w:val="24"/>
        </w:rPr>
      </w:pPr>
      <w:r w:rsidRPr="00C77D0B">
        <w:rPr>
          <w:rFonts w:ascii="Arial" w:hAnsi="Arial" w:cs="Arial"/>
          <w:b/>
          <w:bCs/>
          <w:sz w:val="24"/>
          <w:szCs w:val="24"/>
        </w:rPr>
        <w:t xml:space="preserve">Haley </w:t>
      </w:r>
      <w:proofErr w:type="spellStart"/>
      <w:r w:rsidRPr="00C77D0B">
        <w:rPr>
          <w:rFonts w:ascii="Arial" w:hAnsi="Arial" w:cs="Arial"/>
          <w:b/>
          <w:bCs/>
          <w:sz w:val="24"/>
          <w:szCs w:val="24"/>
        </w:rPr>
        <w:t>Teart</w:t>
      </w:r>
      <w:proofErr w:type="spellEnd"/>
      <w:r w:rsidRPr="00C77D0B">
        <w:rPr>
          <w:rFonts w:ascii="Arial" w:hAnsi="Arial" w:cs="Arial"/>
          <w:b/>
          <w:bCs/>
          <w:sz w:val="24"/>
          <w:szCs w:val="24"/>
        </w:rPr>
        <w:t xml:space="preserve"> </w:t>
      </w:r>
      <w:r w:rsidRPr="00C77D0B">
        <w:rPr>
          <w:rFonts w:ascii="Arial" w:hAnsi="Arial" w:cs="Arial"/>
          <w:color w:val="365F91" w:themeColor="accent1" w:themeShade="BF"/>
          <w:sz w:val="24"/>
          <w:szCs w:val="24"/>
        </w:rPr>
        <w:t xml:space="preserve">  04:00</w:t>
      </w:r>
      <w:r w:rsidR="0059576D" w:rsidRPr="00C77D0B">
        <w:rPr>
          <w:rFonts w:ascii="Arial" w:hAnsi="Arial" w:cs="Arial"/>
          <w:color w:val="365F91" w:themeColor="accent1" w:themeShade="BF"/>
          <w:sz w:val="24"/>
          <w:szCs w:val="24"/>
        </w:rPr>
        <w:tab/>
      </w:r>
      <w:r w:rsidR="0059576D" w:rsidRPr="00C77D0B">
        <w:rPr>
          <w:rFonts w:ascii="Arial" w:hAnsi="Arial" w:cs="Arial"/>
          <w:color w:val="365F91" w:themeColor="accent1" w:themeShade="BF"/>
          <w:sz w:val="24"/>
          <w:szCs w:val="24"/>
        </w:rPr>
        <w:tab/>
      </w:r>
      <w:r w:rsidR="0059576D" w:rsidRPr="00C77D0B">
        <w:rPr>
          <w:rFonts w:ascii="Arial" w:hAnsi="Arial" w:cs="Arial"/>
          <w:color w:val="365F91" w:themeColor="accent1" w:themeShade="BF"/>
          <w:sz w:val="24"/>
          <w:szCs w:val="24"/>
        </w:rPr>
        <w:tab/>
      </w:r>
      <w:r w:rsidR="0059576D" w:rsidRPr="00C77D0B">
        <w:rPr>
          <w:rFonts w:ascii="Arial" w:hAnsi="Arial" w:cs="Arial"/>
          <w:color w:val="365F91" w:themeColor="accent1" w:themeShade="BF"/>
          <w:sz w:val="24"/>
          <w:szCs w:val="24"/>
        </w:rPr>
        <w:tab/>
      </w:r>
      <w:r w:rsidR="0059576D" w:rsidRPr="00C77D0B">
        <w:rPr>
          <w:rFonts w:ascii="Arial" w:hAnsi="Arial" w:cs="Arial"/>
          <w:sz w:val="24"/>
          <w:szCs w:val="24"/>
        </w:rPr>
        <w:t>Shall be the truth</w:t>
      </w:r>
    </w:p>
    <w:p w14:paraId="4EF9FBB3" w14:textId="77777777" w:rsidR="00CC21EA" w:rsidRPr="00C77D0B" w:rsidRDefault="00CC21EA" w:rsidP="00C77D0B">
      <w:pPr>
        <w:spacing w:after="0"/>
        <w:jc w:val="both"/>
        <w:rPr>
          <w:rFonts w:ascii="Arial" w:hAnsi="Arial" w:cs="Arial"/>
          <w:sz w:val="24"/>
          <w:szCs w:val="24"/>
        </w:rPr>
      </w:pPr>
    </w:p>
    <w:p w14:paraId="0917523D" w14:textId="2B50C33B"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Court Attendant</w:t>
      </w:r>
      <w:r w:rsidRPr="00C77D0B">
        <w:rPr>
          <w:rFonts w:ascii="Arial" w:hAnsi="Arial" w:cs="Arial"/>
          <w:b/>
          <w:sz w:val="24"/>
          <w:szCs w:val="24"/>
        </w:rPr>
        <w:t>-</w:t>
      </w:r>
      <w:proofErr w:type="gramStart"/>
      <w:r w:rsidRPr="00C77D0B">
        <w:rPr>
          <w:rFonts w:ascii="Arial" w:hAnsi="Arial" w:cs="Arial"/>
          <w:b/>
          <w:sz w:val="24"/>
          <w:szCs w:val="24"/>
        </w:rPr>
        <w:t xml:space="preserve">Lister  </w:t>
      </w:r>
      <w:r w:rsidRPr="00C77D0B">
        <w:rPr>
          <w:rFonts w:ascii="Arial" w:hAnsi="Arial" w:cs="Arial"/>
          <w:color w:val="5D7284"/>
          <w:sz w:val="24"/>
          <w:szCs w:val="24"/>
        </w:rPr>
        <w:t>04:03</w:t>
      </w:r>
      <w:proofErr w:type="gramEnd"/>
      <w:r w:rsidR="00581709" w:rsidRPr="00C77D0B">
        <w:rPr>
          <w:rFonts w:ascii="Arial" w:hAnsi="Arial" w:cs="Arial"/>
          <w:color w:val="5D7284"/>
          <w:sz w:val="24"/>
          <w:szCs w:val="24"/>
        </w:rPr>
        <w:t>:</w:t>
      </w:r>
      <w:r w:rsidR="00CC21EA" w:rsidRPr="00C77D0B">
        <w:rPr>
          <w:rFonts w:ascii="Arial" w:hAnsi="Arial" w:cs="Arial"/>
          <w:sz w:val="24"/>
          <w:szCs w:val="24"/>
        </w:rPr>
        <w:tab/>
      </w:r>
      <w:r w:rsidR="00CC21EA" w:rsidRPr="00C77D0B">
        <w:rPr>
          <w:rFonts w:ascii="Arial" w:hAnsi="Arial" w:cs="Arial"/>
          <w:sz w:val="24"/>
          <w:szCs w:val="24"/>
        </w:rPr>
        <w:tab/>
      </w:r>
      <w:r w:rsidRPr="00C77D0B">
        <w:rPr>
          <w:rFonts w:ascii="Arial" w:hAnsi="Arial" w:cs="Arial"/>
          <w:sz w:val="24"/>
          <w:szCs w:val="24"/>
        </w:rPr>
        <w:t>The whole truth,</w:t>
      </w:r>
    </w:p>
    <w:p w14:paraId="5EBAA408" w14:textId="77777777" w:rsidR="002F5132" w:rsidRPr="00C77D0B" w:rsidRDefault="002F5132" w:rsidP="00C77D0B">
      <w:pPr>
        <w:spacing w:after="0"/>
        <w:jc w:val="both"/>
        <w:rPr>
          <w:rFonts w:ascii="Arial" w:hAnsi="Arial" w:cs="Arial"/>
          <w:sz w:val="24"/>
          <w:szCs w:val="24"/>
        </w:rPr>
      </w:pPr>
    </w:p>
    <w:p w14:paraId="101D095C" w14:textId="33E984A1"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04:04</w:t>
      </w:r>
      <w:proofErr w:type="gramEnd"/>
      <w:r w:rsidR="00581709" w:rsidRPr="00C77D0B">
        <w:rPr>
          <w:rFonts w:ascii="Arial" w:hAnsi="Arial" w:cs="Arial"/>
          <w:color w:val="5D7284"/>
          <w:sz w:val="24"/>
          <w:szCs w:val="24"/>
        </w:rPr>
        <w:t>:</w:t>
      </w:r>
      <w:r w:rsidR="00CC21EA" w:rsidRPr="00C77D0B">
        <w:rPr>
          <w:rFonts w:ascii="Arial" w:hAnsi="Arial" w:cs="Arial"/>
          <w:sz w:val="24"/>
          <w:szCs w:val="24"/>
        </w:rPr>
        <w:tab/>
      </w:r>
      <w:r w:rsidR="00CC21EA" w:rsidRPr="00C77D0B">
        <w:rPr>
          <w:rFonts w:ascii="Arial" w:hAnsi="Arial" w:cs="Arial"/>
          <w:sz w:val="24"/>
          <w:szCs w:val="24"/>
        </w:rPr>
        <w:tab/>
      </w:r>
      <w:r w:rsidR="00CC21EA" w:rsidRPr="00C77D0B">
        <w:rPr>
          <w:rFonts w:ascii="Arial" w:hAnsi="Arial" w:cs="Arial"/>
          <w:sz w:val="24"/>
          <w:szCs w:val="24"/>
        </w:rPr>
        <w:tab/>
      </w:r>
      <w:r w:rsidR="00CC21EA" w:rsidRPr="00C77D0B">
        <w:rPr>
          <w:rFonts w:ascii="Arial" w:hAnsi="Arial" w:cs="Arial"/>
          <w:sz w:val="24"/>
          <w:szCs w:val="24"/>
        </w:rPr>
        <w:tab/>
      </w:r>
      <w:r w:rsidRPr="00C77D0B">
        <w:rPr>
          <w:rFonts w:ascii="Arial" w:hAnsi="Arial" w:cs="Arial"/>
          <w:sz w:val="24"/>
          <w:szCs w:val="24"/>
        </w:rPr>
        <w:t xml:space="preserve">The whole truth, </w:t>
      </w:r>
    </w:p>
    <w:p w14:paraId="44FCC246" w14:textId="77777777" w:rsidR="002F5132" w:rsidRPr="00C77D0B" w:rsidRDefault="002F5132" w:rsidP="00C77D0B">
      <w:pPr>
        <w:spacing w:after="0"/>
        <w:jc w:val="both"/>
        <w:rPr>
          <w:rFonts w:ascii="Arial" w:hAnsi="Arial" w:cs="Arial"/>
          <w:sz w:val="24"/>
          <w:szCs w:val="24"/>
        </w:rPr>
      </w:pPr>
    </w:p>
    <w:p w14:paraId="6B69A9E9" w14:textId="08F14781"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Court Attendant</w:t>
      </w:r>
      <w:r w:rsidRPr="00C77D0B">
        <w:rPr>
          <w:rFonts w:ascii="Arial" w:hAnsi="Arial" w:cs="Arial"/>
          <w:b/>
          <w:sz w:val="24"/>
          <w:szCs w:val="24"/>
        </w:rPr>
        <w:t>-</w:t>
      </w:r>
      <w:proofErr w:type="gramStart"/>
      <w:r w:rsidRPr="00C77D0B">
        <w:rPr>
          <w:rFonts w:ascii="Arial" w:hAnsi="Arial" w:cs="Arial"/>
          <w:b/>
          <w:sz w:val="24"/>
          <w:szCs w:val="24"/>
        </w:rPr>
        <w:t xml:space="preserve">Lister  </w:t>
      </w:r>
      <w:r w:rsidRPr="00C77D0B">
        <w:rPr>
          <w:rFonts w:ascii="Arial" w:hAnsi="Arial" w:cs="Arial"/>
          <w:color w:val="5D7284"/>
          <w:sz w:val="24"/>
          <w:szCs w:val="24"/>
        </w:rPr>
        <w:t>04:05</w:t>
      </w:r>
      <w:proofErr w:type="gramEnd"/>
      <w:r w:rsidR="00581709" w:rsidRPr="00C77D0B">
        <w:rPr>
          <w:rFonts w:ascii="Arial" w:hAnsi="Arial" w:cs="Arial"/>
          <w:color w:val="5D7284"/>
          <w:sz w:val="24"/>
          <w:szCs w:val="24"/>
        </w:rPr>
        <w:t>:</w:t>
      </w:r>
      <w:r w:rsidR="00CC21EA" w:rsidRPr="00C77D0B">
        <w:rPr>
          <w:rFonts w:ascii="Arial" w:hAnsi="Arial" w:cs="Arial"/>
          <w:sz w:val="24"/>
          <w:szCs w:val="24"/>
        </w:rPr>
        <w:tab/>
      </w:r>
      <w:r w:rsidR="00CC21EA" w:rsidRPr="00C77D0B">
        <w:rPr>
          <w:rFonts w:ascii="Arial" w:hAnsi="Arial" w:cs="Arial"/>
          <w:sz w:val="24"/>
          <w:szCs w:val="24"/>
        </w:rPr>
        <w:tab/>
      </w:r>
      <w:r w:rsidRPr="00C77D0B">
        <w:rPr>
          <w:rFonts w:ascii="Arial" w:hAnsi="Arial" w:cs="Arial"/>
          <w:sz w:val="24"/>
          <w:szCs w:val="24"/>
        </w:rPr>
        <w:t>And nothing but the truth</w:t>
      </w:r>
    </w:p>
    <w:p w14:paraId="4FA8461B" w14:textId="77777777" w:rsidR="002F5132" w:rsidRPr="00C77D0B" w:rsidRDefault="002F5132" w:rsidP="00C77D0B">
      <w:pPr>
        <w:spacing w:after="0"/>
        <w:jc w:val="both"/>
        <w:rPr>
          <w:rFonts w:ascii="Arial" w:hAnsi="Arial" w:cs="Arial"/>
          <w:sz w:val="24"/>
          <w:szCs w:val="24"/>
        </w:rPr>
      </w:pPr>
    </w:p>
    <w:p w14:paraId="74168D56" w14:textId="2048092A"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04:07</w:t>
      </w:r>
      <w:proofErr w:type="gramEnd"/>
      <w:r w:rsidR="00581709" w:rsidRPr="00C77D0B">
        <w:rPr>
          <w:rFonts w:ascii="Arial" w:hAnsi="Arial" w:cs="Arial"/>
          <w:color w:val="5D7284"/>
          <w:sz w:val="24"/>
          <w:szCs w:val="24"/>
        </w:rPr>
        <w:t>:</w:t>
      </w:r>
      <w:r w:rsidR="00CC21EA" w:rsidRPr="00C77D0B">
        <w:rPr>
          <w:rFonts w:ascii="Arial" w:hAnsi="Arial" w:cs="Arial"/>
          <w:sz w:val="24"/>
          <w:szCs w:val="24"/>
        </w:rPr>
        <w:tab/>
      </w:r>
      <w:r w:rsidR="00CC21EA" w:rsidRPr="00C77D0B">
        <w:rPr>
          <w:rFonts w:ascii="Arial" w:hAnsi="Arial" w:cs="Arial"/>
          <w:sz w:val="24"/>
          <w:szCs w:val="24"/>
        </w:rPr>
        <w:tab/>
      </w:r>
      <w:r w:rsidR="00CC21EA" w:rsidRPr="00C77D0B">
        <w:rPr>
          <w:rFonts w:ascii="Arial" w:hAnsi="Arial" w:cs="Arial"/>
          <w:sz w:val="24"/>
          <w:szCs w:val="24"/>
        </w:rPr>
        <w:tab/>
      </w:r>
      <w:r w:rsidR="00CC21EA" w:rsidRPr="00C77D0B">
        <w:rPr>
          <w:rFonts w:ascii="Arial" w:hAnsi="Arial" w:cs="Arial"/>
          <w:sz w:val="24"/>
          <w:szCs w:val="24"/>
        </w:rPr>
        <w:tab/>
      </w:r>
      <w:r w:rsidRPr="00C77D0B">
        <w:rPr>
          <w:rFonts w:ascii="Arial" w:hAnsi="Arial" w:cs="Arial"/>
          <w:sz w:val="24"/>
          <w:szCs w:val="24"/>
        </w:rPr>
        <w:t xml:space="preserve"> And nothing but the truth.</w:t>
      </w:r>
    </w:p>
    <w:p w14:paraId="2039025F" w14:textId="77777777" w:rsidR="002F5132" w:rsidRPr="00C77D0B" w:rsidRDefault="002F5132" w:rsidP="00C77D0B">
      <w:pPr>
        <w:spacing w:after="0"/>
        <w:jc w:val="both"/>
        <w:rPr>
          <w:rFonts w:ascii="Arial" w:hAnsi="Arial" w:cs="Arial"/>
          <w:sz w:val="24"/>
          <w:szCs w:val="24"/>
        </w:rPr>
      </w:pPr>
    </w:p>
    <w:p w14:paraId="5804FA4D" w14:textId="50272633" w:rsidR="002F5132" w:rsidRPr="00C77D0B" w:rsidRDefault="00986BE8" w:rsidP="00AA0C9A">
      <w:pPr>
        <w:spacing w:after="0"/>
        <w:ind w:left="4320" w:hanging="4320"/>
        <w:jc w:val="both"/>
        <w:rPr>
          <w:rFonts w:ascii="Arial" w:hAnsi="Arial" w:cs="Arial"/>
          <w:sz w:val="24"/>
          <w:szCs w:val="24"/>
        </w:rPr>
      </w:pPr>
      <w:r w:rsidRPr="00C77D0B">
        <w:rPr>
          <w:rFonts w:ascii="Arial" w:hAnsi="Arial" w:cs="Arial"/>
          <w:b/>
          <w:sz w:val="24"/>
          <w:szCs w:val="24"/>
        </w:rPr>
        <w:t>Court Attendant</w:t>
      </w:r>
      <w:r w:rsidRPr="00C77D0B">
        <w:rPr>
          <w:rFonts w:ascii="Arial" w:hAnsi="Arial" w:cs="Arial"/>
          <w:b/>
          <w:sz w:val="24"/>
          <w:szCs w:val="24"/>
        </w:rPr>
        <w:t>-</w:t>
      </w:r>
      <w:proofErr w:type="gramStart"/>
      <w:r w:rsidRPr="00C77D0B">
        <w:rPr>
          <w:rFonts w:ascii="Arial" w:hAnsi="Arial" w:cs="Arial"/>
          <w:b/>
          <w:sz w:val="24"/>
          <w:szCs w:val="24"/>
        </w:rPr>
        <w:t xml:space="preserve">Lister  </w:t>
      </w:r>
      <w:r w:rsidRPr="00C77D0B">
        <w:rPr>
          <w:rFonts w:ascii="Arial" w:hAnsi="Arial" w:cs="Arial"/>
          <w:color w:val="5D7284"/>
          <w:sz w:val="24"/>
          <w:szCs w:val="24"/>
        </w:rPr>
        <w:t>04:08</w:t>
      </w:r>
      <w:proofErr w:type="gramEnd"/>
      <w:r w:rsidR="00581709" w:rsidRPr="00C77D0B">
        <w:rPr>
          <w:rFonts w:ascii="Arial" w:hAnsi="Arial" w:cs="Arial"/>
          <w:color w:val="5D7284"/>
          <w:sz w:val="24"/>
          <w:szCs w:val="24"/>
        </w:rPr>
        <w:t>:</w:t>
      </w:r>
      <w:r w:rsidR="00CC21EA" w:rsidRPr="00C77D0B">
        <w:rPr>
          <w:rFonts w:ascii="Arial" w:hAnsi="Arial" w:cs="Arial"/>
          <w:sz w:val="24"/>
          <w:szCs w:val="24"/>
        </w:rPr>
        <w:tab/>
      </w:r>
      <w:r w:rsidRPr="00C77D0B">
        <w:rPr>
          <w:rFonts w:ascii="Arial" w:hAnsi="Arial" w:cs="Arial"/>
          <w:sz w:val="24"/>
          <w:szCs w:val="24"/>
        </w:rPr>
        <w:t>I do sol</w:t>
      </w:r>
      <w:r w:rsidR="005D2CF8" w:rsidRPr="00C77D0B">
        <w:rPr>
          <w:rFonts w:ascii="Arial" w:hAnsi="Arial" w:cs="Arial"/>
          <w:sz w:val="24"/>
          <w:szCs w:val="24"/>
        </w:rPr>
        <w:t>e</w:t>
      </w:r>
      <w:r w:rsidR="00CC21EA" w:rsidRPr="00C77D0B">
        <w:rPr>
          <w:rFonts w:ascii="Arial" w:hAnsi="Arial" w:cs="Arial"/>
          <w:sz w:val="24"/>
          <w:szCs w:val="24"/>
        </w:rPr>
        <w:t>m</w:t>
      </w:r>
      <w:r w:rsidR="00091877" w:rsidRPr="00C77D0B">
        <w:rPr>
          <w:rFonts w:ascii="Arial" w:hAnsi="Arial" w:cs="Arial"/>
          <w:sz w:val="24"/>
          <w:szCs w:val="24"/>
        </w:rPr>
        <w:t>n</w:t>
      </w:r>
      <w:r w:rsidR="009D32B3" w:rsidRPr="00C77D0B">
        <w:rPr>
          <w:rFonts w:ascii="Arial" w:hAnsi="Arial" w:cs="Arial"/>
          <w:sz w:val="24"/>
          <w:szCs w:val="24"/>
        </w:rPr>
        <w:t>l</w:t>
      </w:r>
      <w:r w:rsidR="00091877" w:rsidRPr="00C77D0B">
        <w:rPr>
          <w:rFonts w:ascii="Arial" w:hAnsi="Arial" w:cs="Arial"/>
          <w:sz w:val="24"/>
          <w:szCs w:val="24"/>
        </w:rPr>
        <w:t>y</w:t>
      </w:r>
      <w:r w:rsidRPr="00C77D0B">
        <w:rPr>
          <w:rFonts w:ascii="Arial" w:hAnsi="Arial" w:cs="Arial"/>
          <w:sz w:val="24"/>
          <w:szCs w:val="24"/>
        </w:rPr>
        <w:t xml:space="preserve"> and sincerely, declare and affirm Thank you.</w:t>
      </w:r>
    </w:p>
    <w:p w14:paraId="52033D27" w14:textId="77777777" w:rsidR="002F5132" w:rsidRPr="00C77D0B" w:rsidRDefault="002F5132" w:rsidP="00C77D0B">
      <w:pPr>
        <w:spacing w:after="0"/>
        <w:jc w:val="both"/>
        <w:rPr>
          <w:rFonts w:ascii="Arial" w:hAnsi="Arial" w:cs="Arial"/>
          <w:sz w:val="24"/>
          <w:szCs w:val="24"/>
        </w:rPr>
      </w:pPr>
    </w:p>
    <w:p w14:paraId="0638E67A" w14:textId="476AEF8B"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Cynthia </w:t>
      </w:r>
      <w:proofErr w:type="spellStart"/>
      <w:proofErr w:type="gramStart"/>
      <w:r w:rsidRPr="00C77D0B">
        <w:rPr>
          <w:rFonts w:ascii="Arial" w:hAnsi="Arial" w:cs="Arial"/>
          <w:b/>
          <w:sz w:val="24"/>
          <w:szCs w:val="24"/>
        </w:rPr>
        <w:t>Fishington</w:t>
      </w:r>
      <w:proofErr w:type="spellEnd"/>
      <w:r w:rsidRPr="00C77D0B">
        <w:rPr>
          <w:rFonts w:ascii="Arial" w:hAnsi="Arial" w:cs="Arial"/>
          <w:b/>
          <w:sz w:val="24"/>
          <w:szCs w:val="24"/>
        </w:rPr>
        <w:t xml:space="preserve">  </w:t>
      </w:r>
      <w:r w:rsidRPr="00C77D0B">
        <w:rPr>
          <w:rFonts w:ascii="Arial" w:hAnsi="Arial" w:cs="Arial"/>
          <w:color w:val="5D7284"/>
          <w:sz w:val="24"/>
          <w:szCs w:val="24"/>
        </w:rPr>
        <w:t>04:20</w:t>
      </w:r>
      <w:proofErr w:type="gramEnd"/>
      <w:r w:rsidR="00581709" w:rsidRPr="00C77D0B">
        <w:rPr>
          <w:rFonts w:ascii="Arial" w:hAnsi="Arial" w:cs="Arial"/>
          <w:color w:val="5D7284"/>
          <w:sz w:val="24"/>
          <w:szCs w:val="24"/>
        </w:rPr>
        <w:t>:</w:t>
      </w:r>
      <w:r w:rsidR="005C1D88" w:rsidRPr="00C77D0B">
        <w:rPr>
          <w:rFonts w:ascii="Arial" w:hAnsi="Arial" w:cs="Arial"/>
          <w:sz w:val="24"/>
          <w:szCs w:val="24"/>
        </w:rPr>
        <w:tab/>
      </w:r>
      <w:r w:rsidR="005C1D88" w:rsidRPr="00C77D0B">
        <w:rPr>
          <w:rFonts w:ascii="Arial" w:hAnsi="Arial" w:cs="Arial"/>
          <w:sz w:val="24"/>
          <w:szCs w:val="24"/>
        </w:rPr>
        <w:tab/>
      </w:r>
      <w:r w:rsidRPr="00C77D0B">
        <w:rPr>
          <w:rFonts w:ascii="Arial" w:hAnsi="Arial" w:cs="Arial"/>
          <w:sz w:val="24"/>
          <w:szCs w:val="24"/>
        </w:rPr>
        <w:t xml:space="preserve">I do solemnly and sincerely, declare and affirm. </w:t>
      </w:r>
    </w:p>
    <w:p w14:paraId="4FEE7C88" w14:textId="77777777" w:rsidR="002F5132" w:rsidRPr="00C77D0B" w:rsidRDefault="002F5132" w:rsidP="00C77D0B">
      <w:pPr>
        <w:spacing w:after="0"/>
        <w:jc w:val="both"/>
        <w:rPr>
          <w:rFonts w:ascii="Arial" w:hAnsi="Arial" w:cs="Arial"/>
          <w:sz w:val="24"/>
          <w:szCs w:val="24"/>
        </w:rPr>
      </w:pPr>
    </w:p>
    <w:p w14:paraId="405F2366" w14:textId="0227E920"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Court Attendant</w:t>
      </w:r>
      <w:r w:rsidRPr="00C77D0B">
        <w:rPr>
          <w:rFonts w:ascii="Arial" w:hAnsi="Arial" w:cs="Arial"/>
          <w:b/>
          <w:sz w:val="24"/>
          <w:szCs w:val="24"/>
        </w:rPr>
        <w:t>-</w:t>
      </w:r>
      <w:proofErr w:type="gramStart"/>
      <w:r w:rsidRPr="00C77D0B">
        <w:rPr>
          <w:rFonts w:ascii="Arial" w:hAnsi="Arial" w:cs="Arial"/>
          <w:b/>
          <w:sz w:val="24"/>
          <w:szCs w:val="24"/>
        </w:rPr>
        <w:t xml:space="preserve">Lister  </w:t>
      </w:r>
      <w:r w:rsidRPr="00C77D0B">
        <w:rPr>
          <w:rFonts w:ascii="Arial" w:hAnsi="Arial" w:cs="Arial"/>
          <w:color w:val="5D7284"/>
          <w:sz w:val="24"/>
          <w:szCs w:val="24"/>
        </w:rPr>
        <w:t>04:21</w:t>
      </w:r>
      <w:proofErr w:type="gramEnd"/>
      <w:r w:rsidR="00581709" w:rsidRPr="00C77D0B">
        <w:rPr>
          <w:rFonts w:ascii="Arial" w:hAnsi="Arial" w:cs="Arial"/>
          <w:color w:val="5D7284"/>
          <w:sz w:val="24"/>
          <w:szCs w:val="24"/>
        </w:rPr>
        <w:t>:</w:t>
      </w:r>
      <w:r w:rsidR="005C1D88" w:rsidRPr="00C77D0B">
        <w:rPr>
          <w:rFonts w:ascii="Arial" w:hAnsi="Arial" w:cs="Arial"/>
          <w:sz w:val="24"/>
          <w:szCs w:val="24"/>
        </w:rPr>
        <w:tab/>
      </w:r>
      <w:r w:rsidR="005C1D88" w:rsidRPr="00C77D0B">
        <w:rPr>
          <w:rFonts w:ascii="Arial" w:hAnsi="Arial" w:cs="Arial"/>
          <w:sz w:val="24"/>
          <w:szCs w:val="24"/>
        </w:rPr>
        <w:tab/>
      </w:r>
      <w:r w:rsidRPr="00C77D0B">
        <w:rPr>
          <w:rFonts w:ascii="Arial" w:hAnsi="Arial" w:cs="Arial"/>
          <w:sz w:val="24"/>
          <w:szCs w:val="24"/>
        </w:rPr>
        <w:t xml:space="preserve">That the </w:t>
      </w:r>
      <w:r w:rsidRPr="00C77D0B">
        <w:rPr>
          <w:rFonts w:ascii="Arial" w:hAnsi="Arial" w:cs="Arial"/>
          <w:sz w:val="24"/>
          <w:szCs w:val="24"/>
        </w:rPr>
        <w:t xml:space="preserve">evidence I shall give shall be the truth, </w:t>
      </w:r>
    </w:p>
    <w:p w14:paraId="1CDDD8B3" w14:textId="77777777" w:rsidR="002F5132" w:rsidRPr="00C77D0B" w:rsidRDefault="002F5132" w:rsidP="00C77D0B">
      <w:pPr>
        <w:spacing w:after="0"/>
        <w:jc w:val="both"/>
        <w:rPr>
          <w:rFonts w:ascii="Arial" w:hAnsi="Arial" w:cs="Arial"/>
          <w:sz w:val="24"/>
          <w:szCs w:val="24"/>
        </w:rPr>
      </w:pPr>
    </w:p>
    <w:p w14:paraId="7057146C" w14:textId="6C746FA6"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Cynthia </w:t>
      </w:r>
      <w:proofErr w:type="spellStart"/>
      <w:proofErr w:type="gramStart"/>
      <w:r w:rsidRPr="00C77D0B">
        <w:rPr>
          <w:rFonts w:ascii="Arial" w:hAnsi="Arial" w:cs="Arial"/>
          <w:b/>
          <w:sz w:val="24"/>
          <w:szCs w:val="24"/>
        </w:rPr>
        <w:t>Fishington</w:t>
      </w:r>
      <w:proofErr w:type="spellEnd"/>
      <w:r w:rsidRPr="00C77D0B">
        <w:rPr>
          <w:rFonts w:ascii="Arial" w:hAnsi="Arial" w:cs="Arial"/>
          <w:b/>
          <w:sz w:val="24"/>
          <w:szCs w:val="24"/>
        </w:rPr>
        <w:t xml:space="preserve">  </w:t>
      </w:r>
      <w:r w:rsidRPr="00C77D0B">
        <w:rPr>
          <w:rFonts w:ascii="Arial" w:hAnsi="Arial" w:cs="Arial"/>
          <w:color w:val="5D7284"/>
          <w:sz w:val="24"/>
          <w:szCs w:val="24"/>
        </w:rPr>
        <w:t>04:25</w:t>
      </w:r>
      <w:proofErr w:type="gramEnd"/>
      <w:r w:rsidR="00581709" w:rsidRPr="00C77D0B">
        <w:rPr>
          <w:rFonts w:ascii="Arial" w:hAnsi="Arial" w:cs="Arial"/>
          <w:color w:val="5D7284"/>
          <w:sz w:val="24"/>
          <w:szCs w:val="24"/>
        </w:rPr>
        <w:t>:</w:t>
      </w:r>
      <w:r w:rsidR="005C1D88" w:rsidRPr="00C77D0B">
        <w:rPr>
          <w:rFonts w:ascii="Arial" w:hAnsi="Arial" w:cs="Arial"/>
          <w:sz w:val="24"/>
          <w:szCs w:val="24"/>
        </w:rPr>
        <w:tab/>
      </w:r>
      <w:r w:rsidR="005C1D88" w:rsidRPr="00C77D0B">
        <w:rPr>
          <w:rFonts w:ascii="Arial" w:hAnsi="Arial" w:cs="Arial"/>
          <w:sz w:val="24"/>
          <w:szCs w:val="24"/>
        </w:rPr>
        <w:tab/>
      </w:r>
      <w:r w:rsidRPr="00C77D0B">
        <w:rPr>
          <w:rFonts w:ascii="Arial" w:hAnsi="Arial" w:cs="Arial"/>
          <w:sz w:val="24"/>
          <w:szCs w:val="24"/>
        </w:rPr>
        <w:t>That the evidence I shall give shall be the truth</w:t>
      </w:r>
    </w:p>
    <w:p w14:paraId="57B761D4" w14:textId="77777777" w:rsidR="002F5132" w:rsidRPr="00C77D0B" w:rsidRDefault="002F5132" w:rsidP="00C77D0B">
      <w:pPr>
        <w:spacing w:after="0"/>
        <w:jc w:val="both"/>
        <w:rPr>
          <w:rFonts w:ascii="Arial" w:hAnsi="Arial" w:cs="Arial"/>
          <w:sz w:val="24"/>
          <w:szCs w:val="24"/>
        </w:rPr>
      </w:pPr>
    </w:p>
    <w:p w14:paraId="3B04AB82" w14:textId="20D0B7CD"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Court Attendant</w:t>
      </w:r>
      <w:r w:rsidRPr="00C77D0B">
        <w:rPr>
          <w:rFonts w:ascii="Arial" w:hAnsi="Arial" w:cs="Arial"/>
          <w:b/>
          <w:sz w:val="24"/>
          <w:szCs w:val="24"/>
        </w:rPr>
        <w:t>-</w:t>
      </w:r>
      <w:proofErr w:type="gramStart"/>
      <w:r w:rsidRPr="00C77D0B">
        <w:rPr>
          <w:rFonts w:ascii="Arial" w:hAnsi="Arial" w:cs="Arial"/>
          <w:b/>
          <w:sz w:val="24"/>
          <w:szCs w:val="24"/>
        </w:rPr>
        <w:t xml:space="preserve">Lister  </w:t>
      </w:r>
      <w:r w:rsidRPr="00C77D0B">
        <w:rPr>
          <w:rFonts w:ascii="Arial" w:hAnsi="Arial" w:cs="Arial"/>
          <w:color w:val="5D7284"/>
          <w:sz w:val="24"/>
          <w:szCs w:val="24"/>
        </w:rPr>
        <w:t>04:25</w:t>
      </w:r>
      <w:proofErr w:type="gramEnd"/>
      <w:r w:rsidR="00581709" w:rsidRPr="00C77D0B">
        <w:rPr>
          <w:rFonts w:ascii="Arial" w:hAnsi="Arial" w:cs="Arial"/>
          <w:color w:val="5D7284"/>
          <w:sz w:val="24"/>
          <w:szCs w:val="24"/>
        </w:rPr>
        <w:t>:</w:t>
      </w:r>
      <w:r w:rsidR="005C1D88" w:rsidRPr="00C77D0B">
        <w:rPr>
          <w:rFonts w:ascii="Arial" w:hAnsi="Arial" w:cs="Arial"/>
          <w:sz w:val="24"/>
          <w:szCs w:val="24"/>
        </w:rPr>
        <w:tab/>
      </w:r>
      <w:r w:rsidR="005C1D88" w:rsidRPr="00C77D0B">
        <w:rPr>
          <w:rFonts w:ascii="Arial" w:hAnsi="Arial" w:cs="Arial"/>
          <w:sz w:val="24"/>
          <w:szCs w:val="24"/>
        </w:rPr>
        <w:tab/>
      </w:r>
      <w:r w:rsidRPr="00C77D0B">
        <w:rPr>
          <w:rFonts w:ascii="Arial" w:hAnsi="Arial" w:cs="Arial"/>
          <w:sz w:val="24"/>
          <w:szCs w:val="24"/>
        </w:rPr>
        <w:t>The whole truth and nothing but the truth.</w:t>
      </w:r>
    </w:p>
    <w:p w14:paraId="3D345D23" w14:textId="59E71718" w:rsidR="002F5132" w:rsidRPr="00C77D0B" w:rsidRDefault="002F5132" w:rsidP="00C77D0B">
      <w:pPr>
        <w:spacing w:after="0"/>
        <w:jc w:val="both"/>
        <w:rPr>
          <w:rFonts w:ascii="Arial" w:hAnsi="Arial" w:cs="Arial"/>
          <w:sz w:val="24"/>
          <w:szCs w:val="24"/>
        </w:rPr>
      </w:pPr>
    </w:p>
    <w:p w14:paraId="3B38A8AE" w14:textId="49EC306F"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Cynthia </w:t>
      </w:r>
      <w:proofErr w:type="spellStart"/>
      <w:proofErr w:type="gramStart"/>
      <w:r w:rsidRPr="00C77D0B">
        <w:rPr>
          <w:rFonts w:ascii="Arial" w:hAnsi="Arial" w:cs="Arial"/>
          <w:b/>
          <w:sz w:val="24"/>
          <w:szCs w:val="24"/>
        </w:rPr>
        <w:t>Fishington</w:t>
      </w:r>
      <w:proofErr w:type="spellEnd"/>
      <w:r w:rsidRPr="00C77D0B">
        <w:rPr>
          <w:rFonts w:ascii="Arial" w:hAnsi="Arial" w:cs="Arial"/>
          <w:b/>
          <w:sz w:val="24"/>
          <w:szCs w:val="24"/>
        </w:rPr>
        <w:t xml:space="preserve">  </w:t>
      </w:r>
      <w:r w:rsidRPr="00C77D0B">
        <w:rPr>
          <w:rFonts w:ascii="Arial" w:hAnsi="Arial" w:cs="Arial"/>
          <w:color w:val="5D7284"/>
          <w:sz w:val="24"/>
          <w:szCs w:val="24"/>
        </w:rPr>
        <w:t>04:29</w:t>
      </w:r>
      <w:proofErr w:type="gramEnd"/>
      <w:r w:rsidR="00581709" w:rsidRPr="00C77D0B">
        <w:rPr>
          <w:rFonts w:ascii="Arial" w:hAnsi="Arial" w:cs="Arial"/>
          <w:color w:val="5D7284"/>
          <w:sz w:val="24"/>
          <w:szCs w:val="24"/>
        </w:rPr>
        <w:t>:</w:t>
      </w:r>
      <w:r w:rsidR="005C1D88" w:rsidRPr="00C77D0B">
        <w:rPr>
          <w:rFonts w:ascii="Arial" w:hAnsi="Arial" w:cs="Arial"/>
          <w:sz w:val="24"/>
          <w:szCs w:val="24"/>
        </w:rPr>
        <w:tab/>
      </w:r>
      <w:r w:rsidR="005C1D88" w:rsidRPr="00C77D0B">
        <w:rPr>
          <w:rFonts w:ascii="Arial" w:hAnsi="Arial" w:cs="Arial"/>
          <w:sz w:val="24"/>
          <w:szCs w:val="24"/>
        </w:rPr>
        <w:tab/>
      </w:r>
      <w:r w:rsidRPr="00C77D0B">
        <w:rPr>
          <w:rFonts w:ascii="Arial" w:hAnsi="Arial" w:cs="Arial"/>
          <w:sz w:val="24"/>
          <w:szCs w:val="24"/>
        </w:rPr>
        <w:t xml:space="preserve">The whole truth and nothing but the truth.  </w:t>
      </w:r>
    </w:p>
    <w:p w14:paraId="07ABE9E4" w14:textId="77777777" w:rsidR="002F5132" w:rsidRPr="00C77D0B" w:rsidRDefault="002F5132" w:rsidP="00C77D0B">
      <w:pPr>
        <w:spacing w:after="0"/>
        <w:jc w:val="both"/>
        <w:rPr>
          <w:rFonts w:ascii="Arial" w:hAnsi="Arial" w:cs="Arial"/>
          <w:sz w:val="24"/>
          <w:szCs w:val="24"/>
        </w:rPr>
      </w:pPr>
    </w:p>
    <w:p w14:paraId="3679EB5F" w14:textId="43377BDB"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Court Attendant</w:t>
      </w:r>
      <w:r w:rsidRPr="00C77D0B">
        <w:rPr>
          <w:rFonts w:ascii="Arial" w:hAnsi="Arial" w:cs="Arial"/>
          <w:b/>
          <w:sz w:val="24"/>
          <w:szCs w:val="24"/>
        </w:rPr>
        <w:t>-</w:t>
      </w:r>
      <w:proofErr w:type="gramStart"/>
      <w:r w:rsidRPr="00C77D0B">
        <w:rPr>
          <w:rFonts w:ascii="Arial" w:hAnsi="Arial" w:cs="Arial"/>
          <w:b/>
          <w:sz w:val="24"/>
          <w:szCs w:val="24"/>
        </w:rPr>
        <w:t xml:space="preserve">Lister  </w:t>
      </w:r>
      <w:r w:rsidRPr="00C77D0B">
        <w:rPr>
          <w:rFonts w:ascii="Arial" w:hAnsi="Arial" w:cs="Arial"/>
          <w:color w:val="5D7284"/>
          <w:sz w:val="24"/>
          <w:szCs w:val="24"/>
        </w:rPr>
        <w:t>04:41</w:t>
      </w:r>
      <w:proofErr w:type="gramEnd"/>
      <w:r w:rsidR="00581709" w:rsidRPr="00C77D0B">
        <w:rPr>
          <w:rFonts w:ascii="Arial" w:hAnsi="Arial" w:cs="Arial"/>
          <w:color w:val="5D7284"/>
          <w:sz w:val="24"/>
          <w:szCs w:val="24"/>
        </w:rPr>
        <w:t>:</w:t>
      </w:r>
      <w:r w:rsidR="005C1D88" w:rsidRPr="00C77D0B">
        <w:rPr>
          <w:rFonts w:ascii="Arial" w:hAnsi="Arial" w:cs="Arial"/>
          <w:sz w:val="24"/>
          <w:szCs w:val="24"/>
        </w:rPr>
        <w:tab/>
      </w:r>
      <w:r w:rsidR="005C1D88" w:rsidRPr="00C77D0B">
        <w:rPr>
          <w:rFonts w:ascii="Arial" w:hAnsi="Arial" w:cs="Arial"/>
          <w:sz w:val="24"/>
          <w:szCs w:val="24"/>
        </w:rPr>
        <w:tab/>
      </w:r>
      <w:r w:rsidRPr="00C77D0B">
        <w:rPr>
          <w:rFonts w:ascii="Arial" w:hAnsi="Arial" w:cs="Arial"/>
          <w:sz w:val="24"/>
          <w:szCs w:val="24"/>
        </w:rPr>
        <w:t>Thank you.</w:t>
      </w:r>
    </w:p>
    <w:p w14:paraId="7E477EA3" w14:textId="77777777" w:rsidR="002F5132" w:rsidRPr="00C77D0B" w:rsidRDefault="002F5132" w:rsidP="00C77D0B">
      <w:pPr>
        <w:spacing w:after="0"/>
        <w:jc w:val="both"/>
        <w:rPr>
          <w:rFonts w:ascii="Arial" w:hAnsi="Arial" w:cs="Arial"/>
          <w:sz w:val="24"/>
          <w:szCs w:val="24"/>
        </w:rPr>
      </w:pPr>
    </w:p>
    <w:p w14:paraId="77D46D20" w14:textId="7FB972A7"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04:42</w:t>
      </w:r>
      <w:proofErr w:type="gramEnd"/>
      <w:r w:rsidR="007A2681" w:rsidRPr="00C77D0B">
        <w:rPr>
          <w:rFonts w:ascii="Arial" w:hAnsi="Arial" w:cs="Arial"/>
          <w:color w:val="5D7284"/>
          <w:sz w:val="24"/>
          <w:szCs w:val="24"/>
        </w:rPr>
        <w:t>:</w:t>
      </w:r>
      <w:r w:rsidR="005C1D88" w:rsidRPr="00C77D0B">
        <w:rPr>
          <w:rFonts w:ascii="Arial" w:hAnsi="Arial" w:cs="Arial"/>
          <w:sz w:val="24"/>
          <w:szCs w:val="24"/>
        </w:rPr>
        <w:tab/>
      </w:r>
      <w:r w:rsidR="005C1D88" w:rsidRPr="00C77D0B">
        <w:rPr>
          <w:rFonts w:ascii="Arial" w:hAnsi="Arial" w:cs="Arial"/>
          <w:sz w:val="24"/>
          <w:szCs w:val="24"/>
        </w:rPr>
        <w:tab/>
      </w:r>
      <w:r w:rsidRPr="00C77D0B">
        <w:rPr>
          <w:rFonts w:ascii="Arial" w:hAnsi="Arial" w:cs="Arial"/>
          <w:sz w:val="24"/>
          <w:szCs w:val="24"/>
        </w:rPr>
        <w:t xml:space="preserve">Just for clarity, could the witness re repeat Her name? Thank you.  </w:t>
      </w:r>
    </w:p>
    <w:p w14:paraId="2B6B6F3E" w14:textId="77777777" w:rsidR="002F5132" w:rsidRPr="00C77D0B" w:rsidRDefault="002F5132" w:rsidP="00C77D0B">
      <w:pPr>
        <w:spacing w:after="0"/>
        <w:jc w:val="both"/>
        <w:rPr>
          <w:rFonts w:ascii="Arial" w:hAnsi="Arial" w:cs="Arial"/>
          <w:sz w:val="24"/>
          <w:szCs w:val="24"/>
        </w:rPr>
      </w:pPr>
    </w:p>
    <w:p w14:paraId="18076736" w14:textId="77777777" w:rsidR="007A2681" w:rsidRPr="00C77D0B" w:rsidRDefault="007A2681" w:rsidP="00C77D0B">
      <w:pPr>
        <w:spacing w:after="0"/>
        <w:jc w:val="both"/>
        <w:rPr>
          <w:rFonts w:ascii="Arial" w:hAnsi="Arial" w:cs="Arial"/>
          <w:b/>
          <w:sz w:val="24"/>
          <w:szCs w:val="24"/>
        </w:rPr>
      </w:pPr>
    </w:p>
    <w:p w14:paraId="750479DE" w14:textId="1B803215"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Cynthia </w:t>
      </w:r>
      <w:proofErr w:type="spellStart"/>
      <w:proofErr w:type="gramStart"/>
      <w:r w:rsidRPr="00C77D0B">
        <w:rPr>
          <w:rFonts w:ascii="Arial" w:hAnsi="Arial" w:cs="Arial"/>
          <w:b/>
          <w:sz w:val="24"/>
          <w:szCs w:val="24"/>
        </w:rPr>
        <w:t>Fishington</w:t>
      </w:r>
      <w:proofErr w:type="spellEnd"/>
      <w:r w:rsidRPr="00C77D0B">
        <w:rPr>
          <w:rFonts w:ascii="Arial" w:hAnsi="Arial" w:cs="Arial"/>
          <w:b/>
          <w:sz w:val="24"/>
          <w:szCs w:val="24"/>
        </w:rPr>
        <w:t xml:space="preserve">  </w:t>
      </w:r>
      <w:r w:rsidRPr="00C77D0B">
        <w:rPr>
          <w:rFonts w:ascii="Arial" w:hAnsi="Arial" w:cs="Arial"/>
          <w:color w:val="5D7284"/>
          <w:sz w:val="24"/>
          <w:szCs w:val="24"/>
        </w:rPr>
        <w:t>04:47</w:t>
      </w:r>
      <w:proofErr w:type="gramEnd"/>
      <w:r w:rsidR="007A2681" w:rsidRPr="00C77D0B">
        <w:rPr>
          <w:rFonts w:ascii="Arial" w:hAnsi="Arial" w:cs="Arial"/>
          <w:color w:val="5D7284"/>
          <w:sz w:val="24"/>
          <w:szCs w:val="24"/>
        </w:rPr>
        <w:t>:</w:t>
      </w:r>
      <w:r w:rsidR="005C1D88" w:rsidRPr="00C77D0B">
        <w:rPr>
          <w:rFonts w:ascii="Arial" w:hAnsi="Arial" w:cs="Arial"/>
          <w:sz w:val="24"/>
          <w:szCs w:val="24"/>
        </w:rPr>
        <w:tab/>
      </w:r>
      <w:r w:rsidR="005C1D88" w:rsidRPr="00C77D0B">
        <w:rPr>
          <w:rFonts w:ascii="Arial" w:hAnsi="Arial" w:cs="Arial"/>
          <w:sz w:val="24"/>
          <w:szCs w:val="24"/>
        </w:rPr>
        <w:tab/>
      </w:r>
      <w:r w:rsidRPr="00C77D0B">
        <w:rPr>
          <w:rFonts w:ascii="Arial" w:hAnsi="Arial" w:cs="Arial"/>
          <w:sz w:val="24"/>
          <w:szCs w:val="24"/>
        </w:rPr>
        <w:t xml:space="preserve">Cynthia </w:t>
      </w:r>
      <w:proofErr w:type="spellStart"/>
      <w:r w:rsidRPr="00C77D0B">
        <w:rPr>
          <w:rFonts w:ascii="Arial" w:hAnsi="Arial" w:cs="Arial"/>
          <w:sz w:val="24"/>
          <w:szCs w:val="24"/>
        </w:rPr>
        <w:t>Fishington</w:t>
      </w:r>
      <w:proofErr w:type="spellEnd"/>
      <w:r w:rsidRPr="00C77D0B">
        <w:rPr>
          <w:rFonts w:ascii="Arial" w:hAnsi="Arial" w:cs="Arial"/>
          <w:sz w:val="24"/>
          <w:szCs w:val="24"/>
        </w:rPr>
        <w:t>.</w:t>
      </w:r>
    </w:p>
    <w:p w14:paraId="47C433B5" w14:textId="77777777" w:rsidR="002F5132" w:rsidRPr="00C77D0B" w:rsidRDefault="002F5132" w:rsidP="00C77D0B">
      <w:pPr>
        <w:spacing w:after="0"/>
        <w:jc w:val="both"/>
        <w:rPr>
          <w:rFonts w:ascii="Arial" w:hAnsi="Arial" w:cs="Arial"/>
          <w:sz w:val="24"/>
          <w:szCs w:val="24"/>
        </w:rPr>
      </w:pPr>
    </w:p>
    <w:p w14:paraId="26B6DFE0" w14:textId="42975168"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Court Attendant</w:t>
      </w:r>
      <w:r w:rsidRPr="00C77D0B">
        <w:rPr>
          <w:rFonts w:ascii="Arial" w:hAnsi="Arial" w:cs="Arial"/>
          <w:b/>
          <w:sz w:val="24"/>
          <w:szCs w:val="24"/>
        </w:rPr>
        <w:t>-</w:t>
      </w:r>
      <w:proofErr w:type="gramStart"/>
      <w:r w:rsidRPr="00C77D0B">
        <w:rPr>
          <w:rFonts w:ascii="Arial" w:hAnsi="Arial" w:cs="Arial"/>
          <w:b/>
          <w:sz w:val="24"/>
          <w:szCs w:val="24"/>
        </w:rPr>
        <w:t xml:space="preserve">Lister  </w:t>
      </w:r>
      <w:r w:rsidRPr="00C77D0B">
        <w:rPr>
          <w:rFonts w:ascii="Arial" w:hAnsi="Arial" w:cs="Arial"/>
          <w:color w:val="5D7284"/>
          <w:sz w:val="24"/>
          <w:szCs w:val="24"/>
        </w:rPr>
        <w:t>04:48</w:t>
      </w:r>
      <w:proofErr w:type="gramEnd"/>
      <w:r w:rsidR="007A2681" w:rsidRPr="00C77D0B">
        <w:rPr>
          <w:rFonts w:ascii="Arial" w:hAnsi="Arial" w:cs="Arial"/>
          <w:color w:val="5D7284"/>
          <w:sz w:val="24"/>
          <w:szCs w:val="24"/>
        </w:rPr>
        <w:t>:</w:t>
      </w:r>
      <w:r w:rsidR="005C1D88" w:rsidRPr="00C77D0B">
        <w:rPr>
          <w:rFonts w:ascii="Arial" w:hAnsi="Arial" w:cs="Arial"/>
          <w:sz w:val="24"/>
          <w:szCs w:val="24"/>
        </w:rPr>
        <w:tab/>
      </w:r>
      <w:r w:rsidR="005C1D88" w:rsidRPr="00C77D0B">
        <w:rPr>
          <w:rFonts w:ascii="Arial" w:hAnsi="Arial" w:cs="Arial"/>
          <w:sz w:val="24"/>
          <w:szCs w:val="24"/>
        </w:rPr>
        <w:tab/>
      </w:r>
      <w:r w:rsidRPr="00C77D0B">
        <w:rPr>
          <w:rFonts w:ascii="Arial" w:hAnsi="Arial" w:cs="Arial"/>
          <w:sz w:val="24"/>
          <w:szCs w:val="24"/>
        </w:rPr>
        <w:t>Would you like to swear or affirm.</w:t>
      </w:r>
    </w:p>
    <w:p w14:paraId="50B7661F" w14:textId="77777777" w:rsidR="002F5132" w:rsidRPr="00C77D0B" w:rsidRDefault="002F5132" w:rsidP="00C77D0B">
      <w:pPr>
        <w:spacing w:after="0"/>
        <w:jc w:val="both"/>
        <w:rPr>
          <w:rFonts w:ascii="Arial" w:hAnsi="Arial" w:cs="Arial"/>
          <w:sz w:val="24"/>
          <w:szCs w:val="24"/>
        </w:rPr>
      </w:pPr>
    </w:p>
    <w:p w14:paraId="6A8D04DD" w14:textId="214CB60C"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Nathan </w:t>
      </w:r>
      <w:proofErr w:type="gramStart"/>
      <w:r w:rsidRPr="00C77D0B">
        <w:rPr>
          <w:rFonts w:ascii="Arial" w:hAnsi="Arial" w:cs="Arial"/>
          <w:b/>
          <w:sz w:val="24"/>
          <w:szCs w:val="24"/>
        </w:rPr>
        <w:t xml:space="preserve">Darrell  </w:t>
      </w:r>
      <w:r w:rsidRPr="00C77D0B">
        <w:rPr>
          <w:rFonts w:ascii="Arial" w:hAnsi="Arial" w:cs="Arial"/>
          <w:color w:val="5D7284"/>
          <w:sz w:val="24"/>
          <w:szCs w:val="24"/>
        </w:rPr>
        <w:t>04:48</w:t>
      </w:r>
      <w:proofErr w:type="gramEnd"/>
      <w:r w:rsidR="007A2681" w:rsidRPr="00C77D0B">
        <w:rPr>
          <w:rFonts w:ascii="Arial" w:hAnsi="Arial" w:cs="Arial"/>
          <w:color w:val="5D7284"/>
          <w:sz w:val="24"/>
          <w:szCs w:val="24"/>
        </w:rPr>
        <w:t>:</w:t>
      </w:r>
      <w:r w:rsidR="005C1D88" w:rsidRPr="00C77D0B">
        <w:rPr>
          <w:rFonts w:ascii="Arial" w:hAnsi="Arial" w:cs="Arial"/>
          <w:sz w:val="24"/>
          <w:szCs w:val="24"/>
        </w:rPr>
        <w:tab/>
      </w:r>
      <w:r w:rsidR="005C1D88" w:rsidRPr="00C77D0B">
        <w:rPr>
          <w:rFonts w:ascii="Arial" w:hAnsi="Arial" w:cs="Arial"/>
          <w:sz w:val="24"/>
          <w:szCs w:val="24"/>
        </w:rPr>
        <w:tab/>
      </w:r>
      <w:r w:rsidR="005C1D88" w:rsidRPr="00C77D0B">
        <w:rPr>
          <w:rFonts w:ascii="Arial" w:hAnsi="Arial" w:cs="Arial"/>
          <w:sz w:val="24"/>
          <w:szCs w:val="24"/>
        </w:rPr>
        <w:tab/>
      </w:r>
      <w:r w:rsidRPr="00C77D0B">
        <w:rPr>
          <w:rFonts w:ascii="Arial" w:hAnsi="Arial" w:cs="Arial"/>
          <w:sz w:val="24"/>
          <w:szCs w:val="24"/>
        </w:rPr>
        <w:t xml:space="preserve"> I will affirm.  </w:t>
      </w:r>
    </w:p>
    <w:p w14:paraId="3F0084C7" w14:textId="77777777" w:rsidR="002F5132" w:rsidRPr="00C77D0B" w:rsidRDefault="002F5132" w:rsidP="00C77D0B">
      <w:pPr>
        <w:spacing w:after="0"/>
        <w:jc w:val="both"/>
        <w:rPr>
          <w:rFonts w:ascii="Arial" w:hAnsi="Arial" w:cs="Arial"/>
          <w:sz w:val="24"/>
          <w:szCs w:val="24"/>
        </w:rPr>
      </w:pPr>
    </w:p>
    <w:p w14:paraId="215B2807" w14:textId="421ADC3F"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Court Attendant</w:t>
      </w:r>
      <w:r w:rsidRPr="00C77D0B">
        <w:rPr>
          <w:rFonts w:ascii="Arial" w:hAnsi="Arial" w:cs="Arial"/>
          <w:b/>
          <w:sz w:val="24"/>
          <w:szCs w:val="24"/>
        </w:rPr>
        <w:t>-</w:t>
      </w:r>
      <w:proofErr w:type="gramStart"/>
      <w:r w:rsidRPr="00C77D0B">
        <w:rPr>
          <w:rFonts w:ascii="Arial" w:hAnsi="Arial" w:cs="Arial"/>
          <w:b/>
          <w:sz w:val="24"/>
          <w:szCs w:val="24"/>
        </w:rPr>
        <w:t xml:space="preserve">Lister  </w:t>
      </w:r>
      <w:r w:rsidRPr="00C77D0B">
        <w:rPr>
          <w:rFonts w:ascii="Arial" w:hAnsi="Arial" w:cs="Arial"/>
          <w:color w:val="5D7284"/>
          <w:sz w:val="24"/>
          <w:szCs w:val="24"/>
        </w:rPr>
        <w:t>04:48</w:t>
      </w:r>
      <w:proofErr w:type="gramEnd"/>
      <w:r w:rsidR="007A2681" w:rsidRPr="00C77D0B">
        <w:rPr>
          <w:rFonts w:ascii="Arial" w:hAnsi="Arial" w:cs="Arial"/>
          <w:color w:val="5D7284"/>
          <w:sz w:val="24"/>
          <w:szCs w:val="24"/>
        </w:rPr>
        <w:t>:</w:t>
      </w:r>
      <w:r w:rsidR="005C1D88" w:rsidRPr="00C77D0B">
        <w:rPr>
          <w:rFonts w:ascii="Arial" w:hAnsi="Arial" w:cs="Arial"/>
          <w:sz w:val="24"/>
          <w:szCs w:val="24"/>
        </w:rPr>
        <w:tab/>
      </w:r>
      <w:r w:rsidRPr="00C77D0B">
        <w:rPr>
          <w:rFonts w:ascii="Arial" w:hAnsi="Arial" w:cs="Arial"/>
          <w:sz w:val="24"/>
          <w:szCs w:val="24"/>
        </w:rPr>
        <w:t>Please raise your right hand. Thank you. I do solemnly and sincerely.  Please state your name for the record.</w:t>
      </w:r>
    </w:p>
    <w:p w14:paraId="411B6AF0" w14:textId="77777777" w:rsidR="002F5132" w:rsidRPr="00C77D0B" w:rsidRDefault="002F5132" w:rsidP="00C77D0B">
      <w:pPr>
        <w:spacing w:after="0"/>
        <w:jc w:val="both"/>
        <w:rPr>
          <w:rFonts w:ascii="Arial" w:hAnsi="Arial" w:cs="Arial"/>
          <w:sz w:val="24"/>
          <w:szCs w:val="24"/>
        </w:rPr>
      </w:pPr>
    </w:p>
    <w:p w14:paraId="29538ADA" w14:textId="317EA7B7"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Nathan</w:t>
      </w:r>
      <w:r w:rsidRPr="00C77D0B">
        <w:rPr>
          <w:rFonts w:ascii="Arial" w:hAnsi="Arial" w:cs="Arial"/>
          <w:b/>
          <w:sz w:val="24"/>
          <w:szCs w:val="24"/>
        </w:rPr>
        <w:t xml:space="preserve"> </w:t>
      </w:r>
      <w:proofErr w:type="gramStart"/>
      <w:r w:rsidRPr="00C77D0B">
        <w:rPr>
          <w:rFonts w:ascii="Arial" w:hAnsi="Arial" w:cs="Arial"/>
          <w:b/>
          <w:sz w:val="24"/>
          <w:szCs w:val="24"/>
        </w:rPr>
        <w:t xml:space="preserve">Darrell  </w:t>
      </w:r>
      <w:r w:rsidRPr="00C77D0B">
        <w:rPr>
          <w:rFonts w:ascii="Arial" w:hAnsi="Arial" w:cs="Arial"/>
          <w:color w:val="5D7284"/>
          <w:sz w:val="24"/>
          <w:szCs w:val="24"/>
        </w:rPr>
        <w:t>05:01</w:t>
      </w:r>
      <w:proofErr w:type="gramEnd"/>
      <w:r w:rsidR="007A2681" w:rsidRPr="00C77D0B">
        <w:rPr>
          <w:rFonts w:ascii="Arial" w:hAnsi="Arial" w:cs="Arial"/>
          <w:color w:val="5D7284"/>
          <w:sz w:val="24"/>
          <w:szCs w:val="24"/>
        </w:rPr>
        <w:t>:</w:t>
      </w:r>
      <w:r w:rsidR="005C1D88" w:rsidRPr="00C77D0B">
        <w:rPr>
          <w:rFonts w:ascii="Arial" w:hAnsi="Arial" w:cs="Arial"/>
          <w:sz w:val="24"/>
          <w:szCs w:val="24"/>
        </w:rPr>
        <w:tab/>
      </w:r>
      <w:r w:rsidR="005C1D88" w:rsidRPr="00C77D0B">
        <w:rPr>
          <w:rFonts w:ascii="Arial" w:hAnsi="Arial" w:cs="Arial"/>
          <w:sz w:val="24"/>
          <w:szCs w:val="24"/>
        </w:rPr>
        <w:tab/>
      </w:r>
      <w:r w:rsidR="005C1D88" w:rsidRPr="00C77D0B">
        <w:rPr>
          <w:rFonts w:ascii="Arial" w:hAnsi="Arial" w:cs="Arial"/>
          <w:sz w:val="24"/>
          <w:szCs w:val="24"/>
        </w:rPr>
        <w:tab/>
      </w:r>
      <w:r w:rsidRPr="00C77D0B">
        <w:rPr>
          <w:rFonts w:ascii="Arial" w:hAnsi="Arial" w:cs="Arial"/>
          <w:sz w:val="24"/>
          <w:szCs w:val="24"/>
        </w:rPr>
        <w:t>Nathan Darrell. I do solemnly and sincerely.</w:t>
      </w:r>
    </w:p>
    <w:p w14:paraId="05028A31" w14:textId="77777777" w:rsidR="002F5132" w:rsidRPr="00C77D0B" w:rsidRDefault="002F5132" w:rsidP="00C77D0B">
      <w:pPr>
        <w:spacing w:after="0"/>
        <w:jc w:val="both"/>
        <w:rPr>
          <w:rFonts w:ascii="Arial" w:hAnsi="Arial" w:cs="Arial"/>
          <w:sz w:val="24"/>
          <w:szCs w:val="24"/>
        </w:rPr>
      </w:pPr>
    </w:p>
    <w:p w14:paraId="2F0D1809" w14:textId="4DB6C273"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Court Attendant</w:t>
      </w:r>
      <w:r w:rsidRPr="00C77D0B">
        <w:rPr>
          <w:rFonts w:ascii="Arial" w:hAnsi="Arial" w:cs="Arial"/>
          <w:b/>
          <w:sz w:val="24"/>
          <w:szCs w:val="24"/>
        </w:rPr>
        <w:t>-</w:t>
      </w:r>
      <w:proofErr w:type="gramStart"/>
      <w:r w:rsidRPr="00C77D0B">
        <w:rPr>
          <w:rFonts w:ascii="Arial" w:hAnsi="Arial" w:cs="Arial"/>
          <w:b/>
          <w:sz w:val="24"/>
          <w:szCs w:val="24"/>
        </w:rPr>
        <w:t xml:space="preserve">Lister  </w:t>
      </w:r>
      <w:r w:rsidRPr="00C77D0B">
        <w:rPr>
          <w:rFonts w:ascii="Arial" w:hAnsi="Arial" w:cs="Arial"/>
          <w:color w:val="5D7284"/>
          <w:sz w:val="24"/>
          <w:szCs w:val="24"/>
        </w:rPr>
        <w:t>05:14</w:t>
      </w:r>
      <w:proofErr w:type="gramEnd"/>
      <w:r w:rsidR="007A2681" w:rsidRPr="00C77D0B">
        <w:rPr>
          <w:rFonts w:ascii="Arial" w:hAnsi="Arial" w:cs="Arial"/>
          <w:color w:val="5D7284"/>
          <w:sz w:val="24"/>
          <w:szCs w:val="24"/>
        </w:rPr>
        <w:t>:</w:t>
      </w:r>
      <w:r w:rsidR="006B4BE7" w:rsidRPr="00C77D0B">
        <w:rPr>
          <w:rFonts w:ascii="Arial" w:hAnsi="Arial" w:cs="Arial"/>
          <w:sz w:val="24"/>
          <w:szCs w:val="24"/>
        </w:rPr>
        <w:tab/>
      </w:r>
      <w:r w:rsidR="006B4BE7" w:rsidRPr="00C77D0B">
        <w:rPr>
          <w:rFonts w:ascii="Arial" w:hAnsi="Arial" w:cs="Arial"/>
          <w:sz w:val="24"/>
          <w:szCs w:val="24"/>
        </w:rPr>
        <w:tab/>
      </w:r>
      <w:r w:rsidRPr="00C77D0B">
        <w:rPr>
          <w:rFonts w:ascii="Arial" w:hAnsi="Arial" w:cs="Arial"/>
          <w:sz w:val="24"/>
          <w:szCs w:val="24"/>
        </w:rPr>
        <w:t xml:space="preserve"> De</w:t>
      </w:r>
      <w:r w:rsidR="00E84C5E">
        <w:rPr>
          <w:rFonts w:ascii="Arial" w:hAnsi="Arial" w:cs="Arial"/>
          <w:sz w:val="24"/>
          <w:szCs w:val="24"/>
        </w:rPr>
        <w:t>cl</w:t>
      </w:r>
      <w:r w:rsidRPr="00C77D0B">
        <w:rPr>
          <w:rFonts w:ascii="Arial" w:hAnsi="Arial" w:cs="Arial"/>
          <w:sz w:val="24"/>
          <w:szCs w:val="24"/>
        </w:rPr>
        <w:t xml:space="preserve">are and affirm. </w:t>
      </w:r>
    </w:p>
    <w:p w14:paraId="245FE8B6" w14:textId="77777777" w:rsidR="002F5132" w:rsidRPr="00C77D0B" w:rsidRDefault="002F5132" w:rsidP="00C77D0B">
      <w:pPr>
        <w:spacing w:after="0"/>
        <w:jc w:val="both"/>
        <w:rPr>
          <w:rFonts w:ascii="Arial" w:hAnsi="Arial" w:cs="Arial"/>
          <w:sz w:val="24"/>
          <w:szCs w:val="24"/>
        </w:rPr>
      </w:pPr>
    </w:p>
    <w:p w14:paraId="62CE955B" w14:textId="1BAB046D"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Nathan </w:t>
      </w:r>
      <w:proofErr w:type="gramStart"/>
      <w:r w:rsidRPr="00C77D0B">
        <w:rPr>
          <w:rFonts w:ascii="Arial" w:hAnsi="Arial" w:cs="Arial"/>
          <w:b/>
          <w:sz w:val="24"/>
          <w:szCs w:val="24"/>
        </w:rPr>
        <w:t xml:space="preserve">Darrell  </w:t>
      </w:r>
      <w:r w:rsidRPr="00C77D0B">
        <w:rPr>
          <w:rFonts w:ascii="Arial" w:hAnsi="Arial" w:cs="Arial"/>
          <w:color w:val="5D7284"/>
          <w:sz w:val="24"/>
          <w:szCs w:val="24"/>
        </w:rPr>
        <w:t>05:15</w:t>
      </w:r>
      <w:proofErr w:type="gramEnd"/>
      <w:r w:rsidR="007A2681" w:rsidRPr="00C77D0B">
        <w:rPr>
          <w:rFonts w:ascii="Arial" w:hAnsi="Arial" w:cs="Arial"/>
          <w:color w:val="5D7284"/>
          <w:sz w:val="24"/>
          <w:szCs w:val="24"/>
        </w:rPr>
        <w:t>:</w:t>
      </w:r>
      <w:r w:rsidR="006B4BE7" w:rsidRPr="00C77D0B">
        <w:rPr>
          <w:rFonts w:ascii="Arial" w:hAnsi="Arial" w:cs="Arial"/>
          <w:sz w:val="24"/>
          <w:szCs w:val="24"/>
        </w:rPr>
        <w:tab/>
      </w:r>
      <w:r w:rsidR="006B4BE7" w:rsidRPr="00C77D0B">
        <w:rPr>
          <w:rFonts w:ascii="Arial" w:hAnsi="Arial" w:cs="Arial"/>
          <w:sz w:val="24"/>
          <w:szCs w:val="24"/>
        </w:rPr>
        <w:tab/>
      </w:r>
      <w:r w:rsidR="006B4BE7" w:rsidRPr="00C77D0B">
        <w:rPr>
          <w:rFonts w:ascii="Arial" w:hAnsi="Arial" w:cs="Arial"/>
          <w:sz w:val="24"/>
          <w:szCs w:val="24"/>
        </w:rPr>
        <w:tab/>
      </w:r>
      <w:r w:rsidRPr="00C77D0B">
        <w:rPr>
          <w:rFonts w:ascii="Arial" w:hAnsi="Arial" w:cs="Arial"/>
          <w:sz w:val="24"/>
          <w:szCs w:val="24"/>
        </w:rPr>
        <w:t xml:space="preserve">Shall be the truth.  </w:t>
      </w:r>
    </w:p>
    <w:p w14:paraId="2A44ACA9" w14:textId="77777777" w:rsidR="002F5132" w:rsidRPr="00C77D0B" w:rsidRDefault="002F5132" w:rsidP="00C77D0B">
      <w:pPr>
        <w:spacing w:after="0"/>
        <w:jc w:val="both"/>
        <w:rPr>
          <w:rFonts w:ascii="Arial" w:hAnsi="Arial" w:cs="Arial"/>
          <w:sz w:val="24"/>
          <w:szCs w:val="24"/>
        </w:rPr>
      </w:pPr>
    </w:p>
    <w:p w14:paraId="5710D0EB" w14:textId="774EA2F2"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Court Attendant</w:t>
      </w:r>
      <w:r w:rsidRPr="00C77D0B">
        <w:rPr>
          <w:rFonts w:ascii="Arial" w:hAnsi="Arial" w:cs="Arial"/>
          <w:b/>
          <w:sz w:val="24"/>
          <w:szCs w:val="24"/>
        </w:rPr>
        <w:t>-</w:t>
      </w:r>
      <w:proofErr w:type="gramStart"/>
      <w:r w:rsidRPr="00C77D0B">
        <w:rPr>
          <w:rFonts w:ascii="Arial" w:hAnsi="Arial" w:cs="Arial"/>
          <w:b/>
          <w:sz w:val="24"/>
          <w:szCs w:val="24"/>
        </w:rPr>
        <w:t xml:space="preserve">Lister  </w:t>
      </w:r>
      <w:r w:rsidRPr="00C77D0B">
        <w:rPr>
          <w:rFonts w:ascii="Arial" w:hAnsi="Arial" w:cs="Arial"/>
          <w:color w:val="5D7284"/>
          <w:sz w:val="24"/>
          <w:szCs w:val="24"/>
        </w:rPr>
        <w:t>05:15</w:t>
      </w:r>
      <w:proofErr w:type="gramEnd"/>
      <w:r w:rsidR="007A2681" w:rsidRPr="00C77D0B">
        <w:rPr>
          <w:rFonts w:ascii="Arial" w:hAnsi="Arial" w:cs="Arial"/>
          <w:color w:val="5D7284"/>
          <w:sz w:val="24"/>
          <w:szCs w:val="24"/>
        </w:rPr>
        <w:t>:</w:t>
      </w:r>
      <w:r w:rsidR="006B4BE7" w:rsidRPr="00C77D0B">
        <w:rPr>
          <w:rFonts w:ascii="Arial" w:hAnsi="Arial" w:cs="Arial"/>
          <w:sz w:val="24"/>
          <w:szCs w:val="24"/>
        </w:rPr>
        <w:tab/>
      </w:r>
      <w:r w:rsidR="006B4BE7" w:rsidRPr="00C77D0B">
        <w:rPr>
          <w:rFonts w:ascii="Arial" w:hAnsi="Arial" w:cs="Arial"/>
          <w:sz w:val="24"/>
          <w:szCs w:val="24"/>
        </w:rPr>
        <w:tab/>
      </w:r>
      <w:r w:rsidRPr="00C77D0B">
        <w:rPr>
          <w:rFonts w:ascii="Arial" w:hAnsi="Arial" w:cs="Arial"/>
          <w:sz w:val="24"/>
          <w:szCs w:val="24"/>
        </w:rPr>
        <w:t xml:space="preserve">The whole truth.  </w:t>
      </w:r>
    </w:p>
    <w:p w14:paraId="3B2BB90A" w14:textId="77777777" w:rsidR="002F5132" w:rsidRPr="00C77D0B" w:rsidRDefault="002F5132" w:rsidP="00C77D0B">
      <w:pPr>
        <w:spacing w:after="0"/>
        <w:jc w:val="both"/>
        <w:rPr>
          <w:rFonts w:ascii="Arial" w:hAnsi="Arial" w:cs="Arial"/>
          <w:sz w:val="24"/>
          <w:szCs w:val="24"/>
        </w:rPr>
      </w:pPr>
    </w:p>
    <w:p w14:paraId="51DC8781" w14:textId="4E0E3187"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Nathan </w:t>
      </w:r>
      <w:proofErr w:type="gramStart"/>
      <w:r w:rsidRPr="00C77D0B">
        <w:rPr>
          <w:rFonts w:ascii="Arial" w:hAnsi="Arial" w:cs="Arial"/>
          <w:b/>
          <w:sz w:val="24"/>
          <w:szCs w:val="24"/>
        </w:rPr>
        <w:t xml:space="preserve">Darrell  </w:t>
      </w:r>
      <w:r w:rsidRPr="00C77D0B">
        <w:rPr>
          <w:rFonts w:ascii="Arial" w:hAnsi="Arial" w:cs="Arial"/>
          <w:color w:val="5D7284"/>
          <w:sz w:val="24"/>
          <w:szCs w:val="24"/>
        </w:rPr>
        <w:t>05:15</w:t>
      </w:r>
      <w:proofErr w:type="gramEnd"/>
      <w:r w:rsidR="007A2681" w:rsidRPr="00C77D0B">
        <w:rPr>
          <w:rFonts w:ascii="Arial" w:hAnsi="Arial" w:cs="Arial"/>
          <w:color w:val="5D7284"/>
          <w:sz w:val="24"/>
          <w:szCs w:val="24"/>
        </w:rPr>
        <w:t>:</w:t>
      </w:r>
      <w:r w:rsidR="006B4BE7" w:rsidRPr="00C77D0B">
        <w:rPr>
          <w:rFonts w:ascii="Arial" w:hAnsi="Arial" w:cs="Arial"/>
          <w:sz w:val="24"/>
          <w:szCs w:val="24"/>
        </w:rPr>
        <w:tab/>
      </w:r>
      <w:r w:rsidR="006B4BE7" w:rsidRPr="00C77D0B">
        <w:rPr>
          <w:rFonts w:ascii="Arial" w:hAnsi="Arial" w:cs="Arial"/>
          <w:sz w:val="24"/>
          <w:szCs w:val="24"/>
        </w:rPr>
        <w:tab/>
      </w:r>
      <w:r w:rsidR="00530E03" w:rsidRPr="00C77D0B">
        <w:rPr>
          <w:rFonts w:ascii="Arial" w:hAnsi="Arial" w:cs="Arial"/>
          <w:sz w:val="24"/>
          <w:szCs w:val="24"/>
        </w:rPr>
        <w:tab/>
      </w:r>
      <w:r w:rsidRPr="00C77D0B">
        <w:rPr>
          <w:rFonts w:ascii="Arial" w:hAnsi="Arial" w:cs="Arial"/>
          <w:sz w:val="24"/>
          <w:szCs w:val="24"/>
        </w:rPr>
        <w:t>And nothing but the tr</w:t>
      </w:r>
      <w:r w:rsidRPr="00C77D0B">
        <w:rPr>
          <w:rFonts w:ascii="Arial" w:hAnsi="Arial" w:cs="Arial"/>
          <w:sz w:val="24"/>
          <w:szCs w:val="24"/>
        </w:rPr>
        <w:t xml:space="preserve">uth.  Declare and affirm.  </w:t>
      </w:r>
    </w:p>
    <w:p w14:paraId="14473223" w14:textId="77777777" w:rsidR="002F5132" w:rsidRPr="00C77D0B" w:rsidRDefault="002F5132" w:rsidP="00C77D0B">
      <w:pPr>
        <w:spacing w:after="0"/>
        <w:jc w:val="both"/>
        <w:rPr>
          <w:rFonts w:ascii="Arial" w:hAnsi="Arial" w:cs="Arial"/>
          <w:sz w:val="24"/>
          <w:szCs w:val="24"/>
        </w:rPr>
      </w:pPr>
    </w:p>
    <w:p w14:paraId="66DEF83E" w14:textId="1ECE10B5"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Court Attendant</w:t>
      </w:r>
      <w:r w:rsidRPr="00C77D0B">
        <w:rPr>
          <w:rFonts w:ascii="Arial" w:hAnsi="Arial" w:cs="Arial"/>
          <w:b/>
          <w:sz w:val="24"/>
          <w:szCs w:val="24"/>
        </w:rPr>
        <w:t>-</w:t>
      </w:r>
      <w:proofErr w:type="gramStart"/>
      <w:r w:rsidRPr="00C77D0B">
        <w:rPr>
          <w:rFonts w:ascii="Arial" w:hAnsi="Arial" w:cs="Arial"/>
          <w:b/>
          <w:sz w:val="24"/>
          <w:szCs w:val="24"/>
        </w:rPr>
        <w:t xml:space="preserve">Lister  </w:t>
      </w:r>
      <w:r w:rsidRPr="00C77D0B">
        <w:rPr>
          <w:rFonts w:ascii="Arial" w:hAnsi="Arial" w:cs="Arial"/>
          <w:color w:val="5D7284"/>
          <w:sz w:val="24"/>
          <w:szCs w:val="24"/>
        </w:rPr>
        <w:t>05:18</w:t>
      </w:r>
      <w:proofErr w:type="gramEnd"/>
      <w:r w:rsidR="007A2681" w:rsidRPr="00C77D0B">
        <w:rPr>
          <w:rFonts w:ascii="Arial" w:hAnsi="Arial" w:cs="Arial"/>
          <w:color w:val="5D7284"/>
          <w:sz w:val="24"/>
          <w:szCs w:val="24"/>
        </w:rPr>
        <w:t>:</w:t>
      </w:r>
      <w:r w:rsidR="00530E03" w:rsidRPr="00C77D0B">
        <w:rPr>
          <w:rFonts w:ascii="Arial" w:hAnsi="Arial" w:cs="Arial"/>
          <w:sz w:val="24"/>
          <w:szCs w:val="24"/>
        </w:rPr>
        <w:tab/>
      </w:r>
      <w:r w:rsidR="00530E03" w:rsidRPr="00C77D0B">
        <w:rPr>
          <w:rFonts w:ascii="Arial" w:hAnsi="Arial" w:cs="Arial"/>
          <w:sz w:val="24"/>
          <w:szCs w:val="24"/>
        </w:rPr>
        <w:tab/>
      </w:r>
      <w:r w:rsidRPr="00C77D0B">
        <w:rPr>
          <w:rFonts w:ascii="Arial" w:hAnsi="Arial" w:cs="Arial"/>
          <w:sz w:val="24"/>
          <w:szCs w:val="24"/>
        </w:rPr>
        <w:t xml:space="preserve">That the evidence I shall give. </w:t>
      </w:r>
    </w:p>
    <w:p w14:paraId="12E657A4" w14:textId="77777777" w:rsidR="002F5132" w:rsidRPr="00C77D0B" w:rsidRDefault="002F5132" w:rsidP="00C77D0B">
      <w:pPr>
        <w:spacing w:after="0"/>
        <w:jc w:val="both"/>
        <w:rPr>
          <w:rFonts w:ascii="Arial" w:hAnsi="Arial" w:cs="Arial"/>
          <w:sz w:val="24"/>
          <w:szCs w:val="24"/>
        </w:rPr>
      </w:pPr>
    </w:p>
    <w:p w14:paraId="4DAC2B18" w14:textId="34B5854C"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Nathan </w:t>
      </w:r>
      <w:proofErr w:type="gramStart"/>
      <w:r w:rsidRPr="00C77D0B">
        <w:rPr>
          <w:rFonts w:ascii="Arial" w:hAnsi="Arial" w:cs="Arial"/>
          <w:b/>
          <w:sz w:val="24"/>
          <w:szCs w:val="24"/>
        </w:rPr>
        <w:t xml:space="preserve">Darrell  </w:t>
      </w:r>
      <w:r w:rsidRPr="00C77D0B">
        <w:rPr>
          <w:rFonts w:ascii="Arial" w:hAnsi="Arial" w:cs="Arial"/>
          <w:color w:val="5D7284"/>
          <w:sz w:val="24"/>
          <w:szCs w:val="24"/>
        </w:rPr>
        <w:t>05:19</w:t>
      </w:r>
      <w:proofErr w:type="gramEnd"/>
      <w:r w:rsidR="001E4481" w:rsidRPr="00C77D0B">
        <w:rPr>
          <w:rFonts w:ascii="Arial" w:hAnsi="Arial" w:cs="Arial"/>
          <w:color w:val="5D7284"/>
          <w:sz w:val="24"/>
          <w:szCs w:val="24"/>
        </w:rPr>
        <w:t>:</w:t>
      </w:r>
      <w:r w:rsidR="00530E03" w:rsidRPr="00C77D0B">
        <w:rPr>
          <w:rFonts w:ascii="Arial" w:hAnsi="Arial" w:cs="Arial"/>
          <w:sz w:val="24"/>
          <w:szCs w:val="24"/>
        </w:rPr>
        <w:tab/>
      </w:r>
      <w:r w:rsidR="00530E03" w:rsidRPr="00C77D0B">
        <w:rPr>
          <w:rFonts w:ascii="Arial" w:hAnsi="Arial" w:cs="Arial"/>
          <w:sz w:val="24"/>
          <w:szCs w:val="24"/>
        </w:rPr>
        <w:tab/>
      </w:r>
      <w:r w:rsidR="00530E03" w:rsidRPr="00C77D0B">
        <w:rPr>
          <w:rFonts w:ascii="Arial" w:hAnsi="Arial" w:cs="Arial"/>
          <w:sz w:val="24"/>
          <w:szCs w:val="24"/>
        </w:rPr>
        <w:tab/>
      </w:r>
      <w:r w:rsidRPr="00C77D0B">
        <w:rPr>
          <w:rFonts w:ascii="Arial" w:hAnsi="Arial" w:cs="Arial"/>
          <w:sz w:val="24"/>
          <w:szCs w:val="24"/>
        </w:rPr>
        <w:t xml:space="preserve">That the evidence I shall give. </w:t>
      </w:r>
    </w:p>
    <w:p w14:paraId="60FE1B39" w14:textId="77777777" w:rsidR="002F5132" w:rsidRPr="00C77D0B" w:rsidRDefault="002F5132" w:rsidP="00C77D0B">
      <w:pPr>
        <w:spacing w:after="0"/>
        <w:jc w:val="both"/>
        <w:rPr>
          <w:rFonts w:ascii="Arial" w:hAnsi="Arial" w:cs="Arial"/>
          <w:sz w:val="24"/>
          <w:szCs w:val="24"/>
        </w:rPr>
      </w:pPr>
    </w:p>
    <w:p w14:paraId="0673450D" w14:textId="6263ADB8"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Court Attendant</w:t>
      </w:r>
      <w:r w:rsidRPr="00C77D0B">
        <w:rPr>
          <w:rFonts w:ascii="Arial" w:hAnsi="Arial" w:cs="Arial"/>
          <w:b/>
          <w:sz w:val="24"/>
          <w:szCs w:val="24"/>
        </w:rPr>
        <w:t>-</w:t>
      </w:r>
      <w:proofErr w:type="gramStart"/>
      <w:r w:rsidRPr="00C77D0B">
        <w:rPr>
          <w:rFonts w:ascii="Arial" w:hAnsi="Arial" w:cs="Arial"/>
          <w:b/>
          <w:sz w:val="24"/>
          <w:szCs w:val="24"/>
        </w:rPr>
        <w:t xml:space="preserve">Lister  </w:t>
      </w:r>
      <w:r w:rsidRPr="00C77D0B">
        <w:rPr>
          <w:rFonts w:ascii="Arial" w:hAnsi="Arial" w:cs="Arial"/>
          <w:color w:val="5D7284"/>
          <w:sz w:val="24"/>
          <w:szCs w:val="24"/>
        </w:rPr>
        <w:t>05:22</w:t>
      </w:r>
      <w:proofErr w:type="gramEnd"/>
      <w:r w:rsidR="001E4481" w:rsidRPr="00C77D0B">
        <w:rPr>
          <w:rFonts w:ascii="Arial" w:hAnsi="Arial" w:cs="Arial"/>
          <w:color w:val="5D7284"/>
          <w:sz w:val="24"/>
          <w:szCs w:val="24"/>
        </w:rPr>
        <w:t>:</w:t>
      </w:r>
      <w:r w:rsidR="00530E03" w:rsidRPr="00C77D0B">
        <w:rPr>
          <w:rFonts w:ascii="Arial" w:hAnsi="Arial" w:cs="Arial"/>
          <w:sz w:val="24"/>
          <w:szCs w:val="24"/>
        </w:rPr>
        <w:tab/>
      </w:r>
      <w:r w:rsidR="00530E03" w:rsidRPr="00C77D0B">
        <w:rPr>
          <w:rFonts w:ascii="Arial" w:hAnsi="Arial" w:cs="Arial"/>
          <w:sz w:val="24"/>
          <w:szCs w:val="24"/>
        </w:rPr>
        <w:tab/>
      </w:r>
      <w:r w:rsidRPr="00C77D0B">
        <w:rPr>
          <w:rFonts w:ascii="Arial" w:hAnsi="Arial" w:cs="Arial"/>
          <w:sz w:val="24"/>
          <w:szCs w:val="24"/>
        </w:rPr>
        <w:t xml:space="preserve"> Shall be the truth.  </w:t>
      </w:r>
    </w:p>
    <w:p w14:paraId="0F2CB58E" w14:textId="77777777" w:rsidR="002F5132" w:rsidRPr="00C77D0B" w:rsidRDefault="002F5132" w:rsidP="00C77D0B">
      <w:pPr>
        <w:spacing w:after="0"/>
        <w:jc w:val="both"/>
        <w:rPr>
          <w:rFonts w:ascii="Arial" w:hAnsi="Arial" w:cs="Arial"/>
          <w:sz w:val="24"/>
          <w:szCs w:val="24"/>
        </w:rPr>
      </w:pPr>
    </w:p>
    <w:p w14:paraId="7730F152" w14:textId="5CE13429"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Nathan </w:t>
      </w:r>
      <w:proofErr w:type="gramStart"/>
      <w:r w:rsidRPr="00C77D0B">
        <w:rPr>
          <w:rFonts w:ascii="Arial" w:hAnsi="Arial" w:cs="Arial"/>
          <w:b/>
          <w:sz w:val="24"/>
          <w:szCs w:val="24"/>
        </w:rPr>
        <w:t xml:space="preserve">Darrell  </w:t>
      </w:r>
      <w:r w:rsidRPr="00C77D0B">
        <w:rPr>
          <w:rFonts w:ascii="Arial" w:hAnsi="Arial" w:cs="Arial"/>
          <w:color w:val="5D7284"/>
          <w:sz w:val="24"/>
          <w:szCs w:val="24"/>
        </w:rPr>
        <w:t>05:22</w:t>
      </w:r>
      <w:proofErr w:type="gramEnd"/>
      <w:r w:rsidR="001E4481" w:rsidRPr="00C77D0B">
        <w:rPr>
          <w:rFonts w:ascii="Arial" w:hAnsi="Arial" w:cs="Arial"/>
          <w:color w:val="5D7284"/>
          <w:sz w:val="24"/>
          <w:szCs w:val="24"/>
        </w:rPr>
        <w:t>:</w:t>
      </w:r>
      <w:r w:rsidR="00530E03" w:rsidRPr="00C77D0B">
        <w:rPr>
          <w:rFonts w:ascii="Arial" w:hAnsi="Arial" w:cs="Arial"/>
          <w:sz w:val="24"/>
          <w:szCs w:val="24"/>
        </w:rPr>
        <w:tab/>
      </w:r>
      <w:r w:rsidR="00530E03" w:rsidRPr="00C77D0B">
        <w:rPr>
          <w:rFonts w:ascii="Arial" w:hAnsi="Arial" w:cs="Arial"/>
          <w:sz w:val="24"/>
          <w:szCs w:val="24"/>
        </w:rPr>
        <w:tab/>
      </w:r>
      <w:r w:rsidR="00530E03" w:rsidRPr="00C77D0B">
        <w:rPr>
          <w:rFonts w:ascii="Arial" w:hAnsi="Arial" w:cs="Arial"/>
          <w:sz w:val="24"/>
          <w:szCs w:val="24"/>
        </w:rPr>
        <w:tab/>
      </w:r>
      <w:r w:rsidRPr="00C77D0B">
        <w:rPr>
          <w:rFonts w:ascii="Arial" w:hAnsi="Arial" w:cs="Arial"/>
          <w:sz w:val="24"/>
          <w:szCs w:val="24"/>
        </w:rPr>
        <w:t>The whole truth</w:t>
      </w:r>
    </w:p>
    <w:p w14:paraId="2BA6C323" w14:textId="77777777" w:rsidR="002F5132" w:rsidRPr="00C77D0B" w:rsidRDefault="002F5132" w:rsidP="00C77D0B">
      <w:pPr>
        <w:spacing w:after="0"/>
        <w:jc w:val="both"/>
        <w:rPr>
          <w:rFonts w:ascii="Arial" w:hAnsi="Arial" w:cs="Arial"/>
          <w:sz w:val="24"/>
          <w:szCs w:val="24"/>
        </w:rPr>
      </w:pPr>
    </w:p>
    <w:p w14:paraId="7F310304" w14:textId="250C4E00"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Court Attendant</w:t>
      </w:r>
      <w:r w:rsidRPr="00C77D0B">
        <w:rPr>
          <w:rFonts w:ascii="Arial" w:hAnsi="Arial" w:cs="Arial"/>
          <w:b/>
          <w:sz w:val="24"/>
          <w:szCs w:val="24"/>
        </w:rPr>
        <w:t>-</w:t>
      </w:r>
      <w:proofErr w:type="gramStart"/>
      <w:r w:rsidRPr="00C77D0B">
        <w:rPr>
          <w:rFonts w:ascii="Arial" w:hAnsi="Arial" w:cs="Arial"/>
          <w:b/>
          <w:sz w:val="24"/>
          <w:szCs w:val="24"/>
        </w:rPr>
        <w:t xml:space="preserve">Lister  </w:t>
      </w:r>
      <w:r w:rsidRPr="00C77D0B">
        <w:rPr>
          <w:rFonts w:ascii="Arial" w:hAnsi="Arial" w:cs="Arial"/>
          <w:color w:val="5D7284"/>
          <w:sz w:val="24"/>
          <w:szCs w:val="24"/>
        </w:rPr>
        <w:t>05:25</w:t>
      </w:r>
      <w:proofErr w:type="gramEnd"/>
      <w:r w:rsidR="001E4481" w:rsidRPr="00C77D0B">
        <w:rPr>
          <w:rFonts w:ascii="Arial" w:hAnsi="Arial" w:cs="Arial"/>
          <w:color w:val="5D7284"/>
          <w:sz w:val="24"/>
          <w:szCs w:val="24"/>
        </w:rPr>
        <w:t>:</w:t>
      </w:r>
      <w:r w:rsidR="00530E03" w:rsidRPr="00C77D0B">
        <w:rPr>
          <w:rFonts w:ascii="Arial" w:hAnsi="Arial" w:cs="Arial"/>
          <w:sz w:val="24"/>
          <w:szCs w:val="24"/>
        </w:rPr>
        <w:tab/>
      </w:r>
      <w:r w:rsidR="00530E03" w:rsidRPr="00C77D0B">
        <w:rPr>
          <w:rFonts w:ascii="Arial" w:hAnsi="Arial" w:cs="Arial"/>
          <w:sz w:val="24"/>
          <w:szCs w:val="24"/>
        </w:rPr>
        <w:tab/>
      </w:r>
      <w:r w:rsidRPr="00C77D0B">
        <w:rPr>
          <w:rFonts w:ascii="Arial" w:hAnsi="Arial" w:cs="Arial"/>
          <w:sz w:val="24"/>
          <w:szCs w:val="24"/>
        </w:rPr>
        <w:t>And nothing but the truth.</w:t>
      </w:r>
    </w:p>
    <w:p w14:paraId="164DAC9D" w14:textId="3798EA9B" w:rsidR="002F5132" w:rsidRPr="00C77D0B" w:rsidRDefault="002F5132" w:rsidP="00C77D0B">
      <w:pPr>
        <w:spacing w:after="0"/>
        <w:jc w:val="both"/>
        <w:rPr>
          <w:rFonts w:ascii="Arial" w:hAnsi="Arial" w:cs="Arial"/>
          <w:sz w:val="24"/>
          <w:szCs w:val="24"/>
        </w:rPr>
      </w:pPr>
    </w:p>
    <w:p w14:paraId="006CFB8D" w14:textId="77777777" w:rsidR="001E4481" w:rsidRPr="00C77D0B" w:rsidRDefault="001E4481" w:rsidP="00C77D0B">
      <w:pPr>
        <w:spacing w:after="0"/>
        <w:jc w:val="both"/>
        <w:rPr>
          <w:rFonts w:ascii="Arial" w:hAnsi="Arial" w:cs="Arial"/>
          <w:sz w:val="24"/>
          <w:szCs w:val="24"/>
        </w:rPr>
      </w:pPr>
    </w:p>
    <w:p w14:paraId="06C0D28F" w14:textId="3B843856"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lastRenderedPageBreak/>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05:36</w:t>
      </w:r>
      <w:proofErr w:type="gramEnd"/>
      <w:r w:rsidR="001E4481" w:rsidRPr="00C77D0B">
        <w:rPr>
          <w:rFonts w:ascii="Arial" w:hAnsi="Arial" w:cs="Arial"/>
          <w:color w:val="5D7284"/>
          <w:sz w:val="24"/>
          <w:szCs w:val="24"/>
        </w:rPr>
        <w:t>:</w:t>
      </w:r>
      <w:r w:rsidR="00530E03" w:rsidRPr="00C77D0B">
        <w:rPr>
          <w:rFonts w:ascii="Arial" w:hAnsi="Arial" w:cs="Arial"/>
          <w:sz w:val="24"/>
          <w:szCs w:val="24"/>
        </w:rPr>
        <w:tab/>
      </w:r>
      <w:r w:rsidRPr="00C77D0B">
        <w:rPr>
          <w:rFonts w:ascii="Arial" w:hAnsi="Arial" w:cs="Arial"/>
          <w:sz w:val="24"/>
          <w:szCs w:val="24"/>
        </w:rPr>
        <w:t>Just as</w:t>
      </w:r>
      <w:r w:rsidR="00236D3B">
        <w:rPr>
          <w:rFonts w:ascii="Arial" w:hAnsi="Arial" w:cs="Arial"/>
          <w:sz w:val="24"/>
          <w:szCs w:val="24"/>
        </w:rPr>
        <w:t>,</w:t>
      </w:r>
      <w:r w:rsidRPr="00C77D0B">
        <w:rPr>
          <w:rFonts w:ascii="Arial" w:hAnsi="Arial" w:cs="Arial"/>
          <w:sz w:val="24"/>
          <w:szCs w:val="24"/>
        </w:rPr>
        <w:t xml:space="preserve"> I'm sorry, just as Mr. Chairman had asked, could you just have the witnesses state their names first for the record?</w:t>
      </w:r>
    </w:p>
    <w:p w14:paraId="2E5A6DD3" w14:textId="77777777" w:rsidR="002F5132" w:rsidRPr="00C77D0B" w:rsidRDefault="002F5132" w:rsidP="00C77D0B">
      <w:pPr>
        <w:spacing w:after="0"/>
        <w:jc w:val="both"/>
        <w:rPr>
          <w:rFonts w:ascii="Arial" w:hAnsi="Arial" w:cs="Arial"/>
          <w:sz w:val="24"/>
          <w:szCs w:val="24"/>
        </w:rPr>
      </w:pPr>
    </w:p>
    <w:p w14:paraId="0C429AF6" w14:textId="051FC559"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05:42</w:t>
      </w:r>
      <w:proofErr w:type="gramEnd"/>
      <w:r w:rsidR="001E4481" w:rsidRPr="00C77D0B">
        <w:rPr>
          <w:rFonts w:ascii="Arial" w:hAnsi="Arial" w:cs="Arial"/>
          <w:color w:val="5D7284"/>
          <w:sz w:val="24"/>
          <w:szCs w:val="24"/>
        </w:rPr>
        <w:t>:</w:t>
      </w:r>
      <w:r w:rsidR="00530E03" w:rsidRPr="00C77D0B">
        <w:rPr>
          <w:rFonts w:ascii="Arial" w:hAnsi="Arial" w:cs="Arial"/>
          <w:sz w:val="24"/>
          <w:szCs w:val="24"/>
        </w:rPr>
        <w:tab/>
      </w:r>
      <w:r w:rsidR="00530E03" w:rsidRPr="00C77D0B">
        <w:rPr>
          <w:rFonts w:ascii="Arial" w:hAnsi="Arial" w:cs="Arial"/>
          <w:sz w:val="24"/>
          <w:szCs w:val="24"/>
        </w:rPr>
        <w:tab/>
      </w:r>
      <w:r w:rsidR="00530E03" w:rsidRPr="00C77D0B">
        <w:rPr>
          <w:rFonts w:ascii="Arial" w:hAnsi="Arial" w:cs="Arial"/>
          <w:sz w:val="24"/>
          <w:szCs w:val="24"/>
        </w:rPr>
        <w:tab/>
      </w:r>
      <w:r w:rsidRPr="00C77D0B">
        <w:rPr>
          <w:rFonts w:ascii="Arial" w:hAnsi="Arial" w:cs="Arial"/>
          <w:sz w:val="24"/>
          <w:szCs w:val="24"/>
        </w:rPr>
        <w:t>I</w:t>
      </w:r>
      <w:r w:rsidR="00530E03" w:rsidRPr="00C77D0B">
        <w:rPr>
          <w:rFonts w:ascii="Arial" w:hAnsi="Arial" w:cs="Arial"/>
          <w:sz w:val="24"/>
          <w:szCs w:val="24"/>
        </w:rPr>
        <w:t>,</w:t>
      </w:r>
      <w:r w:rsidRPr="00C77D0B">
        <w:rPr>
          <w:rFonts w:ascii="Arial" w:hAnsi="Arial" w:cs="Arial"/>
          <w:sz w:val="24"/>
          <w:szCs w:val="24"/>
        </w:rPr>
        <w:t xml:space="preserve"> Dona</w:t>
      </w:r>
      <w:r w:rsidR="00530E03" w:rsidRPr="00C77D0B">
        <w:rPr>
          <w:rFonts w:ascii="Arial" w:hAnsi="Arial" w:cs="Arial"/>
          <w:sz w:val="24"/>
          <w:szCs w:val="24"/>
        </w:rPr>
        <w:t>l</w:t>
      </w:r>
      <w:r w:rsidRPr="00C77D0B">
        <w:rPr>
          <w:rFonts w:ascii="Arial" w:hAnsi="Arial" w:cs="Arial"/>
          <w:sz w:val="24"/>
          <w:szCs w:val="24"/>
        </w:rPr>
        <w:t xml:space="preserve">d </w:t>
      </w:r>
      <w:r w:rsidRPr="00C77D0B">
        <w:rPr>
          <w:rFonts w:ascii="Arial" w:hAnsi="Arial" w:cs="Arial"/>
          <w:sz w:val="24"/>
          <w:szCs w:val="24"/>
        </w:rPr>
        <w:t>McMahon.</w:t>
      </w:r>
    </w:p>
    <w:p w14:paraId="723F8337" w14:textId="77777777" w:rsidR="002F5132" w:rsidRPr="00C77D0B" w:rsidRDefault="002F5132" w:rsidP="00C77D0B">
      <w:pPr>
        <w:spacing w:after="0"/>
        <w:jc w:val="both"/>
        <w:rPr>
          <w:rFonts w:ascii="Arial" w:hAnsi="Arial" w:cs="Arial"/>
          <w:sz w:val="24"/>
          <w:szCs w:val="24"/>
        </w:rPr>
      </w:pPr>
    </w:p>
    <w:p w14:paraId="6BD3D1FE" w14:textId="6AA63C7E"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Court Attendant -</w:t>
      </w:r>
      <w:proofErr w:type="gramStart"/>
      <w:r w:rsidRPr="00C77D0B">
        <w:rPr>
          <w:rFonts w:ascii="Arial" w:hAnsi="Arial" w:cs="Arial"/>
          <w:b/>
          <w:sz w:val="24"/>
          <w:szCs w:val="24"/>
        </w:rPr>
        <w:t xml:space="preserve">Lister  </w:t>
      </w:r>
      <w:r w:rsidRPr="00C77D0B">
        <w:rPr>
          <w:rFonts w:ascii="Arial" w:hAnsi="Arial" w:cs="Arial"/>
          <w:color w:val="5D7284"/>
          <w:sz w:val="24"/>
          <w:szCs w:val="24"/>
        </w:rPr>
        <w:t>05:42</w:t>
      </w:r>
      <w:proofErr w:type="gramEnd"/>
      <w:r w:rsidR="001E4481" w:rsidRPr="00C77D0B">
        <w:rPr>
          <w:rFonts w:ascii="Arial" w:hAnsi="Arial" w:cs="Arial"/>
          <w:color w:val="5D7284"/>
          <w:sz w:val="24"/>
          <w:szCs w:val="24"/>
        </w:rPr>
        <w:t>:</w:t>
      </w:r>
      <w:r w:rsidR="00530E03" w:rsidRPr="00C77D0B">
        <w:rPr>
          <w:rFonts w:ascii="Arial" w:hAnsi="Arial" w:cs="Arial"/>
          <w:sz w:val="24"/>
          <w:szCs w:val="24"/>
        </w:rPr>
        <w:tab/>
      </w:r>
      <w:r w:rsidR="00530E03" w:rsidRPr="00C77D0B">
        <w:rPr>
          <w:rFonts w:ascii="Arial" w:hAnsi="Arial" w:cs="Arial"/>
          <w:sz w:val="24"/>
          <w:szCs w:val="24"/>
        </w:rPr>
        <w:tab/>
      </w:r>
      <w:r w:rsidRPr="00C77D0B">
        <w:rPr>
          <w:rFonts w:ascii="Arial" w:hAnsi="Arial" w:cs="Arial"/>
          <w:sz w:val="24"/>
          <w:szCs w:val="24"/>
        </w:rPr>
        <w:t>I swear  by almighty God.</w:t>
      </w:r>
    </w:p>
    <w:p w14:paraId="382BFAB4" w14:textId="77777777" w:rsidR="002F5132" w:rsidRPr="00C77D0B" w:rsidRDefault="002F5132" w:rsidP="00C77D0B">
      <w:pPr>
        <w:spacing w:after="0"/>
        <w:jc w:val="both"/>
        <w:rPr>
          <w:rFonts w:ascii="Arial" w:hAnsi="Arial" w:cs="Arial"/>
          <w:sz w:val="24"/>
          <w:szCs w:val="24"/>
        </w:rPr>
      </w:pPr>
    </w:p>
    <w:p w14:paraId="7A601572" w14:textId="0EEA9AA0"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05:45</w:t>
      </w:r>
      <w:proofErr w:type="gramEnd"/>
      <w:r w:rsidR="001E4481" w:rsidRPr="00C77D0B">
        <w:rPr>
          <w:rFonts w:ascii="Arial" w:hAnsi="Arial" w:cs="Arial"/>
          <w:color w:val="5D7284"/>
          <w:sz w:val="24"/>
          <w:szCs w:val="24"/>
        </w:rPr>
        <w:t>:</w:t>
      </w:r>
      <w:r w:rsidR="00530E03" w:rsidRPr="00C77D0B">
        <w:rPr>
          <w:rFonts w:ascii="Arial" w:hAnsi="Arial" w:cs="Arial"/>
          <w:sz w:val="24"/>
          <w:szCs w:val="24"/>
        </w:rPr>
        <w:tab/>
      </w:r>
      <w:r w:rsidR="00530E03" w:rsidRPr="00C77D0B">
        <w:rPr>
          <w:rFonts w:ascii="Arial" w:hAnsi="Arial" w:cs="Arial"/>
          <w:sz w:val="24"/>
          <w:szCs w:val="24"/>
        </w:rPr>
        <w:tab/>
      </w:r>
      <w:r w:rsidR="00530E03" w:rsidRPr="00C77D0B">
        <w:rPr>
          <w:rFonts w:ascii="Arial" w:hAnsi="Arial" w:cs="Arial"/>
          <w:sz w:val="24"/>
          <w:szCs w:val="24"/>
        </w:rPr>
        <w:tab/>
      </w:r>
      <w:r w:rsidRPr="00C77D0B">
        <w:rPr>
          <w:rFonts w:ascii="Arial" w:hAnsi="Arial" w:cs="Arial"/>
          <w:sz w:val="24"/>
          <w:szCs w:val="24"/>
        </w:rPr>
        <w:t>That the evidence that I shall give. The whole truth.</w:t>
      </w:r>
    </w:p>
    <w:p w14:paraId="5323BB43" w14:textId="77777777" w:rsidR="002F5132" w:rsidRPr="00C77D0B" w:rsidRDefault="002F5132" w:rsidP="00C77D0B">
      <w:pPr>
        <w:spacing w:after="0"/>
        <w:jc w:val="both"/>
        <w:rPr>
          <w:rFonts w:ascii="Arial" w:hAnsi="Arial" w:cs="Arial"/>
          <w:sz w:val="24"/>
          <w:szCs w:val="24"/>
        </w:rPr>
      </w:pPr>
    </w:p>
    <w:p w14:paraId="05A41A06" w14:textId="5A98FD8B"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Court Attendant -</w:t>
      </w:r>
      <w:proofErr w:type="gramStart"/>
      <w:r w:rsidRPr="00C77D0B">
        <w:rPr>
          <w:rFonts w:ascii="Arial" w:hAnsi="Arial" w:cs="Arial"/>
          <w:b/>
          <w:sz w:val="24"/>
          <w:szCs w:val="24"/>
        </w:rPr>
        <w:t xml:space="preserve">Lister  </w:t>
      </w:r>
      <w:r w:rsidRPr="00C77D0B">
        <w:rPr>
          <w:rFonts w:ascii="Arial" w:hAnsi="Arial" w:cs="Arial"/>
          <w:color w:val="5D7284"/>
          <w:sz w:val="24"/>
          <w:szCs w:val="24"/>
        </w:rPr>
        <w:t>05:45</w:t>
      </w:r>
      <w:proofErr w:type="gramEnd"/>
      <w:r w:rsidR="001E4481" w:rsidRPr="00C77D0B">
        <w:rPr>
          <w:rFonts w:ascii="Arial" w:hAnsi="Arial" w:cs="Arial"/>
          <w:color w:val="5D7284"/>
          <w:sz w:val="24"/>
          <w:szCs w:val="24"/>
        </w:rPr>
        <w:t>:</w:t>
      </w:r>
      <w:r w:rsidR="00530E03" w:rsidRPr="00C77D0B">
        <w:rPr>
          <w:rFonts w:ascii="Arial" w:hAnsi="Arial" w:cs="Arial"/>
          <w:sz w:val="24"/>
          <w:szCs w:val="24"/>
        </w:rPr>
        <w:tab/>
      </w:r>
      <w:r w:rsidR="00530E03" w:rsidRPr="00C77D0B">
        <w:rPr>
          <w:rFonts w:ascii="Arial" w:hAnsi="Arial" w:cs="Arial"/>
          <w:sz w:val="24"/>
          <w:szCs w:val="24"/>
        </w:rPr>
        <w:tab/>
      </w:r>
      <w:r w:rsidRPr="00C77D0B">
        <w:rPr>
          <w:rFonts w:ascii="Arial" w:hAnsi="Arial" w:cs="Arial"/>
          <w:sz w:val="24"/>
          <w:szCs w:val="24"/>
        </w:rPr>
        <w:t xml:space="preserve">And nothing but the truth. </w:t>
      </w:r>
    </w:p>
    <w:p w14:paraId="03871327" w14:textId="77777777" w:rsidR="002F5132" w:rsidRPr="00C77D0B" w:rsidRDefault="002F5132" w:rsidP="00C77D0B">
      <w:pPr>
        <w:spacing w:after="0"/>
        <w:jc w:val="both"/>
        <w:rPr>
          <w:rFonts w:ascii="Arial" w:hAnsi="Arial" w:cs="Arial"/>
          <w:sz w:val="24"/>
          <w:szCs w:val="24"/>
        </w:rPr>
      </w:pPr>
    </w:p>
    <w:p w14:paraId="5C5118D8" w14:textId="5F719FA9"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05:45</w:t>
      </w:r>
      <w:proofErr w:type="gramEnd"/>
      <w:r w:rsidR="001E4481" w:rsidRPr="00C77D0B">
        <w:rPr>
          <w:rFonts w:ascii="Arial" w:hAnsi="Arial" w:cs="Arial"/>
          <w:color w:val="5D7284"/>
          <w:sz w:val="24"/>
          <w:szCs w:val="24"/>
        </w:rPr>
        <w:t>:</w:t>
      </w:r>
      <w:r w:rsidR="00530E03" w:rsidRPr="00C77D0B">
        <w:rPr>
          <w:rFonts w:ascii="Arial" w:hAnsi="Arial" w:cs="Arial"/>
          <w:sz w:val="24"/>
          <w:szCs w:val="24"/>
        </w:rPr>
        <w:tab/>
      </w:r>
      <w:r w:rsidR="00530E03" w:rsidRPr="00C77D0B">
        <w:rPr>
          <w:rFonts w:ascii="Arial" w:hAnsi="Arial" w:cs="Arial"/>
          <w:sz w:val="24"/>
          <w:szCs w:val="24"/>
        </w:rPr>
        <w:tab/>
      </w:r>
      <w:r w:rsidR="00530E03" w:rsidRPr="00C77D0B">
        <w:rPr>
          <w:rFonts w:ascii="Arial" w:hAnsi="Arial" w:cs="Arial"/>
          <w:sz w:val="24"/>
          <w:szCs w:val="24"/>
        </w:rPr>
        <w:tab/>
      </w:r>
      <w:r w:rsidRPr="00C77D0B">
        <w:rPr>
          <w:rFonts w:ascii="Arial" w:hAnsi="Arial" w:cs="Arial"/>
          <w:sz w:val="24"/>
          <w:szCs w:val="24"/>
        </w:rPr>
        <w:t>I swear by almighty God.</w:t>
      </w:r>
    </w:p>
    <w:p w14:paraId="2E330A3C" w14:textId="77777777" w:rsidR="002F5132" w:rsidRPr="00C77D0B" w:rsidRDefault="002F5132" w:rsidP="00C77D0B">
      <w:pPr>
        <w:spacing w:after="0"/>
        <w:jc w:val="both"/>
        <w:rPr>
          <w:rFonts w:ascii="Arial" w:hAnsi="Arial" w:cs="Arial"/>
          <w:sz w:val="24"/>
          <w:szCs w:val="24"/>
        </w:rPr>
      </w:pPr>
    </w:p>
    <w:p w14:paraId="1859AC13" w14:textId="1D5FA8DD"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Court Attendant -</w:t>
      </w:r>
      <w:proofErr w:type="gramStart"/>
      <w:r w:rsidRPr="00C77D0B">
        <w:rPr>
          <w:rFonts w:ascii="Arial" w:hAnsi="Arial" w:cs="Arial"/>
          <w:b/>
          <w:sz w:val="24"/>
          <w:szCs w:val="24"/>
        </w:rPr>
        <w:t xml:space="preserve">Lister  </w:t>
      </w:r>
      <w:r w:rsidRPr="00C77D0B">
        <w:rPr>
          <w:rFonts w:ascii="Arial" w:hAnsi="Arial" w:cs="Arial"/>
          <w:color w:val="5D7284"/>
          <w:sz w:val="24"/>
          <w:szCs w:val="24"/>
        </w:rPr>
        <w:t>05:45</w:t>
      </w:r>
      <w:proofErr w:type="gramEnd"/>
      <w:r w:rsidR="001E4481" w:rsidRPr="00C77D0B">
        <w:rPr>
          <w:rFonts w:ascii="Arial" w:hAnsi="Arial" w:cs="Arial"/>
          <w:color w:val="5D7284"/>
          <w:sz w:val="24"/>
          <w:szCs w:val="24"/>
        </w:rPr>
        <w:t>:</w:t>
      </w:r>
      <w:r w:rsidR="00530E03" w:rsidRPr="00C77D0B">
        <w:rPr>
          <w:rFonts w:ascii="Arial" w:hAnsi="Arial" w:cs="Arial"/>
          <w:sz w:val="24"/>
          <w:szCs w:val="24"/>
        </w:rPr>
        <w:tab/>
      </w:r>
      <w:r w:rsidR="00530E03" w:rsidRPr="00C77D0B">
        <w:rPr>
          <w:rFonts w:ascii="Arial" w:hAnsi="Arial" w:cs="Arial"/>
          <w:sz w:val="24"/>
          <w:szCs w:val="24"/>
        </w:rPr>
        <w:tab/>
      </w:r>
      <w:r w:rsidRPr="00C77D0B">
        <w:rPr>
          <w:rFonts w:ascii="Arial" w:hAnsi="Arial" w:cs="Arial"/>
          <w:sz w:val="24"/>
          <w:szCs w:val="24"/>
        </w:rPr>
        <w:t xml:space="preserve">That the evidence that I shall give. Shall be the truth.  </w:t>
      </w:r>
    </w:p>
    <w:p w14:paraId="432B0B60" w14:textId="77777777" w:rsidR="002F5132" w:rsidRPr="00C77D0B" w:rsidRDefault="002F5132" w:rsidP="00C77D0B">
      <w:pPr>
        <w:spacing w:after="0"/>
        <w:jc w:val="both"/>
        <w:rPr>
          <w:rFonts w:ascii="Arial" w:hAnsi="Arial" w:cs="Arial"/>
          <w:sz w:val="24"/>
          <w:szCs w:val="24"/>
        </w:rPr>
      </w:pPr>
    </w:p>
    <w:p w14:paraId="382D49A9" w14:textId="5D919500"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05:45</w:t>
      </w:r>
      <w:proofErr w:type="gramEnd"/>
      <w:r w:rsidR="001E4481" w:rsidRPr="00C77D0B">
        <w:rPr>
          <w:rFonts w:ascii="Arial" w:hAnsi="Arial" w:cs="Arial"/>
          <w:color w:val="5D7284"/>
          <w:sz w:val="24"/>
          <w:szCs w:val="24"/>
        </w:rPr>
        <w:t>:</w:t>
      </w:r>
      <w:r w:rsidR="00530E03" w:rsidRPr="00C77D0B">
        <w:rPr>
          <w:rFonts w:ascii="Arial" w:hAnsi="Arial" w:cs="Arial"/>
          <w:sz w:val="24"/>
          <w:szCs w:val="24"/>
        </w:rPr>
        <w:tab/>
      </w:r>
      <w:r w:rsidR="00530E03" w:rsidRPr="00C77D0B">
        <w:rPr>
          <w:rFonts w:ascii="Arial" w:hAnsi="Arial" w:cs="Arial"/>
          <w:sz w:val="24"/>
          <w:szCs w:val="24"/>
        </w:rPr>
        <w:tab/>
      </w:r>
      <w:r w:rsidR="00530E03" w:rsidRPr="00C77D0B">
        <w:rPr>
          <w:rFonts w:ascii="Arial" w:hAnsi="Arial" w:cs="Arial"/>
          <w:sz w:val="24"/>
          <w:szCs w:val="24"/>
        </w:rPr>
        <w:tab/>
      </w:r>
      <w:r w:rsidRPr="00C77D0B">
        <w:rPr>
          <w:rFonts w:ascii="Arial" w:hAnsi="Arial" w:cs="Arial"/>
          <w:sz w:val="24"/>
          <w:szCs w:val="24"/>
        </w:rPr>
        <w:t xml:space="preserve">Shall be the truth.  </w:t>
      </w:r>
    </w:p>
    <w:p w14:paraId="3C6FB59B" w14:textId="77777777" w:rsidR="002F5132" w:rsidRPr="00C77D0B" w:rsidRDefault="002F5132" w:rsidP="00C77D0B">
      <w:pPr>
        <w:spacing w:after="0"/>
        <w:jc w:val="both"/>
        <w:rPr>
          <w:rFonts w:ascii="Arial" w:hAnsi="Arial" w:cs="Arial"/>
          <w:sz w:val="24"/>
          <w:szCs w:val="24"/>
        </w:rPr>
      </w:pPr>
    </w:p>
    <w:p w14:paraId="49426710" w14:textId="7A7CA5B6"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Court Attendant -</w:t>
      </w:r>
      <w:proofErr w:type="gramStart"/>
      <w:r w:rsidRPr="00C77D0B">
        <w:rPr>
          <w:rFonts w:ascii="Arial" w:hAnsi="Arial" w:cs="Arial"/>
          <w:b/>
          <w:sz w:val="24"/>
          <w:szCs w:val="24"/>
        </w:rPr>
        <w:t xml:space="preserve">Lister  </w:t>
      </w:r>
      <w:r w:rsidRPr="00C77D0B">
        <w:rPr>
          <w:rFonts w:ascii="Arial" w:hAnsi="Arial" w:cs="Arial"/>
          <w:color w:val="5D7284"/>
          <w:sz w:val="24"/>
          <w:szCs w:val="24"/>
        </w:rPr>
        <w:t>05:45</w:t>
      </w:r>
      <w:proofErr w:type="gramEnd"/>
      <w:r w:rsidR="001E4481" w:rsidRPr="00C77D0B">
        <w:rPr>
          <w:rFonts w:ascii="Arial" w:hAnsi="Arial" w:cs="Arial"/>
          <w:color w:val="5D7284"/>
          <w:sz w:val="24"/>
          <w:szCs w:val="24"/>
        </w:rPr>
        <w:t>:</w:t>
      </w:r>
      <w:r w:rsidR="00530E03" w:rsidRPr="00C77D0B">
        <w:rPr>
          <w:rFonts w:ascii="Arial" w:hAnsi="Arial" w:cs="Arial"/>
          <w:sz w:val="24"/>
          <w:szCs w:val="24"/>
        </w:rPr>
        <w:tab/>
      </w:r>
      <w:r w:rsidR="00530E03" w:rsidRPr="00C77D0B">
        <w:rPr>
          <w:rFonts w:ascii="Arial" w:hAnsi="Arial" w:cs="Arial"/>
          <w:sz w:val="24"/>
          <w:szCs w:val="24"/>
        </w:rPr>
        <w:tab/>
      </w:r>
      <w:r w:rsidRPr="00C77D0B">
        <w:rPr>
          <w:rFonts w:ascii="Arial" w:hAnsi="Arial" w:cs="Arial"/>
          <w:sz w:val="24"/>
          <w:szCs w:val="24"/>
        </w:rPr>
        <w:t>The whole truth.</w:t>
      </w:r>
    </w:p>
    <w:p w14:paraId="1378AFE6" w14:textId="77777777" w:rsidR="002F5132" w:rsidRPr="00C77D0B" w:rsidRDefault="002F5132" w:rsidP="00C77D0B">
      <w:pPr>
        <w:spacing w:after="0"/>
        <w:jc w:val="both"/>
        <w:rPr>
          <w:rFonts w:ascii="Arial" w:hAnsi="Arial" w:cs="Arial"/>
          <w:sz w:val="24"/>
          <w:szCs w:val="24"/>
        </w:rPr>
      </w:pPr>
    </w:p>
    <w:p w14:paraId="7269C957" w14:textId="46CED230"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05:45</w:t>
      </w:r>
      <w:proofErr w:type="gramEnd"/>
      <w:r w:rsidR="001E4481" w:rsidRPr="00C77D0B">
        <w:rPr>
          <w:rFonts w:ascii="Arial" w:hAnsi="Arial" w:cs="Arial"/>
          <w:color w:val="5D7284"/>
          <w:sz w:val="24"/>
          <w:szCs w:val="24"/>
        </w:rPr>
        <w:t>:</w:t>
      </w:r>
      <w:r w:rsidR="00530E03" w:rsidRPr="00C77D0B">
        <w:rPr>
          <w:rFonts w:ascii="Arial" w:hAnsi="Arial" w:cs="Arial"/>
          <w:sz w:val="24"/>
          <w:szCs w:val="24"/>
        </w:rPr>
        <w:tab/>
      </w:r>
      <w:r w:rsidR="00530E03" w:rsidRPr="00C77D0B">
        <w:rPr>
          <w:rFonts w:ascii="Arial" w:hAnsi="Arial" w:cs="Arial"/>
          <w:sz w:val="24"/>
          <w:szCs w:val="24"/>
        </w:rPr>
        <w:tab/>
      </w:r>
      <w:r w:rsidR="00530E03" w:rsidRPr="00C77D0B">
        <w:rPr>
          <w:rFonts w:ascii="Arial" w:hAnsi="Arial" w:cs="Arial"/>
          <w:sz w:val="24"/>
          <w:szCs w:val="24"/>
        </w:rPr>
        <w:tab/>
      </w:r>
      <w:r w:rsidRPr="00C77D0B">
        <w:rPr>
          <w:rFonts w:ascii="Arial" w:hAnsi="Arial" w:cs="Arial"/>
          <w:sz w:val="24"/>
          <w:szCs w:val="24"/>
        </w:rPr>
        <w:t>And nothing but the truth.</w:t>
      </w:r>
    </w:p>
    <w:p w14:paraId="5F5DF70E" w14:textId="77777777" w:rsidR="002F5132" w:rsidRPr="00C77D0B" w:rsidRDefault="002F5132" w:rsidP="00C77D0B">
      <w:pPr>
        <w:spacing w:after="0"/>
        <w:jc w:val="both"/>
        <w:rPr>
          <w:rFonts w:ascii="Arial" w:hAnsi="Arial" w:cs="Arial"/>
          <w:sz w:val="24"/>
          <w:szCs w:val="24"/>
        </w:rPr>
      </w:pPr>
    </w:p>
    <w:p w14:paraId="31E2A0CE" w14:textId="117B4ACF"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Chairma</w:t>
      </w:r>
      <w:r w:rsidRPr="00C77D0B">
        <w:rPr>
          <w:rFonts w:ascii="Arial" w:hAnsi="Arial" w:cs="Arial"/>
          <w:b/>
          <w:sz w:val="24"/>
          <w:szCs w:val="24"/>
        </w:rPr>
        <w:t xml:space="preserve">n  </w:t>
      </w:r>
      <w:r w:rsidRPr="00C77D0B">
        <w:rPr>
          <w:rFonts w:ascii="Arial" w:hAnsi="Arial" w:cs="Arial"/>
          <w:color w:val="5D7284"/>
          <w:sz w:val="24"/>
          <w:szCs w:val="24"/>
        </w:rPr>
        <w:t>05:58</w:t>
      </w:r>
      <w:proofErr w:type="gramEnd"/>
      <w:r w:rsidR="001E4481" w:rsidRPr="00C77D0B">
        <w:rPr>
          <w:rFonts w:ascii="Arial" w:hAnsi="Arial" w:cs="Arial"/>
          <w:color w:val="5D7284"/>
          <w:sz w:val="24"/>
          <w:szCs w:val="24"/>
        </w:rPr>
        <w:t>:</w:t>
      </w:r>
      <w:r w:rsidR="00530E03" w:rsidRPr="00C77D0B">
        <w:rPr>
          <w:rFonts w:ascii="Arial" w:hAnsi="Arial" w:cs="Arial"/>
          <w:sz w:val="24"/>
          <w:szCs w:val="24"/>
        </w:rPr>
        <w:tab/>
      </w:r>
      <w:r w:rsidR="00530E03" w:rsidRPr="00C77D0B">
        <w:rPr>
          <w:rFonts w:ascii="Arial" w:hAnsi="Arial" w:cs="Arial"/>
          <w:sz w:val="24"/>
          <w:szCs w:val="24"/>
        </w:rPr>
        <w:tab/>
      </w:r>
      <w:r w:rsidRPr="00C77D0B">
        <w:rPr>
          <w:rFonts w:ascii="Arial" w:hAnsi="Arial" w:cs="Arial"/>
          <w:sz w:val="24"/>
          <w:szCs w:val="24"/>
        </w:rPr>
        <w:t>Thank you very much.  Counsel?</w:t>
      </w:r>
    </w:p>
    <w:p w14:paraId="5E3FC125" w14:textId="77777777" w:rsidR="002F5132" w:rsidRPr="00C77D0B" w:rsidRDefault="002F5132" w:rsidP="00C77D0B">
      <w:pPr>
        <w:spacing w:after="0"/>
        <w:jc w:val="both"/>
        <w:rPr>
          <w:rFonts w:ascii="Arial" w:hAnsi="Arial" w:cs="Arial"/>
          <w:sz w:val="24"/>
          <w:szCs w:val="24"/>
        </w:rPr>
      </w:pPr>
    </w:p>
    <w:p w14:paraId="40A2840A" w14:textId="5A720532"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06:19</w:t>
      </w:r>
      <w:proofErr w:type="gramEnd"/>
      <w:r w:rsidR="001E4481" w:rsidRPr="00C77D0B">
        <w:rPr>
          <w:rFonts w:ascii="Arial" w:hAnsi="Arial" w:cs="Arial"/>
          <w:color w:val="5D7284"/>
          <w:sz w:val="24"/>
          <w:szCs w:val="24"/>
        </w:rPr>
        <w:t>:</w:t>
      </w:r>
      <w:r w:rsidR="00530E03" w:rsidRPr="00C77D0B">
        <w:rPr>
          <w:rFonts w:ascii="Arial" w:hAnsi="Arial" w:cs="Arial"/>
          <w:sz w:val="24"/>
          <w:szCs w:val="24"/>
        </w:rPr>
        <w:tab/>
      </w:r>
      <w:r w:rsidRPr="00C77D0B">
        <w:rPr>
          <w:rFonts w:ascii="Arial" w:hAnsi="Arial" w:cs="Arial"/>
          <w:sz w:val="24"/>
          <w:szCs w:val="24"/>
        </w:rPr>
        <w:t xml:space="preserve">Thank you very much. On the last occasion we had taken the adjournment Chairman, on the fourth of February.  We had Miss </w:t>
      </w:r>
      <w:proofErr w:type="spellStart"/>
      <w:r w:rsidRPr="00C77D0B">
        <w:rPr>
          <w:rFonts w:ascii="Arial" w:hAnsi="Arial" w:cs="Arial"/>
          <w:sz w:val="24"/>
          <w:szCs w:val="24"/>
        </w:rPr>
        <w:t>Teart</w:t>
      </w:r>
      <w:proofErr w:type="spellEnd"/>
      <w:r w:rsidRPr="00C77D0B">
        <w:rPr>
          <w:rFonts w:ascii="Arial" w:hAnsi="Arial" w:cs="Arial"/>
          <w:sz w:val="24"/>
          <w:szCs w:val="24"/>
        </w:rPr>
        <w:t xml:space="preserve"> giving evidence we had. We </w:t>
      </w:r>
      <w:proofErr w:type="gramStart"/>
      <w:r w:rsidRPr="00C77D0B">
        <w:rPr>
          <w:rFonts w:ascii="Arial" w:hAnsi="Arial" w:cs="Arial"/>
          <w:sz w:val="24"/>
          <w:szCs w:val="24"/>
        </w:rPr>
        <w:t>had</w:t>
      </w:r>
      <w:r w:rsidRPr="00C77D0B">
        <w:rPr>
          <w:rFonts w:ascii="Arial" w:hAnsi="Arial" w:cs="Arial"/>
          <w:sz w:val="24"/>
          <w:szCs w:val="24"/>
        </w:rPr>
        <w:t>,</w:t>
      </w:r>
      <w:proofErr w:type="gramEnd"/>
      <w:r w:rsidRPr="00C77D0B">
        <w:rPr>
          <w:rFonts w:ascii="Arial" w:hAnsi="Arial" w:cs="Arial"/>
          <w:sz w:val="24"/>
          <w:szCs w:val="24"/>
        </w:rPr>
        <w:t xml:space="preserve"> we were at. </w:t>
      </w:r>
      <w:proofErr w:type="gramStart"/>
      <w:r w:rsidRPr="00C77D0B">
        <w:rPr>
          <w:rFonts w:ascii="Arial" w:hAnsi="Arial" w:cs="Arial"/>
          <w:sz w:val="24"/>
          <w:szCs w:val="24"/>
        </w:rPr>
        <w:t>We're</w:t>
      </w:r>
      <w:proofErr w:type="gramEnd"/>
      <w:r w:rsidRPr="00C77D0B">
        <w:rPr>
          <w:rFonts w:ascii="Arial" w:hAnsi="Arial" w:cs="Arial"/>
          <w:sz w:val="24"/>
          <w:szCs w:val="24"/>
        </w:rPr>
        <w:t xml:space="preserve"> going </w:t>
      </w:r>
      <w:r w:rsidRPr="00C77D0B">
        <w:rPr>
          <w:rFonts w:ascii="Arial" w:hAnsi="Arial" w:cs="Arial"/>
          <w:sz w:val="24"/>
          <w:szCs w:val="24"/>
        </w:rPr>
        <w:t xml:space="preserve">through the PowerPoint presentation. And I just indicate that </w:t>
      </w:r>
      <w:proofErr w:type="gramStart"/>
      <w:r w:rsidRPr="00C77D0B">
        <w:rPr>
          <w:rFonts w:ascii="Arial" w:hAnsi="Arial" w:cs="Arial"/>
          <w:sz w:val="24"/>
          <w:szCs w:val="24"/>
        </w:rPr>
        <w:t>we'll</w:t>
      </w:r>
      <w:proofErr w:type="gramEnd"/>
      <w:r w:rsidRPr="00C77D0B">
        <w:rPr>
          <w:rFonts w:ascii="Arial" w:hAnsi="Arial" w:cs="Arial"/>
          <w:sz w:val="24"/>
          <w:szCs w:val="24"/>
        </w:rPr>
        <w:t xml:space="preserve"> continue that exercise. We are at, we had concluded at page 80, slide 80. I would just ask that we return to that point and that the document will be projected on the screen.  I'd ask Chai</w:t>
      </w:r>
      <w:r w:rsidRPr="00C77D0B">
        <w:rPr>
          <w:rFonts w:ascii="Arial" w:hAnsi="Arial" w:cs="Arial"/>
          <w:sz w:val="24"/>
          <w:szCs w:val="24"/>
        </w:rPr>
        <w:t xml:space="preserve">rman, also that the </w:t>
      </w:r>
      <w:proofErr w:type="gramStart"/>
      <w:r w:rsidRPr="00C77D0B">
        <w:rPr>
          <w:rFonts w:ascii="Arial" w:hAnsi="Arial" w:cs="Arial"/>
          <w:sz w:val="24"/>
          <w:szCs w:val="24"/>
        </w:rPr>
        <w:t>document</w:t>
      </w:r>
      <w:proofErr w:type="gramEnd"/>
      <w:r w:rsidRPr="00C77D0B">
        <w:rPr>
          <w:rFonts w:ascii="Arial" w:hAnsi="Arial" w:cs="Arial"/>
          <w:sz w:val="24"/>
          <w:szCs w:val="24"/>
        </w:rPr>
        <w:t xml:space="preserve"> which is projected on the screen, which consists of 157 slides. That is your account Miss </w:t>
      </w:r>
      <w:proofErr w:type="spellStart"/>
      <w:r w:rsidRPr="00C77D0B">
        <w:rPr>
          <w:rFonts w:ascii="Arial" w:hAnsi="Arial" w:cs="Arial"/>
          <w:sz w:val="24"/>
          <w:szCs w:val="24"/>
        </w:rPr>
        <w:t>Teart</w:t>
      </w:r>
      <w:proofErr w:type="spellEnd"/>
      <w:r w:rsidRPr="00C77D0B">
        <w:rPr>
          <w:rFonts w:ascii="Arial" w:hAnsi="Arial" w:cs="Arial"/>
          <w:sz w:val="24"/>
          <w:szCs w:val="24"/>
        </w:rPr>
        <w:t>, 157 slides?</w:t>
      </w:r>
    </w:p>
    <w:p w14:paraId="35B03F50" w14:textId="77777777" w:rsidR="002F5132" w:rsidRPr="00C77D0B" w:rsidRDefault="002F5132" w:rsidP="00C77D0B">
      <w:pPr>
        <w:spacing w:after="0"/>
        <w:jc w:val="both"/>
        <w:rPr>
          <w:rFonts w:ascii="Arial" w:hAnsi="Arial" w:cs="Arial"/>
          <w:sz w:val="24"/>
          <w:szCs w:val="24"/>
        </w:rPr>
      </w:pPr>
    </w:p>
    <w:p w14:paraId="66BE888A" w14:textId="0350D702"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07:47</w:t>
      </w:r>
      <w:proofErr w:type="gramEnd"/>
      <w:r w:rsidR="001E4481" w:rsidRPr="00C77D0B">
        <w:rPr>
          <w:rFonts w:ascii="Arial" w:hAnsi="Arial" w:cs="Arial"/>
          <w:color w:val="5D7284"/>
          <w:sz w:val="24"/>
          <w:szCs w:val="24"/>
        </w:rPr>
        <w:t>:</w:t>
      </w:r>
      <w:r w:rsidR="00820DCC" w:rsidRPr="00C77D0B">
        <w:rPr>
          <w:rFonts w:ascii="Arial" w:hAnsi="Arial" w:cs="Arial"/>
          <w:sz w:val="24"/>
          <w:szCs w:val="24"/>
        </w:rPr>
        <w:tab/>
      </w:r>
      <w:r w:rsidR="00820DCC" w:rsidRPr="00C77D0B">
        <w:rPr>
          <w:rFonts w:ascii="Arial" w:hAnsi="Arial" w:cs="Arial"/>
          <w:sz w:val="24"/>
          <w:szCs w:val="24"/>
        </w:rPr>
        <w:tab/>
      </w:r>
      <w:r w:rsidR="00820DCC" w:rsidRPr="00C77D0B">
        <w:rPr>
          <w:rFonts w:ascii="Arial" w:hAnsi="Arial" w:cs="Arial"/>
          <w:sz w:val="24"/>
          <w:szCs w:val="24"/>
        </w:rPr>
        <w:tab/>
      </w:r>
      <w:r w:rsidR="00820DCC" w:rsidRPr="00C77D0B">
        <w:rPr>
          <w:rFonts w:ascii="Arial" w:hAnsi="Arial" w:cs="Arial"/>
          <w:sz w:val="24"/>
          <w:szCs w:val="24"/>
        </w:rPr>
        <w:tab/>
      </w:r>
      <w:r w:rsidRPr="00C77D0B">
        <w:rPr>
          <w:rFonts w:ascii="Arial" w:hAnsi="Arial" w:cs="Arial"/>
          <w:sz w:val="24"/>
          <w:szCs w:val="24"/>
        </w:rPr>
        <w:t>Yes.</w:t>
      </w:r>
    </w:p>
    <w:p w14:paraId="368910A4" w14:textId="77777777" w:rsidR="002F5132" w:rsidRPr="00C77D0B" w:rsidRDefault="002F5132" w:rsidP="00C77D0B">
      <w:pPr>
        <w:spacing w:after="0"/>
        <w:jc w:val="both"/>
        <w:rPr>
          <w:rFonts w:ascii="Arial" w:hAnsi="Arial" w:cs="Arial"/>
          <w:sz w:val="24"/>
          <w:szCs w:val="24"/>
        </w:rPr>
      </w:pPr>
    </w:p>
    <w:p w14:paraId="783724B4" w14:textId="201B0DF0"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lastRenderedPageBreak/>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07:49</w:t>
      </w:r>
      <w:proofErr w:type="gramEnd"/>
      <w:r w:rsidR="001E4481" w:rsidRPr="00C77D0B">
        <w:rPr>
          <w:rFonts w:ascii="Arial" w:hAnsi="Arial" w:cs="Arial"/>
          <w:color w:val="5D7284"/>
          <w:sz w:val="24"/>
          <w:szCs w:val="24"/>
        </w:rPr>
        <w:t>:</w:t>
      </w:r>
      <w:r w:rsidR="00820DCC" w:rsidRPr="00C77D0B">
        <w:rPr>
          <w:rFonts w:ascii="Arial" w:hAnsi="Arial" w:cs="Arial"/>
          <w:sz w:val="24"/>
          <w:szCs w:val="24"/>
        </w:rPr>
        <w:tab/>
      </w:r>
      <w:r w:rsidRPr="00C77D0B">
        <w:rPr>
          <w:rFonts w:ascii="Arial" w:hAnsi="Arial" w:cs="Arial"/>
          <w:sz w:val="24"/>
          <w:szCs w:val="24"/>
        </w:rPr>
        <w:t>I'd ask Chairman, that that document which consists of 157 sl</w:t>
      </w:r>
      <w:r w:rsidRPr="00C77D0B">
        <w:rPr>
          <w:rFonts w:ascii="Arial" w:hAnsi="Arial" w:cs="Arial"/>
          <w:sz w:val="24"/>
          <w:szCs w:val="24"/>
        </w:rPr>
        <w:t>ides, that it is tendered and admitted, as exhibit HT 31?</w:t>
      </w:r>
    </w:p>
    <w:p w14:paraId="76880BDE" w14:textId="77777777" w:rsidR="002F5132" w:rsidRPr="00C77D0B" w:rsidRDefault="002F5132" w:rsidP="00C77D0B">
      <w:pPr>
        <w:spacing w:after="0"/>
        <w:jc w:val="both"/>
        <w:rPr>
          <w:rFonts w:ascii="Arial" w:hAnsi="Arial" w:cs="Arial"/>
          <w:sz w:val="24"/>
          <w:szCs w:val="24"/>
        </w:rPr>
      </w:pPr>
    </w:p>
    <w:p w14:paraId="0CC4EDD0" w14:textId="490920E2"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08:19</w:t>
      </w:r>
      <w:proofErr w:type="gramEnd"/>
      <w:r w:rsidR="001E4481" w:rsidRPr="00C77D0B">
        <w:rPr>
          <w:rFonts w:ascii="Arial" w:hAnsi="Arial" w:cs="Arial"/>
          <w:color w:val="5D7284"/>
          <w:sz w:val="24"/>
          <w:szCs w:val="24"/>
        </w:rPr>
        <w:t>:</w:t>
      </w:r>
      <w:r w:rsidR="00820DCC" w:rsidRPr="00C77D0B">
        <w:rPr>
          <w:rFonts w:ascii="Arial" w:hAnsi="Arial" w:cs="Arial"/>
          <w:sz w:val="24"/>
          <w:szCs w:val="24"/>
        </w:rPr>
        <w:tab/>
      </w:r>
      <w:r w:rsidRPr="00C77D0B">
        <w:rPr>
          <w:rFonts w:ascii="Arial" w:hAnsi="Arial" w:cs="Arial"/>
          <w:sz w:val="24"/>
          <w:szCs w:val="24"/>
        </w:rPr>
        <w:t>You're asking that the PowerPoint presentation consisting of about 157 slides, be entered as exhibit HT 31?</w:t>
      </w:r>
    </w:p>
    <w:p w14:paraId="79E3EAC6" w14:textId="77777777" w:rsidR="002F5132" w:rsidRPr="00C77D0B" w:rsidRDefault="002F5132" w:rsidP="00C77D0B">
      <w:pPr>
        <w:spacing w:after="0"/>
        <w:jc w:val="both"/>
        <w:rPr>
          <w:rFonts w:ascii="Arial" w:hAnsi="Arial" w:cs="Arial"/>
          <w:sz w:val="24"/>
          <w:szCs w:val="24"/>
        </w:rPr>
      </w:pPr>
    </w:p>
    <w:p w14:paraId="5AB87827" w14:textId="1B9C063B"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08:31</w:t>
      </w:r>
      <w:proofErr w:type="gramEnd"/>
      <w:r w:rsidR="001E4481" w:rsidRPr="00C77D0B">
        <w:rPr>
          <w:rFonts w:ascii="Arial" w:hAnsi="Arial" w:cs="Arial"/>
          <w:color w:val="5D7284"/>
          <w:sz w:val="24"/>
          <w:szCs w:val="24"/>
        </w:rPr>
        <w:t>:</w:t>
      </w:r>
      <w:r w:rsidR="00820DCC" w:rsidRPr="00C77D0B">
        <w:rPr>
          <w:rFonts w:ascii="Arial" w:hAnsi="Arial" w:cs="Arial"/>
          <w:sz w:val="24"/>
          <w:szCs w:val="24"/>
        </w:rPr>
        <w:tab/>
      </w:r>
      <w:r w:rsidR="00820DCC" w:rsidRPr="00C77D0B">
        <w:rPr>
          <w:rFonts w:ascii="Arial" w:hAnsi="Arial" w:cs="Arial"/>
          <w:sz w:val="24"/>
          <w:szCs w:val="24"/>
        </w:rPr>
        <w:tab/>
      </w:r>
      <w:r w:rsidRPr="00C77D0B">
        <w:rPr>
          <w:rFonts w:ascii="Arial" w:hAnsi="Arial" w:cs="Arial"/>
          <w:sz w:val="24"/>
          <w:szCs w:val="24"/>
        </w:rPr>
        <w:t xml:space="preserve">That is correct, </w:t>
      </w:r>
      <w:r w:rsidRPr="00C77D0B">
        <w:rPr>
          <w:rFonts w:ascii="Arial" w:hAnsi="Arial" w:cs="Arial"/>
          <w:sz w:val="24"/>
          <w:szCs w:val="24"/>
        </w:rPr>
        <w:t>Chairman.</w:t>
      </w:r>
    </w:p>
    <w:p w14:paraId="71E64FC6" w14:textId="77777777" w:rsidR="002F5132" w:rsidRPr="00C77D0B" w:rsidRDefault="002F5132" w:rsidP="00C77D0B">
      <w:pPr>
        <w:spacing w:after="0"/>
        <w:jc w:val="both"/>
        <w:rPr>
          <w:rFonts w:ascii="Arial" w:hAnsi="Arial" w:cs="Arial"/>
          <w:sz w:val="24"/>
          <w:szCs w:val="24"/>
        </w:rPr>
      </w:pPr>
    </w:p>
    <w:p w14:paraId="34F3FC1A" w14:textId="3C7A0075"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08:33</w:t>
      </w:r>
      <w:proofErr w:type="gramEnd"/>
      <w:r w:rsidR="001E4481" w:rsidRPr="00C77D0B">
        <w:rPr>
          <w:rFonts w:ascii="Arial" w:hAnsi="Arial" w:cs="Arial"/>
          <w:color w:val="5D7284"/>
          <w:sz w:val="24"/>
          <w:szCs w:val="24"/>
        </w:rPr>
        <w:t>:</w:t>
      </w:r>
      <w:r w:rsidR="00820DCC" w:rsidRPr="00C77D0B">
        <w:rPr>
          <w:rFonts w:ascii="Arial" w:hAnsi="Arial" w:cs="Arial"/>
          <w:sz w:val="24"/>
          <w:szCs w:val="24"/>
        </w:rPr>
        <w:tab/>
      </w:r>
      <w:r w:rsidR="00820DCC" w:rsidRPr="00C77D0B">
        <w:rPr>
          <w:rFonts w:ascii="Arial" w:hAnsi="Arial" w:cs="Arial"/>
          <w:sz w:val="24"/>
          <w:szCs w:val="24"/>
        </w:rPr>
        <w:tab/>
      </w:r>
      <w:r w:rsidRPr="00C77D0B">
        <w:rPr>
          <w:rFonts w:ascii="Arial" w:hAnsi="Arial" w:cs="Arial"/>
          <w:sz w:val="24"/>
          <w:szCs w:val="24"/>
        </w:rPr>
        <w:t>So done.</w:t>
      </w:r>
    </w:p>
    <w:p w14:paraId="0F1B3D20" w14:textId="77777777" w:rsidR="002F5132" w:rsidRPr="00C77D0B" w:rsidRDefault="002F5132" w:rsidP="00C77D0B">
      <w:pPr>
        <w:spacing w:after="0"/>
        <w:jc w:val="both"/>
        <w:rPr>
          <w:rFonts w:ascii="Arial" w:hAnsi="Arial" w:cs="Arial"/>
          <w:sz w:val="24"/>
          <w:szCs w:val="24"/>
        </w:rPr>
      </w:pPr>
    </w:p>
    <w:p w14:paraId="075260DC" w14:textId="6BAE6CEC"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08:40</w:t>
      </w:r>
      <w:proofErr w:type="gramEnd"/>
      <w:r w:rsidR="001E4481" w:rsidRPr="00C77D0B">
        <w:rPr>
          <w:rFonts w:ascii="Arial" w:hAnsi="Arial" w:cs="Arial"/>
          <w:color w:val="5D7284"/>
          <w:sz w:val="24"/>
          <w:szCs w:val="24"/>
        </w:rPr>
        <w:t>:</w:t>
      </w:r>
      <w:r w:rsidR="00820DCC" w:rsidRPr="00C77D0B">
        <w:rPr>
          <w:rFonts w:ascii="Arial" w:hAnsi="Arial" w:cs="Arial"/>
          <w:sz w:val="24"/>
          <w:szCs w:val="24"/>
        </w:rPr>
        <w:tab/>
      </w:r>
      <w:r w:rsidRPr="00C77D0B">
        <w:rPr>
          <w:rFonts w:ascii="Arial" w:hAnsi="Arial" w:cs="Arial"/>
          <w:sz w:val="24"/>
          <w:szCs w:val="24"/>
        </w:rPr>
        <w:t xml:space="preserve">Now madam on the last occasion, Miss </w:t>
      </w:r>
      <w:proofErr w:type="spellStart"/>
      <w:r w:rsidRPr="00C77D0B">
        <w:rPr>
          <w:rFonts w:ascii="Arial" w:hAnsi="Arial" w:cs="Arial"/>
          <w:sz w:val="24"/>
          <w:szCs w:val="24"/>
        </w:rPr>
        <w:t>Teart</w:t>
      </w:r>
      <w:proofErr w:type="spellEnd"/>
      <w:r w:rsidRPr="00C77D0B">
        <w:rPr>
          <w:rFonts w:ascii="Arial" w:hAnsi="Arial" w:cs="Arial"/>
          <w:sz w:val="24"/>
          <w:szCs w:val="24"/>
        </w:rPr>
        <w:t xml:space="preserve">, you had read this document HT 30 which is indenture dated 11th March. And you had then taken us to HD 24, by way of </w:t>
      </w:r>
      <w:r w:rsidRPr="00C77D0B">
        <w:rPr>
          <w:rFonts w:ascii="Arial" w:hAnsi="Arial" w:cs="Arial"/>
          <w:sz w:val="24"/>
          <w:szCs w:val="24"/>
        </w:rPr>
        <w:t>illustration, and you had made a particular point. Would you wish now to move on from slide 80 to the next slide, madam?</w:t>
      </w:r>
    </w:p>
    <w:p w14:paraId="7E5A85B3" w14:textId="77777777" w:rsidR="002F5132" w:rsidRPr="00C77D0B" w:rsidRDefault="002F5132" w:rsidP="00C77D0B">
      <w:pPr>
        <w:spacing w:after="0"/>
        <w:jc w:val="both"/>
        <w:rPr>
          <w:rFonts w:ascii="Arial" w:hAnsi="Arial" w:cs="Arial"/>
          <w:sz w:val="24"/>
          <w:szCs w:val="24"/>
        </w:rPr>
      </w:pPr>
    </w:p>
    <w:p w14:paraId="2608DE6C" w14:textId="756DC9FB"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09:06</w:t>
      </w:r>
      <w:proofErr w:type="gramEnd"/>
      <w:r w:rsidR="001E4481" w:rsidRPr="00C77D0B">
        <w:rPr>
          <w:rFonts w:ascii="Arial" w:hAnsi="Arial" w:cs="Arial"/>
          <w:color w:val="5D7284"/>
          <w:sz w:val="24"/>
          <w:szCs w:val="24"/>
        </w:rPr>
        <w:t>:</w:t>
      </w:r>
      <w:r w:rsidR="00820DCC" w:rsidRPr="00C77D0B">
        <w:rPr>
          <w:rFonts w:ascii="Arial" w:hAnsi="Arial" w:cs="Arial"/>
          <w:sz w:val="24"/>
          <w:szCs w:val="24"/>
        </w:rPr>
        <w:tab/>
      </w:r>
      <w:r w:rsidR="00820DCC" w:rsidRPr="00C77D0B">
        <w:rPr>
          <w:rFonts w:ascii="Arial" w:hAnsi="Arial" w:cs="Arial"/>
          <w:sz w:val="24"/>
          <w:szCs w:val="24"/>
        </w:rPr>
        <w:tab/>
      </w:r>
      <w:r w:rsidR="00820DCC" w:rsidRPr="00C77D0B">
        <w:rPr>
          <w:rFonts w:ascii="Arial" w:hAnsi="Arial" w:cs="Arial"/>
          <w:sz w:val="24"/>
          <w:szCs w:val="24"/>
        </w:rPr>
        <w:tab/>
      </w:r>
      <w:r w:rsidR="00820DCC" w:rsidRPr="00C77D0B">
        <w:rPr>
          <w:rFonts w:ascii="Arial" w:hAnsi="Arial" w:cs="Arial"/>
          <w:sz w:val="24"/>
          <w:szCs w:val="24"/>
        </w:rPr>
        <w:tab/>
      </w:r>
      <w:r w:rsidRPr="00C77D0B">
        <w:rPr>
          <w:rFonts w:ascii="Arial" w:hAnsi="Arial" w:cs="Arial"/>
          <w:sz w:val="24"/>
          <w:szCs w:val="24"/>
        </w:rPr>
        <w:t>Yes, please.</w:t>
      </w:r>
    </w:p>
    <w:p w14:paraId="3D499500" w14:textId="77777777" w:rsidR="002F5132" w:rsidRPr="00C77D0B" w:rsidRDefault="002F5132" w:rsidP="00C77D0B">
      <w:pPr>
        <w:spacing w:after="0"/>
        <w:jc w:val="both"/>
        <w:rPr>
          <w:rFonts w:ascii="Arial" w:hAnsi="Arial" w:cs="Arial"/>
          <w:sz w:val="24"/>
          <w:szCs w:val="24"/>
        </w:rPr>
      </w:pPr>
    </w:p>
    <w:p w14:paraId="716517D7" w14:textId="7840BE82"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09:09</w:t>
      </w:r>
      <w:proofErr w:type="gramEnd"/>
      <w:r w:rsidR="001E4481" w:rsidRPr="00C77D0B">
        <w:rPr>
          <w:rFonts w:ascii="Arial" w:hAnsi="Arial" w:cs="Arial"/>
          <w:color w:val="5D7284"/>
          <w:sz w:val="24"/>
          <w:szCs w:val="24"/>
        </w:rPr>
        <w:t>:</w:t>
      </w:r>
      <w:r w:rsidR="00820DCC" w:rsidRPr="00C77D0B">
        <w:rPr>
          <w:rFonts w:ascii="Arial" w:hAnsi="Arial" w:cs="Arial"/>
          <w:sz w:val="24"/>
          <w:szCs w:val="24"/>
        </w:rPr>
        <w:tab/>
      </w:r>
      <w:r w:rsidRPr="00C77D0B">
        <w:rPr>
          <w:rFonts w:ascii="Arial" w:hAnsi="Arial" w:cs="Arial"/>
          <w:sz w:val="24"/>
          <w:szCs w:val="24"/>
        </w:rPr>
        <w:t>Could you take us then, beyond this document?  You may continue.</w:t>
      </w:r>
    </w:p>
    <w:p w14:paraId="4E507868" w14:textId="77777777" w:rsidR="002F5132" w:rsidRPr="00C77D0B" w:rsidRDefault="002F5132" w:rsidP="00C77D0B">
      <w:pPr>
        <w:spacing w:after="0"/>
        <w:jc w:val="both"/>
        <w:rPr>
          <w:rFonts w:ascii="Arial" w:hAnsi="Arial" w:cs="Arial"/>
          <w:sz w:val="24"/>
          <w:szCs w:val="24"/>
        </w:rPr>
      </w:pPr>
    </w:p>
    <w:p w14:paraId="1E0C0A28" w14:textId="08DB1E3E"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Hale</w:t>
      </w:r>
      <w:r w:rsidRPr="00C77D0B">
        <w:rPr>
          <w:rFonts w:ascii="Arial" w:hAnsi="Arial" w:cs="Arial"/>
          <w:b/>
          <w:sz w:val="24"/>
          <w:szCs w:val="24"/>
        </w:rPr>
        <w:t xml:space="preserv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09:44</w:t>
      </w:r>
      <w:proofErr w:type="gramEnd"/>
      <w:r w:rsidR="001E4481" w:rsidRPr="00C77D0B">
        <w:rPr>
          <w:rFonts w:ascii="Arial" w:hAnsi="Arial" w:cs="Arial"/>
          <w:color w:val="5D7284"/>
          <w:sz w:val="24"/>
          <w:szCs w:val="24"/>
        </w:rPr>
        <w:t>:</w:t>
      </w:r>
      <w:r w:rsidR="00705669" w:rsidRPr="00C77D0B">
        <w:rPr>
          <w:rFonts w:ascii="Arial" w:hAnsi="Arial" w:cs="Arial"/>
          <w:sz w:val="24"/>
          <w:szCs w:val="24"/>
        </w:rPr>
        <w:tab/>
      </w:r>
      <w:r w:rsidRPr="00C77D0B">
        <w:rPr>
          <w:rFonts w:ascii="Arial" w:hAnsi="Arial" w:cs="Arial"/>
          <w:sz w:val="24"/>
          <w:szCs w:val="24"/>
        </w:rPr>
        <w:t xml:space="preserve">Okay, thank you. So the following document on the screen currently is a receipt of </w:t>
      </w:r>
      <w:proofErr w:type="spellStart"/>
      <w:r w:rsidRPr="00C77D0B">
        <w:rPr>
          <w:rFonts w:ascii="Arial" w:hAnsi="Arial" w:cs="Arial"/>
          <w:sz w:val="24"/>
          <w:szCs w:val="24"/>
        </w:rPr>
        <w:t>it's</w:t>
      </w:r>
      <w:proofErr w:type="spellEnd"/>
      <w:r w:rsidRPr="00C77D0B">
        <w:rPr>
          <w:rFonts w:ascii="Arial" w:hAnsi="Arial" w:cs="Arial"/>
          <w:sz w:val="24"/>
          <w:szCs w:val="24"/>
        </w:rPr>
        <w:t xml:space="preserve"> 1954, um for the Estate of </w:t>
      </w:r>
      <w:proofErr w:type="spellStart"/>
      <w:r w:rsidRPr="00C77D0B">
        <w:rPr>
          <w:rFonts w:ascii="Arial" w:hAnsi="Arial" w:cs="Arial"/>
          <w:sz w:val="24"/>
          <w:szCs w:val="24"/>
        </w:rPr>
        <w:t>Emelius</w:t>
      </w:r>
      <w:proofErr w:type="spellEnd"/>
      <w:r w:rsidRPr="00C77D0B">
        <w:rPr>
          <w:rFonts w:ascii="Arial" w:hAnsi="Arial" w:cs="Arial"/>
          <w:sz w:val="24"/>
          <w:szCs w:val="24"/>
        </w:rPr>
        <w:t xml:space="preserve"> </w:t>
      </w:r>
      <w:proofErr w:type="gramStart"/>
      <w:r w:rsidRPr="00C77D0B">
        <w:rPr>
          <w:rFonts w:ascii="Arial" w:hAnsi="Arial" w:cs="Arial"/>
          <w:sz w:val="24"/>
          <w:szCs w:val="24"/>
        </w:rPr>
        <w:t>Darrell  and</w:t>
      </w:r>
      <w:proofErr w:type="gramEnd"/>
      <w:r w:rsidRPr="00C77D0B">
        <w:rPr>
          <w:rFonts w:ascii="Arial" w:hAnsi="Arial" w:cs="Arial"/>
          <w:sz w:val="24"/>
          <w:szCs w:val="24"/>
        </w:rPr>
        <w:t xml:space="preserve"> how We've talked previously about how ownership was continued within the Daniel Family during 1954. And </w:t>
      </w:r>
      <w:proofErr w:type="gramStart"/>
      <w:r w:rsidRPr="00C77D0B">
        <w:rPr>
          <w:rFonts w:ascii="Arial" w:hAnsi="Arial" w:cs="Arial"/>
          <w:sz w:val="24"/>
          <w:szCs w:val="24"/>
        </w:rPr>
        <w:t>t</w:t>
      </w:r>
      <w:r w:rsidRPr="00C77D0B">
        <w:rPr>
          <w:rFonts w:ascii="Arial" w:hAnsi="Arial" w:cs="Arial"/>
          <w:sz w:val="24"/>
          <w:szCs w:val="24"/>
        </w:rPr>
        <w:t>hat's</w:t>
      </w:r>
      <w:proofErr w:type="gramEnd"/>
      <w:r w:rsidRPr="00C77D0B">
        <w:rPr>
          <w:rFonts w:ascii="Arial" w:hAnsi="Arial" w:cs="Arial"/>
          <w:sz w:val="24"/>
          <w:szCs w:val="24"/>
        </w:rPr>
        <w:t xml:space="preserve"> evidenced by the receipt here from the Southampton Parish. And this was a bill that was payable on demand and signed by RC Burroughs. Again, this is evidence that the land was in the Darrell Family possession during 1954.</w:t>
      </w:r>
    </w:p>
    <w:p w14:paraId="4F6E7C85" w14:textId="77777777" w:rsidR="00705669" w:rsidRPr="00C77D0B" w:rsidRDefault="00705669" w:rsidP="00C77D0B">
      <w:pPr>
        <w:spacing w:after="0"/>
        <w:jc w:val="both"/>
        <w:rPr>
          <w:rFonts w:ascii="Arial" w:hAnsi="Arial" w:cs="Arial"/>
          <w:sz w:val="24"/>
          <w:szCs w:val="24"/>
        </w:rPr>
      </w:pPr>
    </w:p>
    <w:p w14:paraId="33946CE6" w14:textId="7D4996A4"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10:</w:t>
      </w:r>
      <w:r w:rsidRPr="00C77D0B">
        <w:rPr>
          <w:rFonts w:ascii="Arial" w:hAnsi="Arial" w:cs="Arial"/>
          <w:color w:val="5D7284"/>
          <w:sz w:val="24"/>
          <w:szCs w:val="24"/>
        </w:rPr>
        <w:t>30</w:t>
      </w:r>
      <w:proofErr w:type="gramEnd"/>
      <w:r w:rsidR="00764D1F" w:rsidRPr="00C77D0B">
        <w:rPr>
          <w:rFonts w:ascii="Arial" w:hAnsi="Arial" w:cs="Arial"/>
          <w:color w:val="5D7284"/>
          <w:sz w:val="24"/>
          <w:szCs w:val="24"/>
        </w:rPr>
        <w:t>:</w:t>
      </w:r>
      <w:r w:rsidR="00B52E99" w:rsidRPr="00C77D0B">
        <w:rPr>
          <w:rFonts w:ascii="Arial" w:hAnsi="Arial" w:cs="Arial"/>
          <w:sz w:val="24"/>
          <w:szCs w:val="24"/>
        </w:rPr>
        <w:tab/>
      </w:r>
      <w:r w:rsidR="00B52E99" w:rsidRPr="00C77D0B">
        <w:rPr>
          <w:rFonts w:ascii="Arial" w:hAnsi="Arial" w:cs="Arial"/>
          <w:sz w:val="24"/>
          <w:szCs w:val="24"/>
        </w:rPr>
        <w:tab/>
      </w:r>
      <w:r w:rsidRPr="00C77D0B">
        <w:rPr>
          <w:rFonts w:ascii="Arial" w:hAnsi="Arial" w:cs="Arial"/>
          <w:sz w:val="24"/>
          <w:szCs w:val="24"/>
        </w:rPr>
        <w:t xml:space="preserve">Uh, Counsel and witness if you could speak a little louder. </w:t>
      </w:r>
    </w:p>
    <w:p w14:paraId="60228E84" w14:textId="77777777" w:rsidR="002F5132" w:rsidRPr="00C77D0B" w:rsidRDefault="002F5132" w:rsidP="00C77D0B">
      <w:pPr>
        <w:spacing w:after="0"/>
        <w:jc w:val="both"/>
        <w:rPr>
          <w:rFonts w:ascii="Arial" w:hAnsi="Arial" w:cs="Arial"/>
          <w:sz w:val="24"/>
          <w:szCs w:val="24"/>
        </w:rPr>
      </w:pPr>
    </w:p>
    <w:p w14:paraId="40D45689" w14:textId="08ECEEA3"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10:39</w:t>
      </w:r>
      <w:proofErr w:type="gramEnd"/>
      <w:r w:rsidR="00764D1F" w:rsidRPr="00C77D0B">
        <w:rPr>
          <w:rFonts w:ascii="Arial" w:hAnsi="Arial" w:cs="Arial"/>
          <w:color w:val="5D7284"/>
          <w:sz w:val="24"/>
          <w:szCs w:val="24"/>
        </w:rPr>
        <w:t>:</w:t>
      </w:r>
      <w:r w:rsidR="00B52E99" w:rsidRPr="00C77D0B">
        <w:rPr>
          <w:rFonts w:ascii="Arial" w:hAnsi="Arial" w:cs="Arial"/>
          <w:sz w:val="24"/>
          <w:szCs w:val="24"/>
        </w:rPr>
        <w:tab/>
      </w:r>
      <w:r w:rsidR="00B52E99" w:rsidRPr="00C77D0B">
        <w:rPr>
          <w:rFonts w:ascii="Arial" w:hAnsi="Arial" w:cs="Arial"/>
          <w:sz w:val="24"/>
          <w:szCs w:val="24"/>
        </w:rPr>
        <w:tab/>
      </w:r>
      <w:r w:rsidR="00B52E99" w:rsidRPr="00C77D0B">
        <w:rPr>
          <w:rFonts w:ascii="Arial" w:hAnsi="Arial" w:cs="Arial"/>
          <w:sz w:val="24"/>
          <w:szCs w:val="24"/>
        </w:rPr>
        <w:tab/>
      </w:r>
      <w:r w:rsidR="00B52E99" w:rsidRPr="00C77D0B">
        <w:rPr>
          <w:rFonts w:ascii="Arial" w:hAnsi="Arial" w:cs="Arial"/>
          <w:sz w:val="24"/>
          <w:szCs w:val="24"/>
        </w:rPr>
        <w:tab/>
      </w:r>
      <w:r w:rsidRPr="00C77D0B">
        <w:rPr>
          <w:rFonts w:ascii="Arial" w:hAnsi="Arial" w:cs="Arial"/>
          <w:sz w:val="24"/>
          <w:szCs w:val="24"/>
        </w:rPr>
        <w:t xml:space="preserve">Pardon me. </w:t>
      </w:r>
    </w:p>
    <w:p w14:paraId="2D08999E" w14:textId="77777777" w:rsidR="002F5132" w:rsidRPr="00C77D0B" w:rsidRDefault="002F5132" w:rsidP="00C77D0B">
      <w:pPr>
        <w:spacing w:after="0"/>
        <w:jc w:val="both"/>
        <w:rPr>
          <w:rFonts w:ascii="Arial" w:hAnsi="Arial" w:cs="Arial"/>
          <w:sz w:val="24"/>
          <w:szCs w:val="24"/>
        </w:rPr>
      </w:pPr>
    </w:p>
    <w:p w14:paraId="3AD2F31B" w14:textId="7E48C5E5"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lastRenderedPageBreak/>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10:40</w:t>
      </w:r>
      <w:proofErr w:type="gramEnd"/>
      <w:r w:rsidR="00764D1F" w:rsidRPr="00C77D0B">
        <w:rPr>
          <w:rFonts w:ascii="Arial" w:hAnsi="Arial" w:cs="Arial"/>
          <w:color w:val="5D7284"/>
          <w:sz w:val="24"/>
          <w:szCs w:val="24"/>
        </w:rPr>
        <w:t>:</w:t>
      </w:r>
      <w:r w:rsidR="00B52E99" w:rsidRPr="00C77D0B">
        <w:rPr>
          <w:rFonts w:ascii="Arial" w:hAnsi="Arial" w:cs="Arial"/>
          <w:sz w:val="24"/>
          <w:szCs w:val="24"/>
        </w:rPr>
        <w:tab/>
      </w:r>
      <w:r w:rsidR="00B52E99" w:rsidRPr="00C77D0B">
        <w:rPr>
          <w:rFonts w:ascii="Arial" w:hAnsi="Arial" w:cs="Arial"/>
          <w:sz w:val="24"/>
          <w:szCs w:val="24"/>
        </w:rPr>
        <w:tab/>
      </w:r>
      <w:r w:rsidRPr="00C77D0B">
        <w:rPr>
          <w:rFonts w:ascii="Arial" w:hAnsi="Arial" w:cs="Arial"/>
          <w:sz w:val="24"/>
          <w:szCs w:val="24"/>
        </w:rPr>
        <w:t>Yes, a bit</w:t>
      </w:r>
      <w:r w:rsidR="008D79C3">
        <w:rPr>
          <w:rFonts w:ascii="Arial" w:hAnsi="Arial" w:cs="Arial"/>
          <w:sz w:val="24"/>
          <w:szCs w:val="24"/>
        </w:rPr>
        <w:t>,</w:t>
      </w:r>
      <w:r w:rsidRPr="00C77D0B">
        <w:rPr>
          <w:rFonts w:ascii="Arial" w:hAnsi="Arial" w:cs="Arial"/>
          <w:sz w:val="24"/>
          <w:szCs w:val="24"/>
        </w:rPr>
        <w:t xml:space="preserve"> bit louder. So that we can hear better, thank you.</w:t>
      </w:r>
    </w:p>
    <w:p w14:paraId="49C5296D" w14:textId="77777777" w:rsidR="002F5132" w:rsidRPr="00C77D0B" w:rsidRDefault="002F5132" w:rsidP="00C77D0B">
      <w:pPr>
        <w:spacing w:after="0"/>
        <w:jc w:val="both"/>
        <w:rPr>
          <w:rFonts w:ascii="Arial" w:hAnsi="Arial" w:cs="Arial"/>
          <w:sz w:val="24"/>
          <w:szCs w:val="24"/>
        </w:rPr>
      </w:pPr>
    </w:p>
    <w:p w14:paraId="5BA15FE9" w14:textId="10C195A3"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10:56</w:t>
      </w:r>
      <w:proofErr w:type="gramEnd"/>
      <w:r w:rsidR="00764D1F" w:rsidRPr="00C77D0B">
        <w:rPr>
          <w:rFonts w:ascii="Arial" w:hAnsi="Arial" w:cs="Arial"/>
          <w:color w:val="5D7284"/>
          <w:sz w:val="24"/>
          <w:szCs w:val="24"/>
        </w:rPr>
        <w:t>:</w:t>
      </w:r>
      <w:r w:rsidR="00B52E99" w:rsidRPr="00C77D0B">
        <w:rPr>
          <w:rFonts w:ascii="Arial" w:hAnsi="Arial" w:cs="Arial"/>
          <w:sz w:val="24"/>
          <w:szCs w:val="24"/>
        </w:rPr>
        <w:tab/>
      </w:r>
      <w:r w:rsidRPr="00C77D0B">
        <w:rPr>
          <w:rFonts w:ascii="Arial" w:hAnsi="Arial" w:cs="Arial"/>
          <w:sz w:val="24"/>
          <w:szCs w:val="24"/>
        </w:rPr>
        <w:t xml:space="preserve">Now, the actual hardcopy of </w:t>
      </w:r>
      <w:r w:rsidRPr="00C77D0B">
        <w:rPr>
          <w:rFonts w:ascii="Arial" w:hAnsi="Arial" w:cs="Arial"/>
          <w:sz w:val="24"/>
          <w:szCs w:val="24"/>
        </w:rPr>
        <w:t>this receipt, madam. Where is the hardcopy of this receipt?</w:t>
      </w:r>
    </w:p>
    <w:p w14:paraId="58E9521F" w14:textId="77777777" w:rsidR="002F5132" w:rsidRPr="00C77D0B" w:rsidRDefault="002F5132" w:rsidP="00C77D0B">
      <w:pPr>
        <w:spacing w:after="0"/>
        <w:jc w:val="both"/>
        <w:rPr>
          <w:rFonts w:ascii="Arial" w:hAnsi="Arial" w:cs="Arial"/>
          <w:sz w:val="24"/>
          <w:szCs w:val="24"/>
        </w:rPr>
      </w:pPr>
    </w:p>
    <w:p w14:paraId="4B56F5B5" w14:textId="612C7CD5"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11:07</w:t>
      </w:r>
      <w:proofErr w:type="gramEnd"/>
      <w:r w:rsidR="00764D1F" w:rsidRPr="00C77D0B">
        <w:rPr>
          <w:rFonts w:ascii="Arial" w:hAnsi="Arial" w:cs="Arial"/>
          <w:color w:val="5D7284"/>
          <w:sz w:val="24"/>
          <w:szCs w:val="24"/>
        </w:rPr>
        <w:t>:</w:t>
      </w:r>
      <w:r w:rsidR="00B52E99" w:rsidRPr="00C77D0B">
        <w:rPr>
          <w:rFonts w:ascii="Arial" w:hAnsi="Arial" w:cs="Arial"/>
          <w:sz w:val="24"/>
          <w:szCs w:val="24"/>
        </w:rPr>
        <w:tab/>
      </w:r>
      <w:r w:rsidRPr="00C77D0B">
        <w:rPr>
          <w:rFonts w:ascii="Arial" w:hAnsi="Arial" w:cs="Arial"/>
          <w:sz w:val="24"/>
          <w:szCs w:val="24"/>
        </w:rPr>
        <w:t>Um, I believe that the hardcopy is within, on the documents that Nathan Darrell has.</w:t>
      </w:r>
    </w:p>
    <w:p w14:paraId="621CFDD0" w14:textId="77777777" w:rsidR="002F5132" w:rsidRPr="00C77D0B" w:rsidRDefault="002F5132" w:rsidP="00C77D0B">
      <w:pPr>
        <w:spacing w:after="0"/>
        <w:jc w:val="both"/>
        <w:rPr>
          <w:rFonts w:ascii="Arial" w:hAnsi="Arial" w:cs="Arial"/>
          <w:sz w:val="24"/>
          <w:szCs w:val="24"/>
        </w:rPr>
      </w:pPr>
    </w:p>
    <w:p w14:paraId="38D34F84" w14:textId="022EA7AD"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11:14</w:t>
      </w:r>
      <w:proofErr w:type="gramEnd"/>
      <w:r w:rsidR="00764D1F" w:rsidRPr="00C77D0B">
        <w:rPr>
          <w:rFonts w:ascii="Arial" w:hAnsi="Arial" w:cs="Arial"/>
          <w:color w:val="5D7284"/>
          <w:sz w:val="24"/>
          <w:szCs w:val="24"/>
        </w:rPr>
        <w:t>:</w:t>
      </w:r>
      <w:r w:rsidR="006C1000" w:rsidRPr="00C77D0B">
        <w:rPr>
          <w:rFonts w:ascii="Arial" w:hAnsi="Arial" w:cs="Arial"/>
          <w:sz w:val="24"/>
          <w:szCs w:val="24"/>
        </w:rPr>
        <w:tab/>
      </w:r>
      <w:r w:rsidRPr="00C77D0B">
        <w:rPr>
          <w:rFonts w:ascii="Arial" w:hAnsi="Arial" w:cs="Arial"/>
          <w:sz w:val="24"/>
          <w:szCs w:val="24"/>
        </w:rPr>
        <w:t>Okay, so what we're going to ask is, Mr. Nathan Darrell, as</w:t>
      </w:r>
      <w:r w:rsidRPr="00C77D0B">
        <w:rPr>
          <w:rFonts w:ascii="Arial" w:hAnsi="Arial" w:cs="Arial"/>
          <w:sz w:val="24"/>
          <w:szCs w:val="24"/>
        </w:rPr>
        <w:t xml:space="preserve"> we go through each to present each document to the Secretariat, so that we may make it an exhibit even though it forms a part of the exhibit HT31. </w:t>
      </w:r>
      <w:proofErr w:type="gramStart"/>
      <w:r w:rsidRPr="00C77D0B">
        <w:rPr>
          <w:rFonts w:ascii="Arial" w:hAnsi="Arial" w:cs="Arial"/>
          <w:sz w:val="24"/>
          <w:szCs w:val="24"/>
        </w:rPr>
        <w:t>We'll</w:t>
      </w:r>
      <w:proofErr w:type="gramEnd"/>
      <w:r w:rsidRPr="00C77D0B">
        <w:rPr>
          <w:rFonts w:ascii="Arial" w:hAnsi="Arial" w:cs="Arial"/>
          <w:sz w:val="24"/>
          <w:szCs w:val="24"/>
        </w:rPr>
        <w:t xml:space="preserve"> just give him some time</w:t>
      </w:r>
      <w:r w:rsidR="00C6679A">
        <w:rPr>
          <w:rFonts w:ascii="Arial" w:hAnsi="Arial" w:cs="Arial"/>
          <w:sz w:val="24"/>
          <w:szCs w:val="24"/>
        </w:rPr>
        <w:t>.  Y</w:t>
      </w:r>
      <w:r w:rsidRPr="00C77D0B">
        <w:rPr>
          <w:rFonts w:ascii="Arial" w:hAnsi="Arial" w:cs="Arial"/>
          <w:sz w:val="24"/>
          <w:szCs w:val="24"/>
        </w:rPr>
        <w:t>ou could just indicate by raise of hand when he has located it. Could I just</w:t>
      </w:r>
      <w:r w:rsidRPr="00C77D0B">
        <w:rPr>
          <w:rFonts w:ascii="Arial" w:hAnsi="Arial" w:cs="Arial"/>
          <w:sz w:val="24"/>
          <w:szCs w:val="24"/>
        </w:rPr>
        <w:t xml:space="preserve"> ask the Secretariat to scroll up to </w:t>
      </w:r>
      <w:proofErr w:type="gramStart"/>
      <w:r w:rsidRPr="00C77D0B">
        <w:rPr>
          <w:rFonts w:ascii="Arial" w:hAnsi="Arial" w:cs="Arial"/>
          <w:sz w:val="24"/>
          <w:szCs w:val="24"/>
        </w:rPr>
        <w:t>date.</w:t>
      </w:r>
      <w:proofErr w:type="gramEnd"/>
      <w:r w:rsidRPr="00C77D0B">
        <w:rPr>
          <w:rFonts w:ascii="Arial" w:hAnsi="Arial" w:cs="Arial"/>
          <w:sz w:val="24"/>
          <w:szCs w:val="24"/>
        </w:rPr>
        <w:t xml:space="preserve"> </w:t>
      </w:r>
      <w:proofErr w:type="gramStart"/>
      <w:r w:rsidRPr="00C77D0B">
        <w:rPr>
          <w:rFonts w:ascii="Arial" w:hAnsi="Arial" w:cs="Arial"/>
          <w:sz w:val="24"/>
          <w:szCs w:val="24"/>
        </w:rPr>
        <w:t>It's</w:t>
      </w:r>
      <w:proofErr w:type="gramEnd"/>
      <w:r w:rsidRPr="00C77D0B">
        <w:rPr>
          <w:rFonts w:ascii="Arial" w:hAnsi="Arial" w:cs="Arial"/>
          <w:sz w:val="24"/>
          <w:szCs w:val="24"/>
        </w:rPr>
        <w:t xml:space="preserve"> the date on the document is October 1, 1954. What </w:t>
      </w:r>
      <w:proofErr w:type="gramStart"/>
      <w:r w:rsidRPr="00C77D0B">
        <w:rPr>
          <w:rFonts w:ascii="Arial" w:hAnsi="Arial" w:cs="Arial"/>
          <w:sz w:val="24"/>
          <w:szCs w:val="24"/>
        </w:rPr>
        <w:t>we'll</w:t>
      </w:r>
      <w:proofErr w:type="gramEnd"/>
      <w:r w:rsidRPr="00C77D0B">
        <w:rPr>
          <w:rFonts w:ascii="Arial" w:hAnsi="Arial" w:cs="Arial"/>
          <w:sz w:val="24"/>
          <w:szCs w:val="24"/>
        </w:rPr>
        <w:t xml:space="preserve"> do, we'll just move on until that document is found. We will come, </w:t>
      </w:r>
      <w:proofErr w:type="gramStart"/>
      <w:r w:rsidRPr="00C77D0B">
        <w:rPr>
          <w:rFonts w:ascii="Arial" w:hAnsi="Arial" w:cs="Arial"/>
          <w:sz w:val="24"/>
          <w:szCs w:val="24"/>
        </w:rPr>
        <w:t>we'll</w:t>
      </w:r>
      <w:proofErr w:type="gramEnd"/>
      <w:r w:rsidRPr="00C77D0B">
        <w:rPr>
          <w:rFonts w:ascii="Arial" w:hAnsi="Arial" w:cs="Arial"/>
          <w:sz w:val="24"/>
          <w:szCs w:val="24"/>
        </w:rPr>
        <w:t xml:space="preserve"> just make a note to return to it. What we just ask that in terms of the slide p</w:t>
      </w:r>
      <w:r w:rsidRPr="00C77D0B">
        <w:rPr>
          <w:rFonts w:ascii="Arial" w:hAnsi="Arial" w:cs="Arial"/>
          <w:sz w:val="24"/>
          <w:szCs w:val="24"/>
        </w:rPr>
        <w:t xml:space="preserve">resentation, Mr. Darrell, you could just line up the documents as we go along but, </w:t>
      </w:r>
      <w:proofErr w:type="gramStart"/>
      <w:r w:rsidRPr="00C77D0B">
        <w:rPr>
          <w:rFonts w:ascii="Arial" w:hAnsi="Arial" w:cs="Arial"/>
          <w:sz w:val="24"/>
          <w:szCs w:val="24"/>
        </w:rPr>
        <w:t>we'll</w:t>
      </w:r>
      <w:proofErr w:type="gramEnd"/>
      <w:r w:rsidRPr="00C77D0B">
        <w:rPr>
          <w:rFonts w:ascii="Arial" w:hAnsi="Arial" w:cs="Arial"/>
          <w:sz w:val="24"/>
          <w:szCs w:val="24"/>
        </w:rPr>
        <w:t xml:space="preserve"> returned to it shortly. You may continue Mam.</w:t>
      </w:r>
    </w:p>
    <w:p w14:paraId="1D9E594A" w14:textId="77777777" w:rsidR="002F5132" w:rsidRPr="00C77D0B" w:rsidRDefault="002F5132" w:rsidP="00C77D0B">
      <w:pPr>
        <w:spacing w:after="0"/>
        <w:jc w:val="both"/>
        <w:rPr>
          <w:rFonts w:ascii="Arial" w:hAnsi="Arial" w:cs="Arial"/>
          <w:sz w:val="24"/>
          <w:szCs w:val="24"/>
        </w:rPr>
      </w:pPr>
    </w:p>
    <w:p w14:paraId="0EB4D0B4" w14:textId="5F1AFF44"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12:27</w:t>
      </w:r>
      <w:proofErr w:type="gramEnd"/>
      <w:r w:rsidR="00764D1F" w:rsidRPr="00C77D0B">
        <w:rPr>
          <w:rFonts w:ascii="Arial" w:hAnsi="Arial" w:cs="Arial"/>
          <w:color w:val="5D7284"/>
          <w:sz w:val="24"/>
          <w:szCs w:val="24"/>
        </w:rPr>
        <w:t>:</w:t>
      </w:r>
      <w:r w:rsidR="004E45D5" w:rsidRPr="00C77D0B">
        <w:rPr>
          <w:rFonts w:ascii="Arial" w:hAnsi="Arial" w:cs="Arial"/>
          <w:sz w:val="24"/>
          <w:szCs w:val="24"/>
        </w:rPr>
        <w:tab/>
      </w:r>
      <w:r w:rsidR="004E45D5" w:rsidRPr="00C77D0B">
        <w:rPr>
          <w:rFonts w:ascii="Arial" w:hAnsi="Arial" w:cs="Arial"/>
          <w:sz w:val="24"/>
          <w:szCs w:val="24"/>
        </w:rPr>
        <w:tab/>
      </w:r>
      <w:r w:rsidR="004E45D5" w:rsidRPr="00C77D0B">
        <w:rPr>
          <w:rFonts w:ascii="Arial" w:hAnsi="Arial" w:cs="Arial"/>
          <w:sz w:val="24"/>
          <w:szCs w:val="24"/>
        </w:rPr>
        <w:tab/>
      </w:r>
      <w:r w:rsidR="004E45D5" w:rsidRPr="00C77D0B">
        <w:rPr>
          <w:rFonts w:ascii="Arial" w:hAnsi="Arial" w:cs="Arial"/>
          <w:sz w:val="24"/>
          <w:szCs w:val="24"/>
        </w:rPr>
        <w:tab/>
      </w:r>
      <w:r w:rsidRPr="00C77D0B">
        <w:rPr>
          <w:rFonts w:ascii="Arial" w:hAnsi="Arial" w:cs="Arial"/>
          <w:sz w:val="24"/>
          <w:szCs w:val="24"/>
        </w:rPr>
        <w:t>Thank you. Um.  Are we on the next slide?</w:t>
      </w:r>
    </w:p>
    <w:p w14:paraId="49B747BB" w14:textId="77777777" w:rsidR="002F5132" w:rsidRPr="00C77D0B" w:rsidRDefault="002F5132" w:rsidP="00C77D0B">
      <w:pPr>
        <w:spacing w:after="0"/>
        <w:jc w:val="both"/>
        <w:rPr>
          <w:rFonts w:ascii="Arial" w:hAnsi="Arial" w:cs="Arial"/>
          <w:sz w:val="24"/>
          <w:szCs w:val="24"/>
        </w:rPr>
      </w:pPr>
    </w:p>
    <w:p w14:paraId="34273753" w14:textId="6E607F6A"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12:31</w:t>
      </w:r>
      <w:proofErr w:type="gramEnd"/>
      <w:r w:rsidR="00764D1F" w:rsidRPr="00C77D0B">
        <w:rPr>
          <w:rFonts w:ascii="Arial" w:hAnsi="Arial" w:cs="Arial"/>
          <w:color w:val="5D7284"/>
          <w:sz w:val="24"/>
          <w:szCs w:val="24"/>
        </w:rPr>
        <w:t>:</w:t>
      </w:r>
      <w:r w:rsidR="004E45D5" w:rsidRPr="00C77D0B">
        <w:rPr>
          <w:rFonts w:ascii="Arial" w:hAnsi="Arial" w:cs="Arial"/>
          <w:sz w:val="24"/>
          <w:szCs w:val="24"/>
        </w:rPr>
        <w:tab/>
      </w:r>
      <w:r w:rsidRPr="00C77D0B">
        <w:rPr>
          <w:rFonts w:ascii="Arial" w:hAnsi="Arial" w:cs="Arial"/>
          <w:sz w:val="24"/>
          <w:szCs w:val="24"/>
        </w:rPr>
        <w:t>Please.</w:t>
      </w:r>
    </w:p>
    <w:p w14:paraId="5F824956" w14:textId="77777777" w:rsidR="002F5132" w:rsidRPr="00C77D0B" w:rsidRDefault="002F5132" w:rsidP="00C77D0B">
      <w:pPr>
        <w:spacing w:after="0"/>
        <w:jc w:val="both"/>
        <w:rPr>
          <w:rFonts w:ascii="Arial" w:hAnsi="Arial" w:cs="Arial"/>
          <w:sz w:val="24"/>
          <w:szCs w:val="24"/>
        </w:rPr>
      </w:pPr>
    </w:p>
    <w:p w14:paraId="6B823BF6" w14:textId="6770D321"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12:33</w:t>
      </w:r>
      <w:proofErr w:type="gramEnd"/>
      <w:r w:rsidR="00764D1F" w:rsidRPr="00C77D0B">
        <w:rPr>
          <w:rFonts w:ascii="Arial" w:hAnsi="Arial" w:cs="Arial"/>
          <w:color w:val="5D7284"/>
          <w:sz w:val="24"/>
          <w:szCs w:val="24"/>
        </w:rPr>
        <w:t>:</w:t>
      </w:r>
      <w:r w:rsidR="004E45D5" w:rsidRPr="00C77D0B">
        <w:rPr>
          <w:rFonts w:ascii="Arial" w:hAnsi="Arial" w:cs="Arial"/>
          <w:sz w:val="24"/>
          <w:szCs w:val="24"/>
        </w:rPr>
        <w:tab/>
      </w:r>
      <w:r w:rsidRPr="00C77D0B">
        <w:rPr>
          <w:rFonts w:ascii="Arial" w:hAnsi="Arial" w:cs="Arial"/>
          <w:sz w:val="24"/>
          <w:szCs w:val="24"/>
        </w:rPr>
        <w:t xml:space="preserve">Okay, on the next slide is another two bills up the top payable to Mr. Reginald Burroughs again, for this Estate of </w:t>
      </w:r>
      <w:proofErr w:type="spellStart"/>
      <w:r w:rsidRPr="00C77D0B">
        <w:rPr>
          <w:rFonts w:ascii="Arial" w:hAnsi="Arial" w:cs="Arial"/>
          <w:sz w:val="24"/>
          <w:szCs w:val="24"/>
        </w:rPr>
        <w:t>Emelius</w:t>
      </w:r>
      <w:proofErr w:type="spellEnd"/>
      <w:r w:rsidRPr="00C77D0B">
        <w:rPr>
          <w:rFonts w:ascii="Arial" w:hAnsi="Arial" w:cs="Arial"/>
          <w:sz w:val="24"/>
          <w:szCs w:val="24"/>
        </w:rPr>
        <w:t xml:space="preserve"> Darrell.  The one on the left is from 1949 October, it appears to be 18th. And then the one on the right is September 10</w:t>
      </w:r>
      <w:r w:rsidR="00723C78">
        <w:rPr>
          <w:rFonts w:ascii="Arial" w:hAnsi="Arial" w:cs="Arial"/>
          <w:sz w:val="24"/>
          <w:szCs w:val="24"/>
          <w:vertAlign w:val="superscript"/>
        </w:rPr>
        <w:t>,</w:t>
      </w:r>
      <w:r w:rsidR="00723C78">
        <w:rPr>
          <w:rFonts w:ascii="Arial" w:hAnsi="Arial" w:cs="Arial"/>
          <w:sz w:val="24"/>
          <w:szCs w:val="24"/>
        </w:rPr>
        <w:t xml:space="preserve"> </w:t>
      </w:r>
      <w:r w:rsidRPr="00C77D0B">
        <w:rPr>
          <w:rFonts w:ascii="Arial" w:hAnsi="Arial" w:cs="Arial"/>
          <w:sz w:val="24"/>
          <w:szCs w:val="24"/>
        </w:rPr>
        <w:t>1950. Ag</w:t>
      </w:r>
      <w:r w:rsidRPr="00C77D0B">
        <w:rPr>
          <w:rFonts w:ascii="Arial" w:hAnsi="Arial" w:cs="Arial"/>
          <w:sz w:val="24"/>
          <w:szCs w:val="24"/>
        </w:rPr>
        <w:t xml:space="preserve">ain, just making the Darrell's claim to the land during this </w:t>
      </w:r>
      <w:proofErr w:type="gramStart"/>
      <w:r w:rsidRPr="00C77D0B">
        <w:rPr>
          <w:rFonts w:ascii="Arial" w:hAnsi="Arial" w:cs="Arial"/>
          <w:sz w:val="24"/>
          <w:szCs w:val="24"/>
        </w:rPr>
        <w:t>period of time</w:t>
      </w:r>
      <w:proofErr w:type="gramEnd"/>
      <w:r w:rsidRPr="00C77D0B">
        <w:rPr>
          <w:rFonts w:ascii="Arial" w:hAnsi="Arial" w:cs="Arial"/>
          <w:sz w:val="24"/>
          <w:szCs w:val="24"/>
        </w:rPr>
        <w:t>, um, which contradicts you know, some of the previous claims to the land during this time period and also um, claim via Maps that other persons have made. And then at the bottom of</w:t>
      </w:r>
      <w:r w:rsidRPr="00C77D0B">
        <w:rPr>
          <w:rFonts w:ascii="Arial" w:hAnsi="Arial" w:cs="Arial"/>
          <w:sz w:val="24"/>
          <w:szCs w:val="24"/>
        </w:rPr>
        <w:t xml:space="preserve"> the page,</w:t>
      </w:r>
    </w:p>
    <w:p w14:paraId="7E433051" w14:textId="77777777" w:rsidR="002F5132" w:rsidRPr="00C77D0B" w:rsidRDefault="002F5132" w:rsidP="00C77D0B">
      <w:pPr>
        <w:spacing w:after="0"/>
        <w:jc w:val="both"/>
        <w:rPr>
          <w:rFonts w:ascii="Arial" w:hAnsi="Arial" w:cs="Arial"/>
          <w:sz w:val="24"/>
          <w:szCs w:val="24"/>
        </w:rPr>
      </w:pPr>
    </w:p>
    <w:p w14:paraId="3D75448B" w14:textId="0704EAF7"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13:13</w:t>
      </w:r>
      <w:proofErr w:type="gramEnd"/>
      <w:r w:rsidR="00764D1F" w:rsidRPr="00C77D0B">
        <w:rPr>
          <w:rFonts w:ascii="Arial" w:hAnsi="Arial" w:cs="Arial"/>
          <w:color w:val="5D7284"/>
          <w:sz w:val="24"/>
          <w:szCs w:val="24"/>
        </w:rPr>
        <w:t>:</w:t>
      </w:r>
      <w:r w:rsidR="004E45D5" w:rsidRPr="00C77D0B">
        <w:rPr>
          <w:rFonts w:ascii="Arial" w:hAnsi="Arial" w:cs="Arial"/>
          <w:sz w:val="24"/>
          <w:szCs w:val="24"/>
        </w:rPr>
        <w:tab/>
      </w:r>
      <w:r w:rsidRPr="00C77D0B">
        <w:rPr>
          <w:rFonts w:ascii="Arial" w:hAnsi="Arial" w:cs="Arial"/>
          <w:sz w:val="24"/>
          <w:szCs w:val="24"/>
        </w:rPr>
        <w:t xml:space="preserve">But That's too fast.  Please </w:t>
      </w:r>
      <w:proofErr w:type="gramStart"/>
      <w:r w:rsidRPr="00C77D0B">
        <w:rPr>
          <w:rFonts w:ascii="Arial" w:hAnsi="Arial" w:cs="Arial"/>
          <w:sz w:val="24"/>
          <w:szCs w:val="24"/>
        </w:rPr>
        <w:t>don't</w:t>
      </w:r>
      <w:proofErr w:type="gramEnd"/>
      <w:r w:rsidRPr="00C77D0B">
        <w:rPr>
          <w:rFonts w:ascii="Arial" w:hAnsi="Arial" w:cs="Arial"/>
          <w:sz w:val="24"/>
          <w:szCs w:val="24"/>
        </w:rPr>
        <w:t xml:space="preserve"> be too fast. </w:t>
      </w:r>
    </w:p>
    <w:p w14:paraId="56D361BC" w14:textId="77777777" w:rsidR="002F5132" w:rsidRPr="00C77D0B" w:rsidRDefault="002F5132" w:rsidP="00C77D0B">
      <w:pPr>
        <w:spacing w:after="0"/>
        <w:jc w:val="both"/>
        <w:rPr>
          <w:rFonts w:ascii="Arial" w:hAnsi="Arial" w:cs="Arial"/>
          <w:sz w:val="24"/>
          <w:szCs w:val="24"/>
        </w:rPr>
      </w:pPr>
    </w:p>
    <w:p w14:paraId="2B5CF146" w14:textId="79D8D705"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lastRenderedPageBreak/>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13:15</w:t>
      </w:r>
      <w:proofErr w:type="gramEnd"/>
      <w:r w:rsidR="00764D1F" w:rsidRPr="00C77D0B">
        <w:rPr>
          <w:rFonts w:ascii="Arial" w:hAnsi="Arial" w:cs="Arial"/>
          <w:color w:val="5D7284"/>
          <w:sz w:val="24"/>
          <w:szCs w:val="24"/>
        </w:rPr>
        <w:t>:</w:t>
      </w:r>
      <w:r w:rsidR="004E45D5" w:rsidRPr="00C77D0B">
        <w:rPr>
          <w:rFonts w:ascii="Arial" w:hAnsi="Arial" w:cs="Arial"/>
          <w:sz w:val="24"/>
          <w:szCs w:val="24"/>
        </w:rPr>
        <w:tab/>
      </w:r>
      <w:r w:rsidR="004E45D5" w:rsidRPr="00C77D0B">
        <w:rPr>
          <w:rFonts w:ascii="Arial" w:hAnsi="Arial" w:cs="Arial"/>
          <w:sz w:val="24"/>
          <w:szCs w:val="24"/>
        </w:rPr>
        <w:tab/>
      </w:r>
      <w:r w:rsidR="004E45D5" w:rsidRPr="00C77D0B">
        <w:rPr>
          <w:rFonts w:ascii="Arial" w:hAnsi="Arial" w:cs="Arial"/>
          <w:sz w:val="24"/>
          <w:szCs w:val="24"/>
        </w:rPr>
        <w:tab/>
      </w:r>
      <w:r w:rsidR="004E45D5" w:rsidRPr="00C77D0B">
        <w:rPr>
          <w:rFonts w:ascii="Arial" w:hAnsi="Arial" w:cs="Arial"/>
          <w:sz w:val="24"/>
          <w:szCs w:val="24"/>
        </w:rPr>
        <w:tab/>
      </w:r>
      <w:r w:rsidRPr="00C77D0B">
        <w:rPr>
          <w:rFonts w:ascii="Arial" w:hAnsi="Arial" w:cs="Arial"/>
          <w:sz w:val="24"/>
          <w:szCs w:val="24"/>
        </w:rPr>
        <w:t>Pardon me.</w:t>
      </w:r>
    </w:p>
    <w:p w14:paraId="27A0D5A9" w14:textId="77777777" w:rsidR="002F5132" w:rsidRPr="00C77D0B" w:rsidRDefault="002F5132" w:rsidP="00C77D0B">
      <w:pPr>
        <w:spacing w:after="0"/>
        <w:jc w:val="both"/>
        <w:rPr>
          <w:rFonts w:ascii="Arial" w:hAnsi="Arial" w:cs="Arial"/>
          <w:sz w:val="24"/>
          <w:szCs w:val="24"/>
        </w:rPr>
      </w:pPr>
    </w:p>
    <w:p w14:paraId="64870F5E" w14:textId="62B6B71B"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13:16</w:t>
      </w:r>
      <w:proofErr w:type="gramEnd"/>
      <w:r w:rsidR="00764D1F" w:rsidRPr="00C77D0B">
        <w:rPr>
          <w:rFonts w:ascii="Arial" w:hAnsi="Arial" w:cs="Arial"/>
          <w:color w:val="5D7284"/>
          <w:sz w:val="24"/>
          <w:szCs w:val="24"/>
        </w:rPr>
        <w:t>:</w:t>
      </w:r>
      <w:r w:rsidR="004E45D5" w:rsidRPr="00C77D0B">
        <w:rPr>
          <w:rFonts w:ascii="Arial" w:hAnsi="Arial" w:cs="Arial"/>
          <w:sz w:val="24"/>
          <w:szCs w:val="24"/>
        </w:rPr>
        <w:tab/>
      </w:r>
      <w:r w:rsidRPr="00C77D0B">
        <w:rPr>
          <w:rFonts w:ascii="Arial" w:hAnsi="Arial" w:cs="Arial"/>
          <w:sz w:val="24"/>
          <w:szCs w:val="24"/>
        </w:rPr>
        <w:t xml:space="preserve">Just indicate what slide are we now on?  Slide number?  </w:t>
      </w:r>
    </w:p>
    <w:p w14:paraId="2C658169" w14:textId="77777777" w:rsidR="002F5132" w:rsidRPr="00C77D0B" w:rsidRDefault="002F5132" w:rsidP="00C77D0B">
      <w:pPr>
        <w:spacing w:after="0"/>
        <w:jc w:val="both"/>
        <w:rPr>
          <w:rFonts w:ascii="Arial" w:hAnsi="Arial" w:cs="Arial"/>
          <w:sz w:val="24"/>
          <w:szCs w:val="24"/>
        </w:rPr>
      </w:pPr>
    </w:p>
    <w:p w14:paraId="3AF2FE21" w14:textId="5BCECD08"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13:20</w:t>
      </w:r>
      <w:proofErr w:type="gramEnd"/>
      <w:r w:rsidR="00764D1F" w:rsidRPr="00C77D0B">
        <w:rPr>
          <w:rFonts w:ascii="Arial" w:hAnsi="Arial" w:cs="Arial"/>
          <w:color w:val="5D7284"/>
          <w:sz w:val="24"/>
          <w:szCs w:val="24"/>
        </w:rPr>
        <w:t>:</w:t>
      </w:r>
      <w:r w:rsidR="004E45D5" w:rsidRPr="00C77D0B">
        <w:rPr>
          <w:rFonts w:ascii="Arial" w:hAnsi="Arial" w:cs="Arial"/>
          <w:sz w:val="24"/>
          <w:szCs w:val="24"/>
        </w:rPr>
        <w:tab/>
      </w:r>
      <w:r w:rsidR="004E45D5" w:rsidRPr="00C77D0B">
        <w:rPr>
          <w:rFonts w:ascii="Arial" w:hAnsi="Arial" w:cs="Arial"/>
          <w:sz w:val="24"/>
          <w:szCs w:val="24"/>
        </w:rPr>
        <w:tab/>
      </w:r>
      <w:r w:rsidR="004E45D5" w:rsidRPr="00C77D0B">
        <w:rPr>
          <w:rFonts w:ascii="Arial" w:hAnsi="Arial" w:cs="Arial"/>
          <w:sz w:val="24"/>
          <w:szCs w:val="24"/>
        </w:rPr>
        <w:tab/>
      </w:r>
      <w:r w:rsidR="004E45D5" w:rsidRPr="00C77D0B">
        <w:rPr>
          <w:rFonts w:ascii="Arial" w:hAnsi="Arial" w:cs="Arial"/>
          <w:sz w:val="24"/>
          <w:szCs w:val="24"/>
        </w:rPr>
        <w:tab/>
      </w:r>
      <w:r w:rsidRPr="00C77D0B">
        <w:rPr>
          <w:rFonts w:ascii="Arial" w:hAnsi="Arial" w:cs="Arial"/>
          <w:sz w:val="24"/>
          <w:szCs w:val="24"/>
        </w:rPr>
        <w:t>Slide 90.</w:t>
      </w:r>
    </w:p>
    <w:p w14:paraId="170C04DE" w14:textId="77777777" w:rsidR="002F5132" w:rsidRPr="00C77D0B" w:rsidRDefault="002F5132" w:rsidP="00C77D0B">
      <w:pPr>
        <w:spacing w:after="0"/>
        <w:jc w:val="both"/>
        <w:rPr>
          <w:rFonts w:ascii="Arial" w:hAnsi="Arial" w:cs="Arial"/>
          <w:sz w:val="24"/>
          <w:szCs w:val="24"/>
        </w:rPr>
      </w:pPr>
    </w:p>
    <w:p w14:paraId="430E813E" w14:textId="169B7B8D"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13:22</w:t>
      </w:r>
      <w:proofErr w:type="gramEnd"/>
      <w:r w:rsidR="00764D1F" w:rsidRPr="00C77D0B">
        <w:rPr>
          <w:rFonts w:ascii="Arial" w:hAnsi="Arial" w:cs="Arial"/>
          <w:color w:val="5D7284"/>
          <w:sz w:val="24"/>
          <w:szCs w:val="24"/>
        </w:rPr>
        <w:t>:</w:t>
      </w:r>
      <w:r w:rsidR="004E45D5" w:rsidRPr="00C77D0B">
        <w:rPr>
          <w:rFonts w:ascii="Arial" w:hAnsi="Arial" w:cs="Arial"/>
          <w:sz w:val="24"/>
          <w:szCs w:val="24"/>
        </w:rPr>
        <w:tab/>
      </w:r>
      <w:r w:rsidRPr="00C77D0B">
        <w:rPr>
          <w:rFonts w:ascii="Arial" w:hAnsi="Arial" w:cs="Arial"/>
          <w:sz w:val="24"/>
          <w:szCs w:val="24"/>
        </w:rPr>
        <w:t xml:space="preserve">Slide number 90.  And </w:t>
      </w:r>
      <w:proofErr w:type="gramStart"/>
      <w:r w:rsidRPr="00C77D0B">
        <w:rPr>
          <w:rFonts w:ascii="Arial" w:hAnsi="Arial" w:cs="Arial"/>
          <w:sz w:val="24"/>
          <w:szCs w:val="24"/>
        </w:rPr>
        <w:t>you're</w:t>
      </w:r>
      <w:proofErr w:type="gramEnd"/>
      <w:r w:rsidRPr="00C77D0B">
        <w:rPr>
          <w:rFonts w:ascii="Arial" w:hAnsi="Arial" w:cs="Arial"/>
          <w:sz w:val="24"/>
          <w:szCs w:val="24"/>
        </w:rPr>
        <w:t xml:space="preserve"> indicating that these two receipts are proof of ownership of Mr. Darrell.  And it is, it contradicts you say,</w:t>
      </w:r>
      <w:r w:rsidRPr="00C77D0B">
        <w:rPr>
          <w:rFonts w:ascii="Arial" w:hAnsi="Arial" w:cs="Arial"/>
          <w:sz w:val="24"/>
          <w:szCs w:val="24"/>
        </w:rPr>
        <w:t xml:space="preserve"> my word. The fact the ownership claims that are being made by other persons.</w:t>
      </w:r>
    </w:p>
    <w:p w14:paraId="1E8101AA" w14:textId="77777777" w:rsidR="002F5132" w:rsidRPr="00C77D0B" w:rsidRDefault="002F5132" w:rsidP="00C77D0B">
      <w:pPr>
        <w:spacing w:after="0"/>
        <w:jc w:val="both"/>
        <w:rPr>
          <w:rFonts w:ascii="Arial" w:hAnsi="Arial" w:cs="Arial"/>
          <w:sz w:val="24"/>
          <w:szCs w:val="24"/>
        </w:rPr>
      </w:pPr>
    </w:p>
    <w:p w14:paraId="159CEF75" w14:textId="25176327"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13:39</w:t>
      </w:r>
      <w:proofErr w:type="gramEnd"/>
      <w:r w:rsidR="00764D1F" w:rsidRPr="00C77D0B">
        <w:rPr>
          <w:rFonts w:ascii="Arial" w:hAnsi="Arial" w:cs="Arial"/>
          <w:color w:val="5D7284"/>
          <w:sz w:val="24"/>
          <w:szCs w:val="24"/>
        </w:rPr>
        <w:t>:</w:t>
      </w:r>
      <w:r w:rsidR="004E45D5" w:rsidRPr="00C77D0B">
        <w:rPr>
          <w:rFonts w:ascii="Arial" w:hAnsi="Arial" w:cs="Arial"/>
          <w:sz w:val="24"/>
          <w:szCs w:val="24"/>
        </w:rPr>
        <w:tab/>
      </w:r>
      <w:r w:rsidR="004E45D5" w:rsidRPr="00C77D0B">
        <w:rPr>
          <w:rFonts w:ascii="Arial" w:hAnsi="Arial" w:cs="Arial"/>
          <w:sz w:val="24"/>
          <w:szCs w:val="24"/>
        </w:rPr>
        <w:tab/>
      </w:r>
      <w:r w:rsidR="004E45D5" w:rsidRPr="00C77D0B">
        <w:rPr>
          <w:rFonts w:ascii="Arial" w:hAnsi="Arial" w:cs="Arial"/>
          <w:sz w:val="24"/>
          <w:szCs w:val="24"/>
        </w:rPr>
        <w:tab/>
      </w:r>
      <w:r w:rsidR="004E45D5" w:rsidRPr="00C77D0B">
        <w:rPr>
          <w:rFonts w:ascii="Arial" w:hAnsi="Arial" w:cs="Arial"/>
          <w:sz w:val="24"/>
          <w:szCs w:val="24"/>
        </w:rPr>
        <w:tab/>
      </w:r>
      <w:r w:rsidRPr="00C77D0B">
        <w:rPr>
          <w:rFonts w:ascii="Arial" w:hAnsi="Arial" w:cs="Arial"/>
          <w:sz w:val="24"/>
          <w:szCs w:val="24"/>
        </w:rPr>
        <w:t>Yes, that's correct.</w:t>
      </w:r>
    </w:p>
    <w:p w14:paraId="409B2B3A" w14:textId="77777777" w:rsidR="002F5132" w:rsidRPr="00C77D0B" w:rsidRDefault="002F5132" w:rsidP="00C77D0B">
      <w:pPr>
        <w:spacing w:after="0"/>
        <w:jc w:val="both"/>
        <w:rPr>
          <w:rFonts w:ascii="Arial" w:hAnsi="Arial" w:cs="Arial"/>
          <w:sz w:val="24"/>
          <w:szCs w:val="24"/>
        </w:rPr>
      </w:pPr>
    </w:p>
    <w:p w14:paraId="03998FBB" w14:textId="65DF838C"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13:42</w:t>
      </w:r>
      <w:proofErr w:type="gramEnd"/>
      <w:r w:rsidR="00764D1F" w:rsidRPr="00C77D0B">
        <w:rPr>
          <w:rFonts w:ascii="Arial" w:hAnsi="Arial" w:cs="Arial"/>
          <w:color w:val="5D7284"/>
          <w:sz w:val="24"/>
          <w:szCs w:val="24"/>
        </w:rPr>
        <w:t>:</w:t>
      </w:r>
      <w:r w:rsidR="004E45D5" w:rsidRPr="00C77D0B">
        <w:rPr>
          <w:rFonts w:ascii="Arial" w:hAnsi="Arial" w:cs="Arial"/>
          <w:sz w:val="24"/>
          <w:szCs w:val="24"/>
        </w:rPr>
        <w:tab/>
      </w:r>
      <w:r w:rsidRPr="00C77D0B">
        <w:rPr>
          <w:rFonts w:ascii="Arial" w:hAnsi="Arial" w:cs="Arial"/>
          <w:sz w:val="24"/>
          <w:szCs w:val="24"/>
        </w:rPr>
        <w:t>Thank you, you may proceed madam.</w:t>
      </w:r>
    </w:p>
    <w:p w14:paraId="352BBAF2" w14:textId="77777777" w:rsidR="002F5132" w:rsidRPr="00C77D0B" w:rsidRDefault="002F5132" w:rsidP="00C77D0B">
      <w:pPr>
        <w:spacing w:after="0"/>
        <w:jc w:val="both"/>
        <w:rPr>
          <w:rFonts w:ascii="Arial" w:hAnsi="Arial" w:cs="Arial"/>
          <w:sz w:val="24"/>
          <w:szCs w:val="24"/>
        </w:rPr>
      </w:pPr>
    </w:p>
    <w:p w14:paraId="141BAF1B" w14:textId="3989121C"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13:45</w:t>
      </w:r>
      <w:proofErr w:type="gramEnd"/>
      <w:r w:rsidR="00764D1F" w:rsidRPr="00C77D0B">
        <w:rPr>
          <w:rFonts w:ascii="Arial" w:hAnsi="Arial" w:cs="Arial"/>
          <w:color w:val="5D7284"/>
          <w:sz w:val="24"/>
          <w:szCs w:val="24"/>
        </w:rPr>
        <w:t>:</w:t>
      </w:r>
      <w:r w:rsidR="004E45D5" w:rsidRPr="00C77D0B">
        <w:rPr>
          <w:rFonts w:ascii="Arial" w:hAnsi="Arial" w:cs="Arial"/>
          <w:sz w:val="24"/>
          <w:szCs w:val="24"/>
        </w:rPr>
        <w:tab/>
      </w:r>
      <w:r w:rsidRPr="00C77D0B">
        <w:rPr>
          <w:rFonts w:ascii="Arial" w:hAnsi="Arial" w:cs="Arial"/>
          <w:sz w:val="24"/>
          <w:szCs w:val="24"/>
        </w:rPr>
        <w:t>Thank you. And at the bottom of this page, again is a receipt from E.Y. Richards for four pounds and four shillings for profession</w:t>
      </w:r>
      <w:r w:rsidRPr="00C77D0B">
        <w:rPr>
          <w:rFonts w:ascii="Arial" w:hAnsi="Arial" w:cs="Arial"/>
          <w:sz w:val="24"/>
          <w:szCs w:val="24"/>
        </w:rPr>
        <w:t>al services. These receipts dated 1953 and 19.</w:t>
      </w:r>
    </w:p>
    <w:p w14:paraId="051968FE" w14:textId="77777777" w:rsidR="002F5132" w:rsidRPr="00C77D0B" w:rsidRDefault="002F5132" w:rsidP="00C77D0B">
      <w:pPr>
        <w:spacing w:after="0"/>
        <w:jc w:val="both"/>
        <w:rPr>
          <w:rFonts w:ascii="Arial" w:hAnsi="Arial" w:cs="Arial"/>
          <w:sz w:val="24"/>
          <w:szCs w:val="24"/>
        </w:rPr>
      </w:pPr>
    </w:p>
    <w:p w14:paraId="5F44620F" w14:textId="7196D759"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14:02</w:t>
      </w:r>
      <w:proofErr w:type="gramEnd"/>
      <w:r w:rsidR="00764D1F" w:rsidRPr="00C77D0B">
        <w:rPr>
          <w:rFonts w:ascii="Arial" w:hAnsi="Arial" w:cs="Arial"/>
          <w:color w:val="5D7284"/>
          <w:sz w:val="24"/>
          <w:szCs w:val="24"/>
        </w:rPr>
        <w:t>:</w:t>
      </w:r>
      <w:r w:rsidR="004E45D5" w:rsidRPr="00C77D0B">
        <w:rPr>
          <w:rFonts w:ascii="Arial" w:hAnsi="Arial" w:cs="Arial"/>
          <w:sz w:val="24"/>
          <w:szCs w:val="24"/>
        </w:rPr>
        <w:tab/>
      </w:r>
      <w:r w:rsidRPr="00C77D0B">
        <w:rPr>
          <w:rFonts w:ascii="Arial" w:hAnsi="Arial" w:cs="Arial"/>
          <w:sz w:val="24"/>
          <w:szCs w:val="24"/>
        </w:rPr>
        <w:t>Sorry, just a moment. Could you please go back to the rec</w:t>
      </w:r>
      <w:r w:rsidR="004E45D5" w:rsidRPr="00C77D0B">
        <w:rPr>
          <w:rFonts w:ascii="Arial" w:hAnsi="Arial" w:cs="Arial"/>
          <w:sz w:val="24"/>
          <w:szCs w:val="24"/>
        </w:rPr>
        <w:t>ei</w:t>
      </w:r>
      <w:r w:rsidRPr="00C77D0B">
        <w:rPr>
          <w:rFonts w:ascii="Arial" w:hAnsi="Arial" w:cs="Arial"/>
          <w:sz w:val="24"/>
          <w:szCs w:val="24"/>
        </w:rPr>
        <w:t xml:space="preserve">pts, please? Yes, you're referring to these </w:t>
      </w:r>
      <w:proofErr w:type="gramStart"/>
      <w:r w:rsidRPr="00C77D0B">
        <w:rPr>
          <w:rFonts w:ascii="Arial" w:hAnsi="Arial" w:cs="Arial"/>
          <w:sz w:val="24"/>
          <w:szCs w:val="24"/>
        </w:rPr>
        <w:t>receipts?</w:t>
      </w:r>
      <w:proofErr w:type="gramEnd"/>
    </w:p>
    <w:p w14:paraId="5D72CC76" w14:textId="77777777" w:rsidR="002F5132" w:rsidRPr="00C77D0B" w:rsidRDefault="002F5132" w:rsidP="00C77D0B">
      <w:pPr>
        <w:spacing w:after="0"/>
        <w:jc w:val="both"/>
        <w:rPr>
          <w:rFonts w:ascii="Arial" w:hAnsi="Arial" w:cs="Arial"/>
          <w:sz w:val="24"/>
          <w:szCs w:val="24"/>
        </w:rPr>
      </w:pPr>
    </w:p>
    <w:p w14:paraId="55E1EF3D" w14:textId="2F29718F"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14:10</w:t>
      </w:r>
      <w:proofErr w:type="gramEnd"/>
      <w:r w:rsidR="00F56DD2" w:rsidRPr="00C77D0B">
        <w:rPr>
          <w:rFonts w:ascii="Arial" w:hAnsi="Arial" w:cs="Arial"/>
          <w:color w:val="5D7284"/>
          <w:sz w:val="24"/>
          <w:szCs w:val="24"/>
        </w:rPr>
        <w:t>:</w:t>
      </w:r>
      <w:r w:rsidR="004E45D5" w:rsidRPr="00C77D0B">
        <w:rPr>
          <w:rFonts w:ascii="Arial" w:hAnsi="Arial" w:cs="Arial"/>
          <w:sz w:val="24"/>
          <w:szCs w:val="24"/>
        </w:rPr>
        <w:tab/>
      </w:r>
      <w:r w:rsidR="004E45D5" w:rsidRPr="00C77D0B">
        <w:rPr>
          <w:rFonts w:ascii="Arial" w:hAnsi="Arial" w:cs="Arial"/>
          <w:sz w:val="24"/>
          <w:szCs w:val="24"/>
        </w:rPr>
        <w:tab/>
      </w:r>
      <w:r w:rsidR="004E45D5" w:rsidRPr="00C77D0B">
        <w:rPr>
          <w:rFonts w:ascii="Arial" w:hAnsi="Arial" w:cs="Arial"/>
          <w:sz w:val="24"/>
          <w:szCs w:val="24"/>
        </w:rPr>
        <w:tab/>
      </w:r>
      <w:r w:rsidR="004E45D5" w:rsidRPr="00C77D0B">
        <w:rPr>
          <w:rFonts w:ascii="Arial" w:hAnsi="Arial" w:cs="Arial"/>
          <w:sz w:val="24"/>
          <w:szCs w:val="24"/>
        </w:rPr>
        <w:tab/>
      </w:r>
      <w:r w:rsidRPr="00C77D0B">
        <w:rPr>
          <w:rFonts w:ascii="Arial" w:hAnsi="Arial" w:cs="Arial"/>
          <w:sz w:val="24"/>
          <w:szCs w:val="24"/>
        </w:rPr>
        <w:t>Yes, I am.</w:t>
      </w:r>
    </w:p>
    <w:p w14:paraId="57A3D02D" w14:textId="77777777" w:rsidR="002F5132" w:rsidRPr="00C77D0B" w:rsidRDefault="002F5132" w:rsidP="00C77D0B">
      <w:pPr>
        <w:spacing w:after="0"/>
        <w:jc w:val="both"/>
        <w:rPr>
          <w:rFonts w:ascii="Arial" w:hAnsi="Arial" w:cs="Arial"/>
          <w:sz w:val="24"/>
          <w:szCs w:val="24"/>
        </w:rPr>
      </w:pPr>
    </w:p>
    <w:p w14:paraId="48BA1914" w14:textId="5A38EB04"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14:14</w:t>
      </w:r>
      <w:proofErr w:type="gramEnd"/>
      <w:r w:rsidR="00F56DD2" w:rsidRPr="00C77D0B">
        <w:rPr>
          <w:rFonts w:ascii="Arial" w:hAnsi="Arial" w:cs="Arial"/>
          <w:color w:val="5D7284"/>
          <w:sz w:val="24"/>
          <w:szCs w:val="24"/>
        </w:rPr>
        <w:t>:</w:t>
      </w:r>
      <w:r w:rsidR="004E45D5" w:rsidRPr="00C77D0B">
        <w:rPr>
          <w:rFonts w:ascii="Arial" w:hAnsi="Arial" w:cs="Arial"/>
          <w:sz w:val="24"/>
          <w:szCs w:val="24"/>
        </w:rPr>
        <w:tab/>
      </w:r>
      <w:r w:rsidRPr="00C77D0B">
        <w:rPr>
          <w:rFonts w:ascii="Arial" w:hAnsi="Arial" w:cs="Arial"/>
          <w:sz w:val="24"/>
          <w:szCs w:val="24"/>
        </w:rPr>
        <w:t>Yes.  And your, could you please repeat the point in respect of professional services and Mr. E.T. Richards please?</w:t>
      </w:r>
    </w:p>
    <w:p w14:paraId="2660DE5F" w14:textId="77777777" w:rsidR="002F5132" w:rsidRPr="00C77D0B" w:rsidRDefault="002F5132" w:rsidP="00C77D0B">
      <w:pPr>
        <w:spacing w:after="0"/>
        <w:jc w:val="both"/>
        <w:rPr>
          <w:rFonts w:ascii="Arial" w:hAnsi="Arial" w:cs="Arial"/>
          <w:sz w:val="24"/>
          <w:szCs w:val="24"/>
        </w:rPr>
      </w:pPr>
    </w:p>
    <w:p w14:paraId="3F1B9209" w14:textId="577085FF"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14:23</w:t>
      </w:r>
      <w:proofErr w:type="gramEnd"/>
      <w:r w:rsidR="00F56DD2" w:rsidRPr="00C77D0B">
        <w:rPr>
          <w:rFonts w:ascii="Arial" w:hAnsi="Arial" w:cs="Arial"/>
          <w:color w:val="5D7284"/>
          <w:sz w:val="24"/>
          <w:szCs w:val="24"/>
        </w:rPr>
        <w:t>:</w:t>
      </w:r>
      <w:r w:rsidR="00904328" w:rsidRPr="00C77D0B">
        <w:rPr>
          <w:rFonts w:ascii="Arial" w:hAnsi="Arial" w:cs="Arial"/>
          <w:sz w:val="24"/>
          <w:szCs w:val="24"/>
        </w:rPr>
        <w:tab/>
      </w:r>
      <w:r w:rsidRPr="00C77D0B">
        <w:rPr>
          <w:rFonts w:ascii="Arial" w:hAnsi="Arial" w:cs="Arial"/>
          <w:sz w:val="24"/>
          <w:szCs w:val="24"/>
        </w:rPr>
        <w:t xml:space="preserve">Yes. So um, E.T. Richards was contracted by, I believe it was George Darrell to convey the land into his name after </w:t>
      </w:r>
      <w:proofErr w:type="spellStart"/>
      <w:r w:rsidRPr="00C77D0B">
        <w:rPr>
          <w:rFonts w:ascii="Arial" w:hAnsi="Arial" w:cs="Arial"/>
          <w:sz w:val="24"/>
          <w:szCs w:val="24"/>
        </w:rPr>
        <w:t>Emel</w:t>
      </w:r>
      <w:r w:rsidRPr="00C77D0B">
        <w:rPr>
          <w:rFonts w:ascii="Arial" w:hAnsi="Arial" w:cs="Arial"/>
          <w:sz w:val="24"/>
          <w:szCs w:val="24"/>
        </w:rPr>
        <w:t>ius</w:t>
      </w:r>
      <w:proofErr w:type="spellEnd"/>
      <w:r w:rsidRPr="00C77D0B">
        <w:rPr>
          <w:rFonts w:ascii="Arial" w:hAnsi="Arial" w:cs="Arial"/>
          <w:sz w:val="24"/>
          <w:szCs w:val="24"/>
        </w:rPr>
        <w:t xml:space="preserve"> Darrell passed. And that was not done. So</w:t>
      </w:r>
      <w:r w:rsidR="005B0E86">
        <w:rPr>
          <w:rFonts w:ascii="Arial" w:hAnsi="Arial" w:cs="Arial"/>
          <w:sz w:val="24"/>
          <w:szCs w:val="24"/>
        </w:rPr>
        <w:t>,</w:t>
      </w:r>
      <w:r w:rsidRPr="00C77D0B">
        <w:rPr>
          <w:rFonts w:ascii="Arial" w:hAnsi="Arial" w:cs="Arial"/>
          <w:sz w:val="24"/>
          <w:szCs w:val="24"/>
        </w:rPr>
        <w:t xml:space="preserve"> these are receipts. </w:t>
      </w:r>
      <w:proofErr w:type="gramStart"/>
      <w:r w:rsidRPr="00C77D0B">
        <w:rPr>
          <w:rFonts w:ascii="Arial" w:hAnsi="Arial" w:cs="Arial"/>
          <w:sz w:val="24"/>
          <w:szCs w:val="24"/>
        </w:rPr>
        <w:t>I'm</w:t>
      </w:r>
      <w:proofErr w:type="gramEnd"/>
      <w:r w:rsidRPr="00C77D0B">
        <w:rPr>
          <w:rFonts w:ascii="Arial" w:hAnsi="Arial" w:cs="Arial"/>
          <w:sz w:val="24"/>
          <w:szCs w:val="24"/>
        </w:rPr>
        <w:t xml:space="preserve"> talking about the professional services that were supposed to be done, but we're not actually completed. And this is just evidence of the contractual relationship between E.T. Richards a</w:t>
      </w:r>
      <w:r w:rsidRPr="00C77D0B">
        <w:rPr>
          <w:rFonts w:ascii="Arial" w:hAnsi="Arial" w:cs="Arial"/>
          <w:sz w:val="24"/>
          <w:szCs w:val="24"/>
        </w:rPr>
        <w:t>nd George Darrell.</w:t>
      </w:r>
    </w:p>
    <w:p w14:paraId="1FBE2FA0" w14:textId="77777777" w:rsidR="002F5132" w:rsidRPr="00C77D0B" w:rsidRDefault="002F5132" w:rsidP="00C77D0B">
      <w:pPr>
        <w:spacing w:after="0"/>
        <w:jc w:val="both"/>
        <w:rPr>
          <w:rFonts w:ascii="Arial" w:hAnsi="Arial" w:cs="Arial"/>
          <w:sz w:val="24"/>
          <w:szCs w:val="24"/>
        </w:rPr>
      </w:pPr>
    </w:p>
    <w:p w14:paraId="0EA97DD7" w14:textId="77777777" w:rsidR="00904328" w:rsidRPr="00C77D0B" w:rsidRDefault="00904328" w:rsidP="00C77D0B">
      <w:pPr>
        <w:spacing w:after="0"/>
        <w:jc w:val="both"/>
        <w:rPr>
          <w:rFonts w:ascii="Arial" w:hAnsi="Arial" w:cs="Arial"/>
          <w:b/>
          <w:sz w:val="24"/>
          <w:szCs w:val="24"/>
        </w:rPr>
      </w:pPr>
    </w:p>
    <w:p w14:paraId="4FB1BF8A" w14:textId="47C849BA"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14:51</w:t>
      </w:r>
      <w:proofErr w:type="gramEnd"/>
      <w:r w:rsidR="00F56DD2" w:rsidRPr="00C77D0B">
        <w:rPr>
          <w:rFonts w:ascii="Arial" w:hAnsi="Arial" w:cs="Arial"/>
          <w:color w:val="5D7284"/>
          <w:sz w:val="24"/>
          <w:szCs w:val="24"/>
        </w:rPr>
        <w:t>:</w:t>
      </w:r>
      <w:r w:rsidR="00904328" w:rsidRPr="00C77D0B">
        <w:rPr>
          <w:rFonts w:ascii="Arial" w:hAnsi="Arial" w:cs="Arial"/>
          <w:sz w:val="24"/>
          <w:szCs w:val="24"/>
        </w:rPr>
        <w:tab/>
      </w:r>
      <w:r w:rsidRPr="00C77D0B">
        <w:rPr>
          <w:rFonts w:ascii="Arial" w:hAnsi="Arial" w:cs="Arial"/>
          <w:sz w:val="24"/>
          <w:szCs w:val="24"/>
        </w:rPr>
        <w:t xml:space="preserve">Okay. And you </w:t>
      </w:r>
      <w:proofErr w:type="gramStart"/>
      <w:r w:rsidRPr="00C77D0B">
        <w:rPr>
          <w:rFonts w:ascii="Arial" w:hAnsi="Arial" w:cs="Arial"/>
          <w:sz w:val="24"/>
          <w:szCs w:val="24"/>
        </w:rPr>
        <w:t>made reference</w:t>
      </w:r>
      <w:proofErr w:type="gramEnd"/>
      <w:r w:rsidRPr="00C77D0B">
        <w:rPr>
          <w:rFonts w:ascii="Arial" w:hAnsi="Arial" w:cs="Arial"/>
          <w:sz w:val="24"/>
          <w:szCs w:val="24"/>
        </w:rPr>
        <w:t xml:space="preserve"> to uh, receipts for four pounds but there's another one. Could you just, could we see receipts at the same time please, Secretariat?</w:t>
      </w:r>
    </w:p>
    <w:p w14:paraId="710DE8A5" w14:textId="77777777" w:rsidR="002F5132" w:rsidRPr="00C77D0B" w:rsidRDefault="002F5132" w:rsidP="00C77D0B">
      <w:pPr>
        <w:spacing w:after="0"/>
        <w:jc w:val="both"/>
        <w:rPr>
          <w:rFonts w:ascii="Arial" w:hAnsi="Arial" w:cs="Arial"/>
          <w:sz w:val="24"/>
          <w:szCs w:val="24"/>
        </w:rPr>
      </w:pPr>
    </w:p>
    <w:p w14:paraId="327C0CD8" w14:textId="23F9B21D"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15:01</w:t>
      </w:r>
      <w:proofErr w:type="gramEnd"/>
      <w:r w:rsidR="00F56DD2" w:rsidRPr="00C77D0B">
        <w:rPr>
          <w:rFonts w:ascii="Arial" w:hAnsi="Arial" w:cs="Arial"/>
          <w:color w:val="5D7284"/>
          <w:sz w:val="24"/>
          <w:szCs w:val="24"/>
        </w:rPr>
        <w:t>:</w:t>
      </w:r>
      <w:r w:rsidR="00904328" w:rsidRPr="00C77D0B">
        <w:rPr>
          <w:rFonts w:ascii="Arial" w:hAnsi="Arial" w:cs="Arial"/>
          <w:sz w:val="24"/>
          <w:szCs w:val="24"/>
        </w:rPr>
        <w:tab/>
      </w:r>
      <w:r w:rsidRPr="00C77D0B">
        <w:rPr>
          <w:rFonts w:ascii="Arial" w:hAnsi="Arial" w:cs="Arial"/>
          <w:sz w:val="24"/>
          <w:szCs w:val="24"/>
        </w:rPr>
        <w:t xml:space="preserve">The second </w:t>
      </w:r>
      <w:r w:rsidRPr="00C77D0B">
        <w:rPr>
          <w:rFonts w:ascii="Arial" w:hAnsi="Arial" w:cs="Arial"/>
          <w:sz w:val="24"/>
          <w:szCs w:val="24"/>
        </w:rPr>
        <w:t>receipt is the 2nd of February, I believe, 1950. Um. And it is the sum of one pound and 12 shillings.  Again, for professional services from, received from George Darrell to E.T. Richards.</w:t>
      </w:r>
    </w:p>
    <w:p w14:paraId="5C05840C" w14:textId="77777777" w:rsidR="002F5132" w:rsidRPr="00C77D0B" w:rsidRDefault="002F5132" w:rsidP="00C77D0B">
      <w:pPr>
        <w:spacing w:after="0"/>
        <w:jc w:val="both"/>
        <w:rPr>
          <w:rFonts w:ascii="Arial" w:hAnsi="Arial" w:cs="Arial"/>
          <w:sz w:val="24"/>
          <w:szCs w:val="24"/>
        </w:rPr>
      </w:pPr>
    </w:p>
    <w:p w14:paraId="6CF58FA0" w14:textId="26FE079B"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15:19</w:t>
      </w:r>
      <w:proofErr w:type="gramEnd"/>
      <w:r w:rsidR="00F56DD2" w:rsidRPr="00C77D0B">
        <w:rPr>
          <w:rFonts w:ascii="Arial" w:hAnsi="Arial" w:cs="Arial"/>
          <w:color w:val="5D7284"/>
          <w:sz w:val="24"/>
          <w:szCs w:val="24"/>
        </w:rPr>
        <w:t>:</w:t>
      </w:r>
      <w:r w:rsidR="00DC5711" w:rsidRPr="00C77D0B">
        <w:rPr>
          <w:rFonts w:ascii="Arial" w:hAnsi="Arial" w:cs="Arial"/>
          <w:sz w:val="24"/>
          <w:szCs w:val="24"/>
        </w:rPr>
        <w:tab/>
      </w:r>
      <w:r w:rsidRPr="00C77D0B">
        <w:rPr>
          <w:rFonts w:ascii="Arial" w:hAnsi="Arial" w:cs="Arial"/>
          <w:sz w:val="24"/>
          <w:szCs w:val="24"/>
        </w:rPr>
        <w:t>Now, could you just share this. Wha</w:t>
      </w:r>
      <w:r w:rsidRPr="00C77D0B">
        <w:rPr>
          <w:rFonts w:ascii="Arial" w:hAnsi="Arial" w:cs="Arial"/>
          <w:sz w:val="24"/>
          <w:szCs w:val="24"/>
        </w:rPr>
        <w:t xml:space="preserve">t's the significance of you, highlighting here by way of the receipts from E.T. Richards to the </w:t>
      </w:r>
      <w:proofErr w:type="gramStart"/>
      <w:r w:rsidRPr="00C77D0B">
        <w:rPr>
          <w:rFonts w:ascii="Arial" w:hAnsi="Arial" w:cs="Arial"/>
          <w:sz w:val="24"/>
          <w:szCs w:val="24"/>
        </w:rPr>
        <w:t>final.</w:t>
      </w:r>
      <w:proofErr w:type="gramEnd"/>
      <w:r w:rsidRPr="00C77D0B">
        <w:rPr>
          <w:rFonts w:ascii="Arial" w:hAnsi="Arial" w:cs="Arial"/>
          <w:sz w:val="24"/>
          <w:szCs w:val="24"/>
        </w:rPr>
        <w:t xml:space="preserve">  </w:t>
      </w:r>
      <w:proofErr w:type="gramStart"/>
      <w:r w:rsidRPr="00C77D0B">
        <w:rPr>
          <w:rFonts w:ascii="Arial" w:hAnsi="Arial" w:cs="Arial"/>
          <w:sz w:val="24"/>
          <w:szCs w:val="24"/>
        </w:rPr>
        <w:t>What's</w:t>
      </w:r>
      <w:proofErr w:type="gramEnd"/>
      <w:r w:rsidRPr="00C77D0B">
        <w:rPr>
          <w:rFonts w:ascii="Arial" w:hAnsi="Arial" w:cs="Arial"/>
          <w:sz w:val="24"/>
          <w:szCs w:val="24"/>
        </w:rPr>
        <w:t xml:space="preserve"> the point that you wish to make here.</w:t>
      </w:r>
    </w:p>
    <w:p w14:paraId="2393DD25" w14:textId="77777777" w:rsidR="002F5132" w:rsidRPr="00C77D0B" w:rsidRDefault="002F5132" w:rsidP="00C77D0B">
      <w:pPr>
        <w:spacing w:after="0"/>
        <w:jc w:val="both"/>
        <w:rPr>
          <w:rFonts w:ascii="Arial" w:hAnsi="Arial" w:cs="Arial"/>
          <w:sz w:val="24"/>
          <w:szCs w:val="24"/>
        </w:rPr>
      </w:pPr>
    </w:p>
    <w:p w14:paraId="25766F51" w14:textId="5AE6AFCA"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15:30</w:t>
      </w:r>
      <w:proofErr w:type="gramEnd"/>
      <w:r w:rsidR="00F56DD2" w:rsidRPr="00C77D0B">
        <w:rPr>
          <w:rFonts w:ascii="Arial" w:hAnsi="Arial" w:cs="Arial"/>
          <w:color w:val="5D7284"/>
          <w:sz w:val="24"/>
          <w:szCs w:val="24"/>
        </w:rPr>
        <w:t>:</w:t>
      </w:r>
      <w:r w:rsidR="006D17AA" w:rsidRPr="00C77D0B">
        <w:rPr>
          <w:rFonts w:ascii="Arial" w:hAnsi="Arial" w:cs="Arial"/>
          <w:sz w:val="24"/>
          <w:szCs w:val="24"/>
        </w:rPr>
        <w:tab/>
      </w:r>
      <w:r w:rsidRPr="00C77D0B">
        <w:rPr>
          <w:rFonts w:ascii="Arial" w:hAnsi="Arial" w:cs="Arial"/>
          <w:sz w:val="24"/>
          <w:szCs w:val="24"/>
        </w:rPr>
        <w:t>So previously, we made the point that E.T.</w:t>
      </w:r>
      <w:r w:rsidR="006D17AA" w:rsidRPr="00C77D0B">
        <w:rPr>
          <w:rFonts w:ascii="Arial" w:hAnsi="Arial" w:cs="Arial"/>
          <w:sz w:val="24"/>
          <w:szCs w:val="24"/>
        </w:rPr>
        <w:t xml:space="preserve"> </w:t>
      </w:r>
      <w:r w:rsidRPr="00C77D0B">
        <w:rPr>
          <w:rFonts w:ascii="Arial" w:hAnsi="Arial" w:cs="Arial"/>
          <w:sz w:val="24"/>
          <w:szCs w:val="24"/>
        </w:rPr>
        <w:t>Richards had been contracted by George Darrel</w:t>
      </w:r>
      <w:r w:rsidRPr="00C77D0B">
        <w:rPr>
          <w:rFonts w:ascii="Arial" w:hAnsi="Arial" w:cs="Arial"/>
          <w:sz w:val="24"/>
          <w:szCs w:val="24"/>
        </w:rPr>
        <w:t>l to convey the land into his name, which has not been done, which is still why the, this estate...</w:t>
      </w:r>
    </w:p>
    <w:p w14:paraId="4B993C7C" w14:textId="77777777" w:rsidR="002F5132" w:rsidRPr="00C77D0B" w:rsidRDefault="002F5132" w:rsidP="00C77D0B">
      <w:pPr>
        <w:spacing w:after="0"/>
        <w:jc w:val="both"/>
        <w:rPr>
          <w:rFonts w:ascii="Arial" w:hAnsi="Arial" w:cs="Arial"/>
          <w:sz w:val="24"/>
          <w:szCs w:val="24"/>
        </w:rPr>
      </w:pPr>
    </w:p>
    <w:p w14:paraId="5F959321" w14:textId="12D165D3"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15:41</w:t>
      </w:r>
      <w:proofErr w:type="gramEnd"/>
      <w:r w:rsidR="00F56DD2" w:rsidRPr="00C77D0B">
        <w:rPr>
          <w:rFonts w:ascii="Arial" w:hAnsi="Arial" w:cs="Arial"/>
          <w:color w:val="5D7284"/>
          <w:sz w:val="24"/>
          <w:szCs w:val="24"/>
        </w:rPr>
        <w:t>:</w:t>
      </w:r>
      <w:r w:rsidR="006D17AA" w:rsidRPr="00C77D0B">
        <w:rPr>
          <w:rFonts w:ascii="Arial" w:hAnsi="Arial" w:cs="Arial"/>
          <w:sz w:val="24"/>
          <w:szCs w:val="24"/>
        </w:rPr>
        <w:tab/>
      </w:r>
      <w:r w:rsidRPr="00C77D0B">
        <w:rPr>
          <w:rFonts w:ascii="Arial" w:hAnsi="Arial" w:cs="Arial"/>
          <w:sz w:val="24"/>
          <w:szCs w:val="24"/>
        </w:rPr>
        <w:t>Too fast. Slow down please.</w:t>
      </w:r>
    </w:p>
    <w:p w14:paraId="083A3767" w14:textId="77777777" w:rsidR="002F5132" w:rsidRPr="00C77D0B" w:rsidRDefault="002F5132" w:rsidP="00C77D0B">
      <w:pPr>
        <w:spacing w:after="0"/>
        <w:jc w:val="both"/>
        <w:rPr>
          <w:rFonts w:ascii="Arial" w:hAnsi="Arial" w:cs="Arial"/>
          <w:sz w:val="24"/>
          <w:szCs w:val="24"/>
        </w:rPr>
      </w:pPr>
    </w:p>
    <w:p w14:paraId="1A0034A9" w14:textId="5A3E3DF5"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15:43</w:t>
      </w:r>
      <w:proofErr w:type="gramEnd"/>
      <w:r w:rsidR="00F56DD2" w:rsidRPr="00C77D0B">
        <w:rPr>
          <w:rFonts w:ascii="Arial" w:hAnsi="Arial" w:cs="Arial"/>
          <w:color w:val="5D7284"/>
          <w:sz w:val="24"/>
          <w:szCs w:val="24"/>
        </w:rPr>
        <w:t>:</w:t>
      </w:r>
      <w:r w:rsidR="006D17AA" w:rsidRPr="00C77D0B">
        <w:rPr>
          <w:rFonts w:ascii="Arial" w:hAnsi="Arial" w:cs="Arial"/>
          <w:sz w:val="24"/>
          <w:szCs w:val="24"/>
        </w:rPr>
        <w:tab/>
      </w:r>
      <w:r w:rsidRPr="00C77D0B">
        <w:rPr>
          <w:rFonts w:ascii="Arial" w:hAnsi="Arial" w:cs="Arial"/>
          <w:sz w:val="24"/>
          <w:szCs w:val="24"/>
        </w:rPr>
        <w:t xml:space="preserve">Pardon me, which is why the estate is still called the Estate of </w:t>
      </w:r>
      <w:proofErr w:type="spellStart"/>
      <w:r w:rsidRPr="00C77D0B">
        <w:rPr>
          <w:rFonts w:ascii="Arial" w:hAnsi="Arial" w:cs="Arial"/>
          <w:sz w:val="24"/>
          <w:szCs w:val="24"/>
        </w:rPr>
        <w:t>Emelius</w:t>
      </w:r>
      <w:proofErr w:type="spellEnd"/>
      <w:r w:rsidRPr="00C77D0B">
        <w:rPr>
          <w:rFonts w:ascii="Arial" w:hAnsi="Arial" w:cs="Arial"/>
          <w:sz w:val="24"/>
          <w:szCs w:val="24"/>
        </w:rPr>
        <w:t xml:space="preserve"> Dar</w:t>
      </w:r>
      <w:r w:rsidRPr="00C77D0B">
        <w:rPr>
          <w:rFonts w:ascii="Arial" w:hAnsi="Arial" w:cs="Arial"/>
          <w:sz w:val="24"/>
          <w:szCs w:val="24"/>
        </w:rPr>
        <w:t xml:space="preserve">rell, because that conveyance was never done. Additionally, </w:t>
      </w:r>
      <w:proofErr w:type="gramStart"/>
      <w:r w:rsidRPr="00C77D0B">
        <w:rPr>
          <w:rFonts w:ascii="Arial" w:hAnsi="Arial" w:cs="Arial"/>
          <w:sz w:val="24"/>
          <w:szCs w:val="24"/>
        </w:rPr>
        <w:t>we've</w:t>
      </w:r>
      <w:proofErr w:type="gramEnd"/>
      <w:r w:rsidRPr="00C77D0B">
        <w:rPr>
          <w:rFonts w:ascii="Arial" w:hAnsi="Arial" w:cs="Arial"/>
          <w:sz w:val="24"/>
          <w:szCs w:val="24"/>
        </w:rPr>
        <w:t xml:space="preserve"> also presented documents that show E.T. Richards having dealings and affairs in that same area, whether it's conveying other people's land, um in the, which was seen in the indenture documen</w:t>
      </w:r>
      <w:r w:rsidRPr="00C77D0B">
        <w:rPr>
          <w:rFonts w:ascii="Arial" w:hAnsi="Arial" w:cs="Arial"/>
          <w:sz w:val="24"/>
          <w:szCs w:val="24"/>
        </w:rPr>
        <w:t>t. That was the evidence before this one.  And other dealings with people who were also involved in the Da</w:t>
      </w:r>
      <w:r w:rsidR="004A6A84" w:rsidRPr="00C77D0B">
        <w:rPr>
          <w:rFonts w:ascii="Arial" w:hAnsi="Arial" w:cs="Arial"/>
          <w:sz w:val="24"/>
          <w:szCs w:val="24"/>
        </w:rPr>
        <w:t>r</w:t>
      </w:r>
      <w:r w:rsidRPr="00C77D0B">
        <w:rPr>
          <w:rFonts w:ascii="Arial" w:hAnsi="Arial" w:cs="Arial"/>
          <w:sz w:val="24"/>
          <w:szCs w:val="24"/>
        </w:rPr>
        <w:t>rell Family Land Grab.</w:t>
      </w:r>
    </w:p>
    <w:p w14:paraId="14F0F61D" w14:textId="77777777" w:rsidR="002F5132" w:rsidRPr="00C77D0B" w:rsidRDefault="002F5132" w:rsidP="00C77D0B">
      <w:pPr>
        <w:spacing w:after="0"/>
        <w:jc w:val="both"/>
        <w:rPr>
          <w:rFonts w:ascii="Arial" w:hAnsi="Arial" w:cs="Arial"/>
          <w:sz w:val="24"/>
          <w:szCs w:val="24"/>
        </w:rPr>
      </w:pPr>
    </w:p>
    <w:p w14:paraId="5906A490" w14:textId="063C0F7F"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16:15</w:t>
      </w:r>
      <w:proofErr w:type="gramEnd"/>
      <w:r w:rsidR="004A6A84" w:rsidRPr="00C77D0B">
        <w:rPr>
          <w:rFonts w:ascii="Arial" w:hAnsi="Arial" w:cs="Arial"/>
          <w:color w:val="5D7284"/>
          <w:sz w:val="24"/>
          <w:szCs w:val="24"/>
        </w:rPr>
        <w:t>:</w:t>
      </w:r>
      <w:r w:rsidR="006D17AA" w:rsidRPr="00C77D0B">
        <w:rPr>
          <w:rFonts w:ascii="Arial" w:hAnsi="Arial" w:cs="Arial"/>
          <w:sz w:val="24"/>
          <w:szCs w:val="24"/>
        </w:rPr>
        <w:tab/>
      </w:r>
      <w:r w:rsidRPr="00C77D0B">
        <w:rPr>
          <w:rFonts w:ascii="Arial" w:hAnsi="Arial" w:cs="Arial"/>
          <w:sz w:val="24"/>
          <w:szCs w:val="24"/>
        </w:rPr>
        <w:t>Okay. Now, these</w:t>
      </w:r>
      <w:r w:rsidR="005B0E86">
        <w:rPr>
          <w:rFonts w:ascii="Arial" w:hAnsi="Arial" w:cs="Arial"/>
          <w:sz w:val="24"/>
          <w:szCs w:val="24"/>
        </w:rPr>
        <w:t>,</w:t>
      </w:r>
      <w:r w:rsidRPr="00C77D0B">
        <w:rPr>
          <w:rFonts w:ascii="Arial" w:hAnsi="Arial" w:cs="Arial"/>
          <w:sz w:val="24"/>
          <w:szCs w:val="24"/>
        </w:rPr>
        <w:t xml:space="preserve"> these receipts also, Mr. Nathan Darrell also has in his </w:t>
      </w:r>
      <w:proofErr w:type="gramStart"/>
      <w:r w:rsidRPr="00C77D0B">
        <w:rPr>
          <w:rFonts w:ascii="Arial" w:hAnsi="Arial" w:cs="Arial"/>
          <w:sz w:val="24"/>
          <w:szCs w:val="24"/>
        </w:rPr>
        <w:t>possession?</w:t>
      </w:r>
      <w:proofErr w:type="gramEnd"/>
      <w:r w:rsidRPr="00C77D0B">
        <w:rPr>
          <w:rFonts w:ascii="Arial" w:hAnsi="Arial" w:cs="Arial"/>
          <w:sz w:val="24"/>
          <w:szCs w:val="24"/>
        </w:rPr>
        <w:t xml:space="preserve">  Yes, Mr. </w:t>
      </w:r>
      <w:r w:rsidRPr="00C77D0B">
        <w:rPr>
          <w:rFonts w:ascii="Arial" w:hAnsi="Arial" w:cs="Arial"/>
          <w:sz w:val="24"/>
          <w:szCs w:val="24"/>
        </w:rPr>
        <w:t>McMahon?</w:t>
      </w:r>
    </w:p>
    <w:p w14:paraId="6EE40871" w14:textId="77777777" w:rsidR="002F5132" w:rsidRPr="00C77D0B" w:rsidRDefault="002F5132" w:rsidP="00C77D0B">
      <w:pPr>
        <w:spacing w:after="0"/>
        <w:jc w:val="both"/>
        <w:rPr>
          <w:rFonts w:ascii="Arial" w:hAnsi="Arial" w:cs="Arial"/>
          <w:sz w:val="24"/>
          <w:szCs w:val="24"/>
        </w:rPr>
      </w:pPr>
    </w:p>
    <w:p w14:paraId="49A4C776" w14:textId="52FBD857"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16:32</w:t>
      </w:r>
      <w:proofErr w:type="gramEnd"/>
      <w:r w:rsidR="004A6A84" w:rsidRPr="00C77D0B">
        <w:rPr>
          <w:rFonts w:ascii="Arial" w:hAnsi="Arial" w:cs="Arial"/>
          <w:color w:val="5D7284"/>
          <w:sz w:val="24"/>
          <w:szCs w:val="24"/>
        </w:rPr>
        <w:t>:</w:t>
      </w:r>
      <w:r w:rsidR="00476056" w:rsidRPr="00C77D0B">
        <w:rPr>
          <w:rFonts w:ascii="Arial" w:hAnsi="Arial" w:cs="Arial"/>
          <w:sz w:val="24"/>
          <w:szCs w:val="24"/>
        </w:rPr>
        <w:tab/>
      </w:r>
      <w:r w:rsidRPr="00C77D0B">
        <w:rPr>
          <w:rFonts w:ascii="Arial" w:hAnsi="Arial" w:cs="Arial"/>
          <w:sz w:val="24"/>
          <w:szCs w:val="24"/>
        </w:rPr>
        <w:t xml:space="preserve">I just want to add that on the receipt that has E.T. Richards on it too, there is a receipt for Walter N. Robinson, when he done work for the </w:t>
      </w:r>
      <w:proofErr w:type="spellStart"/>
      <w:r w:rsidRPr="00C77D0B">
        <w:rPr>
          <w:rFonts w:ascii="Arial" w:hAnsi="Arial" w:cs="Arial"/>
          <w:sz w:val="24"/>
          <w:szCs w:val="24"/>
        </w:rPr>
        <w:t>Darrells</w:t>
      </w:r>
      <w:proofErr w:type="spellEnd"/>
      <w:r w:rsidRPr="00C77D0B">
        <w:rPr>
          <w:rFonts w:ascii="Arial" w:hAnsi="Arial" w:cs="Arial"/>
          <w:sz w:val="24"/>
          <w:szCs w:val="24"/>
        </w:rPr>
        <w:t xml:space="preserve">.  There is another receipt there. </w:t>
      </w:r>
      <w:proofErr w:type="gramStart"/>
      <w:r w:rsidRPr="00C77D0B">
        <w:rPr>
          <w:rFonts w:ascii="Arial" w:hAnsi="Arial" w:cs="Arial"/>
          <w:sz w:val="24"/>
          <w:szCs w:val="24"/>
        </w:rPr>
        <w:t>So</w:t>
      </w:r>
      <w:proofErr w:type="gramEnd"/>
      <w:r w:rsidRPr="00C77D0B">
        <w:rPr>
          <w:rFonts w:ascii="Arial" w:hAnsi="Arial" w:cs="Arial"/>
          <w:sz w:val="24"/>
          <w:szCs w:val="24"/>
        </w:rPr>
        <w:t xml:space="preserve"> you can see that too. </w:t>
      </w:r>
    </w:p>
    <w:p w14:paraId="5184CF23" w14:textId="77777777" w:rsidR="002F5132" w:rsidRPr="00C77D0B" w:rsidRDefault="002F5132" w:rsidP="00C77D0B">
      <w:pPr>
        <w:spacing w:after="0"/>
        <w:jc w:val="both"/>
        <w:rPr>
          <w:rFonts w:ascii="Arial" w:hAnsi="Arial" w:cs="Arial"/>
          <w:sz w:val="24"/>
          <w:szCs w:val="24"/>
        </w:rPr>
      </w:pPr>
    </w:p>
    <w:p w14:paraId="1DAF2BA9" w14:textId="3A0FA930"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Senior Couns</w:t>
      </w:r>
      <w:r w:rsidRPr="00C77D0B">
        <w:rPr>
          <w:rFonts w:ascii="Arial" w:hAnsi="Arial" w:cs="Arial"/>
          <w:b/>
          <w:sz w:val="24"/>
          <w:szCs w:val="24"/>
        </w:rPr>
        <w:t xml:space="preserve">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16:43</w:t>
      </w:r>
      <w:proofErr w:type="gramEnd"/>
      <w:r w:rsidR="004A6A84" w:rsidRPr="00C77D0B">
        <w:rPr>
          <w:rFonts w:ascii="Arial" w:hAnsi="Arial" w:cs="Arial"/>
          <w:color w:val="5D7284"/>
          <w:sz w:val="24"/>
          <w:szCs w:val="24"/>
        </w:rPr>
        <w:t>:</w:t>
      </w:r>
      <w:r w:rsidR="00476056" w:rsidRPr="00C77D0B">
        <w:rPr>
          <w:rFonts w:ascii="Arial" w:hAnsi="Arial" w:cs="Arial"/>
          <w:sz w:val="24"/>
          <w:szCs w:val="24"/>
        </w:rPr>
        <w:tab/>
      </w:r>
      <w:r w:rsidRPr="00C77D0B">
        <w:rPr>
          <w:rFonts w:ascii="Arial" w:hAnsi="Arial" w:cs="Arial"/>
          <w:sz w:val="24"/>
          <w:szCs w:val="24"/>
        </w:rPr>
        <w:t>I'm just going to ask you to repeat that and speak slowly.</w:t>
      </w:r>
    </w:p>
    <w:p w14:paraId="642AA9C4" w14:textId="77777777" w:rsidR="002F5132" w:rsidRPr="00C77D0B" w:rsidRDefault="002F5132" w:rsidP="00C77D0B">
      <w:pPr>
        <w:spacing w:after="0"/>
        <w:jc w:val="both"/>
        <w:rPr>
          <w:rFonts w:ascii="Arial" w:hAnsi="Arial" w:cs="Arial"/>
          <w:sz w:val="24"/>
          <w:szCs w:val="24"/>
        </w:rPr>
      </w:pPr>
    </w:p>
    <w:p w14:paraId="7A74EE46" w14:textId="533458A3"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16:46</w:t>
      </w:r>
      <w:proofErr w:type="gramEnd"/>
      <w:r w:rsidR="004A6A84" w:rsidRPr="00C77D0B">
        <w:rPr>
          <w:rFonts w:ascii="Arial" w:hAnsi="Arial" w:cs="Arial"/>
          <w:color w:val="5D7284"/>
          <w:sz w:val="24"/>
          <w:szCs w:val="24"/>
        </w:rPr>
        <w:t>:</w:t>
      </w:r>
      <w:r w:rsidR="00476056" w:rsidRPr="00C77D0B">
        <w:rPr>
          <w:rFonts w:ascii="Arial" w:hAnsi="Arial" w:cs="Arial"/>
          <w:sz w:val="24"/>
          <w:szCs w:val="24"/>
        </w:rPr>
        <w:tab/>
      </w:r>
      <w:r w:rsidRPr="00C77D0B">
        <w:rPr>
          <w:rFonts w:ascii="Arial" w:hAnsi="Arial" w:cs="Arial"/>
          <w:sz w:val="24"/>
          <w:szCs w:val="24"/>
        </w:rPr>
        <w:t xml:space="preserve">Okay I'm sorry. And on the same page that has receipts from E.T. </w:t>
      </w:r>
      <w:proofErr w:type="gramStart"/>
      <w:r w:rsidRPr="00C77D0B">
        <w:rPr>
          <w:rFonts w:ascii="Arial" w:hAnsi="Arial" w:cs="Arial"/>
          <w:sz w:val="24"/>
          <w:szCs w:val="24"/>
        </w:rPr>
        <w:t>Richards..</w:t>
      </w:r>
      <w:proofErr w:type="gramEnd"/>
    </w:p>
    <w:p w14:paraId="72E5FB7F" w14:textId="77777777" w:rsidR="002F5132" w:rsidRPr="00C77D0B" w:rsidRDefault="002F5132" w:rsidP="00C77D0B">
      <w:pPr>
        <w:spacing w:after="0"/>
        <w:jc w:val="both"/>
        <w:rPr>
          <w:rFonts w:ascii="Arial" w:hAnsi="Arial" w:cs="Arial"/>
          <w:sz w:val="24"/>
          <w:szCs w:val="24"/>
        </w:rPr>
      </w:pPr>
    </w:p>
    <w:p w14:paraId="7BFEDFA9" w14:textId="05DA6591"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16:52</w:t>
      </w:r>
      <w:proofErr w:type="gramEnd"/>
      <w:r w:rsidR="004A6A84" w:rsidRPr="00C77D0B">
        <w:rPr>
          <w:rFonts w:ascii="Arial" w:hAnsi="Arial" w:cs="Arial"/>
          <w:color w:val="5D7284"/>
          <w:sz w:val="24"/>
          <w:szCs w:val="24"/>
        </w:rPr>
        <w:t>:</w:t>
      </w:r>
      <w:r w:rsidR="00A564AE" w:rsidRPr="00C77D0B">
        <w:rPr>
          <w:rFonts w:ascii="Arial" w:hAnsi="Arial" w:cs="Arial"/>
          <w:sz w:val="24"/>
          <w:szCs w:val="24"/>
        </w:rPr>
        <w:tab/>
      </w:r>
      <w:r w:rsidRPr="00C77D0B">
        <w:rPr>
          <w:rFonts w:ascii="Arial" w:hAnsi="Arial" w:cs="Arial"/>
          <w:sz w:val="24"/>
          <w:szCs w:val="24"/>
        </w:rPr>
        <w:t>Slide 90.</w:t>
      </w:r>
    </w:p>
    <w:p w14:paraId="7BD752FF" w14:textId="77777777" w:rsidR="002F5132" w:rsidRPr="00C77D0B" w:rsidRDefault="002F5132" w:rsidP="00C77D0B">
      <w:pPr>
        <w:spacing w:after="0"/>
        <w:jc w:val="both"/>
        <w:rPr>
          <w:rFonts w:ascii="Arial" w:hAnsi="Arial" w:cs="Arial"/>
          <w:sz w:val="24"/>
          <w:szCs w:val="24"/>
        </w:rPr>
      </w:pPr>
    </w:p>
    <w:p w14:paraId="78CC8532" w14:textId="581AEA6B"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16:55</w:t>
      </w:r>
      <w:proofErr w:type="gramEnd"/>
      <w:r w:rsidR="004A6A84" w:rsidRPr="00C77D0B">
        <w:rPr>
          <w:rFonts w:ascii="Arial" w:hAnsi="Arial" w:cs="Arial"/>
          <w:color w:val="5D7284"/>
          <w:sz w:val="24"/>
          <w:szCs w:val="24"/>
        </w:rPr>
        <w:t>:</w:t>
      </w:r>
      <w:r w:rsidR="00A564AE" w:rsidRPr="00C77D0B">
        <w:rPr>
          <w:rFonts w:ascii="Arial" w:hAnsi="Arial" w:cs="Arial"/>
          <w:sz w:val="24"/>
          <w:szCs w:val="24"/>
        </w:rPr>
        <w:tab/>
      </w:r>
      <w:r w:rsidR="00A564AE" w:rsidRPr="00C77D0B">
        <w:rPr>
          <w:rFonts w:ascii="Arial" w:hAnsi="Arial" w:cs="Arial"/>
          <w:sz w:val="24"/>
          <w:szCs w:val="24"/>
        </w:rPr>
        <w:tab/>
      </w:r>
      <w:r w:rsidR="00A564AE" w:rsidRPr="00C77D0B">
        <w:rPr>
          <w:rFonts w:ascii="Arial" w:hAnsi="Arial" w:cs="Arial"/>
          <w:sz w:val="24"/>
          <w:szCs w:val="24"/>
        </w:rPr>
        <w:tab/>
      </w:r>
      <w:r w:rsidRPr="00C77D0B">
        <w:rPr>
          <w:rFonts w:ascii="Arial" w:hAnsi="Arial" w:cs="Arial"/>
          <w:sz w:val="24"/>
          <w:szCs w:val="24"/>
        </w:rPr>
        <w:t xml:space="preserve">Sorry, I </w:t>
      </w:r>
      <w:r w:rsidRPr="00C77D0B">
        <w:rPr>
          <w:rFonts w:ascii="Arial" w:hAnsi="Arial" w:cs="Arial"/>
          <w:sz w:val="24"/>
          <w:szCs w:val="24"/>
        </w:rPr>
        <w:t>didn't...</w:t>
      </w:r>
    </w:p>
    <w:p w14:paraId="591EB49E" w14:textId="77777777" w:rsidR="002F5132" w:rsidRPr="00C77D0B" w:rsidRDefault="002F5132" w:rsidP="00C77D0B">
      <w:pPr>
        <w:spacing w:after="0"/>
        <w:jc w:val="both"/>
        <w:rPr>
          <w:rFonts w:ascii="Arial" w:hAnsi="Arial" w:cs="Arial"/>
          <w:sz w:val="24"/>
          <w:szCs w:val="24"/>
        </w:rPr>
      </w:pPr>
    </w:p>
    <w:p w14:paraId="5313D874" w14:textId="267717F6"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16:57</w:t>
      </w:r>
      <w:proofErr w:type="gramEnd"/>
      <w:r w:rsidR="004A6A84" w:rsidRPr="00C77D0B">
        <w:rPr>
          <w:rFonts w:ascii="Arial" w:hAnsi="Arial" w:cs="Arial"/>
          <w:color w:val="5D7284"/>
          <w:sz w:val="24"/>
          <w:szCs w:val="24"/>
        </w:rPr>
        <w:t>:</w:t>
      </w:r>
      <w:r w:rsidR="00A564AE" w:rsidRPr="00C77D0B">
        <w:rPr>
          <w:rFonts w:ascii="Arial" w:hAnsi="Arial" w:cs="Arial"/>
          <w:sz w:val="24"/>
          <w:szCs w:val="24"/>
        </w:rPr>
        <w:tab/>
      </w:r>
      <w:r w:rsidRPr="00C77D0B">
        <w:rPr>
          <w:rFonts w:ascii="Arial" w:hAnsi="Arial" w:cs="Arial"/>
          <w:sz w:val="24"/>
          <w:szCs w:val="24"/>
        </w:rPr>
        <w:t>Slide 90 on the same slide 90. then...</w:t>
      </w:r>
    </w:p>
    <w:p w14:paraId="3B63B3D5" w14:textId="77777777" w:rsidR="002F5132" w:rsidRPr="00C77D0B" w:rsidRDefault="002F5132" w:rsidP="00C77D0B">
      <w:pPr>
        <w:spacing w:after="0"/>
        <w:jc w:val="both"/>
        <w:rPr>
          <w:rFonts w:ascii="Arial" w:hAnsi="Arial" w:cs="Arial"/>
          <w:sz w:val="24"/>
          <w:szCs w:val="24"/>
        </w:rPr>
      </w:pPr>
    </w:p>
    <w:p w14:paraId="65B5582A" w14:textId="7673A9A2"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16:59</w:t>
      </w:r>
      <w:proofErr w:type="gramEnd"/>
      <w:r w:rsidR="003904F2" w:rsidRPr="00C77D0B">
        <w:rPr>
          <w:rFonts w:ascii="Arial" w:hAnsi="Arial" w:cs="Arial"/>
          <w:color w:val="5D7284"/>
          <w:sz w:val="24"/>
          <w:szCs w:val="24"/>
        </w:rPr>
        <w:t>:</w:t>
      </w:r>
      <w:r w:rsidR="00A564AE" w:rsidRPr="00C77D0B">
        <w:rPr>
          <w:rFonts w:ascii="Arial" w:hAnsi="Arial" w:cs="Arial"/>
          <w:sz w:val="24"/>
          <w:szCs w:val="24"/>
        </w:rPr>
        <w:tab/>
      </w:r>
      <w:r w:rsidRPr="00C77D0B">
        <w:rPr>
          <w:rFonts w:ascii="Arial" w:hAnsi="Arial" w:cs="Arial"/>
          <w:sz w:val="24"/>
          <w:szCs w:val="24"/>
        </w:rPr>
        <w:t xml:space="preserve">Yeah, slide 90, yeah. </w:t>
      </w:r>
      <w:proofErr w:type="gramStart"/>
      <w:r w:rsidRPr="00C77D0B">
        <w:rPr>
          <w:rFonts w:ascii="Arial" w:hAnsi="Arial" w:cs="Arial"/>
          <w:sz w:val="24"/>
          <w:szCs w:val="24"/>
        </w:rPr>
        <w:t>There's</w:t>
      </w:r>
      <w:proofErr w:type="gramEnd"/>
      <w:r w:rsidRPr="00C77D0B">
        <w:rPr>
          <w:rFonts w:ascii="Arial" w:hAnsi="Arial" w:cs="Arial"/>
          <w:sz w:val="24"/>
          <w:szCs w:val="24"/>
        </w:rPr>
        <w:t xml:space="preserve"> </w:t>
      </w:r>
      <w:proofErr w:type="spellStart"/>
      <w:r w:rsidRPr="00C77D0B">
        <w:rPr>
          <w:rFonts w:ascii="Arial" w:hAnsi="Arial" w:cs="Arial"/>
          <w:sz w:val="24"/>
          <w:szCs w:val="24"/>
        </w:rPr>
        <w:t>there's</w:t>
      </w:r>
      <w:proofErr w:type="spellEnd"/>
      <w:r w:rsidRPr="00C77D0B">
        <w:rPr>
          <w:rFonts w:ascii="Arial" w:hAnsi="Arial" w:cs="Arial"/>
          <w:sz w:val="24"/>
          <w:szCs w:val="24"/>
        </w:rPr>
        <w:t xml:space="preserve"> also a receipt for Walter N. Robinson, showing that he had done work for the Darrell family too.  </w:t>
      </w:r>
      <w:proofErr w:type="gramStart"/>
      <w:r w:rsidRPr="00C77D0B">
        <w:rPr>
          <w:rFonts w:ascii="Arial" w:hAnsi="Arial" w:cs="Arial"/>
          <w:sz w:val="24"/>
          <w:szCs w:val="24"/>
        </w:rPr>
        <w:t>We're</w:t>
      </w:r>
      <w:proofErr w:type="gramEnd"/>
      <w:r w:rsidRPr="00C77D0B">
        <w:rPr>
          <w:rFonts w:ascii="Arial" w:hAnsi="Arial" w:cs="Arial"/>
          <w:sz w:val="24"/>
          <w:szCs w:val="24"/>
        </w:rPr>
        <w:t xml:space="preserve"> paying him</w:t>
      </w:r>
      <w:r w:rsidRPr="00C77D0B">
        <w:rPr>
          <w:rFonts w:ascii="Arial" w:hAnsi="Arial" w:cs="Arial"/>
          <w:sz w:val="24"/>
          <w:szCs w:val="24"/>
        </w:rPr>
        <w:t xml:space="preserve">. </w:t>
      </w:r>
      <w:proofErr w:type="gramStart"/>
      <w:r w:rsidRPr="00C77D0B">
        <w:rPr>
          <w:rFonts w:ascii="Arial" w:hAnsi="Arial" w:cs="Arial"/>
          <w:sz w:val="24"/>
          <w:szCs w:val="24"/>
        </w:rPr>
        <w:t>So</w:t>
      </w:r>
      <w:proofErr w:type="gramEnd"/>
      <w:r w:rsidRPr="00C77D0B">
        <w:rPr>
          <w:rFonts w:ascii="Arial" w:hAnsi="Arial" w:cs="Arial"/>
          <w:sz w:val="24"/>
          <w:szCs w:val="24"/>
        </w:rPr>
        <w:t xml:space="preserve"> there's some, a receipt on there with his name too</w:t>
      </w:r>
      <w:r w:rsidR="003E6639">
        <w:rPr>
          <w:rFonts w:ascii="Arial" w:hAnsi="Arial" w:cs="Arial"/>
          <w:sz w:val="24"/>
          <w:szCs w:val="24"/>
        </w:rPr>
        <w:t>.</w:t>
      </w:r>
    </w:p>
    <w:p w14:paraId="7904372B" w14:textId="77777777" w:rsidR="002F5132" w:rsidRPr="00C77D0B" w:rsidRDefault="002F5132" w:rsidP="00C77D0B">
      <w:pPr>
        <w:spacing w:after="0"/>
        <w:jc w:val="both"/>
        <w:rPr>
          <w:rFonts w:ascii="Arial" w:hAnsi="Arial" w:cs="Arial"/>
          <w:sz w:val="24"/>
          <w:szCs w:val="24"/>
        </w:rPr>
      </w:pPr>
    </w:p>
    <w:p w14:paraId="7DE9CC9A" w14:textId="220D17FE"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17:10</w:t>
      </w:r>
      <w:proofErr w:type="gramEnd"/>
      <w:r w:rsidR="003904F2" w:rsidRPr="00C77D0B">
        <w:rPr>
          <w:rFonts w:ascii="Arial" w:hAnsi="Arial" w:cs="Arial"/>
          <w:color w:val="5D7284"/>
          <w:sz w:val="24"/>
          <w:szCs w:val="24"/>
        </w:rPr>
        <w:t>:</w:t>
      </w:r>
      <w:r w:rsidR="00A564AE" w:rsidRPr="00C77D0B">
        <w:rPr>
          <w:rFonts w:ascii="Arial" w:hAnsi="Arial" w:cs="Arial"/>
          <w:sz w:val="24"/>
          <w:szCs w:val="24"/>
        </w:rPr>
        <w:tab/>
      </w:r>
      <w:r w:rsidRPr="00C77D0B">
        <w:rPr>
          <w:rFonts w:ascii="Arial" w:hAnsi="Arial" w:cs="Arial"/>
          <w:sz w:val="24"/>
          <w:szCs w:val="24"/>
        </w:rPr>
        <w:t xml:space="preserve">Okay. Could you just point us to that I'm, </w:t>
      </w:r>
      <w:proofErr w:type="gramStart"/>
      <w:r w:rsidRPr="00C77D0B">
        <w:rPr>
          <w:rFonts w:ascii="Arial" w:hAnsi="Arial" w:cs="Arial"/>
          <w:sz w:val="24"/>
          <w:szCs w:val="24"/>
        </w:rPr>
        <w:t>I'm.</w:t>
      </w:r>
      <w:proofErr w:type="gramEnd"/>
    </w:p>
    <w:p w14:paraId="0D5B1B65" w14:textId="77777777" w:rsidR="002F5132" w:rsidRPr="00C77D0B" w:rsidRDefault="002F5132" w:rsidP="00C77D0B">
      <w:pPr>
        <w:spacing w:after="0"/>
        <w:jc w:val="both"/>
        <w:rPr>
          <w:rFonts w:ascii="Arial" w:hAnsi="Arial" w:cs="Arial"/>
          <w:sz w:val="24"/>
          <w:szCs w:val="24"/>
        </w:rPr>
      </w:pPr>
    </w:p>
    <w:p w14:paraId="7D2894BC" w14:textId="01739CD2"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17:13</w:t>
      </w:r>
      <w:proofErr w:type="gramEnd"/>
      <w:r w:rsidR="003904F2" w:rsidRPr="00C77D0B">
        <w:rPr>
          <w:rFonts w:ascii="Arial" w:hAnsi="Arial" w:cs="Arial"/>
          <w:color w:val="5D7284"/>
          <w:sz w:val="24"/>
          <w:szCs w:val="24"/>
        </w:rPr>
        <w:t>:</w:t>
      </w:r>
      <w:r w:rsidR="00A564AE" w:rsidRPr="00C77D0B">
        <w:rPr>
          <w:rFonts w:ascii="Arial" w:hAnsi="Arial" w:cs="Arial"/>
          <w:sz w:val="24"/>
          <w:szCs w:val="24"/>
        </w:rPr>
        <w:tab/>
      </w:r>
      <w:r w:rsidR="00A564AE" w:rsidRPr="00C77D0B">
        <w:rPr>
          <w:rFonts w:ascii="Arial" w:hAnsi="Arial" w:cs="Arial"/>
          <w:sz w:val="24"/>
          <w:szCs w:val="24"/>
        </w:rPr>
        <w:tab/>
      </w:r>
      <w:r w:rsidR="00A564AE" w:rsidRPr="00C77D0B">
        <w:rPr>
          <w:rFonts w:ascii="Arial" w:hAnsi="Arial" w:cs="Arial"/>
          <w:sz w:val="24"/>
          <w:szCs w:val="24"/>
        </w:rPr>
        <w:tab/>
      </w:r>
      <w:r w:rsidRPr="00C77D0B">
        <w:rPr>
          <w:rFonts w:ascii="Arial" w:hAnsi="Arial" w:cs="Arial"/>
          <w:sz w:val="24"/>
          <w:szCs w:val="24"/>
        </w:rPr>
        <w:t xml:space="preserve"> Okay. </w:t>
      </w:r>
      <w:proofErr w:type="gramStart"/>
      <w:r w:rsidRPr="00C77D0B">
        <w:rPr>
          <w:rFonts w:ascii="Arial" w:hAnsi="Arial" w:cs="Arial"/>
          <w:sz w:val="24"/>
          <w:szCs w:val="24"/>
        </w:rPr>
        <w:t>It's</w:t>
      </w:r>
      <w:proofErr w:type="gramEnd"/>
      <w:r w:rsidRPr="00C77D0B">
        <w:rPr>
          <w:rFonts w:ascii="Arial" w:hAnsi="Arial" w:cs="Arial"/>
          <w:sz w:val="24"/>
          <w:szCs w:val="24"/>
        </w:rPr>
        <w:t xml:space="preserve"> this slide.  Right here.  Right at the top.</w:t>
      </w:r>
    </w:p>
    <w:p w14:paraId="18DEE81C" w14:textId="77777777" w:rsidR="002F5132" w:rsidRPr="00C77D0B" w:rsidRDefault="002F5132" w:rsidP="00C77D0B">
      <w:pPr>
        <w:spacing w:after="0"/>
        <w:jc w:val="both"/>
        <w:rPr>
          <w:rFonts w:ascii="Arial" w:hAnsi="Arial" w:cs="Arial"/>
          <w:sz w:val="24"/>
          <w:szCs w:val="24"/>
        </w:rPr>
      </w:pPr>
    </w:p>
    <w:p w14:paraId="25226D7E" w14:textId="1F5868E0"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17:20</w:t>
      </w:r>
      <w:proofErr w:type="gramEnd"/>
      <w:r w:rsidR="003904F2" w:rsidRPr="00C77D0B">
        <w:rPr>
          <w:rFonts w:ascii="Arial" w:hAnsi="Arial" w:cs="Arial"/>
          <w:color w:val="5D7284"/>
          <w:sz w:val="24"/>
          <w:szCs w:val="24"/>
        </w:rPr>
        <w:t>:</w:t>
      </w:r>
      <w:r w:rsidR="00A564AE" w:rsidRPr="00C77D0B">
        <w:rPr>
          <w:rFonts w:ascii="Arial" w:hAnsi="Arial" w:cs="Arial"/>
          <w:sz w:val="24"/>
          <w:szCs w:val="24"/>
        </w:rPr>
        <w:tab/>
      </w:r>
      <w:r w:rsidRPr="00C77D0B">
        <w:rPr>
          <w:rFonts w:ascii="Arial" w:hAnsi="Arial" w:cs="Arial"/>
          <w:sz w:val="24"/>
          <w:szCs w:val="24"/>
        </w:rPr>
        <w:t>Could yo</w:t>
      </w:r>
      <w:r w:rsidRPr="00C77D0B">
        <w:rPr>
          <w:rFonts w:ascii="Arial" w:hAnsi="Arial" w:cs="Arial"/>
          <w:sz w:val="24"/>
          <w:szCs w:val="24"/>
        </w:rPr>
        <w:t xml:space="preserve">u just assist?  With the cursor.  Probably the cursor could assist </w:t>
      </w:r>
      <w:proofErr w:type="gramStart"/>
      <w:r w:rsidRPr="00C77D0B">
        <w:rPr>
          <w:rFonts w:ascii="Arial" w:hAnsi="Arial" w:cs="Arial"/>
          <w:sz w:val="24"/>
          <w:szCs w:val="24"/>
        </w:rPr>
        <w:t>to..</w:t>
      </w:r>
      <w:proofErr w:type="gramEnd"/>
    </w:p>
    <w:p w14:paraId="34CF4148" w14:textId="77777777" w:rsidR="002F5132" w:rsidRPr="00C77D0B" w:rsidRDefault="002F5132" w:rsidP="00C77D0B">
      <w:pPr>
        <w:spacing w:after="0"/>
        <w:jc w:val="both"/>
        <w:rPr>
          <w:rFonts w:ascii="Arial" w:hAnsi="Arial" w:cs="Arial"/>
          <w:sz w:val="24"/>
          <w:szCs w:val="24"/>
        </w:rPr>
      </w:pPr>
    </w:p>
    <w:p w14:paraId="6D422D5A" w14:textId="60B65E5E"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17:30</w:t>
      </w:r>
      <w:proofErr w:type="gramEnd"/>
      <w:r w:rsidR="003904F2" w:rsidRPr="00C77D0B">
        <w:rPr>
          <w:rFonts w:ascii="Arial" w:hAnsi="Arial" w:cs="Arial"/>
          <w:color w:val="5D7284"/>
          <w:sz w:val="24"/>
          <w:szCs w:val="24"/>
        </w:rPr>
        <w:t>:</w:t>
      </w:r>
      <w:r w:rsidR="00A564AE" w:rsidRPr="00C77D0B">
        <w:rPr>
          <w:rFonts w:ascii="Arial" w:hAnsi="Arial" w:cs="Arial"/>
          <w:sz w:val="24"/>
          <w:szCs w:val="24"/>
        </w:rPr>
        <w:tab/>
      </w:r>
      <w:r w:rsidRPr="00C77D0B">
        <w:rPr>
          <w:rFonts w:ascii="Arial" w:hAnsi="Arial" w:cs="Arial"/>
          <w:sz w:val="24"/>
          <w:szCs w:val="24"/>
        </w:rPr>
        <w:t>It looks like it's cut off on the slide, but we have the original right here.</w:t>
      </w:r>
    </w:p>
    <w:p w14:paraId="1ED2B65B" w14:textId="77777777" w:rsidR="002F5132" w:rsidRPr="00C77D0B" w:rsidRDefault="002F5132" w:rsidP="00C77D0B">
      <w:pPr>
        <w:spacing w:after="0"/>
        <w:jc w:val="both"/>
        <w:rPr>
          <w:rFonts w:ascii="Arial" w:hAnsi="Arial" w:cs="Arial"/>
          <w:sz w:val="24"/>
          <w:szCs w:val="24"/>
        </w:rPr>
      </w:pPr>
    </w:p>
    <w:p w14:paraId="6C1CE83B" w14:textId="50B868D1" w:rsidR="002F5132" w:rsidRPr="00C77D0B" w:rsidRDefault="00986BE8" w:rsidP="00C77D0B">
      <w:pPr>
        <w:spacing w:after="0"/>
        <w:ind w:left="4410" w:hanging="441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17:36</w:t>
      </w:r>
      <w:proofErr w:type="gramEnd"/>
      <w:r w:rsidR="003904F2" w:rsidRPr="00C77D0B">
        <w:rPr>
          <w:rFonts w:ascii="Arial" w:hAnsi="Arial" w:cs="Arial"/>
          <w:color w:val="5D7284"/>
          <w:sz w:val="24"/>
          <w:szCs w:val="24"/>
        </w:rPr>
        <w:t>:</w:t>
      </w:r>
      <w:r w:rsidR="00A564AE" w:rsidRPr="00C77D0B">
        <w:rPr>
          <w:rFonts w:ascii="Arial" w:hAnsi="Arial" w:cs="Arial"/>
          <w:sz w:val="24"/>
          <w:szCs w:val="24"/>
        </w:rPr>
        <w:tab/>
      </w:r>
      <w:r w:rsidRPr="00C77D0B">
        <w:rPr>
          <w:rFonts w:ascii="Arial" w:hAnsi="Arial" w:cs="Arial"/>
          <w:sz w:val="24"/>
          <w:szCs w:val="24"/>
        </w:rPr>
        <w:t>I was going to ask you to share it with a member of</w:t>
      </w:r>
      <w:r w:rsidRPr="00C77D0B">
        <w:rPr>
          <w:rFonts w:ascii="Arial" w:hAnsi="Arial" w:cs="Arial"/>
          <w:sz w:val="24"/>
          <w:szCs w:val="24"/>
        </w:rPr>
        <w:t xml:space="preserve"> the Secretariat and it could be. Okay.  Just repeat for us the, the name, the </w:t>
      </w:r>
      <w:proofErr w:type="gramStart"/>
      <w:r w:rsidRPr="00C77D0B">
        <w:rPr>
          <w:rFonts w:ascii="Arial" w:hAnsi="Arial" w:cs="Arial"/>
          <w:sz w:val="24"/>
          <w:szCs w:val="24"/>
        </w:rPr>
        <w:t>date</w:t>
      </w:r>
      <w:proofErr w:type="gramEnd"/>
      <w:r w:rsidRPr="00C77D0B">
        <w:rPr>
          <w:rFonts w:ascii="Arial" w:hAnsi="Arial" w:cs="Arial"/>
          <w:sz w:val="24"/>
          <w:szCs w:val="24"/>
        </w:rPr>
        <w:t xml:space="preserve"> and the amount.</w:t>
      </w:r>
    </w:p>
    <w:p w14:paraId="2C060783" w14:textId="77777777" w:rsidR="002F5132" w:rsidRPr="00C77D0B" w:rsidRDefault="002F5132" w:rsidP="00C77D0B">
      <w:pPr>
        <w:spacing w:after="0"/>
        <w:jc w:val="both"/>
        <w:rPr>
          <w:rFonts w:ascii="Arial" w:hAnsi="Arial" w:cs="Arial"/>
          <w:sz w:val="24"/>
          <w:szCs w:val="24"/>
        </w:rPr>
      </w:pPr>
    </w:p>
    <w:p w14:paraId="010D69F0" w14:textId="59617F92"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17:49</w:t>
      </w:r>
      <w:proofErr w:type="gramEnd"/>
      <w:r w:rsidR="003904F2" w:rsidRPr="00C77D0B">
        <w:rPr>
          <w:rFonts w:ascii="Arial" w:hAnsi="Arial" w:cs="Arial"/>
          <w:color w:val="5D7284"/>
          <w:sz w:val="24"/>
          <w:szCs w:val="24"/>
        </w:rPr>
        <w:t>:</w:t>
      </w:r>
      <w:r w:rsidR="00A564AE" w:rsidRPr="00C77D0B">
        <w:rPr>
          <w:rFonts w:ascii="Arial" w:hAnsi="Arial" w:cs="Arial"/>
          <w:sz w:val="24"/>
          <w:szCs w:val="24"/>
        </w:rPr>
        <w:tab/>
      </w:r>
      <w:r w:rsidRPr="00C77D0B">
        <w:rPr>
          <w:rFonts w:ascii="Arial" w:hAnsi="Arial" w:cs="Arial"/>
          <w:sz w:val="24"/>
          <w:szCs w:val="24"/>
        </w:rPr>
        <w:t xml:space="preserve">Okay.  </w:t>
      </w:r>
      <w:proofErr w:type="gramStart"/>
      <w:r w:rsidRPr="00C77D0B">
        <w:rPr>
          <w:rFonts w:ascii="Arial" w:hAnsi="Arial" w:cs="Arial"/>
          <w:sz w:val="24"/>
          <w:szCs w:val="24"/>
        </w:rPr>
        <w:t>It's</w:t>
      </w:r>
      <w:proofErr w:type="gramEnd"/>
      <w:r w:rsidRPr="00C77D0B">
        <w:rPr>
          <w:rFonts w:ascii="Arial" w:hAnsi="Arial" w:cs="Arial"/>
          <w:sz w:val="24"/>
          <w:szCs w:val="24"/>
        </w:rPr>
        <w:t xml:space="preserve"> Walter N. H. Robinson.  The date is April 15</w:t>
      </w:r>
      <w:r w:rsidR="003E6639">
        <w:rPr>
          <w:rFonts w:ascii="Arial" w:hAnsi="Arial" w:cs="Arial"/>
          <w:sz w:val="24"/>
          <w:szCs w:val="24"/>
        </w:rPr>
        <w:t xml:space="preserve">, </w:t>
      </w:r>
      <w:r w:rsidRPr="00C77D0B">
        <w:rPr>
          <w:rFonts w:ascii="Arial" w:hAnsi="Arial" w:cs="Arial"/>
          <w:sz w:val="24"/>
          <w:szCs w:val="24"/>
        </w:rPr>
        <w:t xml:space="preserve">1963. Received from George Darrell, the sum of one pound, one, shilling.  </w:t>
      </w:r>
      <w:r w:rsidRPr="00C77D0B">
        <w:rPr>
          <w:rFonts w:ascii="Arial" w:hAnsi="Arial" w:cs="Arial"/>
          <w:sz w:val="24"/>
          <w:szCs w:val="24"/>
        </w:rPr>
        <w:t xml:space="preserve">And </w:t>
      </w:r>
      <w:proofErr w:type="gramStart"/>
      <w:r w:rsidRPr="00C77D0B">
        <w:rPr>
          <w:rFonts w:ascii="Arial" w:hAnsi="Arial" w:cs="Arial"/>
          <w:sz w:val="24"/>
          <w:szCs w:val="24"/>
        </w:rPr>
        <w:t>it's</w:t>
      </w:r>
      <w:proofErr w:type="gramEnd"/>
      <w:r w:rsidRPr="00C77D0B">
        <w:rPr>
          <w:rFonts w:ascii="Arial" w:hAnsi="Arial" w:cs="Arial"/>
          <w:sz w:val="24"/>
          <w:szCs w:val="24"/>
        </w:rPr>
        <w:t xml:space="preserve"> for 15/4/63.  </w:t>
      </w:r>
      <w:proofErr w:type="gramStart"/>
      <w:r w:rsidRPr="00C77D0B">
        <w:rPr>
          <w:rFonts w:ascii="Arial" w:hAnsi="Arial" w:cs="Arial"/>
          <w:sz w:val="24"/>
          <w:szCs w:val="24"/>
        </w:rPr>
        <w:t>That's</w:t>
      </w:r>
      <w:proofErr w:type="gramEnd"/>
      <w:r w:rsidRPr="00C77D0B">
        <w:rPr>
          <w:rFonts w:ascii="Arial" w:hAnsi="Arial" w:cs="Arial"/>
          <w:sz w:val="24"/>
          <w:szCs w:val="24"/>
        </w:rPr>
        <w:t xml:space="preserve"> on the stamp.</w:t>
      </w:r>
    </w:p>
    <w:p w14:paraId="7AA5BA61" w14:textId="77777777" w:rsidR="002F5132" w:rsidRPr="00C77D0B" w:rsidRDefault="002F5132" w:rsidP="00C77D0B">
      <w:pPr>
        <w:spacing w:after="0"/>
        <w:jc w:val="both"/>
        <w:rPr>
          <w:rFonts w:ascii="Arial" w:hAnsi="Arial" w:cs="Arial"/>
          <w:sz w:val="24"/>
          <w:szCs w:val="24"/>
        </w:rPr>
      </w:pPr>
    </w:p>
    <w:p w14:paraId="780DADF0" w14:textId="127E0691"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18:15</w:t>
      </w:r>
      <w:proofErr w:type="gramEnd"/>
      <w:r w:rsidR="009C0042" w:rsidRPr="00C77D0B">
        <w:rPr>
          <w:rFonts w:ascii="Arial" w:hAnsi="Arial" w:cs="Arial"/>
          <w:color w:val="5D7284"/>
          <w:sz w:val="24"/>
          <w:szCs w:val="24"/>
        </w:rPr>
        <w:t>:</w:t>
      </w:r>
      <w:r w:rsidR="00A564AE" w:rsidRPr="00C77D0B">
        <w:rPr>
          <w:rFonts w:ascii="Arial" w:hAnsi="Arial" w:cs="Arial"/>
          <w:sz w:val="24"/>
          <w:szCs w:val="24"/>
        </w:rPr>
        <w:tab/>
      </w:r>
      <w:r w:rsidR="00A564AE" w:rsidRPr="00C77D0B">
        <w:rPr>
          <w:rFonts w:ascii="Arial" w:hAnsi="Arial" w:cs="Arial"/>
          <w:sz w:val="24"/>
          <w:szCs w:val="24"/>
        </w:rPr>
        <w:tab/>
      </w:r>
      <w:r w:rsidRPr="00C77D0B">
        <w:rPr>
          <w:rFonts w:ascii="Arial" w:hAnsi="Arial" w:cs="Arial"/>
          <w:sz w:val="24"/>
          <w:szCs w:val="24"/>
        </w:rPr>
        <w:t xml:space="preserve">Is that 5,3 sir? </w:t>
      </w:r>
    </w:p>
    <w:p w14:paraId="3FD6CC6B" w14:textId="77777777" w:rsidR="002F5132" w:rsidRPr="00C77D0B" w:rsidRDefault="002F5132" w:rsidP="00C77D0B">
      <w:pPr>
        <w:spacing w:after="0"/>
        <w:jc w:val="both"/>
        <w:rPr>
          <w:rFonts w:ascii="Arial" w:hAnsi="Arial" w:cs="Arial"/>
          <w:sz w:val="24"/>
          <w:szCs w:val="24"/>
        </w:rPr>
      </w:pPr>
    </w:p>
    <w:p w14:paraId="2765D2ED" w14:textId="4288316C"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18:17</w:t>
      </w:r>
      <w:proofErr w:type="gramEnd"/>
      <w:r w:rsidR="009C0042" w:rsidRPr="00C77D0B">
        <w:rPr>
          <w:rFonts w:ascii="Arial" w:hAnsi="Arial" w:cs="Arial"/>
          <w:color w:val="5D7284"/>
          <w:sz w:val="24"/>
          <w:szCs w:val="24"/>
        </w:rPr>
        <w:t>:</w:t>
      </w:r>
      <w:r w:rsidR="00A564AE" w:rsidRPr="00C77D0B">
        <w:rPr>
          <w:rFonts w:ascii="Arial" w:hAnsi="Arial" w:cs="Arial"/>
          <w:sz w:val="24"/>
          <w:szCs w:val="24"/>
        </w:rPr>
        <w:tab/>
      </w:r>
      <w:r w:rsidR="00A564AE" w:rsidRPr="00C77D0B">
        <w:rPr>
          <w:rFonts w:ascii="Arial" w:hAnsi="Arial" w:cs="Arial"/>
          <w:sz w:val="24"/>
          <w:szCs w:val="24"/>
        </w:rPr>
        <w:tab/>
      </w:r>
      <w:r w:rsidR="00A564AE" w:rsidRPr="00C77D0B">
        <w:rPr>
          <w:rFonts w:ascii="Arial" w:hAnsi="Arial" w:cs="Arial"/>
          <w:sz w:val="24"/>
          <w:szCs w:val="24"/>
        </w:rPr>
        <w:tab/>
      </w:r>
      <w:r w:rsidRPr="00C77D0B">
        <w:rPr>
          <w:rFonts w:ascii="Arial" w:hAnsi="Arial" w:cs="Arial"/>
          <w:sz w:val="24"/>
          <w:szCs w:val="24"/>
        </w:rPr>
        <w:t>Fifty-three, yeah. five, three yeah.</w:t>
      </w:r>
    </w:p>
    <w:p w14:paraId="0859A697" w14:textId="77777777" w:rsidR="002F5132" w:rsidRPr="00C77D0B" w:rsidRDefault="002F5132" w:rsidP="00C77D0B">
      <w:pPr>
        <w:spacing w:after="0"/>
        <w:jc w:val="both"/>
        <w:rPr>
          <w:rFonts w:ascii="Arial" w:hAnsi="Arial" w:cs="Arial"/>
          <w:sz w:val="24"/>
          <w:szCs w:val="24"/>
        </w:rPr>
      </w:pPr>
    </w:p>
    <w:p w14:paraId="50522647" w14:textId="4C5A407E"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Cynthia </w:t>
      </w:r>
      <w:proofErr w:type="spellStart"/>
      <w:proofErr w:type="gramStart"/>
      <w:r w:rsidRPr="00C77D0B">
        <w:rPr>
          <w:rFonts w:ascii="Arial" w:hAnsi="Arial" w:cs="Arial"/>
          <w:b/>
          <w:sz w:val="24"/>
          <w:szCs w:val="24"/>
        </w:rPr>
        <w:t>Fishington</w:t>
      </w:r>
      <w:proofErr w:type="spellEnd"/>
      <w:r w:rsidRPr="00C77D0B">
        <w:rPr>
          <w:rFonts w:ascii="Arial" w:hAnsi="Arial" w:cs="Arial"/>
          <w:b/>
          <w:sz w:val="24"/>
          <w:szCs w:val="24"/>
        </w:rPr>
        <w:t xml:space="preserve">  </w:t>
      </w:r>
      <w:r w:rsidRPr="00C77D0B">
        <w:rPr>
          <w:rFonts w:ascii="Arial" w:hAnsi="Arial" w:cs="Arial"/>
          <w:color w:val="5D7284"/>
          <w:sz w:val="24"/>
          <w:szCs w:val="24"/>
        </w:rPr>
        <w:t>18:32</w:t>
      </w:r>
      <w:proofErr w:type="gramEnd"/>
      <w:r w:rsidR="009C0042" w:rsidRPr="00C77D0B">
        <w:rPr>
          <w:rFonts w:ascii="Arial" w:hAnsi="Arial" w:cs="Arial"/>
          <w:color w:val="5D7284"/>
          <w:sz w:val="24"/>
          <w:szCs w:val="24"/>
        </w:rPr>
        <w:t>:</w:t>
      </w:r>
      <w:r w:rsidR="00A564AE" w:rsidRPr="00C77D0B">
        <w:rPr>
          <w:rFonts w:ascii="Arial" w:hAnsi="Arial" w:cs="Arial"/>
          <w:sz w:val="24"/>
          <w:szCs w:val="24"/>
        </w:rPr>
        <w:tab/>
      </w:r>
      <w:r w:rsidR="00A564AE" w:rsidRPr="00C77D0B">
        <w:rPr>
          <w:rFonts w:ascii="Arial" w:hAnsi="Arial" w:cs="Arial"/>
          <w:sz w:val="24"/>
          <w:szCs w:val="24"/>
        </w:rPr>
        <w:tab/>
      </w:r>
      <w:r w:rsidRPr="00C77D0B">
        <w:rPr>
          <w:rFonts w:ascii="Arial" w:hAnsi="Arial" w:cs="Arial"/>
          <w:sz w:val="24"/>
          <w:szCs w:val="24"/>
        </w:rPr>
        <w:t>May I speak to uh, E.T. Richard's receipt?</w:t>
      </w:r>
    </w:p>
    <w:p w14:paraId="7A935FB6" w14:textId="77777777" w:rsidR="002F5132" w:rsidRPr="00C77D0B" w:rsidRDefault="002F5132" w:rsidP="00C77D0B">
      <w:pPr>
        <w:spacing w:after="0"/>
        <w:jc w:val="both"/>
        <w:rPr>
          <w:rFonts w:ascii="Arial" w:hAnsi="Arial" w:cs="Arial"/>
          <w:sz w:val="24"/>
          <w:szCs w:val="24"/>
        </w:rPr>
      </w:pPr>
    </w:p>
    <w:p w14:paraId="5BE663EA" w14:textId="78FC0995"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18:36</w:t>
      </w:r>
      <w:proofErr w:type="gramEnd"/>
      <w:r w:rsidR="009C0042" w:rsidRPr="00C77D0B">
        <w:rPr>
          <w:rFonts w:ascii="Arial" w:hAnsi="Arial" w:cs="Arial"/>
          <w:color w:val="5D7284"/>
          <w:sz w:val="24"/>
          <w:szCs w:val="24"/>
        </w:rPr>
        <w:t>:</w:t>
      </w:r>
      <w:r w:rsidR="006D0337" w:rsidRPr="00C77D0B">
        <w:rPr>
          <w:rFonts w:ascii="Arial" w:hAnsi="Arial" w:cs="Arial"/>
          <w:sz w:val="24"/>
          <w:szCs w:val="24"/>
        </w:rPr>
        <w:tab/>
      </w:r>
      <w:r w:rsidRPr="00C77D0B">
        <w:rPr>
          <w:rFonts w:ascii="Arial" w:hAnsi="Arial" w:cs="Arial"/>
          <w:sz w:val="24"/>
          <w:szCs w:val="24"/>
        </w:rPr>
        <w:t xml:space="preserve">Sorry, just one moment Mrs. </w:t>
      </w:r>
      <w:proofErr w:type="spellStart"/>
      <w:r w:rsidRPr="00C77D0B">
        <w:rPr>
          <w:rFonts w:ascii="Arial" w:hAnsi="Arial" w:cs="Arial"/>
          <w:sz w:val="24"/>
          <w:szCs w:val="24"/>
        </w:rPr>
        <w:t>Fishington</w:t>
      </w:r>
      <w:proofErr w:type="spellEnd"/>
      <w:r w:rsidRPr="00C77D0B">
        <w:rPr>
          <w:rFonts w:ascii="Arial" w:hAnsi="Arial" w:cs="Arial"/>
          <w:sz w:val="24"/>
          <w:szCs w:val="24"/>
        </w:rPr>
        <w:t>.  The document that you, the document is now in the possession of the Secretariat?</w:t>
      </w:r>
    </w:p>
    <w:p w14:paraId="3093FBDA" w14:textId="77777777" w:rsidR="002F5132" w:rsidRPr="00C77D0B" w:rsidRDefault="002F5132" w:rsidP="00C77D0B">
      <w:pPr>
        <w:spacing w:after="0"/>
        <w:jc w:val="both"/>
        <w:rPr>
          <w:rFonts w:ascii="Arial" w:hAnsi="Arial" w:cs="Arial"/>
          <w:sz w:val="24"/>
          <w:szCs w:val="24"/>
        </w:rPr>
      </w:pPr>
    </w:p>
    <w:p w14:paraId="6279159C" w14:textId="212C4783"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Court Attendant -</w:t>
      </w:r>
      <w:proofErr w:type="gramStart"/>
      <w:r w:rsidRPr="00C77D0B">
        <w:rPr>
          <w:rFonts w:ascii="Arial" w:hAnsi="Arial" w:cs="Arial"/>
          <w:b/>
          <w:sz w:val="24"/>
          <w:szCs w:val="24"/>
        </w:rPr>
        <w:t xml:space="preserve">Lister  </w:t>
      </w:r>
      <w:r w:rsidRPr="00C77D0B">
        <w:rPr>
          <w:rFonts w:ascii="Arial" w:hAnsi="Arial" w:cs="Arial"/>
          <w:color w:val="5D7284"/>
          <w:sz w:val="24"/>
          <w:szCs w:val="24"/>
        </w:rPr>
        <w:t>18:52</w:t>
      </w:r>
      <w:proofErr w:type="gramEnd"/>
      <w:r w:rsidR="009C0042" w:rsidRPr="00C77D0B">
        <w:rPr>
          <w:rFonts w:ascii="Arial" w:hAnsi="Arial" w:cs="Arial"/>
          <w:color w:val="5D7284"/>
          <w:sz w:val="24"/>
          <w:szCs w:val="24"/>
        </w:rPr>
        <w:t>:</w:t>
      </w:r>
      <w:r w:rsidR="006D0337" w:rsidRPr="00C77D0B">
        <w:rPr>
          <w:rFonts w:ascii="Arial" w:hAnsi="Arial" w:cs="Arial"/>
          <w:sz w:val="24"/>
          <w:szCs w:val="24"/>
        </w:rPr>
        <w:tab/>
      </w:r>
      <w:r w:rsidR="006D0337" w:rsidRPr="00C77D0B">
        <w:rPr>
          <w:rFonts w:ascii="Arial" w:hAnsi="Arial" w:cs="Arial"/>
          <w:sz w:val="24"/>
          <w:szCs w:val="24"/>
        </w:rPr>
        <w:tab/>
      </w:r>
      <w:r w:rsidRPr="00C77D0B">
        <w:rPr>
          <w:rFonts w:ascii="Arial" w:hAnsi="Arial" w:cs="Arial"/>
          <w:sz w:val="24"/>
          <w:szCs w:val="24"/>
        </w:rPr>
        <w:t xml:space="preserve">Yes </w:t>
      </w:r>
      <w:r w:rsidR="006D0337" w:rsidRPr="00C77D0B">
        <w:rPr>
          <w:rFonts w:ascii="Arial" w:hAnsi="Arial" w:cs="Arial"/>
          <w:sz w:val="24"/>
          <w:szCs w:val="24"/>
        </w:rPr>
        <w:t>C</w:t>
      </w:r>
      <w:r w:rsidRPr="00C77D0B">
        <w:rPr>
          <w:rFonts w:ascii="Arial" w:hAnsi="Arial" w:cs="Arial"/>
          <w:sz w:val="24"/>
          <w:szCs w:val="24"/>
        </w:rPr>
        <w:t xml:space="preserve">ounsel, I have it.  </w:t>
      </w:r>
      <w:proofErr w:type="gramStart"/>
      <w:r w:rsidRPr="00C77D0B">
        <w:rPr>
          <w:rFonts w:ascii="Arial" w:hAnsi="Arial" w:cs="Arial"/>
          <w:sz w:val="24"/>
          <w:szCs w:val="24"/>
        </w:rPr>
        <w:t>I'm</w:t>
      </w:r>
      <w:proofErr w:type="gramEnd"/>
      <w:r w:rsidRPr="00C77D0B">
        <w:rPr>
          <w:rFonts w:ascii="Arial" w:hAnsi="Arial" w:cs="Arial"/>
          <w:sz w:val="24"/>
          <w:szCs w:val="24"/>
        </w:rPr>
        <w:t xml:space="preserve"> sharing it with you now. </w:t>
      </w:r>
    </w:p>
    <w:p w14:paraId="5A3EDFA1" w14:textId="77777777" w:rsidR="002F5132" w:rsidRPr="00C77D0B" w:rsidRDefault="002F5132" w:rsidP="00C77D0B">
      <w:pPr>
        <w:spacing w:after="0"/>
        <w:jc w:val="both"/>
        <w:rPr>
          <w:rFonts w:ascii="Arial" w:hAnsi="Arial" w:cs="Arial"/>
          <w:sz w:val="24"/>
          <w:szCs w:val="24"/>
        </w:rPr>
      </w:pPr>
    </w:p>
    <w:p w14:paraId="7989679A" w14:textId="77777777" w:rsidR="006D0337" w:rsidRPr="00C77D0B" w:rsidRDefault="006D0337" w:rsidP="00C77D0B">
      <w:pPr>
        <w:spacing w:after="0"/>
        <w:jc w:val="both"/>
        <w:rPr>
          <w:rFonts w:ascii="Arial" w:hAnsi="Arial" w:cs="Arial"/>
          <w:b/>
          <w:sz w:val="24"/>
          <w:szCs w:val="24"/>
        </w:rPr>
      </w:pPr>
    </w:p>
    <w:p w14:paraId="064406E3" w14:textId="77777777" w:rsidR="006D0337" w:rsidRPr="00C77D0B" w:rsidRDefault="006D0337" w:rsidP="00C77D0B">
      <w:pPr>
        <w:spacing w:after="0"/>
        <w:jc w:val="both"/>
        <w:rPr>
          <w:rFonts w:ascii="Arial" w:hAnsi="Arial" w:cs="Arial"/>
          <w:b/>
          <w:sz w:val="24"/>
          <w:szCs w:val="24"/>
        </w:rPr>
      </w:pPr>
    </w:p>
    <w:p w14:paraId="201C5DB8" w14:textId="71E83905"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19:01</w:t>
      </w:r>
      <w:proofErr w:type="gramEnd"/>
      <w:r w:rsidR="009C0042" w:rsidRPr="00C77D0B">
        <w:rPr>
          <w:rFonts w:ascii="Arial" w:hAnsi="Arial" w:cs="Arial"/>
          <w:color w:val="5D7284"/>
          <w:sz w:val="24"/>
          <w:szCs w:val="24"/>
        </w:rPr>
        <w:t>:</w:t>
      </w:r>
      <w:r w:rsidR="00B31F27" w:rsidRPr="00C77D0B">
        <w:rPr>
          <w:rFonts w:ascii="Arial" w:hAnsi="Arial" w:cs="Arial"/>
          <w:sz w:val="24"/>
          <w:szCs w:val="24"/>
        </w:rPr>
        <w:tab/>
      </w:r>
      <w:r w:rsidRPr="00C77D0B">
        <w:rPr>
          <w:rFonts w:ascii="Arial" w:hAnsi="Arial" w:cs="Arial"/>
          <w:sz w:val="24"/>
          <w:szCs w:val="24"/>
        </w:rPr>
        <w:t xml:space="preserve">We'll come back to your shortly Mrs. </w:t>
      </w:r>
      <w:proofErr w:type="spellStart"/>
      <w:r w:rsidRPr="00C77D0B">
        <w:rPr>
          <w:rFonts w:ascii="Arial" w:hAnsi="Arial" w:cs="Arial"/>
          <w:sz w:val="24"/>
          <w:szCs w:val="24"/>
        </w:rPr>
        <w:t>Fishington</w:t>
      </w:r>
      <w:proofErr w:type="spellEnd"/>
      <w:r w:rsidRPr="00C77D0B">
        <w:rPr>
          <w:rFonts w:ascii="Arial" w:hAnsi="Arial" w:cs="Arial"/>
          <w:sz w:val="24"/>
          <w:szCs w:val="24"/>
        </w:rPr>
        <w:t xml:space="preserve">. </w:t>
      </w:r>
      <w:proofErr w:type="gramStart"/>
      <w:r w:rsidRPr="00C77D0B">
        <w:rPr>
          <w:rFonts w:ascii="Arial" w:hAnsi="Arial" w:cs="Arial"/>
          <w:sz w:val="24"/>
          <w:szCs w:val="24"/>
        </w:rPr>
        <w:t>I'm</w:t>
      </w:r>
      <w:proofErr w:type="gramEnd"/>
      <w:r w:rsidRPr="00C77D0B">
        <w:rPr>
          <w:rFonts w:ascii="Arial" w:hAnsi="Arial" w:cs="Arial"/>
          <w:sz w:val="24"/>
          <w:szCs w:val="24"/>
        </w:rPr>
        <w:t xml:space="preserve"> just finishing this point. So</w:t>
      </w:r>
      <w:r w:rsidR="00DC6E04">
        <w:rPr>
          <w:rFonts w:ascii="Arial" w:hAnsi="Arial" w:cs="Arial"/>
          <w:sz w:val="24"/>
          <w:szCs w:val="24"/>
        </w:rPr>
        <w:t>,</w:t>
      </w:r>
      <w:r w:rsidRPr="00C77D0B">
        <w:rPr>
          <w:rFonts w:ascii="Arial" w:hAnsi="Arial" w:cs="Arial"/>
          <w:sz w:val="24"/>
          <w:szCs w:val="24"/>
        </w:rPr>
        <w:t xml:space="preserve"> Mr. McMahan you, you mentioned the receipt, on the receipt with the letterhead of Walter N.H. Robinson dated April </w:t>
      </w:r>
      <w:r w:rsidRPr="00C77D0B">
        <w:rPr>
          <w:rFonts w:ascii="Arial" w:hAnsi="Arial" w:cs="Arial"/>
          <w:sz w:val="24"/>
          <w:szCs w:val="24"/>
        </w:rPr>
        <w:t>15</w:t>
      </w:r>
      <w:r w:rsidR="00DC6E04">
        <w:rPr>
          <w:rFonts w:ascii="Arial" w:hAnsi="Arial" w:cs="Arial"/>
          <w:sz w:val="24"/>
          <w:szCs w:val="24"/>
        </w:rPr>
        <w:t>,</w:t>
      </w:r>
      <w:r w:rsidRPr="00C77D0B">
        <w:rPr>
          <w:rFonts w:ascii="Arial" w:hAnsi="Arial" w:cs="Arial"/>
          <w:sz w:val="24"/>
          <w:szCs w:val="24"/>
        </w:rPr>
        <w:t>1963?</w:t>
      </w:r>
    </w:p>
    <w:p w14:paraId="7B44184F" w14:textId="77777777" w:rsidR="002F5132" w:rsidRPr="00C77D0B" w:rsidRDefault="002F5132" w:rsidP="00C77D0B">
      <w:pPr>
        <w:spacing w:after="0"/>
        <w:jc w:val="both"/>
        <w:rPr>
          <w:rFonts w:ascii="Arial" w:hAnsi="Arial" w:cs="Arial"/>
          <w:sz w:val="24"/>
          <w:szCs w:val="24"/>
        </w:rPr>
      </w:pPr>
    </w:p>
    <w:p w14:paraId="16C3C14A" w14:textId="18678942"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20:26</w:t>
      </w:r>
      <w:proofErr w:type="gramEnd"/>
      <w:r w:rsidR="009C0042" w:rsidRPr="00C77D0B">
        <w:rPr>
          <w:rFonts w:ascii="Arial" w:hAnsi="Arial" w:cs="Arial"/>
          <w:color w:val="5D7284"/>
          <w:sz w:val="24"/>
          <w:szCs w:val="24"/>
        </w:rPr>
        <w:t>:</w:t>
      </w:r>
      <w:r w:rsidR="006C12A3" w:rsidRPr="00C77D0B">
        <w:rPr>
          <w:rFonts w:ascii="Arial" w:hAnsi="Arial" w:cs="Arial"/>
          <w:sz w:val="24"/>
          <w:szCs w:val="24"/>
        </w:rPr>
        <w:tab/>
      </w:r>
      <w:r w:rsidR="006C12A3" w:rsidRPr="00C77D0B">
        <w:rPr>
          <w:rFonts w:ascii="Arial" w:hAnsi="Arial" w:cs="Arial"/>
          <w:sz w:val="24"/>
          <w:szCs w:val="24"/>
        </w:rPr>
        <w:tab/>
      </w:r>
      <w:r w:rsidR="006C12A3" w:rsidRPr="00C77D0B">
        <w:rPr>
          <w:rFonts w:ascii="Arial" w:hAnsi="Arial" w:cs="Arial"/>
          <w:sz w:val="24"/>
          <w:szCs w:val="24"/>
        </w:rPr>
        <w:tab/>
      </w:r>
      <w:r w:rsidRPr="00C77D0B">
        <w:rPr>
          <w:rFonts w:ascii="Arial" w:hAnsi="Arial" w:cs="Arial"/>
          <w:sz w:val="24"/>
          <w:szCs w:val="24"/>
        </w:rPr>
        <w:t xml:space="preserve">Yes. </w:t>
      </w:r>
    </w:p>
    <w:p w14:paraId="6EDAF059" w14:textId="77777777" w:rsidR="002F5132" w:rsidRPr="00C77D0B" w:rsidRDefault="002F5132" w:rsidP="00C77D0B">
      <w:pPr>
        <w:spacing w:after="0"/>
        <w:jc w:val="both"/>
        <w:rPr>
          <w:rFonts w:ascii="Arial" w:hAnsi="Arial" w:cs="Arial"/>
          <w:sz w:val="24"/>
          <w:szCs w:val="24"/>
        </w:rPr>
      </w:pPr>
    </w:p>
    <w:p w14:paraId="1728C324" w14:textId="68946DE9"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S</w:t>
      </w:r>
      <w:r w:rsidRPr="00C77D0B">
        <w:rPr>
          <w:rFonts w:ascii="Arial" w:hAnsi="Arial" w:cs="Arial"/>
          <w:b/>
          <w:sz w:val="24"/>
          <w:szCs w:val="24"/>
        </w:rPr>
        <w:t xml:space="preserve">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20:28</w:t>
      </w:r>
      <w:proofErr w:type="gramEnd"/>
      <w:r w:rsidR="009C0042" w:rsidRPr="00C77D0B">
        <w:rPr>
          <w:rFonts w:ascii="Arial" w:hAnsi="Arial" w:cs="Arial"/>
          <w:color w:val="5D7284"/>
          <w:sz w:val="24"/>
          <w:szCs w:val="24"/>
        </w:rPr>
        <w:t>:</w:t>
      </w:r>
      <w:r w:rsidR="006C12A3" w:rsidRPr="00C77D0B">
        <w:rPr>
          <w:rFonts w:ascii="Arial" w:hAnsi="Arial" w:cs="Arial"/>
          <w:sz w:val="24"/>
          <w:szCs w:val="24"/>
        </w:rPr>
        <w:tab/>
      </w:r>
      <w:r w:rsidRPr="00C77D0B">
        <w:rPr>
          <w:rFonts w:ascii="Arial" w:hAnsi="Arial" w:cs="Arial"/>
          <w:sz w:val="24"/>
          <w:szCs w:val="24"/>
        </w:rPr>
        <w:t>Indicating that one pound, one shilling was received from Mr. George Darrell?</w:t>
      </w:r>
    </w:p>
    <w:p w14:paraId="11D2F879" w14:textId="77777777" w:rsidR="002F5132" w:rsidRPr="00C77D0B" w:rsidRDefault="002F5132" w:rsidP="00C77D0B">
      <w:pPr>
        <w:spacing w:after="0"/>
        <w:jc w:val="both"/>
        <w:rPr>
          <w:rFonts w:ascii="Arial" w:hAnsi="Arial" w:cs="Arial"/>
          <w:sz w:val="24"/>
          <w:szCs w:val="24"/>
        </w:rPr>
      </w:pPr>
    </w:p>
    <w:p w14:paraId="52FBB25B" w14:textId="4FD2BAD8"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20:37</w:t>
      </w:r>
      <w:proofErr w:type="gramEnd"/>
      <w:r w:rsidR="009C0042" w:rsidRPr="00C77D0B">
        <w:rPr>
          <w:rFonts w:ascii="Arial" w:hAnsi="Arial" w:cs="Arial"/>
          <w:color w:val="5D7284"/>
          <w:sz w:val="24"/>
          <w:szCs w:val="24"/>
        </w:rPr>
        <w:t>:</w:t>
      </w:r>
      <w:r w:rsidR="006C12A3" w:rsidRPr="00C77D0B">
        <w:rPr>
          <w:rFonts w:ascii="Arial" w:hAnsi="Arial" w:cs="Arial"/>
          <w:sz w:val="24"/>
          <w:szCs w:val="24"/>
        </w:rPr>
        <w:tab/>
      </w:r>
      <w:r w:rsidRPr="00C77D0B">
        <w:rPr>
          <w:rFonts w:ascii="Arial" w:hAnsi="Arial" w:cs="Arial"/>
          <w:sz w:val="24"/>
          <w:szCs w:val="24"/>
        </w:rPr>
        <w:t xml:space="preserve">Yes.  It says for something in writing letter. I can't make out the first </w:t>
      </w:r>
      <w:proofErr w:type="gramStart"/>
      <w:r w:rsidRPr="00C77D0B">
        <w:rPr>
          <w:rFonts w:ascii="Arial" w:hAnsi="Arial" w:cs="Arial"/>
          <w:sz w:val="24"/>
          <w:szCs w:val="24"/>
        </w:rPr>
        <w:t>word</w:t>
      </w:r>
      <w:proofErr w:type="gramEnd"/>
      <w:r w:rsidRPr="00C77D0B">
        <w:rPr>
          <w:rFonts w:ascii="Arial" w:hAnsi="Arial" w:cs="Arial"/>
          <w:sz w:val="24"/>
          <w:szCs w:val="24"/>
        </w:rPr>
        <w:t xml:space="preserve"> but it says in writing letters. </w:t>
      </w:r>
    </w:p>
    <w:p w14:paraId="1CF62181" w14:textId="77777777" w:rsidR="002F5132" w:rsidRPr="00C77D0B" w:rsidRDefault="002F5132" w:rsidP="00C77D0B">
      <w:pPr>
        <w:spacing w:after="0"/>
        <w:jc w:val="both"/>
        <w:rPr>
          <w:rFonts w:ascii="Arial" w:hAnsi="Arial" w:cs="Arial"/>
          <w:sz w:val="24"/>
          <w:szCs w:val="24"/>
        </w:rPr>
      </w:pPr>
    </w:p>
    <w:p w14:paraId="4D9D1D55" w14:textId="1C3F9F44"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20:50</w:t>
      </w:r>
      <w:proofErr w:type="gramEnd"/>
      <w:r w:rsidR="009C0042" w:rsidRPr="00C77D0B">
        <w:rPr>
          <w:rFonts w:ascii="Arial" w:hAnsi="Arial" w:cs="Arial"/>
          <w:color w:val="5D7284"/>
          <w:sz w:val="24"/>
          <w:szCs w:val="24"/>
        </w:rPr>
        <w:t>:</w:t>
      </w:r>
      <w:r w:rsidR="006C12A3" w:rsidRPr="00C77D0B">
        <w:rPr>
          <w:rFonts w:ascii="Arial" w:hAnsi="Arial" w:cs="Arial"/>
          <w:sz w:val="24"/>
          <w:szCs w:val="24"/>
        </w:rPr>
        <w:tab/>
      </w:r>
      <w:r w:rsidRPr="00C77D0B">
        <w:rPr>
          <w:rFonts w:ascii="Arial" w:hAnsi="Arial" w:cs="Arial"/>
          <w:sz w:val="24"/>
          <w:szCs w:val="24"/>
        </w:rPr>
        <w:t>Mr. Chairman, I'm just going to ask that that receipt on the which bears the name Walter N.H. Robinson, dated April 15th 1963. That it is tendered and admitted as Exhibit DM...</w:t>
      </w:r>
    </w:p>
    <w:p w14:paraId="1F7B1F7F" w14:textId="77777777" w:rsidR="002F5132" w:rsidRPr="00C77D0B" w:rsidRDefault="002F5132" w:rsidP="00C77D0B">
      <w:pPr>
        <w:spacing w:after="0"/>
        <w:jc w:val="both"/>
        <w:rPr>
          <w:rFonts w:ascii="Arial" w:hAnsi="Arial" w:cs="Arial"/>
          <w:sz w:val="24"/>
          <w:szCs w:val="24"/>
        </w:rPr>
      </w:pPr>
    </w:p>
    <w:p w14:paraId="6B600EAB" w14:textId="74E07B76"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21:20</w:t>
      </w:r>
      <w:proofErr w:type="gramEnd"/>
      <w:r w:rsidR="00265681" w:rsidRPr="00C77D0B">
        <w:rPr>
          <w:rFonts w:ascii="Arial" w:hAnsi="Arial" w:cs="Arial"/>
          <w:color w:val="5D7284"/>
          <w:sz w:val="24"/>
          <w:szCs w:val="24"/>
        </w:rPr>
        <w:t>:</w:t>
      </w:r>
      <w:r w:rsidR="006C12A3" w:rsidRPr="00C77D0B">
        <w:rPr>
          <w:rFonts w:ascii="Arial" w:hAnsi="Arial" w:cs="Arial"/>
          <w:sz w:val="24"/>
          <w:szCs w:val="24"/>
        </w:rPr>
        <w:tab/>
      </w:r>
      <w:r w:rsidRPr="00C77D0B">
        <w:rPr>
          <w:rFonts w:ascii="Arial" w:hAnsi="Arial" w:cs="Arial"/>
          <w:sz w:val="24"/>
          <w:szCs w:val="24"/>
        </w:rPr>
        <w:t xml:space="preserve">I'm just looking at </w:t>
      </w:r>
      <w:r w:rsidRPr="00C77D0B">
        <w:rPr>
          <w:rFonts w:ascii="Arial" w:hAnsi="Arial" w:cs="Arial"/>
          <w:sz w:val="24"/>
          <w:szCs w:val="24"/>
        </w:rPr>
        <w:t>the receipt.  It looks like it says consultants and writing letters,</w:t>
      </w:r>
      <w:r w:rsidRPr="00C77D0B">
        <w:rPr>
          <w:rFonts w:ascii="Arial" w:hAnsi="Arial" w:cs="Arial"/>
          <w:sz w:val="24"/>
          <w:szCs w:val="24"/>
        </w:rPr>
        <w:t xml:space="preserve"> </w:t>
      </w:r>
      <w:proofErr w:type="spellStart"/>
      <w:proofErr w:type="gramStart"/>
      <w:r w:rsidRPr="00C77D0B">
        <w:rPr>
          <w:rFonts w:ascii="Arial" w:hAnsi="Arial" w:cs="Arial"/>
          <w:sz w:val="24"/>
          <w:szCs w:val="24"/>
        </w:rPr>
        <w:t>consul..</w:t>
      </w:r>
      <w:proofErr w:type="gramEnd"/>
      <w:r w:rsidRPr="00C77D0B">
        <w:rPr>
          <w:rFonts w:ascii="Arial" w:hAnsi="Arial" w:cs="Arial"/>
          <w:sz w:val="24"/>
          <w:szCs w:val="24"/>
        </w:rPr>
        <w:t>consultation</w:t>
      </w:r>
      <w:proofErr w:type="spellEnd"/>
      <w:r w:rsidRPr="00C77D0B">
        <w:rPr>
          <w:rFonts w:ascii="Arial" w:hAnsi="Arial" w:cs="Arial"/>
          <w:sz w:val="24"/>
          <w:szCs w:val="24"/>
        </w:rPr>
        <w:t xml:space="preserve"> and writing letters.</w:t>
      </w:r>
    </w:p>
    <w:p w14:paraId="5F1FA996" w14:textId="77777777" w:rsidR="002F5132" w:rsidRPr="00C77D0B" w:rsidRDefault="002F5132" w:rsidP="00C77D0B">
      <w:pPr>
        <w:spacing w:after="0"/>
        <w:jc w:val="both"/>
        <w:rPr>
          <w:rFonts w:ascii="Arial" w:hAnsi="Arial" w:cs="Arial"/>
          <w:sz w:val="24"/>
          <w:szCs w:val="24"/>
        </w:rPr>
      </w:pPr>
    </w:p>
    <w:p w14:paraId="5B838980" w14:textId="34FB1019"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21:27</w:t>
      </w:r>
      <w:proofErr w:type="gramEnd"/>
      <w:r w:rsidR="00265681" w:rsidRPr="00C77D0B">
        <w:rPr>
          <w:rFonts w:ascii="Arial" w:hAnsi="Arial" w:cs="Arial"/>
          <w:color w:val="5D7284"/>
          <w:sz w:val="24"/>
          <w:szCs w:val="24"/>
        </w:rPr>
        <w:t>:</w:t>
      </w:r>
      <w:r w:rsidR="008847D4" w:rsidRPr="00C77D0B">
        <w:rPr>
          <w:rFonts w:ascii="Arial" w:hAnsi="Arial" w:cs="Arial"/>
          <w:sz w:val="24"/>
          <w:szCs w:val="24"/>
        </w:rPr>
        <w:tab/>
      </w:r>
      <w:r w:rsidRPr="00C77D0B">
        <w:rPr>
          <w:rFonts w:ascii="Arial" w:hAnsi="Arial" w:cs="Arial"/>
          <w:sz w:val="24"/>
          <w:szCs w:val="24"/>
        </w:rPr>
        <w:t>Thank you very much. I crave your indulgence Chairman.</w:t>
      </w:r>
    </w:p>
    <w:p w14:paraId="603ECAA4" w14:textId="77777777" w:rsidR="002F5132" w:rsidRPr="00C77D0B" w:rsidRDefault="002F5132" w:rsidP="00C77D0B">
      <w:pPr>
        <w:spacing w:after="0"/>
        <w:jc w:val="both"/>
        <w:rPr>
          <w:rFonts w:ascii="Arial" w:hAnsi="Arial" w:cs="Arial"/>
          <w:sz w:val="24"/>
          <w:szCs w:val="24"/>
        </w:rPr>
      </w:pPr>
    </w:p>
    <w:p w14:paraId="29BF1D1F" w14:textId="17ADEB20"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21:33</w:t>
      </w:r>
      <w:proofErr w:type="gramEnd"/>
      <w:r w:rsidR="00265681" w:rsidRPr="00C77D0B">
        <w:rPr>
          <w:rFonts w:ascii="Arial" w:hAnsi="Arial" w:cs="Arial"/>
          <w:color w:val="5D7284"/>
          <w:sz w:val="24"/>
          <w:szCs w:val="24"/>
        </w:rPr>
        <w:t>:</w:t>
      </w:r>
      <w:r w:rsidR="008847D4" w:rsidRPr="00C77D0B">
        <w:rPr>
          <w:rFonts w:ascii="Arial" w:hAnsi="Arial" w:cs="Arial"/>
          <w:sz w:val="24"/>
          <w:szCs w:val="24"/>
        </w:rPr>
        <w:tab/>
      </w:r>
      <w:r w:rsidRPr="00C77D0B">
        <w:rPr>
          <w:rFonts w:ascii="Arial" w:hAnsi="Arial" w:cs="Arial"/>
          <w:sz w:val="24"/>
          <w:szCs w:val="24"/>
        </w:rPr>
        <w:t>Yes, would you repeat Coun</w:t>
      </w:r>
      <w:r w:rsidRPr="00C77D0B">
        <w:rPr>
          <w:rFonts w:ascii="Arial" w:hAnsi="Arial" w:cs="Arial"/>
          <w:sz w:val="24"/>
          <w:szCs w:val="24"/>
        </w:rPr>
        <w:t>sel? You wish to make the receipt made out to Walter N. H. Robinson, dated the 15th of April 1953.</w:t>
      </w:r>
    </w:p>
    <w:p w14:paraId="23CCEF00" w14:textId="77777777" w:rsidR="002F5132" w:rsidRPr="00C77D0B" w:rsidRDefault="002F5132" w:rsidP="00C77D0B">
      <w:pPr>
        <w:spacing w:after="0"/>
        <w:jc w:val="both"/>
        <w:rPr>
          <w:rFonts w:ascii="Arial" w:hAnsi="Arial" w:cs="Arial"/>
          <w:sz w:val="24"/>
          <w:szCs w:val="24"/>
        </w:rPr>
      </w:pPr>
    </w:p>
    <w:p w14:paraId="100C89EB" w14:textId="1EA55059"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21:47</w:t>
      </w:r>
      <w:proofErr w:type="gramEnd"/>
      <w:r w:rsidR="00265681" w:rsidRPr="00C77D0B">
        <w:rPr>
          <w:rFonts w:ascii="Arial" w:hAnsi="Arial" w:cs="Arial"/>
          <w:color w:val="5D7284"/>
          <w:sz w:val="24"/>
          <w:szCs w:val="24"/>
        </w:rPr>
        <w:t>:</w:t>
      </w:r>
      <w:r w:rsidR="008847D4" w:rsidRPr="00C77D0B">
        <w:rPr>
          <w:rFonts w:ascii="Arial" w:hAnsi="Arial" w:cs="Arial"/>
          <w:sz w:val="24"/>
          <w:szCs w:val="24"/>
        </w:rPr>
        <w:tab/>
      </w:r>
      <w:r w:rsidRPr="00C77D0B">
        <w:rPr>
          <w:rFonts w:ascii="Arial" w:hAnsi="Arial" w:cs="Arial"/>
          <w:sz w:val="24"/>
          <w:szCs w:val="24"/>
        </w:rPr>
        <w:t>63.</w:t>
      </w:r>
    </w:p>
    <w:p w14:paraId="4C13C02E" w14:textId="77777777" w:rsidR="002F5132" w:rsidRPr="00C77D0B" w:rsidRDefault="002F5132" w:rsidP="00C77D0B">
      <w:pPr>
        <w:spacing w:after="0"/>
        <w:jc w:val="both"/>
        <w:rPr>
          <w:rFonts w:ascii="Arial" w:hAnsi="Arial" w:cs="Arial"/>
          <w:sz w:val="24"/>
          <w:szCs w:val="24"/>
        </w:rPr>
      </w:pPr>
    </w:p>
    <w:p w14:paraId="71F9FF6A" w14:textId="21C834C8"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21:51</w:t>
      </w:r>
      <w:proofErr w:type="gramEnd"/>
      <w:r w:rsidR="00265681" w:rsidRPr="00C77D0B">
        <w:rPr>
          <w:rFonts w:ascii="Arial" w:hAnsi="Arial" w:cs="Arial"/>
          <w:color w:val="5D7284"/>
          <w:sz w:val="24"/>
          <w:szCs w:val="24"/>
        </w:rPr>
        <w:t>:</w:t>
      </w:r>
      <w:r w:rsidR="008847D4" w:rsidRPr="00C77D0B">
        <w:rPr>
          <w:rFonts w:ascii="Arial" w:hAnsi="Arial" w:cs="Arial"/>
          <w:sz w:val="24"/>
          <w:szCs w:val="24"/>
        </w:rPr>
        <w:tab/>
      </w:r>
      <w:r w:rsidR="008847D4" w:rsidRPr="00C77D0B">
        <w:rPr>
          <w:rFonts w:ascii="Arial" w:hAnsi="Arial" w:cs="Arial"/>
          <w:sz w:val="24"/>
          <w:szCs w:val="24"/>
        </w:rPr>
        <w:tab/>
      </w:r>
      <w:r w:rsidRPr="00C77D0B">
        <w:rPr>
          <w:rFonts w:ascii="Arial" w:hAnsi="Arial" w:cs="Arial"/>
          <w:sz w:val="24"/>
          <w:szCs w:val="24"/>
        </w:rPr>
        <w:t>As exhibit DM,  What number?</w:t>
      </w:r>
    </w:p>
    <w:p w14:paraId="1EC87F0B" w14:textId="77777777" w:rsidR="002F5132" w:rsidRPr="00C77D0B" w:rsidRDefault="002F5132" w:rsidP="00C77D0B">
      <w:pPr>
        <w:spacing w:after="0"/>
        <w:jc w:val="both"/>
        <w:rPr>
          <w:rFonts w:ascii="Arial" w:hAnsi="Arial" w:cs="Arial"/>
          <w:sz w:val="24"/>
          <w:szCs w:val="24"/>
        </w:rPr>
      </w:pPr>
    </w:p>
    <w:p w14:paraId="0651D640" w14:textId="6801FA56"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21:54</w:t>
      </w:r>
      <w:proofErr w:type="gramEnd"/>
      <w:r w:rsidR="00265681" w:rsidRPr="00C77D0B">
        <w:rPr>
          <w:rFonts w:ascii="Arial" w:hAnsi="Arial" w:cs="Arial"/>
          <w:color w:val="5D7284"/>
          <w:sz w:val="24"/>
          <w:szCs w:val="24"/>
        </w:rPr>
        <w:t>:</w:t>
      </w:r>
      <w:r w:rsidR="006B756D" w:rsidRPr="00C77D0B">
        <w:rPr>
          <w:rFonts w:ascii="Arial" w:hAnsi="Arial" w:cs="Arial"/>
          <w:sz w:val="24"/>
          <w:szCs w:val="24"/>
        </w:rPr>
        <w:tab/>
      </w:r>
      <w:r w:rsidRPr="00C77D0B">
        <w:rPr>
          <w:rFonts w:ascii="Arial" w:hAnsi="Arial" w:cs="Arial"/>
          <w:sz w:val="24"/>
          <w:szCs w:val="24"/>
        </w:rPr>
        <w:t>I am trying at this time, Mr</w:t>
      </w:r>
      <w:r w:rsidRPr="00C77D0B">
        <w:rPr>
          <w:rFonts w:ascii="Arial" w:hAnsi="Arial" w:cs="Arial"/>
          <w:sz w:val="24"/>
          <w:szCs w:val="24"/>
        </w:rPr>
        <w:t xml:space="preserve">. Chairman, just to recall what was the last exhibit we had for DM. </w:t>
      </w:r>
      <w:proofErr w:type="gramStart"/>
      <w:r w:rsidRPr="00C77D0B">
        <w:rPr>
          <w:rFonts w:ascii="Arial" w:hAnsi="Arial" w:cs="Arial"/>
          <w:sz w:val="24"/>
          <w:szCs w:val="24"/>
        </w:rPr>
        <w:t>I'm</w:t>
      </w:r>
      <w:proofErr w:type="gramEnd"/>
      <w:r w:rsidRPr="00C77D0B">
        <w:rPr>
          <w:rFonts w:ascii="Arial" w:hAnsi="Arial" w:cs="Arial"/>
          <w:sz w:val="24"/>
          <w:szCs w:val="24"/>
        </w:rPr>
        <w:t xml:space="preserve"> just searching my records now. Could I just ask you </w:t>
      </w:r>
      <w:proofErr w:type="spellStart"/>
      <w:proofErr w:type="gramStart"/>
      <w:r w:rsidRPr="00C77D0B">
        <w:rPr>
          <w:rFonts w:ascii="Arial" w:hAnsi="Arial" w:cs="Arial"/>
          <w:sz w:val="24"/>
          <w:szCs w:val="24"/>
        </w:rPr>
        <w:t>to</w:t>
      </w:r>
      <w:r w:rsidR="00AF76F0">
        <w:rPr>
          <w:rFonts w:ascii="Arial" w:hAnsi="Arial" w:cs="Arial"/>
          <w:sz w:val="24"/>
          <w:szCs w:val="24"/>
        </w:rPr>
        <w:t>,</w:t>
      </w:r>
      <w:r w:rsidRPr="00C77D0B">
        <w:rPr>
          <w:rFonts w:ascii="Arial" w:hAnsi="Arial" w:cs="Arial"/>
          <w:sz w:val="24"/>
          <w:szCs w:val="24"/>
        </w:rPr>
        <w:t>.</w:t>
      </w:r>
      <w:proofErr w:type="gramEnd"/>
      <w:r w:rsidRPr="00C77D0B">
        <w:rPr>
          <w:rFonts w:ascii="Arial" w:hAnsi="Arial" w:cs="Arial"/>
          <w:sz w:val="24"/>
          <w:szCs w:val="24"/>
        </w:rPr>
        <w:t>I</w:t>
      </w:r>
      <w:proofErr w:type="spellEnd"/>
      <w:r w:rsidRPr="00C77D0B">
        <w:rPr>
          <w:rFonts w:ascii="Arial" w:hAnsi="Arial" w:cs="Arial"/>
          <w:sz w:val="24"/>
          <w:szCs w:val="24"/>
        </w:rPr>
        <w:t xml:space="preserve"> crave your </w:t>
      </w:r>
      <w:r w:rsidR="00AF76F0">
        <w:rPr>
          <w:rFonts w:ascii="Arial" w:hAnsi="Arial" w:cs="Arial"/>
          <w:sz w:val="24"/>
          <w:szCs w:val="24"/>
        </w:rPr>
        <w:t>i</w:t>
      </w:r>
      <w:r w:rsidRPr="00C77D0B">
        <w:rPr>
          <w:rFonts w:ascii="Arial" w:hAnsi="Arial" w:cs="Arial"/>
          <w:sz w:val="24"/>
          <w:szCs w:val="24"/>
        </w:rPr>
        <w:t xml:space="preserve">ndulgence  for a moment. </w:t>
      </w:r>
    </w:p>
    <w:p w14:paraId="0C94F9E5" w14:textId="77777777" w:rsidR="002F5132" w:rsidRPr="00C77D0B" w:rsidRDefault="002F5132" w:rsidP="00C77D0B">
      <w:pPr>
        <w:spacing w:after="0"/>
        <w:jc w:val="both"/>
        <w:rPr>
          <w:rFonts w:ascii="Arial" w:hAnsi="Arial" w:cs="Arial"/>
          <w:sz w:val="24"/>
          <w:szCs w:val="24"/>
        </w:rPr>
      </w:pPr>
    </w:p>
    <w:p w14:paraId="1899D290" w14:textId="3319447D"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22:08</w:t>
      </w:r>
      <w:proofErr w:type="gramEnd"/>
      <w:r w:rsidR="00265681" w:rsidRPr="00C77D0B">
        <w:rPr>
          <w:rFonts w:ascii="Arial" w:hAnsi="Arial" w:cs="Arial"/>
          <w:color w:val="5D7284"/>
          <w:sz w:val="24"/>
          <w:szCs w:val="24"/>
        </w:rPr>
        <w:t>:</w:t>
      </w:r>
      <w:r w:rsidR="000F2FE7" w:rsidRPr="00C77D0B">
        <w:rPr>
          <w:rFonts w:ascii="Arial" w:hAnsi="Arial" w:cs="Arial"/>
          <w:sz w:val="24"/>
          <w:szCs w:val="24"/>
        </w:rPr>
        <w:tab/>
      </w:r>
      <w:r w:rsidRPr="00C77D0B">
        <w:rPr>
          <w:rFonts w:ascii="Arial" w:hAnsi="Arial" w:cs="Arial"/>
          <w:sz w:val="24"/>
          <w:szCs w:val="24"/>
        </w:rPr>
        <w:t>You said the secretary could do that, research quickly so</w:t>
      </w:r>
      <w:r w:rsidRPr="00C77D0B">
        <w:rPr>
          <w:rFonts w:ascii="Arial" w:hAnsi="Arial" w:cs="Arial"/>
          <w:sz w:val="24"/>
          <w:szCs w:val="24"/>
        </w:rPr>
        <w:t xml:space="preserve"> we can give this exhibit a number for Donald McMahon.</w:t>
      </w:r>
    </w:p>
    <w:p w14:paraId="602FAF15" w14:textId="77777777" w:rsidR="002F5132" w:rsidRPr="00C77D0B" w:rsidRDefault="002F5132" w:rsidP="00C77D0B">
      <w:pPr>
        <w:spacing w:after="0"/>
        <w:jc w:val="both"/>
        <w:rPr>
          <w:rFonts w:ascii="Arial" w:hAnsi="Arial" w:cs="Arial"/>
          <w:sz w:val="24"/>
          <w:szCs w:val="24"/>
        </w:rPr>
      </w:pPr>
    </w:p>
    <w:p w14:paraId="1F11E1BA" w14:textId="0F3913C6"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Court Attendant -</w:t>
      </w:r>
      <w:proofErr w:type="gramStart"/>
      <w:r w:rsidRPr="00C77D0B">
        <w:rPr>
          <w:rFonts w:ascii="Arial" w:hAnsi="Arial" w:cs="Arial"/>
          <w:b/>
          <w:sz w:val="24"/>
          <w:szCs w:val="24"/>
        </w:rPr>
        <w:t xml:space="preserve">Lister  </w:t>
      </w:r>
      <w:r w:rsidRPr="00C77D0B">
        <w:rPr>
          <w:rFonts w:ascii="Arial" w:hAnsi="Arial" w:cs="Arial"/>
          <w:color w:val="5D7284"/>
          <w:sz w:val="24"/>
          <w:szCs w:val="24"/>
        </w:rPr>
        <w:t>23:31</w:t>
      </w:r>
      <w:proofErr w:type="gramEnd"/>
      <w:r w:rsidR="00265681" w:rsidRPr="00C77D0B">
        <w:rPr>
          <w:rFonts w:ascii="Arial" w:hAnsi="Arial" w:cs="Arial"/>
          <w:color w:val="5D7284"/>
          <w:sz w:val="24"/>
          <w:szCs w:val="24"/>
        </w:rPr>
        <w:t>:</w:t>
      </w:r>
      <w:r w:rsidR="000F2FE7" w:rsidRPr="00C77D0B">
        <w:rPr>
          <w:rFonts w:ascii="Arial" w:hAnsi="Arial" w:cs="Arial"/>
          <w:sz w:val="24"/>
          <w:szCs w:val="24"/>
        </w:rPr>
        <w:tab/>
      </w:r>
      <w:r w:rsidRPr="00C77D0B">
        <w:rPr>
          <w:rFonts w:ascii="Arial" w:hAnsi="Arial" w:cs="Arial"/>
          <w:sz w:val="24"/>
          <w:szCs w:val="24"/>
        </w:rPr>
        <w:t>Counsel as far as the Secretariat can tell, and I believe another one of the other Commissioners, we do not have any exhibits entered underneath Mr. McMahon's name.</w:t>
      </w:r>
    </w:p>
    <w:p w14:paraId="0C0D63D5" w14:textId="77777777" w:rsidR="002F5132" w:rsidRPr="00C77D0B" w:rsidRDefault="002F5132" w:rsidP="00C77D0B">
      <w:pPr>
        <w:spacing w:after="0"/>
        <w:jc w:val="both"/>
        <w:rPr>
          <w:rFonts w:ascii="Arial" w:hAnsi="Arial" w:cs="Arial"/>
          <w:sz w:val="24"/>
          <w:szCs w:val="24"/>
        </w:rPr>
      </w:pPr>
    </w:p>
    <w:p w14:paraId="4DF2756E" w14:textId="2EEDAE41"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Sen</w:t>
      </w:r>
      <w:r w:rsidRPr="00C77D0B">
        <w:rPr>
          <w:rFonts w:ascii="Arial" w:hAnsi="Arial" w:cs="Arial"/>
          <w:b/>
          <w:sz w:val="24"/>
          <w:szCs w:val="24"/>
        </w:rPr>
        <w:t xml:space="preserve">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23:41</w:t>
      </w:r>
      <w:proofErr w:type="gramEnd"/>
      <w:r w:rsidR="00265681" w:rsidRPr="00C77D0B">
        <w:rPr>
          <w:rFonts w:ascii="Arial" w:hAnsi="Arial" w:cs="Arial"/>
          <w:color w:val="5D7284"/>
          <w:sz w:val="24"/>
          <w:szCs w:val="24"/>
        </w:rPr>
        <w:t>:</w:t>
      </w:r>
      <w:r w:rsidR="000F2FE7" w:rsidRPr="00C77D0B">
        <w:rPr>
          <w:rFonts w:ascii="Arial" w:hAnsi="Arial" w:cs="Arial"/>
          <w:sz w:val="24"/>
          <w:szCs w:val="24"/>
        </w:rPr>
        <w:tab/>
      </w:r>
      <w:r w:rsidRPr="00C77D0B">
        <w:rPr>
          <w:rFonts w:ascii="Arial" w:hAnsi="Arial" w:cs="Arial"/>
          <w:sz w:val="24"/>
          <w:szCs w:val="24"/>
        </w:rPr>
        <w:t>I'd ask that this be DM 1, Mr. Chairman,</w:t>
      </w:r>
    </w:p>
    <w:p w14:paraId="698FE170" w14:textId="77777777" w:rsidR="002F5132" w:rsidRPr="00C77D0B" w:rsidRDefault="002F5132" w:rsidP="00C77D0B">
      <w:pPr>
        <w:spacing w:after="0"/>
        <w:jc w:val="both"/>
        <w:rPr>
          <w:rFonts w:ascii="Arial" w:hAnsi="Arial" w:cs="Arial"/>
          <w:sz w:val="24"/>
          <w:szCs w:val="24"/>
        </w:rPr>
      </w:pPr>
    </w:p>
    <w:p w14:paraId="585B494E" w14:textId="0FBF93D3"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23:50</w:t>
      </w:r>
      <w:proofErr w:type="gramEnd"/>
      <w:r w:rsidR="00932A5E" w:rsidRPr="00C77D0B">
        <w:rPr>
          <w:rFonts w:ascii="Arial" w:hAnsi="Arial" w:cs="Arial"/>
          <w:sz w:val="24"/>
          <w:szCs w:val="24"/>
        </w:rPr>
        <w:tab/>
      </w:r>
      <w:r w:rsidRPr="00C77D0B">
        <w:rPr>
          <w:rFonts w:ascii="Arial" w:hAnsi="Arial" w:cs="Arial"/>
          <w:sz w:val="24"/>
          <w:szCs w:val="24"/>
        </w:rPr>
        <w:t>Yes, you wish for this exhibit , the receipt to Walter Robinson to be made as exhibit DM 1?</w:t>
      </w:r>
    </w:p>
    <w:p w14:paraId="41181266" w14:textId="77777777" w:rsidR="002F5132" w:rsidRPr="00C77D0B" w:rsidRDefault="002F5132" w:rsidP="00C77D0B">
      <w:pPr>
        <w:spacing w:after="0"/>
        <w:jc w:val="both"/>
        <w:rPr>
          <w:rFonts w:ascii="Arial" w:hAnsi="Arial" w:cs="Arial"/>
          <w:sz w:val="24"/>
          <w:szCs w:val="24"/>
        </w:rPr>
      </w:pPr>
    </w:p>
    <w:p w14:paraId="6E537980" w14:textId="6F42B480"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23:58</w:t>
      </w:r>
      <w:proofErr w:type="gramEnd"/>
      <w:r w:rsidR="00265681" w:rsidRPr="00C77D0B">
        <w:rPr>
          <w:rFonts w:ascii="Arial" w:hAnsi="Arial" w:cs="Arial"/>
          <w:color w:val="5D7284"/>
          <w:sz w:val="24"/>
          <w:szCs w:val="24"/>
        </w:rPr>
        <w:t>:</w:t>
      </w:r>
      <w:r w:rsidR="00932A5E" w:rsidRPr="00C77D0B">
        <w:rPr>
          <w:rFonts w:ascii="Arial" w:hAnsi="Arial" w:cs="Arial"/>
          <w:sz w:val="24"/>
          <w:szCs w:val="24"/>
        </w:rPr>
        <w:tab/>
      </w:r>
      <w:r w:rsidRPr="00C77D0B">
        <w:rPr>
          <w:rFonts w:ascii="Arial" w:hAnsi="Arial" w:cs="Arial"/>
          <w:sz w:val="24"/>
          <w:szCs w:val="24"/>
        </w:rPr>
        <w:t xml:space="preserve">Yes, Chairman. Yes. Thank </w:t>
      </w:r>
      <w:r w:rsidRPr="00C77D0B">
        <w:rPr>
          <w:rFonts w:ascii="Arial" w:hAnsi="Arial" w:cs="Arial"/>
          <w:sz w:val="24"/>
          <w:szCs w:val="24"/>
        </w:rPr>
        <w:t>you.</w:t>
      </w:r>
    </w:p>
    <w:p w14:paraId="13692833" w14:textId="77777777" w:rsidR="002F5132" w:rsidRPr="00C77D0B" w:rsidRDefault="002F5132" w:rsidP="00C77D0B">
      <w:pPr>
        <w:spacing w:after="0"/>
        <w:jc w:val="both"/>
        <w:rPr>
          <w:rFonts w:ascii="Arial" w:hAnsi="Arial" w:cs="Arial"/>
          <w:sz w:val="24"/>
          <w:szCs w:val="24"/>
        </w:rPr>
      </w:pPr>
    </w:p>
    <w:p w14:paraId="328D2A83" w14:textId="1088B149"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24:00</w:t>
      </w:r>
      <w:proofErr w:type="gramEnd"/>
      <w:r w:rsidR="00265681" w:rsidRPr="00C77D0B">
        <w:rPr>
          <w:rFonts w:ascii="Arial" w:hAnsi="Arial" w:cs="Arial"/>
          <w:color w:val="5D7284"/>
          <w:sz w:val="24"/>
          <w:szCs w:val="24"/>
        </w:rPr>
        <w:t>:</w:t>
      </w:r>
      <w:r w:rsidR="00932A5E" w:rsidRPr="00C77D0B">
        <w:rPr>
          <w:rFonts w:ascii="Arial" w:hAnsi="Arial" w:cs="Arial"/>
          <w:sz w:val="24"/>
          <w:szCs w:val="24"/>
        </w:rPr>
        <w:tab/>
      </w:r>
      <w:r w:rsidRPr="00C77D0B">
        <w:rPr>
          <w:rFonts w:ascii="Arial" w:hAnsi="Arial" w:cs="Arial"/>
          <w:sz w:val="24"/>
          <w:szCs w:val="24"/>
        </w:rPr>
        <w:t>So, so recorded.  Receipt made out to Walter N.H. Robinson, dated April 15</w:t>
      </w:r>
      <w:r w:rsidR="00A23825">
        <w:rPr>
          <w:rFonts w:ascii="Arial" w:hAnsi="Arial" w:cs="Arial"/>
          <w:sz w:val="24"/>
          <w:szCs w:val="24"/>
        </w:rPr>
        <w:t xml:space="preserve">, </w:t>
      </w:r>
      <w:r w:rsidRPr="00C77D0B">
        <w:rPr>
          <w:rFonts w:ascii="Arial" w:hAnsi="Arial" w:cs="Arial"/>
          <w:sz w:val="24"/>
          <w:szCs w:val="24"/>
        </w:rPr>
        <w:t>1953, uh be recorded as exhibit DM 1.</w:t>
      </w:r>
    </w:p>
    <w:p w14:paraId="6CA4C42C" w14:textId="77777777" w:rsidR="002F5132" w:rsidRPr="00C77D0B" w:rsidRDefault="002F5132" w:rsidP="00C77D0B">
      <w:pPr>
        <w:spacing w:after="0"/>
        <w:jc w:val="both"/>
        <w:rPr>
          <w:rFonts w:ascii="Arial" w:hAnsi="Arial" w:cs="Arial"/>
          <w:sz w:val="24"/>
          <w:szCs w:val="24"/>
        </w:rPr>
      </w:pPr>
    </w:p>
    <w:p w14:paraId="02DAB868" w14:textId="5B08F206"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24:19</w:t>
      </w:r>
      <w:proofErr w:type="gramEnd"/>
      <w:r w:rsidR="00265681" w:rsidRPr="00C77D0B">
        <w:rPr>
          <w:rFonts w:ascii="Arial" w:hAnsi="Arial" w:cs="Arial"/>
          <w:color w:val="5D7284"/>
          <w:sz w:val="24"/>
          <w:szCs w:val="24"/>
        </w:rPr>
        <w:t>:</w:t>
      </w:r>
      <w:r w:rsidR="00932A5E" w:rsidRPr="00C77D0B">
        <w:rPr>
          <w:rFonts w:ascii="Arial" w:hAnsi="Arial" w:cs="Arial"/>
          <w:sz w:val="24"/>
          <w:szCs w:val="24"/>
        </w:rPr>
        <w:tab/>
      </w:r>
      <w:r w:rsidRPr="00C77D0B">
        <w:rPr>
          <w:rFonts w:ascii="Arial" w:hAnsi="Arial" w:cs="Arial"/>
          <w:sz w:val="24"/>
          <w:szCs w:val="24"/>
        </w:rPr>
        <w:t xml:space="preserve">Could I, just before we go further, Mrs. </w:t>
      </w:r>
      <w:proofErr w:type="spellStart"/>
      <w:r w:rsidRPr="00C77D0B">
        <w:rPr>
          <w:rFonts w:ascii="Arial" w:hAnsi="Arial" w:cs="Arial"/>
          <w:sz w:val="24"/>
          <w:szCs w:val="24"/>
        </w:rPr>
        <w:t>Fishington</w:t>
      </w:r>
      <w:proofErr w:type="spellEnd"/>
      <w:r w:rsidRPr="00C77D0B">
        <w:rPr>
          <w:rFonts w:ascii="Arial" w:hAnsi="Arial" w:cs="Arial"/>
          <w:sz w:val="24"/>
          <w:szCs w:val="24"/>
        </w:rPr>
        <w:t>, you wish to say som</w:t>
      </w:r>
      <w:r w:rsidRPr="00C77D0B">
        <w:rPr>
          <w:rFonts w:ascii="Arial" w:hAnsi="Arial" w:cs="Arial"/>
          <w:sz w:val="24"/>
          <w:szCs w:val="24"/>
        </w:rPr>
        <w:t>ething?</w:t>
      </w:r>
    </w:p>
    <w:p w14:paraId="1BE11100" w14:textId="77777777" w:rsidR="002F5132" w:rsidRPr="00C77D0B" w:rsidRDefault="002F5132" w:rsidP="00C77D0B">
      <w:pPr>
        <w:spacing w:after="0"/>
        <w:jc w:val="both"/>
        <w:rPr>
          <w:rFonts w:ascii="Arial" w:hAnsi="Arial" w:cs="Arial"/>
          <w:sz w:val="24"/>
          <w:szCs w:val="24"/>
        </w:rPr>
      </w:pPr>
    </w:p>
    <w:p w14:paraId="0FB3B86D" w14:textId="6705FDCE"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Cynthia </w:t>
      </w:r>
      <w:proofErr w:type="spellStart"/>
      <w:proofErr w:type="gramStart"/>
      <w:r w:rsidRPr="00C77D0B">
        <w:rPr>
          <w:rFonts w:ascii="Arial" w:hAnsi="Arial" w:cs="Arial"/>
          <w:b/>
          <w:sz w:val="24"/>
          <w:szCs w:val="24"/>
        </w:rPr>
        <w:t>Fishington</w:t>
      </w:r>
      <w:proofErr w:type="spellEnd"/>
      <w:r w:rsidRPr="00C77D0B">
        <w:rPr>
          <w:rFonts w:ascii="Arial" w:hAnsi="Arial" w:cs="Arial"/>
          <w:b/>
          <w:sz w:val="24"/>
          <w:szCs w:val="24"/>
        </w:rPr>
        <w:t xml:space="preserve">  </w:t>
      </w:r>
      <w:r w:rsidRPr="00C77D0B">
        <w:rPr>
          <w:rFonts w:ascii="Arial" w:hAnsi="Arial" w:cs="Arial"/>
          <w:color w:val="5D7284"/>
          <w:sz w:val="24"/>
          <w:szCs w:val="24"/>
        </w:rPr>
        <w:t>24:24</w:t>
      </w:r>
      <w:proofErr w:type="gramEnd"/>
      <w:r w:rsidR="00265681" w:rsidRPr="00C77D0B">
        <w:rPr>
          <w:rFonts w:ascii="Arial" w:hAnsi="Arial" w:cs="Arial"/>
          <w:color w:val="5D7284"/>
          <w:sz w:val="24"/>
          <w:szCs w:val="24"/>
        </w:rPr>
        <w:t>:</w:t>
      </w:r>
      <w:r w:rsidR="00932A5E" w:rsidRPr="00C77D0B">
        <w:rPr>
          <w:rFonts w:ascii="Arial" w:hAnsi="Arial" w:cs="Arial"/>
          <w:sz w:val="24"/>
          <w:szCs w:val="24"/>
        </w:rPr>
        <w:tab/>
      </w:r>
      <w:r w:rsidRPr="00C77D0B">
        <w:rPr>
          <w:rFonts w:ascii="Arial" w:hAnsi="Arial" w:cs="Arial"/>
          <w:sz w:val="24"/>
          <w:szCs w:val="24"/>
        </w:rPr>
        <w:t xml:space="preserve">Yes sir. The receipt from E.T. Richards.  Uh, </w:t>
      </w:r>
      <w:proofErr w:type="gramStart"/>
      <w:r w:rsidRPr="00C77D0B">
        <w:rPr>
          <w:rFonts w:ascii="Arial" w:hAnsi="Arial" w:cs="Arial"/>
          <w:sz w:val="24"/>
          <w:szCs w:val="24"/>
        </w:rPr>
        <w:t>There's</w:t>
      </w:r>
      <w:proofErr w:type="gramEnd"/>
      <w:r w:rsidRPr="00C77D0B">
        <w:rPr>
          <w:rFonts w:ascii="Arial" w:hAnsi="Arial" w:cs="Arial"/>
          <w:sz w:val="24"/>
          <w:szCs w:val="24"/>
        </w:rPr>
        <w:t xml:space="preserve"> a question like you would say.  What was it for?  Because he himself has said there were no deeds.  I told my father that the deeds got burnt</w:t>
      </w:r>
      <w:r w:rsidR="00A23825">
        <w:rPr>
          <w:rFonts w:ascii="Arial" w:hAnsi="Arial" w:cs="Arial"/>
          <w:sz w:val="24"/>
          <w:szCs w:val="24"/>
        </w:rPr>
        <w:t>.</w:t>
      </w:r>
      <w:r w:rsidRPr="00C77D0B">
        <w:rPr>
          <w:rFonts w:ascii="Arial" w:hAnsi="Arial" w:cs="Arial"/>
          <w:sz w:val="24"/>
          <w:szCs w:val="24"/>
        </w:rPr>
        <w:t xml:space="preserve">  </w:t>
      </w:r>
      <w:proofErr w:type="gramStart"/>
      <w:r w:rsidRPr="00C77D0B">
        <w:rPr>
          <w:rFonts w:ascii="Arial" w:hAnsi="Arial" w:cs="Arial"/>
          <w:sz w:val="24"/>
          <w:szCs w:val="24"/>
        </w:rPr>
        <w:t>And</w:t>
      </w:r>
      <w:proofErr w:type="gramEnd"/>
      <w:r w:rsidRPr="00C77D0B">
        <w:rPr>
          <w:rFonts w:ascii="Arial" w:hAnsi="Arial" w:cs="Arial"/>
          <w:sz w:val="24"/>
          <w:szCs w:val="24"/>
        </w:rPr>
        <w:t xml:space="preserve"> then he has given my</w:t>
      </w:r>
      <w:r w:rsidRPr="00C77D0B">
        <w:rPr>
          <w:rFonts w:ascii="Arial" w:hAnsi="Arial" w:cs="Arial"/>
          <w:sz w:val="24"/>
          <w:szCs w:val="24"/>
        </w:rPr>
        <w:t xml:space="preserve"> father a receipt. And what I would like to know; what was it for if he never handled the deeds? And </w:t>
      </w:r>
      <w:proofErr w:type="gramStart"/>
      <w:r w:rsidRPr="00C77D0B">
        <w:rPr>
          <w:rFonts w:ascii="Arial" w:hAnsi="Arial" w:cs="Arial"/>
          <w:sz w:val="24"/>
          <w:szCs w:val="24"/>
        </w:rPr>
        <w:t>that's</w:t>
      </w:r>
      <w:proofErr w:type="gramEnd"/>
      <w:r w:rsidRPr="00C77D0B">
        <w:rPr>
          <w:rFonts w:ascii="Arial" w:hAnsi="Arial" w:cs="Arial"/>
          <w:sz w:val="24"/>
          <w:szCs w:val="24"/>
        </w:rPr>
        <w:t xml:space="preserve"> the question I would like to leave with you.</w:t>
      </w:r>
    </w:p>
    <w:p w14:paraId="7CB6EE2F" w14:textId="77777777" w:rsidR="002F5132" w:rsidRPr="00C77D0B" w:rsidRDefault="002F5132" w:rsidP="00C77D0B">
      <w:pPr>
        <w:spacing w:after="0"/>
        <w:jc w:val="both"/>
        <w:rPr>
          <w:rFonts w:ascii="Arial" w:hAnsi="Arial" w:cs="Arial"/>
          <w:sz w:val="24"/>
          <w:szCs w:val="24"/>
        </w:rPr>
      </w:pPr>
    </w:p>
    <w:p w14:paraId="73E5AEBB" w14:textId="7833AE81"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24:59</w:t>
      </w:r>
      <w:proofErr w:type="gramEnd"/>
      <w:r w:rsidR="00265681" w:rsidRPr="00C77D0B">
        <w:rPr>
          <w:rFonts w:ascii="Arial" w:hAnsi="Arial" w:cs="Arial"/>
          <w:color w:val="5D7284"/>
          <w:sz w:val="24"/>
          <w:szCs w:val="24"/>
        </w:rPr>
        <w:t>:</w:t>
      </w:r>
      <w:r w:rsidR="00B652EF" w:rsidRPr="00C77D0B">
        <w:rPr>
          <w:rFonts w:ascii="Arial" w:hAnsi="Arial" w:cs="Arial"/>
          <w:sz w:val="24"/>
          <w:szCs w:val="24"/>
        </w:rPr>
        <w:tab/>
      </w:r>
      <w:r w:rsidRPr="00C77D0B">
        <w:rPr>
          <w:rFonts w:ascii="Arial" w:hAnsi="Arial" w:cs="Arial"/>
          <w:sz w:val="24"/>
          <w:szCs w:val="24"/>
        </w:rPr>
        <w:t>Uh. Perhaps if the witness could repeat that.  Give your name and just r</w:t>
      </w:r>
      <w:r w:rsidRPr="00C77D0B">
        <w:rPr>
          <w:rFonts w:ascii="Arial" w:hAnsi="Arial" w:cs="Arial"/>
          <w:sz w:val="24"/>
          <w:szCs w:val="24"/>
        </w:rPr>
        <w:t>epeat that statement one more time, please.</w:t>
      </w:r>
    </w:p>
    <w:p w14:paraId="4D6D2C53" w14:textId="77777777" w:rsidR="002F5132" w:rsidRPr="00C77D0B" w:rsidRDefault="002F5132" w:rsidP="00C77D0B">
      <w:pPr>
        <w:spacing w:after="0"/>
        <w:jc w:val="both"/>
        <w:rPr>
          <w:rFonts w:ascii="Arial" w:hAnsi="Arial" w:cs="Arial"/>
          <w:sz w:val="24"/>
          <w:szCs w:val="24"/>
        </w:rPr>
      </w:pPr>
    </w:p>
    <w:p w14:paraId="6F12546C" w14:textId="1F2522DF"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Cynthia </w:t>
      </w:r>
      <w:proofErr w:type="spellStart"/>
      <w:proofErr w:type="gramStart"/>
      <w:r w:rsidRPr="00C77D0B">
        <w:rPr>
          <w:rFonts w:ascii="Arial" w:hAnsi="Arial" w:cs="Arial"/>
          <w:b/>
          <w:sz w:val="24"/>
          <w:szCs w:val="24"/>
        </w:rPr>
        <w:t>Fishington</w:t>
      </w:r>
      <w:proofErr w:type="spellEnd"/>
      <w:r w:rsidRPr="00C77D0B">
        <w:rPr>
          <w:rFonts w:ascii="Arial" w:hAnsi="Arial" w:cs="Arial"/>
          <w:b/>
          <w:sz w:val="24"/>
          <w:szCs w:val="24"/>
        </w:rPr>
        <w:t xml:space="preserve">  </w:t>
      </w:r>
      <w:r w:rsidRPr="00C77D0B">
        <w:rPr>
          <w:rFonts w:ascii="Arial" w:hAnsi="Arial" w:cs="Arial"/>
          <w:color w:val="5D7284"/>
          <w:sz w:val="24"/>
          <w:szCs w:val="24"/>
        </w:rPr>
        <w:t>25:07</w:t>
      </w:r>
      <w:proofErr w:type="gramEnd"/>
      <w:r w:rsidR="00265681" w:rsidRPr="00C77D0B">
        <w:rPr>
          <w:rFonts w:ascii="Arial" w:hAnsi="Arial" w:cs="Arial"/>
          <w:color w:val="5D7284"/>
          <w:sz w:val="24"/>
          <w:szCs w:val="24"/>
        </w:rPr>
        <w:t>:</w:t>
      </w:r>
      <w:r w:rsidR="00B652EF" w:rsidRPr="00C77D0B">
        <w:rPr>
          <w:rFonts w:ascii="Arial" w:hAnsi="Arial" w:cs="Arial"/>
          <w:sz w:val="24"/>
          <w:szCs w:val="24"/>
        </w:rPr>
        <w:tab/>
      </w:r>
      <w:r w:rsidRPr="00C77D0B">
        <w:rPr>
          <w:rFonts w:ascii="Arial" w:hAnsi="Arial" w:cs="Arial"/>
          <w:sz w:val="24"/>
          <w:szCs w:val="24"/>
        </w:rPr>
        <w:t xml:space="preserve">Cynthia </w:t>
      </w:r>
      <w:proofErr w:type="spellStart"/>
      <w:r w:rsidRPr="00C77D0B">
        <w:rPr>
          <w:rFonts w:ascii="Arial" w:hAnsi="Arial" w:cs="Arial"/>
          <w:sz w:val="24"/>
          <w:szCs w:val="24"/>
        </w:rPr>
        <w:t>Fishington</w:t>
      </w:r>
      <w:proofErr w:type="spellEnd"/>
      <w:r w:rsidRPr="00C77D0B">
        <w:rPr>
          <w:rFonts w:ascii="Arial" w:hAnsi="Arial" w:cs="Arial"/>
          <w:sz w:val="24"/>
          <w:szCs w:val="24"/>
        </w:rPr>
        <w:t xml:space="preserve">.  I was saying that E.T. Richards acted as if he had no dealings with my father, because he said there were no deeds. And that was to be registered the um, case </w:t>
      </w:r>
      <w:proofErr w:type="spellStart"/>
      <w:r w:rsidRPr="00C77D0B">
        <w:rPr>
          <w:rFonts w:ascii="Arial" w:hAnsi="Arial" w:cs="Arial"/>
          <w:sz w:val="24"/>
          <w:szCs w:val="24"/>
        </w:rPr>
        <w:t>paul</w:t>
      </w:r>
      <w:proofErr w:type="spellEnd"/>
      <w:r w:rsidRPr="00C77D0B">
        <w:rPr>
          <w:rFonts w:ascii="Arial" w:hAnsi="Arial" w:cs="Arial"/>
          <w:sz w:val="24"/>
          <w:szCs w:val="24"/>
        </w:rPr>
        <w:t xml:space="preserve"> </w:t>
      </w:r>
      <w:r w:rsidRPr="00C77D0B">
        <w:rPr>
          <w:rFonts w:ascii="Arial" w:hAnsi="Arial" w:cs="Arial"/>
          <w:sz w:val="24"/>
          <w:szCs w:val="24"/>
        </w:rPr>
        <w:t xml:space="preserve">(?) and people like him.  And he told my father, that the deeds burnt in the hotel fire. </w:t>
      </w:r>
      <w:proofErr w:type="gramStart"/>
      <w:r w:rsidRPr="00C77D0B">
        <w:rPr>
          <w:rFonts w:ascii="Arial" w:hAnsi="Arial" w:cs="Arial"/>
          <w:sz w:val="24"/>
          <w:szCs w:val="24"/>
        </w:rPr>
        <w:t xml:space="preserve">And </w:t>
      </w:r>
      <w:r w:rsidR="00CF207D">
        <w:rPr>
          <w:rFonts w:ascii="Arial" w:hAnsi="Arial" w:cs="Arial"/>
          <w:sz w:val="24"/>
          <w:szCs w:val="24"/>
        </w:rPr>
        <w:t>,</w:t>
      </w:r>
      <w:proofErr w:type="gramEnd"/>
      <w:r w:rsidRPr="00C77D0B">
        <w:rPr>
          <w:rFonts w:ascii="Arial" w:hAnsi="Arial" w:cs="Arial"/>
          <w:sz w:val="24"/>
          <w:szCs w:val="24"/>
        </w:rPr>
        <w:t xml:space="preserve"> we have a receipt saying that he did have dealings with my father because he was saying there were no deeds, so the question I would like to ask is, what was he</w:t>
      </w:r>
      <w:r w:rsidRPr="00C77D0B">
        <w:rPr>
          <w:rFonts w:ascii="Arial" w:hAnsi="Arial" w:cs="Arial"/>
          <w:sz w:val="24"/>
          <w:szCs w:val="24"/>
        </w:rPr>
        <w:t xml:space="preserve"> giving my father a receipt for if he never had his hands on those deeds? And </w:t>
      </w:r>
      <w:proofErr w:type="gramStart"/>
      <w:r w:rsidRPr="00C77D0B">
        <w:rPr>
          <w:rFonts w:ascii="Arial" w:hAnsi="Arial" w:cs="Arial"/>
          <w:sz w:val="24"/>
          <w:szCs w:val="24"/>
        </w:rPr>
        <w:t>that's</w:t>
      </w:r>
      <w:proofErr w:type="gramEnd"/>
      <w:r w:rsidRPr="00C77D0B">
        <w:rPr>
          <w:rFonts w:ascii="Arial" w:hAnsi="Arial" w:cs="Arial"/>
          <w:sz w:val="24"/>
          <w:szCs w:val="24"/>
        </w:rPr>
        <w:t xml:space="preserve"> my question.</w:t>
      </w:r>
    </w:p>
    <w:p w14:paraId="2D3DA5A7" w14:textId="77777777" w:rsidR="002F5132" w:rsidRPr="00C77D0B" w:rsidRDefault="002F5132" w:rsidP="00C77D0B">
      <w:pPr>
        <w:spacing w:after="0"/>
        <w:jc w:val="both"/>
        <w:rPr>
          <w:rFonts w:ascii="Arial" w:hAnsi="Arial" w:cs="Arial"/>
          <w:sz w:val="24"/>
          <w:szCs w:val="24"/>
        </w:rPr>
      </w:pPr>
    </w:p>
    <w:p w14:paraId="36B6E3CD" w14:textId="66E8D48D"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26:07</w:t>
      </w:r>
      <w:proofErr w:type="gramEnd"/>
      <w:r w:rsidR="00265681" w:rsidRPr="00C77D0B">
        <w:rPr>
          <w:rFonts w:ascii="Arial" w:hAnsi="Arial" w:cs="Arial"/>
          <w:color w:val="5D7284"/>
          <w:sz w:val="24"/>
          <w:szCs w:val="24"/>
        </w:rPr>
        <w:t>:</w:t>
      </w:r>
      <w:r w:rsidR="006D3FFF" w:rsidRPr="00C77D0B">
        <w:rPr>
          <w:rFonts w:ascii="Arial" w:hAnsi="Arial" w:cs="Arial"/>
          <w:sz w:val="24"/>
          <w:szCs w:val="24"/>
        </w:rPr>
        <w:tab/>
      </w:r>
      <w:r w:rsidRPr="00C77D0B">
        <w:rPr>
          <w:rFonts w:ascii="Arial" w:hAnsi="Arial" w:cs="Arial"/>
          <w:sz w:val="24"/>
          <w:szCs w:val="24"/>
        </w:rPr>
        <w:t xml:space="preserve">Yes.  Thank you very much, Madam. </w:t>
      </w:r>
      <w:proofErr w:type="gramStart"/>
      <w:r w:rsidRPr="00C77D0B">
        <w:rPr>
          <w:rFonts w:ascii="Arial" w:hAnsi="Arial" w:cs="Arial"/>
          <w:sz w:val="24"/>
          <w:szCs w:val="24"/>
        </w:rPr>
        <w:t>I'm</w:t>
      </w:r>
      <w:proofErr w:type="gramEnd"/>
      <w:r w:rsidRPr="00C77D0B">
        <w:rPr>
          <w:rFonts w:ascii="Arial" w:hAnsi="Arial" w:cs="Arial"/>
          <w:sz w:val="24"/>
          <w:szCs w:val="24"/>
        </w:rPr>
        <w:t xml:space="preserve"> certain that, that. That was noted, and uh, when we get further into the evidence </w:t>
      </w:r>
      <w:r w:rsidRPr="00C77D0B">
        <w:rPr>
          <w:rFonts w:ascii="Arial" w:hAnsi="Arial" w:cs="Arial"/>
          <w:sz w:val="24"/>
          <w:szCs w:val="24"/>
        </w:rPr>
        <w:t xml:space="preserve">that </w:t>
      </w:r>
      <w:proofErr w:type="gramStart"/>
      <w:r w:rsidRPr="00C77D0B">
        <w:rPr>
          <w:rFonts w:ascii="Arial" w:hAnsi="Arial" w:cs="Arial"/>
          <w:sz w:val="24"/>
          <w:szCs w:val="24"/>
        </w:rPr>
        <w:t>we'll</w:t>
      </w:r>
      <w:proofErr w:type="gramEnd"/>
      <w:r w:rsidRPr="00C77D0B">
        <w:rPr>
          <w:rFonts w:ascii="Arial" w:hAnsi="Arial" w:cs="Arial"/>
          <w:sz w:val="24"/>
          <w:szCs w:val="24"/>
        </w:rPr>
        <w:t xml:space="preserve"> come to some conclusions on the statement that you just made based on that receipt that E.T. Richard's attended to your father. Thank you. Now Counsel? You wish to comment on that?</w:t>
      </w:r>
    </w:p>
    <w:p w14:paraId="214E015F" w14:textId="77777777" w:rsidR="002F5132" w:rsidRPr="00C77D0B" w:rsidRDefault="002F5132" w:rsidP="00C77D0B">
      <w:pPr>
        <w:spacing w:after="0"/>
        <w:jc w:val="both"/>
        <w:rPr>
          <w:rFonts w:ascii="Arial" w:hAnsi="Arial" w:cs="Arial"/>
          <w:sz w:val="24"/>
          <w:szCs w:val="24"/>
        </w:rPr>
      </w:pPr>
    </w:p>
    <w:p w14:paraId="72821446" w14:textId="039CD94A"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26:32</w:t>
      </w:r>
      <w:proofErr w:type="gramEnd"/>
      <w:r w:rsidR="00265681" w:rsidRPr="00C77D0B">
        <w:rPr>
          <w:rFonts w:ascii="Arial" w:hAnsi="Arial" w:cs="Arial"/>
          <w:color w:val="5D7284"/>
          <w:sz w:val="24"/>
          <w:szCs w:val="24"/>
        </w:rPr>
        <w:t>:</w:t>
      </w:r>
      <w:r w:rsidR="006D3FFF" w:rsidRPr="00C77D0B">
        <w:rPr>
          <w:rFonts w:ascii="Arial" w:hAnsi="Arial" w:cs="Arial"/>
          <w:sz w:val="24"/>
          <w:szCs w:val="24"/>
        </w:rPr>
        <w:tab/>
      </w:r>
      <w:r w:rsidRPr="00C77D0B">
        <w:rPr>
          <w:rFonts w:ascii="Arial" w:hAnsi="Arial" w:cs="Arial"/>
          <w:sz w:val="24"/>
          <w:szCs w:val="24"/>
        </w:rPr>
        <w:t xml:space="preserve">No, definitely no Chairman, no. </w:t>
      </w:r>
      <w:r w:rsidRPr="00C77D0B">
        <w:rPr>
          <w:rFonts w:ascii="Arial" w:hAnsi="Arial" w:cs="Arial"/>
          <w:sz w:val="24"/>
          <w:szCs w:val="24"/>
        </w:rPr>
        <w:t xml:space="preserve"> I, no Chairman. Miss </w:t>
      </w:r>
      <w:proofErr w:type="spellStart"/>
      <w:r w:rsidRPr="00C77D0B">
        <w:rPr>
          <w:rFonts w:ascii="Arial" w:hAnsi="Arial" w:cs="Arial"/>
          <w:sz w:val="24"/>
          <w:szCs w:val="24"/>
        </w:rPr>
        <w:t>Teart</w:t>
      </w:r>
      <w:proofErr w:type="spellEnd"/>
      <w:r w:rsidRPr="00C77D0B">
        <w:rPr>
          <w:rFonts w:ascii="Arial" w:hAnsi="Arial" w:cs="Arial"/>
          <w:sz w:val="24"/>
          <w:szCs w:val="24"/>
        </w:rPr>
        <w:t xml:space="preserve">?  Well, </w:t>
      </w:r>
      <w:proofErr w:type="gramStart"/>
      <w:r w:rsidRPr="00C77D0B">
        <w:rPr>
          <w:rFonts w:ascii="Arial" w:hAnsi="Arial" w:cs="Arial"/>
          <w:sz w:val="24"/>
          <w:szCs w:val="24"/>
        </w:rPr>
        <w:t>I'm</w:t>
      </w:r>
      <w:proofErr w:type="gramEnd"/>
      <w:r w:rsidRPr="00C77D0B">
        <w:rPr>
          <w:rFonts w:ascii="Arial" w:hAnsi="Arial" w:cs="Arial"/>
          <w:sz w:val="24"/>
          <w:szCs w:val="24"/>
        </w:rPr>
        <w:t xml:space="preserve"> sorry. If I may Chairman, the documents that we were asking Mr. Nathan, Darrell to locate first have you now located them, sir?</w:t>
      </w:r>
    </w:p>
    <w:p w14:paraId="0350B4AC" w14:textId="77777777" w:rsidR="002F5132" w:rsidRPr="00C77D0B" w:rsidRDefault="002F5132" w:rsidP="00C77D0B">
      <w:pPr>
        <w:spacing w:after="0"/>
        <w:jc w:val="both"/>
        <w:rPr>
          <w:rFonts w:ascii="Arial" w:hAnsi="Arial" w:cs="Arial"/>
          <w:sz w:val="24"/>
          <w:szCs w:val="24"/>
        </w:rPr>
      </w:pPr>
    </w:p>
    <w:p w14:paraId="2B7F5FBB" w14:textId="6E78482E"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Nathan </w:t>
      </w:r>
      <w:proofErr w:type="gramStart"/>
      <w:r w:rsidRPr="00C77D0B">
        <w:rPr>
          <w:rFonts w:ascii="Arial" w:hAnsi="Arial" w:cs="Arial"/>
          <w:b/>
          <w:sz w:val="24"/>
          <w:szCs w:val="24"/>
        </w:rPr>
        <w:t xml:space="preserve">Darrell  </w:t>
      </w:r>
      <w:r w:rsidRPr="00C77D0B">
        <w:rPr>
          <w:rFonts w:ascii="Arial" w:hAnsi="Arial" w:cs="Arial"/>
          <w:color w:val="5D7284"/>
          <w:sz w:val="24"/>
          <w:szCs w:val="24"/>
        </w:rPr>
        <w:t>27:10</w:t>
      </w:r>
      <w:proofErr w:type="gramEnd"/>
      <w:r w:rsidR="00265681" w:rsidRPr="00C77D0B">
        <w:rPr>
          <w:rFonts w:ascii="Arial" w:hAnsi="Arial" w:cs="Arial"/>
          <w:color w:val="5D7284"/>
          <w:sz w:val="24"/>
          <w:szCs w:val="24"/>
        </w:rPr>
        <w:t>:</w:t>
      </w:r>
      <w:r w:rsidR="00574AFC" w:rsidRPr="00C77D0B">
        <w:rPr>
          <w:rFonts w:ascii="Arial" w:hAnsi="Arial" w:cs="Arial"/>
          <w:sz w:val="24"/>
          <w:szCs w:val="24"/>
        </w:rPr>
        <w:tab/>
      </w:r>
      <w:r w:rsidR="00574AFC" w:rsidRPr="00C77D0B">
        <w:rPr>
          <w:rFonts w:ascii="Arial" w:hAnsi="Arial" w:cs="Arial"/>
          <w:sz w:val="24"/>
          <w:szCs w:val="24"/>
        </w:rPr>
        <w:tab/>
      </w:r>
      <w:r w:rsidR="00574AFC" w:rsidRPr="00C77D0B">
        <w:rPr>
          <w:rFonts w:ascii="Arial" w:hAnsi="Arial" w:cs="Arial"/>
          <w:sz w:val="24"/>
          <w:szCs w:val="24"/>
        </w:rPr>
        <w:tab/>
      </w:r>
      <w:r w:rsidRPr="00C77D0B">
        <w:rPr>
          <w:rFonts w:ascii="Arial" w:hAnsi="Arial" w:cs="Arial"/>
          <w:sz w:val="24"/>
          <w:szCs w:val="24"/>
        </w:rPr>
        <w:t>Yes</w:t>
      </w:r>
    </w:p>
    <w:p w14:paraId="50884B78" w14:textId="77777777" w:rsidR="002F5132" w:rsidRPr="00C77D0B" w:rsidRDefault="002F5132" w:rsidP="00C77D0B">
      <w:pPr>
        <w:spacing w:after="0"/>
        <w:jc w:val="both"/>
        <w:rPr>
          <w:rFonts w:ascii="Arial" w:hAnsi="Arial" w:cs="Arial"/>
          <w:sz w:val="24"/>
          <w:szCs w:val="24"/>
        </w:rPr>
      </w:pPr>
    </w:p>
    <w:p w14:paraId="5A05A456" w14:textId="45063FE4" w:rsidR="002F5132" w:rsidRPr="00C77D0B" w:rsidRDefault="00986BE8" w:rsidP="00C77D0B">
      <w:pPr>
        <w:spacing w:after="0"/>
        <w:ind w:left="4410" w:hanging="441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27:14</w:t>
      </w:r>
      <w:proofErr w:type="gramEnd"/>
      <w:r w:rsidR="004C68A2" w:rsidRPr="00C77D0B">
        <w:rPr>
          <w:rFonts w:ascii="Arial" w:hAnsi="Arial" w:cs="Arial"/>
          <w:color w:val="5D7284"/>
          <w:sz w:val="24"/>
          <w:szCs w:val="24"/>
        </w:rPr>
        <w:t>:</w:t>
      </w:r>
      <w:r w:rsidR="00574AFC" w:rsidRPr="00C77D0B">
        <w:rPr>
          <w:rFonts w:ascii="Arial" w:hAnsi="Arial" w:cs="Arial"/>
          <w:sz w:val="24"/>
          <w:szCs w:val="24"/>
        </w:rPr>
        <w:tab/>
      </w:r>
      <w:r w:rsidRPr="00C77D0B">
        <w:rPr>
          <w:rFonts w:ascii="Arial" w:hAnsi="Arial" w:cs="Arial"/>
          <w:sz w:val="24"/>
          <w:szCs w:val="24"/>
        </w:rPr>
        <w:t>Could we go back then to the</w:t>
      </w:r>
      <w:r w:rsidRPr="00C77D0B">
        <w:rPr>
          <w:rFonts w:ascii="Arial" w:hAnsi="Arial" w:cs="Arial"/>
          <w:sz w:val="24"/>
          <w:szCs w:val="24"/>
        </w:rPr>
        <w:t xml:space="preserve"> receipts? Do you have the 5th of August 1953? </w:t>
      </w:r>
      <w:proofErr w:type="gramStart"/>
      <w:r w:rsidRPr="00C77D0B">
        <w:rPr>
          <w:rFonts w:ascii="Arial" w:hAnsi="Arial" w:cs="Arial"/>
          <w:sz w:val="24"/>
          <w:szCs w:val="24"/>
        </w:rPr>
        <w:t>I'm</w:t>
      </w:r>
      <w:proofErr w:type="gramEnd"/>
      <w:r w:rsidRPr="00C77D0B">
        <w:rPr>
          <w:rFonts w:ascii="Arial" w:hAnsi="Arial" w:cs="Arial"/>
          <w:sz w:val="24"/>
          <w:szCs w:val="24"/>
        </w:rPr>
        <w:t xml:space="preserve"> sorry. that's the 31st of </w:t>
      </w:r>
      <w:proofErr w:type="gramStart"/>
      <w:r w:rsidRPr="00C77D0B">
        <w:rPr>
          <w:rFonts w:ascii="Arial" w:hAnsi="Arial" w:cs="Arial"/>
          <w:sz w:val="24"/>
          <w:szCs w:val="24"/>
        </w:rPr>
        <w:t>August,</w:t>
      </w:r>
      <w:proofErr w:type="gramEnd"/>
      <w:r w:rsidRPr="00C77D0B">
        <w:rPr>
          <w:rFonts w:ascii="Arial" w:hAnsi="Arial" w:cs="Arial"/>
          <w:sz w:val="24"/>
          <w:szCs w:val="24"/>
        </w:rPr>
        <w:t xml:space="preserve"> 1953 receipt?  </w:t>
      </w:r>
      <w:proofErr w:type="gramStart"/>
      <w:r w:rsidRPr="00C77D0B">
        <w:rPr>
          <w:rFonts w:ascii="Arial" w:hAnsi="Arial" w:cs="Arial"/>
          <w:sz w:val="24"/>
          <w:szCs w:val="24"/>
        </w:rPr>
        <w:t>I'm</w:t>
      </w:r>
      <w:proofErr w:type="gramEnd"/>
      <w:r w:rsidRPr="00C77D0B">
        <w:rPr>
          <w:rFonts w:ascii="Arial" w:hAnsi="Arial" w:cs="Arial"/>
          <w:sz w:val="24"/>
          <w:szCs w:val="24"/>
        </w:rPr>
        <w:t xml:space="preserve"> sorry, could you turn on your microphone Mr. McMahon?</w:t>
      </w:r>
    </w:p>
    <w:p w14:paraId="257E6A69" w14:textId="77777777" w:rsidR="002F5132" w:rsidRPr="00C77D0B" w:rsidRDefault="002F5132" w:rsidP="00C77D0B">
      <w:pPr>
        <w:spacing w:after="0"/>
        <w:jc w:val="both"/>
        <w:rPr>
          <w:rFonts w:ascii="Arial" w:hAnsi="Arial" w:cs="Arial"/>
          <w:sz w:val="24"/>
          <w:szCs w:val="24"/>
        </w:rPr>
      </w:pPr>
    </w:p>
    <w:p w14:paraId="08818669" w14:textId="21BBAAD9"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27:52</w:t>
      </w:r>
      <w:proofErr w:type="gramEnd"/>
      <w:r w:rsidR="004C68A2" w:rsidRPr="00C77D0B">
        <w:rPr>
          <w:rFonts w:ascii="Arial" w:hAnsi="Arial" w:cs="Arial"/>
          <w:color w:val="5D7284"/>
          <w:sz w:val="24"/>
          <w:szCs w:val="24"/>
        </w:rPr>
        <w:t>:</w:t>
      </w:r>
      <w:r w:rsidR="001A6BA6" w:rsidRPr="00C77D0B">
        <w:rPr>
          <w:rFonts w:ascii="Arial" w:hAnsi="Arial" w:cs="Arial"/>
          <w:sz w:val="24"/>
          <w:szCs w:val="24"/>
        </w:rPr>
        <w:tab/>
      </w:r>
      <w:r w:rsidR="001A6BA6" w:rsidRPr="00C77D0B">
        <w:rPr>
          <w:rFonts w:ascii="Arial" w:hAnsi="Arial" w:cs="Arial"/>
          <w:sz w:val="24"/>
          <w:szCs w:val="24"/>
        </w:rPr>
        <w:tab/>
      </w:r>
      <w:r w:rsidR="001A6BA6" w:rsidRPr="00C77D0B">
        <w:rPr>
          <w:rFonts w:ascii="Arial" w:hAnsi="Arial" w:cs="Arial"/>
          <w:sz w:val="24"/>
          <w:szCs w:val="24"/>
        </w:rPr>
        <w:tab/>
      </w:r>
      <w:r w:rsidRPr="00C77D0B">
        <w:rPr>
          <w:rFonts w:ascii="Arial" w:hAnsi="Arial" w:cs="Arial"/>
          <w:sz w:val="24"/>
          <w:szCs w:val="24"/>
        </w:rPr>
        <w:t>Sorry. You said the 3rd of August 1953?</w:t>
      </w:r>
    </w:p>
    <w:p w14:paraId="6C0E1D9E" w14:textId="77777777" w:rsidR="002F5132" w:rsidRPr="00C77D0B" w:rsidRDefault="002F5132" w:rsidP="00C77D0B">
      <w:pPr>
        <w:spacing w:after="0"/>
        <w:jc w:val="both"/>
        <w:rPr>
          <w:rFonts w:ascii="Arial" w:hAnsi="Arial" w:cs="Arial"/>
          <w:sz w:val="24"/>
          <w:szCs w:val="24"/>
        </w:rPr>
      </w:pPr>
    </w:p>
    <w:p w14:paraId="4D6931DD" w14:textId="7E874FE6"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28:00</w:t>
      </w:r>
      <w:proofErr w:type="gramEnd"/>
      <w:r w:rsidR="004C68A2" w:rsidRPr="00C77D0B">
        <w:rPr>
          <w:rFonts w:ascii="Arial" w:hAnsi="Arial" w:cs="Arial"/>
          <w:color w:val="5D7284"/>
          <w:sz w:val="24"/>
          <w:szCs w:val="24"/>
        </w:rPr>
        <w:t>:</w:t>
      </w:r>
      <w:r w:rsidR="001A6BA6" w:rsidRPr="00C77D0B">
        <w:rPr>
          <w:rFonts w:ascii="Arial" w:hAnsi="Arial" w:cs="Arial"/>
          <w:sz w:val="24"/>
          <w:szCs w:val="24"/>
        </w:rPr>
        <w:tab/>
      </w:r>
      <w:r w:rsidRPr="00C77D0B">
        <w:rPr>
          <w:rFonts w:ascii="Arial" w:hAnsi="Arial" w:cs="Arial"/>
          <w:sz w:val="24"/>
          <w:szCs w:val="24"/>
        </w:rPr>
        <w:t xml:space="preserve">Well, what is projected on the screen, there're receipts and we had, I had just asked Miss </w:t>
      </w:r>
      <w:proofErr w:type="spellStart"/>
      <w:r w:rsidRPr="00C77D0B">
        <w:rPr>
          <w:rFonts w:ascii="Arial" w:hAnsi="Arial" w:cs="Arial"/>
          <w:sz w:val="24"/>
          <w:szCs w:val="24"/>
        </w:rPr>
        <w:t>Teart</w:t>
      </w:r>
      <w:proofErr w:type="spellEnd"/>
      <w:r w:rsidRPr="00C77D0B">
        <w:rPr>
          <w:rFonts w:ascii="Arial" w:hAnsi="Arial" w:cs="Arial"/>
          <w:sz w:val="24"/>
          <w:szCs w:val="24"/>
        </w:rPr>
        <w:t xml:space="preserve"> in respect to the receipt, she had indicated that Mr. Nathan Darrell </w:t>
      </w:r>
      <w:r w:rsidRPr="00C77D0B">
        <w:rPr>
          <w:rFonts w:ascii="Arial" w:hAnsi="Arial" w:cs="Arial"/>
          <w:sz w:val="24"/>
          <w:szCs w:val="24"/>
        </w:rPr>
        <w:lastRenderedPageBreak/>
        <w:t>has there  with him. So</w:t>
      </w:r>
      <w:r w:rsidR="000D3A7D">
        <w:rPr>
          <w:rFonts w:ascii="Arial" w:hAnsi="Arial" w:cs="Arial"/>
          <w:sz w:val="24"/>
          <w:szCs w:val="24"/>
        </w:rPr>
        <w:t>,</w:t>
      </w:r>
      <w:r w:rsidRPr="00C77D0B">
        <w:rPr>
          <w:rFonts w:ascii="Arial" w:hAnsi="Arial" w:cs="Arial"/>
          <w:sz w:val="24"/>
          <w:szCs w:val="24"/>
        </w:rPr>
        <w:t xml:space="preserve"> </w:t>
      </w:r>
      <w:proofErr w:type="gramStart"/>
      <w:r w:rsidRPr="00C77D0B">
        <w:rPr>
          <w:rFonts w:ascii="Arial" w:hAnsi="Arial" w:cs="Arial"/>
          <w:sz w:val="24"/>
          <w:szCs w:val="24"/>
        </w:rPr>
        <w:t>I'm</w:t>
      </w:r>
      <w:proofErr w:type="gramEnd"/>
      <w:r w:rsidRPr="00C77D0B">
        <w:rPr>
          <w:rFonts w:ascii="Arial" w:hAnsi="Arial" w:cs="Arial"/>
          <w:sz w:val="24"/>
          <w:szCs w:val="24"/>
        </w:rPr>
        <w:t xml:space="preserve"> now just going back to them bec</w:t>
      </w:r>
      <w:r w:rsidRPr="00C77D0B">
        <w:rPr>
          <w:rFonts w:ascii="Arial" w:hAnsi="Arial" w:cs="Arial"/>
          <w:sz w:val="24"/>
          <w:szCs w:val="24"/>
        </w:rPr>
        <w:t>ause I like to attend them as exhibits.</w:t>
      </w:r>
    </w:p>
    <w:p w14:paraId="57AAC785" w14:textId="77777777" w:rsidR="002F5132" w:rsidRPr="00C77D0B" w:rsidRDefault="002F5132" w:rsidP="00C77D0B">
      <w:pPr>
        <w:spacing w:after="0"/>
        <w:jc w:val="both"/>
        <w:rPr>
          <w:rFonts w:ascii="Arial" w:hAnsi="Arial" w:cs="Arial"/>
          <w:sz w:val="24"/>
          <w:szCs w:val="24"/>
        </w:rPr>
      </w:pPr>
    </w:p>
    <w:p w14:paraId="3A1F2F80" w14:textId="66D212D2"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28:19</w:t>
      </w:r>
      <w:proofErr w:type="gramEnd"/>
      <w:r w:rsidR="004C68A2" w:rsidRPr="00C77D0B">
        <w:rPr>
          <w:rFonts w:ascii="Arial" w:hAnsi="Arial" w:cs="Arial"/>
          <w:color w:val="5D7284"/>
          <w:sz w:val="24"/>
          <w:szCs w:val="24"/>
        </w:rPr>
        <w:t>:</w:t>
      </w:r>
      <w:r w:rsidR="001A6BA6" w:rsidRPr="00C77D0B">
        <w:rPr>
          <w:rFonts w:ascii="Arial" w:hAnsi="Arial" w:cs="Arial"/>
          <w:sz w:val="24"/>
          <w:szCs w:val="24"/>
        </w:rPr>
        <w:tab/>
      </w:r>
      <w:r w:rsidRPr="00C77D0B">
        <w:rPr>
          <w:rFonts w:ascii="Arial" w:hAnsi="Arial" w:cs="Arial"/>
          <w:sz w:val="24"/>
          <w:szCs w:val="24"/>
        </w:rPr>
        <w:t>Yes, we have the 3rd of August 1953 right in front of me.  I have it right in my hand.</w:t>
      </w:r>
    </w:p>
    <w:p w14:paraId="596E1BB6" w14:textId="77777777" w:rsidR="002F5132" w:rsidRPr="00C77D0B" w:rsidRDefault="002F5132" w:rsidP="00C77D0B">
      <w:pPr>
        <w:spacing w:after="0"/>
        <w:jc w:val="both"/>
        <w:rPr>
          <w:rFonts w:ascii="Arial" w:hAnsi="Arial" w:cs="Arial"/>
          <w:sz w:val="24"/>
          <w:szCs w:val="24"/>
        </w:rPr>
      </w:pPr>
    </w:p>
    <w:p w14:paraId="17C050A3" w14:textId="2671E032"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28:23</w:t>
      </w:r>
      <w:proofErr w:type="gramEnd"/>
      <w:r w:rsidR="004C68A2" w:rsidRPr="00C77D0B">
        <w:rPr>
          <w:rFonts w:ascii="Arial" w:hAnsi="Arial" w:cs="Arial"/>
          <w:color w:val="5D7284"/>
          <w:sz w:val="24"/>
          <w:szCs w:val="24"/>
        </w:rPr>
        <w:t>:</w:t>
      </w:r>
      <w:r w:rsidR="001A6BA6" w:rsidRPr="00C77D0B">
        <w:rPr>
          <w:rFonts w:ascii="Arial" w:hAnsi="Arial" w:cs="Arial"/>
          <w:sz w:val="24"/>
          <w:szCs w:val="24"/>
        </w:rPr>
        <w:tab/>
      </w:r>
      <w:r w:rsidR="001A6BA6" w:rsidRPr="00C77D0B">
        <w:rPr>
          <w:rFonts w:ascii="Arial" w:hAnsi="Arial" w:cs="Arial"/>
          <w:sz w:val="24"/>
          <w:szCs w:val="24"/>
        </w:rPr>
        <w:tab/>
      </w:r>
      <w:r w:rsidRPr="00C77D0B">
        <w:rPr>
          <w:rFonts w:ascii="Arial" w:hAnsi="Arial" w:cs="Arial"/>
          <w:sz w:val="24"/>
          <w:szCs w:val="24"/>
        </w:rPr>
        <w:t xml:space="preserve">You have to speak into the microphone, please. </w:t>
      </w:r>
    </w:p>
    <w:p w14:paraId="47E24D76" w14:textId="77777777" w:rsidR="002F5132" w:rsidRPr="00C77D0B" w:rsidRDefault="002F5132" w:rsidP="00C77D0B">
      <w:pPr>
        <w:spacing w:after="0"/>
        <w:jc w:val="both"/>
        <w:rPr>
          <w:rFonts w:ascii="Arial" w:hAnsi="Arial" w:cs="Arial"/>
          <w:sz w:val="24"/>
          <w:szCs w:val="24"/>
        </w:rPr>
      </w:pPr>
    </w:p>
    <w:p w14:paraId="770D4ADC" w14:textId="2C9642C7"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28:27</w:t>
      </w:r>
      <w:proofErr w:type="gramEnd"/>
      <w:r w:rsidR="004C68A2" w:rsidRPr="00C77D0B">
        <w:rPr>
          <w:rFonts w:ascii="Arial" w:hAnsi="Arial" w:cs="Arial"/>
          <w:color w:val="5D7284"/>
          <w:sz w:val="24"/>
          <w:szCs w:val="24"/>
        </w:rPr>
        <w:t>:</w:t>
      </w:r>
      <w:r w:rsidR="001A6BA6" w:rsidRPr="00C77D0B">
        <w:rPr>
          <w:rFonts w:ascii="Arial" w:hAnsi="Arial" w:cs="Arial"/>
          <w:sz w:val="24"/>
          <w:szCs w:val="24"/>
        </w:rPr>
        <w:tab/>
      </w:r>
      <w:r w:rsidRPr="00C77D0B">
        <w:rPr>
          <w:rFonts w:ascii="Arial" w:hAnsi="Arial" w:cs="Arial"/>
          <w:sz w:val="24"/>
          <w:szCs w:val="24"/>
        </w:rPr>
        <w:t>Yes</w:t>
      </w:r>
      <w:r w:rsidRPr="00C77D0B">
        <w:rPr>
          <w:rFonts w:ascii="Arial" w:hAnsi="Arial" w:cs="Arial"/>
          <w:sz w:val="24"/>
          <w:szCs w:val="24"/>
        </w:rPr>
        <w:t xml:space="preserve">, we have the 3rd of August 1953. I have it in my hand.  </w:t>
      </w:r>
      <w:proofErr w:type="gramStart"/>
      <w:r w:rsidRPr="00C77D0B">
        <w:rPr>
          <w:rFonts w:ascii="Arial" w:hAnsi="Arial" w:cs="Arial"/>
          <w:sz w:val="24"/>
          <w:szCs w:val="24"/>
        </w:rPr>
        <w:t>That's</w:t>
      </w:r>
      <w:proofErr w:type="gramEnd"/>
      <w:r w:rsidRPr="00C77D0B">
        <w:rPr>
          <w:rFonts w:ascii="Arial" w:hAnsi="Arial" w:cs="Arial"/>
          <w:sz w:val="24"/>
          <w:szCs w:val="24"/>
        </w:rPr>
        <w:t xml:space="preserve"> received from E.T. Richards that's for 4 pounds, 4 shillings.</w:t>
      </w:r>
    </w:p>
    <w:p w14:paraId="53FDC4EB" w14:textId="77777777" w:rsidR="002F5132" w:rsidRPr="00C77D0B" w:rsidRDefault="002F5132" w:rsidP="00C77D0B">
      <w:pPr>
        <w:spacing w:after="0"/>
        <w:jc w:val="both"/>
        <w:rPr>
          <w:rFonts w:ascii="Arial" w:hAnsi="Arial" w:cs="Arial"/>
          <w:sz w:val="24"/>
          <w:szCs w:val="24"/>
        </w:rPr>
      </w:pPr>
    </w:p>
    <w:p w14:paraId="283760F1" w14:textId="010ED5B6"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28:35</w:t>
      </w:r>
      <w:proofErr w:type="gramEnd"/>
      <w:r w:rsidR="004C68A2" w:rsidRPr="00C77D0B">
        <w:rPr>
          <w:rFonts w:ascii="Arial" w:hAnsi="Arial" w:cs="Arial"/>
          <w:color w:val="5D7284"/>
          <w:sz w:val="24"/>
          <w:szCs w:val="24"/>
        </w:rPr>
        <w:t>:</w:t>
      </w:r>
      <w:r w:rsidR="00A502E6" w:rsidRPr="00C77D0B">
        <w:rPr>
          <w:rFonts w:ascii="Arial" w:hAnsi="Arial" w:cs="Arial"/>
          <w:sz w:val="24"/>
          <w:szCs w:val="24"/>
        </w:rPr>
        <w:tab/>
      </w:r>
      <w:r w:rsidRPr="00C77D0B">
        <w:rPr>
          <w:rFonts w:ascii="Arial" w:hAnsi="Arial" w:cs="Arial"/>
          <w:sz w:val="24"/>
          <w:szCs w:val="24"/>
        </w:rPr>
        <w:t>Yeah. Mr. Chairman, and just to confirm Mr. McMahon, and I just asked the Secretariat to enlarge t</w:t>
      </w:r>
      <w:r w:rsidRPr="00C77D0B">
        <w:rPr>
          <w:rFonts w:ascii="Arial" w:hAnsi="Arial" w:cs="Arial"/>
          <w:sz w:val="24"/>
          <w:szCs w:val="24"/>
        </w:rPr>
        <w:t xml:space="preserve">he, this receipt with numbers 7289 so I can </w:t>
      </w:r>
      <w:proofErr w:type="gramStart"/>
      <w:r w:rsidRPr="00C77D0B">
        <w:rPr>
          <w:rFonts w:ascii="Arial" w:hAnsi="Arial" w:cs="Arial"/>
          <w:sz w:val="24"/>
          <w:szCs w:val="24"/>
        </w:rPr>
        <w:t>actually see</w:t>
      </w:r>
      <w:proofErr w:type="gramEnd"/>
      <w:r w:rsidRPr="00C77D0B">
        <w:rPr>
          <w:rFonts w:ascii="Arial" w:hAnsi="Arial" w:cs="Arial"/>
          <w:sz w:val="24"/>
          <w:szCs w:val="24"/>
        </w:rPr>
        <w:t xml:space="preserve"> the date.  You use. You have it as the third?  That is the 3rd of August and not the 31</w:t>
      </w:r>
      <w:proofErr w:type="gramStart"/>
      <w:r w:rsidRPr="00C77D0B">
        <w:rPr>
          <w:rFonts w:ascii="Arial" w:hAnsi="Arial" w:cs="Arial"/>
          <w:sz w:val="24"/>
          <w:szCs w:val="24"/>
        </w:rPr>
        <w:t>st .</w:t>
      </w:r>
      <w:proofErr w:type="gramEnd"/>
      <w:r w:rsidRPr="00C77D0B">
        <w:rPr>
          <w:rFonts w:ascii="Arial" w:hAnsi="Arial" w:cs="Arial"/>
          <w:sz w:val="24"/>
          <w:szCs w:val="24"/>
        </w:rPr>
        <w:t xml:space="preserve"> The 3rd of August, correct?</w:t>
      </w:r>
    </w:p>
    <w:p w14:paraId="6F8ED4D7" w14:textId="77777777" w:rsidR="002F5132" w:rsidRPr="00C77D0B" w:rsidRDefault="002F5132" w:rsidP="00C77D0B">
      <w:pPr>
        <w:spacing w:after="0"/>
        <w:jc w:val="both"/>
        <w:rPr>
          <w:rFonts w:ascii="Arial" w:hAnsi="Arial" w:cs="Arial"/>
          <w:sz w:val="24"/>
          <w:szCs w:val="24"/>
        </w:rPr>
      </w:pPr>
    </w:p>
    <w:p w14:paraId="64426E1B" w14:textId="3F51FF09"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29:17</w:t>
      </w:r>
      <w:proofErr w:type="gramEnd"/>
      <w:r w:rsidR="00755EEF" w:rsidRPr="00C77D0B">
        <w:rPr>
          <w:rFonts w:ascii="Arial" w:hAnsi="Arial" w:cs="Arial"/>
          <w:color w:val="5D7284"/>
          <w:sz w:val="24"/>
          <w:szCs w:val="24"/>
        </w:rPr>
        <w:t>:</w:t>
      </w:r>
      <w:r w:rsidR="00A502E6" w:rsidRPr="00C77D0B">
        <w:rPr>
          <w:rFonts w:ascii="Arial" w:hAnsi="Arial" w:cs="Arial"/>
          <w:sz w:val="24"/>
          <w:szCs w:val="24"/>
        </w:rPr>
        <w:tab/>
      </w:r>
      <w:r w:rsidRPr="00C77D0B">
        <w:rPr>
          <w:rFonts w:ascii="Arial" w:hAnsi="Arial" w:cs="Arial"/>
          <w:sz w:val="24"/>
          <w:szCs w:val="24"/>
        </w:rPr>
        <w:t>Yes.  I think it might be the thirty first.  Yeah, it lo</w:t>
      </w:r>
      <w:r w:rsidRPr="00C77D0B">
        <w:rPr>
          <w:rFonts w:ascii="Arial" w:hAnsi="Arial" w:cs="Arial"/>
          <w:sz w:val="24"/>
          <w:szCs w:val="24"/>
        </w:rPr>
        <w:t xml:space="preserve">oks like a S-T on it. </w:t>
      </w:r>
      <w:proofErr w:type="gramStart"/>
      <w:r w:rsidRPr="00C77D0B">
        <w:rPr>
          <w:rFonts w:ascii="Arial" w:hAnsi="Arial" w:cs="Arial"/>
          <w:sz w:val="24"/>
          <w:szCs w:val="24"/>
        </w:rPr>
        <w:t>It's</w:t>
      </w:r>
      <w:proofErr w:type="gramEnd"/>
      <w:r w:rsidRPr="00C77D0B">
        <w:rPr>
          <w:rFonts w:ascii="Arial" w:hAnsi="Arial" w:cs="Arial"/>
          <w:sz w:val="24"/>
          <w:szCs w:val="24"/>
        </w:rPr>
        <w:t xml:space="preserve"> probably the thirty first.</w:t>
      </w:r>
    </w:p>
    <w:p w14:paraId="6386E9A8" w14:textId="77777777" w:rsidR="002F5132" w:rsidRPr="00C77D0B" w:rsidRDefault="002F5132" w:rsidP="00C77D0B">
      <w:pPr>
        <w:spacing w:after="0"/>
        <w:jc w:val="both"/>
        <w:rPr>
          <w:rFonts w:ascii="Arial" w:hAnsi="Arial" w:cs="Arial"/>
          <w:sz w:val="24"/>
          <w:szCs w:val="24"/>
        </w:rPr>
      </w:pPr>
    </w:p>
    <w:p w14:paraId="3729E9C4" w14:textId="29B848D7"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29:37</w:t>
      </w:r>
      <w:proofErr w:type="gramEnd"/>
      <w:r w:rsidR="00755EEF" w:rsidRPr="00C77D0B">
        <w:rPr>
          <w:rFonts w:ascii="Arial" w:hAnsi="Arial" w:cs="Arial"/>
          <w:color w:val="5D7284"/>
          <w:sz w:val="24"/>
          <w:szCs w:val="24"/>
        </w:rPr>
        <w:t>:</w:t>
      </w:r>
      <w:r w:rsidR="003C4DD7" w:rsidRPr="00C77D0B">
        <w:rPr>
          <w:rFonts w:ascii="Arial" w:hAnsi="Arial" w:cs="Arial"/>
          <w:sz w:val="24"/>
          <w:szCs w:val="24"/>
        </w:rPr>
        <w:tab/>
      </w:r>
      <w:r w:rsidRPr="00C77D0B">
        <w:rPr>
          <w:rFonts w:ascii="Arial" w:hAnsi="Arial" w:cs="Arial"/>
          <w:sz w:val="24"/>
          <w:szCs w:val="24"/>
        </w:rPr>
        <w:t>Yeah, so the receipt dated the 31st of August 1953, Chairman, which has at the top left hand corner number 7280, received from George Darrell. The sum of four pounds four</w:t>
      </w:r>
      <w:r w:rsidRPr="00C77D0B">
        <w:rPr>
          <w:rFonts w:ascii="Arial" w:hAnsi="Arial" w:cs="Arial"/>
          <w:sz w:val="24"/>
          <w:szCs w:val="24"/>
        </w:rPr>
        <w:t xml:space="preserve"> shillings.  </w:t>
      </w:r>
      <w:proofErr w:type="gramStart"/>
      <w:r w:rsidRPr="00C77D0B">
        <w:rPr>
          <w:rFonts w:ascii="Arial" w:hAnsi="Arial" w:cs="Arial"/>
          <w:sz w:val="24"/>
          <w:szCs w:val="24"/>
        </w:rPr>
        <w:t>It's</w:t>
      </w:r>
      <w:proofErr w:type="gramEnd"/>
      <w:r w:rsidRPr="00C77D0B">
        <w:rPr>
          <w:rFonts w:ascii="Arial" w:hAnsi="Arial" w:cs="Arial"/>
          <w:sz w:val="24"/>
          <w:szCs w:val="24"/>
        </w:rPr>
        <w:t xml:space="preserve"> a receipt bearing the name E.T. Richards.  </w:t>
      </w:r>
      <w:proofErr w:type="gramStart"/>
      <w:r w:rsidRPr="00C77D0B">
        <w:rPr>
          <w:rFonts w:ascii="Arial" w:hAnsi="Arial" w:cs="Arial"/>
          <w:sz w:val="24"/>
          <w:szCs w:val="24"/>
        </w:rPr>
        <w:t>I'd</w:t>
      </w:r>
      <w:proofErr w:type="gramEnd"/>
      <w:r w:rsidRPr="00C77D0B">
        <w:rPr>
          <w:rFonts w:ascii="Arial" w:hAnsi="Arial" w:cs="Arial"/>
          <w:sz w:val="24"/>
          <w:szCs w:val="24"/>
        </w:rPr>
        <w:t xml:space="preserve"> ask that it is tendered admitted as Exhibit DM 2.</w:t>
      </w:r>
    </w:p>
    <w:p w14:paraId="5DF9CBC2" w14:textId="77777777" w:rsidR="002F5132" w:rsidRPr="00C77D0B" w:rsidRDefault="002F5132" w:rsidP="00C77D0B">
      <w:pPr>
        <w:spacing w:after="0"/>
        <w:jc w:val="both"/>
        <w:rPr>
          <w:rFonts w:ascii="Arial" w:hAnsi="Arial" w:cs="Arial"/>
          <w:sz w:val="24"/>
          <w:szCs w:val="24"/>
        </w:rPr>
      </w:pPr>
    </w:p>
    <w:p w14:paraId="5E0A1530" w14:textId="42F605E6"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Court Attendant -</w:t>
      </w:r>
      <w:proofErr w:type="gramStart"/>
      <w:r w:rsidRPr="00C77D0B">
        <w:rPr>
          <w:rFonts w:ascii="Arial" w:hAnsi="Arial" w:cs="Arial"/>
          <w:b/>
          <w:sz w:val="24"/>
          <w:szCs w:val="24"/>
        </w:rPr>
        <w:t xml:space="preserve">Lister  </w:t>
      </w:r>
      <w:r w:rsidRPr="00C77D0B">
        <w:rPr>
          <w:rFonts w:ascii="Arial" w:hAnsi="Arial" w:cs="Arial"/>
          <w:color w:val="5D7284"/>
          <w:sz w:val="24"/>
          <w:szCs w:val="24"/>
        </w:rPr>
        <w:t>30:10</w:t>
      </w:r>
      <w:proofErr w:type="gramEnd"/>
      <w:r w:rsidR="00755EEF" w:rsidRPr="00C77D0B">
        <w:rPr>
          <w:rFonts w:ascii="Arial" w:hAnsi="Arial" w:cs="Arial"/>
          <w:color w:val="5D7284"/>
          <w:sz w:val="24"/>
          <w:szCs w:val="24"/>
        </w:rPr>
        <w:t>:</w:t>
      </w:r>
      <w:r w:rsidR="00AE6639" w:rsidRPr="00C77D0B">
        <w:rPr>
          <w:rFonts w:ascii="Arial" w:hAnsi="Arial" w:cs="Arial"/>
          <w:sz w:val="24"/>
          <w:szCs w:val="24"/>
        </w:rPr>
        <w:tab/>
      </w:r>
      <w:r w:rsidR="00AE6639" w:rsidRPr="00C77D0B">
        <w:rPr>
          <w:rFonts w:ascii="Arial" w:hAnsi="Arial" w:cs="Arial"/>
          <w:sz w:val="24"/>
          <w:szCs w:val="24"/>
        </w:rPr>
        <w:tab/>
      </w:r>
      <w:r w:rsidRPr="00C77D0B">
        <w:rPr>
          <w:rFonts w:ascii="Arial" w:hAnsi="Arial" w:cs="Arial"/>
          <w:sz w:val="24"/>
          <w:szCs w:val="24"/>
        </w:rPr>
        <w:t>Counsel?  Ms. Lister here.</w:t>
      </w:r>
    </w:p>
    <w:p w14:paraId="43DBB857" w14:textId="77777777" w:rsidR="002F5132" w:rsidRPr="00C77D0B" w:rsidRDefault="002F5132" w:rsidP="00C77D0B">
      <w:pPr>
        <w:spacing w:after="0"/>
        <w:jc w:val="both"/>
        <w:rPr>
          <w:rFonts w:ascii="Arial" w:hAnsi="Arial" w:cs="Arial"/>
          <w:sz w:val="24"/>
          <w:szCs w:val="24"/>
        </w:rPr>
      </w:pPr>
    </w:p>
    <w:p w14:paraId="11C0D405" w14:textId="651156B9"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30:13</w:t>
      </w:r>
      <w:proofErr w:type="gramEnd"/>
      <w:r w:rsidR="00755EEF" w:rsidRPr="00C77D0B">
        <w:rPr>
          <w:rFonts w:ascii="Arial" w:hAnsi="Arial" w:cs="Arial"/>
          <w:color w:val="5D7284"/>
          <w:sz w:val="24"/>
          <w:szCs w:val="24"/>
        </w:rPr>
        <w:t>:</w:t>
      </w:r>
      <w:r w:rsidR="00AE6639" w:rsidRPr="00C77D0B">
        <w:rPr>
          <w:rFonts w:ascii="Arial" w:hAnsi="Arial" w:cs="Arial"/>
          <w:sz w:val="24"/>
          <w:szCs w:val="24"/>
        </w:rPr>
        <w:tab/>
      </w:r>
      <w:r w:rsidRPr="00C77D0B">
        <w:rPr>
          <w:rFonts w:ascii="Arial" w:hAnsi="Arial" w:cs="Arial"/>
          <w:sz w:val="24"/>
          <w:szCs w:val="24"/>
        </w:rPr>
        <w:t>Pardon me,?</w:t>
      </w:r>
    </w:p>
    <w:p w14:paraId="2D9281A2" w14:textId="77777777" w:rsidR="002F5132" w:rsidRPr="00C77D0B" w:rsidRDefault="002F5132" w:rsidP="00C77D0B">
      <w:pPr>
        <w:spacing w:after="0"/>
        <w:jc w:val="both"/>
        <w:rPr>
          <w:rFonts w:ascii="Arial" w:hAnsi="Arial" w:cs="Arial"/>
          <w:sz w:val="24"/>
          <w:szCs w:val="24"/>
        </w:rPr>
      </w:pPr>
    </w:p>
    <w:p w14:paraId="29D0AAAC" w14:textId="6538F0D0"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Court Attendant -</w:t>
      </w:r>
      <w:proofErr w:type="gramStart"/>
      <w:r w:rsidRPr="00C77D0B">
        <w:rPr>
          <w:rFonts w:ascii="Arial" w:hAnsi="Arial" w:cs="Arial"/>
          <w:b/>
          <w:sz w:val="24"/>
          <w:szCs w:val="24"/>
        </w:rPr>
        <w:t xml:space="preserve">Lister  </w:t>
      </w:r>
      <w:r w:rsidRPr="00C77D0B">
        <w:rPr>
          <w:rFonts w:ascii="Arial" w:hAnsi="Arial" w:cs="Arial"/>
          <w:color w:val="5D7284"/>
          <w:sz w:val="24"/>
          <w:szCs w:val="24"/>
        </w:rPr>
        <w:t>30:14</w:t>
      </w:r>
      <w:proofErr w:type="gramEnd"/>
      <w:r w:rsidR="00221FEE" w:rsidRPr="00C77D0B">
        <w:rPr>
          <w:rFonts w:ascii="Arial" w:hAnsi="Arial" w:cs="Arial"/>
          <w:color w:val="5D7284"/>
          <w:sz w:val="24"/>
          <w:szCs w:val="24"/>
        </w:rPr>
        <w:t>:</w:t>
      </w:r>
      <w:r w:rsidR="00AE6639" w:rsidRPr="00C77D0B">
        <w:rPr>
          <w:rFonts w:ascii="Arial" w:hAnsi="Arial" w:cs="Arial"/>
          <w:sz w:val="24"/>
          <w:szCs w:val="24"/>
        </w:rPr>
        <w:tab/>
      </w:r>
      <w:r w:rsidRPr="00C77D0B">
        <w:rPr>
          <w:rFonts w:ascii="Arial" w:hAnsi="Arial" w:cs="Arial"/>
          <w:sz w:val="24"/>
          <w:szCs w:val="24"/>
        </w:rPr>
        <w:t>Just a point for clarity.  Uh, the document that Mr. McMahon has is not an original document.  It is a scanned copy, which is the one displaying on the screen here now. So</w:t>
      </w:r>
      <w:r w:rsidR="0002750E">
        <w:rPr>
          <w:rFonts w:ascii="Arial" w:hAnsi="Arial" w:cs="Arial"/>
          <w:sz w:val="24"/>
          <w:szCs w:val="24"/>
        </w:rPr>
        <w:t>,</w:t>
      </w:r>
      <w:r w:rsidRPr="00C77D0B">
        <w:rPr>
          <w:rFonts w:ascii="Arial" w:hAnsi="Arial" w:cs="Arial"/>
          <w:sz w:val="24"/>
          <w:szCs w:val="24"/>
        </w:rPr>
        <w:t xml:space="preserve"> all of them are displaying on one sheet.</w:t>
      </w:r>
    </w:p>
    <w:p w14:paraId="4530640C" w14:textId="77777777" w:rsidR="002F5132" w:rsidRPr="00C77D0B" w:rsidRDefault="002F5132" w:rsidP="00C77D0B">
      <w:pPr>
        <w:spacing w:after="0"/>
        <w:jc w:val="both"/>
        <w:rPr>
          <w:rFonts w:ascii="Arial" w:hAnsi="Arial" w:cs="Arial"/>
          <w:sz w:val="24"/>
          <w:szCs w:val="24"/>
        </w:rPr>
      </w:pPr>
    </w:p>
    <w:p w14:paraId="44A98A87" w14:textId="547B5432"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Senior Coun</w:t>
      </w:r>
      <w:r w:rsidRPr="00C77D0B">
        <w:rPr>
          <w:rFonts w:ascii="Arial" w:hAnsi="Arial" w:cs="Arial"/>
          <w:b/>
          <w:sz w:val="24"/>
          <w:szCs w:val="24"/>
        </w:rPr>
        <w:t xml:space="preserve">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30:32</w:t>
      </w:r>
      <w:proofErr w:type="gramEnd"/>
      <w:r w:rsidR="00B10838" w:rsidRPr="00C77D0B">
        <w:rPr>
          <w:rFonts w:ascii="Arial" w:hAnsi="Arial" w:cs="Arial"/>
          <w:color w:val="5D7284"/>
          <w:sz w:val="24"/>
          <w:szCs w:val="24"/>
        </w:rPr>
        <w:t>:</w:t>
      </w:r>
      <w:r w:rsidR="00AE6639" w:rsidRPr="00C77D0B">
        <w:rPr>
          <w:rFonts w:ascii="Arial" w:hAnsi="Arial" w:cs="Arial"/>
          <w:sz w:val="24"/>
          <w:szCs w:val="24"/>
        </w:rPr>
        <w:tab/>
      </w:r>
      <w:r w:rsidRPr="00C77D0B">
        <w:rPr>
          <w:rFonts w:ascii="Arial" w:hAnsi="Arial" w:cs="Arial"/>
          <w:sz w:val="24"/>
          <w:szCs w:val="24"/>
        </w:rPr>
        <w:t>Um, Chairman, if I, if I may.</w:t>
      </w:r>
    </w:p>
    <w:p w14:paraId="373433E3" w14:textId="77777777" w:rsidR="002F5132" w:rsidRPr="00C77D0B" w:rsidRDefault="002F5132" w:rsidP="00C77D0B">
      <w:pPr>
        <w:spacing w:after="0"/>
        <w:jc w:val="both"/>
        <w:rPr>
          <w:rFonts w:ascii="Arial" w:hAnsi="Arial" w:cs="Arial"/>
          <w:sz w:val="24"/>
          <w:szCs w:val="24"/>
        </w:rPr>
      </w:pPr>
    </w:p>
    <w:p w14:paraId="5BF5F2B1" w14:textId="0459842C"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30:37</w:t>
      </w:r>
      <w:proofErr w:type="gramEnd"/>
      <w:r w:rsidR="00B10838" w:rsidRPr="00C77D0B">
        <w:rPr>
          <w:rFonts w:ascii="Arial" w:hAnsi="Arial" w:cs="Arial"/>
          <w:color w:val="5D7284"/>
          <w:sz w:val="24"/>
          <w:szCs w:val="24"/>
        </w:rPr>
        <w:t>:</w:t>
      </w:r>
      <w:r w:rsidR="00AE6639" w:rsidRPr="00C77D0B">
        <w:rPr>
          <w:rFonts w:ascii="Arial" w:hAnsi="Arial" w:cs="Arial"/>
          <w:sz w:val="24"/>
          <w:szCs w:val="24"/>
        </w:rPr>
        <w:tab/>
      </w:r>
      <w:r w:rsidR="00AE6639" w:rsidRPr="00C77D0B">
        <w:rPr>
          <w:rFonts w:ascii="Arial" w:hAnsi="Arial" w:cs="Arial"/>
          <w:sz w:val="24"/>
          <w:szCs w:val="24"/>
        </w:rPr>
        <w:tab/>
      </w:r>
      <w:r w:rsidRPr="00C77D0B">
        <w:rPr>
          <w:rFonts w:ascii="Arial" w:hAnsi="Arial" w:cs="Arial"/>
          <w:sz w:val="24"/>
          <w:szCs w:val="24"/>
        </w:rPr>
        <w:t>Yes Counsel.</w:t>
      </w:r>
    </w:p>
    <w:p w14:paraId="056C55E8" w14:textId="77777777" w:rsidR="002F5132" w:rsidRPr="00C77D0B" w:rsidRDefault="002F5132" w:rsidP="00C77D0B">
      <w:pPr>
        <w:spacing w:after="0"/>
        <w:jc w:val="both"/>
        <w:rPr>
          <w:rFonts w:ascii="Arial" w:hAnsi="Arial" w:cs="Arial"/>
          <w:sz w:val="24"/>
          <w:szCs w:val="24"/>
        </w:rPr>
      </w:pPr>
    </w:p>
    <w:p w14:paraId="30A247FA" w14:textId="36DBEE46"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30:44</w:t>
      </w:r>
      <w:proofErr w:type="gramEnd"/>
      <w:r w:rsidR="00B10838" w:rsidRPr="00C77D0B">
        <w:rPr>
          <w:rFonts w:ascii="Arial" w:hAnsi="Arial" w:cs="Arial"/>
          <w:color w:val="5D7284"/>
          <w:sz w:val="24"/>
          <w:szCs w:val="24"/>
        </w:rPr>
        <w:t>:</w:t>
      </w:r>
      <w:r w:rsidR="00AE6639" w:rsidRPr="00C77D0B">
        <w:rPr>
          <w:rFonts w:ascii="Arial" w:hAnsi="Arial" w:cs="Arial"/>
          <w:sz w:val="24"/>
          <w:szCs w:val="24"/>
        </w:rPr>
        <w:tab/>
      </w:r>
      <w:r w:rsidRPr="00C77D0B">
        <w:rPr>
          <w:rFonts w:ascii="Arial" w:hAnsi="Arial" w:cs="Arial"/>
          <w:sz w:val="24"/>
          <w:szCs w:val="24"/>
        </w:rPr>
        <w:t>The document copy which is displayed on the screen now, which I ask that it could be minimized.  Could I see all the items that ap</w:t>
      </w:r>
      <w:r w:rsidRPr="00C77D0B">
        <w:rPr>
          <w:rFonts w:ascii="Arial" w:hAnsi="Arial" w:cs="Arial"/>
          <w:sz w:val="24"/>
          <w:szCs w:val="24"/>
        </w:rPr>
        <w:t xml:space="preserve">pear on the </w:t>
      </w:r>
      <w:proofErr w:type="gramStart"/>
      <w:r w:rsidRPr="00C77D0B">
        <w:rPr>
          <w:rFonts w:ascii="Arial" w:hAnsi="Arial" w:cs="Arial"/>
          <w:sz w:val="24"/>
          <w:szCs w:val="24"/>
        </w:rPr>
        <w:t>document.</w:t>
      </w:r>
      <w:proofErr w:type="gramEnd"/>
      <w:r w:rsidRPr="00C77D0B">
        <w:rPr>
          <w:rFonts w:ascii="Arial" w:hAnsi="Arial" w:cs="Arial"/>
          <w:sz w:val="24"/>
          <w:szCs w:val="24"/>
        </w:rPr>
        <w:t xml:space="preserve"> There are five receipts that appear on this sheet of paper Chairman, with a copy for ease of reference. And so that we will be able to follow </w:t>
      </w:r>
      <w:proofErr w:type="gramStart"/>
      <w:r w:rsidRPr="00C77D0B">
        <w:rPr>
          <w:rFonts w:ascii="Arial" w:hAnsi="Arial" w:cs="Arial"/>
          <w:sz w:val="24"/>
          <w:szCs w:val="24"/>
        </w:rPr>
        <w:t>at a later date</w:t>
      </w:r>
      <w:proofErr w:type="gramEnd"/>
      <w:r w:rsidRPr="00C77D0B">
        <w:rPr>
          <w:rFonts w:ascii="Arial" w:hAnsi="Arial" w:cs="Arial"/>
          <w:sz w:val="24"/>
          <w:szCs w:val="24"/>
        </w:rPr>
        <w:t xml:space="preserve">. </w:t>
      </w:r>
      <w:proofErr w:type="gramStart"/>
      <w:r w:rsidRPr="00C77D0B">
        <w:rPr>
          <w:rFonts w:ascii="Arial" w:hAnsi="Arial" w:cs="Arial"/>
          <w:sz w:val="24"/>
          <w:szCs w:val="24"/>
        </w:rPr>
        <w:t>I'm</w:t>
      </w:r>
      <w:proofErr w:type="gramEnd"/>
      <w:r w:rsidRPr="00C77D0B">
        <w:rPr>
          <w:rFonts w:ascii="Arial" w:hAnsi="Arial" w:cs="Arial"/>
          <w:sz w:val="24"/>
          <w:szCs w:val="24"/>
        </w:rPr>
        <w:t xml:space="preserve"> going to ask you to consider my application now.  Previously Chairman w</w:t>
      </w:r>
      <w:r w:rsidRPr="00C77D0B">
        <w:rPr>
          <w:rFonts w:ascii="Arial" w:hAnsi="Arial" w:cs="Arial"/>
          <w:sz w:val="24"/>
          <w:szCs w:val="24"/>
        </w:rPr>
        <w:t xml:space="preserve">e had indicated that the receipt which bears the name of Walter.  </w:t>
      </w:r>
      <w:proofErr w:type="gramStart"/>
      <w:r w:rsidRPr="00C77D0B">
        <w:rPr>
          <w:rFonts w:ascii="Arial" w:hAnsi="Arial" w:cs="Arial"/>
          <w:sz w:val="24"/>
          <w:szCs w:val="24"/>
        </w:rPr>
        <w:t>I'm</w:t>
      </w:r>
      <w:proofErr w:type="gramEnd"/>
      <w:r w:rsidRPr="00C77D0B">
        <w:rPr>
          <w:rFonts w:ascii="Arial" w:hAnsi="Arial" w:cs="Arial"/>
          <w:sz w:val="24"/>
          <w:szCs w:val="24"/>
        </w:rPr>
        <w:t xml:space="preserve"> sorry, I'm not seeing it clearly. Of Walter.</w:t>
      </w:r>
    </w:p>
    <w:p w14:paraId="5CAFFE23" w14:textId="77777777" w:rsidR="002F5132" w:rsidRPr="00C77D0B" w:rsidRDefault="002F5132" w:rsidP="00C77D0B">
      <w:pPr>
        <w:spacing w:after="0"/>
        <w:jc w:val="both"/>
        <w:rPr>
          <w:rFonts w:ascii="Arial" w:hAnsi="Arial" w:cs="Arial"/>
          <w:sz w:val="24"/>
          <w:szCs w:val="24"/>
        </w:rPr>
      </w:pPr>
    </w:p>
    <w:p w14:paraId="583E10A5" w14:textId="205CF351"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32:10</w:t>
      </w:r>
      <w:proofErr w:type="gramEnd"/>
      <w:r w:rsidR="00B10838" w:rsidRPr="00C77D0B">
        <w:rPr>
          <w:rFonts w:ascii="Arial" w:hAnsi="Arial" w:cs="Arial"/>
          <w:color w:val="5D7284"/>
          <w:sz w:val="24"/>
          <w:szCs w:val="24"/>
        </w:rPr>
        <w:t>:</w:t>
      </w:r>
      <w:r w:rsidR="00C35481" w:rsidRPr="00C77D0B">
        <w:rPr>
          <w:rFonts w:ascii="Arial" w:hAnsi="Arial" w:cs="Arial"/>
          <w:sz w:val="24"/>
          <w:szCs w:val="24"/>
        </w:rPr>
        <w:tab/>
      </w:r>
      <w:r w:rsidR="00C35481" w:rsidRPr="00C77D0B">
        <w:rPr>
          <w:rFonts w:ascii="Arial" w:hAnsi="Arial" w:cs="Arial"/>
          <w:sz w:val="24"/>
          <w:szCs w:val="24"/>
        </w:rPr>
        <w:tab/>
      </w:r>
      <w:r w:rsidRPr="00C77D0B">
        <w:rPr>
          <w:rFonts w:ascii="Arial" w:hAnsi="Arial" w:cs="Arial"/>
          <w:sz w:val="24"/>
          <w:szCs w:val="24"/>
        </w:rPr>
        <w:t>N. H. Robinson</w:t>
      </w:r>
    </w:p>
    <w:p w14:paraId="60115E02" w14:textId="77777777" w:rsidR="002F5132" w:rsidRPr="00C77D0B" w:rsidRDefault="002F5132" w:rsidP="00C77D0B">
      <w:pPr>
        <w:spacing w:after="0"/>
        <w:jc w:val="both"/>
        <w:rPr>
          <w:rFonts w:ascii="Arial" w:hAnsi="Arial" w:cs="Arial"/>
          <w:sz w:val="24"/>
          <w:szCs w:val="24"/>
        </w:rPr>
      </w:pPr>
    </w:p>
    <w:p w14:paraId="4930B353" w14:textId="1A59ECF1"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32:10</w:t>
      </w:r>
      <w:proofErr w:type="gramEnd"/>
      <w:r w:rsidR="00060D96" w:rsidRPr="00C77D0B">
        <w:rPr>
          <w:rFonts w:ascii="Arial" w:hAnsi="Arial" w:cs="Arial"/>
          <w:color w:val="5D7284"/>
          <w:sz w:val="24"/>
          <w:szCs w:val="24"/>
        </w:rPr>
        <w:t>:</w:t>
      </w:r>
      <w:r w:rsidR="00C35481" w:rsidRPr="00C77D0B">
        <w:rPr>
          <w:rFonts w:ascii="Arial" w:hAnsi="Arial" w:cs="Arial"/>
          <w:sz w:val="24"/>
          <w:szCs w:val="24"/>
        </w:rPr>
        <w:tab/>
      </w:r>
      <w:r w:rsidRPr="00C77D0B">
        <w:rPr>
          <w:rFonts w:ascii="Arial" w:hAnsi="Arial" w:cs="Arial"/>
          <w:sz w:val="24"/>
          <w:szCs w:val="24"/>
        </w:rPr>
        <w:t>That that was designated as DM 1.</w:t>
      </w:r>
    </w:p>
    <w:p w14:paraId="6C5C4EE4" w14:textId="77777777" w:rsidR="002F5132" w:rsidRPr="00C77D0B" w:rsidRDefault="002F5132" w:rsidP="00C77D0B">
      <w:pPr>
        <w:spacing w:after="0"/>
        <w:jc w:val="both"/>
        <w:rPr>
          <w:rFonts w:ascii="Arial" w:hAnsi="Arial" w:cs="Arial"/>
          <w:sz w:val="24"/>
          <w:szCs w:val="24"/>
        </w:rPr>
      </w:pPr>
    </w:p>
    <w:p w14:paraId="65EA1583" w14:textId="34353273"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32:14</w:t>
      </w:r>
      <w:proofErr w:type="gramEnd"/>
      <w:r w:rsidR="00060D96" w:rsidRPr="00C77D0B">
        <w:rPr>
          <w:rFonts w:ascii="Arial" w:hAnsi="Arial" w:cs="Arial"/>
          <w:color w:val="5D7284"/>
          <w:sz w:val="24"/>
          <w:szCs w:val="24"/>
        </w:rPr>
        <w:t>:</w:t>
      </w:r>
      <w:r w:rsidR="00C35481" w:rsidRPr="00C77D0B">
        <w:rPr>
          <w:rFonts w:ascii="Arial" w:hAnsi="Arial" w:cs="Arial"/>
          <w:sz w:val="24"/>
          <w:szCs w:val="24"/>
        </w:rPr>
        <w:tab/>
      </w:r>
      <w:r w:rsidR="00C35481" w:rsidRPr="00C77D0B">
        <w:rPr>
          <w:rFonts w:ascii="Arial" w:hAnsi="Arial" w:cs="Arial"/>
          <w:sz w:val="24"/>
          <w:szCs w:val="24"/>
        </w:rPr>
        <w:tab/>
      </w:r>
      <w:r w:rsidRPr="00C77D0B">
        <w:rPr>
          <w:rFonts w:ascii="Arial" w:hAnsi="Arial" w:cs="Arial"/>
          <w:sz w:val="24"/>
          <w:szCs w:val="24"/>
        </w:rPr>
        <w:t xml:space="preserve"> Right.</w:t>
      </w:r>
    </w:p>
    <w:p w14:paraId="60483AA0" w14:textId="77777777" w:rsidR="002F5132" w:rsidRPr="00C77D0B" w:rsidRDefault="002F5132" w:rsidP="00C77D0B">
      <w:pPr>
        <w:spacing w:after="0"/>
        <w:jc w:val="both"/>
        <w:rPr>
          <w:rFonts w:ascii="Arial" w:hAnsi="Arial" w:cs="Arial"/>
          <w:sz w:val="24"/>
          <w:szCs w:val="24"/>
        </w:rPr>
      </w:pPr>
    </w:p>
    <w:p w14:paraId="205AC72E" w14:textId="70C531C3"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32:15</w:t>
      </w:r>
      <w:proofErr w:type="gramEnd"/>
      <w:r w:rsidR="00060D96" w:rsidRPr="00C77D0B">
        <w:rPr>
          <w:rFonts w:ascii="Arial" w:hAnsi="Arial" w:cs="Arial"/>
          <w:color w:val="5D7284"/>
          <w:sz w:val="24"/>
          <w:szCs w:val="24"/>
        </w:rPr>
        <w:t>:</w:t>
      </w:r>
      <w:r w:rsidR="00C35481" w:rsidRPr="00C77D0B">
        <w:rPr>
          <w:rFonts w:ascii="Arial" w:hAnsi="Arial" w:cs="Arial"/>
          <w:sz w:val="24"/>
          <w:szCs w:val="24"/>
        </w:rPr>
        <w:tab/>
      </w:r>
      <w:r w:rsidRPr="00C77D0B">
        <w:rPr>
          <w:rFonts w:ascii="Arial" w:hAnsi="Arial" w:cs="Arial"/>
          <w:sz w:val="24"/>
          <w:szCs w:val="24"/>
        </w:rPr>
        <w:t xml:space="preserve">But in light of the fact that there are other receipts on this said page, I would like to just go through each.  </w:t>
      </w:r>
      <w:proofErr w:type="gramStart"/>
      <w:r w:rsidRPr="00C77D0B">
        <w:rPr>
          <w:rFonts w:ascii="Arial" w:hAnsi="Arial" w:cs="Arial"/>
          <w:sz w:val="24"/>
          <w:szCs w:val="24"/>
        </w:rPr>
        <w:t>I'd</w:t>
      </w:r>
      <w:proofErr w:type="gramEnd"/>
      <w:r w:rsidRPr="00C77D0B">
        <w:rPr>
          <w:rFonts w:ascii="Arial" w:hAnsi="Arial" w:cs="Arial"/>
          <w:sz w:val="24"/>
          <w:szCs w:val="24"/>
        </w:rPr>
        <w:t xml:space="preserve"> like the entire document to remai</w:t>
      </w:r>
      <w:r w:rsidRPr="00C77D0B">
        <w:rPr>
          <w:rFonts w:ascii="Arial" w:hAnsi="Arial" w:cs="Arial"/>
          <w:sz w:val="24"/>
          <w:szCs w:val="24"/>
        </w:rPr>
        <w:t>n as DM 1 but, I would just like to note to be made that it has four other receipts projected on it.  So, if the Secretariat could add to, just go through to magnify each so that I could speak it into the record and have the, yourself and the Commissioners</w:t>
      </w:r>
      <w:r w:rsidRPr="00C77D0B">
        <w:rPr>
          <w:rFonts w:ascii="Arial" w:hAnsi="Arial" w:cs="Arial"/>
          <w:sz w:val="24"/>
          <w:szCs w:val="24"/>
        </w:rPr>
        <w:t xml:space="preserve"> noted that these five receipts are on DM 1. I will then ask the witnesses to indicate what each is so that the record will be clear. Could we then have the starting clockwise?  Could we have the receipt that is in the right corner.  Not rotating it but ju</w:t>
      </w:r>
      <w:r w:rsidRPr="00C77D0B">
        <w:rPr>
          <w:rFonts w:ascii="Arial" w:hAnsi="Arial" w:cs="Arial"/>
          <w:sz w:val="24"/>
          <w:szCs w:val="24"/>
        </w:rPr>
        <w:t>st to thank you. The receipt to Mr. George will indicate...</w:t>
      </w:r>
    </w:p>
    <w:p w14:paraId="5597FB76" w14:textId="77777777" w:rsidR="002F5132" w:rsidRPr="00C77D0B" w:rsidRDefault="002F5132" w:rsidP="00C77D0B">
      <w:pPr>
        <w:spacing w:after="0"/>
        <w:jc w:val="both"/>
        <w:rPr>
          <w:rFonts w:ascii="Arial" w:hAnsi="Arial" w:cs="Arial"/>
          <w:sz w:val="24"/>
          <w:szCs w:val="24"/>
        </w:rPr>
      </w:pPr>
    </w:p>
    <w:p w14:paraId="6A0FE605" w14:textId="77777777" w:rsidR="002D4944" w:rsidRPr="00C77D0B" w:rsidRDefault="002D4944" w:rsidP="00C77D0B">
      <w:pPr>
        <w:spacing w:after="0"/>
        <w:jc w:val="both"/>
        <w:rPr>
          <w:rFonts w:ascii="Arial" w:hAnsi="Arial" w:cs="Arial"/>
          <w:b/>
          <w:sz w:val="24"/>
          <w:szCs w:val="24"/>
        </w:rPr>
      </w:pPr>
    </w:p>
    <w:p w14:paraId="2EBE6223" w14:textId="08CC9E91"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Court Attendant -</w:t>
      </w:r>
      <w:proofErr w:type="gramStart"/>
      <w:r w:rsidRPr="00C77D0B">
        <w:rPr>
          <w:rFonts w:ascii="Arial" w:hAnsi="Arial" w:cs="Arial"/>
          <w:b/>
          <w:sz w:val="24"/>
          <w:szCs w:val="24"/>
        </w:rPr>
        <w:t xml:space="preserve">Lister  </w:t>
      </w:r>
      <w:r w:rsidRPr="00C77D0B">
        <w:rPr>
          <w:rFonts w:ascii="Arial" w:hAnsi="Arial" w:cs="Arial"/>
          <w:color w:val="5D7284"/>
          <w:sz w:val="24"/>
          <w:szCs w:val="24"/>
        </w:rPr>
        <w:t>33:37</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Pr="00C77D0B">
        <w:rPr>
          <w:rFonts w:ascii="Arial" w:hAnsi="Arial" w:cs="Arial"/>
          <w:sz w:val="24"/>
          <w:szCs w:val="24"/>
        </w:rPr>
        <w:t xml:space="preserve">Sorry Counsel.  </w:t>
      </w:r>
      <w:proofErr w:type="gramStart"/>
      <w:r w:rsidRPr="00C77D0B">
        <w:rPr>
          <w:rFonts w:ascii="Arial" w:hAnsi="Arial" w:cs="Arial"/>
          <w:sz w:val="24"/>
          <w:szCs w:val="24"/>
        </w:rPr>
        <w:t>I'll</w:t>
      </w:r>
      <w:proofErr w:type="gramEnd"/>
      <w:r w:rsidRPr="00C77D0B">
        <w:rPr>
          <w:rFonts w:ascii="Arial" w:hAnsi="Arial" w:cs="Arial"/>
          <w:sz w:val="24"/>
          <w:szCs w:val="24"/>
        </w:rPr>
        <w:t xml:space="preserve"> try to make it as big as possible for you. </w:t>
      </w:r>
      <w:r w:rsidR="00AE15C4" w:rsidRPr="00C77D0B">
        <w:rPr>
          <w:rFonts w:ascii="Arial" w:hAnsi="Arial" w:cs="Arial"/>
          <w:sz w:val="24"/>
          <w:szCs w:val="24"/>
        </w:rPr>
        <w:t xml:space="preserve"> </w:t>
      </w:r>
      <w:r w:rsidRPr="00C77D0B">
        <w:rPr>
          <w:rFonts w:ascii="Arial" w:hAnsi="Arial" w:cs="Arial"/>
          <w:sz w:val="24"/>
          <w:szCs w:val="24"/>
        </w:rPr>
        <w:t>Give me one second.</w:t>
      </w:r>
    </w:p>
    <w:p w14:paraId="58C7AD3C" w14:textId="77777777" w:rsidR="002F5132" w:rsidRPr="00C77D0B" w:rsidRDefault="002F5132" w:rsidP="00C77D0B">
      <w:pPr>
        <w:spacing w:after="0"/>
        <w:jc w:val="both"/>
        <w:rPr>
          <w:rFonts w:ascii="Arial" w:hAnsi="Arial" w:cs="Arial"/>
          <w:sz w:val="24"/>
          <w:szCs w:val="24"/>
        </w:rPr>
      </w:pPr>
    </w:p>
    <w:p w14:paraId="61DD3621" w14:textId="06E386D0"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33:40</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Pr="00C77D0B">
        <w:rPr>
          <w:rFonts w:ascii="Arial" w:hAnsi="Arial" w:cs="Arial"/>
          <w:sz w:val="24"/>
          <w:szCs w:val="24"/>
        </w:rPr>
        <w:t>Sure, thank you. It is on the...</w:t>
      </w:r>
    </w:p>
    <w:p w14:paraId="7E726A20" w14:textId="77777777" w:rsidR="002F5132" w:rsidRPr="00C77D0B" w:rsidRDefault="002F5132" w:rsidP="00C77D0B">
      <w:pPr>
        <w:spacing w:after="0"/>
        <w:jc w:val="both"/>
        <w:rPr>
          <w:rFonts w:ascii="Arial" w:hAnsi="Arial" w:cs="Arial"/>
          <w:sz w:val="24"/>
          <w:szCs w:val="24"/>
        </w:rPr>
      </w:pPr>
    </w:p>
    <w:p w14:paraId="6810D00A" w14:textId="19F9A8A9"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lastRenderedPageBreak/>
        <w:t>Court Attendant -</w:t>
      </w:r>
      <w:proofErr w:type="gramStart"/>
      <w:r w:rsidRPr="00C77D0B">
        <w:rPr>
          <w:rFonts w:ascii="Arial" w:hAnsi="Arial" w:cs="Arial"/>
          <w:b/>
          <w:sz w:val="24"/>
          <w:szCs w:val="24"/>
        </w:rPr>
        <w:t xml:space="preserve">Lister  </w:t>
      </w:r>
      <w:r w:rsidRPr="00C77D0B">
        <w:rPr>
          <w:rFonts w:ascii="Arial" w:hAnsi="Arial" w:cs="Arial"/>
          <w:color w:val="5D7284"/>
          <w:sz w:val="24"/>
          <w:szCs w:val="24"/>
        </w:rPr>
        <w:t>33:55</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00AE15C4" w:rsidRPr="00C77D0B">
        <w:rPr>
          <w:rFonts w:ascii="Arial" w:hAnsi="Arial" w:cs="Arial"/>
          <w:sz w:val="24"/>
          <w:szCs w:val="24"/>
        </w:rPr>
        <w:tab/>
      </w:r>
      <w:r w:rsidRPr="00C77D0B">
        <w:rPr>
          <w:rFonts w:ascii="Arial" w:hAnsi="Arial" w:cs="Arial"/>
          <w:sz w:val="24"/>
          <w:szCs w:val="24"/>
        </w:rPr>
        <w:t>Okay.</w:t>
      </w:r>
    </w:p>
    <w:p w14:paraId="6809ED4B" w14:textId="77777777" w:rsidR="002F5132" w:rsidRPr="00C77D0B" w:rsidRDefault="002F5132" w:rsidP="00C77D0B">
      <w:pPr>
        <w:spacing w:after="0"/>
        <w:jc w:val="both"/>
        <w:rPr>
          <w:rFonts w:ascii="Arial" w:hAnsi="Arial" w:cs="Arial"/>
          <w:sz w:val="24"/>
          <w:szCs w:val="24"/>
        </w:rPr>
      </w:pPr>
    </w:p>
    <w:p w14:paraId="5D494A4D" w14:textId="61B781F2"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33:56</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Pr="00C77D0B">
        <w:rPr>
          <w:rFonts w:ascii="Arial" w:hAnsi="Arial" w:cs="Arial"/>
          <w:sz w:val="24"/>
          <w:szCs w:val="24"/>
        </w:rPr>
        <w:t>Thank you. It is on the invoice, the receipt of a Mr. Reginald C. Borrows and it is a,</w:t>
      </w:r>
      <w:r w:rsidRPr="00C77D0B">
        <w:rPr>
          <w:rFonts w:ascii="Arial" w:hAnsi="Arial" w:cs="Arial"/>
          <w:sz w:val="24"/>
          <w:szCs w:val="24"/>
        </w:rPr>
        <w:t xml:space="preserve"> that it </w:t>
      </w:r>
      <w:proofErr w:type="gramStart"/>
      <w:r w:rsidRPr="00C77D0B">
        <w:rPr>
          <w:rFonts w:ascii="Arial" w:hAnsi="Arial" w:cs="Arial"/>
          <w:sz w:val="24"/>
          <w:szCs w:val="24"/>
        </w:rPr>
        <w:t>evidences  that</w:t>
      </w:r>
      <w:proofErr w:type="gramEnd"/>
      <w:r w:rsidRPr="00C77D0B">
        <w:rPr>
          <w:rFonts w:ascii="Arial" w:hAnsi="Arial" w:cs="Arial"/>
          <w:sz w:val="24"/>
          <w:szCs w:val="24"/>
        </w:rPr>
        <w:t xml:space="preserve"> Mr. George Darrell paid a hundred pounds.   Sorry, no paid. </w:t>
      </w:r>
      <w:proofErr w:type="gramStart"/>
      <w:r w:rsidRPr="00C77D0B">
        <w:rPr>
          <w:rFonts w:ascii="Arial" w:hAnsi="Arial" w:cs="Arial"/>
          <w:sz w:val="24"/>
          <w:szCs w:val="24"/>
        </w:rPr>
        <w:t>I'm</w:t>
      </w:r>
      <w:proofErr w:type="gramEnd"/>
      <w:r w:rsidRPr="00C77D0B">
        <w:rPr>
          <w:rFonts w:ascii="Arial" w:hAnsi="Arial" w:cs="Arial"/>
          <w:sz w:val="24"/>
          <w:szCs w:val="24"/>
        </w:rPr>
        <w:t xml:space="preserve"> sorry.  Is </w:t>
      </w:r>
      <w:r w:rsidRPr="00C77D0B">
        <w:rPr>
          <w:rFonts w:ascii="Arial" w:hAnsi="Arial" w:cs="Arial"/>
          <w:sz w:val="24"/>
          <w:szCs w:val="24"/>
        </w:rPr>
        <w:t>that four shillings Chairman?</w:t>
      </w:r>
    </w:p>
    <w:p w14:paraId="5FB44D4E" w14:textId="77777777" w:rsidR="002F5132" w:rsidRPr="00C77D0B" w:rsidRDefault="002F5132" w:rsidP="00C77D0B">
      <w:pPr>
        <w:spacing w:after="0"/>
        <w:jc w:val="both"/>
        <w:rPr>
          <w:rFonts w:ascii="Arial" w:hAnsi="Arial" w:cs="Arial"/>
          <w:sz w:val="24"/>
          <w:szCs w:val="24"/>
        </w:rPr>
      </w:pPr>
    </w:p>
    <w:p w14:paraId="4B9B4A41" w14:textId="51210DAA"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34:38</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Pr="00C77D0B">
        <w:rPr>
          <w:rFonts w:ascii="Arial" w:hAnsi="Arial" w:cs="Arial"/>
          <w:sz w:val="24"/>
          <w:szCs w:val="24"/>
        </w:rPr>
        <w:t>Um, my eyesight is not that great, but I'll ask the witness to clarify that. Mr. McMahon can you tell us what that exact amount is please sir? Looks like 100 dash zero, dash zero.  And underneath</w:t>
      </w:r>
      <w:r w:rsidRPr="00C77D0B">
        <w:rPr>
          <w:rFonts w:ascii="Arial" w:hAnsi="Arial" w:cs="Arial"/>
          <w:sz w:val="24"/>
          <w:szCs w:val="24"/>
        </w:rPr>
        <w:t xml:space="preserve"> it </w:t>
      </w:r>
      <w:proofErr w:type="gramStart"/>
      <w:r w:rsidRPr="00C77D0B">
        <w:rPr>
          <w:rFonts w:ascii="Arial" w:hAnsi="Arial" w:cs="Arial"/>
          <w:sz w:val="24"/>
          <w:szCs w:val="24"/>
        </w:rPr>
        <w:t>says..</w:t>
      </w:r>
      <w:proofErr w:type="gramEnd"/>
    </w:p>
    <w:p w14:paraId="1F7C6CF1" w14:textId="77777777" w:rsidR="002F5132" w:rsidRPr="00C77D0B" w:rsidRDefault="002F5132" w:rsidP="00C77D0B">
      <w:pPr>
        <w:spacing w:after="0"/>
        <w:jc w:val="both"/>
        <w:rPr>
          <w:rFonts w:ascii="Arial" w:hAnsi="Arial" w:cs="Arial"/>
          <w:sz w:val="24"/>
          <w:szCs w:val="24"/>
        </w:rPr>
      </w:pPr>
    </w:p>
    <w:p w14:paraId="65D77936" w14:textId="58011D72"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35:00</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Pr="00C77D0B">
        <w:rPr>
          <w:rFonts w:ascii="Arial" w:hAnsi="Arial" w:cs="Arial"/>
          <w:sz w:val="24"/>
          <w:szCs w:val="24"/>
        </w:rPr>
        <w:t>I'm not hearing, I'm not hearing.</w:t>
      </w:r>
    </w:p>
    <w:p w14:paraId="1651E902" w14:textId="77777777" w:rsidR="002F5132" w:rsidRPr="00C77D0B" w:rsidRDefault="002F5132" w:rsidP="00C77D0B">
      <w:pPr>
        <w:spacing w:after="0"/>
        <w:jc w:val="both"/>
        <w:rPr>
          <w:rFonts w:ascii="Arial" w:hAnsi="Arial" w:cs="Arial"/>
          <w:sz w:val="24"/>
          <w:szCs w:val="24"/>
        </w:rPr>
      </w:pPr>
    </w:p>
    <w:p w14:paraId="32EBF005" w14:textId="5510766C"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35:04</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Pr="00C77D0B">
        <w:rPr>
          <w:rFonts w:ascii="Arial" w:hAnsi="Arial" w:cs="Arial"/>
          <w:sz w:val="24"/>
          <w:szCs w:val="24"/>
        </w:rPr>
        <w:t xml:space="preserve">Okay, the top one says one hundred. </w:t>
      </w:r>
      <w:proofErr w:type="gramStart"/>
      <w:r w:rsidRPr="00C77D0B">
        <w:rPr>
          <w:rFonts w:ascii="Arial" w:hAnsi="Arial" w:cs="Arial"/>
          <w:sz w:val="24"/>
          <w:szCs w:val="24"/>
        </w:rPr>
        <w:t>There's</w:t>
      </w:r>
      <w:proofErr w:type="gramEnd"/>
      <w:r w:rsidRPr="00C77D0B">
        <w:rPr>
          <w:rFonts w:ascii="Arial" w:hAnsi="Arial" w:cs="Arial"/>
          <w:sz w:val="24"/>
          <w:szCs w:val="24"/>
        </w:rPr>
        <w:t xml:space="preserve"> a dash in between a zero.  Another dash and a zero, then underneath </w:t>
      </w:r>
      <w:proofErr w:type="gramStart"/>
      <w:r w:rsidRPr="00C77D0B">
        <w:rPr>
          <w:rFonts w:ascii="Arial" w:hAnsi="Arial" w:cs="Arial"/>
          <w:sz w:val="24"/>
          <w:szCs w:val="24"/>
        </w:rPr>
        <w:t>is</w:t>
      </w:r>
      <w:proofErr w:type="gramEnd"/>
      <w:r w:rsidRPr="00C77D0B">
        <w:rPr>
          <w:rFonts w:ascii="Arial" w:hAnsi="Arial" w:cs="Arial"/>
          <w:sz w:val="24"/>
          <w:szCs w:val="24"/>
        </w:rPr>
        <w:t xml:space="preserve"> dash four, zero four.</w:t>
      </w:r>
    </w:p>
    <w:p w14:paraId="2063CAC8" w14:textId="77777777" w:rsidR="002F5132" w:rsidRPr="00C77D0B" w:rsidRDefault="002F5132" w:rsidP="00C77D0B">
      <w:pPr>
        <w:spacing w:after="0"/>
        <w:jc w:val="both"/>
        <w:rPr>
          <w:rFonts w:ascii="Arial" w:hAnsi="Arial" w:cs="Arial"/>
          <w:sz w:val="24"/>
          <w:szCs w:val="24"/>
        </w:rPr>
      </w:pPr>
    </w:p>
    <w:p w14:paraId="22871E24" w14:textId="7C6FF5EA" w:rsidR="002F5132" w:rsidRPr="00C77D0B" w:rsidRDefault="00986BE8" w:rsidP="00C77D0B">
      <w:pPr>
        <w:spacing w:after="0"/>
        <w:ind w:left="4410" w:hanging="441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Har</w:t>
      </w:r>
      <w:r w:rsidRPr="00C77D0B">
        <w:rPr>
          <w:rFonts w:ascii="Arial" w:hAnsi="Arial" w:cs="Arial"/>
          <w:b/>
          <w:sz w:val="24"/>
          <w:szCs w:val="24"/>
        </w:rPr>
        <w:t xml:space="preserve">rison  </w:t>
      </w:r>
      <w:r w:rsidRPr="00C77D0B">
        <w:rPr>
          <w:rFonts w:ascii="Arial" w:hAnsi="Arial" w:cs="Arial"/>
          <w:color w:val="5D7284"/>
          <w:sz w:val="24"/>
          <w:szCs w:val="24"/>
        </w:rPr>
        <w:t>35:15</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Pr="00C77D0B">
        <w:rPr>
          <w:rFonts w:ascii="Arial" w:hAnsi="Arial" w:cs="Arial"/>
          <w:sz w:val="24"/>
          <w:szCs w:val="24"/>
        </w:rPr>
        <w:t xml:space="preserve">Yes, for that, I believe this document is showing the assessment for 1949. But then below it, it shows the amount to be paid, which is also different. Miss </w:t>
      </w:r>
      <w:proofErr w:type="spellStart"/>
      <w:r w:rsidRPr="00C77D0B">
        <w:rPr>
          <w:rFonts w:ascii="Arial" w:hAnsi="Arial" w:cs="Arial"/>
          <w:sz w:val="24"/>
          <w:szCs w:val="24"/>
        </w:rPr>
        <w:t>Miss</w:t>
      </w:r>
      <w:proofErr w:type="spellEnd"/>
      <w:r w:rsidRPr="00C77D0B">
        <w:rPr>
          <w:rFonts w:ascii="Arial" w:hAnsi="Arial" w:cs="Arial"/>
          <w:sz w:val="24"/>
          <w:szCs w:val="24"/>
        </w:rPr>
        <w:t xml:space="preserve"> </w:t>
      </w:r>
      <w:proofErr w:type="spellStart"/>
      <w:r w:rsidRPr="00C77D0B">
        <w:rPr>
          <w:rFonts w:ascii="Arial" w:hAnsi="Arial" w:cs="Arial"/>
          <w:sz w:val="24"/>
          <w:szCs w:val="24"/>
        </w:rPr>
        <w:t>Teart</w:t>
      </w:r>
      <w:proofErr w:type="spellEnd"/>
      <w:r w:rsidRPr="00C77D0B">
        <w:rPr>
          <w:rFonts w:ascii="Arial" w:hAnsi="Arial" w:cs="Arial"/>
          <w:sz w:val="24"/>
          <w:szCs w:val="24"/>
        </w:rPr>
        <w:t xml:space="preserve"> are you able to assist what this document purports to represent?</w:t>
      </w:r>
    </w:p>
    <w:p w14:paraId="349C1EED" w14:textId="77777777" w:rsidR="002F5132" w:rsidRPr="00C77D0B" w:rsidRDefault="002F5132" w:rsidP="00C77D0B">
      <w:pPr>
        <w:spacing w:after="0"/>
        <w:jc w:val="both"/>
        <w:rPr>
          <w:rFonts w:ascii="Arial" w:hAnsi="Arial" w:cs="Arial"/>
          <w:sz w:val="24"/>
          <w:szCs w:val="24"/>
        </w:rPr>
      </w:pPr>
    </w:p>
    <w:p w14:paraId="1802F123" w14:textId="616DC616"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w:t>
      </w:r>
      <w:r w:rsidRPr="00C77D0B">
        <w:rPr>
          <w:rFonts w:ascii="Arial" w:hAnsi="Arial" w:cs="Arial"/>
          <w:b/>
          <w:sz w:val="24"/>
          <w:szCs w:val="24"/>
        </w:rPr>
        <w:t>t</w:t>
      </w:r>
      <w:proofErr w:type="spellEnd"/>
      <w:r w:rsidRPr="00C77D0B">
        <w:rPr>
          <w:rFonts w:ascii="Arial" w:hAnsi="Arial" w:cs="Arial"/>
          <w:b/>
          <w:sz w:val="24"/>
          <w:szCs w:val="24"/>
        </w:rPr>
        <w:t xml:space="preserve">  </w:t>
      </w:r>
      <w:r w:rsidRPr="00C77D0B">
        <w:rPr>
          <w:rFonts w:ascii="Arial" w:hAnsi="Arial" w:cs="Arial"/>
          <w:color w:val="5D7284"/>
          <w:sz w:val="24"/>
          <w:szCs w:val="24"/>
        </w:rPr>
        <w:t>35:34</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00AE15C4" w:rsidRPr="00C77D0B">
        <w:rPr>
          <w:rFonts w:ascii="Arial" w:hAnsi="Arial" w:cs="Arial"/>
          <w:sz w:val="24"/>
          <w:szCs w:val="24"/>
        </w:rPr>
        <w:tab/>
      </w:r>
      <w:r w:rsidR="00AE15C4" w:rsidRPr="00C77D0B">
        <w:rPr>
          <w:rFonts w:ascii="Arial" w:hAnsi="Arial" w:cs="Arial"/>
          <w:sz w:val="24"/>
          <w:szCs w:val="24"/>
        </w:rPr>
        <w:tab/>
      </w:r>
      <w:r w:rsidR="00AE15C4" w:rsidRPr="00C77D0B">
        <w:rPr>
          <w:rFonts w:ascii="Arial" w:hAnsi="Arial" w:cs="Arial"/>
          <w:sz w:val="24"/>
          <w:szCs w:val="24"/>
        </w:rPr>
        <w:tab/>
      </w:r>
      <w:r w:rsidRPr="00C77D0B">
        <w:rPr>
          <w:rFonts w:ascii="Arial" w:hAnsi="Arial" w:cs="Arial"/>
          <w:sz w:val="24"/>
          <w:szCs w:val="24"/>
        </w:rPr>
        <w:t>Yeah, I believe that the total is the total amount due for..</w:t>
      </w:r>
    </w:p>
    <w:p w14:paraId="43E97BF8" w14:textId="77777777" w:rsidR="002F5132" w:rsidRPr="00C77D0B" w:rsidRDefault="002F5132" w:rsidP="00C77D0B">
      <w:pPr>
        <w:spacing w:after="0"/>
        <w:jc w:val="both"/>
        <w:rPr>
          <w:rFonts w:ascii="Arial" w:hAnsi="Arial" w:cs="Arial"/>
          <w:sz w:val="24"/>
          <w:szCs w:val="24"/>
        </w:rPr>
      </w:pPr>
    </w:p>
    <w:p w14:paraId="5FCBCE0C" w14:textId="2A58E863"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35:44</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Pr="00C77D0B">
        <w:rPr>
          <w:rFonts w:ascii="Arial" w:hAnsi="Arial" w:cs="Arial"/>
          <w:sz w:val="24"/>
          <w:szCs w:val="24"/>
        </w:rPr>
        <w:t>Right, but I'm not concerned about the, at this time the total. What this document purports to be what you had relied on it in proof of George N.</w:t>
      </w:r>
    </w:p>
    <w:p w14:paraId="28AC86FD" w14:textId="77777777" w:rsidR="002F5132" w:rsidRPr="00C77D0B" w:rsidRDefault="002F5132" w:rsidP="00C77D0B">
      <w:pPr>
        <w:spacing w:after="0"/>
        <w:jc w:val="both"/>
        <w:rPr>
          <w:rFonts w:ascii="Arial" w:hAnsi="Arial" w:cs="Arial"/>
          <w:sz w:val="24"/>
          <w:szCs w:val="24"/>
        </w:rPr>
      </w:pPr>
    </w:p>
    <w:p w14:paraId="4D9C482C" w14:textId="5C3D1B1B"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w:t>
      </w:r>
      <w:r w:rsidRPr="00C77D0B">
        <w:rPr>
          <w:rFonts w:ascii="Arial" w:hAnsi="Arial" w:cs="Arial"/>
          <w:b/>
          <w:sz w:val="24"/>
          <w:szCs w:val="24"/>
        </w:rPr>
        <w:t>eart</w:t>
      </w:r>
      <w:proofErr w:type="spellEnd"/>
      <w:r w:rsidRPr="00C77D0B">
        <w:rPr>
          <w:rFonts w:ascii="Arial" w:hAnsi="Arial" w:cs="Arial"/>
          <w:b/>
          <w:sz w:val="24"/>
          <w:szCs w:val="24"/>
        </w:rPr>
        <w:t xml:space="preserve">  </w:t>
      </w:r>
      <w:r w:rsidRPr="00C77D0B">
        <w:rPr>
          <w:rFonts w:ascii="Arial" w:hAnsi="Arial" w:cs="Arial"/>
          <w:color w:val="5D7284"/>
          <w:sz w:val="24"/>
          <w:szCs w:val="24"/>
        </w:rPr>
        <w:t>35:54</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Pr="00C77D0B">
        <w:rPr>
          <w:rFonts w:ascii="Arial" w:hAnsi="Arial" w:cs="Arial"/>
          <w:sz w:val="24"/>
          <w:szCs w:val="24"/>
        </w:rPr>
        <w:t xml:space="preserve">Oh, just evidence of ownership of land because they're paying for the land. </w:t>
      </w:r>
    </w:p>
    <w:p w14:paraId="7F899DDE" w14:textId="77777777" w:rsidR="002F5132" w:rsidRPr="00C77D0B" w:rsidRDefault="002F5132" w:rsidP="00C77D0B">
      <w:pPr>
        <w:spacing w:after="0"/>
        <w:jc w:val="both"/>
        <w:rPr>
          <w:rFonts w:ascii="Arial" w:hAnsi="Arial" w:cs="Arial"/>
          <w:sz w:val="24"/>
          <w:szCs w:val="24"/>
        </w:rPr>
      </w:pPr>
    </w:p>
    <w:p w14:paraId="35B670A3" w14:textId="3DD373E8"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36:00</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Pr="00C77D0B">
        <w:rPr>
          <w:rFonts w:ascii="Arial" w:hAnsi="Arial" w:cs="Arial"/>
          <w:sz w:val="24"/>
          <w:szCs w:val="24"/>
        </w:rPr>
        <w:t xml:space="preserve">Okay, </w:t>
      </w:r>
    </w:p>
    <w:p w14:paraId="330BFFAC" w14:textId="77777777" w:rsidR="002F5132" w:rsidRPr="00C77D0B" w:rsidRDefault="002F5132" w:rsidP="00C77D0B">
      <w:pPr>
        <w:spacing w:after="0"/>
        <w:jc w:val="both"/>
        <w:rPr>
          <w:rFonts w:ascii="Arial" w:hAnsi="Arial" w:cs="Arial"/>
          <w:sz w:val="24"/>
          <w:szCs w:val="24"/>
        </w:rPr>
      </w:pPr>
    </w:p>
    <w:p w14:paraId="62B26E4A" w14:textId="7D07AB3B"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36:01</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00AE15C4" w:rsidRPr="00C77D0B">
        <w:rPr>
          <w:rFonts w:ascii="Arial" w:hAnsi="Arial" w:cs="Arial"/>
          <w:sz w:val="24"/>
          <w:szCs w:val="24"/>
        </w:rPr>
        <w:tab/>
      </w:r>
      <w:r w:rsidR="00AE15C4" w:rsidRPr="00C77D0B">
        <w:rPr>
          <w:rFonts w:ascii="Arial" w:hAnsi="Arial" w:cs="Arial"/>
          <w:sz w:val="24"/>
          <w:szCs w:val="24"/>
        </w:rPr>
        <w:tab/>
      </w:r>
      <w:r w:rsidR="00AE15C4" w:rsidRPr="00C77D0B">
        <w:rPr>
          <w:rFonts w:ascii="Arial" w:hAnsi="Arial" w:cs="Arial"/>
          <w:sz w:val="24"/>
          <w:szCs w:val="24"/>
        </w:rPr>
        <w:tab/>
      </w:r>
      <w:r w:rsidRPr="00C77D0B">
        <w:rPr>
          <w:rFonts w:ascii="Arial" w:hAnsi="Arial" w:cs="Arial"/>
          <w:sz w:val="24"/>
          <w:szCs w:val="24"/>
        </w:rPr>
        <w:t xml:space="preserve">The taxes </w:t>
      </w:r>
      <w:proofErr w:type="spellStart"/>
      <w:r w:rsidRPr="00C77D0B">
        <w:rPr>
          <w:rFonts w:ascii="Arial" w:hAnsi="Arial" w:cs="Arial"/>
          <w:sz w:val="24"/>
          <w:szCs w:val="24"/>
        </w:rPr>
        <w:t>or..yeah</w:t>
      </w:r>
      <w:proofErr w:type="spellEnd"/>
      <w:r w:rsidRPr="00C77D0B">
        <w:rPr>
          <w:rFonts w:ascii="Arial" w:hAnsi="Arial" w:cs="Arial"/>
          <w:sz w:val="24"/>
          <w:szCs w:val="24"/>
        </w:rPr>
        <w:t>.</w:t>
      </w:r>
    </w:p>
    <w:p w14:paraId="723E0630" w14:textId="77777777" w:rsidR="002F5132" w:rsidRPr="00C77D0B" w:rsidRDefault="002F5132" w:rsidP="00C77D0B">
      <w:pPr>
        <w:spacing w:after="0"/>
        <w:jc w:val="both"/>
        <w:rPr>
          <w:rFonts w:ascii="Arial" w:hAnsi="Arial" w:cs="Arial"/>
          <w:sz w:val="24"/>
          <w:szCs w:val="24"/>
        </w:rPr>
      </w:pPr>
    </w:p>
    <w:p w14:paraId="1AD22B10" w14:textId="77777777" w:rsidR="00AE15C4" w:rsidRPr="00C77D0B" w:rsidRDefault="00AE15C4" w:rsidP="00C77D0B">
      <w:pPr>
        <w:spacing w:after="0"/>
        <w:jc w:val="both"/>
        <w:rPr>
          <w:rFonts w:ascii="Arial" w:hAnsi="Arial" w:cs="Arial"/>
          <w:b/>
          <w:sz w:val="24"/>
          <w:szCs w:val="24"/>
        </w:rPr>
      </w:pPr>
    </w:p>
    <w:p w14:paraId="7D76C4BF" w14:textId="77777777" w:rsidR="00AE15C4" w:rsidRPr="00C77D0B" w:rsidRDefault="00AE15C4" w:rsidP="00C77D0B">
      <w:pPr>
        <w:spacing w:after="0"/>
        <w:jc w:val="both"/>
        <w:rPr>
          <w:rFonts w:ascii="Arial" w:hAnsi="Arial" w:cs="Arial"/>
          <w:b/>
          <w:sz w:val="24"/>
          <w:szCs w:val="24"/>
        </w:rPr>
      </w:pPr>
    </w:p>
    <w:p w14:paraId="6852035B" w14:textId="6D3160E6"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lastRenderedPageBreak/>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36:04</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Pr="00C77D0B">
        <w:rPr>
          <w:rFonts w:ascii="Arial" w:hAnsi="Arial" w:cs="Arial"/>
          <w:sz w:val="24"/>
          <w:szCs w:val="24"/>
        </w:rPr>
        <w:t xml:space="preserve">Thank you. Chairman, next exercise </w:t>
      </w:r>
      <w:proofErr w:type="gramStart"/>
      <w:r w:rsidRPr="00C77D0B">
        <w:rPr>
          <w:rFonts w:ascii="Arial" w:hAnsi="Arial" w:cs="Arial"/>
          <w:sz w:val="24"/>
          <w:szCs w:val="24"/>
        </w:rPr>
        <w:t>I'm</w:t>
      </w:r>
      <w:proofErr w:type="gramEnd"/>
      <w:r w:rsidRPr="00C77D0B">
        <w:rPr>
          <w:rFonts w:ascii="Arial" w:hAnsi="Arial" w:cs="Arial"/>
          <w:sz w:val="24"/>
          <w:szCs w:val="24"/>
        </w:rPr>
        <w:t xml:space="preserve"> going to just repeat, is just a list of the various receipts that appear on what I asked to be DM 1. The first one, and I just I'm asking the witnesses to identify </w:t>
      </w:r>
      <w:proofErr w:type="gramStart"/>
      <w:r w:rsidRPr="00C77D0B">
        <w:rPr>
          <w:rFonts w:ascii="Arial" w:hAnsi="Arial" w:cs="Arial"/>
          <w:sz w:val="24"/>
          <w:szCs w:val="24"/>
        </w:rPr>
        <w:t>each</w:t>
      </w:r>
      <w:proofErr w:type="gramEnd"/>
      <w:r w:rsidRPr="00C77D0B">
        <w:rPr>
          <w:rFonts w:ascii="Arial" w:hAnsi="Arial" w:cs="Arial"/>
          <w:sz w:val="24"/>
          <w:szCs w:val="24"/>
        </w:rPr>
        <w:t xml:space="preserve"> so we have that on the record. It is dated Octob</w:t>
      </w:r>
      <w:r w:rsidRPr="00C77D0B">
        <w:rPr>
          <w:rFonts w:ascii="Arial" w:hAnsi="Arial" w:cs="Arial"/>
          <w:sz w:val="24"/>
          <w:szCs w:val="24"/>
        </w:rPr>
        <w:t xml:space="preserve">er 18th.  </w:t>
      </w:r>
    </w:p>
    <w:p w14:paraId="2D579A1E" w14:textId="77777777" w:rsidR="002F5132" w:rsidRPr="00C77D0B" w:rsidRDefault="002F5132" w:rsidP="00C77D0B">
      <w:pPr>
        <w:spacing w:after="0"/>
        <w:jc w:val="both"/>
        <w:rPr>
          <w:rFonts w:ascii="Arial" w:hAnsi="Arial" w:cs="Arial"/>
          <w:sz w:val="24"/>
          <w:szCs w:val="24"/>
        </w:rPr>
      </w:pPr>
    </w:p>
    <w:p w14:paraId="2F36CF63" w14:textId="2F97A705"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36:24</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00AE15C4" w:rsidRPr="00C77D0B">
        <w:rPr>
          <w:rFonts w:ascii="Arial" w:hAnsi="Arial" w:cs="Arial"/>
          <w:sz w:val="24"/>
          <w:szCs w:val="24"/>
        </w:rPr>
        <w:tab/>
      </w:r>
      <w:r w:rsidR="00AE15C4" w:rsidRPr="00C77D0B">
        <w:rPr>
          <w:rFonts w:ascii="Arial" w:hAnsi="Arial" w:cs="Arial"/>
          <w:sz w:val="24"/>
          <w:szCs w:val="24"/>
        </w:rPr>
        <w:tab/>
      </w:r>
      <w:r w:rsidRPr="00C77D0B">
        <w:rPr>
          <w:rFonts w:ascii="Arial" w:hAnsi="Arial" w:cs="Arial"/>
          <w:sz w:val="24"/>
          <w:szCs w:val="24"/>
        </w:rPr>
        <w:t>That is correct.</w:t>
      </w:r>
    </w:p>
    <w:p w14:paraId="64BECFEC" w14:textId="77777777" w:rsidR="002F5132" w:rsidRPr="00C77D0B" w:rsidRDefault="002F5132" w:rsidP="00C77D0B">
      <w:pPr>
        <w:spacing w:after="0"/>
        <w:jc w:val="both"/>
        <w:rPr>
          <w:rFonts w:ascii="Arial" w:hAnsi="Arial" w:cs="Arial"/>
          <w:sz w:val="24"/>
          <w:szCs w:val="24"/>
        </w:rPr>
      </w:pPr>
    </w:p>
    <w:p w14:paraId="0D887A2C" w14:textId="74126EC8"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36:26</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Pr="00C77D0B">
        <w:rPr>
          <w:rFonts w:ascii="Arial" w:hAnsi="Arial" w:cs="Arial"/>
          <w:sz w:val="24"/>
          <w:szCs w:val="24"/>
        </w:rPr>
        <w:t>Sorry?</w:t>
      </w:r>
    </w:p>
    <w:p w14:paraId="47C3A687" w14:textId="77777777" w:rsidR="002F5132" w:rsidRPr="00C77D0B" w:rsidRDefault="002F5132" w:rsidP="00C77D0B">
      <w:pPr>
        <w:spacing w:after="0"/>
        <w:jc w:val="both"/>
        <w:rPr>
          <w:rFonts w:ascii="Arial" w:hAnsi="Arial" w:cs="Arial"/>
          <w:sz w:val="24"/>
          <w:szCs w:val="24"/>
        </w:rPr>
      </w:pPr>
    </w:p>
    <w:p w14:paraId="01FD594C" w14:textId="6151BB28"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36:27</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00AE15C4" w:rsidRPr="00C77D0B">
        <w:rPr>
          <w:rFonts w:ascii="Arial" w:hAnsi="Arial" w:cs="Arial"/>
          <w:sz w:val="24"/>
          <w:szCs w:val="24"/>
        </w:rPr>
        <w:tab/>
      </w:r>
      <w:r w:rsidR="00AE15C4" w:rsidRPr="00C77D0B">
        <w:rPr>
          <w:rFonts w:ascii="Arial" w:hAnsi="Arial" w:cs="Arial"/>
          <w:sz w:val="24"/>
          <w:szCs w:val="24"/>
        </w:rPr>
        <w:tab/>
      </w:r>
      <w:r w:rsidRPr="00C77D0B">
        <w:rPr>
          <w:rFonts w:ascii="Arial" w:hAnsi="Arial" w:cs="Arial"/>
          <w:sz w:val="24"/>
          <w:szCs w:val="24"/>
        </w:rPr>
        <w:t>That is correct, October 18, 1949.</w:t>
      </w:r>
    </w:p>
    <w:p w14:paraId="6F576770" w14:textId="77777777" w:rsidR="002F5132" w:rsidRPr="00C77D0B" w:rsidRDefault="002F5132" w:rsidP="00C77D0B">
      <w:pPr>
        <w:spacing w:after="0"/>
        <w:jc w:val="both"/>
        <w:rPr>
          <w:rFonts w:ascii="Arial" w:hAnsi="Arial" w:cs="Arial"/>
          <w:sz w:val="24"/>
          <w:szCs w:val="24"/>
        </w:rPr>
      </w:pPr>
    </w:p>
    <w:p w14:paraId="29A11A01" w14:textId="4F2928BA"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36:30</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Pr="00C77D0B">
        <w:rPr>
          <w:rFonts w:ascii="Arial" w:hAnsi="Arial" w:cs="Arial"/>
          <w:sz w:val="24"/>
          <w:szCs w:val="24"/>
        </w:rPr>
        <w:t xml:space="preserve">Nineteen, forty-nine and it's evidence is Mr. George Darrell Payne to the </w:t>
      </w:r>
      <w:r w:rsidRPr="00C77D0B">
        <w:rPr>
          <w:rFonts w:ascii="Arial" w:hAnsi="Arial" w:cs="Arial"/>
          <w:sz w:val="24"/>
          <w:szCs w:val="24"/>
        </w:rPr>
        <w:t>Southampton Parish. Could I have the next receipt numbers 473? To the right?</w:t>
      </w:r>
    </w:p>
    <w:p w14:paraId="246F73A1" w14:textId="77777777" w:rsidR="002F5132" w:rsidRPr="00C77D0B" w:rsidRDefault="002F5132" w:rsidP="00C77D0B">
      <w:pPr>
        <w:spacing w:after="0"/>
        <w:jc w:val="both"/>
        <w:rPr>
          <w:rFonts w:ascii="Arial" w:hAnsi="Arial" w:cs="Arial"/>
          <w:sz w:val="24"/>
          <w:szCs w:val="24"/>
        </w:rPr>
      </w:pPr>
    </w:p>
    <w:p w14:paraId="20AB77A0" w14:textId="056476A1"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36:46</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Pr="00C77D0B">
        <w:rPr>
          <w:rFonts w:ascii="Arial" w:hAnsi="Arial" w:cs="Arial"/>
          <w:sz w:val="24"/>
          <w:szCs w:val="24"/>
        </w:rPr>
        <w:t>Counsel, just a suggestion. Would you want to give that a subheading, perhaps DM 1a? And, then go through each receipt on that exhibit?</w:t>
      </w:r>
    </w:p>
    <w:p w14:paraId="6D190A77" w14:textId="77777777" w:rsidR="002F5132" w:rsidRPr="00C77D0B" w:rsidRDefault="002F5132" w:rsidP="00C77D0B">
      <w:pPr>
        <w:spacing w:after="0"/>
        <w:jc w:val="both"/>
        <w:rPr>
          <w:rFonts w:ascii="Arial" w:hAnsi="Arial" w:cs="Arial"/>
          <w:sz w:val="24"/>
          <w:szCs w:val="24"/>
        </w:rPr>
      </w:pPr>
    </w:p>
    <w:p w14:paraId="2355D685" w14:textId="0230F741"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Senior Coun</w:t>
      </w:r>
      <w:r w:rsidRPr="00C77D0B">
        <w:rPr>
          <w:rFonts w:ascii="Arial" w:hAnsi="Arial" w:cs="Arial"/>
          <w:b/>
          <w:sz w:val="24"/>
          <w:szCs w:val="24"/>
        </w:rPr>
        <w:t xml:space="preserve">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36:58</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Pr="00C77D0B">
        <w:rPr>
          <w:rFonts w:ascii="Arial" w:hAnsi="Arial" w:cs="Arial"/>
          <w:sz w:val="24"/>
          <w:szCs w:val="24"/>
        </w:rPr>
        <w:t>I would</w:t>
      </w:r>
      <w:r w:rsidR="00AE15C4" w:rsidRPr="00C77D0B">
        <w:rPr>
          <w:rFonts w:ascii="Arial" w:hAnsi="Arial" w:cs="Arial"/>
          <w:sz w:val="24"/>
          <w:szCs w:val="24"/>
        </w:rPr>
        <w:t>..</w:t>
      </w:r>
    </w:p>
    <w:p w14:paraId="2F137213" w14:textId="77777777" w:rsidR="002F5132" w:rsidRPr="00C77D0B" w:rsidRDefault="002F5132" w:rsidP="00C77D0B">
      <w:pPr>
        <w:spacing w:after="0"/>
        <w:jc w:val="both"/>
        <w:rPr>
          <w:rFonts w:ascii="Arial" w:hAnsi="Arial" w:cs="Arial"/>
          <w:sz w:val="24"/>
          <w:szCs w:val="24"/>
        </w:rPr>
      </w:pPr>
    </w:p>
    <w:p w14:paraId="24558F96" w14:textId="769AAB2D"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36:58</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00AE15C4" w:rsidRPr="00C77D0B">
        <w:rPr>
          <w:rFonts w:ascii="Arial" w:hAnsi="Arial" w:cs="Arial"/>
          <w:sz w:val="24"/>
          <w:szCs w:val="24"/>
        </w:rPr>
        <w:tab/>
      </w:r>
      <w:r w:rsidRPr="00C77D0B">
        <w:rPr>
          <w:rFonts w:ascii="Arial" w:hAnsi="Arial" w:cs="Arial"/>
          <w:sz w:val="24"/>
          <w:szCs w:val="24"/>
        </w:rPr>
        <w:t xml:space="preserve">Would that be a strategy? </w:t>
      </w:r>
    </w:p>
    <w:p w14:paraId="0172240B" w14:textId="77777777" w:rsidR="002F5132" w:rsidRPr="00C77D0B" w:rsidRDefault="002F5132" w:rsidP="00C77D0B">
      <w:pPr>
        <w:spacing w:after="0"/>
        <w:jc w:val="both"/>
        <w:rPr>
          <w:rFonts w:ascii="Arial" w:hAnsi="Arial" w:cs="Arial"/>
          <w:sz w:val="24"/>
          <w:szCs w:val="24"/>
        </w:rPr>
      </w:pPr>
    </w:p>
    <w:p w14:paraId="55167D1C" w14:textId="0BF9ACF0"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36:59</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Pr="00C77D0B">
        <w:rPr>
          <w:rFonts w:ascii="Arial" w:hAnsi="Arial" w:cs="Arial"/>
          <w:sz w:val="24"/>
          <w:szCs w:val="24"/>
        </w:rPr>
        <w:t>I would prefer not to. I would prefer not Chairman because</w:t>
      </w:r>
      <w:r w:rsidR="00AE15C4" w:rsidRPr="00C77D0B">
        <w:rPr>
          <w:rFonts w:ascii="Arial" w:hAnsi="Arial" w:cs="Arial"/>
          <w:sz w:val="24"/>
          <w:szCs w:val="24"/>
        </w:rPr>
        <w:t xml:space="preserve"> </w:t>
      </w:r>
      <w:proofErr w:type="gramStart"/>
      <w:r w:rsidRPr="00C77D0B">
        <w:rPr>
          <w:rFonts w:ascii="Arial" w:hAnsi="Arial" w:cs="Arial"/>
          <w:sz w:val="24"/>
          <w:szCs w:val="24"/>
        </w:rPr>
        <w:t>it's</w:t>
      </w:r>
      <w:proofErr w:type="gramEnd"/>
      <w:r w:rsidRPr="00C77D0B">
        <w:rPr>
          <w:rFonts w:ascii="Arial" w:hAnsi="Arial" w:cs="Arial"/>
          <w:sz w:val="24"/>
          <w:szCs w:val="24"/>
        </w:rPr>
        <w:t xml:space="preserve"> all on one page.</w:t>
      </w:r>
    </w:p>
    <w:p w14:paraId="5ACA8442" w14:textId="77777777" w:rsidR="002F5132" w:rsidRPr="00C77D0B" w:rsidRDefault="002F5132" w:rsidP="00C77D0B">
      <w:pPr>
        <w:spacing w:after="0"/>
        <w:jc w:val="both"/>
        <w:rPr>
          <w:rFonts w:ascii="Arial" w:hAnsi="Arial" w:cs="Arial"/>
          <w:sz w:val="24"/>
          <w:szCs w:val="24"/>
        </w:rPr>
      </w:pPr>
    </w:p>
    <w:p w14:paraId="1C653FEB" w14:textId="5F7514FD"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37:09</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00AE15C4" w:rsidRPr="00C77D0B">
        <w:rPr>
          <w:rFonts w:ascii="Arial" w:hAnsi="Arial" w:cs="Arial"/>
          <w:sz w:val="24"/>
          <w:szCs w:val="24"/>
        </w:rPr>
        <w:tab/>
      </w:r>
      <w:r w:rsidRPr="00C77D0B">
        <w:rPr>
          <w:rFonts w:ascii="Arial" w:hAnsi="Arial" w:cs="Arial"/>
          <w:sz w:val="24"/>
          <w:szCs w:val="24"/>
        </w:rPr>
        <w:t>Yes, correct.</w:t>
      </w:r>
    </w:p>
    <w:p w14:paraId="7351D2DD" w14:textId="77777777" w:rsidR="002F5132" w:rsidRPr="00C77D0B" w:rsidRDefault="002F5132" w:rsidP="00C77D0B">
      <w:pPr>
        <w:spacing w:after="0"/>
        <w:jc w:val="both"/>
        <w:rPr>
          <w:rFonts w:ascii="Arial" w:hAnsi="Arial" w:cs="Arial"/>
          <w:sz w:val="24"/>
          <w:szCs w:val="24"/>
        </w:rPr>
      </w:pPr>
    </w:p>
    <w:p w14:paraId="745D1800" w14:textId="5F9333E9"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37:14</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Pr="00C77D0B">
        <w:rPr>
          <w:rFonts w:ascii="Arial" w:hAnsi="Arial" w:cs="Arial"/>
          <w:sz w:val="24"/>
          <w:szCs w:val="24"/>
        </w:rPr>
        <w:t>That's why I just wish to, we could list the items that appear on DM 1 Chairman.</w:t>
      </w:r>
    </w:p>
    <w:p w14:paraId="326EA64C" w14:textId="77777777" w:rsidR="002F5132" w:rsidRPr="00C77D0B" w:rsidRDefault="002F5132" w:rsidP="00C77D0B">
      <w:pPr>
        <w:spacing w:after="0"/>
        <w:jc w:val="both"/>
        <w:rPr>
          <w:rFonts w:ascii="Arial" w:hAnsi="Arial" w:cs="Arial"/>
          <w:sz w:val="24"/>
          <w:szCs w:val="24"/>
        </w:rPr>
      </w:pPr>
    </w:p>
    <w:p w14:paraId="2BD0B5D6" w14:textId="25F81460"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37:22</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00AE15C4" w:rsidRPr="00C77D0B">
        <w:rPr>
          <w:rFonts w:ascii="Arial" w:hAnsi="Arial" w:cs="Arial"/>
          <w:sz w:val="24"/>
          <w:szCs w:val="24"/>
        </w:rPr>
        <w:tab/>
      </w:r>
      <w:r w:rsidRPr="00C77D0B">
        <w:rPr>
          <w:rFonts w:ascii="Arial" w:hAnsi="Arial" w:cs="Arial"/>
          <w:sz w:val="24"/>
          <w:szCs w:val="24"/>
        </w:rPr>
        <w:t>We will continued like that.</w:t>
      </w:r>
    </w:p>
    <w:p w14:paraId="00DC9429" w14:textId="77777777" w:rsidR="002F5132" w:rsidRPr="00C77D0B" w:rsidRDefault="002F5132" w:rsidP="00C77D0B">
      <w:pPr>
        <w:spacing w:after="0"/>
        <w:jc w:val="both"/>
        <w:rPr>
          <w:rFonts w:ascii="Arial" w:hAnsi="Arial" w:cs="Arial"/>
          <w:sz w:val="24"/>
          <w:szCs w:val="24"/>
        </w:rPr>
      </w:pPr>
    </w:p>
    <w:p w14:paraId="2D023682" w14:textId="4F3DC0B3"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37:24</w:t>
      </w:r>
      <w:proofErr w:type="gramEnd"/>
      <w:r w:rsidR="00060D96" w:rsidRPr="00C77D0B">
        <w:rPr>
          <w:rFonts w:ascii="Arial" w:hAnsi="Arial" w:cs="Arial"/>
          <w:color w:val="5D7284"/>
          <w:sz w:val="24"/>
          <w:szCs w:val="24"/>
        </w:rPr>
        <w:t>:</w:t>
      </w:r>
      <w:r w:rsidR="00AE15C4" w:rsidRPr="00C77D0B">
        <w:rPr>
          <w:rFonts w:ascii="Arial" w:hAnsi="Arial" w:cs="Arial"/>
          <w:sz w:val="24"/>
          <w:szCs w:val="24"/>
        </w:rPr>
        <w:tab/>
      </w:r>
      <w:r w:rsidRPr="00C77D0B">
        <w:rPr>
          <w:rFonts w:ascii="Arial" w:hAnsi="Arial" w:cs="Arial"/>
          <w:sz w:val="24"/>
          <w:szCs w:val="24"/>
        </w:rPr>
        <w:t>Thank you. The second. The third item is no, a rece</w:t>
      </w:r>
      <w:r w:rsidRPr="00C77D0B">
        <w:rPr>
          <w:rFonts w:ascii="Arial" w:hAnsi="Arial" w:cs="Arial"/>
          <w:sz w:val="24"/>
          <w:szCs w:val="24"/>
        </w:rPr>
        <w:t xml:space="preserve">ipt number 473 which is evidence, is a payment of 16 shillings by the Estate of </w:t>
      </w:r>
      <w:proofErr w:type="spellStart"/>
      <w:r w:rsidRPr="00C77D0B">
        <w:rPr>
          <w:rFonts w:ascii="Arial" w:hAnsi="Arial" w:cs="Arial"/>
          <w:sz w:val="24"/>
          <w:szCs w:val="24"/>
        </w:rPr>
        <w:t>Emelius</w:t>
      </w:r>
      <w:proofErr w:type="spellEnd"/>
      <w:r w:rsidRPr="00C77D0B">
        <w:rPr>
          <w:rFonts w:ascii="Arial" w:hAnsi="Arial" w:cs="Arial"/>
          <w:sz w:val="24"/>
          <w:szCs w:val="24"/>
        </w:rPr>
        <w:t xml:space="preserve"> Darrell to the Southampton Parish Vestry. </w:t>
      </w:r>
      <w:proofErr w:type="gramStart"/>
      <w:r w:rsidRPr="00C77D0B">
        <w:rPr>
          <w:rFonts w:ascii="Arial" w:hAnsi="Arial" w:cs="Arial"/>
          <w:sz w:val="24"/>
          <w:szCs w:val="24"/>
        </w:rPr>
        <w:t>It's</w:t>
      </w:r>
      <w:proofErr w:type="gramEnd"/>
      <w:r w:rsidRPr="00C77D0B">
        <w:rPr>
          <w:rFonts w:ascii="Arial" w:hAnsi="Arial" w:cs="Arial"/>
          <w:sz w:val="24"/>
          <w:szCs w:val="24"/>
        </w:rPr>
        <w:t xml:space="preserve"> dated to the 10th of September 1950.</w:t>
      </w:r>
    </w:p>
    <w:p w14:paraId="48F1EBE9" w14:textId="77777777" w:rsidR="002F5132" w:rsidRPr="00C77D0B" w:rsidRDefault="002F5132" w:rsidP="00C77D0B">
      <w:pPr>
        <w:spacing w:after="0"/>
        <w:jc w:val="both"/>
        <w:rPr>
          <w:rFonts w:ascii="Arial" w:hAnsi="Arial" w:cs="Arial"/>
          <w:sz w:val="24"/>
          <w:szCs w:val="24"/>
        </w:rPr>
      </w:pPr>
    </w:p>
    <w:p w14:paraId="47AA71B3" w14:textId="1F4C47D2"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lastRenderedPageBreak/>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37:50</w:t>
      </w:r>
      <w:proofErr w:type="gramEnd"/>
      <w:r w:rsidR="00060D96" w:rsidRPr="00C77D0B">
        <w:rPr>
          <w:rFonts w:ascii="Arial" w:hAnsi="Arial" w:cs="Arial"/>
          <w:color w:val="5D7284"/>
          <w:sz w:val="24"/>
          <w:szCs w:val="24"/>
        </w:rPr>
        <w:t>:</w:t>
      </w:r>
      <w:r w:rsidR="00975A25" w:rsidRPr="00C77D0B">
        <w:rPr>
          <w:rFonts w:ascii="Arial" w:hAnsi="Arial" w:cs="Arial"/>
          <w:sz w:val="24"/>
          <w:szCs w:val="24"/>
        </w:rPr>
        <w:tab/>
      </w:r>
      <w:r w:rsidR="00975A25" w:rsidRPr="00C77D0B">
        <w:rPr>
          <w:rFonts w:ascii="Arial" w:hAnsi="Arial" w:cs="Arial"/>
          <w:sz w:val="24"/>
          <w:szCs w:val="24"/>
        </w:rPr>
        <w:tab/>
      </w:r>
      <w:r w:rsidR="00975A25" w:rsidRPr="00C77D0B">
        <w:rPr>
          <w:rFonts w:ascii="Arial" w:hAnsi="Arial" w:cs="Arial"/>
          <w:sz w:val="24"/>
          <w:szCs w:val="24"/>
        </w:rPr>
        <w:tab/>
      </w:r>
      <w:r w:rsidRPr="00C77D0B">
        <w:rPr>
          <w:rFonts w:ascii="Arial" w:hAnsi="Arial" w:cs="Arial"/>
          <w:sz w:val="24"/>
          <w:szCs w:val="24"/>
        </w:rPr>
        <w:t xml:space="preserve">Yes. </w:t>
      </w:r>
      <w:proofErr w:type="gramStart"/>
      <w:r w:rsidRPr="00C77D0B">
        <w:rPr>
          <w:rFonts w:ascii="Arial" w:hAnsi="Arial" w:cs="Arial"/>
          <w:sz w:val="24"/>
          <w:szCs w:val="24"/>
        </w:rPr>
        <w:t>That's</w:t>
      </w:r>
      <w:proofErr w:type="gramEnd"/>
      <w:r w:rsidRPr="00C77D0B">
        <w:rPr>
          <w:rFonts w:ascii="Arial" w:hAnsi="Arial" w:cs="Arial"/>
          <w:sz w:val="24"/>
          <w:szCs w:val="24"/>
        </w:rPr>
        <w:t xml:space="preserve"> correct.</w:t>
      </w:r>
    </w:p>
    <w:p w14:paraId="70D8C780" w14:textId="77777777" w:rsidR="002F5132" w:rsidRPr="00C77D0B" w:rsidRDefault="002F5132" w:rsidP="00C77D0B">
      <w:pPr>
        <w:spacing w:after="0"/>
        <w:jc w:val="both"/>
        <w:rPr>
          <w:rFonts w:ascii="Arial" w:hAnsi="Arial" w:cs="Arial"/>
          <w:sz w:val="24"/>
          <w:szCs w:val="24"/>
        </w:rPr>
      </w:pPr>
    </w:p>
    <w:p w14:paraId="59E8AA47" w14:textId="2B8A3130"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37:54</w:t>
      </w:r>
      <w:proofErr w:type="gramEnd"/>
      <w:r w:rsidR="00060D96" w:rsidRPr="00C77D0B">
        <w:rPr>
          <w:rFonts w:ascii="Arial" w:hAnsi="Arial" w:cs="Arial"/>
          <w:color w:val="5D7284"/>
          <w:sz w:val="24"/>
          <w:szCs w:val="24"/>
        </w:rPr>
        <w:t>:</w:t>
      </w:r>
      <w:r w:rsidR="00975A25" w:rsidRPr="00C77D0B">
        <w:rPr>
          <w:rFonts w:ascii="Arial" w:hAnsi="Arial" w:cs="Arial"/>
          <w:sz w:val="24"/>
          <w:szCs w:val="24"/>
        </w:rPr>
        <w:tab/>
      </w:r>
      <w:r w:rsidRPr="00C77D0B">
        <w:rPr>
          <w:rFonts w:ascii="Arial" w:hAnsi="Arial" w:cs="Arial"/>
          <w:sz w:val="24"/>
          <w:szCs w:val="24"/>
        </w:rPr>
        <w:t>To be co</w:t>
      </w:r>
      <w:r w:rsidRPr="00C77D0B">
        <w:rPr>
          <w:rFonts w:ascii="Arial" w:hAnsi="Arial" w:cs="Arial"/>
          <w:sz w:val="24"/>
          <w:szCs w:val="24"/>
        </w:rPr>
        <w:t>ntinued clockwise.</w:t>
      </w:r>
    </w:p>
    <w:p w14:paraId="4DD951D7" w14:textId="77777777" w:rsidR="002F5132" w:rsidRPr="00C77D0B" w:rsidRDefault="002F5132" w:rsidP="00C77D0B">
      <w:pPr>
        <w:spacing w:after="0"/>
        <w:jc w:val="both"/>
        <w:rPr>
          <w:rFonts w:ascii="Arial" w:hAnsi="Arial" w:cs="Arial"/>
          <w:sz w:val="24"/>
          <w:szCs w:val="24"/>
        </w:rPr>
      </w:pPr>
    </w:p>
    <w:p w14:paraId="43811D37" w14:textId="77777777" w:rsidR="00975A25" w:rsidRPr="00C77D0B" w:rsidRDefault="00975A25" w:rsidP="00C77D0B">
      <w:pPr>
        <w:spacing w:after="0"/>
        <w:jc w:val="both"/>
        <w:rPr>
          <w:rFonts w:ascii="Arial" w:hAnsi="Arial" w:cs="Arial"/>
          <w:b/>
          <w:sz w:val="24"/>
          <w:szCs w:val="24"/>
        </w:rPr>
      </w:pPr>
    </w:p>
    <w:p w14:paraId="2A16A080" w14:textId="4D32464C"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37:54</w:t>
      </w:r>
      <w:proofErr w:type="gramEnd"/>
      <w:r w:rsidR="00060D96" w:rsidRPr="00C77D0B">
        <w:rPr>
          <w:rFonts w:ascii="Arial" w:hAnsi="Arial" w:cs="Arial"/>
          <w:color w:val="5D7284"/>
          <w:sz w:val="24"/>
          <w:szCs w:val="24"/>
        </w:rPr>
        <w:t>:</w:t>
      </w:r>
      <w:r w:rsidR="00633C48" w:rsidRPr="00C77D0B">
        <w:rPr>
          <w:rFonts w:ascii="Arial" w:hAnsi="Arial" w:cs="Arial"/>
          <w:sz w:val="24"/>
          <w:szCs w:val="24"/>
        </w:rPr>
        <w:tab/>
      </w:r>
      <w:r w:rsidRPr="00C77D0B">
        <w:rPr>
          <w:rFonts w:ascii="Arial" w:hAnsi="Arial" w:cs="Arial"/>
          <w:sz w:val="24"/>
          <w:szCs w:val="24"/>
        </w:rPr>
        <w:t xml:space="preserve">And the one under that is number 3160. That's receipt received from E.T. </w:t>
      </w:r>
      <w:proofErr w:type="gramStart"/>
      <w:r w:rsidRPr="00C77D0B">
        <w:rPr>
          <w:rFonts w:ascii="Arial" w:hAnsi="Arial" w:cs="Arial"/>
          <w:sz w:val="24"/>
          <w:szCs w:val="24"/>
        </w:rPr>
        <w:t>Richard's</w:t>
      </w:r>
      <w:proofErr w:type="gramEnd"/>
      <w:r w:rsidRPr="00C77D0B">
        <w:rPr>
          <w:rFonts w:ascii="Arial" w:hAnsi="Arial" w:cs="Arial"/>
          <w:sz w:val="24"/>
          <w:szCs w:val="24"/>
        </w:rPr>
        <w:t xml:space="preserve"> which is the of February 1950, which is 1 pound 12 shillings;</w:t>
      </w:r>
    </w:p>
    <w:p w14:paraId="41182B09" w14:textId="77777777" w:rsidR="002F5132" w:rsidRPr="00C77D0B" w:rsidRDefault="002F5132" w:rsidP="00C77D0B">
      <w:pPr>
        <w:spacing w:after="0"/>
        <w:jc w:val="both"/>
        <w:rPr>
          <w:rFonts w:ascii="Arial" w:hAnsi="Arial" w:cs="Arial"/>
          <w:sz w:val="24"/>
          <w:szCs w:val="24"/>
        </w:rPr>
      </w:pPr>
    </w:p>
    <w:p w14:paraId="15645840" w14:textId="6F8DB73C"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38:14</w:t>
      </w:r>
      <w:proofErr w:type="gramEnd"/>
      <w:r w:rsidR="00060D96" w:rsidRPr="00C77D0B">
        <w:rPr>
          <w:rFonts w:ascii="Arial" w:hAnsi="Arial" w:cs="Arial"/>
          <w:color w:val="5D7284"/>
          <w:sz w:val="24"/>
          <w:szCs w:val="24"/>
        </w:rPr>
        <w:t>:</w:t>
      </w:r>
      <w:r w:rsidR="00633C48" w:rsidRPr="00C77D0B">
        <w:rPr>
          <w:rFonts w:ascii="Arial" w:hAnsi="Arial" w:cs="Arial"/>
          <w:sz w:val="24"/>
          <w:szCs w:val="24"/>
        </w:rPr>
        <w:tab/>
      </w:r>
      <w:r w:rsidRPr="00C77D0B">
        <w:rPr>
          <w:rFonts w:ascii="Arial" w:hAnsi="Arial" w:cs="Arial"/>
          <w:sz w:val="24"/>
          <w:szCs w:val="24"/>
        </w:rPr>
        <w:t>Thank you very much.</w:t>
      </w:r>
    </w:p>
    <w:p w14:paraId="459A4499" w14:textId="77777777" w:rsidR="002F5132" w:rsidRPr="00C77D0B" w:rsidRDefault="002F5132" w:rsidP="00C77D0B">
      <w:pPr>
        <w:spacing w:after="0"/>
        <w:jc w:val="both"/>
        <w:rPr>
          <w:rFonts w:ascii="Arial" w:hAnsi="Arial" w:cs="Arial"/>
          <w:sz w:val="24"/>
          <w:szCs w:val="24"/>
        </w:rPr>
      </w:pPr>
    </w:p>
    <w:p w14:paraId="0EDC9A2F" w14:textId="7F78FC4C"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38:16</w:t>
      </w:r>
      <w:proofErr w:type="gramEnd"/>
      <w:r w:rsidR="00B21654" w:rsidRPr="00C77D0B">
        <w:rPr>
          <w:rFonts w:ascii="Arial" w:hAnsi="Arial" w:cs="Arial"/>
          <w:color w:val="5D7284"/>
          <w:sz w:val="24"/>
          <w:szCs w:val="24"/>
        </w:rPr>
        <w:t>:</w:t>
      </w:r>
      <w:r w:rsidR="009B51DE" w:rsidRPr="00C77D0B">
        <w:rPr>
          <w:rFonts w:ascii="Arial" w:hAnsi="Arial" w:cs="Arial"/>
          <w:color w:val="5D7284"/>
          <w:sz w:val="24"/>
          <w:szCs w:val="24"/>
        </w:rPr>
        <w:tab/>
      </w:r>
      <w:r w:rsidRPr="00C77D0B">
        <w:rPr>
          <w:rFonts w:ascii="Arial" w:hAnsi="Arial" w:cs="Arial"/>
          <w:sz w:val="24"/>
          <w:szCs w:val="24"/>
        </w:rPr>
        <w:t xml:space="preserve">for professional services. And the next one is 7289, 31st of August 1953. </w:t>
      </w:r>
      <w:proofErr w:type="gramStart"/>
      <w:r w:rsidRPr="00C77D0B">
        <w:rPr>
          <w:rFonts w:ascii="Arial" w:hAnsi="Arial" w:cs="Arial"/>
          <w:sz w:val="24"/>
          <w:szCs w:val="24"/>
        </w:rPr>
        <w:t>That's</w:t>
      </w:r>
      <w:proofErr w:type="gramEnd"/>
      <w:r w:rsidRPr="00C77D0B">
        <w:rPr>
          <w:rFonts w:ascii="Arial" w:hAnsi="Arial" w:cs="Arial"/>
          <w:sz w:val="24"/>
          <w:szCs w:val="24"/>
        </w:rPr>
        <w:t xml:space="preserve"> from E., received from E.T. Richards for 4 pounds, 4 shillings for professional services.</w:t>
      </w:r>
    </w:p>
    <w:p w14:paraId="4013AE4D" w14:textId="77777777" w:rsidR="002F5132" w:rsidRPr="00C77D0B" w:rsidRDefault="002F5132" w:rsidP="00C77D0B">
      <w:pPr>
        <w:spacing w:after="0"/>
        <w:jc w:val="both"/>
        <w:rPr>
          <w:rFonts w:ascii="Arial" w:hAnsi="Arial" w:cs="Arial"/>
          <w:sz w:val="24"/>
          <w:szCs w:val="24"/>
        </w:rPr>
      </w:pPr>
    </w:p>
    <w:p w14:paraId="3C94DBDD" w14:textId="6B02F3CA"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38:32</w:t>
      </w:r>
      <w:proofErr w:type="gramEnd"/>
      <w:r w:rsidR="00B21654" w:rsidRPr="00C77D0B">
        <w:rPr>
          <w:rFonts w:ascii="Arial" w:hAnsi="Arial" w:cs="Arial"/>
          <w:color w:val="5D7284"/>
          <w:sz w:val="24"/>
          <w:szCs w:val="24"/>
        </w:rPr>
        <w:t>:</w:t>
      </w:r>
      <w:r w:rsidR="009B51DE" w:rsidRPr="00C77D0B">
        <w:rPr>
          <w:rFonts w:ascii="Arial" w:hAnsi="Arial" w:cs="Arial"/>
          <w:sz w:val="24"/>
          <w:szCs w:val="24"/>
        </w:rPr>
        <w:tab/>
      </w:r>
      <w:r w:rsidRPr="00C77D0B">
        <w:rPr>
          <w:rFonts w:ascii="Arial" w:hAnsi="Arial" w:cs="Arial"/>
          <w:sz w:val="24"/>
          <w:szCs w:val="24"/>
        </w:rPr>
        <w:t>Thank you.  Could we have it mi</w:t>
      </w:r>
      <w:r w:rsidRPr="00C77D0B">
        <w:rPr>
          <w:rFonts w:ascii="Arial" w:hAnsi="Arial" w:cs="Arial"/>
          <w:sz w:val="24"/>
          <w:szCs w:val="24"/>
        </w:rPr>
        <w:t>nimized please on the screen.</w:t>
      </w:r>
    </w:p>
    <w:p w14:paraId="35C37046" w14:textId="77777777" w:rsidR="002F5132" w:rsidRPr="00C77D0B" w:rsidRDefault="002F5132" w:rsidP="00C77D0B">
      <w:pPr>
        <w:spacing w:after="0"/>
        <w:jc w:val="both"/>
        <w:rPr>
          <w:rFonts w:ascii="Arial" w:hAnsi="Arial" w:cs="Arial"/>
          <w:sz w:val="24"/>
          <w:szCs w:val="24"/>
        </w:rPr>
      </w:pPr>
    </w:p>
    <w:p w14:paraId="76181C58" w14:textId="07C6DFE7"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38:43</w:t>
      </w:r>
      <w:proofErr w:type="gramEnd"/>
      <w:r w:rsidR="00B21654" w:rsidRPr="00C77D0B">
        <w:rPr>
          <w:rFonts w:ascii="Arial" w:hAnsi="Arial" w:cs="Arial"/>
          <w:color w:val="5D7284"/>
          <w:sz w:val="24"/>
          <w:szCs w:val="24"/>
        </w:rPr>
        <w:t>:</w:t>
      </w:r>
      <w:r w:rsidR="00C97DFF" w:rsidRPr="00C77D0B">
        <w:rPr>
          <w:rFonts w:ascii="Arial" w:hAnsi="Arial" w:cs="Arial"/>
          <w:sz w:val="24"/>
          <w:szCs w:val="24"/>
        </w:rPr>
        <w:tab/>
      </w:r>
      <w:r w:rsidRPr="00C77D0B">
        <w:rPr>
          <w:rFonts w:ascii="Arial" w:hAnsi="Arial" w:cs="Arial"/>
          <w:sz w:val="24"/>
          <w:szCs w:val="24"/>
        </w:rPr>
        <w:t>Counsel, a  Commissioner Starling would wish to make a comment</w:t>
      </w:r>
    </w:p>
    <w:p w14:paraId="16045162" w14:textId="77777777" w:rsidR="002F5132" w:rsidRPr="00C77D0B" w:rsidRDefault="002F5132" w:rsidP="00C77D0B">
      <w:pPr>
        <w:spacing w:after="0"/>
        <w:jc w:val="both"/>
        <w:rPr>
          <w:rFonts w:ascii="Arial" w:hAnsi="Arial" w:cs="Arial"/>
          <w:sz w:val="24"/>
          <w:szCs w:val="24"/>
        </w:rPr>
      </w:pPr>
    </w:p>
    <w:p w14:paraId="7088B709" w14:textId="2ABB5D81"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38:48</w:t>
      </w:r>
      <w:proofErr w:type="gramEnd"/>
      <w:r w:rsidR="00B21654" w:rsidRPr="00C77D0B">
        <w:rPr>
          <w:rFonts w:ascii="Arial" w:hAnsi="Arial" w:cs="Arial"/>
          <w:color w:val="5D7284"/>
          <w:sz w:val="24"/>
          <w:szCs w:val="24"/>
        </w:rPr>
        <w:t>:</w:t>
      </w:r>
      <w:r w:rsidR="002710F2" w:rsidRPr="00C77D0B">
        <w:rPr>
          <w:rFonts w:ascii="Arial" w:hAnsi="Arial" w:cs="Arial"/>
          <w:sz w:val="24"/>
          <w:szCs w:val="24"/>
        </w:rPr>
        <w:tab/>
      </w:r>
      <w:r w:rsidRPr="00C77D0B">
        <w:rPr>
          <w:rFonts w:ascii="Arial" w:hAnsi="Arial" w:cs="Arial"/>
          <w:sz w:val="24"/>
          <w:szCs w:val="24"/>
        </w:rPr>
        <w:t>Very well.</w:t>
      </w:r>
    </w:p>
    <w:p w14:paraId="47E2B527" w14:textId="77777777" w:rsidR="002F5132" w:rsidRPr="00C77D0B" w:rsidRDefault="002F5132" w:rsidP="00C77D0B">
      <w:pPr>
        <w:spacing w:after="0"/>
        <w:jc w:val="both"/>
        <w:rPr>
          <w:rFonts w:ascii="Arial" w:hAnsi="Arial" w:cs="Arial"/>
          <w:sz w:val="24"/>
          <w:szCs w:val="24"/>
        </w:rPr>
      </w:pPr>
    </w:p>
    <w:p w14:paraId="121BAE74" w14:textId="5A885AA1"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Jonathan </w:t>
      </w:r>
      <w:proofErr w:type="gramStart"/>
      <w:r w:rsidRPr="00C77D0B">
        <w:rPr>
          <w:rFonts w:ascii="Arial" w:hAnsi="Arial" w:cs="Arial"/>
          <w:b/>
          <w:sz w:val="24"/>
          <w:szCs w:val="24"/>
        </w:rPr>
        <w:t xml:space="preserve">Starling  </w:t>
      </w:r>
      <w:r w:rsidRPr="00C77D0B">
        <w:rPr>
          <w:rFonts w:ascii="Arial" w:hAnsi="Arial" w:cs="Arial"/>
          <w:color w:val="5D7284"/>
          <w:sz w:val="24"/>
          <w:szCs w:val="24"/>
        </w:rPr>
        <w:t>38:51</w:t>
      </w:r>
      <w:proofErr w:type="gramEnd"/>
      <w:r w:rsidR="00B21654" w:rsidRPr="00C77D0B">
        <w:rPr>
          <w:rFonts w:ascii="Arial" w:hAnsi="Arial" w:cs="Arial"/>
          <w:color w:val="5D7284"/>
          <w:sz w:val="24"/>
          <w:szCs w:val="24"/>
        </w:rPr>
        <w:t>:</w:t>
      </w:r>
      <w:r w:rsidR="00C97DFF" w:rsidRPr="00C77D0B">
        <w:rPr>
          <w:rFonts w:ascii="Arial" w:hAnsi="Arial" w:cs="Arial"/>
          <w:sz w:val="24"/>
          <w:szCs w:val="24"/>
        </w:rPr>
        <w:tab/>
      </w:r>
      <w:r w:rsidRPr="00C77D0B">
        <w:rPr>
          <w:rFonts w:ascii="Arial" w:hAnsi="Arial" w:cs="Arial"/>
          <w:sz w:val="24"/>
          <w:szCs w:val="24"/>
        </w:rPr>
        <w:t xml:space="preserve">Hi. Good morning Counsel.  Just a questioning whether </w:t>
      </w:r>
      <w:r w:rsidRPr="00C77D0B">
        <w:rPr>
          <w:rFonts w:ascii="Arial" w:hAnsi="Arial" w:cs="Arial"/>
          <w:sz w:val="24"/>
          <w:szCs w:val="24"/>
        </w:rPr>
        <w:t xml:space="preserve">receipt 473 is for 16 shillings or 16 pounds. I'm reading the printed bit that which says 4 divided by 100 pounds so that should be four pounds for each </w:t>
      </w:r>
      <w:proofErr w:type="gramStart"/>
      <w:r w:rsidRPr="00C77D0B">
        <w:rPr>
          <w:rFonts w:ascii="Arial" w:hAnsi="Arial" w:cs="Arial"/>
          <w:sz w:val="24"/>
          <w:szCs w:val="24"/>
        </w:rPr>
        <w:t>hundred ,</w:t>
      </w:r>
      <w:proofErr w:type="gramEnd"/>
      <w:r w:rsidRPr="00C77D0B">
        <w:rPr>
          <w:rFonts w:ascii="Arial" w:hAnsi="Arial" w:cs="Arial"/>
          <w:sz w:val="24"/>
          <w:szCs w:val="24"/>
        </w:rPr>
        <w:t xml:space="preserve"> And 4 times 4 is 16.  So, </w:t>
      </w:r>
      <w:proofErr w:type="gramStart"/>
      <w:r w:rsidRPr="00C77D0B">
        <w:rPr>
          <w:rFonts w:ascii="Arial" w:hAnsi="Arial" w:cs="Arial"/>
          <w:sz w:val="24"/>
          <w:szCs w:val="24"/>
        </w:rPr>
        <w:t>that's</w:t>
      </w:r>
      <w:proofErr w:type="gramEnd"/>
      <w:r w:rsidRPr="00C77D0B">
        <w:rPr>
          <w:rFonts w:ascii="Arial" w:hAnsi="Arial" w:cs="Arial"/>
          <w:sz w:val="24"/>
          <w:szCs w:val="24"/>
        </w:rPr>
        <w:t xml:space="preserve"> the way I'm reading it. I think you have it down to 16 shill</w:t>
      </w:r>
      <w:r w:rsidRPr="00C77D0B">
        <w:rPr>
          <w:rFonts w:ascii="Arial" w:hAnsi="Arial" w:cs="Arial"/>
          <w:sz w:val="24"/>
          <w:szCs w:val="24"/>
        </w:rPr>
        <w:t>ings?</w:t>
      </w:r>
    </w:p>
    <w:p w14:paraId="4B005F19" w14:textId="77777777" w:rsidR="002F5132" w:rsidRPr="00C77D0B" w:rsidRDefault="002F5132" w:rsidP="00C77D0B">
      <w:pPr>
        <w:spacing w:after="0"/>
        <w:jc w:val="both"/>
        <w:rPr>
          <w:rFonts w:ascii="Arial" w:hAnsi="Arial" w:cs="Arial"/>
          <w:sz w:val="24"/>
          <w:szCs w:val="24"/>
        </w:rPr>
      </w:pPr>
    </w:p>
    <w:p w14:paraId="71491D80" w14:textId="6FAD4A72"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39:13</w:t>
      </w:r>
      <w:proofErr w:type="gramEnd"/>
      <w:r w:rsidR="00B21654" w:rsidRPr="00C77D0B">
        <w:rPr>
          <w:rFonts w:ascii="Arial" w:hAnsi="Arial" w:cs="Arial"/>
          <w:color w:val="5D7284"/>
          <w:sz w:val="24"/>
          <w:szCs w:val="24"/>
        </w:rPr>
        <w:t>:</w:t>
      </w:r>
      <w:r w:rsidR="002710F2" w:rsidRPr="00C77D0B">
        <w:rPr>
          <w:rFonts w:ascii="Arial" w:hAnsi="Arial" w:cs="Arial"/>
          <w:sz w:val="24"/>
          <w:szCs w:val="24"/>
        </w:rPr>
        <w:tab/>
      </w:r>
      <w:r w:rsidRPr="00C77D0B">
        <w:rPr>
          <w:rFonts w:ascii="Arial" w:hAnsi="Arial" w:cs="Arial"/>
          <w:sz w:val="24"/>
          <w:szCs w:val="24"/>
        </w:rPr>
        <w:t>Um, I did. I</w:t>
      </w:r>
      <w:r w:rsidR="002710F2" w:rsidRPr="00C77D0B">
        <w:rPr>
          <w:rFonts w:ascii="Arial" w:hAnsi="Arial" w:cs="Arial"/>
          <w:sz w:val="24"/>
          <w:szCs w:val="24"/>
        </w:rPr>
        <w:t xml:space="preserve">, </w:t>
      </w:r>
      <w:r w:rsidRPr="00C77D0B">
        <w:rPr>
          <w:rFonts w:ascii="Arial" w:hAnsi="Arial" w:cs="Arial"/>
          <w:sz w:val="24"/>
          <w:szCs w:val="24"/>
        </w:rPr>
        <w:t>I am not certain Commissioner Starling I had been utilizing what seems to be the approach that in terms of the writing of the receipts, in terms of the totals are there. For want of a better term there ar</w:t>
      </w:r>
      <w:r w:rsidRPr="00C77D0B">
        <w:rPr>
          <w:rFonts w:ascii="Arial" w:hAnsi="Arial" w:cs="Arial"/>
          <w:sz w:val="24"/>
          <w:szCs w:val="24"/>
        </w:rPr>
        <w:t xml:space="preserve">e three columns of pounds, shillings </w:t>
      </w:r>
      <w:proofErr w:type="gramStart"/>
      <w:r w:rsidRPr="00C77D0B">
        <w:rPr>
          <w:rFonts w:ascii="Arial" w:hAnsi="Arial" w:cs="Arial"/>
          <w:sz w:val="24"/>
          <w:szCs w:val="24"/>
        </w:rPr>
        <w:t>and,</w:t>
      </w:r>
      <w:proofErr w:type="gramEnd"/>
      <w:r w:rsidRPr="00C77D0B">
        <w:rPr>
          <w:rFonts w:ascii="Arial" w:hAnsi="Arial" w:cs="Arial"/>
          <w:sz w:val="24"/>
          <w:szCs w:val="24"/>
        </w:rPr>
        <w:t xml:space="preserve"> pence. And I had just </w:t>
      </w:r>
      <w:proofErr w:type="gramStart"/>
      <w:r w:rsidRPr="00C77D0B">
        <w:rPr>
          <w:rFonts w:ascii="Arial" w:hAnsi="Arial" w:cs="Arial"/>
          <w:sz w:val="24"/>
          <w:szCs w:val="24"/>
        </w:rPr>
        <w:t>made the assumption</w:t>
      </w:r>
      <w:proofErr w:type="gramEnd"/>
      <w:r w:rsidRPr="00C77D0B">
        <w:rPr>
          <w:rFonts w:ascii="Arial" w:hAnsi="Arial" w:cs="Arial"/>
          <w:sz w:val="24"/>
          <w:szCs w:val="24"/>
        </w:rPr>
        <w:t xml:space="preserve"> based on how it's written even above where it has 400 dash zero dash zero. I had just assumed but I, I really should not assume.</w:t>
      </w:r>
    </w:p>
    <w:p w14:paraId="1CFD9A68" w14:textId="77777777" w:rsidR="002F5132" w:rsidRPr="00C77D0B" w:rsidRDefault="002F5132" w:rsidP="00C77D0B">
      <w:pPr>
        <w:spacing w:after="0"/>
        <w:jc w:val="both"/>
        <w:rPr>
          <w:rFonts w:ascii="Arial" w:hAnsi="Arial" w:cs="Arial"/>
          <w:sz w:val="24"/>
          <w:szCs w:val="24"/>
        </w:rPr>
      </w:pPr>
    </w:p>
    <w:p w14:paraId="0F69F1F5" w14:textId="2DEF5B15"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lastRenderedPageBreak/>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39:50</w:t>
      </w:r>
      <w:proofErr w:type="gramEnd"/>
      <w:r w:rsidR="00B21654" w:rsidRPr="00C77D0B">
        <w:rPr>
          <w:rFonts w:ascii="Arial" w:hAnsi="Arial" w:cs="Arial"/>
          <w:color w:val="5D7284"/>
          <w:sz w:val="24"/>
          <w:szCs w:val="24"/>
        </w:rPr>
        <w:t>:</w:t>
      </w:r>
      <w:r w:rsidR="002710F2" w:rsidRPr="00C77D0B">
        <w:rPr>
          <w:rFonts w:ascii="Arial" w:hAnsi="Arial" w:cs="Arial"/>
          <w:sz w:val="24"/>
          <w:szCs w:val="24"/>
        </w:rPr>
        <w:tab/>
      </w:r>
      <w:r w:rsidR="002710F2" w:rsidRPr="00C77D0B">
        <w:rPr>
          <w:rFonts w:ascii="Arial" w:hAnsi="Arial" w:cs="Arial"/>
          <w:sz w:val="24"/>
          <w:szCs w:val="24"/>
        </w:rPr>
        <w:tab/>
      </w:r>
      <w:r w:rsidR="002710F2" w:rsidRPr="00C77D0B">
        <w:rPr>
          <w:rFonts w:ascii="Arial" w:hAnsi="Arial" w:cs="Arial"/>
          <w:sz w:val="24"/>
          <w:szCs w:val="24"/>
        </w:rPr>
        <w:tab/>
      </w:r>
      <w:r w:rsidRPr="00C77D0B">
        <w:rPr>
          <w:rFonts w:ascii="Arial" w:hAnsi="Arial" w:cs="Arial"/>
          <w:sz w:val="24"/>
          <w:szCs w:val="24"/>
        </w:rPr>
        <w:t>I think it's 16 poun</w:t>
      </w:r>
      <w:r w:rsidRPr="00C77D0B">
        <w:rPr>
          <w:rFonts w:ascii="Arial" w:hAnsi="Arial" w:cs="Arial"/>
          <w:sz w:val="24"/>
          <w:szCs w:val="24"/>
        </w:rPr>
        <w:t>ds, zero shillings, zero pennies.</w:t>
      </w:r>
    </w:p>
    <w:p w14:paraId="6E73F2D5" w14:textId="77777777" w:rsidR="002F5132" w:rsidRPr="00C77D0B" w:rsidRDefault="002F5132" w:rsidP="00C77D0B">
      <w:pPr>
        <w:spacing w:after="0"/>
        <w:jc w:val="both"/>
        <w:rPr>
          <w:rFonts w:ascii="Arial" w:hAnsi="Arial" w:cs="Arial"/>
          <w:sz w:val="24"/>
          <w:szCs w:val="24"/>
        </w:rPr>
      </w:pPr>
    </w:p>
    <w:p w14:paraId="034F063B" w14:textId="2DCA6334"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39:55</w:t>
      </w:r>
      <w:proofErr w:type="gramEnd"/>
      <w:r w:rsidR="00B21654" w:rsidRPr="00C77D0B">
        <w:rPr>
          <w:rFonts w:ascii="Arial" w:hAnsi="Arial" w:cs="Arial"/>
          <w:color w:val="5D7284"/>
          <w:sz w:val="24"/>
          <w:szCs w:val="24"/>
        </w:rPr>
        <w:t>:</w:t>
      </w:r>
      <w:r w:rsidR="002710F2" w:rsidRPr="00C77D0B">
        <w:rPr>
          <w:rFonts w:ascii="Arial" w:hAnsi="Arial" w:cs="Arial"/>
          <w:sz w:val="24"/>
          <w:szCs w:val="24"/>
        </w:rPr>
        <w:tab/>
      </w:r>
      <w:r w:rsidR="002710F2" w:rsidRPr="00C77D0B">
        <w:rPr>
          <w:rFonts w:ascii="Arial" w:hAnsi="Arial" w:cs="Arial"/>
          <w:sz w:val="24"/>
          <w:szCs w:val="24"/>
        </w:rPr>
        <w:tab/>
      </w:r>
      <w:r w:rsidRPr="00C77D0B">
        <w:rPr>
          <w:rFonts w:ascii="Arial" w:hAnsi="Arial" w:cs="Arial"/>
          <w:sz w:val="24"/>
          <w:szCs w:val="24"/>
        </w:rPr>
        <w:t>Very well. Thank you.</w:t>
      </w:r>
    </w:p>
    <w:p w14:paraId="09AEBC82" w14:textId="77777777" w:rsidR="002F5132" w:rsidRPr="00C77D0B" w:rsidRDefault="002F5132" w:rsidP="00C77D0B">
      <w:pPr>
        <w:spacing w:after="0"/>
        <w:jc w:val="both"/>
        <w:rPr>
          <w:rFonts w:ascii="Arial" w:hAnsi="Arial" w:cs="Arial"/>
          <w:sz w:val="24"/>
          <w:szCs w:val="24"/>
        </w:rPr>
      </w:pPr>
    </w:p>
    <w:p w14:paraId="1E92B290" w14:textId="32E64753"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Jonathan </w:t>
      </w:r>
      <w:proofErr w:type="gramStart"/>
      <w:r w:rsidRPr="00C77D0B">
        <w:rPr>
          <w:rFonts w:ascii="Arial" w:hAnsi="Arial" w:cs="Arial"/>
          <w:b/>
          <w:sz w:val="24"/>
          <w:szCs w:val="24"/>
        </w:rPr>
        <w:t xml:space="preserve">Starling  </w:t>
      </w:r>
      <w:r w:rsidRPr="00C77D0B">
        <w:rPr>
          <w:rFonts w:ascii="Arial" w:hAnsi="Arial" w:cs="Arial"/>
          <w:color w:val="5D7284"/>
          <w:sz w:val="24"/>
          <w:szCs w:val="24"/>
        </w:rPr>
        <w:t>39:57</w:t>
      </w:r>
      <w:proofErr w:type="gramEnd"/>
      <w:r w:rsidR="00B21654" w:rsidRPr="00C77D0B">
        <w:rPr>
          <w:rFonts w:ascii="Arial" w:hAnsi="Arial" w:cs="Arial"/>
          <w:color w:val="5D7284"/>
          <w:sz w:val="24"/>
          <w:szCs w:val="24"/>
        </w:rPr>
        <w:t>:</w:t>
      </w:r>
      <w:r w:rsidR="002710F2" w:rsidRPr="00C77D0B">
        <w:rPr>
          <w:rFonts w:ascii="Arial" w:hAnsi="Arial" w:cs="Arial"/>
          <w:sz w:val="24"/>
          <w:szCs w:val="24"/>
        </w:rPr>
        <w:tab/>
      </w:r>
      <w:r w:rsidR="002710F2" w:rsidRPr="00C77D0B">
        <w:rPr>
          <w:rFonts w:ascii="Arial" w:hAnsi="Arial" w:cs="Arial"/>
          <w:sz w:val="24"/>
          <w:szCs w:val="24"/>
        </w:rPr>
        <w:tab/>
      </w:r>
      <w:r w:rsidR="002710F2" w:rsidRPr="00C77D0B">
        <w:rPr>
          <w:rFonts w:ascii="Arial" w:hAnsi="Arial" w:cs="Arial"/>
          <w:sz w:val="24"/>
          <w:szCs w:val="24"/>
        </w:rPr>
        <w:tab/>
      </w:r>
      <w:r w:rsidRPr="00C77D0B">
        <w:rPr>
          <w:rFonts w:ascii="Arial" w:hAnsi="Arial" w:cs="Arial"/>
          <w:sz w:val="24"/>
          <w:szCs w:val="24"/>
        </w:rPr>
        <w:t xml:space="preserve">Anyone else </w:t>
      </w:r>
      <w:proofErr w:type="spellStart"/>
      <w:r w:rsidRPr="00C77D0B">
        <w:rPr>
          <w:rFonts w:ascii="Arial" w:hAnsi="Arial" w:cs="Arial"/>
          <w:sz w:val="24"/>
          <w:szCs w:val="24"/>
        </w:rPr>
        <w:t>gotta</w:t>
      </w:r>
      <w:proofErr w:type="spellEnd"/>
      <w:r w:rsidRPr="00C77D0B">
        <w:rPr>
          <w:rFonts w:ascii="Arial" w:hAnsi="Arial" w:cs="Arial"/>
          <w:sz w:val="24"/>
          <w:szCs w:val="24"/>
        </w:rPr>
        <w:t xml:space="preserve">?  I </w:t>
      </w:r>
      <w:proofErr w:type="gramStart"/>
      <w:r w:rsidRPr="00C77D0B">
        <w:rPr>
          <w:rFonts w:ascii="Arial" w:hAnsi="Arial" w:cs="Arial"/>
          <w:sz w:val="24"/>
          <w:szCs w:val="24"/>
        </w:rPr>
        <w:t>don't</w:t>
      </w:r>
      <w:proofErr w:type="gramEnd"/>
      <w:r w:rsidRPr="00C77D0B">
        <w:rPr>
          <w:rFonts w:ascii="Arial" w:hAnsi="Arial" w:cs="Arial"/>
          <w:sz w:val="24"/>
          <w:szCs w:val="24"/>
        </w:rPr>
        <w:t xml:space="preserve"> know.</w:t>
      </w:r>
    </w:p>
    <w:p w14:paraId="7CD90634" w14:textId="77777777" w:rsidR="002F5132" w:rsidRPr="00C77D0B" w:rsidRDefault="002F5132" w:rsidP="00C77D0B">
      <w:pPr>
        <w:spacing w:after="0"/>
        <w:jc w:val="both"/>
        <w:rPr>
          <w:rFonts w:ascii="Arial" w:hAnsi="Arial" w:cs="Arial"/>
          <w:sz w:val="24"/>
          <w:szCs w:val="24"/>
        </w:rPr>
      </w:pPr>
    </w:p>
    <w:p w14:paraId="40563DCB" w14:textId="70FED622"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39:58</w:t>
      </w:r>
      <w:proofErr w:type="gramEnd"/>
      <w:r w:rsidR="00B21654" w:rsidRPr="00C77D0B">
        <w:rPr>
          <w:rFonts w:ascii="Arial" w:hAnsi="Arial" w:cs="Arial"/>
          <w:color w:val="5D7284"/>
          <w:sz w:val="24"/>
          <w:szCs w:val="24"/>
        </w:rPr>
        <w:t>:</w:t>
      </w:r>
      <w:r w:rsidR="002710F2" w:rsidRPr="00C77D0B">
        <w:rPr>
          <w:rFonts w:ascii="Arial" w:hAnsi="Arial" w:cs="Arial"/>
          <w:sz w:val="24"/>
          <w:szCs w:val="24"/>
        </w:rPr>
        <w:tab/>
      </w:r>
      <w:r w:rsidRPr="00C77D0B">
        <w:rPr>
          <w:rFonts w:ascii="Arial" w:hAnsi="Arial" w:cs="Arial"/>
          <w:sz w:val="24"/>
          <w:szCs w:val="24"/>
        </w:rPr>
        <w:t xml:space="preserve">I think that must be before my time so, I'm not too sharp on  that but, looking </w:t>
      </w:r>
      <w:proofErr w:type="spellStart"/>
      <w:r w:rsidRPr="00C77D0B">
        <w:rPr>
          <w:rFonts w:ascii="Arial" w:hAnsi="Arial" w:cs="Arial"/>
          <w:sz w:val="24"/>
          <w:szCs w:val="24"/>
        </w:rPr>
        <w:t>a</w:t>
      </w:r>
      <w:proofErr w:type="spellEnd"/>
      <w:r w:rsidRPr="00C77D0B">
        <w:rPr>
          <w:rFonts w:ascii="Arial" w:hAnsi="Arial" w:cs="Arial"/>
          <w:sz w:val="24"/>
          <w:szCs w:val="24"/>
        </w:rPr>
        <w:t xml:space="preserve"> the</w:t>
      </w:r>
      <w:r w:rsidRPr="00C77D0B">
        <w:rPr>
          <w:rFonts w:ascii="Arial" w:hAnsi="Arial" w:cs="Arial"/>
          <w:sz w:val="24"/>
          <w:szCs w:val="24"/>
        </w:rPr>
        <w:t xml:space="preserve"> um.  It says at 4 dash on the 100 </w:t>
      </w:r>
      <w:proofErr w:type="gramStart"/>
      <w:r w:rsidRPr="00C77D0B">
        <w:rPr>
          <w:rFonts w:ascii="Arial" w:hAnsi="Arial" w:cs="Arial"/>
          <w:sz w:val="24"/>
          <w:szCs w:val="24"/>
        </w:rPr>
        <w:t>pound</w:t>
      </w:r>
      <w:proofErr w:type="gramEnd"/>
      <w:r w:rsidRPr="00C77D0B">
        <w:rPr>
          <w:rFonts w:ascii="Arial" w:hAnsi="Arial" w:cs="Arial"/>
          <w:sz w:val="24"/>
          <w:szCs w:val="24"/>
        </w:rPr>
        <w:t xml:space="preserve"> for the following partials purposes. So</w:t>
      </w:r>
      <w:r w:rsidR="0002750E">
        <w:rPr>
          <w:rFonts w:ascii="Arial" w:hAnsi="Arial" w:cs="Arial"/>
          <w:sz w:val="24"/>
          <w:szCs w:val="24"/>
        </w:rPr>
        <w:t>,</w:t>
      </w:r>
      <w:r w:rsidRPr="00C77D0B">
        <w:rPr>
          <w:rFonts w:ascii="Arial" w:hAnsi="Arial" w:cs="Arial"/>
          <w:sz w:val="24"/>
          <w:szCs w:val="24"/>
        </w:rPr>
        <w:t xml:space="preserve"> </w:t>
      </w:r>
      <w:proofErr w:type="gramStart"/>
      <w:r w:rsidRPr="00C77D0B">
        <w:rPr>
          <w:rFonts w:ascii="Arial" w:hAnsi="Arial" w:cs="Arial"/>
          <w:sz w:val="24"/>
          <w:szCs w:val="24"/>
        </w:rPr>
        <w:t>I'm</w:t>
      </w:r>
      <w:proofErr w:type="gramEnd"/>
      <w:r w:rsidRPr="00C77D0B">
        <w:rPr>
          <w:rFonts w:ascii="Arial" w:hAnsi="Arial" w:cs="Arial"/>
          <w:sz w:val="24"/>
          <w:szCs w:val="24"/>
        </w:rPr>
        <w:t xml:space="preserve"> assuming something.  </w:t>
      </w:r>
      <w:proofErr w:type="gramStart"/>
      <w:r w:rsidRPr="00C77D0B">
        <w:rPr>
          <w:rFonts w:ascii="Arial" w:hAnsi="Arial" w:cs="Arial"/>
          <w:sz w:val="24"/>
          <w:szCs w:val="24"/>
        </w:rPr>
        <w:t>I'm</w:t>
      </w:r>
      <w:proofErr w:type="gramEnd"/>
      <w:r w:rsidRPr="00C77D0B">
        <w:rPr>
          <w:rFonts w:ascii="Arial" w:hAnsi="Arial" w:cs="Arial"/>
          <w:sz w:val="24"/>
          <w:szCs w:val="24"/>
        </w:rPr>
        <w:t xml:space="preserve"> not too familiar with that so, it could be right.  Maybe 400.  </w:t>
      </w:r>
    </w:p>
    <w:p w14:paraId="478D739B" w14:textId="77777777" w:rsidR="002F5132" w:rsidRPr="00C77D0B" w:rsidRDefault="002F5132" w:rsidP="00C77D0B">
      <w:pPr>
        <w:spacing w:after="0"/>
        <w:jc w:val="both"/>
        <w:rPr>
          <w:rFonts w:ascii="Arial" w:hAnsi="Arial" w:cs="Arial"/>
          <w:sz w:val="24"/>
          <w:szCs w:val="24"/>
        </w:rPr>
      </w:pPr>
    </w:p>
    <w:p w14:paraId="3ADCD553" w14:textId="671867E8"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40:21</w:t>
      </w:r>
      <w:proofErr w:type="gramEnd"/>
      <w:r w:rsidR="00B21654" w:rsidRPr="00C77D0B">
        <w:rPr>
          <w:rFonts w:ascii="Arial" w:hAnsi="Arial" w:cs="Arial"/>
          <w:color w:val="5D7284"/>
          <w:sz w:val="24"/>
          <w:szCs w:val="24"/>
        </w:rPr>
        <w:t>:</w:t>
      </w:r>
      <w:r w:rsidR="00A5728B" w:rsidRPr="00C77D0B">
        <w:rPr>
          <w:rFonts w:ascii="Arial" w:hAnsi="Arial" w:cs="Arial"/>
          <w:sz w:val="24"/>
          <w:szCs w:val="24"/>
        </w:rPr>
        <w:tab/>
      </w:r>
      <w:r w:rsidRPr="00C77D0B">
        <w:rPr>
          <w:rFonts w:ascii="Arial" w:hAnsi="Arial" w:cs="Arial"/>
          <w:sz w:val="24"/>
          <w:szCs w:val="24"/>
        </w:rPr>
        <w:t xml:space="preserve">Thank you, Commissioner Starling.  For the </w:t>
      </w:r>
      <w:r w:rsidRPr="00C77D0B">
        <w:rPr>
          <w:rFonts w:ascii="Arial" w:hAnsi="Arial" w:cs="Arial"/>
          <w:sz w:val="24"/>
          <w:szCs w:val="24"/>
        </w:rPr>
        <w:t xml:space="preserve">record, Chairman and Commissioners just to indicate that Exhibit DM 1 consists of five receipts which have been, which the witnesses have spoken to it for the convenience. On this occasion, </w:t>
      </w:r>
      <w:proofErr w:type="gramStart"/>
      <w:r w:rsidRPr="00C77D0B">
        <w:rPr>
          <w:rFonts w:ascii="Arial" w:hAnsi="Arial" w:cs="Arial"/>
          <w:sz w:val="24"/>
          <w:szCs w:val="24"/>
        </w:rPr>
        <w:t>they're</w:t>
      </w:r>
      <w:proofErr w:type="gramEnd"/>
      <w:r w:rsidRPr="00C77D0B">
        <w:rPr>
          <w:rFonts w:ascii="Arial" w:hAnsi="Arial" w:cs="Arial"/>
          <w:sz w:val="24"/>
          <w:szCs w:val="24"/>
        </w:rPr>
        <w:t xml:space="preserve"> on one sheet.  I just asked her that notice is made Chairm</w:t>
      </w:r>
      <w:r w:rsidRPr="00C77D0B">
        <w:rPr>
          <w:rFonts w:ascii="Arial" w:hAnsi="Arial" w:cs="Arial"/>
          <w:sz w:val="24"/>
          <w:szCs w:val="24"/>
        </w:rPr>
        <w:t>an and Commissioners.</w:t>
      </w:r>
    </w:p>
    <w:p w14:paraId="44F0921D" w14:textId="77777777" w:rsidR="002F5132" w:rsidRPr="00C77D0B" w:rsidRDefault="002F5132" w:rsidP="00C77D0B">
      <w:pPr>
        <w:spacing w:after="0"/>
        <w:jc w:val="both"/>
        <w:rPr>
          <w:rFonts w:ascii="Arial" w:hAnsi="Arial" w:cs="Arial"/>
          <w:sz w:val="24"/>
          <w:szCs w:val="24"/>
        </w:rPr>
      </w:pPr>
    </w:p>
    <w:p w14:paraId="2B39009B" w14:textId="560E8D2F"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40:48</w:t>
      </w:r>
      <w:proofErr w:type="gramEnd"/>
      <w:r w:rsidR="00B21654" w:rsidRPr="00C77D0B">
        <w:rPr>
          <w:rFonts w:ascii="Arial" w:hAnsi="Arial" w:cs="Arial"/>
          <w:color w:val="5D7284"/>
          <w:sz w:val="24"/>
          <w:szCs w:val="24"/>
        </w:rPr>
        <w:t>:</w:t>
      </w:r>
      <w:r w:rsidR="008E3183" w:rsidRPr="00C77D0B">
        <w:rPr>
          <w:rFonts w:ascii="Arial" w:hAnsi="Arial" w:cs="Arial"/>
          <w:sz w:val="24"/>
          <w:szCs w:val="24"/>
        </w:rPr>
        <w:tab/>
      </w:r>
      <w:r w:rsidRPr="00C77D0B">
        <w:rPr>
          <w:rFonts w:ascii="Arial" w:hAnsi="Arial" w:cs="Arial"/>
          <w:sz w:val="24"/>
          <w:szCs w:val="24"/>
        </w:rPr>
        <w:t xml:space="preserve"> Right. And Uh, Counsel. </w:t>
      </w:r>
      <w:proofErr w:type="gramStart"/>
      <w:r w:rsidRPr="00C77D0B">
        <w:rPr>
          <w:rFonts w:ascii="Arial" w:hAnsi="Arial" w:cs="Arial"/>
          <w:sz w:val="24"/>
          <w:szCs w:val="24"/>
        </w:rPr>
        <w:t>I'm</w:t>
      </w:r>
      <w:proofErr w:type="gramEnd"/>
      <w:r w:rsidRPr="00C77D0B">
        <w:rPr>
          <w:rFonts w:ascii="Arial" w:hAnsi="Arial" w:cs="Arial"/>
          <w:sz w:val="24"/>
          <w:szCs w:val="24"/>
        </w:rPr>
        <w:t xml:space="preserve"> not the brightest one in the room. But if we could go through very rapidly, how the five receipts that are on that sheet just for clarity.</w:t>
      </w:r>
    </w:p>
    <w:p w14:paraId="44D8FF3E" w14:textId="77777777" w:rsidR="002F5132" w:rsidRPr="00C77D0B" w:rsidRDefault="002F5132" w:rsidP="00C77D0B">
      <w:pPr>
        <w:spacing w:after="0"/>
        <w:jc w:val="both"/>
        <w:rPr>
          <w:rFonts w:ascii="Arial" w:hAnsi="Arial" w:cs="Arial"/>
          <w:sz w:val="24"/>
          <w:szCs w:val="24"/>
        </w:rPr>
      </w:pPr>
    </w:p>
    <w:p w14:paraId="3FC20537" w14:textId="18EC2D84"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41:04</w:t>
      </w:r>
      <w:proofErr w:type="gramEnd"/>
      <w:r w:rsidR="00B21654" w:rsidRPr="00C77D0B">
        <w:rPr>
          <w:rFonts w:ascii="Arial" w:hAnsi="Arial" w:cs="Arial"/>
          <w:color w:val="5D7284"/>
          <w:sz w:val="24"/>
          <w:szCs w:val="24"/>
        </w:rPr>
        <w:t>:</w:t>
      </w:r>
      <w:r w:rsidR="008E3183" w:rsidRPr="00C77D0B">
        <w:rPr>
          <w:rFonts w:ascii="Arial" w:hAnsi="Arial" w:cs="Arial"/>
          <w:sz w:val="24"/>
          <w:szCs w:val="24"/>
        </w:rPr>
        <w:tab/>
      </w:r>
      <w:r w:rsidRPr="00C77D0B">
        <w:rPr>
          <w:rFonts w:ascii="Arial" w:hAnsi="Arial" w:cs="Arial"/>
          <w:sz w:val="24"/>
          <w:szCs w:val="24"/>
        </w:rPr>
        <w:t>Ver</w:t>
      </w:r>
      <w:r w:rsidRPr="00C77D0B">
        <w:rPr>
          <w:rFonts w:ascii="Arial" w:hAnsi="Arial" w:cs="Arial"/>
          <w:sz w:val="24"/>
          <w:szCs w:val="24"/>
        </w:rPr>
        <w:t xml:space="preserve">y well Chairman. Could I just have it reduced again so that I can see the one at the bottom </w:t>
      </w:r>
      <w:proofErr w:type="gramStart"/>
      <w:r w:rsidRPr="00C77D0B">
        <w:rPr>
          <w:rFonts w:ascii="Arial" w:hAnsi="Arial" w:cs="Arial"/>
          <w:sz w:val="24"/>
          <w:szCs w:val="24"/>
        </w:rPr>
        <w:t>left hand</w:t>
      </w:r>
      <w:proofErr w:type="gramEnd"/>
      <w:r w:rsidRPr="00C77D0B">
        <w:rPr>
          <w:rFonts w:ascii="Arial" w:hAnsi="Arial" w:cs="Arial"/>
          <w:sz w:val="24"/>
          <w:szCs w:val="24"/>
        </w:rPr>
        <w:t xml:space="preserve"> corner. So, our DM 1 consists Chairman of five receipts, the first one dated April 15, 1963. on Walter H. Robinson. A Walter H. Robinson receipt indicatin</w:t>
      </w:r>
      <w:r w:rsidRPr="00C77D0B">
        <w:rPr>
          <w:rFonts w:ascii="Arial" w:hAnsi="Arial" w:cs="Arial"/>
          <w:sz w:val="24"/>
          <w:szCs w:val="24"/>
        </w:rPr>
        <w:t xml:space="preserve">g payment by Mr. George Darrell. The second receipt is a payment by Mr. George Darrell to Southampton Parish Vestry, dated October 18 </w:t>
      </w:r>
      <w:proofErr w:type="gramStart"/>
      <w:r w:rsidRPr="00C77D0B">
        <w:rPr>
          <w:rFonts w:ascii="Arial" w:hAnsi="Arial" w:cs="Arial"/>
          <w:sz w:val="24"/>
          <w:szCs w:val="24"/>
        </w:rPr>
        <w:t>1949..</w:t>
      </w:r>
      <w:proofErr w:type="gramEnd"/>
      <w:r w:rsidRPr="00C77D0B">
        <w:rPr>
          <w:rFonts w:ascii="Arial" w:hAnsi="Arial" w:cs="Arial"/>
          <w:sz w:val="24"/>
          <w:szCs w:val="24"/>
        </w:rPr>
        <w:t xml:space="preserve"> The third receipt number 473. a payment by the Estate of </w:t>
      </w:r>
      <w:proofErr w:type="spellStart"/>
      <w:r w:rsidRPr="00C77D0B">
        <w:rPr>
          <w:rFonts w:ascii="Arial" w:hAnsi="Arial" w:cs="Arial"/>
          <w:sz w:val="24"/>
          <w:szCs w:val="24"/>
        </w:rPr>
        <w:t>Emelius</w:t>
      </w:r>
      <w:proofErr w:type="spellEnd"/>
      <w:r w:rsidRPr="00C77D0B">
        <w:rPr>
          <w:rFonts w:ascii="Arial" w:hAnsi="Arial" w:cs="Arial"/>
          <w:sz w:val="24"/>
          <w:szCs w:val="24"/>
        </w:rPr>
        <w:t xml:space="preserve"> Darrell, the Southampton Parish Vestry is dated Se</w:t>
      </w:r>
      <w:r w:rsidRPr="00C77D0B">
        <w:rPr>
          <w:rFonts w:ascii="Arial" w:hAnsi="Arial" w:cs="Arial"/>
          <w:sz w:val="24"/>
          <w:szCs w:val="24"/>
        </w:rPr>
        <w:t>ptember 10, 19...</w:t>
      </w:r>
    </w:p>
    <w:p w14:paraId="114EE7C6" w14:textId="77777777" w:rsidR="002F5132" w:rsidRPr="00C77D0B" w:rsidRDefault="002F5132" w:rsidP="00C77D0B">
      <w:pPr>
        <w:spacing w:after="0"/>
        <w:jc w:val="both"/>
        <w:rPr>
          <w:rFonts w:ascii="Arial" w:hAnsi="Arial" w:cs="Arial"/>
          <w:sz w:val="24"/>
          <w:szCs w:val="24"/>
        </w:rPr>
      </w:pPr>
    </w:p>
    <w:p w14:paraId="75809949" w14:textId="1402C9E6"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42:07</w:t>
      </w:r>
      <w:proofErr w:type="gramEnd"/>
      <w:r w:rsidR="00B21654" w:rsidRPr="00C77D0B">
        <w:rPr>
          <w:rFonts w:ascii="Arial" w:hAnsi="Arial" w:cs="Arial"/>
          <w:color w:val="5D7284"/>
          <w:sz w:val="24"/>
          <w:szCs w:val="24"/>
        </w:rPr>
        <w:t>:</w:t>
      </w:r>
      <w:r w:rsidR="008E3183" w:rsidRPr="00C77D0B">
        <w:rPr>
          <w:rFonts w:ascii="Arial" w:hAnsi="Arial" w:cs="Arial"/>
          <w:sz w:val="24"/>
          <w:szCs w:val="24"/>
        </w:rPr>
        <w:tab/>
      </w:r>
      <w:r w:rsidR="008E3183" w:rsidRPr="00C77D0B">
        <w:rPr>
          <w:rFonts w:ascii="Arial" w:hAnsi="Arial" w:cs="Arial"/>
          <w:sz w:val="24"/>
          <w:szCs w:val="24"/>
        </w:rPr>
        <w:tab/>
      </w:r>
      <w:r w:rsidR="008E3183" w:rsidRPr="00C77D0B">
        <w:rPr>
          <w:rFonts w:ascii="Arial" w:hAnsi="Arial" w:cs="Arial"/>
          <w:sz w:val="24"/>
          <w:szCs w:val="24"/>
        </w:rPr>
        <w:tab/>
      </w:r>
      <w:r w:rsidRPr="00C77D0B">
        <w:rPr>
          <w:rFonts w:ascii="Arial" w:hAnsi="Arial" w:cs="Arial"/>
          <w:sz w:val="24"/>
          <w:szCs w:val="24"/>
        </w:rPr>
        <w:t xml:space="preserve">Fifty. </w:t>
      </w:r>
    </w:p>
    <w:p w14:paraId="618574DC" w14:textId="77777777" w:rsidR="002F5132" w:rsidRPr="00C77D0B" w:rsidRDefault="002F5132" w:rsidP="00C77D0B">
      <w:pPr>
        <w:spacing w:after="0"/>
        <w:jc w:val="both"/>
        <w:rPr>
          <w:rFonts w:ascii="Arial" w:hAnsi="Arial" w:cs="Arial"/>
          <w:sz w:val="24"/>
          <w:szCs w:val="24"/>
        </w:rPr>
      </w:pPr>
    </w:p>
    <w:p w14:paraId="718DCE78" w14:textId="180D9078"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42:07</w:t>
      </w:r>
      <w:proofErr w:type="gramEnd"/>
      <w:r w:rsidR="00B21654" w:rsidRPr="00C77D0B">
        <w:rPr>
          <w:rFonts w:ascii="Arial" w:hAnsi="Arial" w:cs="Arial"/>
          <w:color w:val="5D7284"/>
          <w:sz w:val="24"/>
          <w:szCs w:val="24"/>
        </w:rPr>
        <w:t>:</w:t>
      </w:r>
      <w:r w:rsidR="008E3183" w:rsidRPr="00C77D0B">
        <w:rPr>
          <w:rFonts w:ascii="Arial" w:hAnsi="Arial" w:cs="Arial"/>
          <w:sz w:val="24"/>
          <w:szCs w:val="24"/>
        </w:rPr>
        <w:tab/>
      </w:r>
      <w:r w:rsidRPr="00C77D0B">
        <w:rPr>
          <w:rFonts w:ascii="Arial" w:hAnsi="Arial" w:cs="Arial"/>
          <w:sz w:val="24"/>
          <w:szCs w:val="24"/>
        </w:rPr>
        <w:t>N Nineteen fifty.  Thank you. The fourth receipt is number</w:t>
      </w:r>
      <w:r w:rsidR="00966238" w:rsidRPr="00C77D0B">
        <w:rPr>
          <w:rFonts w:ascii="Arial" w:hAnsi="Arial" w:cs="Arial"/>
          <w:sz w:val="24"/>
          <w:szCs w:val="24"/>
        </w:rPr>
        <w:t xml:space="preserve"> </w:t>
      </w:r>
      <w:r w:rsidRPr="00C77D0B">
        <w:rPr>
          <w:rFonts w:ascii="Arial" w:hAnsi="Arial" w:cs="Arial"/>
          <w:sz w:val="24"/>
          <w:szCs w:val="24"/>
        </w:rPr>
        <w:t>3160. dated the</w:t>
      </w:r>
      <w:r w:rsidR="00AE5820" w:rsidRPr="00C77D0B">
        <w:rPr>
          <w:rFonts w:ascii="Arial" w:hAnsi="Arial" w:cs="Arial"/>
          <w:sz w:val="24"/>
          <w:szCs w:val="24"/>
        </w:rPr>
        <w:t>…</w:t>
      </w:r>
    </w:p>
    <w:p w14:paraId="6836B65F" w14:textId="77777777" w:rsidR="002F5132" w:rsidRPr="00C77D0B" w:rsidRDefault="002F5132" w:rsidP="00C77D0B">
      <w:pPr>
        <w:spacing w:after="0"/>
        <w:jc w:val="both"/>
        <w:rPr>
          <w:rFonts w:ascii="Arial" w:hAnsi="Arial" w:cs="Arial"/>
          <w:sz w:val="24"/>
          <w:szCs w:val="24"/>
        </w:rPr>
      </w:pPr>
    </w:p>
    <w:p w14:paraId="7C4E5DEE" w14:textId="7EF569AF"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Donald </w:t>
      </w:r>
      <w:proofErr w:type="gramStart"/>
      <w:r w:rsidRPr="00C77D0B">
        <w:rPr>
          <w:rFonts w:ascii="Arial" w:hAnsi="Arial" w:cs="Arial"/>
          <w:b/>
          <w:sz w:val="24"/>
          <w:szCs w:val="24"/>
        </w:rPr>
        <w:t xml:space="preserve">McMahon  </w:t>
      </w:r>
      <w:r w:rsidRPr="00C77D0B">
        <w:rPr>
          <w:rFonts w:ascii="Arial" w:hAnsi="Arial" w:cs="Arial"/>
          <w:color w:val="5D7284"/>
          <w:sz w:val="24"/>
          <w:szCs w:val="24"/>
        </w:rPr>
        <w:t>42:17</w:t>
      </w:r>
      <w:proofErr w:type="gramEnd"/>
      <w:r w:rsidR="00B21654" w:rsidRPr="00C77D0B">
        <w:rPr>
          <w:rFonts w:ascii="Arial" w:hAnsi="Arial" w:cs="Arial"/>
          <w:color w:val="5D7284"/>
          <w:sz w:val="24"/>
          <w:szCs w:val="24"/>
        </w:rPr>
        <w:t>:</w:t>
      </w:r>
      <w:r w:rsidR="00AE5820" w:rsidRPr="00C77D0B">
        <w:rPr>
          <w:rFonts w:ascii="Arial" w:hAnsi="Arial" w:cs="Arial"/>
          <w:sz w:val="24"/>
          <w:szCs w:val="24"/>
        </w:rPr>
        <w:tab/>
        <w:t>T</w:t>
      </w:r>
      <w:r w:rsidRPr="00C77D0B">
        <w:rPr>
          <w:rFonts w:ascii="Arial" w:hAnsi="Arial" w:cs="Arial"/>
          <w:sz w:val="24"/>
          <w:szCs w:val="24"/>
        </w:rPr>
        <w:t xml:space="preserve">he 3rd of February The 3rd of February 1950.  Thank </w:t>
      </w:r>
      <w:proofErr w:type="gramStart"/>
      <w:r w:rsidRPr="00C77D0B">
        <w:rPr>
          <w:rFonts w:ascii="Arial" w:hAnsi="Arial" w:cs="Arial"/>
          <w:sz w:val="24"/>
          <w:szCs w:val="24"/>
        </w:rPr>
        <w:t xml:space="preserve">you </w:t>
      </w:r>
      <w:r w:rsidRPr="00C77D0B">
        <w:rPr>
          <w:rFonts w:ascii="Arial" w:hAnsi="Arial" w:cs="Arial"/>
          <w:sz w:val="24"/>
          <w:szCs w:val="24"/>
        </w:rPr>
        <w:t>Mr. McMahon</w:t>
      </w:r>
      <w:proofErr w:type="gramEnd"/>
      <w:r w:rsidRPr="00C77D0B">
        <w:rPr>
          <w:rFonts w:ascii="Arial" w:hAnsi="Arial" w:cs="Arial"/>
          <w:sz w:val="24"/>
          <w:szCs w:val="24"/>
        </w:rPr>
        <w:t xml:space="preserve">.  On </w:t>
      </w:r>
      <w:r w:rsidRPr="00C77D0B">
        <w:rPr>
          <w:rFonts w:ascii="Arial" w:hAnsi="Arial" w:cs="Arial"/>
          <w:sz w:val="24"/>
          <w:szCs w:val="24"/>
        </w:rPr>
        <w:t xml:space="preserve">the, a receipt from E.T. Richards indicating payment by George Darrell Esquire. Sum of one pound 12 shillings no pence, dated, </w:t>
      </w:r>
      <w:proofErr w:type="gramStart"/>
      <w:r w:rsidRPr="00C77D0B">
        <w:rPr>
          <w:rFonts w:ascii="Arial" w:hAnsi="Arial" w:cs="Arial"/>
          <w:sz w:val="24"/>
          <w:szCs w:val="24"/>
        </w:rPr>
        <w:t>I'm</w:t>
      </w:r>
      <w:proofErr w:type="gramEnd"/>
      <w:r w:rsidRPr="00C77D0B">
        <w:rPr>
          <w:rFonts w:ascii="Arial" w:hAnsi="Arial" w:cs="Arial"/>
          <w:sz w:val="24"/>
          <w:szCs w:val="24"/>
        </w:rPr>
        <w:t xml:space="preserve"> sorry we had the date. The fif</w:t>
      </w:r>
      <w:r w:rsidRPr="00C77D0B">
        <w:rPr>
          <w:rFonts w:ascii="Arial" w:hAnsi="Arial" w:cs="Arial"/>
          <w:sz w:val="24"/>
          <w:szCs w:val="24"/>
        </w:rPr>
        <w:t>th receipt, Chairman, is number 7289, a receipt from E.T</w:t>
      </w:r>
      <w:r w:rsidR="00D23F91">
        <w:rPr>
          <w:rFonts w:ascii="Arial" w:hAnsi="Arial" w:cs="Arial"/>
          <w:sz w:val="24"/>
          <w:szCs w:val="24"/>
        </w:rPr>
        <w:t xml:space="preserve">. </w:t>
      </w:r>
      <w:r w:rsidRPr="00C77D0B">
        <w:rPr>
          <w:rFonts w:ascii="Arial" w:hAnsi="Arial" w:cs="Arial"/>
          <w:sz w:val="24"/>
          <w:szCs w:val="24"/>
        </w:rPr>
        <w:t>Richard's dated the 31st of August 19</w:t>
      </w:r>
      <w:r w:rsidRPr="00C77D0B">
        <w:rPr>
          <w:rFonts w:ascii="Arial" w:hAnsi="Arial" w:cs="Arial"/>
          <w:sz w:val="24"/>
          <w:szCs w:val="24"/>
        </w:rPr>
        <w:t>50 Three.</w:t>
      </w:r>
    </w:p>
    <w:p w14:paraId="65767443" w14:textId="77777777" w:rsidR="002F5132" w:rsidRPr="00C77D0B" w:rsidRDefault="002F5132" w:rsidP="00C77D0B">
      <w:pPr>
        <w:spacing w:after="0"/>
        <w:jc w:val="both"/>
        <w:rPr>
          <w:rFonts w:ascii="Arial" w:hAnsi="Arial" w:cs="Arial"/>
          <w:sz w:val="24"/>
          <w:szCs w:val="24"/>
        </w:rPr>
      </w:pPr>
    </w:p>
    <w:p w14:paraId="03460E5A" w14:textId="5233D135"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42:54</w:t>
      </w:r>
      <w:proofErr w:type="gramEnd"/>
      <w:r w:rsidR="00B21654" w:rsidRPr="00C77D0B">
        <w:rPr>
          <w:rFonts w:ascii="Arial" w:hAnsi="Arial" w:cs="Arial"/>
          <w:color w:val="5D7284"/>
          <w:sz w:val="24"/>
          <w:szCs w:val="24"/>
        </w:rPr>
        <w:t>:</w:t>
      </w:r>
      <w:r w:rsidR="00AE5820" w:rsidRPr="00C77D0B">
        <w:rPr>
          <w:rFonts w:ascii="Arial" w:hAnsi="Arial" w:cs="Arial"/>
          <w:sz w:val="24"/>
          <w:szCs w:val="24"/>
        </w:rPr>
        <w:tab/>
      </w:r>
      <w:r w:rsidRPr="00C77D0B">
        <w:rPr>
          <w:rFonts w:ascii="Arial" w:hAnsi="Arial" w:cs="Arial"/>
          <w:sz w:val="24"/>
          <w:szCs w:val="24"/>
        </w:rPr>
        <w:t>Thank you. Evidence in payment by George Darrell. Sum of 4 pounds, 4 shillings, no pence for professional services. All consisting of Exhibit DM 1.</w:t>
      </w:r>
    </w:p>
    <w:p w14:paraId="31A1396F" w14:textId="77777777" w:rsidR="002F5132" w:rsidRPr="00C77D0B" w:rsidRDefault="002F5132" w:rsidP="00C77D0B">
      <w:pPr>
        <w:spacing w:after="0"/>
        <w:jc w:val="both"/>
        <w:rPr>
          <w:rFonts w:ascii="Arial" w:hAnsi="Arial" w:cs="Arial"/>
          <w:sz w:val="24"/>
          <w:szCs w:val="24"/>
        </w:rPr>
      </w:pPr>
    </w:p>
    <w:p w14:paraId="5A54E702" w14:textId="2D82654C"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43:10</w:t>
      </w:r>
      <w:proofErr w:type="gramEnd"/>
      <w:r w:rsidR="00B21654" w:rsidRPr="00C77D0B">
        <w:rPr>
          <w:rFonts w:ascii="Arial" w:hAnsi="Arial" w:cs="Arial"/>
          <w:color w:val="5D7284"/>
          <w:sz w:val="24"/>
          <w:szCs w:val="24"/>
        </w:rPr>
        <w:t>:</w:t>
      </w:r>
      <w:r w:rsidR="008752C3" w:rsidRPr="00C77D0B">
        <w:rPr>
          <w:rFonts w:ascii="Arial" w:hAnsi="Arial" w:cs="Arial"/>
          <w:sz w:val="24"/>
          <w:szCs w:val="24"/>
        </w:rPr>
        <w:tab/>
      </w:r>
      <w:r w:rsidR="008752C3" w:rsidRPr="00C77D0B">
        <w:rPr>
          <w:rFonts w:ascii="Arial" w:hAnsi="Arial" w:cs="Arial"/>
          <w:sz w:val="24"/>
          <w:szCs w:val="24"/>
        </w:rPr>
        <w:tab/>
      </w:r>
      <w:r w:rsidRPr="00C77D0B">
        <w:rPr>
          <w:rFonts w:ascii="Arial" w:hAnsi="Arial" w:cs="Arial"/>
          <w:sz w:val="24"/>
          <w:szCs w:val="24"/>
        </w:rPr>
        <w:t>Thank you Counsel.</w:t>
      </w:r>
    </w:p>
    <w:p w14:paraId="062F304A" w14:textId="77777777" w:rsidR="002F5132" w:rsidRPr="00C77D0B" w:rsidRDefault="002F5132" w:rsidP="00C77D0B">
      <w:pPr>
        <w:spacing w:after="0"/>
        <w:jc w:val="both"/>
        <w:rPr>
          <w:rFonts w:ascii="Arial" w:hAnsi="Arial" w:cs="Arial"/>
          <w:sz w:val="24"/>
          <w:szCs w:val="24"/>
        </w:rPr>
      </w:pPr>
    </w:p>
    <w:p w14:paraId="7DB5FBE4" w14:textId="7DD89843"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43:10</w:t>
      </w:r>
      <w:proofErr w:type="gramEnd"/>
      <w:r w:rsidR="00B21654" w:rsidRPr="00C77D0B">
        <w:rPr>
          <w:rFonts w:ascii="Arial" w:hAnsi="Arial" w:cs="Arial"/>
          <w:color w:val="5D7284"/>
          <w:sz w:val="24"/>
          <w:szCs w:val="24"/>
        </w:rPr>
        <w:t>:</w:t>
      </w:r>
      <w:r w:rsidR="00820F28" w:rsidRPr="00C77D0B">
        <w:rPr>
          <w:rFonts w:ascii="Arial" w:hAnsi="Arial" w:cs="Arial"/>
          <w:sz w:val="24"/>
          <w:szCs w:val="24"/>
        </w:rPr>
        <w:tab/>
      </w:r>
      <w:r w:rsidRPr="00C77D0B">
        <w:rPr>
          <w:rFonts w:ascii="Arial" w:hAnsi="Arial" w:cs="Arial"/>
          <w:sz w:val="24"/>
          <w:szCs w:val="24"/>
        </w:rPr>
        <w:t xml:space="preserve">Your welcome. Miss </w:t>
      </w:r>
      <w:proofErr w:type="spellStart"/>
      <w:r w:rsidRPr="00C77D0B">
        <w:rPr>
          <w:rFonts w:ascii="Arial" w:hAnsi="Arial" w:cs="Arial"/>
          <w:sz w:val="24"/>
          <w:szCs w:val="24"/>
        </w:rPr>
        <w:t>Teart</w:t>
      </w:r>
      <w:proofErr w:type="spellEnd"/>
      <w:r w:rsidRPr="00C77D0B">
        <w:rPr>
          <w:rFonts w:ascii="Arial" w:hAnsi="Arial" w:cs="Arial"/>
          <w:sz w:val="24"/>
          <w:szCs w:val="24"/>
        </w:rPr>
        <w:t xml:space="preserve">, </w:t>
      </w:r>
      <w:r w:rsidRPr="00C77D0B">
        <w:rPr>
          <w:rFonts w:ascii="Arial" w:hAnsi="Arial" w:cs="Arial"/>
          <w:sz w:val="24"/>
          <w:szCs w:val="24"/>
        </w:rPr>
        <w:t>you can continue.</w:t>
      </w:r>
    </w:p>
    <w:p w14:paraId="498D4E91" w14:textId="77777777" w:rsidR="002F5132" w:rsidRPr="00C77D0B" w:rsidRDefault="002F5132" w:rsidP="00C77D0B">
      <w:pPr>
        <w:spacing w:after="0"/>
        <w:jc w:val="both"/>
        <w:rPr>
          <w:rFonts w:ascii="Arial" w:hAnsi="Arial" w:cs="Arial"/>
          <w:sz w:val="24"/>
          <w:szCs w:val="24"/>
        </w:rPr>
      </w:pPr>
    </w:p>
    <w:p w14:paraId="5D309BA0" w14:textId="3890A900"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Nathan </w:t>
      </w:r>
      <w:proofErr w:type="gramStart"/>
      <w:r w:rsidRPr="00C77D0B">
        <w:rPr>
          <w:rFonts w:ascii="Arial" w:hAnsi="Arial" w:cs="Arial"/>
          <w:b/>
          <w:sz w:val="24"/>
          <w:szCs w:val="24"/>
        </w:rPr>
        <w:t xml:space="preserve">Darrell  </w:t>
      </w:r>
      <w:r w:rsidRPr="00C77D0B">
        <w:rPr>
          <w:rFonts w:ascii="Arial" w:hAnsi="Arial" w:cs="Arial"/>
          <w:color w:val="5D7284"/>
          <w:sz w:val="24"/>
          <w:szCs w:val="24"/>
        </w:rPr>
        <w:t>43:21</w:t>
      </w:r>
      <w:proofErr w:type="gramEnd"/>
      <w:r w:rsidR="00B21654" w:rsidRPr="00C77D0B">
        <w:rPr>
          <w:rFonts w:ascii="Arial" w:hAnsi="Arial" w:cs="Arial"/>
          <w:color w:val="5D7284"/>
          <w:sz w:val="24"/>
          <w:szCs w:val="24"/>
        </w:rPr>
        <w:t>:</w:t>
      </w:r>
      <w:r w:rsidR="00820F28" w:rsidRPr="00C77D0B">
        <w:rPr>
          <w:rFonts w:ascii="Arial" w:hAnsi="Arial" w:cs="Arial"/>
          <w:sz w:val="24"/>
          <w:szCs w:val="24"/>
        </w:rPr>
        <w:tab/>
      </w:r>
      <w:r w:rsidR="00820F28" w:rsidRPr="00C77D0B">
        <w:rPr>
          <w:rFonts w:ascii="Arial" w:hAnsi="Arial" w:cs="Arial"/>
          <w:sz w:val="24"/>
          <w:szCs w:val="24"/>
        </w:rPr>
        <w:tab/>
      </w:r>
      <w:r w:rsidR="00820F28" w:rsidRPr="00C77D0B">
        <w:rPr>
          <w:rFonts w:ascii="Arial" w:hAnsi="Arial" w:cs="Arial"/>
          <w:sz w:val="24"/>
          <w:szCs w:val="24"/>
        </w:rPr>
        <w:tab/>
      </w:r>
      <w:r w:rsidRPr="00C77D0B">
        <w:rPr>
          <w:rFonts w:ascii="Arial" w:hAnsi="Arial" w:cs="Arial"/>
          <w:sz w:val="24"/>
          <w:szCs w:val="24"/>
        </w:rPr>
        <w:t xml:space="preserve"> Nathan Darrell.</w:t>
      </w:r>
    </w:p>
    <w:p w14:paraId="2CCF2284" w14:textId="77777777" w:rsidR="002F5132" w:rsidRPr="00C77D0B" w:rsidRDefault="002F5132" w:rsidP="00C77D0B">
      <w:pPr>
        <w:spacing w:after="0"/>
        <w:jc w:val="both"/>
        <w:rPr>
          <w:rFonts w:ascii="Arial" w:hAnsi="Arial" w:cs="Arial"/>
          <w:sz w:val="24"/>
          <w:szCs w:val="24"/>
        </w:rPr>
      </w:pPr>
    </w:p>
    <w:p w14:paraId="44E9E077" w14:textId="79564204"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43:22</w:t>
      </w:r>
      <w:proofErr w:type="gramEnd"/>
      <w:r w:rsidR="00B21654" w:rsidRPr="00C77D0B">
        <w:rPr>
          <w:rFonts w:ascii="Arial" w:hAnsi="Arial" w:cs="Arial"/>
          <w:color w:val="5D7284"/>
          <w:sz w:val="24"/>
          <w:szCs w:val="24"/>
        </w:rPr>
        <w:t>:</w:t>
      </w:r>
      <w:r w:rsidR="00820F28" w:rsidRPr="00C77D0B">
        <w:rPr>
          <w:rFonts w:ascii="Arial" w:hAnsi="Arial" w:cs="Arial"/>
          <w:sz w:val="24"/>
          <w:szCs w:val="24"/>
        </w:rPr>
        <w:tab/>
      </w:r>
      <w:r w:rsidRPr="00C77D0B">
        <w:rPr>
          <w:rFonts w:ascii="Arial" w:hAnsi="Arial" w:cs="Arial"/>
          <w:sz w:val="24"/>
          <w:szCs w:val="24"/>
        </w:rPr>
        <w:t>Nathan Darrell?  Please go ahead.</w:t>
      </w:r>
    </w:p>
    <w:p w14:paraId="5B550135" w14:textId="77777777" w:rsidR="002F5132" w:rsidRPr="00C77D0B" w:rsidRDefault="002F5132" w:rsidP="00C77D0B">
      <w:pPr>
        <w:spacing w:after="0"/>
        <w:jc w:val="both"/>
        <w:rPr>
          <w:rFonts w:ascii="Arial" w:hAnsi="Arial" w:cs="Arial"/>
          <w:sz w:val="24"/>
          <w:szCs w:val="24"/>
        </w:rPr>
      </w:pPr>
    </w:p>
    <w:p w14:paraId="3F49263C" w14:textId="3BBCA7BD"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Nathan </w:t>
      </w:r>
      <w:proofErr w:type="gramStart"/>
      <w:r w:rsidRPr="00C77D0B">
        <w:rPr>
          <w:rFonts w:ascii="Arial" w:hAnsi="Arial" w:cs="Arial"/>
          <w:b/>
          <w:sz w:val="24"/>
          <w:szCs w:val="24"/>
        </w:rPr>
        <w:t xml:space="preserve">Darrell  </w:t>
      </w:r>
      <w:r w:rsidRPr="00C77D0B">
        <w:rPr>
          <w:rFonts w:ascii="Arial" w:hAnsi="Arial" w:cs="Arial"/>
          <w:color w:val="5D7284"/>
          <w:sz w:val="24"/>
          <w:szCs w:val="24"/>
        </w:rPr>
        <w:t>43:27</w:t>
      </w:r>
      <w:proofErr w:type="gramEnd"/>
      <w:r w:rsidR="00B21654" w:rsidRPr="00C77D0B">
        <w:rPr>
          <w:rFonts w:ascii="Arial" w:hAnsi="Arial" w:cs="Arial"/>
          <w:color w:val="5D7284"/>
          <w:sz w:val="24"/>
          <w:szCs w:val="24"/>
        </w:rPr>
        <w:t>:</w:t>
      </w:r>
      <w:r w:rsidR="00820F28" w:rsidRPr="00C77D0B">
        <w:rPr>
          <w:rFonts w:ascii="Arial" w:hAnsi="Arial" w:cs="Arial"/>
          <w:sz w:val="24"/>
          <w:szCs w:val="24"/>
        </w:rPr>
        <w:tab/>
      </w:r>
      <w:r w:rsidRPr="00C77D0B">
        <w:rPr>
          <w:rFonts w:ascii="Arial" w:hAnsi="Arial" w:cs="Arial"/>
          <w:sz w:val="24"/>
          <w:szCs w:val="24"/>
        </w:rPr>
        <w:t xml:space="preserve">I would just like to add that we also have the same parish </w:t>
      </w:r>
      <w:r w:rsidRPr="00C77D0B">
        <w:rPr>
          <w:rFonts w:ascii="Arial" w:hAnsi="Arial" w:cs="Arial"/>
          <w:sz w:val="24"/>
          <w:szCs w:val="24"/>
        </w:rPr>
        <w:t>back receipts for 1947 and 48.</w:t>
      </w:r>
    </w:p>
    <w:p w14:paraId="744CA170" w14:textId="77777777" w:rsidR="002F5132" w:rsidRPr="00C77D0B" w:rsidRDefault="002F5132" w:rsidP="00C77D0B">
      <w:pPr>
        <w:spacing w:after="0"/>
        <w:jc w:val="both"/>
        <w:rPr>
          <w:rFonts w:ascii="Arial" w:hAnsi="Arial" w:cs="Arial"/>
          <w:sz w:val="24"/>
          <w:szCs w:val="24"/>
        </w:rPr>
      </w:pPr>
    </w:p>
    <w:p w14:paraId="6081C720" w14:textId="7D2F8112"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43:44</w:t>
      </w:r>
      <w:proofErr w:type="gramEnd"/>
      <w:r w:rsidR="00B21654" w:rsidRPr="00C77D0B">
        <w:rPr>
          <w:rFonts w:ascii="Arial" w:hAnsi="Arial" w:cs="Arial"/>
          <w:color w:val="5D7284"/>
          <w:sz w:val="24"/>
          <w:szCs w:val="24"/>
        </w:rPr>
        <w:t>:</w:t>
      </w:r>
      <w:r w:rsidR="00820F28" w:rsidRPr="00C77D0B">
        <w:rPr>
          <w:rFonts w:ascii="Arial" w:hAnsi="Arial" w:cs="Arial"/>
          <w:sz w:val="24"/>
          <w:szCs w:val="24"/>
        </w:rPr>
        <w:tab/>
      </w:r>
      <w:r w:rsidRPr="00C77D0B">
        <w:rPr>
          <w:rFonts w:ascii="Arial" w:hAnsi="Arial" w:cs="Arial"/>
          <w:sz w:val="24"/>
          <w:szCs w:val="24"/>
        </w:rPr>
        <w:t>You have another set of receipts for 1947 and 1948?</w:t>
      </w:r>
    </w:p>
    <w:p w14:paraId="6DC1042B" w14:textId="77777777" w:rsidR="002F5132" w:rsidRPr="00C77D0B" w:rsidRDefault="002F5132" w:rsidP="00C77D0B">
      <w:pPr>
        <w:spacing w:after="0"/>
        <w:jc w:val="both"/>
        <w:rPr>
          <w:rFonts w:ascii="Arial" w:hAnsi="Arial" w:cs="Arial"/>
          <w:sz w:val="24"/>
          <w:szCs w:val="24"/>
        </w:rPr>
      </w:pPr>
    </w:p>
    <w:p w14:paraId="79F8FEA0" w14:textId="54846E41"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Nathan </w:t>
      </w:r>
      <w:proofErr w:type="gramStart"/>
      <w:r w:rsidRPr="00C77D0B">
        <w:rPr>
          <w:rFonts w:ascii="Arial" w:hAnsi="Arial" w:cs="Arial"/>
          <w:b/>
          <w:sz w:val="24"/>
          <w:szCs w:val="24"/>
        </w:rPr>
        <w:t xml:space="preserve">Darrell  </w:t>
      </w:r>
      <w:r w:rsidRPr="00C77D0B">
        <w:rPr>
          <w:rFonts w:ascii="Arial" w:hAnsi="Arial" w:cs="Arial"/>
          <w:color w:val="5D7284"/>
          <w:sz w:val="24"/>
          <w:szCs w:val="24"/>
        </w:rPr>
        <w:t>43:50</w:t>
      </w:r>
      <w:proofErr w:type="gramEnd"/>
      <w:r w:rsidR="00B21654" w:rsidRPr="00C77D0B">
        <w:rPr>
          <w:rFonts w:ascii="Arial" w:hAnsi="Arial" w:cs="Arial"/>
          <w:color w:val="5D7284"/>
          <w:sz w:val="24"/>
          <w:szCs w:val="24"/>
        </w:rPr>
        <w:t>:</w:t>
      </w:r>
      <w:r w:rsidR="009E01D6" w:rsidRPr="00C77D0B">
        <w:rPr>
          <w:rFonts w:ascii="Arial" w:hAnsi="Arial" w:cs="Arial"/>
          <w:sz w:val="24"/>
          <w:szCs w:val="24"/>
        </w:rPr>
        <w:tab/>
      </w:r>
      <w:r w:rsidR="009E01D6" w:rsidRPr="00C77D0B">
        <w:rPr>
          <w:rFonts w:ascii="Arial" w:hAnsi="Arial" w:cs="Arial"/>
          <w:sz w:val="24"/>
          <w:szCs w:val="24"/>
        </w:rPr>
        <w:tab/>
      </w:r>
      <w:r w:rsidR="009E01D6" w:rsidRPr="00C77D0B">
        <w:rPr>
          <w:rFonts w:ascii="Arial" w:hAnsi="Arial" w:cs="Arial"/>
          <w:sz w:val="24"/>
          <w:szCs w:val="24"/>
        </w:rPr>
        <w:tab/>
      </w:r>
      <w:r w:rsidRPr="00C77D0B">
        <w:rPr>
          <w:rFonts w:ascii="Arial" w:hAnsi="Arial" w:cs="Arial"/>
          <w:sz w:val="24"/>
          <w:szCs w:val="24"/>
        </w:rPr>
        <w:t>That's correct, sir.</w:t>
      </w:r>
    </w:p>
    <w:p w14:paraId="604D2B1F" w14:textId="3429F11E" w:rsidR="002F5132" w:rsidRPr="00C77D0B" w:rsidRDefault="002F5132" w:rsidP="00C77D0B">
      <w:pPr>
        <w:spacing w:after="0"/>
        <w:jc w:val="both"/>
        <w:rPr>
          <w:rFonts w:ascii="Arial" w:hAnsi="Arial" w:cs="Arial"/>
          <w:sz w:val="24"/>
          <w:szCs w:val="24"/>
        </w:rPr>
      </w:pPr>
    </w:p>
    <w:p w14:paraId="35CF03C5" w14:textId="772587CC"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43:51</w:t>
      </w:r>
      <w:proofErr w:type="gramEnd"/>
      <w:r w:rsidR="00B21654" w:rsidRPr="00C77D0B">
        <w:rPr>
          <w:rFonts w:ascii="Arial" w:hAnsi="Arial" w:cs="Arial"/>
          <w:color w:val="5D7284"/>
          <w:sz w:val="24"/>
          <w:szCs w:val="24"/>
        </w:rPr>
        <w:t>:</w:t>
      </w:r>
      <w:r w:rsidR="009E01D6" w:rsidRPr="00C77D0B">
        <w:rPr>
          <w:rFonts w:ascii="Arial" w:hAnsi="Arial" w:cs="Arial"/>
          <w:sz w:val="24"/>
          <w:szCs w:val="24"/>
        </w:rPr>
        <w:tab/>
      </w:r>
      <w:r w:rsidRPr="00C77D0B">
        <w:rPr>
          <w:rFonts w:ascii="Arial" w:hAnsi="Arial" w:cs="Arial"/>
          <w:sz w:val="24"/>
          <w:szCs w:val="24"/>
        </w:rPr>
        <w:t>And they are all together. Well, what am I going to ask you to do</w:t>
      </w:r>
      <w:r w:rsidRPr="00C77D0B">
        <w:rPr>
          <w:rFonts w:ascii="Arial" w:hAnsi="Arial" w:cs="Arial"/>
          <w:sz w:val="24"/>
          <w:szCs w:val="24"/>
        </w:rPr>
        <w:t>? Are they a part of the presentation that is ongoing? Are they embedded in the presentation? sir?</w:t>
      </w:r>
    </w:p>
    <w:p w14:paraId="61D073DB" w14:textId="77777777" w:rsidR="002F5132" w:rsidRPr="00C77D0B" w:rsidRDefault="002F5132" w:rsidP="00C77D0B">
      <w:pPr>
        <w:spacing w:after="0"/>
        <w:jc w:val="both"/>
        <w:rPr>
          <w:rFonts w:ascii="Arial" w:hAnsi="Arial" w:cs="Arial"/>
          <w:sz w:val="24"/>
          <w:szCs w:val="24"/>
        </w:rPr>
      </w:pPr>
    </w:p>
    <w:p w14:paraId="442A3C3F" w14:textId="22655DB2"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Nathan </w:t>
      </w:r>
      <w:proofErr w:type="gramStart"/>
      <w:r w:rsidRPr="00C77D0B">
        <w:rPr>
          <w:rFonts w:ascii="Arial" w:hAnsi="Arial" w:cs="Arial"/>
          <w:b/>
          <w:sz w:val="24"/>
          <w:szCs w:val="24"/>
        </w:rPr>
        <w:t xml:space="preserve">Darrell  </w:t>
      </w:r>
      <w:r w:rsidRPr="00C77D0B">
        <w:rPr>
          <w:rFonts w:ascii="Arial" w:hAnsi="Arial" w:cs="Arial"/>
          <w:color w:val="5D7284"/>
          <w:sz w:val="24"/>
          <w:szCs w:val="24"/>
        </w:rPr>
        <w:t>44:06</w:t>
      </w:r>
      <w:proofErr w:type="gramEnd"/>
      <w:r w:rsidR="00B21654" w:rsidRPr="00C77D0B">
        <w:rPr>
          <w:rFonts w:ascii="Arial" w:hAnsi="Arial" w:cs="Arial"/>
          <w:color w:val="5D7284"/>
          <w:sz w:val="24"/>
          <w:szCs w:val="24"/>
        </w:rPr>
        <w:t>:</w:t>
      </w:r>
      <w:r w:rsidR="009E01D6" w:rsidRPr="00C77D0B">
        <w:rPr>
          <w:rFonts w:ascii="Arial" w:hAnsi="Arial" w:cs="Arial"/>
          <w:sz w:val="24"/>
          <w:szCs w:val="24"/>
        </w:rPr>
        <w:tab/>
      </w:r>
      <w:r w:rsidR="009E01D6" w:rsidRPr="00C77D0B">
        <w:rPr>
          <w:rFonts w:ascii="Arial" w:hAnsi="Arial" w:cs="Arial"/>
          <w:sz w:val="24"/>
          <w:szCs w:val="24"/>
        </w:rPr>
        <w:tab/>
      </w:r>
      <w:r w:rsidR="009E01D6" w:rsidRPr="00C77D0B">
        <w:rPr>
          <w:rFonts w:ascii="Arial" w:hAnsi="Arial" w:cs="Arial"/>
          <w:sz w:val="24"/>
          <w:szCs w:val="24"/>
        </w:rPr>
        <w:tab/>
      </w:r>
      <w:r w:rsidRPr="00C77D0B">
        <w:rPr>
          <w:rFonts w:ascii="Arial" w:hAnsi="Arial" w:cs="Arial"/>
          <w:sz w:val="24"/>
          <w:szCs w:val="24"/>
        </w:rPr>
        <w:t>No they're not.</w:t>
      </w:r>
    </w:p>
    <w:p w14:paraId="235624BD" w14:textId="77777777" w:rsidR="002F5132" w:rsidRPr="00C77D0B" w:rsidRDefault="002F5132" w:rsidP="00C77D0B">
      <w:pPr>
        <w:spacing w:after="0"/>
        <w:jc w:val="both"/>
        <w:rPr>
          <w:rFonts w:ascii="Arial" w:hAnsi="Arial" w:cs="Arial"/>
          <w:sz w:val="24"/>
          <w:szCs w:val="24"/>
        </w:rPr>
      </w:pPr>
    </w:p>
    <w:p w14:paraId="47691077" w14:textId="65DC48D3"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44:08</w:t>
      </w:r>
      <w:proofErr w:type="gramEnd"/>
      <w:r w:rsidR="00B21654" w:rsidRPr="00C77D0B">
        <w:rPr>
          <w:rFonts w:ascii="Arial" w:hAnsi="Arial" w:cs="Arial"/>
          <w:color w:val="5D7284"/>
          <w:sz w:val="24"/>
          <w:szCs w:val="24"/>
        </w:rPr>
        <w:t>:</w:t>
      </w:r>
      <w:r w:rsidR="009E01D6" w:rsidRPr="00C77D0B">
        <w:rPr>
          <w:rFonts w:ascii="Arial" w:hAnsi="Arial" w:cs="Arial"/>
          <w:sz w:val="24"/>
          <w:szCs w:val="24"/>
        </w:rPr>
        <w:tab/>
      </w:r>
      <w:r w:rsidRPr="00C77D0B">
        <w:rPr>
          <w:rFonts w:ascii="Arial" w:hAnsi="Arial" w:cs="Arial"/>
          <w:sz w:val="24"/>
          <w:szCs w:val="24"/>
        </w:rPr>
        <w:t xml:space="preserve"> I was going to ask you to give it, let the member, the Secretariat have it and when t</w:t>
      </w:r>
      <w:r w:rsidRPr="00C77D0B">
        <w:rPr>
          <w:rFonts w:ascii="Arial" w:hAnsi="Arial" w:cs="Arial"/>
          <w:sz w:val="24"/>
          <w:szCs w:val="24"/>
        </w:rPr>
        <w:t xml:space="preserve">hey have it and they're able to copy them. Then </w:t>
      </w:r>
      <w:proofErr w:type="gramStart"/>
      <w:r w:rsidRPr="00C77D0B">
        <w:rPr>
          <w:rFonts w:ascii="Arial" w:hAnsi="Arial" w:cs="Arial"/>
          <w:sz w:val="24"/>
          <w:szCs w:val="24"/>
        </w:rPr>
        <w:t>we'll</w:t>
      </w:r>
      <w:proofErr w:type="gramEnd"/>
      <w:r w:rsidRPr="00C77D0B">
        <w:rPr>
          <w:rFonts w:ascii="Arial" w:hAnsi="Arial" w:cs="Arial"/>
          <w:sz w:val="24"/>
          <w:szCs w:val="24"/>
        </w:rPr>
        <w:t xml:space="preserve"> return to that to have tendered as an exhibit for 1947, which will be scanned together. and 1948 scanned together; separately both separately. Separate years. Thank </w:t>
      </w:r>
      <w:proofErr w:type="gramStart"/>
      <w:r w:rsidRPr="00C77D0B">
        <w:rPr>
          <w:rFonts w:ascii="Arial" w:hAnsi="Arial" w:cs="Arial"/>
          <w:sz w:val="24"/>
          <w:szCs w:val="24"/>
        </w:rPr>
        <w:t>you Mr. Darrell</w:t>
      </w:r>
      <w:proofErr w:type="gramEnd"/>
      <w:r w:rsidRPr="00C77D0B">
        <w:rPr>
          <w:rFonts w:ascii="Arial" w:hAnsi="Arial" w:cs="Arial"/>
          <w:sz w:val="24"/>
          <w:szCs w:val="24"/>
        </w:rPr>
        <w:t xml:space="preserve">, you </w:t>
      </w:r>
      <w:r w:rsidRPr="00C77D0B">
        <w:rPr>
          <w:rFonts w:ascii="Arial" w:hAnsi="Arial" w:cs="Arial"/>
          <w:sz w:val="24"/>
          <w:szCs w:val="24"/>
        </w:rPr>
        <w:lastRenderedPageBreak/>
        <w:t>could just indic</w:t>
      </w:r>
      <w:r w:rsidRPr="00C77D0B">
        <w:rPr>
          <w:rFonts w:ascii="Arial" w:hAnsi="Arial" w:cs="Arial"/>
          <w:sz w:val="24"/>
          <w:szCs w:val="24"/>
        </w:rPr>
        <w:t xml:space="preserve">ate once. The Secretariat will indicate after that process is completed. Miss </w:t>
      </w:r>
      <w:proofErr w:type="spellStart"/>
      <w:r w:rsidRPr="00C77D0B">
        <w:rPr>
          <w:rFonts w:ascii="Arial" w:hAnsi="Arial" w:cs="Arial"/>
          <w:sz w:val="24"/>
          <w:szCs w:val="24"/>
        </w:rPr>
        <w:t>Teart</w:t>
      </w:r>
      <w:proofErr w:type="spellEnd"/>
      <w:r w:rsidRPr="00C77D0B">
        <w:rPr>
          <w:rFonts w:ascii="Arial" w:hAnsi="Arial" w:cs="Arial"/>
          <w:sz w:val="24"/>
          <w:szCs w:val="24"/>
        </w:rPr>
        <w:t>, please, please continue.</w:t>
      </w:r>
    </w:p>
    <w:p w14:paraId="24A99327" w14:textId="77777777" w:rsidR="002F5132" w:rsidRPr="00C77D0B" w:rsidRDefault="002F5132" w:rsidP="00C77D0B">
      <w:pPr>
        <w:spacing w:after="0"/>
        <w:jc w:val="both"/>
        <w:rPr>
          <w:rFonts w:ascii="Arial" w:hAnsi="Arial" w:cs="Arial"/>
          <w:sz w:val="24"/>
          <w:szCs w:val="24"/>
        </w:rPr>
      </w:pPr>
    </w:p>
    <w:p w14:paraId="5BDE76B4" w14:textId="33F9716F"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45:02</w:t>
      </w:r>
      <w:proofErr w:type="gramEnd"/>
      <w:r w:rsidR="00B21654" w:rsidRPr="00C77D0B">
        <w:rPr>
          <w:rFonts w:ascii="Arial" w:hAnsi="Arial" w:cs="Arial"/>
          <w:color w:val="5D7284"/>
          <w:sz w:val="24"/>
          <w:szCs w:val="24"/>
        </w:rPr>
        <w:t>:</w:t>
      </w:r>
      <w:r w:rsidR="009E01D6" w:rsidRPr="00C77D0B">
        <w:rPr>
          <w:rFonts w:ascii="Arial" w:hAnsi="Arial" w:cs="Arial"/>
          <w:sz w:val="24"/>
          <w:szCs w:val="24"/>
        </w:rPr>
        <w:tab/>
      </w:r>
      <w:r w:rsidR="009E01D6" w:rsidRPr="00C77D0B">
        <w:rPr>
          <w:rFonts w:ascii="Arial" w:hAnsi="Arial" w:cs="Arial"/>
          <w:sz w:val="24"/>
          <w:szCs w:val="24"/>
        </w:rPr>
        <w:tab/>
      </w:r>
      <w:r w:rsidR="009E01D6" w:rsidRPr="00C77D0B">
        <w:rPr>
          <w:rFonts w:ascii="Arial" w:hAnsi="Arial" w:cs="Arial"/>
          <w:sz w:val="24"/>
          <w:szCs w:val="24"/>
        </w:rPr>
        <w:tab/>
      </w:r>
      <w:r w:rsidR="009E01D6" w:rsidRPr="00C77D0B">
        <w:rPr>
          <w:rFonts w:ascii="Arial" w:hAnsi="Arial" w:cs="Arial"/>
          <w:sz w:val="24"/>
          <w:szCs w:val="24"/>
        </w:rPr>
        <w:tab/>
      </w:r>
      <w:r w:rsidRPr="00C77D0B">
        <w:rPr>
          <w:rFonts w:ascii="Arial" w:hAnsi="Arial" w:cs="Arial"/>
          <w:sz w:val="24"/>
          <w:szCs w:val="24"/>
        </w:rPr>
        <w:t>Okay. Thank you. Um. So, the next slide...</w:t>
      </w:r>
    </w:p>
    <w:p w14:paraId="007CBD4C" w14:textId="77777777" w:rsidR="002F5132" w:rsidRPr="00C77D0B" w:rsidRDefault="002F5132" w:rsidP="00C77D0B">
      <w:pPr>
        <w:spacing w:after="0"/>
        <w:jc w:val="both"/>
        <w:rPr>
          <w:rFonts w:ascii="Arial" w:hAnsi="Arial" w:cs="Arial"/>
          <w:sz w:val="24"/>
          <w:szCs w:val="24"/>
        </w:rPr>
      </w:pPr>
    </w:p>
    <w:p w14:paraId="02E1DB9A" w14:textId="227785DA"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45:06</w:t>
      </w:r>
      <w:proofErr w:type="gramEnd"/>
      <w:r w:rsidR="00B21654" w:rsidRPr="00C77D0B">
        <w:rPr>
          <w:rFonts w:ascii="Arial" w:hAnsi="Arial" w:cs="Arial"/>
          <w:color w:val="5D7284"/>
          <w:sz w:val="24"/>
          <w:szCs w:val="24"/>
        </w:rPr>
        <w:t>:</w:t>
      </w:r>
      <w:r w:rsidR="009E01D6" w:rsidRPr="00C77D0B">
        <w:rPr>
          <w:rFonts w:ascii="Arial" w:hAnsi="Arial" w:cs="Arial"/>
          <w:sz w:val="24"/>
          <w:szCs w:val="24"/>
        </w:rPr>
        <w:tab/>
      </w:r>
      <w:r w:rsidRPr="00C77D0B">
        <w:rPr>
          <w:rFonts w:ascii="Arial" w:hAnsi="Arial" w:cs="Arial"/>
          <w:sz w:val="24"/>
          <w:szCs w:val="24"/>
        </w:rPr>
        <w:t xml:space="preserve">And I was going to ask to call a slide number each </w:t>
      </w:r>
      <w:r w:rsidRPr="00C77D0B">
        <w:rPr>
          <w:rFonts w:ascii="Arial" w:hAnsi="Arial" w:cs="Arial"/>
          <w:sz w:val="24"/>
          <w:szCs w:val="24"/>
        </w:rPr>
        <w:t>time we</w:t>
      </w:r>
    </w:p>
    <w:p w14:paraId="2DB245DD" w14:textId="77777777" w:rsidR="002F5132" w:rsidRPr="00C77D0B" w:rsidRDefault="002F5132" w:rsidP="00C77D0B">
      <w:pPr>
        <w:spacing w:after="0"/>
        <w:jc w:val="both"/>
        <w:rPr>
          <w:rFonts w:ascii="Arial" w:hAnsi="Arial" w:cs="Arial"/>
          <w:sz w:val="24"/>
          <w:szCs w:val="24"/>
        </w:rPr>
      </w:pPr>
    </w:p>
    <w:p w14:paraId="4472D0D6" w14:textId="79D1F53C"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45:09</w:t>
      </w:r>
      <w:proofErr w:type="gramEnd"/>
      <w:r w:rsidR="00B21654" w:rsidRPr="00C77D0B">
        <w:rPr>
          <w:rFonts w:ascii="Arial" w:hAnsi="Arial" w:cs="Arial"/>
          <w:color w:val="5D7284"/>
          <w:sz w:val="24"/>
          <w:szCs w:val="24"/>
        </w:rPr>
        <w:t>:</w:t>
      </w:r>
      <w:r w:rsidR="009E01D6" w:rsidRPr="00C77D0B">
        <w:rPr>
          <w:rFonts w:ascii="Arial" w:hAnsi="Arial" w:cs="Arial"/>
          <w:sz w:val="24"/>
          <w:szCs w:val="24"/>
        </w:rPr>
        <w:tab/>
      </w:r>
      <w:r w:rsidRPr="00C77D0B">
        <w:rPr>
          <w:rFonts w:ascii="Arial" w:hAnsi="Arial" w:cs="Arial"/>
          <w:sz w:val="24"/>
          <w:szCs w:val="24"/>
        </w:rPr>
        <w:t>Okay.  So, slide number 91. This is a letter written on, from the London contact for and on behalf of John Nathaniel Darrell. And it is dated September 19</w:t>
      </w:r>
      <w:r w:rsidR="00A922F8">
        <w:rPr>
          <w:rFonts w:ascii="Arial" w:hAnsi="Arial" w:cs="Arial"/>
          <w:sz w:val="24"/>
          <w:szCs w:val="24"/>
        </w:rPr>
        <w:t>,</w:t>
      </w:r>
      <w:r w:rsidRPr="00C77D0B">
        <w:rPr>
          <w:rFonts w:ascii="Arial" w:hAnsi="Arial" w:cs="Arial"/>
          <w:sz w:val="24"/>
          <w:szCs w:val="24"/>
        </w:rPr>
        <w:t xml:space="preserve"> 1997. And it is titled, "The Mis</w:t>
      </w:r>
      <w:r w:rsidR="00A922F8">
        <w:rPr>
          <w:rFonts w:ascii="Arial" w:hAnsi="Arial" w:cs="Arial"/>
          <w:sz w:val="24"/>
          <w:szCs w:val="24"/>
        </w:rPr>
        <w:t xml:space="preserve">use </w:t>
      </w:r>
      <w:r w:rsidRPr="00C77D0B">
        <w:rPr>
          <w:rFonts w:ascii="Arial" w:hAnsi="Arial" w:cs="Arial"/>
          <w:sz w:val="24"/>
          <w:szCs w:val="24"/>
        </w:rPr>
        <w:t xml:space="preserve">Of the </w:t>
      </w:r>
      <w:proofErr w:type="gramStart"/>
      <w:r w:rsidRPr="00C77D0B">
        <w:rPr>
          <w:rFonts w:ascii="Arial" w:hAnsi="Arial" w:cs="Arial"/>
          <w:sz w:val="24"/>
          <w:szCs w:val="24"/>
        </w:rPr>
        <w:t>Name,  Benjamin</w:t>
      </w:r>
      <w:proofErr w:type="gramEnd"/>
      <w:r w:rsidRPr="00C77D0B">
        <w:rPr>
          <w:rFonts w:ascii="Arial" w:hAnsi="Arial" w:cs="Arial"/>
          <w:sz w:val="24"/>
          <w:szCs w:val="24"/>
        </w:rPr>
        <w:t xml:space="preserve"> </w:t>
      </w:r>
      <w:r w:rsidRPr="00C77D0B">
        <w:rPr>
          <w:rFonts w:ascii="Arial" w:hAnsi="Arial" w:cs="Arial"/>
          <w:sz w:val="24"/>
          <w:szCs w:val="24"/>
        </w:rPr>
        <w:t>Darrell".</w:t>
      </w:r>
    </w:p>
    <w:p w14:paraId="03C28733" w14:textId="77777777" w:rsidR="002F5132" w:rsidRPr="00C77D0B" w:rsidRDefault="002F5132" w:rsidP="00C77D0B">
      <w:pPr>
        <w:spacing w:after="0"/>
        <w:jc w:val="both"/>
        <w:rPr>
          <w:rFonts w:ascii="Arial" w:hAnsi="Arial" w:cs="Arial"/>
          <w:sz w:val="24"/>
          <w:szCs w:val="24"/>
        </w:rPr>
      </w:pPr>
    </w:p>
    <w:p w14:paraId="4091B2EA" w14:textId="7EAD8E3E"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45:41</w:t>
      </w:r>
      <w:proofErr w:type="gramEnd"/>
      <w:r w:rsidR="00B21654" w:rsidRPr="00C77D0B">
        <w:rPr>
          <w:rFonts w:ascii="Arial" w:hAnsi="Arial" w:cs="Arial"/>
          <w:color w:val="5D7284"/>
          <w:sz w:val="24"/>
          <w:szCs w:val="24"/>
        </w:rPr>
        <w:t>:</w:t>
      </w:r>
      <w:r w:rsidR="009E01D6" w:rsidRPr="00C77D0B">
        <w:rPr>
          <w:rFonts w:ascii="Arial" w:hAnsi="Arial" w:cs="Arial"/>
          <w:sz w:val="24"/>
          <w:szCs w:val="24"/>
        </w:rPr>
        <w:tab/>
      </w:r>
      <w:r w:rsidRPr="00C77D0B">
        <w:rPr>
          <w:rFonts w:ascii="Arial" w:hAnsi="Arial" w:cs="Arial"/>
          <w:sz w:val="24"/>
          <w:szCs w:val="24"/>
        </w:rPr>
        <w:t xml:space="preserve">Okay.  Could we have the documents minimized, please? Thank you. Do you have the hard copy of this document, Mr. Nathan Darrell?  Okay. You have it there? You wish to rely on this document, Miss </w:t>
      </w:r>
      <w:proofErr w:type="spellStart"/>
      <w:r w:rsidRPr="00C77D0B">
        <w:rPr>
          <w:rFonts w:ascii="Arial" w:hAnsi="Arial" w:cs="Arial"/>
          <w:sz w:val="24"/>
          <w:szCs w:val="24"/>
        </w:rPr>
        <w:t>Teart</w:t>
      </w:r>
      <w:proofErr w:type="spellEnd"/>
      <w:r w:rsidRPr="00C77D0B">
        <w:rPr>
          <w:rFonts w:ascii="Arial" w:hAnsi="Arial" w:cs="Arial"/>
          <w:sz w:val="24"/>
          <w:szCs w:val="24"/>
        </w:rPr>
        <w:t>?</w:t>
      </w:r>
    </w:p>
    <w:p w14:paraId="30899CF1" w14:textId="77777777" w:rsidR="002F5132" w:rsidRPr="00C77D0B" w:rsidRDefault="002F5132" w:rsidP="00C77D0B">
      <w:pPr>
        <w:spacing w:after="0"/>
        <w:jc w:val="both"/>
        <w:rPr>
          <w:rFonts w:ascii="Arial" w:hAnsi="Arial" w:cs="Arial"/>
          <w:sz w:val="24"/>
          <w:szCs w:val="24"/>
        </w:rPr>
      </w:pPr>
    </w:p>
    <w:p w14:paraId="555A4C72" w14:textId="5DF7E57B"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46:01</w:t>
      </w:r>
      <w:proofErr w:type="gramEnd"/>
      <w:r w:rsidR="00B21654" w:rsidRPr="00C77D0B">
        <w:rPr>
          <w:rFonts w:ascii="Arial" w:hAnsi="Arial" w:cs="Arial"/>
          <w:color w:val="5D7284"/>
          <w:sz w:val="24"/>
          <w:szCs w:val="24"/>
        </w:rPr>
        <w:t>:</w:t>
      </w:r>
      <w:r w:rsidR="009E01D6" w:rsidRPr="00C77D0B">
        <w:rPr>
          <w:rFonts w:ascii="Arial" w:hAnsi="Arial" w:cs="Arial"/>
          <w:sz w:val="24"/>
          <w:szCs w:val="24"/>
        </w:rPr>
        <w:tab/>
      </w:r>
      <w:r w:rsidR="009E01D6" w:rsidRPr="00C77D0B">
        <w:rPr>
          <w:rFonts w:ascii="Arial" w:hAnsi="Arial" w:cs="Arial"/>
          <w:sz w:val="24"/>
          <w:szCs w:val="24"/>
        </w:rPr>
        <w:tab/>
      </w:r>
      <w:r w:rsidR="009E01D6" w:rsidRPr="00C77D0B">
        <w:rPr>
          <w:rFonts w:ascii="Arial" w:hAnsi="Arial" w:cs="Arial"/>
          <w:sz w:val="24"/>
          <w:szCs w:val="24"/>
        </w:rPr>
        <w:tab/>
      </w:r>
      <w:r w:rsidR="009E01D6" w:rsidRPr="00C77D0B">
        <w:rPr>
          <w:rFonts w:ascii="Arial" w:hAnsi="Arial" w:cs="Arial"/>
          <w:sz w:val="24"/>
          <w:szCs w:val="24"/>
        </w:rPr>
        <w:tab/>
      </w:r>
      <w:r w:rsidRPr="00C77D0B">
        <w:rPr>
          <w:rFonts w:ascii="Arial" w:hAnsi="Arial" w:cs="Arial"/>
          <w:sz w:val="24"/>
          <w:szCs w:val="24"/>
        </w:rPr>
        <w:t>Yes, I do.</w:t>
      </w:r>
    </w:p>
    <w:p w14:paraId="043381BE" w14:textId="77777777" w:rsidR="002F5132" w:rsidRPr="00C77D0B" w:rsidRDefault="002F5132" w:rsidP="00C77D0B">
      <w:pPr>
        <w:spacing w:after="0"/>
        <w:jc w:val="both"/>
        <w:rPr>
          <w:rFonts w:ascii="Arial" w:hAnsi="Arial" w:cs="Arial"/>
          <w:sz w:val="24"/>
          <w:szCs w:val="24"/>
        </w:rPr>
      </w:pPr>
    </w:p>
    <w:p w14:paraId="25AC57CC" w14:textId="41B31816"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46:06</w:t>
      </w:r>
      <w:proofErr w:type="gramEnd"/>
      <w:r w:rsidR="00B21654" w:rsidRPr="00C77D0B">
        <w:rPr>
          <w:rFonts w:ascii="Arial" w:hAnsi="Arial" w:cs="Arial"/>
          <w:color w:val="5D7284"/>
          <w:sz w:val="24"/>
          <w:szCs w:val="24"/>
        </w:rPr>
        <w:t>:</w:t>
      </w:r>
      <w:r w:rsidR="00A77572" w:rsidRPr="00C77D0B">
        <w:rPr>
          <w:rFonts w:ascii="Arial" w:hAnsi="Arial" w:cs="Arial"/>
          <w:sz w:val="24"/>
          <w:szCs w:val="24"/>
        </w:rPr>
        <w:tab/>
      </w:r>
      <w:r w:rsidRPr="00C77D0B">
        <w:rPr>
          <w:rFonts w:ascii="Arial" w:hAnsi="Arial" w:cs="Arial"/>
          <w:sz w:val="24"/>
          <w:szCs w:val="24"/>
        </w:rPr>
        <w:t xml:space="preserve">Now, could you just have it enlarge again. </w:t>
      </w:r>
      <w:proofErr w:type="gramStart"/>
      <w:r w:rsidRPr="00C77D0B">
        <w:rPr>
          <w:rFonts w:ascii="Arial" w:hAnsi="Arial" w:cs="Arial"/>
          <w:sz w:val="24"/>
          <w:szCs w:val="24"/>
        </w:rPr>
        <w:t>So</w:t>
      </w:r>
      <w:proofErr w:type="gramEnd"/>
      <w:r w:rsidRPr="00C77D0B">
        <w:rPr>
          <w:rFonts w:ascii="Arial" w:hAnsi="Arial" w:cs="Arial"/>
          <w:sz w:val="24"/>
          <w:szCs w:val="24"/>
        </w:rPr>
        <w:t xml:space="preserve"> to cover the names sorry. Just go back. Yes, thank you.  Uh, Chairman, the document which the witness has reference. Letter dated September 19, 1997, Written b</w:t>
      </w:r>
      <w:r w:rsidRPr="00C77D0B">
        <w:rPr>
          <w:rFonts w:ascii="Arial" w:hAnsi="Arial" w:cs="Arial"/>
          <w:sz w:val="24"/>
          <w:szCs w:val="24"/>
        </w:rPr>
        <w:t xml:space="preserve">y John N. </w:t>
      </w:r>
      <w:proofErr w:type="gramStart"/>
      <w:r w:rsidRPr="00C77D0B">
        <w:rPr>
          <w:rFonts w:ascii="Arial" w:hAnsi="Arial" w:cs="Arial"/>
          <w:sz w:val="24"/>
          <w:szCs w:val="24"/>
        </w:rPr>
        <w:t>Darrell</w:t>
      </w:r>
      <w:proofErr w:type="gramEnd"/>
      <w:r w:rsidRPr="00C77D0B">
        <w:rPr>
          <w:rFonts w:ascii="Arial" w:hAnsi="Arial" w:cs="Arial"/>
          <w:sz w:val="24"/>
          <w:szCs w:val="24"/>
        </w:rPr>
        <w:t xml:space="preserve"> and it's titled, Misuse of Name of Benjamin Darrell. The letter is, </w:t>
      </w:r>
      <w:proofErr w:type="gramStart"/>
      <w:r w:rsidRPr="00C77D0B">
        <w:rPr>
          <w:rFonts w:ascii="Arial" w:hAnsi="Arial" w:cs="Arial"/>
          <w:sz w:val="24"/>
          <w:szCs w:val="24"/>
        </w:rPr>
        <w:t>I'm</w:t>
      </w:r>
      <w:proofErr w:type="gramEnd"/>
      <w:r w:rsidRPr="00C77D0B">
        <w:rPr>
          <w:rFonts w:ascii="Arial" w:hAnsi="Arial" w:cs="Arial"/>
          <w:sz w:val="24"/>
          <w:szCs w:val="24"/>
        </w:rPr>
        <w:t xml:space="preserve"> just going to ascertain if it's signed or unsigned. Could we scroll on </w:t>
      </w:r>
      <w:proofErr w:type="gramStart"/>
      <w:r w:rsidRPr="00C77D0B">
        <w:rPr>
          <w:rFonts w:ascii="Arial" w:hAnsi="Arial" w:cs="Arial"/>
          <w:sz w:val="24"/>
          <w:szCs w:val="24"/>
        </w:rPr>
        <w:t>please.</w:t>
      </w:r>
      <w:proofErr w:type="gramEnd"/>
      <w:r w:rsidRPr="00C77D0B">
        <w:rPr>
          <w:rFonts w:ascii="Arial" w:hAnsi="Arial" w:cs="Arial"/>
          <w:sz w:val="24"/>
          <w:szCs w:val="24"/>
        </w:rPr>
        <w:t xml:space="preserve">  It is unsigned. </w:t>
      </w:r>
      <w:proofErr w:type="gramStart"/>
      <w:r w:rsidRPr="00C77D0B">
        <w:rPr>
          <w:rFonts w:ascii="Arial" w:hAnsi="Arial" w:cs="Arial"/>
          <w:sz w:val="24"/>
          <w:szCs w:val="24"/>
        </w:rPr>
        <w:t>I'm</w:t>
      </w:r>
      <w:proofErr w:type="gramEnd"/>
      <w:r w:rsidRPr="00C77D0B">
        <w:rPr>
          <w:rFonts w:ascii="Arial" w:hAnsi="Arial" w:cs="Arial"/>
          <w:sz w:val="24"/>
          <w:szCs w:val="24"/>
        </w:rPr>
        <w:t xml:space="preserve"> going to ask that it is tendered and admitted as Exhibit DM 2.</w:t>
      </w:r>
    </w:p>
    <w:p w14:paraId="5FB0F21E" w14:textId="77777777" w:rsidR="002F5132" w:rsidRPr="00C77D0B" w:rsidRDefault="002F5132" w:rsidP="00C77D0B">
      <w:pPr>
        <w:spacing w:after="0"/>
        <w:jc w:val="both"/>
        <w:rPr>
          <w:rFonts w:ascii="Arial" w:hAnsi="Arial" w:cs="Arial"/>
          <w:sz w:val="24"/>
          <w:szCs w:val="24"/>
        </w:rPr>
      </w:pPr>
    </w:p>
    <w:p w14:paraId="57CA6B10" w14:textId="2702E649"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W.</w:t>
      </w:r>
      <w:r w:rsidRPr="00C77D0B">
        <w:rPr>
          <w:rFonts w:ascii="Arial" w:hAnsi="Arial" w:cs="Arial"/>
          <w:b/>
          <w:sz w:val="24"/>
          <w:szCs w:val="24"/>
        </w:rPr>
        <w:t xml:space="preserve">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46:59</w:t>
      </w:r>
      <w:proofErr w:type="gramEnd"/>
      <w:r w:rsidR="00B21654" w:rsidRPr="00C77D0B">
        <w:rPr>
          <w:rFonts w:ascii="Arial" w:hAnsi="Arial" w:cs="Arial"/>
          <w:color w:val="5D7284"/>
          <w:sz w:val="24"/>
          <w:szCs w:val="24"/>
        </w:rPr>
        <w:t>:</w:t>
      </w:r>
      <w:r w:rsidR="00A77572" w:rsidRPr="00C77D0B">
        <w:rPr>
          <w:rFonts w:ascii="Arial" w:hAnsi="Arial" w:cs="Arial"/>
          <w:sz w:val="24"/>
          <w:szCs w:val="24"/>
        </w:rPr>
        <w:tab/>
      </w:r>
      <w:r w:rsidRPr="00C77D0B">
        <w:rPr>
          <w:rFonts w:ascii="Arial" w:hAnsi="Arial" w:cs="Arial"/>
          <w:sz w:val="24"/>
          <w:szCs w:val="24"/>
        </w:rPr>
        <w:t>Counsel, you request to have letter dated September 19, 1997.  Penned by John Darrell a misuse of name of Benjamin Darrel, tendered as evidence as Exhibit DM.</w:t>
      </w:r>
    </w:p>
    <w:p w14:paraId="0B7A1DFB" w14:textId="77777777" w:rsidR="002F5132" w:rsidRPr="00C77D0B" w:rsidRDefault="002F5132" w:rsidP="00C77D0B">
      <w:pPr>
        <w:spacing w:after="0"/>
        <w:jc w:val="both"/>
        <w:rPr>
          <w:rFonts w:ascii="Arial" w:hAnsi="Arial" w:cs="Arial"/>
          <w:sz w:val="24"/>
          <w:szCs w:val="24"/>
        </w:rPr>
      </w:pPr>
    </w:p>
    <w:p w14:paraId="42772FFB" w14:textId="06BA084C"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47:38</w:t>
      </w:r>
      <w:proofErr w:type="gramEnd"/>
      <w:r w:rsidR="00B21654" w:rsidRPr="00C77D0B">
        <w:rPr>
          <w:rFonts w:ascii="Arial" w:hAnsi="Arial" w:cs="Arial"/>
          <w:color w:val="5D7284"/>
          <w:sz w:val="24"/>
          <w:szCs w:val="24"/>
        </w:rPr>
        <w:t>:</w:t>
      </w:r>
      <w:r w:rsidR="00A77572" w:rsidRPr="00C77D0B">
        <w:rPr>
          <w:rFonts w:ascii="Arial" w:hAnsi="Arial" w:cs="Arial"/>
          <w:sz w:val="24"/>
          <w:szCs w:val="24"/>
        </w:rPr>
        <w:tab/>
      </w:r>
      <w:r w:rsidRPr="00C77D0B">
        <w:rPr>
          <w:rFonts w:ascii="Arial" w:hAnsi="Arial" w:cs="Arial"/>
          <w:sz w:val="24"/>
          <w:szCs w:val="24"/>
        </w:rPr>
        <w:t>That's correct. Chairman.</w:t>
      </w:r>
    </w:p>
    <w:p w14:paraId="71787B09" w14:textId="77777777" w:rsidR="002F5132" w:rsidRPr="00C77D0B" w:rsidRDefault="002F5132" w:rsidP="00C77D0B">
      <w:pPr>
        <w:spacing w:after="0"/>
        <w:jc w:val="both"/>
        <w:rPr>
          <w:rFonts w:ascii="Arial" w:hAnsi="Arial" w:cs="Arial"/>
          <w:sz w:val="24"/>
          <w:szCs w:val="24"/>
        </w:rPr>
      </w:pPr>
    </w:p>
    <w:p w14:paraId="5CD69F9A" w14:textId="4ADD6718"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w:t>
      </w:r>
      <w:r w:rsidRPr="00C77D0B">
        <w:rPr>
          <w:rFonts w:ascii="Arial" w:hAnsi="Arial" w:cs="Arial"/>
          <w:b/>
          <w:sz w:val="24"/>
          <w:szCs w:val="24"/>
        </w:rPr>
        <w:t>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47:42</w:t>
      </w:r>
      <w:proofErr w:type="gramEnd"/>
      <w:r w:rsidR="00B21654" w:rsidRPr="00C77D0B">
        <w:rPr>
          <w:rFonts w:ascii="Arial" w:hAnsi="Arial" w:cs="Arial"/>
          <w:color w:val="5D7284"/>
          <w:sz w:val="24"/>
          <w:szCs w:val="24"/>
        </w:rPr>
        <w:t>:</w:t>
      </w:r>
      <w:r w:rsidR="00A77572" w:rsidRPr="00C77D0B">
        <w:rPr>
          <w:rFonts w:ascii="Arial" w:hAnsi="Arial" w:cs="Arial"/>
          <w:sz w:val="24"/>
          <w:szCs w:val="24"/>
        </w:rPr>
        <w:tab/>
      </w:r>
      <w:r w:rsidR="00A77572" w:rsidRPr="00C77D0B">
        <w:rPr>
          <w:rFonts w:ascii="Arial" w:hAnsi="Arial" w:cs="Arial"/>
          <w:sz w:val="24"/>
          <w:szCs w:val="24"/>
        </w:rPr>
        <w:tab/>
      </w:r>
      <w:r w:rsidRPr="00C77D0B">
        <w:rPr>
          <w:rFonts w:ascii="Arial" w:hAnsi="Arial" w:cs="Arial"/>
          <w:sz w:val="24"/>
          <w:szCs w:val="24"/>
        </w:rPr>
        <w:t>So done.</w:t>
      </w:r>
    </w:p>
    <w:p w14:paraId="30B5B4E8" w14:textId="77777777" w:rsidR="002F5132" w:rsidRPr="00C77D0B" w:rsidRDefault="002F5132" w:rsidP="00C77D0B">
      <w:pPr>
        <w:spacing w:after="0"/>
        <w:jc w:val="both"/>
        <w:rPr>
          <w:rFonts w:ascii="Arial" w:hAnsi="Arial" w:cs="Arial"/>
          <w:sz w:val="24"/>
          <w:szCs w:val="24"/>
        </w:rPr>
      </w:pPr>
    </w:p>
    <w:p w14:paraId="3C187FAD" w14:textId="29DCFBA4"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47:49</w:t>
      </w:r>
      <w:proofErr w:type="gramEnd"/>
      <w:r w:rsidR="00B21654" w:rsidRPr="00C77D0B">
        <w:rPr>
          <w:rFonts w:ascii="Arial" w:hAnsi="Arial" w:cs="Arial"/>
          <w:color w:val="5D7284"/>
          <w:sz w:val="24"/>
          <w:szCs w:val="24"/>
        </w:rPr>
        <w:t>:</w:t>
      </w:r>
      <w:r w:rsidR="00A77572" w:rsidRPr="00C77D0B">
        <w:rPr>
          <w:rFonts w:ascii="Arial" w:hAnsi="Arial" w:cs="Arial"/>
          <w:sz w:val="24"/>
          <w:szCs w:val="24"/>
        </w:rPr>
        <w:tab/>
      </w:r>
      <w:r w:rsidRPr="00C77D0B">
        <w:rPr>
          <w:rFonts w:ascii="Arial" w:hAnsi="Arial" w:cs="Arial"/>
          <w:sz w:val="24"/>
          <w:szCs w:val="24"/>
        </w:rPr>
        <w:t>Could you go ahead and read the document.</w:t>
      </w:r>
    </w:p>
    <w:p w14:paraId="12E6F2AE" w14:textId="77777777" w:rsidR="002F5132" w:rsidRPr="00C77D0B" w:rsidRDefault="002F5132" w:rsidP="00C77D0B">
      <w:pPr>
        <w:spacing w:after="0"/>
        <w:jc w:val="both"/>
        <w:rPr>
          <w:rFonts w:ascii="Arial" w:hAnsi="Arial" w:cs="Arial"/>
          <w:sz w:val="24"/>
          <w:szCs w:val="24"/>
        </w:rPr>
      </w:pPr>
    </w:p>
    <w:p w14:paraId="22FA9AF1" w14:textId="4DC9E802"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47:55</w:t>
      </w:r>
      <w:proofErr w:type="gramEnd"/>
      <w:r w:rsidR="00B21654" w:rsidRPr="00C77D0B">
        <w:rPr>
          <w:rFonts w:ascii="Arial" w:hAnsi="Arial" w:cs="Arial"/>
          <w:color w:val="5D7284"/>
          <w:sz w:val="24"/>
          <w:szCs w:val="24"/>
        </w:rPr>
        <w:t>:</w:t>
      </w:r>
      <w:r w:rsidR="00A77572" w:rsidRPr="00C77D0B">
        <w:rPr>
          <w:rFonts w:ascii="Arial" w:hAnsi="Arial" w:cs="Arial"/>
          <w:sz w:val="24"/>
          <w:szCs w:val="24"/>
        </w:rPr>
        <w:tab/>
      </w:r>
      <w:r w:rsidRPr="00C77D0B">
        <w:rPr>
          <w:rFonts w:ascii="Arial" w:hAnsi="Arial" w:cs="Arial"/>
          <w:sz w:val="24"/>
          <w:szCs w:val="24"/>
        </w:rPr>
        <w:t xml:space="preserve">Okay. Um, September 19, 1997, five months only mailbox work F/A/O Mr. John Nathaniel Darrell. Dear Sir, Misuse of Name </w:t>
      </w:r>
      <w:r w:rsidRPr="00C77D0B">
        <w:rPr>
          <w:rFonts w:ascii="Arial" w:hAnsi="Arial" w:cs="Arial"/>
          <w:sz w:val="24"/>
          <w:szCs w:val="24"/>
        </w:rPr>
        <w:t xml:space="preserve">Benjamin Darrell. As you may be aware, the governing body of Bermuda, namely the UBP have been misusing the authority of the government to underhand innocent people </w:t>
      </w:r>
      <w:proofErr w:type="gramStart"/>
      <w:r w:rsidRPr="00C77D0B">
        <w:rPr>
          <w:rFonts w:ascii="Arial" w:hAnsi="Arial" w:cs="Arial"/>
          <w:sz w:val="24"/>
          <w:szCs w:val="24"/>
        </w:rPr>
        <w:t>with regard to</w:t>
      </w:r>
      <w:proofErr w:type="gramEnd"/>
      <w:r w:rsidRPr="00C77D0B">
        <w:rPr>
          <w:rFonts w:ascii="Arial" w:hAnsi="Arial" w:cs="Arial"/>
          <w:sz w:val="24"/>
          <w:szCs w:val="24"/>
        </w:rPr>
        <w:t xml:space="preserve"> the Estate of </w:t>
      </w:r>
      <w:proofErr w:type="spellStart"/>
      <w:r w:rsidRPr="00C77D0B">
        <w:rPr>
          <w:rFonts w:ascii="Arial" w:hAnsi="Arial" w:cs="Arial"/>
          <w:sz w:val="24"/>
          <w:szCs w:val="24"/>
        </w:rPr>
        <w:t>Emelius</w:t>
      </w:r>
      <w:proofErr w:type="spellEnd"/>
      <w:r w:rsidRPr="00C77D0B">
        <w:rPr>
          <w:rFonts w:ascii="Arial" w:hAnsi="Arial" w:cs="Arial"/>
          <w:sz w:val="24"/>
          <w:szCs w:val="24"/>
        </w:rPr>
        <w:t xml:space="preserve"> Darrell</w:t>
      </w:r>
      <w:r w:rsidR="00B559F1" w:rsidRPr="00C77D0B">
        <w:rPr>
          <w:rFonts w:ascii="Arial" w:hAnsi="Arial" w:cs="Arial"/>
          <w:sz w:val="24"/>
          <w:szCs w:val="24"/>
        </w:rPr>
        <w:t>.</w:t>
      </w:r>
      <w:r w:rsidRPr="00C77D0B">
        <w:rPr>
          <w:rFonts w:ascii="Arial" w:hAnsi="Arial" w:cs="Arial"/>
          <w:sz w:val="24"/>
          <w:szCs w:val="24"/>
        </w:rPr>
        <w:t xml:space="preserve"> For example, since 1888, the property known as</w:t>
      </w:r>
      <w:r w:rsidRPr="00C77D0B">
        <w:rPr>
          <w:rFonts w:ascii="Arial" w:hAnsi="Arial" w:cs="Arial"/>
          <w:sz w:val="24"/>
          <w:szCs w:val="24"/>
        </w:rPr>
        <w:t xml:space="preserve"> 29 </w:t>
      </w:r>
      <w:proofErr w:type="spellStart"/>
      <w:r w:rsidRPr="00C77D0B">
        <w:rPr>
          <w:rFonts w:ascii="Arial" w:hAnsi="Arial" w:cs="Arial"/>
          <w:sz w:val="24"/>
          <w:szCs w:val="24"/>
        </w:rPr>
        <w:t>Riveria</w:t>
      </w:r>
      <w:proofErr w:type="spellEnd"/>
      <w:r w:rsidRPr="00C77D0B">
        <w:rPr>
          <w:rFonts w:ascii="Arial" w:hAnsi="Arial" w:cs="Arial"/>
          <w:sz w:val="24"/>
          <w:szCs w:val="24"/>
        </w:rPr>
        <w:t xml:space="preserve"> Road, belonged to </w:t>
      </w:r>
      <w:proofErr w:type="spellStart"/>
      <w:r w:rsidRPr="00C77D0B">
        <w:rPr>
          <w:rFonts w:ascii="Arial" w:hAnsi="Arial" w:cs="Arial"/>
          <w:sz w:val="24"/>
          <w:szCs w:val="24"/>
        </w:rPr>
        <w:t>Emelius</w:t>
      </w:r>
      <w:proofErr w:type="spellEnd"/>
      <w:r w:rsidRPr="00C77D0B">
        <w:rPr>
          <w:rFonts w:ascii="Arial" w:hAnsi="Arial" w:cs="Arial"/>
          <w:sz w:val="24"/>
          <w:szCs w:val="24"/>
        </w:rPr>
        <w:t xml:space="preserve"> Darrell which has now been passed on to third and fourth generations of the Darrell family. At present. John Darrell is the owner of the said property.  During 1974 to 1994. Several court proceedings have taken place, </w:t>
      </w:r>
      <w:r w:rsidRPr="00C77D0B">
        <w:rPr>
          <w:rFonts w:ascii="Arial" w:hAnsi="Arial" w:cs="Arial"/>
          <w:sz w:val="24"/>
          <w:szCs w:val="24"/>
        </w:rPr>
        <w:t xml:space="preserve">The Crown versus George Darrell The Crown versus John Darrell, respectively.  Out of the various court actions, The Crown versus John Darrell, many </w:t>
      </w:r>
      <w:proofErr w:type="gramStart"/>
      <w:r w:rsidRPr="00C77D0B">
        <w:rPr>
          <w:rFonts w:ascii="Arial" w:hAnsi="Arial" w:cs="Arial"/>
          <w:sz w:val="24"/>
          <w:szCs w:val="24"/>
        </w:rPr>
        <w:t>deeds</w:t>
      </w:r>
      <w:proofErr w:type="gramEnd"/>
      <w:r w:rsidRPr="00C77D0B">
        <w:rPr>
          <w:rFonts w:ascii="Arial" w:hAnsi="Arial" w:cs="Arial"/>
          <w:sz w:val="24"/>
          <w:szCs w:val="24"/>
        </w:rPr>
        <w:t xml:space="preserve"> and plans were brought to the, into the court proceedings.  To Mr. John Darrell's surprise, some of th</w:t>
      </w:r>
      <w:r w:rsidRPr="00C77D0B">
        <w:rPr>
          <w:rFonts w:ascii="Arial" w:hAnsi="Arial" w:cs="Arial"/>
          <w:sz w:val="24"/>
          <w:szCs w:val="24"/>
        </w:rPr>
        <w:t>ese documents contained false and fraudulent information, in that names of deceased persons as past and present owners of the said estate by the government.  Further, in 1989, August 14th, during yet another court hearing, a plan prepared by the Ministry o</w:t>
      </w:r>
      <w:r w:rsidRPr="00C77D0B">
        <w:rPr>
          <w:rFonts w:ascii="Arial" w:hAnsi="Arial" w:cs="Arial"/>
          <w:sz w:val="24"/>
          <w:szCs w:val="24"/>
        </w:rPr>
        <w:t xml:space="preserve">f Works and Engineering Plan showed conflicts with all the titles, </w:t>
      </w:r>
      <w:proofErr w:type="gramStart"/>
      <w:r w:rsidRPr="00C77D0B">
        <w:rPr>
          <w:rFonts w:ascii="Arial" w:hAnsi="Arial" w:cs="Arial"/>
          <w:sz w:val="24"/>
          <w:szCs w:val="24"/>
        </w:rPr>
        <w:t>deeds</w:t>
      </w:r>
      <w:proofErr w:type="gramEnd"/>
      <w:r w:rsidRPr="00C77D0B">
        <w:rPr>
          <w:rFonts w:ascii="Arial" w:hAnsi="Arial" w:cs="Arial"/>
          <w:sz w:val="24"/>
          <w:szCs w:val="24"/>
        </w:rPr>
        <w:t xml:space="preserve"> and documents. These are totally fabricated by the government and </w:t>
      </w:r>
      <w:proofErr w:type="gramStart"/>
      <w:r w:rsidRPr="00C77D0B">
        <w:rPr>
          <w:rFonts w:ascii="Arial" w:hAnsi="Arial" w:cs="Arial"/>
          <w:sz w:val="24"/>
          <w:szCs w:val="24"/>
        </w:rPr>
        <w:t>still remains</w:t>
      </w:r>
      <w:proofErr w:type="gramEnd"/>
      <w:r w:rsidRPr="00C77D0B">
        <w:rPr>
          <w:rFonts w:ascii="Arial" w:hAnsi="Arial" w:cs="Arial"/>
          <w:sz w:val="24"/>
          <w:szCs w:val="24"/>
        </w:rPr>
        <w:t xml:space="preserve"> untrue. With all due respect, we suggest that in cases like these, namely the misuse of deceased person</w:t>
      </w:r>
      <w:r w:rsidRPr="00C77D0B">
        <w:rPr>
          <w:rFonts w:ascii="Arial" w:hAnsi="Arial" w:cs="Arial"/>
          <w:sz w:val="24"/>
          <w:szCs w:val="24"/>
        </w:rPr>
        <w:t>s names by the government, be brought to your attention. As a result of this persons have been forced to purchase property under false pretense by the government.  In its wrongful misconduct and undue influence in making such persons believe that their pur</w:t>
      </w:r>
      <w:r w:rsidRPr="00C77D0B">
        <w:rPr>
          <w:rFonts w:ascii="Arial" w:hAnsi="Arial" w:cs="Arial"/>
          <w:sz w:val="24"/>
          <w:szCs w:val="24"/>
        </w:rPr>
        <w:t xml:space="preserve">chases really were carried out. This has caused Mr. Darrell a great deal of trauma undue </w:t>
      </w:r>
      <w:proofErr w:type="spellStart"/>
      <w:r w:rsidRPr="00C77D0B">
        <w:rPr>
          <w:rFonts w:ascii="Arial" w:hAnsi="Arial" w:cs="Arial"/>
          <w:sz w:val="24"/>
          <w:szCs w:val="24"/>
        </w:rPr>
        <w:t>stess</w:t>
      </w:r>
      <w:proofErr w:type="spellEnd"/>
      <w:r w:rsidRPr="00C77D0B">
        <w:rPr>
          <w:rFonts w:ascii="Arial" w:hAnsi="Arial" w:cs="Arial"/>
          <w:sz w:val="24"/>
          <w:szCs w:val="24"/>
        </w:rPr>
        <w:t xml:space="preserve"> and extremely poor health.  May we therefore request that Mr. John Darrell receives compensation in the sum of 75 million by way of </w:t>
      </w:r>
      <w:r w:rsidRPr="00C77D0B">
        <w:rPr>
          <w:rFonts w:ascii="Arial" w:hAnsi="Arial" w:cs="Arial"/>
          <w:sz w:val="24"/>
          <w:szCs w:val="24"/>
        </w:rPr>
        <w:lastRenderedPageBreak/>
        <w:t>settlement to include all acc</w:t>
      </w:r>
      <w:r w:rsidRPr="00C77D0B">
        <w:rPr>
          <w:rFonts w:ascii="Arial" w:hAnsi="Arial" w:cs="Arial"/>
          <w:sz w:val="24"/>
          <w:szCs w:val="24"/>
        </w:rPr>
        <w:t xml:space="preserve">rued interest from 1987 to date.  Not only for himself, but for his creditors.  </w:t>
      </w:r>
      <w:proofErr w:type="gramStart"/>
      <w:r w:rsidRPr="00C77D0B">
        <w:rPr>
          <w:rFonts w:ascii="Arial" w:hAnsi="Arial" w:cs="Arial"/>
          <w:sz w:val="24"/>
          <w:szCs w:val="24"/>
        </w:rPr>
        <w:t>In particular Standard</w:t>
      </w:r>
      <w:proofErr w:type="gramEnd"/>
      <w:r w:rsidRPr="00C77D0B">
        <w:rPr>
          <w:rFonts w:ascii="Arial" w:hAnsi="Arial" w:cs="Arial"/>
          <w:sz w:val="24"/>
          <w:szCs w:val="24"/>
        </w:rPr>
        <w:t xml:space="preserve"> Hardware. We trust that the above is </w:t>
      </w:r>
      <w:proofErr w:type="spellStart"/>
      <w:r w:rsidRPr="00C77D0B">
        <w:rPr>
          <w:rFonts w:ascii="Arial" w:hAnsi="Arial" w:cs="Arial"/>
          <w:sz w:val="24"/>
          <w:szCs w:val="24"/>
        </w:rPr>
        <w:t>self explanatory</w:t>
      </w:r>
      <w:proofErr w:type="spellEnd"/>
      <w:r w:rsidRPr="00C77D0B">
        <w:rPr>
          <w:rFonts w:ascii="Arial" w:hAnsi="Arial" w:cs="Arial"/>
          <w:sz w:val="24"/>
          <w:szCs w:val="24"/>
        </w:rPr>
        <w:t xml:space="preserve"> and request your urgent attention in dealing with this matter. Yours faithfully, London Contact for</w:t>
      </w:r>
      <w:r w:rsidRPr="00C77D0B">
        <w:rPr>
          <w:rFonts w:ascii="Arial" w:hAnsi="Arial" w:cs="Arial"/>
          <w:sz w:val="24"/>
          <w:szCs w:val="24"/>
        </w:rPr>
        <w:t xml:space="preserve"> an on behalf of John Nathaniel Darrell.</w:t>
      </w:r>
    </w:p>
    <w:p w14:paraId="0316E460" w14:textId="77777777" w:rsidR="002F5132" w:rsidRPr="00C77D0B" w:rsidRDefault="002F5132" w:rsidP="00C77D0B">
      <w:pPr>
        <w:spacing w:after="0"/>
        <w:jc w:val="both"/>
        <w:rPr>
          <w:rFonts w:ascii="Arial" w:hAnsi="Arial" w:cs="Arial"/>
          <w:sz w:val="24"/>
          <w:szCs w:val="24"/>
        </w:rPr>
      </w:pPr>
    </w:p>
    <w:p w14:paraId="664EE9B7" w14:textId="76C56478"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50:33</w:t>
      </w:r>
      <w:proofErr w:type="gramEnd"/>
      <w:r w:rsidR="00B21654" w:rsidRPr="00C77D0B">
        <w:rPr>
          <w:rFonts w:ascii="Arial" w:hAnsi="Arial" w:cs="Arial"/>
          <w:color w:val="5D7284"/>
          <w:sz w:val="24"/>
          <w:szCs w:val="24"/>
        </w:rPr>
        <w:t>:</w:t>
      </w:r>
      <w:r w:rsidR="00B559F1" w:rsidRPr="00C77D0B">
        <w:rPr>
          <w:rFonts w:ascii="Arial" w:hAnsi="Arial" w:cs="Arial"/>
          <w:sz w:val="24"/>
          <w:szCs w:val="24"/>
        </w:rPr>
        <w:tab/>
      </w:r>
      <w:r w:rsidRPr="00C77D0B">
        <w:rPr>
          <w:rFonts w:ascii="Arial" w:hAnsi="Arial" w:cs="Arial"/>
          <w:sz w:val="24"/>
          <w:szCs w:val="24"/>
        </w:rPr>
        <w:t>Thank you, madam.  Did you ever receive a response to this letter? Well, not you but I mean, did the estate or the family, based on your presentation.  Do you have any evidence whethe</w:t>
      </w:r>
      <w:r w:rsidRPr="00C77D0B">
        <w:rPr>
          <w:rFonts w:ascii="Arial" w:hAnsi="Arial" w:cs="Arial"/>
          <w:sz w:val="24"/>
          <w:szCs w:val="24"/>
        </w:rPr>
        <w:t>r a response was received?</w:t>
      </w:r>
    </w:p>
    <w:p w14:paraId="7C6903F8" w14:textId="77777777" w:rsidR="002F5132" w:rsidRPr="00C77D0B" w:rsidRDefault="002F5132" w:rsidP="00C77D0B">
      <w:pPr>
        <w:spacing w:after="0"/>
        <w:jc w:val="both"/>
        <w:rPr>
          <w:rFonts w:ascii="Arial" w:hAnsi="Arial" w:cs="Arial"/>
          <w:sz w:val="24"/>
          <w:szCs w:val="24"/>
        </w:rPr>
      </w:pPr>
    </w:p>
    <w:p w14:paraId="5E9CF05C" w14:textId="149F6B58"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50:48</w:t>
      </w:r>
      <w:proofErr w:type="gramEnd"/>
      <w:r w:rsidR="00B21654" w:rsidRPr="00C77D0B">
        <w:rPr>
          <w:rFonts w:ascii="Arial" w:hAnsi="Arial" w:cs="Arial"/>
          <w:color w:val="5D7284"/>
          <w:sz w:val="24"/>
          <w:szCs w:val="24"/>
        </w:rPr>
        <w:t>:</w:t>
      </w:r>
      <w:r w:rsidR="00435425" w:rsidRPr="00C77D0B">
        <w:rPr>
          <w:rFonts w:ascii="Arial" w:hAnsi="Arial" w:cs="Arial"/>
          <w:sz w:val="24"/>
          <w:szCs w:val="24"/>
        </w:rPr>
        <w:tab/>
      </w:r>
      <w:r w:rsidRPr="00C77D0B">
        <w:rPr>
          <w:rFonts w:ascii="Arial" w:hAnsi="Arial" w:cs="Arial"/>
          <w:sz w:val="24"/>
          <w:szCs w:val="24"/>
        </w:rPr>
        <w:t>Um, I'm not sure if a response was received, but the compensation has not been received.</w:t>
      </w:r>
    </w:p>
    <w:p w14:paraId="45BDD6C8" w14:textId="77777777" w:rsidR="002F5132" w:rsidRPr="00C77D0B" w:rsidRDefault="002F5132" w:rsidP="00C77D0B">
      <w:pPr>
        <w:spacing w:after="0"/>
        <w:jc w:val="both"/>
        <w:rPr>
          <w:rFonts w:ascii="Arial" w:hAnsi="Arial" w:cs="Arial"/>
          <w:sz w:val="24"/>
          <w:szCs w:val="24"/>
        </w:rPr>
      </w:pPr>
    </w:p>
    <w:p w14:paraId="69C25457" w14:textId="1DAE869E"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50:55</w:t>
      </w:r>
      <w:proofErr w:type="gramEnd"/>
      <w:r w:rsidR="00B21654" w:rsidRPr="00C77D0B">
        <w:rPr>
          <w:rFonts w:ascii="Arial" w:hAnsi="Arial" w:cs="Arial"/>
          <w:color w:val="5D7284"/>
          <w:sz w:val="24"/>
          <w:szCs w:val="24"/>
        </w:rPr>
        <w:t>:</w:t>
      </w:r>
      <w:r w:rsidR="00435425" w:rsidRPr="00C77D0B">
        <w:rPr>
          <w:rFonts w:ascii="Arial" w:hAnsi="Arial" w:cs="Arial"/>
          <w:sz w:val="24"/>
          <w:szCs w:val="24"/>
        </w:rPr>
        <w:tab/>
      </w:r>
      <w:r w:rsidRPr="00C77D0B">
        <w:rPr>
          <w:rFonts w:ascii="Arial" w:hAnsi="Arial" w:cs="Arial"/>
          <w:sz w:val="24"/>
          <w:szCs w:val="24"/>
        </w:rPr>
        <w:t>Thank you. You may proceed madam.</w:t>
      </w:r>
    </w:p>
    <w:p w14:paraId="5F2A6D70" w14:textId="77777777" w:rsidR="002F5132" w:rsidRPr="00C77D0B" w:rsidRDefault="002F5132" w:rsidP="00C77D0B">
      <w:pPr>
        <w:spacing w:after="0"/>
        <w:jc w:val="both"/>
        <w:rPr>
          <w:rFonts w:ascii="Arial" w:hAnsi="Arial" w:cs="Arial"/>
          <w:sz w:val="24"/>
          <w:szCs w:val="24"/>
        </w:rPr>
      </w:pPr>
    </w:p>
    <w:p w14:paraId="3A8E06A3" w14:textId="0B010439"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51:00</w:t>
      </w:r>
      <w:proofErr w:type="gramEnd"/>
      <w:r w:rsidR="00B21654" w:rsidRPr="00C77D0B">
        <w:rPr>
          <w:rFonts w:ascii="Arial" w:hAnsi="Arial" w:cs="Arial"/>
          <w:color w:val="5D7284"/>
          <w:sz w:val="24"/>
          <w:szCs w:val="24"/>
        </w:rPr>
        <w:t>:</w:t>
      </w:r>
      <w:r w:rsidR="00435425" w:rsidRPr="00C77D0B">
        <w:rPr>
          <w:rFonts w:ascii="Arial" w:hAnsi="Arial" w:cs="Arial"/>
          <w:sz w:val="24"/>
          <w:szCs w:val="24"/>
        </w:rPr>
        <w:tab/>
      </w:r>
      <w:r w:rsidRPr="00C77D0B">
        <w:rPr>
          <w:rFonts w:ascii="Arial" w:hAnsi="Arial" w:cs="Arial"/>
          <w:sz w:val="24"/>
          <w:szCs w:val="24"/>
        </w:rPr>
        <w:t xml:space="preserve">Okay, and then on the slide 92. </w:t>
      </w:r>
      <w:r w:rsidRPr="00C77D0B">
        <w:rPr>
          <w:rFonts w:ascii="Arial" w:hAnsi="Arial" w:cs="Arial"/>
          <w:sz w:val="24"/>
          <w:szCs w:val="24"/>
        </w:rPr>
        <w:t>We have a letter from Mr. John Nathaniel Darrell, of 79 Sleepy Hollow Drive, Hamilton Parish CR 02 um, to Butterfield Bank.</w:t>
      </w:r>
    </w:p>
    <w:p w14:paraId="75A1611F" w14:textId="77777777" w:rsidR="002F5132" w:rsidRPr="00C77D0B" w:rsidRDefault="002F5132" w:rsidP="00C77D0B">
      <w:pPr>
        <w:spacing w:after="0"/>
        <w:jc w:val="both"/>
        <w:rPr>
          <w:rFonts w:ascii="Arial" w:hAnsi="Arial" w:cs="Arial"/>
          <w:sz w:val="24"/>
          <w:szCs w:val="24"/>
        </w:rPr>
      </w:pPr>
    </w:p>
    <w:p w14:paraId="6B4CC3F3" w14:textId="1AE00EFC"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51:15</w:t>
      </w:r>
      <w:proofErr w:type="gramEnd"/>
      <w:r w:rsidR="00B21654" w:rsidRPr="00C77D0B">
        <w:rPr>
          <w:rFonts w:ascii="Arial" w:hAnsi="Arial" w:cs="Arial"/>
          <w:color w:val="5D7284"/>
          <w:sz w:val="24"/>
          <w:szCs w:val="24"/>
        </w:rPr>
        <w:t>:</w:t>
      </w:r>
      <w:r w:rsidR="00335AB8" w:rsidRPr="00C77D0B">
        <w:rPr>
          <w:rFonts w:ascii="Arial" w:hAnsi="Arial" w:cs="Arial"/>
          <w:sz w:val="24"/>
          <w:szCs w:val="24"/>
        </w:rPr>
        <w:tab/>
      </w:r>
      <w:r w:rsidRPr="00C77D0B">
        <w:rPr>
          <w:rFonts w:ascii="Arial" w:hAnsi="Arial" w:cs="Arial"/>
          <w:sz w:val="24"/>
          <w:szCs w:val="24"/>
        </w:rPr>
        <w:t xml:space="preserve">Just a moment mam. Do you have the hard copy of that </w:t>
      </w:r>
      <w:proofErr w:type="gramStart"/>
      <w:r w:rsidRPr="00C77D0B">
        <w:rPr>
          <w:rFonts w:ascii="Arial" w:hAnsi="Arial" w:cs="Arial"/>
          <w:sz w:val="24"/>
          <w:szCs w:val="24"/>
        </w:rPr>
        <w:t>document,  Mr.</w:t>
      </w:r>
      <w:proofErr w:type="gramEnd"/>
      <w:r w:rsidRPr="00C77D0B">
        <w:rPr>
          <w:rFonts w:ascii="Arial" w:hAnsi="Arial" w:cs="Arial"/>
          <w:sz w:val="24"/>
          <w:szCs w:val="24"/>
        </w:rPr>
        <w:t xml:space="preserve"> Nathan Darrell?</w:t>
      </w:r>
    </w:p>
    <w:p w14:paraId="7B061EEF" w14:textId="77777777" w:rsidR="002F5132" w:rsidRPr="00C77D0B" w:rsidRDefault="002F5132" w:rsidP="00C77D0B">
      <w:pPr>
        <w:spacing w:after="0"/>
        <w:jc w:val="both"/>
        <w:rPr>
          <w:rFonts w:ascii="Arial" w:hAnsi="Arial" w:cs="Arial"/>
          <w:sz w:val="24"/>
          <w:szCs w:val="24"/>
        </w:rPr>
      </w:pPr>
    </w:p>
    <w:p w14:paraId="3913D5AB" w14:textId="1DCAD9C6"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Nathan </w:t>
      </w:r>
      <w:proofErr w:type="gramStart"/>
      <w:r w:rsidRPr="00C77D0B">
        <w:rPr>
          <w:rFonts w:ascii="Arial" w:hAnsi="Arial" w:cs="Arial"/>
          <w:b/>
          <w:sz w:val="24"/>
          <w:szCs w:val="24"/>
        </w:rPr>
        <w:t xml:space="preserve">Darrell </w:t>
      </w:r>
      <w:r w:rsidRPr="00C77D0B">
        <w:rPr>
          <w:rFonts w:ascii="Arial" w:hAnsi="Arial" w:cs="Arial"/>
          <w:b/>
          <w:sz w:val="24"/>
          <w:szCs w:val="24"/>
        </w:rPr>
        <w:t xml:space="preserve"> </w:t>
      </w:r>
      <w:r w:rsidRPr="00C77D0B">
        <w:rPr>
          <w:rFonts w:ascii="Arial" w:hAnsi="Arial" w:cs="Arial"/>
          <w:color w:val="5D7284"/>
          <w:sz w:val="24"/>
          <w:szCs w:val="24"/>
        </w:rPr>
        <w:t>51:30</w:t>
      </w:r>
      <w:proofErr w:type="gramEnd"/>
      <w:r w:rsidR="00B21654" w:rsidRPr="00C77D0B">
        <w:rPr>
          <w:rFonts w:ascii="Arial" w:hAnsi="Arial" w:cs="Arial"/>
          <w:color w:val="5D7284"/>
          <w:sz w:val="24"/>
          <w:szCs w:val="24"/>
        </w:rPr>
        <w:t>:</w:t>
      </w:r>
      <w:r w:rsidR="00335AB8" w:rsidRPr="00C77D0B">
        <w:rPr>
          <w:rFonts w:ascii="Arial" w:hAnsi="Arial" w:cs="Arial"/>
          <w:sz w:val="24"/>
          <w:szCs w:val="24"/>
        </w:rPr>
        <w:tab/>
      </w:r>
      <w:r w:rsidR="00335AB8" w:rsidRPr="00C77D0B">
        <w:rPr>
          <w:rFonts w:ascii="Arial" w:hAnsi="Arial" w:cs="Arial"/>
          <w:sz w:val="24"/>
          <w:szCs w:val="24"/>
        </w:rPr>
        <w:tab/>
      </w:r>
      <w:r w:rsidR="00335AB8" w:rsidRPr="00C77D0B">
        <w:rPr>
          <w:rFonts w:ascii="Arial" w:hAnsi="Arial" w:cs="Arial"/>
          <w:sz w:val="24"/>
          <w:szCs w:val="24"/>
        </w:rPr>
        <w:tab/>
      </w:r>
      <w:r w:rsidRPr="00C77D0B">
        <w:rPr>
          <w:rFonts w:ascii="Arial" w:hAnsi="Arial" w:cs="Arial"/>
          <w:sz w:val="24"/>
          <w:szCs w:val="24"/>
        </w:rPr>
        <w:t xml:space="preserve"> Yes, sir.</w:t>
      </w:r>
    </w:p>
    <w:p w14:paraId="48F8E12E" w14:textId="77777777" w:rsidR="002F5132" w:rsidRPr="00C77D0B" w:rsidRDefault="002F5132" w:rsidP="00C77D0B">
      <w:pPr>
        <w:spacing w:after="0"/>
        <w:jc w:val="both"/>
        <w:rPr>
          <w:rFonts w:ascii="Arial" w:hAnsi="Arial" w:cs="Arial"/>
          <w:sz w:val="24"/>
          <w:szCs w:val="24"/>
        </w:rPr>
      </w:pPr>
    </w:p>
    <w:p w14:paraId="473E6AF2" w14:textId="3915953B"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51:32</w:t>
      </w:r>
      <w:proofErr w:type="gramEnd"/>
      <w:r w:rsidR="00B21654" w:rsidRPr="00C77D0B">
        <w:rPr>
          <w:rFonts w:ascii="Arial" w:hAnsi="Arial" w:cs="Arial"/>
          <w:color w:val="5D7284"/>
          <w:sz w:val="24"/>
          <w:szCs w:val="24"/>
        </w:rPr>
        <w:t>:</w:t>
      </w:r>
      <w:r w:rsidR="00335AB8" w:rsidRPr="00C77D0B">
        <w:rPr>
          <w:rFonts w:ascii="Arial" w:hAnsi="Arial" w:cs="Arial"/>
          <w:sz w:val="24"/>
          <w:szCs w:val="24"/>
        </w:rPr>
        <w:tab/>
      </w:r>
      <w:r w:rsidRPr="00C77D0B">
        <w:rPr>
          <w:rFonts w:ascii="Arial" w:hAnsi="Arial" w:cs="Arial"/>
          <w:sz w:val="24"/>
          <w:szCs w:val="24"/>
        </w:rPr>
        <w:t xml:space="preserve">Okay.  I'd </w:t>
      </w:r>
      <w:proofErr w:type="gramStart"/>
      <w:r w:rsidRPr="00C77D0B">
        <w:rPr>
          <w:rFonts w:ascii="Arial" w:hAnsi="Arial" w:cs="Arial"/>
          <w:sz w:val="24"/>
          <w:szCs w:val="24"/>
        </w:rPr>
        <w:t>ask  Chairman</w:t>
      </w:r>
      <w:proofErr w:type="gramEnd"/>
      <w:r w:rsidRPr="00C77D0B">
        <w:rPr>
          <w:rFonts w:ascii="Arial" w:hAnsi="Arial" w:cs="Arial"/>
          <w:sz w:val="24"/>
          <w:szCs w:val="24"/>
        </w:rPr>
        <w:t xml:space="preserve"> at the letter which is projected on the screen, on the letterhead of Mr. John Nathaniel Darrell, dated June 5, 2004, that it is, tendered and admitted, excuse me, as DM 3.</w:t>
      </w:r>
    </w:p>
    <w:p w14:paraId="4099B33C" w14:textId="77777777" w:rsidR="002F5132" w:rsidRPr="00C77D0B" w:rsidRDefault="002F5132" w:rsidP="00C77D0B">
      <w:pPr>
        <w:spacing w:after="0"/>
        <w:jc w:val="both"/>
        <w:rPr>
          <w:rFonts w:ascii="Arial" w:hAnsi="Arial" w:cs="Arial"/>
          <w:sz w:val="24"/>
          <w:szCs w:val="24"/>
        </w:rPr>
      </w:pPr>
    </w:p>
    <w:p w14:paraId="6EE703FB" w14:textId="4B6F0C2D"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w:t>
      </w:r>
      <w:r w:rsidRPr="00C77D0B">
        <w:rPr>
          <w:rFonts w:ascii="Arial" w:hAnsi="Arial" w:cs="Arial"/>
          <w:b/>
          <w:sz w:val="24"/>
          <w:szCs w:val="24"/>
        </w:rPr>
        <w:t>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51:57</w:t>
      </w:r>
      <w:proofErr w:type="gramEnd"/>
      <w:r w:rsidR="00B21654" w:rsidRPr="00C77D0B">
        <w:rPr>
          <w:rFonts w:ascii="Arial" w:hAnsi="Arial" w:cs="Arial"/>
          <w:color w:val="5D7284"/>
          <w:sz w:val="24"/>
          <w:szCs w:val="24"/>
        </w:rPr>
        <w:t>:</w:t>
      </w:r>
      <w:r w:rsidR="00335AB8" w:rsidRPr="00C77D0B">
        <w:rPr>
          <w:rFonts w:ascii="Arial" w:hAnsi="Arial" w:cs="Arial"/>
          <w:sz w:val="24"/>
          <w:szCs w:val="24"/>
        </w:rPr>
        <w:tab/>
      </w:r>
      <w:r w:rsidRPr="00C77D0B">
        <w:rPr>
          <w:rFonts w:ascii="Arial" w:hAnsi="Arial" w:cs="Arial"/>
          <w:sz w:val="24"/>
          <w:szCs w:val="24"/>
        </w:rPr>
        <w:t>Yes, Counsel.  You request that a letter penned by John Nathan Darrell, dated June 5th</w:t>
      </w:r>
      <w:proofErr w:type="gramStart"/>
      <w:r w:rsidRPr="00C77D0B">
        <w:rPr>
          <w:rFonts w:ascii="Arial" w:hAnsi="Arial" w:cs="Arial"/>
          <w:sz w:val="24"/>
          <w:szCs w:val="24"/>
        </w:rPr>
        <w:t xml:space="preserve"> 2004</w:t>
      </w:r>
      <w:proofErr w:type="gramEnd"/>
      <w:r w:rsidRPr="00C77D0B">
        <w:rPr>
          <w:rFonts w:ascii="Arial" w:hAnsi="Arial" w:cs="Arial"/>
          <w:sz w:val="24"/>
          <w:szCs w:val="24"/>
        </w:rPr>
        <w:t>. John Nathaniel Darrell, dated June 5th</w:t>
      </w:r>
      <w:proofErr w:type="gramStart"/>
      <w:r w:rsidRPr="00C77D0B">
        <w:rPr>
          <w:rFonts w:ascii="Arial" w:hAnsi="Arial" w:cs="Arial"/>
          <w:sz w:val="24"/>
          <w:szCs w:val="24"/>
        </w:rPr>
        <w:t xml:space="preserve"> 2004</w:t>
      </w:r>
      <w:proofErr w:type="gramEnd"/>
      <w:r w:rsidRPr="00C77D0B">
        <w:rPr>
          <w:rFonts w:ascii="Arial" w:hAnsi="Arial" w:cs="Arial"/>
          <w:sz w:val="24"/>
          <w:szCs w:val="24"/>
        </w:rPr>
        <w:t>, be recorded as exhibit number T, hang on.</w:t>
      </w:r>
    </w:p>
    <w:p w14:paraId="2F909717" w14:textId="77777777" w:rsidR="002F5132" w:rsidRPr="00C77D0B" w:rsidRDefault="002F5132" w:rsidP="00C77D0B">
      <w:pPr>
        <w:spacing w:after="0"/>
        <w:jc w:val="both"/>
        <w:rPr>
          <w:rFonts w:ascii="Arial" w:hAnsi="Arial" w:cs="Arial"/>
          <w:sz w:val="24"/>
          <w:szCs w:val="24"/>
        </w:rPr>
      </w:pPr>
    </w:p>
    <w:p w14:paraId="1AF08A5C" w14:textId="7E32FDB3"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52:23</w:t>
      </w:r>
      <w:proofErr w:type="gramEnd"/>
      <w:r w:rsidR="00B21654" w:rsidRPr="00C77D0B">
        <w:rPr>
          <w:rFonts w:ascii="Arial" w:hAnsi="Arial" w:cs="Arial"/>
          <w:color w:val="5D7284"/>
          <w:sz w:val="24"/>
          <w:szCs w:val="24"/>
        </w:rPr>
        <w:t>:</w:t>
      </w:r>
      <w:r w:rsidR="00716B22" w:rsidRPr="00C77D0B">
        <w:rPr>
          <w:rFonts w:ascii="Arial" w:hAnsi="Arial" w:cs="Arial"/>
          <w:sz w:val="24"/>
          <w:szCs w:val="24"/>
        </w:rPr>
        <w:tab/>
      </w:r>
      <w:r w:rsidRPr="00C77D0B">
        <w:rPr>
          <w:rFonts w:ascii="Arial" w:hAnsi="Arial" w:cs="Arial"/>
          <w:sz w:val="24"/>
          <w:szCs w:val="24"/>
        </w:rPr>
        <w:t>DM, DM 3</w:t>
      </w:r>
    </w:p>
    <w:p w14:paraId="18F89A41" w14:textId="77777777" w:rsidR="002F5132" w:rsidRPr="00C77D0B" w:rsidRDefault="002F5132" w:rsidP="00C77D0B">
      <w:pPr>
        <w:spacing w:after="0"/>
        <w:jc w:val="both"/>
        <w:rPr>
          <w:rFonts w:ascii="Arial" w:hAnsi="Arial" w:cs="Arial"/>
          <w:sz w:val="24"/>
          <w:szCs w:val="24"/>
        </w:rPr>
      </w:pPr>
    </w:p>
    <w:p w14:paraId="54E5783D" w14:textId="302D7B87"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w:t>
      </w:r>
      <w:r w:rsidRPr="00C77D0B">
        <w:rPr>
          <w:rFonts w:ascii="Arial" w:hAnsi="Arial" w:cs="Arial"/>
          <w:b/>
          <w:sz w:val="24"/>
          <w:szCs w:val="24"/>
        </w:rPr>
        <w:t>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52:25</w:t>
      </w:r>
      <w:proofErr w:type="gramEnd"/>
      <w:r w:rsidR="00B21654" w:rsidRPr="00C77D0B">
        <w:rPr>
          <w:rFonts w:ascii="Arial" w:hAnsi="Arial" w:cs="Arial"/>
          <w:color w:val="5D7284"/>
          <w:sz w:val="24"/>
          <w:szCs w:val="24"/>
        </w:rPr>
        <w:t>:</w:t>
      </w:r>
      <w:r w:rsidR="00716B22" w:rsidRPr="00C77D0B">
        <w:rPr>
          <w:rFonts w:ascii="Arial" w:hAnsi="Arial" w:cs="Arial"/>
          <w:sz w:val="24"/>
          <w:szCs w:val="24"/>
        </w:rPr>
        <w:tab/>
      </w:r>
      <w:r w:rsidR="00716B22" w:rsidRPr="00C77D0B">
        <w:rPr>
          <w:rFonts w:ascii="Arial" w:hAnsi="Arial" w:cs="Arial"/>
          <w:sz w:val="24"/>
          <w:szCs w:val="24"/>
        </w:rPr>
        <w:tab/>
      </w:r>
      <w:r w:rsidRPr="00C77D0B">
        <w:rPr>
          <w:rFonts w:ascii="Arial" w:hAnsi="Arial" w:cs="Arial"/>
          <w:sz w:val="24"/>
          <w:szCs w:val="24"/>
        </w:rPr>
        <w:t>DM 3</w:t>
      </w:r>
    </w:p>
    <w:p w14:paraId="02429986" w14:textId="77777777" w:rsidR="002F5132" w:rsidRPr="00C77D0B" w:rsidRDefault="002F5132" w:rsidP="00C77D0B">
      <w:pPr>
        <w:spacing w:after="0"/>
        <w:jc w:val="both"/>
        <w:rPr>
          <w:rFonts w:ascii="Arial" w:hAnsi="Arial" w:cs="Arial"/>
          <w:sz w:val="24"/>
          <w:szCs w:val="24"/>
        </w:rPr>
      </w:pPr>
    </w:p>
    <w:p w14:paraId="6DC7C3BC" w14:textId="681666BE" w:rsidR="002F5132" w:rsidRPr="00C77D0B" w:rsidRDefault="00986BE8" w:rsidP="00A922F8">
      <w:pPr>
        <w:spacing w:after="0"/>
        <w:ind w:left="4320" w:hanging="4320"/>
        <w:jc w:val="both"/>
        <w:rPr>
          <w:rFonts w:ascii="Arial" w:hAnsi="Arial" w:cs="Arial"/>
          <w:sz w:val="24"/>
          <w:szCs w:val="24"/>
        </w:rPr>
      </w:pPr>
      <w:r w:rsidRPr="00C77D0B">
        <w:rPr>
          <w:rFonts w:ascii="Arial" w:hAnsi="Arial" w:cs="Arial"/>
          <w:b/>
          <w:sz w:val="24"/>
          <w:szCs w:val="24"/>
        </w:rPr>
        <w:lastRenderedPageBreak/>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52:27</w:t>
      </w:r>
      <w:proofErr w:type="gramEnd"/>
      <w:r w:rsidR="00B21654" w:rsidRPr="00C77D0B">
        <w:rPr>
          <w:rFonts w:ascii="Arial" w:hAnsi="Arial" w:cs="Arial"/>
          <w:color w:val="5D7284"/>
          <w:sz w:val="24"/>
          <w:szCs w:val="24"/>
        </w:rPr>
        <w:t>:</w:t>
      </w:r>
      <w:r w:rsidR="00716B22" w:rsidRPr="00C77D0B">
        <w:rPr>
          <w:rFonts w:ascii="Arial" w:hAnsi="Arial" w:cs="Arial"/>
          <w:sz w:val="24"/>
          <w:szCs w:val="24"/>
        </w:rPr>
        <w:tab/>
      </w:r>
      <w:r w:rsidRPr="00C77D0B">
        <w:rPr>
          <w:rFonts w:ascii="Arial" w:hAnsi="Arial" w:cs="Arial"/>
          <w:sz w:val="24"/>
          <w:szCs w:val="24"/>
        </w:rPr>
        <w:t xml:space="preserve"> Thank you Chairman .  Addressed </w:t>
      </w:r>
      <w:proofErr w:type="gramStart"/>
      <w:r w:rsidRPr="00C77D0B">
        <w:rPr>
          <w:rFonts w:ascii="Arial" w:hAnsi="Arial" w:cs="Arial"/>
          <w:sz w:val="24"/>
          <w:szCs w:val="24"/>
        </w:rPr>
        <w:t>to  Butterfield</w:t>
      </w:r>
      <w:proofErr w:type="gramEnd"/>
      <w:r w:rsidRPr="00C77D0B">
        <w:rPr>
          <w:rFonts w:ascii="Arial" w:hAnsi="Arial" w:cs="Arial"/>
          <w:sz w:val="24"/>
          <w:szCs w:val="24"/>
        </w:rPr>
        <w:t xml:space="preserve"> Bank. </w:t>
      </w:r>
    </w:p>
    <w:p w14:paraId="23ACFA23" w14:textId="77777777" w:rsidR="002F5132" w:rsidRPr="00C77D0B" w:rsidRDefault="002F5132" w:rsidP="00C77D0B">
      <w:pPr>
        <w:spacing w:after="0"/>
        <w:jc w:val="both"/>
        <w:rPr>
          <w:rFonts w:ascii="Arial" w:hAnsi="Arial" w:cs="Arial"/>
          <w:sz w:val="24"/>
          <w:szCs w:val="24"/>
        </w:rPr>
      </w:pPr>
    </w:p>
    <w:p w14:paraId="5865D7C8" w14:textId="5E6CF1FE"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52:30</w:t>
      </w:r>
      <w:proofErr w:type="gramEnd"/>
      <w:r w:rsidR="00130380" w:rsidRPr="00C77D0B">
        <w:rPr>
          <w:rFonts w:ascii="Arial" w:hAnsi="Arial" w:cs="Arial"/>
          <w:color w:val="5D7284"/>
          <w:sz w:val="24"/>
          <w:szCs w:val="24"/>
        </w:rPr>
        <w:t>:</w:t>
      </w:r>
      <w:r w:rsidR="00716B22" w:rsidRPr="00C77D0B">
        <w:rPr>
          <w:rFonts w:ascii="Arial" w:hAnsi="Arial" w:cs="Arial"/>
          <w:sz w:val="24"/>
          <w:szCs w:val="24"/>
        </w:rPr>
        <w:tab/>
      </w:r>
      <w:r w:rsidR="00716B22" w:rsidRPr="00C77D0B">
        <w:rPr>
          <w:rFonts w:ascii="Arial" w:hAnsi="Arial" w:cs="Arial"/>
          <w:sz w:val="24"/>
          <w:szCs w:val="24"/>
        </w:rPr>
        <w:tab/>
      </w:r>
      <w:r w:rsidRPr="00C77D0B">
        <w:rPr>
          <w:rFonts w:ascii="Arial" w:hAnsi="Arial" w:cs="Arial"/>
          <w:sz w:val="24"/>
          <w:szCs w:val="24"/>
        </w:rPr>
        <w:t>DM 3.</w:t>
      </w:r>
    </w:p>
    <w:p w14:paraId="5613F789" w14:textId="77777777" w:rsidR="002F5132" w:rsidRPr="00C77D0B" w:rsidRDefault="002F5132" w:rsidP="00C77D0B">
      <w:pPr>
        <w:spacing w:after="0"/>
        <w:jc w:val="both"/>
        <w:rPr>
          <w:rFonts w:ascii="Arial" w:hAnsi="Arial" w:cs="Arial"/>
          <w:sz w:val="24"/>
          <w:szCs w:val="24"/>
        </w:rPr>
      </w:pPr>
    </w:p>
    <w:p w14:paraId="076D35F1" w14:textId="3E706653"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52:32</w:t>
      </w:r>
      <w:proofErr w:type="gramEnd"/>
      <w:r w:rsidR="00130380" w:rsidRPr="00C77D0B">
        <w:rPr>
          <w:rFonts w:ascii="Arial" w:hAnsi="Arial" w:cs="Arial"/>
          <w:color w:val="5D7284"/>
          <w:sz w:val="24"/>
          <w:szCs w:val="24"/>
        </w:rPr>
        <w:t>:</w:t>
      </w:r>
      <w:r w:rsidR="00716B22" w:rsidRPr="00C77D0B">
        <w:rPr>
          <w:rFonts w:ascii="Arial" w:hAnsi="Arial" w:cs="Arial"/>
          <w:sz w:val="24"/>
          <w:szCs w:val="24"/>
        </w:rPr>
        <w:tab/>
      </w:r>
      <w:r w:rsidRPr="00C77D0B">
        <w:rPr>
          <w:rFonts w:ascii="Arial" w:hAnsi="Arial" w:cs="Arial"/>
          <w:sz w:val="24"/>
          <w:szCs w:val="24"/>
        </w:rPr>
        <w:t>Thank you.  Pease, please proceed.</w:t>
      </w:r>
    </w:p>
    <w:p w14:paraId="03BB1241" w14:textId="77777777" w:rsidR="002F5132" w:rsidRPr="00C77D0B" w:rsidRDefault="002F5132" w:rsidP="00C77D0B">
      <w:pPr>
        <w:spacing w:after="0"/>
        <w:jc w:val="both"/>
        <w:rPr>
          <w:rFonts w:ascii="Arial" w:hAnsi="Arial" w:cs="Arial"/>
          <w:sz w:val="24"/>
          <w:szCs w:val="24"/>
        </w:rPr>
      </w:pPr>
    </w:p>
    <w:p w14:paraId="41111D0B" w14:textId="51C08B03"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Haley </w:t>
      </w:r>
      <w:proofErr w:type="spellStart"/>
      <w:proofErr w:type="gramStart"/>
      <w:r w:rsidRPr="00C77D0B">
        <w:rPr>
          <w:rFonts w:ascii="Arial" w:hAnsi="Arial" w:cs="Arial"/>
          <w:b/>
          <w:sz w:val="24"/>
          <w:szCs w:val="24"/>
        </w:rPr>
        <w:t>Teart</w:t>
      </w:r>
      <w:proofErr w:type="spellEnd"/>
      <w:r w:rsidRPr="00C77D0B">
        <w:rPr>
          <w:rFonts w:ascii="Arial" w:hAnsi="Arial" w:cs="Arial"/>
          <w:b/>
          <w:sz w:val="24"/>
          <w:szCs w:val="24"/>
        </w:rPr>
        <w:t xml:space="preserve">  </w:t>
      </w:r>
      <w:r w:rsidRPr="00C77D0B">
        <w:rPr>
          <w:rFonts w:ascii="Arial" w:hAnsi="Arial" w:cs="Arial"/>
          <w:color w:val="5D7284"/>
          <w:sz w:val="24"/>
          <w:szCs w:val="24"/>
        </w:rPr>
        <w:t>52:40</w:t>
      </w:r>
      <w:proofErr w:type="gramEnd"/>
      <w:r w:rsidR="00130380" w:rsidRPr="00C77D0B">
        <w:rPr>
          <w:rFonts w:ascii="Arial" w:hAnsi="Arial" w:cs="Arial"/>
          <w:color w:val="5D7284"/>
          <w:sz w:val="24"/>
          <w:szCs w:val="24"/>
        </w:rPr>
        <w:t>:</w:t>
      </w:r>
      <w:r w:rsidR="00CA5CFD" w:rsidRPr="00C77D0B">
        <w:rPr>
          <w:rFonts w:ascii="Arial" w:hAnsi="Arial" w:cs="Arial"/>
          <w:color w:val="5D7284"/>
          <w:sz w:val="24"/>
          <w:szCs w:val="24"/>
        </w:rPr>
        <w:tab/>
      </w:r>
      <w:r w:rsidRPr="00C77D0B">
        <w:rPr>
          <w:rFonts w:ascii="Arial" w:hAnsi="Arial" w:cs="Arial"/>
          <w:sz w:val="24"/>
          <w:szCs w:val="24"/>
        </w:rPr>
        <w:t xml:space="preserve">Um, </w:t>
      </w:r>
      <w:r w:rsidRPr="00C77D0B">
        <w:rPr>
          <w:rFonts w:ascii="Arial" w:hAnsi="Arial" w:cs="Arial"/>
          <w:sz w:val="24"/>
          <w:szCs w:val="24"/>
        </w:rPr>
        <w:t xml:space="preserve">Butterfield Bank had office 65 French street Hamilton, HM19.  I believe I forgot to say the date. </w:t>
      </w:r>
      <w:proofErr w:type="gramStart"/>
      <w:r w:rsidRPr="00C77D0B">
        <w:rPr>
          <w:rFonts w:ascii="Arial" w:hAnsi="Arial" w:cs="Arial"/>
          <w:sz w:val="24"/>
          <w:szCs w:val="24"/>
        </w:rPr>
        <w:t>It's</w:t>
      </w:r>
      <w:proofErr w:type="gramEnd"/>
      <w:r w:rsidRPr="00C77D0B">
        <w:rPr>
          <w:rFonts w:ascii="Arial" w:hAnsi="Arial" w:cs="Arial"/>
          <w:sz w:val="24"/>
          <w:szCs w:val="24"/>
        </w:rPr>
        <w:t xml:space="preserve"> June 5</w:t>
      </w:r>
      <w:r w:rsidR="00A922F8">
        <w:rPr>
          <w:rFonts w:ascii="Arial" w:hAnsi="Arial" w:cs="Arial"/>
          <w:sz w:val="24"/>
          <w:szCs w:val="24"/>
        </w:rPr>
        <w:t>.</w:t>
      </w:r>
      <w:r w:rsidRPr="00C77D0B">
        <w:rPr>
          <w:rFonts w:ascii="Arial" w:hAnsi="Arial" w:cs="Arial"/>
          <w:sz w:val="24"/>
          <w:szCs w:val="24"/>
        </w:rPr>
        <w:t xml:space="preserve"> 2004. Re: The Case Judgment. Dear Sir or, Madam, </w:t>
      </w:r>
      <w:proofErr w:type="gramStart"/>
      <w:r w:rsidRPr="00C77D0B">
        <w:rPr>
          <w:rFonts w:ascii="Arial" w:hAnsi="Arial" w:cs="Arial"/>
          <w:sz w:val="24"/>
          <w:szCs w:val="24"/>
        </w:rPr>
        <w:t>Please</w:t>
      </w:r>
      <w:proofErr w:type="gramEnd"/>
      <w:r w:rsidRPr="00C77D0B">
        <w:rPr>
          <w:rFonts w:ascii="Arial" w:hAnsi="Arial" w:cs="Arial"/>
          <w:sz w:val="24"/>
          <w:szCs w:val="24"/>
        </w:rPr>
        <w:t xml:space="preserve"> see letter of May 30th, addressed to His Excellency, The Governor Sir John </w:t>
      </w:r>
      <w:proofErr w:type="spellStart"/>
      <w:r w:rsidRPr="00C77D0B">
        <w:rPr>
          <w:rFonts w:ascii="Arial" w:hAnsi="Arial" w:cs="Arial"/>
          <w:sz w:val="24"/>
          <w:szCs w:val="24"/>
        </w:rPr>
        <w:t>Vereker</w:t>
      </w:r>
      <w:proofErr w:type="spellEnd"/>
      <w:r w:rsidRPr="00C77D0B">
        <w:rPr>
          <w:rFonts w:ascii="Arial" w:hAnsi="Arial" w:cs="Arial"/>
          <w:sz w:val="24"/>
          <w:szCs w:val="24"/>
        </w:rPr>
        <w:t xml:space="preserve"> first</w:t>
      </w:r>
      <w:r w:rsidRPr="00C77D0B">
        <w:rPr>
          <w:rFonts w:ascii="Arial" w:hAnsi="Arial" w:cs="Arial"/>
          <w:sz w:val="24"/>
          <w:szCs w:val="24"/>
        </w:rPr>
        <w:t xml:space="preserve"> page that describes 56 years of violating Bermuda's laws and showing no respect towards King George VI nor, Her Majesty Queen Elizabeth II, 52 year reign. This reference pertains to </w:t>
      </w:r>
      <w:proofErr w:type="spellStart"/>
      <w:r w:rsidRPr="00C77D0B">
        <w:rPr>
          <w:rFonts w:ascii="Arial" w:hAnsi="Arial" w:cs="Arial"/>
          <w:sz w:val="24"/>
          <w:szCs w:val="24"/>
        </w:rPr>
        <w:t>Emelius</w:t>
      </w:r>
      <w:proofErr w:type="spellEnd"/>
      <w:r w:rsidRPr="00C77D0B">
        <w:rPr>
          <w:rFonts w:ascii="Arial" w:hAnsi="Arial" w:cs="Arial"/>
          <w:sz w:val="24"/>
          <w:szCs w:val="24"/>
        </w:rPr>
        <w:t xml:space="preserve"> Darrell's Estate only. Please see documents 7b attached. This doc</w:t>
      </w:r>
      <w:r w:rsidRPr="00C77D0B">
        <w:rPr>
          <w:rFonts w:ascii="Arial" w:hAnsi="Arial" w:cs="Arial"/>
          <w:sz w:val="24"/>
          <w:szCs w:val="24"/>
        </w:rPr>
        <w:t xml:space="preserve">ument shows that in June 1950, Mr. E.T. Richards supported Mr. Wycliff </w:t>
      </w:r>
      <w:proofErr w:type="spellStart"/>
      <w:r w:rsidRPr="00C77D0B">
        <w:rPr>
          <w:rFonts w:ascii="Arial" w:hAnsi="Arial" w:cs="Arial"/>
          <w:sz w:val="24"/>
          <w:szCs w:val="24"/>
        </w:rPr>
        <w:t>Stovell's</w:t>
      </w:r>
      <w:proofErr w:type="spellEnd"/>
      <w:r w:rsidRPr="00C77D0B">
        <w:rPr>
          <w:rFonts w:ascii="Arial" w:hAnsi="Arial" w:cs="Arial"/>
          <w:sz w:val="24"/>
          <w:szCs w:val="24"/>
        </w:rPr>
        <w:t xml:space="preserve"> plan of 1948.  The tax receipt attached shows that this event was not recorded by the Southampton Vestry therefore, the property remains the Estate of </w:t>
      </w:r>
      <w:proofErr w:type="spellStart"/>
      <w:r w:rsidRPr="00C77D0B">
        <w:rPr>
          <w:rFonts w:ascii="Arial" w:hAnsi="Arial" w:cs="Arial"/>
          <w:sz w:val="24"/>
          <w:szCs w:val="24"/>
        </w:rPr>
        <w:t>Emelius</w:t>
      </w:r>
      <w:proofErr w:type="spellEnd"/>
      <w:r w:rsidRPr="00C77D0B">
        <w:rPr>
          <w:rFonts w:ascii="Arial" w:hAnsi="Arial" w:cs="Arial"/>
          <w:sz w:val="24"/>
          <w:szCs w:val="24"/>
        </w:rPr>
        <w:t xml:space="preserve"> Darrell.  Mr. Wy</w:t>
      </w:r>
      <w:r w:rsidRPr="00C77D0B">
        <w:rPr>
          <w:rFonts w:ascii="Arial" w:hAnsi="Arial" w:cs="Arial"/>
          <w:sz w:val="24"/>
          <w:szCs w:val="24"/>
        </w:rPr>
        <w:t xml:space="preserve">cliff </w:t>
      </w:r>
      <w:proofErr w:type="spellStart"/>
      <w:r w:rsidRPr="00C77D0B">
        <w:rPr>
          <w:rFonts w:ascii="Arial" w:hAnsi="Arial" w:cs="Arial"/>
          <w:sz w:val="24"/>
          <w:szCs w:val="24"/>
        </w:rPr>
        <w:t>Stovell's</w:t>
      </w:r>
      <w:proofErr w:type="spellEnd"/>
      <w:r w:rsidRPr="00C77D0B">
        <w:rPr>
          <w:rFonts w:ascii="Arial" w:hAnsi="Arial" w:cs="Arial"/>
          <w:sz w:val="24"/>
          <w:szCs w:val="24"/>
        </w:rPr>
        <w:t xml:space="preserve"> plan of 1955 and Mr. W.G, Brown's plan of 1954, supports the bank's deed of confirmation 100% against the Bermuda government. Since 1992, a </w:t>
      </w:r>
      <w:proofErr w:type="spellStart"/>
      <w:r w:rsidRPr="00C77D0B">
        <w:rPr>
          <w:rFonts w:ascii="Arial" w:hAnsi="Arial" w:cs="Arial"/>
          <w:sz w:val="24"/>
          <w:szCs w:val="24"/>
        </w:rPr>
        <w:t>seri</w:t>
      </w:r>
      <w:proofErr w:type="spellEnd"/>
      <w:r w:rsidRPr="00C77D0B">
        <w:rPr>
          <w:rFonts w:ascii="Arial" w:hAnsi="Arial" w:cs="Arial"/>
          <w:sz w:val="24"/>
          <w:szCs w:val="24"/>
        </w:rPr>
        <w:t>, serious double standard has existed at both banking institutions. You will find one such exper</w:t>
      </w:r>
      <w:r w:rsidRPr="00C77D0B">
        <w:rPr>
          <w:rFonts w:ascii="Arial" w:hAnsi="Arial" w:cs="Arial"/>
          <w:sz w:val="24"/>
          <w:szCs w:val="24"/>
        </w:rPr>
        <w:t>ience described in my letter of May 21</w:t>
      </w:r>
      <w:r w:rsidR="0026450F">
        <w:rPr>
          <w:rFonts w:ascii="Arial" w:hAnsi="Arial" w:cs="Arial"/>
          <w:sz w:val="24"/>
          <w:szCs w:val="24"/>
        </w:rPr>
        <w:t>,</w:t>
      </w:r>
      <w:r w:rsidRPr="00C77D0B">
        <w:rPr>
          <w:rFonts w:ascii="Arial" w:hAnsi="Arial" w:cs="Arial"/>
          <w:sz w:val="24"/>
          <w:szCs w:val="24"/>
        </w:rPr>
        <w:t xml:space="preserve"> </w:t>
      </w:r>
      <w:r w:rsidRPr="00C77D0B">
        <w:rPr>
          <w:rFonts w:ascii="Arial" w:hAnsi="Arial" w:cs="Arial"/>
          <w:sz w:val="24"/>
          <w:szCs w:val="24"/>
        </w:rPr>
        <w:t>2001</w:t>
      </w:r>
      <w:r w:rsidRPr="00C77D0B">
        <w:rPr>
          <w:rFonts w:ascii="Arial" w:hAnsi="Arial" w:cs="Arial"/>
          <w:sz w:val="24"/>
          <w:szCs w:val="24"/>
        </w:rPr>
        <w:t xml:space="preserve">, addressed to Mr. George Jackson, Assistant Commissioner of the police service Bermuda Police Services. See orange tag Title G, page 2, Item 6, which shows that both banks financed me on 70 feet by 100 feet of </w:t>
      </w:r>
      <w:r w:rsidRPr="00C77D0B">
        <w:rPr>
          <w:rFonts w:ascii="Arial" w:hAnsi="Arial" w:cs="Arial"/>
          <w:sz w:val="24"/>
          <w:szCs w:val="24"/>
        </w:rPr>
        <w:t xml:space="preserve">property, established in a letter from Appleby Spurling and Kempe. And both banks saw the mortgage deed which showed that the actual footage was 75 feet by 100 feet and the Tribe Road on the west boundary. That said, </w:t>
      </w:r>
      <w:proofErr w:type="gramStart"/>
      <w:r w:rsidRPr="00C77D0B">
        <w:rPr>
          <w:rFonts w:ascii="Arial" w:hAnsi="Arial" w:cs="Arial"/>
          <w:sz w:val="24"/>
          <w:szCs w:val="24"/>
        </w:rPr>
        <w:t>Let</w:t>
      </w:r>
      <w:proofErr w:type="gramEnd"/>
      <w:r w:rsidRPr="00C77D0B">
        <w:rPr>
          <w:rFonts w:ascii="Arial" w:hAnsi="Arial" w:cs="Arial"/>
          <w:sz w:val="24"/>
          <w:szCs w:val="24"/>
        </w:rPr>
        <w:t xml:space="preserve"> us now see what really took place. </w:t>
      </w:r>
      <w:r w:rsidRPr="00C77D0B">
        <w:rPr>
          <w:rFonts w:ascii="Arial" w:hAnsi="Arial" w:cs="Arial"/>
          <w:sz w:val="24"/>
          <w:szCs w:val="24"/>
        </w:rPr>
        <w:t xml:space="preserve">The bank's lawyer and I worked together from the J.H. Dill plan, the 1939 deed and the 1943 deed </w:t>
      </w:r>
      <w:proofErr w:type="gramStart"/>
      <w:r w:rsidRPr="00C77D0B">
        <w:rPr>
          <w:rFonts w:ascii="Arial" w:hAnsi="Arial" w:cs="Arial"/>
          <w:sz w:val="24"/>
          <w:szCs w:val="24"/>
        </w:rPr>
        <w:t>and,</w:t>
      </w:r>
      <w:proofErr w:type="gramEnd"/>
      <w:r w:rsidRPr="00C77D0B">
        <w:rPr>
          <w:rFonts w:ascii="Arial" w:hAnsi="Arial" w:cs="Arial"/>
          <w:sz w:val="24"/>
          <w:szCs w:val="24"/>
        </w:rPr>
        <w:t xml:space="preserve"> the 1956 deed, to produce the Deed of Confirmation. This deed of confirmation brought an end to all wrongdoing to the </w:t>
      </w:r>
      <w:proofErr w:type="spellStart"/>
      <w:r w:rsidRPr="00C77D0B">
        <w:rPr>
          <w:rFonts w:ascii="Arial" w:hAnsi="Arial" w:cs="Arial"/>
          <w:sz w:val="24"/>
          <w:szCs w:val="24"/>
        </w:rPr>
        <w:lastRenderedPageBreak/>
        <w:t>Emelius</w:t>
      </w:r>
      <w:proofErr w:type="spellEnd"/>
      <w:r w:rsidRPr="00C77D0B">
        <w:rPr>
          <w:rFonts w:ascii="Arial" w:hAnsi="Arial" w:cs="Arial"/>
          <w:sz w:val="24"/>
          <w:szCs w:val="24"/>
        </w:rPr>
        <w:t xml:space="preserve"> Darrell Estate and affected </w:t>
      </w:r>
      <w:r w:rsidRPr="00C77D0B">
        <w:rPr>
          <w:rFonts w:ascii="Arial" w:hAnsi="Arial" w:cs="Arial"/>
          <w:sz w:val="24"/>
          <w:szCs w:val="24"/>
        </w:rPr>
        <w:t xml:space="preserve">persons involved as far back as 1962.  In 1992 the major players were still </w:t>
      </w:r>
      <w:proofErr w:type="gramStart"/>
      <w:r w:rsidRPr="00C77D0B">
        <w:rPr>
          <w:rFonts w:ascii="Arial" w:hAnsi="Arial" w:cs="Arial"/>
          <w:sz w:val="24"/>
          <w:szCs w:val="24"/>
        </w:rPr>
        <w:t>alive</w:t>
      </w:r>
      <w:proofErr w:type="gramEnd"/>
      <w:r w:rsidRPr="00C77D0B">
        <w:rPr>
          <w:rFonts w:ascii="Arial" w:hAnsi="Arial" w:cs="Arial"/>
          <w:sz w:val="24"/>
          <w:szCs w:val="24"/>
        </w:rPr>
        <w:t xml:space="preserve"> and Miss Cathy Lightbourne requested to put a mortgage on a </w:t>
      </w:r>
      <w:proofErr w:type="spellStart"/>
      <w:r w:rsidRPr="00C77D0B">
        <w:rPr>
          <w:rFonts w:ascii="Arial" w:hAnsi="Arial" w:cs="Arial"/>
          <w:sz w:val="24"/>
          <w:szCs w:val="24"/>
        </w:rPr>
        <w:t>Emelius</w:t>
      </w:r>
      <w:proofErr w:type="spellEnd"/>
      <w:r w:rsidRPr="00C77D0B">
        <w:rPr>
          <w:rFonts w:ascii="Arial" w:hAnsi="Arial" w:cs="Arial"/>
          <w:sz w:val="24"/>
          <w:szCs w:val="24"/>
        </w:rPr>
        <w:t xml:space="preserve"> Darrell's property for collateral to cover my debt to Butterfield Bank. Please see orange tag Title G Item</w:t>
      </w:r>
      <w:r w:rsidRPr="00C77D0B">
        <w:rPr>
          <w:rFonts w:ascii="Arial" w:hAnsi="Arial" w:cs="Arial"/>
          <w:sz w:val="24"/>
          <w:szCs w:val="24"/>
        </w:rPr>
        <w:t xml:space="preserve"> 7, which describes the rules laid out, laid by the Government Department of Planning on how mortgaging of property is carried out. However, the bank's lawyer, Justin Williams authority was over and above Bermudian law because he has a friend of a friend, </w:t>
      </w:r>
      <w:r w:rsidRPr="00C77D0B">
        <w:rPr>
          <w:rFonts w:ascii="Arial" w:hAnsi="Arial" w:cs="Arial"/>
          <w:sz w:val="24"/>
          <w:szCs w:val="24"/>
        </w:rPr>
        <w:t xml:space="preserve">Chief Justice Austin Ward who gave him a favorable judgment on a case. Chief Justice Mr. Ward claimed that he heard both sides of the cake case, but he lied in this judgment in favor of the bank that </w:t>
      </w:r>
      <w:proofErr w:type="gramStart"/>
      <w:r w:rsidRPr="00C77D0B">
        <w:rPr>
          <w:rFonts w:ascii="Arial" w:hAnsi="Arial" w:cs="Arial"/>
          <w:sz w:val="24"/>
          <w:szCs w:val="24"/>
        </w:rPr>
        <w:t>I've</w:t>
      </w:r>
      <w:proofErr w:type="gramEnd"/>
      <w:r w:rsidRPr="00C77D0B">
        <w:rPr>
          <w:rFonts w:ascii="Arial" w:hAnsi="Arial" w:cs="Arial"/>
          <w:sz w:val="24"/>
          <w:szCs w:val="24"/>
        </w:rPr>
        <w:t xml:space="preserve"> been made to understand it's against the bank's own</w:t>
      </w:r>
      <w:r w:rsidRPr="00C77D0B">
        <w:rPr>
          <w:rFonts w:ascii="Arial" w:hAnsi="Arial" w:cs="Arial"/>
          <w:sz w:val="24"/>
          <w:szCs w:val="24"/>
        </w:rPr>
        <w:t xml:space="preserve"> legal policies. Let me state clearly that the bank's legal stand against such illegal actions was seen in the daily Royal Gazette, June 4, 2003. Please find attached the judgment of Mr. Ward and the lady who was found guilty of a </w:t>
      </w:r>
      <w:proofErr w:type="gramStart"/>
      <w:r w:rsidRPr="00C77D0B">
        <w:rPr>
          <w:rFonts w:ascii="Arial" w:hAnsi="Arial" w:cs="Arial"/>
          <w:sz w:val="24"/>
          <w:szCs w:val="24"/>
        </w:rPr>
        <w:t>lot</w:t>
      </w:r>
      <w:proofErr w:type="gramEnd"/>
      <w:r w:rsidRPr="00C77D0B">
        <w:rPr>
          <w:rFonts w:ascii="Arial" w:hAnsi="Arial" w:cs="Arial"/>
          <w:sz w:val="24"/>
          <w:szCs w:val="24"/>
        </w:rPr>
        <w:t xml:space="preserve"> lesser crime. We are </w:t>
      </w:r>
      <w:r w:rsidRPr="00C77D0B">
        <w:rPr>
          <w:rFonts w:ascii="Arial" w:hAnsi="Arial" w:cs="Arial"/>
          <w:sz w:val="24"/>
          <w:szCs w:val="24"/>
        </w:rPr>
        <w:t>more than happy to work with both banks and have enclosed separate deposit requests. See letter of May 7</w:t>
      </w:r>
      <w:r w:rsidR="00481342" w:rsidRPr="00C77D0B">
        <w:rPr>
          <w:rFonts w:ascii="Arial" w:hAnsi="Arial" w:cs="Arial"/>
          <w:sz w:val="24"/>
          <w:szCs w:val="24"/>
        </w:rPr>
        <w:t xml:space="preserve">, </w:t>
      </w:r>
      <w:r w:rsidRPr="00C77D0B">
        <w:rPr>
          <w:rFonts w:ascii="Arial" w:hAnsi="Arial" w:cs="Arial"/>
          <w:sz w:val="24"/>
          <w:szCs w:val="24"/>
        </w:rPr>
        <w:t>2004, addressed to Russell G. Wade Permanent Secretary, Works and Engineering, page 7 shown compensation from the Bermuda government that will be dep</w:t>
      </w:r>
      <w:r w:rsidRPr="00C77D0B">
        <w:rPr>
          <w:rFonts w:ascii="Arial" w:hAnsi="Arial" w:cs="Arial"/>
          <w:sz w:val="24"/>
          <w:szCs w:val="24"/>
        </w:rPr>
        <w:t xml:space="preserve">osited in equal parts to both banks. Monday morning June 7, I will call on you to discuss the matters above. In conclusion, we share with you the following list of parties involved. Mr. </w:t>
      </w:r>
      <w:proofErr w:type="gramStart"/>
      <w:r w:rsidRPr="00C77D0B">
        <w:rPr>
          <w:rFonts w:ascii="Arial" w:hAnsi="Arial" w:cs="Arial"/>
          <w:sz w:val="24"/>
          <w:szCs w:val="24"/>
        </w:rPr>
        <w:t>Phil,  Phillip</w:t>
      </w:r>
      <w:proofErr w:type="gramEnd"/>
      <w:r w:rsidRPr="00C77D0B">
        <w:rPr>
          <w:rFonts w:ascii="Arial" w:hAnsi="Arial" w:cs="Arial"/>
          <w:sz w:val="24"/>
          <w:szCs w:val="24"/>
        </w:rPr>
        <w:t xml:space="preserve"> </w:t>
      </w:r>
      <w:proofErr w:type="spellStart"/>
      <w:r w:rsidRPr="00C77D0B">
        <w:rPr>
          <w:rFonts w:ascii="Arial" w:hAnsi="Arial" w:cs="Arial"/>
          <w:sz w:val="24"/>
          <w:szCs w:val="24"/>
        </w:rPr>
        <w:t>Perinchief's</w:t>
      </w:r>
      <w:proofErr w:type="spellEnd"/>
      <w:r w:rsidRPr="00C77D0B">
        <w:rPr>
          <w:rFonts w:ascii="Arial" w:hAnsi="Arial" w:cs="Arial"/>
          <w:sz w:val="24"/>
          <w:szCs w:val="24"/>
        </w:rPr>
        <w:t xml:space="preserve"> gripped with the Judge Cole's judgment is </w:t>
      </w:r>
      <w:r w:rsidRPr="00C77D0B">
        <w:rPr>
          <w:rFonts w:ascii="Arial" w:hAnsi="Arial" w:cs="Arial"/>
          <w:sz w:val="24"/>
          <w:szCs w:val="24"/>
        </w:rPr>
        <w:t xml:space="preserve">scheduled for an interview Tuesday June 8. Attorney, Arthur Hudson legal representative to lots 55 and 56, Sunnyside Park soon to be a </w:t>
      </w:r>
      <w:proofErr w:type="spellStart"/>
      <w:r w:rsidRPr="00C77D0B">
        <w:rPr>
          <w:rFonts w:ascii="Arial" w:hAnsi="Arial" w:cs="Arial"/>
          <w:sz w:val="24"/>
          <w:szCs w:val="24"/>
        </w:rPr>
        <w:t>Emelius</w:t>
      </w:r>
      <w:proofErr w:type="spellEnd"/>
      <w:r w:rsidRPr="00C77D0B">
        <w:rPr>
          <w:rFonts w:ascii="Arial" w:hAnsi="Arial" w:cs="Arial"/>
          <w:sz w:val="24"/>
          <w:szCs w:val="24"/>
        </w:rPr>
        <w:t xml:space="preserve"> Drive </w:t>
      </w:r>
      <w:proofErr w:type="spellStart"/>
      <w:proofErr w:type="gramStart"/>
      <w:r w:rsidRPr="00C77D0B">
        <w:rPr>
          <w:rFonts w:ascii="Arial" w:hAnsi="Arial" w:cs="Arial"/>
          <w:sz w:val="24"/>
          <w:szCs w:val="24"/>
        </w:rPr>
        <w:t>West,will</w:t>
      </w:r>
      <w:proofErr w:type="spellEnd"/>
      <w:proofErr w:type="gramEnd"/>
      <w:r w:rsidRPr="00C77D0B">
        <w:rPr>
          <w:rFonts w:ascii="Arial" w:hAnsi="Arial" w:cs="Arial"/>
          <w:sz w:val="24"/>
          <w:szCs w:val="24"/>
        </w:rPr>
        <w:t xml:space="preserve"> also be on Tuesday June 8th. Mr. W </w:t>
      </w:r>
      <w:proofErr w:type="spellStart"/>
      <w:r w:rsidRPr="00C77D0B">
        <w:rPr>
          <w:rFonts w:ascii="Arial" w:hAnsi="Arial" w:cs="Arial"/>
          <w:sz w:val="24"/>
          <w:szCs w:val="24"/>
        </w:rPr>
        <w:t>Bounes</w:t>
      </w:r>
      <w:proofErr w:type="spellEnd"/>
      <w:r w:rsidRPr="00C77D0B">
        <w:rPr>
          <w:rFonts w:ascii="Arial" w:hAnsi="Arial" w:cs="Arial"/>
          <w:sz w:val="24"/>
          <w:szCs w:val="24"/>
        </w:rPr>
        <w:t xml:space="preserve"> scheduled for Tuesday, June 8th. Will deal with the for</w:t>
      </w:r>
      <w:r w:rsidRPr="00C77D0B">
        <w:rPr>
          <w:rFonts w:ascii="Arial" w:hAnsi="Arial" w:cs="Arial"/>
          <w:sz w:val="24"/>
          <w:szCs w:val="24"/>
        </w:rPr>
        <w:t xml:space="preserve">ged deeds in 1955. Mr. Neville Darrell will advise his party and will bring these matters above to the attention of the </w:t>
      </w:r>
      <w:proofErr w:type="gramStart"/>
      <w:r w:rsidRPr="00C77D0B">
        <w:rPr>
          <w:rFonts w:ascii="Arial" w:hAnsi="Arial" w:cs="Arial"/>
          <w:sz w:val="24"/>
          <w:szCs w:val="24"/>
        </w:rPr>
        <w:t>general public</w:t>
      </w:r>
      <w:proofErr w:type="gramEnd"/>
      <w:r w:rsidRPr="00C77D0B">
        <w:rPr>
          <w:rFonts w:ascii="Arial" w:hAnsi="Arial" w:cs="Arial"/>
          <w:sz w:val="24"/>
          <w:szCs w:val="24"/>
        </w:rPr>
        <w:t xml:space="preserve">, Tuesday June 8th. On Wednesday, Mr. W. </w:t>
      </w:r>
      <w:proofErr w:type="spellStart"/>
      <w:r w:rsidRPr="00C77D0B">
        <w:rPr>
          <w:rFonts w:ascii="Arial" w:hAnsi="Arial" w:cs="Arial"/>
          <w:sz w:val="24"/>
          <w:szCs w:val="24"/>
        </w:rPr>
        <w:t>Bourne</w:t>
      </w:r>
      <w:proofErr w:type="spellEnd"/>
      <w:r w:rsidRPr="00C77D0B">
        <w:rPr>
          <w:rFonts w:ascii="Arial" w:hAnsi="Arial" w:cs="Arial"/>
          <w:sz w:val="24"/>
          <w:szCs w:val="24"/>
        </w:rPr>
        <w:t xml:space="preserve"> will show the Chief Justice how King George </w:t>
      </w:r>
      <w:proofErr w:type="gramStart"/>
      <w:r w:rsidRPr="00C77D0B">
        <w:rPr>
          <w:rFonts w:ascii="Arial" w:hAnsi="Arial" w:cs="Arial"/>
          <w:sz w:val="24"/>
          <w:szCs w:val="24"/>
        </w:rPr>
        <w:t>V  deed</w:t>
      </w:r>
      <w:proofErr w:type="gramEnd"/>
      <w:r w:rsidRPr="00C77D0B">
        <w:rPr>
          <w:rFonts w:ascii="Arial" w:hAnsi="Arial" w:cs="Arial"/>
          <w:sz w:val="24"/>
          <w:szCs w:val="24"/>
        </w:rPr>
        <w:t xml:space="preserve"> was forged, in 1955, a</w:t>
      </w:r>
      <w:r w:rsidRPr="00C77D0B">
        <w:rPr>
          <w:rFonts w:ascii="Arial" w:hAnsi="Arial" w:cs="Arial"/>
          <w:sz w:val="24"/>
          <w:szCs w:val="24"/>
        </w:rPr>
        <w:t xml:space="preserve">s shown in my </w:t>
      </w:r>
      <w:r w:rsidRPr="00C77D0B">
        <w:rPr>
          <w:rFonts w:ascii="Arial" w:hAnsi="Arial" w:cs="Arial"/>
          <w:sz w:val="24"/>
          <w:szCs w:val="24"/>
        </w:rPr>
        <w:lastRenderedPageBreak/>
        <w:t xml:space="preserve">letter to Her Majesty the Queen Elizabeth II um, January 18th, 2000. Also on Wednesday, Mr. </w:t>
      </w:r>
      <w:proofErr w:type="spellStart"/>
      <w:r w:rsidRPr="00C77D0B">
        <w:rPr>
          <w:rFonts w:ascii="Arial" w:hAnsi="Arial" w:cs="Arial"/>
          <w:sz w:val="24"/>
          <w:szCs w:val="24"/>
        </w:rPr>
        <w:t>Bourne</w:t>
      </w:r>
      <w:proofErr w:type="spellEnd"/>
      <w:r w:rsidRPr="00C77D0B">
        <w:rPr>
          <w:rFonts w:ascii="Arial" w:hAnsi="Arial" w:cs="Arial"/>
          <w:sz w:val="24"/>
          <w:szCs w:val="24"/>
        </w:rPr>
        <w:t xml:space="preserve"> will set out a pleading or a part compass, compensation of 7 million to me. Wednesday, June 9th Mr. Philip </w:t>
      </w:r>
      <w:proofErr w:type="spellStart"/>
      <w:r w:rsidRPr="00C77D0B">
        <w:rPr>
          <w:rFonts w:ascii="Arial" w:hAnsi="Arial" w:cs="Arial"/>
          <w:sz w:val="24"/>
          <w:szCs w:val="24"/>
        </w:rPr>
        <w:t>Perinchief's</w:t>
      </w:r>
      <w:proofErr w:type="spellEnd"/>
      <w:r w:rsidRPr="00C77D0B">
        <w:rPr>
          <w:rFonts w:ascii="Arial" w:hAnsi="Arial" w:cs="Arial"/>
          <w:sz w:val="24"/>
          <w:szCs w:val="24"/>
        </w:rPr>
        <w:t xml:space="preserve"> writ along with page 23</w:t>
      </w:r>
      <w:r w:rsidRPr="00C77D0B">
        <w:rPr>
          <w:rFonts w:ascii="Arial" w:hAnsi="Arial" w:cs="Arial"/>
          <w:sz w:val="24"/>
          <w:szCs w:val="24"/>
        </w:rPr>
        <w:t xml:space="preserve"> and 26 of Judge Cole's judgment will show that a judgment was given on the Darrell property. We are hopeful that this long hardball and painful ordeal will be </w:t>
      </w:r>
      <w:proofErr w:type="gramStart"/>
      <w:r w:rsidRPr="00C77D0B">
        <w:rPr>
          <w:rFonts w:ascii="Arial" w:hAnsi="Arial" w:cs="Arial"/>
          <w:sz w:val="24"/>
          <w:szCs w:val="24"/>
        </w:rPr>
        <w:t>brought to a close</w:t>
      </w:r>
      <w:proofErr w:type="gramEnd"/>
      <w:r w:rsidRPr="00C77D0B">
        <w:rPr>
          <w:rFonts w:ascii="Arial" w:hAnsi="Arial" w:cs="Arial"/>
          <w:sz w:val="24"/>
          <w:szCs w:val="24"/>
        </w:rPr>
        <w:t xml:space="preserve">. Most sincerely John Nathaniel Darrell, Signed, John </w:t>
      </w:r>
      <w:proofErr w:type="gramStart"/>
      <w:r w:rsidRPr="00C77D0B">
        <w:rPr>
          <w:rFonts w:ascii="Arial" w:hAnsi="Arial" w:cs="Arial"/>
          <w:sz w:val="24"/>
          <w:szCs w:val="24"/>
        </w:rPr>
        <w:t>Darrell</w:t>
      </w:r>
      <w:r w:rsidR="00FC2C01">
        <w:rPr>
          <w:rFonts w:ascii="Arial" w:hAnsi="Arial" w:cs="Arial"/>
          <w:sz w:val="24"/>
          <w:szCs w:val="24"/>
        </w:rPr>
        <w:t>,</w:t>
      </w:r>
      <w:r w:rsidRPr="00C77D0B">
        <w:rPr>
          <w:rFonts w:ascii="Arial" w:hAnsi="Arial" w:cs="Arial"/>
          <w:sz w:val="24"/>
          <w:szCs w:val="24"/>
        </w:rPr>
        <w:t xml:space="preserve">  cc</w:t>
      </w:r>
      <w:proofErr w:type="gramEnd"/>
      <w:r w:rsidRPr="00C77D0B">
        <w:rPr>
          <w:rFonts w:ascii="Arial" w:hAnsi="Arial" w:cs="Arial"/>
          <w:sz w:val="24"/>
          <w:szCs w:val="24"/>
        </w:rPr>
        <w:t xml:space="preserve"> the Bank of </w:t>
      </w:r>
      <w:r w:rsidRPr="00C77D0B">
        <w:rPr>
          <w:rFonts w:ascii="Arial" w:hAnsi="Arial" w:cs="Arial"/>
          <w:sz w:val="24"/>
          <w:szCs w:val="24"/>
        </w:rPr>
        <w:t>Butter, Bermuda Limited, HSBC,  Butterfield Bank, Attorney General Office for the Chief Justice, Mr. Neville Darrell, Attorney, Arthur Hudson and the media. And the following article was just the article that was mentioned above. Speaking to the lesser cri</w:t>
      </w:r>
      <w:r w:rsidRPr="00C77D0B">
        <w:rPr>
          <w:rFonts w:ascii="Arial" w:hAnsi="Arial" w:cs="Arial"/>
          <w:sz w:val="24"/>
          <w:szCs w:val="24"/>
        </w:rPr>
        <w:t xml:space="preserve">me. Pardon me.  Speaking to the judgment of Mr. Ward and the lady who was found guilty of a </w:t>
      </w:r>
      <w:proofErr w:type="gramStart"/>
      <w:r w:rsidRPr="00C77D0B">
        <w:rPr>
          <w:rFonts w:ascii="Arial" w:hAnsi="Arial" w:cs="Arial"/>
          <w:sz w:val="24"/>
          <w:szCs w:val="24"/>
        </w:rPr>
        <w:t>lot</w:t>
      </w:r>
      <w:proofErr w:type="gramEnd"/>
      <w:r w:rsidRPr="00C77D0B">
        <w:rPr>
          <w:rFonts w:ascii="Arial" w:hAnsi="Arial" w:cs="Arial"/>
          <w:sz w:val="24"/>
          <w:szCs w:val="24"/>
        </w:rPr>
        <w:t xml:space="preserve"> lesser crime.</w:t>
      </w:r>
    </w:p>
    <w:p w14:paraId="4893FE58" w14:textId="77777777" w:rsidR="002F5132" w:rsidRPr="00C77D0B" w:rsidRDefault="002F5132" w:rsidP="00C77D0B">
      <w:pPr>
        <w:spacing w:after="0"/>
        <w:jc w:val="both"/>
        <w:rPr>
          <w:rFonts w:ascii="Arial" w:hAnsi="Arial" w:cs="Arial"/>
          <w:sz w:val="24"/>
          <w:szCs w:val="24"/>
        </w:rPr>
      </w:pPr>
    </w:p>
    <w:p w14:paraId="13BD9235" w14:textId="62A1E4E1"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58:43</w:t>
      </w:r>
      <w:proofErr w:type="gramEnd"/>
      <w:r w:rsidR="00130380" w:rsidRPr="00C77D0B">
        <w:rPr>
          <w:rFonts w:ascii="Arial" w:hAnsi="Arial" w:cs="Arial"/>
          <w:color w:val="5D7284"/>
          <w:sz w:val="24"/>
          <w:szCs w:val="24"/>
        </w:rPr>
        <w:t>:</w:t>
      </w:r>
      <w:r w:rsidR="00481342" w:rsidRPr="00C77D0B">
        <w:rPr>
          <w:rFonts w:ascii="Arial" w:hAnsi="Arial" w:cs="Arial"/>
          <w:sz w:val="24"/>
          <w:szCs w:val="24"/>
        </w:rPr>
        <w:tab/>
      </w:r>
      <w:r w:rsidRPr="00C77D0B">
        <w:rPr>
          <w:rFonts w:ascii="Arial" w:hAnsi="Arial" w:cs="Arial"/>
          <w:sz w:val="24"/>
          <w:szCs w:val="24"/>
        </w:rPr>
        <w:t xml:space="preserve">Counsel.  In view... In view of the witness mentioning one Phillip </w:t>
      </w:r>
      <w:proofErr w:type="spellStart"/>
      <w:r w:rsidRPr="00C77D0B">
        <w:rPr>
          <w:rFonts w:ascii="Arial" w:hAnsi="Arial" w:cs="Arial"/>
          <w:sz w:val="24"/>
          <w:szCs w:val="24"/>
        </w:rPr>
        <w:t>Perinchief</w:t>
      </w:r>
      <w:proofErr w:type="spellEnd"/>
      <w:r w:rsidRPr="00C77D0B">
        <w:rPr>
          <w:rFonts w:ascii="Arial" w:hAnsi="Arial" w:cs="Arial"/>
          <w:sz w:val="24"/>
          <w:szCs w:val="24"/>
        </w:rPr>
        <w:t xml:space="preserve"> being involved in this matter, that p</w:t>
      </w:r>
      <w:r w:rsidRPr="00C77D0B">
        <w:rPr>
          <w:rFonts w:ascii="Arial" w:hAnsi="Arial" w:cs="Arial"/>
          <w:sz w:val="24"/>
          <w:szCs w:val="24"/>
        </w:rPr>
        <w:t>erson is identified as my brother and I would suggest that we have a short adjournment to discuss whether that impacts my ability to be neutral in this matter. So</w:t>
      </w:r>
      <w:r w:rsidR="00FC2C01">
        <w:rPr>
          <w:rFonts w:ascii="Arial" w:hAnsi="Arial" w:cs="Arial"/>
          <w:sz w:val="24"/>
          <w:szCs w:val="24"/>
        </w:rPr>
        <w:t>,</w:t>
      </w:r>
      <w:r w:rsidRPr="00C77D0B">
        <w:rPr>
          <w:rFonts w:ascii="Arial" w:hAnsi="Arial" w:cs="Arial"/>
          <w:sz w:val="24"/>
          <w:szCs w:val="24"/>
        </w:rPr>
        <w:t xml:space="preserve"> I would like to have a short sidebar with you sir. Chairman.</w:t>
      </w:r>
    </w:p>
    <w:p w14:paraId="6A9EBB77" w14:textId="77777777" w:rsidR="002F5132" w:rsidRPr="00C77D0B" w:rsidRDefault="002F5132" w:rsidP="00C77D0B">
      <w:pPr>
        <w:spacing w:after="0"/>
        <w:jc w:val="both"/>
        <w:rPr>
          <w:rFonts w:ascii="Arial" w:hAnsi="Arial" w:cs="Arial"/>
          <w:sz w:val="24"/>
          <w:szCs w:val="24"/>
        </w:rPr>
      </w:pPr>
    </w:p>
    <w:p w14:paraId="72B31E1C" w14:textId="2050F218"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59:08</w:t>
      </w:r>
      <w:proofErr w:type="gramEnd"/>
      <w:r w:rsidR="00130380" w:rsidRPr="00C77D0B">
        <w:rPr>
          <w:rFonts w:ascii="Arial" w:hAnsi="Arial" w:cs="Arial"/>
          <w:color w:val="5D7284"/>
          <w:sz w:val="24"/>
          <w:szCs w:val="24"/>
        </w:rPr>
        <w:t>:</w:t>
      </w:r>
      <w:r w:rsidR="00481342" w:rsidRPr="00C77D0B">
        <w:rPr>
          <w:rFonts w:ascii="Arial" w:hAnsi="Arial" w:cs="Arial"/>
          <w:sz w:val="24"/>
          <w:szCs w:val="24"/>
        </w:rPr>
        <w:tab/>
      </w:r>
      <w:r w:rsidR="00481342" w:rsidRPr="00C77D0B">
        <w:rPr>
          <w:rFonts w:ascii="Arial" w:hAnsi="Arial" w:cs="Arial"/>
          <w:sz w:val="24"/>
          <w:szCs w:val="24"/>
        </w:rPr>
        <w:tab/>
      </w:r>
      <w:r w:rsidRPr="00C77D0B">
        <w:rPr>
          <w:rFonts w:ascii="Arial" w:hAnsi="Arial" w:cs="Arial"/>
          <w:sz w:val="24"/>
          <w:szCs w:val="24"/>
        </w:rPr>
        <w:t>Very well Chairman.</w:t>
      </w:r>
    </w:p>
    <w:p w14:paraId="5C96FFB9" w14:textId="77777777" w:rsidR="002F5132" w:rsidRPr="00C77D0B" w:rsidRDefault="002F5132" w:rsidP="00C77D0B">
      <w:pPr>
        <w:spacing w:after="0"/>
        <w:jc w:val="both"/>
        <w:rPr>
          <w:rFonts w:ascii="Arial" w:hAnsi="Arial" w:cs="Arial"/>
          <w:sz w:val="24"/>
          <w:szCs w:val="24"/>
        </w:rPr>
      </w:pPr>
    </w:p>
    <w:p w14:paraId="6C9D39F6" w14:textId="69975FF8"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59:19</w:t>
      </w:r>
      <w:proofErr w:type="gramEnd"/>
      <w:r w:rsidR="00130380" w:rsidRPr="00C77D0B">
        <w:rPr>
          <w:rFonts w:ascii="Arial" w:hAnsi="Arial" w:cs="Arial"/>
          <w:color w:val="5D7284"/>
          <w:sz w:val="24"/>
          <w:szCs w:val="24"/>
        </w:rPr>
        <w:t>:</w:t>
      </w:r>
      <w:r w:rsidR="00481342" w:rsidRPr="00C77D0B">
        <w:rPr>
          <w:rFonts w:ascii="Arial" w:hAnsi="Arial" w:cs="Arial"/>
          <w:sz w:val="24"/>
          <w:szCs w:val="24"/>
        </w:rPr>
        <w:tab/>
      </w:r>
      <w:r w:rsidR="00481342" w:rsidRPr="00C77D0B">
        <w:rPr>
          <w:rFonts w:ascii="Arial" w:hAnsi="Arial" w:cs="Arial"/>
          <w:sz w:val="24"/>
          <w:szCs w:val="24"/>
        </w:rPr>
        <w:tab/>
      </w:r>
      <w:r w:rsidRPr="00C77D0B">
        <w:rPr>
          <w:rFonts w:ascii="Arial" w:hAnsi="Arial" w:cs="Arial"/>
          <w:sz w:val="24"/>
          <w:szCs w:val="24"/>
        </w:rPr>
        <w:t>So at this point.</w:t>
      </w:r>
    </w:p>
    <w:p w14:paraId="66C5768B" w14:textId="77777777" w:rsidR="002F5132" w:rsidRPr="00C77D0B" w:rsidRDefault="002F5132" w:rsidP="00C77D0B">
      <w:pPr>
        <w:spacing w:after="0"/>
        <w:jc w:val="both"/>
        <w:rPr>
          <w:rFonts w:ascii="Arial" w:hAnsi="Arial" w:cs="Arial"/>
          <w:sz w:val="24"/>
          <w:szCs w:val="24"/>
        </w:rPr>
      </w:pPr>
    </w:p>
    <w:p w14:paraId="7E3C9844" w14:textId="6F708080"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Lynda Milligan </w:t>
      </w:r>
      <w:proofErr w:type="gramStart"/>
      <w:r w:rsidRPr="00C77D0B">
        <w:rPr>
          <w:rFonts w:ascii="Arial" w:hAnsi="Arial" w:cs="Arial"/>
          <w:b/>
          <w:sz w:val="24"/>
          <w:szCs w:val="24"/>
        </w:rPr>
        <w:t xml:space="preserve">Whyte  </w:t>
      </w:r>
      <w:r w:rsidRPr="00C77D0B">
        <w:rPr>
          <w:rFonts w:ascii="Arial" w:hAnsi="Arial" w:cs="Arial"/>
          <w:color w:val="5D7284"/>
          <w:sz w:val="24"/>
          <w:szCs w:val="24"/>
        </w:rPr>
        <w:t>59:20</w:t>
      </w:r>
      <w:proofErr w:type="gramEnd"/>
      <w:r w:rsidR="00130380" w:rsidRPr="00C77D0B">
        <w:rPr>
          <w:rFonts w:ascii="Arial" w:hAnsi="Arial" w:cs="Arial"/>
          <w:color w:val="5D7284"/>
          <w:sz w:val="24"/>
          <w:szCs w:val="24"/>
        </w:rPr>
        <w:t>:</w:t>
      </w:r>
      <w:r w:rsidR="002E7433" w:rsidRPr="00C77D0B">
        <w:rPr>
          <w:rFonts w:ascii="Arial" w:hAnsi="Arial" w:cs="Arial"/>
          <w:sz w:val="24"/>
          <w:szCs w:val="24"/>
        </w:rPr>
        <w:tab/>
      </w:r>
      <w:r w:rsidRPr="00C77D0B">
        <w:rPr>
          <w:rFonts w:ascii="Arial" w:hAnsi="Arial" w:cs="Arial"/>
          <w:sz w:val="24"/>
          <w:szCs w:val="24"/>
        </w:rPr>
        <w:t>Counsel, before we close, before we adjourn.  Mr. Arthur Hudson is a colleague of mine at Apex Law Group as well.</w:t>
      </w:r>
    </w:p>
    <w:p w14:paraId="75AA6681" w14:textId="77777777" w:rsidR="002F5132" w:rsidRPr="00C77D0B" w:rsidRDefault="002F5132" w:rsidP="00C77D0B">
      <w:pPr>
        <w:spacing w:after="0"/>
        <w:jc w:val="both"/>
        <w:rPr>
          <w:rFonts w:ascii="Arial" w:hAnsi="Arial" w:cs="Arial"/>
          <w:sz w:val="24"/>
          <w:szCs w:val="24"/>
        </w:rPr>
      </w:pPr>
    </w:p>
    <w:p w14:paraId="0C61D67A" w14:textId="1C4DA042"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59:30</w:t>
      </w:r>
      <w:proofErr w:type="gramEnd"/>
      <w:r w:rsidR="00130380" w:rsidRPr="00C77D0B">
        <w:rPr>
          <w:rFonts w:ascii="Arial" w:hAnsi="Arial" w:cs="Arial"/>
          <w:color w:val="5D7284"/>
          <w:sz w:val="24"/>
          <w:szCs w:val="24"/>
        </w:rPr>
        <w:t>:</w:t>
      </w:r>
      <w:r w:rsidR="00F0093F" w:rsidRPr="00C77D0B">
        <w:rPr>
          <w:rFonts w:ascii="Arial" w:hAnsi="Arial" w:cs="Arial"/>
          <w:sz w:val="24"/>
          <w:szCs w:val="24"/>
        </w:rPr>
        <w:tab/>
      </w:r>
      <w:r w:rsidRPr="00C77D0B">
        <w:rPr>
          <w:rFonts w:ascii="Arial" w:hAnsi="Arial" w:cs="Arial"/>
          <w:sz w:val="24"/>
          <w:szCs w:val="24"/>
        </w:rPr>
        <w:t xml:space="preserve">Sorry, I'm not hearing what I'm not. </w:t>
      </w:r>
      <w:proofErr w:type="gramStart"/>
      <w:r w:rsidRPr="00C77D0B">
        <w:rPr>
          <w:rFonts w:ascii="Arial" w:hAnsi="Arial" w:cs="Arial"/>
          <w:sz w:val="24"/>
          <w:szCs w:val="24"/>
        </w:rPr>
        <w:t>I'm</w:t>
      </w:r>
      <w:proofErr w:type="gramEnd"/>
      <w:r w:rsidRPr="00C77D0B">
        <w:rPr>
          <w:rFonts w:ascii="Arial" w:hAnsi="Arial" w:cs="Arial"/>
          <w:sz w:val="24"/>
          <w:szCs w:val="24"/>
        </w:rPr>
        <w:t xml:space="preserve"> not sure who is speaking but, I'm not hearing the speaker, Chairman.</w:t>
      </w:r>
    </w:p>
    <w:p w14:paraId="206DCB68" w14:textId="77777777" w:rsidR="002F5132" w:rsidRPr="00C77D0B" w:rsidRDefault="002F5132" w:rsidP="00C77D0B">
      <w:pPr>
        <w:spacing w:after="0"/>
        <w:jc w:val="both"/>
        <w:rPr>
          <w:rFonts w:ascii="Arial" w:hAnsi="Arial" w:cs="Arial"/>
          <w:sz w:val="24"/>
          <w:szCs w:val="24"/>
        </w:rPr>
      </w:pPr>
    </w:p>
    <w:p w14:paraId="23FE3E5B" w14:textId="06C5E1E1"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Lynda Milligan </w:t>
      </w:r>
      <w:proofErr w:type="gramStart"/>
      <w:r w:rsidRPr="00C77D0B">
        <w:rPr>
          <w:rFonts w:ascii="Arial" w:hAnsi="Arial" w:cs="Arial"/>
          <w:b/>
          <w:sz w:val="24"/>
          <w:szCs w:val="24"/>
        </w:rPr>
        <w:t xml:space="preserve">Whyte  </w:t>
      </w:r>
      <w:r w:rsidRPr="00C77D0B">
        <w:rPr>
          <w:rFonts w:ascii="Arial" w:hAnsi="Arial" w:cs="Arial"/>
          <w:color w:val="5D7284"/>
          <w:sz w:val="24"/>
          <w:szCs w:val="24"/>
        </w:rPr>
        <w:t>59:41</w:t>
      </w:r>
      <w:proofErr w:type="gramEnd"/>
      <w:r w:rsidR="00130380" w:rsidRPr="00C77D0B">
        <w:rPr>
          <w:rFonts w:ascii="Arial" w:hAnsi="Arial" w:cs="Arial"/>
          <w:color w:val="5D7284"/>
          <w:sz w:val="24"/>
          <w:szCs w:val="24"/>
        </w:rPr>
        <w:t>:</w:t>
      </w:r>
      <w:r w:rsidR="007F36D9" w:rsidRPr="00C77D0B">
        <w:rPr>
          <w:rFonts w:ascii="Arial" w:hAnsi="Arial" w:cs="Arial"/>
          <w:sz w:val="24"/>
          <w:szCs w:val="24"/>
        </w:rPr>
        <w:tab/>
      </w:r>
      <w:r w:rsidRPr="00C77D0B">
        <w:rPr>
          <w:rFonts w:ascii="Arial" w:hAnsi="Arial" w:cs="Arial"/>
          <w:sz w:val="24"/>
          <w:szCs w:val="24"/>
        </w:rPr>
        <w:t xml:space="preserve">Counsel, this is Lynda Milligan Whyte.  </w:t>
      </w:r>
      <w:proofErr w:type="gramStart"/>
      <w:r w:rsidRPr="00C77D0B">
        <w:rPr>
          <w:rFonts w:ascii="Arial" w:hAnsi="Arial" w:cs="Arial"/>
          <w:sz w:val="24"/>
          <w:szCs w:val="24"/>
        </w:rPr>
        <w:t>I'd</w:t>
      </w:r>
      <w:proofErr w:type="gramEnd"/>
      <w:r w:rsidRPr="00C77D0B">
        <w:rPr>
          <w:rFonts w:ascii="Arial" w:hAnsi="Arial" w:cs="Arial"/>
          <w:sz w:val="24"/>
          <w:szCs w:val="24"/>
        </w:rPr>
        <w:t xml:space="preserve"> like to point out I have the same problem </w:t>
      </w:r>
      <w:r w:rsidRPr="00C77D0B">
        <w:rPr>
          <w:rFonts w:ascii="Arial" w:hAnsi="Arial" w:cs="Arial"/>
          <w:sz w:val="24"/>
          <w:szCs w:val="24"/>
        </w:rPr>
        <w:t xml:space="preserve">as the Chair this morning. </w:t>
      </w:r>
      <w:r w:rsidRPr="00C77D0B">
        <w:rPr>
          <w:rFonts w:ascii="Arial" w:hAnsi="Arial" w:cs="Arial"/>
          <w:sz w:val="24"/>
          <w:szCs w:val="24"/>
        </w:rPr>
        <w:lastRenderedPageBreak/>
        <w:t xml:space="preserve">Mr. Arthur Hudson's name was mentioned as acting in connection with this matter. </w:t>
      </w:r>
      <w:proofErr w:type="gramStart"/>
      <w:r w:rsidRPr="00C77D0B">
        <w:rPr>
          <w:rFonts w:ascii="Arial" w:hAnsi="Arial" w:cs="Arial"/>
          <w:sz w:val="24"/>
          <w:szCs w:val="24"/>
        </w:rPr>
        <w:t>He's</w:t>
      </w:r>
      <w:proofErr w:type="gramEnd"/>
      <w:r w:rsidRPr="00C77D0B">
        <w:rPr>
          <w:rFonts w:ascii="Arial" w:hAnsi="Arial" w:cs="Arial"/>
          <w:sz w:val="24"/>
          <w:szCs w:val="24"/>
        </w:rPr>
        <w:t xml:space="preserve"> a partner of my firm.</w:t>
      </w:r>
    </w:p>
    <w:p w14:paraId="6BAADC3B" w14:textId="77777777" w:rsidR="002F5132" w:rsidRPr="00C77D0B" w:rsidRDefault="002F5132" w:rsidP="00C77D0B">
      <w:pPr>
        <w:spacing w:after="0"/>
        <w:jc w:val="both"/>
        <w:rPr>
          <w:rFonts w:ascii="Arial" w:hAnsi="Arial" w:cs="Arial"/>
          <w:sz w:val="24"/>
          <w:szCs w:val="24"/>
        </w:rPr>
      </w:pPr>
    </w:p>
    <w:p w14:paraId="01EA3208" w14:textId="7E4252C4"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1:00:04</w:t>
      </w:r>
      <w:proofErr w:type="gramEnd"/>
      <w:r w:rsidR="00130380" w:rsidRPr="00C77D0B">
        <w:rPr>
          <w:rFonts w:ascii="Arial" w:hAnsi="Arial" w:cs="Arial"/>
          <w:color w:val="5D7284"/>
          <w:sz w:val="24"/>
          <w:szCs w:val="24"/>
        </w:rPr>
        <w:t>:</w:t>
      </w:r>
      <w:r w:rsidR="007F36D9" w:rsidRPr="00C77D0B">
        <w:rPr>
          <w:rFonts w:ascii="Arial" w:hAnsi="Arial" w:cs="Arial"/>
          <w:sz w:val="24"/>
          <w:szCs w:val="24"/>
        </w:rPr>
        <w:tab/>
      </w:r>
      <w:r w:rsidRPr="00C77D0B">
        <w:rPr>
          <w:rFonts w:ascii="Arial" w:hAnsi="Arial" w:cs="Arial"/>
          <w:sz w:val="24"/>
          <w:szCs w:val="24"/>
        </w:rPr>
        <w:t>Thank you, Commissioner Milligan Whyte.</w:t>
      </w:r>
    </w:p>
    <w:p w14:paraId="108E1136" w14:textId="77777777" w:rsidR="002F5132" w:rsidRPr="00C77D0B" w:rsidRDefault="002F5132" w:rsidP="00C77D0B">
      <w:pPr>
        <w:spacing w:after="0"/>
        <w:jc w:val="both"/>
        <w:rPr>
          <w:rFonts w:ascii="Arial" w:hAnsi="Arial" w:cs="Arial"/>
          <w:sz w:val="24"/>
          <w:szCs w:val="24"/>
        </w:rPr>
      </w:pPr>
    </w:p>
    <w:p w14:paraId="179C679F" w14:textId="23228054"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1:00:06</w:t>
      </w:r>
      <w:proofErr w:type="gramEnd"/>
      <w:r w:rsidR="00130380" w:rsidRPr="00C77D0B">
        <w:rPr>
          <w:rFonts w:ascii="Arial" w:hAnsi="Arial" w:cs="Arial"/>
          <w:color w:val="5D7284"/>
          <w:sz w:val="24"/>
          <w:szCs w:val="24"/>
        </w:rPr>
        <w:t>:</w:t>
      </w:r>
      <w:r w:rsidR="007F36D9" w:rsidRPr="00C77D0B">
        <w:rPr>
          <w:rFonts w:ascii="Arial" w:hAnsi="Arial" w:cs="Arial"/>
          <w:sz w:val="24"/>
          <w:szCs w:val="24"/>
        </w:rPr>
        <w:tab/>
      </w:r>
      <w:r w:rsidRPr="00C77D0B">
        <w:rPr>
          <w:rFonts w:ascii="Arial" w:hAnsi="Arial" w:cs="Arial"/>
          <w:sz w:val="24"/>
          <w:szCs w:val="24"/>
        </w:rPr>
        <w:t xml:space="preserve">Uh, Commissioner Starling wishes to make a comment. </w:t>
      </w:r>
    </w:p>
    <w:p w14:paraId="6640080A" w14:textId="77777777" w:rsidR="002F5132" w:rsidRPr="00C77D0B" w:rsidRDefault="002F5132" w:rsidP="00C77D0B">
      <w:pPr>
        <w:spacing w:after="0"/>
        <w:jc w:val="both"/>
        <w:rPr>
          <w:rFonts w:ascii="Arial" w:hAnsi="Arial" w:cs="Arial"/>
          <w:sz w:val="24"/>
          <w:szCs w:val="24"/>
        </w:rPr>
      </w:pPr>
    </w:p>
    <w:p w14:paraId="1A6E25F4" w14:textId="49D2C344"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Jonathan </w:t>
      </w:r>
      <w:proofErr w:type="gramStart"/>
      <w:r w:rsidRPr="00C77D0B">
        <w:rPr>
          <w:rFonts w:ascii="Arial" w:hAnsi="Arial" w:cs="Arial"/>
          <w:b/>
          <w:sz w:val="24"/>
          <w:szCs w:val="24"/>
        </w:rPr>
        <w:t xml:space="preserve">Starling  </w:t>
      </w:r>
      <w:r w:rsidRPr="00C77D0B">
        <w:rPr>
          <w:rFonts w:ascii="Arial" w:hAnsi="Arial" w:cs="Arial"/>
          <w:color w:val="5D7284"/>
          <w:sz w:val="24"/>
          <w:szCs w:val="24"/>
        </w:rPr>
        <w:t>1:00:14</w:t>
      </w:r>
      <w:proofErr w:type="gramEnd"/>
      <w:r w:rsidR="00130380" w:rsidRPr="00C77D0B">
        <w:rPr>
          <w:rFonts w:ascii="Arial" w:hAnsi="Arial" w:cs="Arial"/>
          <w:color w:val="5D7284"/>
          <w:sz w:val="24"/>
          <w:szCs w:val="24"/>
        </w:rPr>
        <w:t>:</w:t>
      </w:r>
      <w:r w:rsidR="007F36D9" w:rsidRPr="00C77D0B">
        <w:rPr>
          <w:rFonts w:ascii="Arial" w:hAnsi="Arial" w:cs="Arial"/>
          <w:sz w:val="24"/>
          <w:szCs w:val="24"/>
        </w:rPr>
        <w:tab/>
      </w:r>
      <w:r w:rsidRPr="00C77D0B">
        <w:rPr>
          <w:rFonts w:ascii="Arial" w:hAnsi="Arial" w:cs="Arial"/>
          <w:sz w:val="24"/>
          <w:szCs w:val="24"/>
        </w:rPr>
        <w:t>Don't worry, I don't have any conflicts. But</w:t>
      </w:r>
      <w:r w:rsidRPr="00C77D0B">
        <w:rPr>
          <w:rFonts w:ascii="Arial" w:hAnsi="Arial" w:cs="Arial"/>
          <w:sz w:val="24"/>
          <w:szCs w:val="24"/>
        </w:rPr>
        <w:t xml:space="preserve"> I was more wondering whether we need to serve adverse notices to some of the people named. I'm th</w:t>
      </w:r>
      <w:r w:rsidRPr="00C77D0B">
        <w:rPr>
          <w:rFonts w:ascii="Arial" w:hAnsi="Arial" w:cs="Arial"/>
          <w:sz w:val="24"/>
          <w:szCs w:val="24"/>
        </w:rPr>
        <w:t xml:space="preserve">inking uh, was it Austin Ward, is mentioned, and Justin Williams, although I know he's in custody in Florida, right now, </w:t>
      </w:r>
      <w:proofErr w:type="gramStart"/>
      <w:r w:rsidRPr="00C77D0B">
        <w:rPr>
          <w:rFonts w:ascii="Arial" w:hAnsi="Arial" w:cs="Arial"/>
          <w:sz w:val="24"/>
          <w:szCs w:val="24"/>
        </w:rPr>
        <w:t>Just</w:t>
      </w:r>
      <w:proofErr w:type="gramEnd"/>
      <w:r w:rsidRPr="00C77D0B">
        <w:rPr>
          <w:rFonts w:ascii="Arial" w:hAnsi="Arial" w:cs="Arial"/>
          <w:sz w:val="24"/>
          <w:szCs w:val="24"/>
        </w:rPr>
        <w:t xml:space="preserve"> thought I'd, but seeing we're going into break, we can discuss that, too.</w:t>
      </w:r>
    </w:p>
    <w:p w14:paraId="0EB2C9CD" w14:textId="77777777" w:rsidR="002F5132" w:rsidRPr="00C77D0B" w:rsidRDefault="002F5132" w:rsidP="00C77D0B">
      <w:pPr>
        <w:spacing w:after="0"/>
        <w:jc w:val="both"/>
        <w:rPr>
          <w:rFonts w:ascii="Arial" w:hAnsi="Arial" w:cs="Arial"/>
          <w:sz w:val="24"/>
          <w:szCs w:val="24"/>
        </w:rPr>
      </w:pPr>
    </w:p>
    <w:p w14:paraId="7D8ACF3F" w14:textId="77777777" w:rsidR="007F36D9" w:rsidRPr="00C77D0B" w:rsidRDefault="007F36D9" w:rsidP="00C77D0B">
      <w:pPr>
        <w:spacing w:after="0"/>
        <w:jc w:val="both"/>
        <w:rPr>
          <w:rFonts w:ascii="Arial" w:hAnsi="Arial" w:cs="Arial"/>
          <w:b/>
          <w:sz w:val="24"/>
          <w:szCs w:val="24"/>
        </w:rPr>
      </w:pPr>
    </w:p>
    <w:p w14:paraId="44DB3761" w14:textId="77777777" w:rsidR="007F36D9" w:rsidRPr="00C77D0B" w:rsidRDefault="007F36D9" w:rsidP="00C77D0B">
      <w:pPr>
        <w:spacing w:after="0"/>
        <w:jc w:val="both"/>
        <w:rPr>
          <w:rFonts w:ascii="Arial" w:hAnsi="Arial" w:cs="Arial"/>
          <w:b/>
          <w:sz w:val="24"/>
          <w:szCs w:val="24"/>
        </w:rPr>
      </w:pPr>
    </w:p>
    <w:p w14:paraId="6B281140" w14:textId="77D67010"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1:00:35</w:t>
      </w:r>
      <w:proofErr w:type="gramEnd"/>
      <w:r w:rsidR="00130380" w:rsidRPr="00C77D0B">
        <w:rPr>
          <w:rFonts w:ascii="Arial" w:hAnsi="Arial" w:cs="Arial"/>
          <w:color w:val="5D7284"/>
          <w:sz w:val="24"/>
          <w:szCs w:val="24"/>
        </w:rPr>
        <w:t>:</w:t>
      </w:r>
      <w:r w:rsidR="00C7468C" w:rsidRPr="00C77D0B">
        <w:rPr>
          <w:rFonts w:ascii="Arial" w:hAnsi="Arial" w:cs="Arial"/>
          <w:sz w:val="24"/>
          <w:szCs w:val="24"/>
        </w:rPr>
        <w:tab/>
      </w:r>
      <w:r w:rsidRPr="00C77D0B">
        <w:rPr>
          <w:rFonts w:ascii="Arial" w:hAnsi="Arial" w:cs="Arial"/>
          <w:sz w:val="24"/>
          <w:szCs w:val="24"/>
        </w:rPr>
        <w:t>Yes um, The Attorney G</w:t>
      </w:r>
      <w:r w:rsidRPr="00C77D0B">
        <w:rPr>
          <w:rFonts w:ascii="Arial" w:hAnsi="Arial" w:cs="Arial"/>
          <w:sz w:val="24"/>
          <w:szCs w:val="24"/>
        </w:rPr>
        <w:t>eneral's Chambers, Commissioners had been given p</w:t>
      </w:r>
      <w:r w:rsidR="00512426">
        <w:rPr>
          <w:rFonts w:ascii="Arial" w:hAnsi="Arial" w:cs="Arial"/>
          <w:sz w:val="24"/>
          <w:szCs w:val="24"/>
        </w:rPr>
        <w:t xml:space="preserve">rior </w:t>
      </w:r>
      <w:r w:rsidRPr="00C77D0B">
        <w:rPr>
          <w:rFonts w:ascii="Arial" w:hAnsi="Arial" w:cs="Arial"/>
          <w:sz w:val="24"/>
          <w:szCs w:val="24"/>
        </w:rPr>
        <w:t>notice. And these are matters that properly speaking, they could attend to in terms of treating with.  They could just be notified, because they could properly, based on the arms of the separation of p</w:t>
      </w:r>
      <w:r w:rsidRPr="00C77D0B">
        <w:rPr>
          <w:rFonts w:ascii="Arial" w:hAnsi="Arial" w:cs="Arial"/>
          <w:sz w:val="24"/>
          <w:szCs w:val="24"/>
        </w:rPr>
        <w:t>owers. But</w:t>
      </w:r>
      <w:r w:rsidRPr="00C77D0B">
        <w:rPr>
          <w:rFonts w:ascii="Arial" w:hAnsi="Arial" w:cs="Arial"/>
          <w:sz w:val="24"/>
          <w:szCs w:val="24"/>
        </w:rPr>
        <w:t xml:space="preserve"> generally</w:t>
      </w:r>
      <w:r w:rsidR="00FC2C01">
        <w:rPr>
          <w:rFonts w:ascii="Arial" w:hAnsi="Arial" w:cs="Arial"/>
          <w:sz w:val="24"/>
          <w:szCs w:val="24"/>
        </w:rPr>
        <w:t>,</w:t>
      </w:r>
      <w:r w:rsidRPr="00C77D0B">
        <w:rPr>
          <w:rFonts w:ascii="Arial" w:hAnsi="Arial" w:cs="Arial"/>
          <w:sz w:val="24"/>
          <w:szCs w:val="24"/>
        </w:rPr>
        <w:t xml:space="preserve"> how the chambers would operate, they could be </w:t>
      </w:r>
      <w:proofErr w:type="gramStart"/>
      <w:r w:rsidRPr="00C77D0B">
        <w:rPr>
          <w:rFonts w:ascii="Arial" w:hAnsi="Arial" w:cs="Arial"/>
          <w:sz w:val="24"/>
          <w:szCs w:val="24"/>
        </w:rPr>
        <w:t>notified</w:t>
      </w:r>
      <w:proofErr w:type="gramEnd"/>
      <w:r w:rsidRPr="00C77D0B">
        <w:rPr>
          <w:rFonts w:ascii="Arial" w:hAnsi="Arial" w:cs="Arial"/>
          <w:sz w:val="24"/>
          <w:szCs w:val="24"/>
        </w:rPr>
        <w:t xml:space="preserve"> and they could properly speak and treat with the matters that touch on concern</w:t>
      </w:r>
      <w:r w:rsidRPr="00C77D0B">
        <w:rPr>
          <w:rFonts w:ascii="Arial" w:hAnsi="Arial" w:cs="Arial"/>
          <w:sz w:val="24"/>
          <w:szCs w:val="24"/>
        </w:rPr>
        <w:t xml:space="preserve"> and arm of, one of the arms of. One of the arms. Thank you.</w:t>
      </w:r>
    </w:p>
    <w:p w14:paraId="7B2AAD39" w14:textId="77777777" w:rsidR="002F5132" w:rsidRPr="00C77D0B" w:rsidRDefault="002F5132" w:rsidP="00C77D0B">
      <w:pPr>
        <w:spacing w:after="0"/>
        <w:jc w:val="both"/>
        <w:rPr>
          <w:rFonts w:ascii="Arial" w:hAnsi="Arial" w:cs="Arial"/>
          <w:sz w:val="24"/>
          <w:szCs w:val="24"/>
        </w:rPr>
      </w:pPr>
    </w:p>
    <w:p w14:paraId="6ABD15CA" w14:textId="7C37A859" w:rsidR="002F5132" w:rsidRPr="00C77D0B" w:rsidRDefault="00986BE8" w:rsidP="00DB791C">
      <w:pPr>
        <w:spacing w:after="0"/>
        <w:ind w:left="4320" w:hanging="432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1:01:23</w:t>
      </w:r>
      <w:proofErr w:type="gramEnd"/>
      <w:r w:rsidR="00130380" w:rsidRPr="00C77D0B">
        <w:rPr>
          <w:rFonts w:ascii="Arial" w:hAnsi="Arial" w:cs="Arial"/>
          <w:color w:val="5D7284"/>
          <w:sz w:val="24"/>
          <w:szCs w:val="24"/>
        </w:rPr>
        <w:t>:</w:t>
      </w:r>
      <w:r w:rsidR="00DB791C">
        <w:rPr>
          <w:rFonts w:ascii="Arial" w:hAnsi="Arial" w:cs="Arial"/>
          <w:sz w:val="24"/>
          <w:szCs w:val="24"/>
        </w:rPr>
        <w:tab/>
      </w:r>
      <w:r w:rsidRPr="00C77D0B">
        <w:rPr>
          <w:rFonts w:ascii="Arial" w:hAnsi="Arial" w:cs="Arial"/>
          <w:sz w:val="24"/>
          <w:szCs w:val="24"/>
        </w:rPr>
        <w:t>Uh, C</w:t>
      </w:r>
      <w:r w:rsidRPr="00C77D0B">
        <w:rPr>
          <w:rFonts w:ascii="Arial" w:hAnsi="Arial" w:cs="Arial"/>
          <w:sz w:val="24"/>
          <w:szCs w:val="24"/>
        </w:rPr>
        <w:t>ounsel, could you just repeat that last part?</w:t>
      </w:r>
    </w:p>
    <w:p w14:paraId="72F9DCC4" w14:textId="77777777" w:rsidR="002F5132" w:rsidRPr="00C77D0B" w:rsidRDefault="002F5132" w:rsidP="00C77D0B">
      <w:pPr>
        <w:spacing w:after="0"/>
        <w:jc w:val="both"/>
        <w:rPr>
          <w:rFonts w:ascii="Arial" w:hAnsi="Arial" w:cs="Arial"/>
          <w:sz w:val="24"/>
          <w:szCs w:val="24"/>
        </w:rPr>
      </w:pPr>
    </w:p>
    <w:p w14:paraId="2529270C" w14:textId="40D4BEDB"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 xml:space="preserve">Harrison  </w:t>
      </w:r>
      <w:r w:rsidRPr="00C77D0B">
        <w:rPr>
          <w:rFonts w:ascii="Arial" w:hAnsi="Arial" w:cs="Arial"/>
          <w:color w:val="5D7284"/>
          <w:sz w:val="24"/>
          <w:szCs w:val="24"/>
        </w:rPr>
        <w:t>1:01:28</w:t>
      </w:r>
      <w:proofErr w:type="gramEnd"/>
      <w:r w:rsidR="00130380" w:rsidRPr="00C77D0B">
        <w:rPr>
          <w:rFonts w:ascii="Arial" w:hAnsi="Arial" w:cs="Arial"/>
          <w:color w:val="5D7284"/>
          <w:sz w:val="24"/>
          <w:szCs w:val="24"/>
        </w:rPr>
        <w:t>:</w:t>
      </w:r>
      <w:r w:rsidR="00C7468C" w:rsidRPr="00C77D0B">
        <w:rPr>
          <w:rFonts w:ascii="Arial" w:hAnsi="Arial" w:cs="Arial"/>
          <w:sz w:val="24"/>
          <w:szCs w:val="24"/>
        </w:rPr>
        <w:tab/>
      </w:r>
      <w:r w:rsidRPr="00C77D0B">
        <w:rPr>
          <w:rFonts w:ascii="Arial" w:hAnsi="Arial" w:cs="Arial"/>
          <w:sz w:val="24"/>
          <w:szCs w:val="24"/>
        </w:rPr>
        <w:t xml:space="preserve">I'm indicating Chairman, that, and Commissioners, that in light of the fact that we had previously given notice to the </w:t>
      </w:r>
      <w:proofErr w:type="spellStart"/>
      <w:r w:rsidRPr="00C77D0B">
        <w:rPr>
          <w:rFonts w:ascii="Arial" w:hAnsi="Arial" w:cs="Arial"/>
          <w:sz w:val="24"/>
          <w:szCs w:val="24"/>
        </w:rPr>
        <w:t>Ageis</w:t>
      </w:r>
      <w:proofErr w:type="spellEnd"/>
      <w:r w:rsidRPr="00C77D0B">
        <w:rPr>
          <w:rFonts w:ascii="Arial" w:hAnsi="Arial" w:cs="Arial"/>
          <w:sz w:val="24"/>
          <w:szCs w:val="24"/>
        </w:rPr>
        <w:t xml:space="preserve"> Department who had indicated, and I had on the reco</w:t>
      </w:r>
      <w:r w:rsidRPr="00C77D0B">
        <w:rPr>
          <w:rFonts w:ascii="Arial" w:hAnsi="Arial" w:cs="Arial"/>
          <w:sz w:val="24"/>
          <w:szCs w:val="24"/>
        </w:rPr>
        <w:t xml:space="preserve">rd so indicated, that they were watching proceedings, even though they had been invited to attend. </w:t>
      </w:r>
      <w:proofErr w:type="gramStart"/>
      <w:r w:rsidRPr="00C77D0B">
        <w:rPr>
          <w:rFonts w:ascii="Arial" w:hAnsi="Arial" w:cs="Arial"/>
          <w:sz w:val="24"/>
          <w:szCs w:val="24"/>
        </w:rPr>
        <w:t>I'll</w:t>
      </w:r>
      <w:proofErr w:type="gramEnd"/>
      <w:r w:rsidRPr="00C77D0B">
        <w:rPr>
          <w:rFonts w:ascii="Arial" w:hAnsi="Arial" w:cs="Arial"/>
          <w:sz w:val="24"/>
          <w:szCs w:val="24"/>
        </w:rPr>
        <w:t xml:space="preserve"> just indicate that they could be now notified. And in respect of any notice that could be sent, </w:t>
      </w:r>
      <w:proofErr w:type="gramStart"/>
      <w:r w:rsidRPr="00C77D0B">
        <w:rPr>
          <w:rFonts w:ascii="Arial" w:hAnsi="Arial" w:cs="Arial"/>
          <w:sz w:val="24"/>
          <w:szCs w:val="24"/>
        </w:rPr>
        <w:t>I'm</w:t>
      </w:r>
      <w:proofErr w:type="gramEnd"/>
      <w:r w:rsidRPr="00C77D0B">
        <w:rPr>
          <w:rFonts w:ascii="Arial" w:hAnsi="Arial" w:cs="Arial"/>
          <w:sz w:val="24"/>
          <w:szCs w:val="24"/>
        </w:rPr>
        <w:t xml:space="preserve"> suggesting that we may not need to do so because the</w:t>
      </w:r>
      <w:r w:rsidRPr="00C77D0B">
        <w:rPr>
          <w:rFonts w:ascii="Arial" w:hAnsi="Arial" w:cs="Arial"/>
          <w:sz w:val="24"/>
          <w:szCs w:val="24"/>
        </w:rPr>
        <w:t xml:space="preserve"> Attorney General's Chambers could properly represent </w:t>
      </w:r>
      <w:r w:rsidRPr="00C77D0B">
        <w:rPr>
          <w:rFonts w:ascii="Arial" w:hAnsi="Arial" w:cs="Arial"/>
          <w:sz w:val="24"/>
          <w:szCs w:val="24"/>
        </w:rPr>
        <w:lastRenderedPageBreak/>
        <w:t xml:space="preserve">any interest of an arm, of one of the three arms of; especially the then Chief Justice who was named by the claimant. They properly could be </w:t>
      </w:r>
      <w:proofErr w:type="gramStart"/>
      <w:r w:rsidRPr="00C77D0B">
        <w:rPr>
          <w:rFonts w:ascii="Arial" w:hAnsi="Arial" w:cs="Arial"/>
          <w:sz w:val="24"/>
          <w:szCs w:val="24"/>
        </w:rPr>
        <w:t>advised</w:t>
      </w:r>
      <w:proofErr w:type="gramEnd"/>
      <w:r w:rsidRPr="00C77D0B">
        <w:rPr>
          <w:rFonts w:ascii="Arial" w:hAnsi="Arial" w:cs="Arial"/>
          <w:sz w:val="24"/>
          <w:szCs w:val="24"/>
        </w:rPr>
        <w:t xml:space="preserve"> and they could properly indicate their posture to rep</w:t>
      </w:r>
      <w:r w:rsidRPr="00C77D0B">
        <w:rPr>
          <w:rFonts w:ascii="Arial" w:hAnsi="Arial" w:cs="Arial"/>
          <w:sz w:val="24"/>
          <w:szCs w:val="24"/>
        </w:rPr>
        <w:t>resent that office.</w:t>
      </w:r>
    </w:p>
    <w:p w14:paraId="36CBC1EA" w14:textId="77777777" w:rsidR="002F5132" w:rsidRPr="00C77D0B" w:rsidRDefault="002F5132" w:rsidP="00C77D0B">
      <w:pPr>
        <w:spacing w:after="0"/>
        <w:jc w:val="both"/>
        <w:rPr>
          <w:rFonts w:ascii="Arial" w:hAnsi="Arial" w:cs="Arial"/>
          <w:sz w:val="24"/>
          <w:szCs w:val="24"/>
        </w:rPr>
      </w:pPr>
    </w:p>
    <w:p w14:paraId="093F133A" w14:textId="168906FA" w:rsidR="002F5132" w:rsidRPr="00C77D0B"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1:02:32</w:t>
      </w:r>
      <w:proofErr w:type="gramEnd"/>
      <w:r w:rsidR="00130380" w:rsidRPr="00C77D0B">
        <w:rPr>
          <w:rFonts w:ascii="Arial" w:hAnsi="Arial" w:cs="Arial"/>
          <w:color w:val="5D7284"/>
          <w:sz w:val="24"/>
          <w:szCs w:val="24"/>
        </w:rPr>
        <w:t>:</w:t>
      </w:r>
      <w:r w:rsidR="00245448" w:rsidRPr="00C77D0B">
        <w:rPr>
          <w:rFonts w:ascii="Arial" w:hAnsi="Arial" w:cs="Arial"/>
          <w:sz w:val="24"/>
          <w:szCs w:val="24"/>
        </w:rPr>
        <w:tab/>
      </w:r>
      <w:r w:rsidRPr="00C77D0B">
        <w:rPr>
          <w:rFonts w:ascii="Arial" w:hAnsi="Arial" w:cs="Arial"/>
          <w:sz w:val="24"/>
          <w:szCs w:val="24"/>
        </w:rPr>
        <w:t>Yeah, Counsel, I'm requesting that we have a 15 minute recess to discuss the other matters concerning Ms. Milligan Whyte, Commissioner, and myself so that we could clarify the issue?</w:t>
      </w:r>
    </w:p>
    <w:p w14:paraId="53D1403B" w14:textId="77777777" w:rsidR="002F5132" w:rsidRPr="00C77D0B" w:rsidRDefault="002F5132" w:rsidP="00C77D0B">
      <w:pPr>
        <w:spacing w:after="0"/>
        <w:jc w:val="both"/>
        <w:rPr>
          <w:rFonts w:ascii="Arial" w:hAnsi="Arial" w:cs="Arial"/>
          <w:sz w:val="24"/>
          <w:szCs w:val="24"/>
        </w:rPr>
      </w:pPr>
    </w:p>
    <w:p w14:paraId="37DAC44E" w14:textId="7DA1DB8F" w:rsidR="002F5132" w:rsidRPr="00C77D0B" w:rsidRDefault="00986BE8" w:rsidP="00C77D0B">
      <w:pPr>
        <w:spacing w:after="0"/>
        <w:jc w:val="both"/>
        <w:rPr>
          <w:rFonts w:ascii="Arial" w:hAnsi="Arial" w:cs="Arial"/>
          <w:sz w:val="24"/>
          <w:szCs w:val="24"/>
        </w:rPr>
      </w:pPr>
      <w:r w:rsidRPr="00C77D0B">
        <w:rPr>
          <w:rFonts w:ascii="Arial" w:hAnsi="Arial" w:cs="Arial"/>
          <w:b/>
          <w:sz w:val="24"/>
          <w:szCs w:val="24"/>
        </w:rPr>
        <w:t xml:space="preserve">Senior Counsel </w:t>
      </w:r>
      <w:proofErr w:type="gramStart"/>
      <w:r w:rsidRPr="00C77D0B">
        <w:rPr>
          <w:rFonts w:ascii="Arial" w:hAnsi="Arial" w:cs="Arial"/>
          <w:b/>
          <w:sz w:val="24"/>
          <w:szCs w:val="24"/>
        </w:rPr>
        <w:t>Harr</w:t>
      </w:r>
      <w:r w:rsidRPr="00C77D0B">
        <w:rPr>
          <w:rFonts w:ascii="Arial" w:hAnsi="Arial" w:cs="Arial"/>
          <w:b/>
          <w:sz w:val="24"/>
          <w:szCs w:val="24"/>
        </w:rPr>
        <w:t xml:space="preserve">ison  </w:t>
      </w:r>
      <w:r w:rsidRPr="00C77D0B">
        <w:rPr>
          <w:rFonts w:ascii="Arial" w:hAnsi="Arial" w:cs="Arial"/>
          <w:color w:val="5D7284"/>
          <w:sz w:val="24"/>
          <w:szCs w:val="24"/>
        </w:rPr>
        <w:t>1:02:48</w:t>
      </w:r>
      <w:proofErr w:type="gramEnd"/>
      <w:r w:rsidR="00130380" w:rsidRPr="00C77D0B">
        <w:rPr>
          <w:rFonts w:ascii="Arial" w:hAnsi="Arial" w:cs="Arial"/>
          <w:color w:val="5D7284"/>
          <w:sz w:val="24"/>
          <w:szCs w:val="24"/>
        </w:rPr>
        <w:t>:</w:t>
      </w:r>
      <w:r w:rsidR="00245448" w:rsidRPr="00C77D0B">
        <w:rPr>
          <w:rFonts w:ascii="Arial" w:hAnsi="Arial" w:cs="Arial"/>
          <w:sz w:val="24"/>
          <w:szCs w:val="24"/>
        </w:rPr>
        <w:tab/>
      </w:r>
      <w:r w:rsidRPr="00C77D0B">
        <w:rPr>
          <w:rFonts w:ascii="Arial" w:hAnsi="Arial" w:cs="Arial"/>
          <w:sz w:val="24"/>
          <w:szCs w:val="24"/>
        </w:rPr>
        <w:t>Very well Chairman.</w:t>
      </w:r>
    </w:p>
    <w:p w14:paraId="5EA9C6B7" w14:textId="77777777" w:rsidR="002F5132" w:rsidRPr="00C77D0B" w:rsidRDefault="002F5132" w:rsidP="00C77D0B">
      <w:pPr>
        <w:spacing w:after="0"/>
        <w:jc w:val="both"/>
        <w:rPr>
          <w:rFonts w:ascii="Arial" w:hAnsi="Arial" w:cs="Arial"/>
          <w:sz w:val="24"/>
          <w:szCs w:val="24"/>
        </w:rPr>
      </w:pPr>
    </w:p>
    <w:p w14:paraId="5A703EBD" w14:textId="55FB39E3" w:rsidR="002F5132" w:rsidRDefault="00986BE8" w:rsidP="00C77D0B">
      <w:pPr>
        <w:spacing w:after="0"/>
        <w:ind w:left="4320" w:hanging="4320"/>
        <w:jc w:val="both"/>
        <w:rPr>
          <w:rFonts w:ascii="Arial" w:hAnsi="Arial" w:cs="Arial"/>
          <w:sz w:val="24"/>
          <w:szCs w:val="24"/>
        </w:rPr>
      </w:pPr>
      <w:r w:rsidRPr="00C77D0B">
        <w:rPr>
          <w:rFonts w:ascii="Arial" w:hAnsi="Arial" w:cs="Arial"/>
          <w:b/>
          <w:sz w:val="24"/>
          <w:szCs w:val="24"/>
        </w:rPr>
        <w:t xml:space="preserve">W. </w:t>
      </w:r>
      <w:proofErr w:type="spellStart"/>
      <w:r w:rsidRPr="00C77D0B">
        <w:rPr>
          <w:rFonts w:ascii="Arial" w:hAnsi="Arial" w:cs="Arial"/>
          <w:b/>
          <w:sz w:val="24"/>
          <w:szCs w:val="24"/>
        </w:rPr>
        <w:t>Perinchief</w:t>
      </w:r>
      <w:proofErr w:type="spellEnd"/>
      <w:r w:rsidRPr="00C77D0B">
        <w:rPr>
          <w:rFonts w:ascii="Arial" w:hAnsi="Arial" w:cs="Arial"/>
          <w:b/>
          <w:sz w:val="24"/>
          <w:szCs w:val="24"/>
        </w:rPr>
        <w:t>-</w:t>
      </w:r>
      <w:proofErr w:type="gramStart"/>
      <w:r w:rsidRPr="00C77D0B">
        <w:rPr>
          <w:rFonts w:ascii="Arial" w:hAnsi="Arial" w:cs="Arial"/>
          <w:b/>
          <w:sz w:val="24"/>
          <w:szCs w:val="24"/>
        </w:rPr>
        <w:t xml:space="preserve">Chairman  </w:t>
      </w:r>
      <w:r w:rsidRPr="00C77D0B">
        <w:rPr>
          <w:rFonts w:ascii="Arial" w:hAnsi="Arial" w:cs="Arial"/>
          <w:color w:val="5D7284"/>
          <w:sz w:val="24"/>
          <w:szCs w:val="24"/>
        </w:rPr>
        <w:t>1:02:49</w:t>
      </w:r>
      <w:proofErr w:type="gramEnd"/>
      <w:r w:rsidR="00130380" w:rsidRPr="00C77D0B">
        <w:rPr>
          <w:rFonts w:ascii="Arial" w:hAnsi="Arial" w:cs="Arial"/>
          <w:color w:val="5D7284"/>
          <w:sz w:val="24"/>
          <w:szCs w:val="24"/>
        </w:rPr>
        <w:t>:</w:t>
      </w:r>
      <w:r w:rsidR="00245448" w:rsidRPr="00C77D0B">
        <w:rPr>
          <w:rFonts w:ascii="Arial" w:hAnsi="Arial" w:cs="Arial"/>
          <w:sz w:val="24"/>
          <w:szCs w:val="24"/>
        </w:rPr>
        <w:tab/>
      </w:r>
      <w:r w:rsidRPr="00C77D0B">
        <w:rPr>
          <w:rFonts w:ascii="Arial" w:hAnsi="Arial" w:cs="Arial"/>
          <w:sz w:val="24"/>
          <w:szCs w:val="24"/>
        </w:rPr>
        <w:t>Uh, witnesses we, not having prior notice about some of the persons named is acting ither for or otherwise, yourselves in this matter. I need to on behalf of the Commission have a slight re</w:t>
      </w:r>
      <w:r w:rsidRPr="00C77D0B">
        <w:rPr>
          <w:rFonts w:ascii="Arial" w:hAnsi="Arial" w:cs="Arial"/>
          <w:sz w:val="24"/>
          <w:szCs w:val="24"/>
        </w:rPr>
        <w:t>cess to discuss the matter with our Counsel. So</w:t>
      </w:r>
      <w:r w:rsidR="00C77D0B">
        <w:rPr>
          <w:rFonts w:ascii="Arial" w:hAnsi="Arial" w:cs="Arial"/>
          <w:sz w:val="24"/>
          <w:szCs w:val="24"/>
        </w:rPr>
        <w:t>,</w:t>
      </w:r>
      <w:r w:rsidRPr="00C77D0B">
        <w:rPr>
          <w:rFonts w:ascii="Arial" w:hAnsi="Arial" w:cs="Arial"/>
          <w:sz w:val="24"/>
          <w:szCs w:val="24"/>
        </w:rPr>
        <w:t xml:space="preserve"> we'll take a 15</w:t>
      </w:r>
      <w:r w:rsidR="001A3E30">
        <w:rPr>
          <w:rFonts w:ascii="Arial" w:hAnsi="Arial" w:cs="Arial"/>
          <w:sz w:val="24"/>
          <w:szCs w:val="24"/>
        </w:rPr>
        <w:t>-</w:t>
      </w:r>
      <w:r w:rsidRPr="00C77D0B">
        <w:rPr>
          <w:rFonts w:ascii="Arial" w:hAnsi="Arial" w:cs="Arial"/>
          <w:sz w:val="24"/>
          <w:szCs w:val="24"/>
        </w:rPr>
        <w:t xml:space="preserve">minute recess, at which time, we'll </w:t>
      </w:r>
      <w:proofErr w:type="gramStart"/>
      <w:r w:rsidRPr="00C77D0B">
        <w:rPr>
          <w:rFonts w:ascii="Arial" w:hAnsi="Arial" w:cs="Arial"/>
          <w:sz w:val="24"/>
          <w:szCs w:val="24"/>
        </w:rPr>
        <w:t>delib</w:t>
      </w:r>
      <w:r w:rsidR="008078FC">
        <w:rPr>
          <w:rFonts w:ascii="Arial" w:hAnsi="Arial" w:cs="Arial"/>
          <w:sz w:val="24"/>
          <w:szCs w:val="24"/>
        </w:rPr>
        <w:t>e</w:t>
      </w:r>
      <w:r w:rsidRPr="00C77D0B">
        <w:rPr>
          <w:rFonts w:ascii="Arial" w:hAnsi="Arial" w:cs="Arial"/>
          <w:sz w:val="24"/>
          <w:szCs w:val="24"/>
        </w:rPr>
        <w:t>rate</w:t>
      </w:r>
      <w:proofErr w:type="gramEnd"/>
      <w:r w:rsidRPr="00C77D0B">
        <w:rPr>
          <w:rFonts w:ascii="Arial" w:hAnsi="Arial" w:cs="Arial"/>
          <w:sz w:val="24"/>
          <w:szCs w:val="24"/>
        </w:rPr>
        <w:t xml:space="preserve"> and we'll pull you back inside. So</w:t>
      </w:r>
      <w:r w:rsidR="00512426">
        <w:rPr>
          <w:rFonts w:ascii="Arial" w:hAnsi="Arial" w:cs="Arial"/>
          <w:sz w:val="24"/>
          <w:szCs w:val="24"/>
        </w:rPr>
        <w:t>,</w:t>
      </w:r>
      <w:r w:rsidRPr="00C77D0B">
        <w:rPr>
          <w:rFonts w:ascii="Arial" w:hAnsi="Arial" w:cs="Arial"/>
          <w:sz w:val="24"/>
          <w:szCs w:val="24"/>
        </w:rPr>
        <w:t xml:space="preserve"> the Commission should rise everyone.  And </w:t>
      </w:r>
      <w:proofErr w:type="gramStart"/>
      <w:r w:rsidRPr="00C77D0B">
        <w:rPr>
          <w:rFonts w:ascii="Arial" w:hAnsi="Arial" w:cs="Arial"/>
          <w:sz w:val="24"/>
          <w:szCs w:val="24"/>
        </w:rPr>
        <w:t>we'll</w:t>
      </w:r>
      <w:proofErr w:type="gramEnd"/>
      <w:r w:rsidRPr="00C77D0B">
        <w:rPr>
          <w:rFonts w:ascii="Arial" w:hAnsi="Arial" w:cs="Arial"/>
          <w:sz w:val="24"/>
          <w:szCs w:val="24"/>
        </w:rPr>
        <w:t xml:space="preserve"> sit with Counsel to make some decisions. So, thank you very mu</w:t>
      </w:r>
      <w:r w:rsidRPr="00C77D0B">
        <w:rPr>
          <w:rFonts w:ascii="Arial" w:hAnsi="Arial" w:cs="Arial"/>
          <w:sz w:val="24"/>
          <w:szCs w:val="24"/>
        </w:rPr>
        <w:t>ch.</w:t>
      </w:r>
    </w:p>
    <w:p w14:paraId="4DF36D3C" w14:textId="0EB27F2D" w:rsidR="000D1AF8" w:rsidRDefault="000D1AF8" w:rsidP="00C77D0B">
      <w:pPr>
        <w:spacing w:after="0"/>
        <w:ind w:left="4320" w:hanging="4320"/>
        <w:jc w:val="both"/>
        <w:rPr>
          <w:rFonts w:ascii="Arial" w:hAnsi="Arial" w:cs="Arial"/>
          <w:sz w:val="24"/>
          <w:szCs w:val="24"/>
        </w:rPr>
      </w:pPr>
    </w:p>
    <w:p w14:paraId="4A7CB5AC" w14:textId="410C46AE" w:rsidR="000D1AF8" w:rsidRPr="004440A6" w:rsidRDefault="000D1AF8" w:rsidP="004440A6">
      <w:pPr>
        <w:spacing w:after="0"/>
        <w:ind w:left="4320" w:hanging="4320"/>
        <w:jc w:val="center"/>
        <w:rPr>
          <w:rFonts w:ascii="Arial" w:hAnsi="Arial" w:cs="Arial"/>
          <w:b/>
          <w:bCs/>
          <w:sz w:val="24"/>
          <w:szCs w:val="24"/>
        </w:rPr>
      </w:pPr>
      <w:r>
        <w:rPr>
          <w:rFonts w:ascii="Arial" w:hAnsi="Arial" w:cs="Arial"/>
          <w:b/>
          <w:bCs/>
          <w:sz w:val="24"/>
          <w:szCs w:val="24"/>
        </w:rPr>
        <w:t>END OF TRANSCRIPTION MARCH18</w:t>
      </w:r>
      <w:r w:rsidR="00E91A3C">
        <w:rPr>
          <w:rFonts w:ascii="Arial" w:hAnsi="Arial" w:cs="Arial"/>
          <w:b/>
          <w:bCs/>
          <w:sz w:val="24"/>
          <w:szCs w:val="24"/>
        </w:rPr>
        <w:t xml:space="preserve"> (MORNING SESSION a</w:t>
      </w:r>
      <w:r w:rsidR="004C0D53">
        <w:rPr>
          <w:rFonts w:ascii="Arial" w:hAnsi="Arial" w:cs="Arial"/>
          <w:b/>
          <w:bCs/>
          <w:sz w:val="24"/>
          <w:szCs w:val="24"/>
        </w:rPr>
        <w:t>) at</w:t>
      </w:r>
      <w:r w:rsidR="00A04FDB">
        <w:rPr>
          <w:rFonts w:ascii="Arial" w:hAnsi="Arial" w:cs="Arial"/>
          <w:b/>
          <w:bCs/>
          <w:sz w:val="24"/>
          <w:szCs w:val="24"/>
        </w:rPr>
        <w:t xml:space="preserve"> </w:t>
      </w:r>
      <w:r w:rsidR="004440A6">
        <w:rPr>
          <w:rFonts w:ascii="Arial" w:hAnsi="Arial" w:cs="Arial"/>
          <w:b/>
          <w:bCs/>
          <w:sz w:val="24"/>
          <w:szCs w:val="24"/>
        </w:rPr>
        <w:t>1:07:40</w:t>
      </w:r>
    </w:p>
    <w:sectPr w:rsidR="000D1AF8" w:rsidRPr="004440A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E4DBF" w14:textId="77777777" w:rsidR="00986BE8" w:rsidRDefault="00986BE8">
      <w:pPr>
        <w:spacing w:after="0" w:line="240" w:lineRule="auto"/>
      </w:pPr>
      <w:r>
        <w:separator/>
      </w:r>
    </w:p>
  </w:endnote>
  <w:endnote w:type="continuationSeparator" w:id="0">
    <w:p w14:paraId="198A8A2D" w14:textId="77777777" w:rsidR="00986BE8" w:rsidRDefault="0098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3113312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852472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8007F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340333"/>
      <w:docPartObj>
        <w:docPartGallery w:val="Page Numbers (Bottom of Page)"/>
        <w:docPartUnique/>
      </w:docPartObj>
    </w:sdtPr>
    <w:sdtContent>
      <w:sdt>
        <w:sdtPr>
          <w:id w:val="-1769616900"/>
          <w:docPartObj>
            <w:docPartGallery w:val="Page Numbers (Top of Page)"/>
            <w:docPartUnique/>
          </w:docPartObj>
        </w:sdtPr>
        <w:sdtContent>
          <w:p w14:paraId="37EFDEAC" w14:textId="77777777" w:rsidR="00BE49F1" w:rsidRDefault="00BE49F1">
            <w:pPr>
              <w:pStyle w:val="Footer"/>
              <w:jc w:val="right"/>
            </w:pPr>
            <w:r>
              <w:t>18 March 2021 – Morning(b)</w:t>
            </w:r>
          </w:p>
          <w:p w14:paraId="0F163A55" w14:textId="06B063C3" w:rsidR="000E45E2" w:rsidRDefault="000E45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5DDFEB" w14:textId="1BF131F5"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3CB5F" w14:textId="77777777" w:rsidR="00986BE8" w:rsidRDefault="00986BE8">
      <w:pPr>
        <w:spacing w:after="0" w:line="240" w:lineRule="auto"/>
      </w:pPr>
      <w:r>
        <w:separator/>
      </w:r>
    </w:p>
  </w:footnote>
  <w:footnote w:type="continuationSeparator" w:id="0">
    <w:p w14:paraId="67FEE99B" w14:textId="77777777" w:rsidR="00986BE8" w:rsidRDefault="00986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750E"/>
    <w:rsid w:val="00034616"/>
    <w:rsid w:val="00050A6B"/>
    <w:rsid w:val="00054F8A"/>
    <w:rsid w:val="0006063C"/>
    <w:rsid w:val="00060D96"/>
    <w:rsid w:val="00066610"/>
    <w:rsid w:val="00091877"/>
    <w:rsid w:val="000D1AF8"/>
    <w:rsid w:val="000D3A7D"/>
    <w:rsid w:val="000E45E2"/>
    <w:rsid w:val="000F2FE7"/>
    <w:rsid w:val="000F5B24"/>
    <w:rsid w:val="001216B9"/>
    <w:rsid w:val="00130380"/>
    <w:rsid w:val="0015074B"/>
    <w:rsid w:val="00174EEA"/>
    <w:rsid w:val="00176E86"/>
    <w:rsid w:val="001A3E30"/>
    <w:rsid w:val="001A6BA6"/>
    <w:rsid w:val="001D0446"/>
    <w:rsid w:val="001D37CD"/>
    <w:rsid w:val="001E4481"/>
    <w:rsid w:val="00211557"/>
    <w:rsid w:val="00221FEE"/>
    <w:rsid w:val="00236D3B"/>
    <w:rsid w:val="00245448"/>
    <w:rsid w:val="002511B5"/>
    <w:rsid w:val="002635A1"/>
    <w:rsid w:val="0026450F"/>
    <w:rsid w:val="00265681"/>
    <w:rsid w:val="002710F2"/>
    <w:rsid w:val="0029639D"/>
    <w:rsid w:val="002D4944"/>
    <w:rsid w:val="002E7433"/>
    <w:rsid w:val="002F2245"/>
    <w:rsid w:val="002F5132"/>
    <w:rsid w:val="00326F90"/>
    <w:rsid w:val="003343FE"/>
    <w:rsid w:val="00335AB8"/>
    <w:rsid w:val="003904F2"/>
    <w:rsid w:val="003C4DD7"/>
    <w:rsid w:val="003E6639"/>
    <w:rsid w:val="00435425"/>
    <w:rsid w:val="004440A6"/>
    <w:rsid w:val="00471300"/>
    <w:rsid w:val="00476056"/>
    <w:rsid w:val="00481342"/>
    <w:rsid w:val="004A29B3"/>
    <w:rsid w:val="004A641F"/>
    <w:rsid w:val="004A6A84"/>
    <w:rsid w:val="004B593C"/>
    <w:rsid w:val="004C0941"/>
    <w:rsid w:val="004C0D53"/>
    <w:rsid w:val="004C68A2"/>
    <w:rsid w:val="004E44BD"/>
    <w:rsid w:val="004E45D5"/>
    <w:rsid w:val="00512426"/>
    <w:rsid w:val="00530E03"/>
    <w:rsid w:val="00533B1A"/>
    <w:rsid w:val="00560ED8"/>
    <w:rsid w:val="00574AFC"/>
    <w:rsid w:val="00581709"/>
    <w:rsid w:val="00593A9B"/>
    <w:rsid w:val="0059576D"/>
    <w:rsid w:val="005B0E86"/>
    <w:rsid w:val="005C1D88"/>
    <w:rsid w:val="005D2CF8"/>
    <w:rsid w:val="00614D94"/>
    <w:rsid w:val="00633C48"/>
    <w:rsid w:val="006B4BE7"/>
    <w:rsid w:val="006B756D"/>
    <w:rsid w:val="006C1000"/>
    <w:rsid w:val="006C12A3"/>
    <w:rsid w:val="006D0337"/>
    <w:rsid w:val="006D17AA"/>
    <w:rsid w:val="006D3FFF"/>
    <w:rsid w:val="006E2A8C"/>
    <w:rsid w:val="006E475E"/>
    <w:rsid w:val="00705669"/>
    <w:rsid w:val="00716B22"/>
    <w:rsid w:val="00723C78"/>
    <w:rsid w:val="00755EEF"/>
    <w:rsid w:val="00756D59"/>
    <w:rsid w:val="00764D1F"/>
    <w:rsid w:val="00773F20"/>
    <w:rsid w:val="007749AF"/>
    <w:rsid w:val="00782B5B"/>
    <w:rsid w:val="00794EBC"/>
    <w:rsid w:val="007A2681"/>
    <w:rsid w:val="007D6A84"/>
    <w:rsid w:val="007F36D9"/>
    <w:rsid w:val="0080754C"/>
    <w:rsid w:val="008078FC"/>
    <w:rsid w:val="00820DCC"/>
    <w:rsid w:val="00820F28"/>
    <w:rsid w:val="008752C3"/>
    <w:rsid w:val="008847D4"/>
    <w:rsid w:val="008D79C3"/>
    <w:rsid w:val="008E3183"/>
    <w:rsid w:val="008F4F41"/>
    <w:rsid w:val="00904328"/>
    <w:rsid w:val="00930F33"/>
    <w:rsid w:val="00932A5E"/>
    <w:rsid w:val="00966238"/>
    <w:rsid w:val="00975A25"/>
    <w:rsid w:val="00986BE8"/>
    <w:rsid w:val="009B51DE"/>
    <w:rsid w:val="009C0042"/>
    <w:rsid w:val="009C3AF0"/>
    <w:rsid w:val="009D32B3"/>
    <w:rsid w:val="009E01D6"/>
    <w:rsid w:val="00A04FDB"/>
    <w:rsid w:val="00A10F2D"/>
    <w:rsid w:val="00A12EE5"/>
    <w:rsid w:val="00A23825"/>
    <w:rsid w:val="00A502E6"/>
    <w:rsid w:val="00A564AE"/>
    <w:rsid w:val="00A5728B"/>
    <w:rsid w:val="00A77572"/>
    <w:rsid w:val="00A90757"/>
    <w:rsid w:val="00A922F8"/>
    <w:rsid w:val="00A92D5E"/>
    <w:rsid w:val="00AA0C9A"/>
    <w:rsid w:val="00AA1D8D"/>
    <w:rsid w:val="00AA2926"/>
    <w:rsid w:val="00AA6658"/>
    <w:rsid w:val="00AE15C4"/>
    <w:rsid w:val="00AE5820"/>
    <w:rsid w:val="00AE6639"/>
    <w:rsid w:val="00AF76F0"/>
    <w:rsid w:val="00B05296"/>
    <w:rsid w:val="00B10838"/>
    <w:rsid w:val="00B21654"/>
    <w:rsid w:val="00B31F27"/>
    <w:rsid w:val="00B47730"/>
    <w:rsid w:val="00B52E99"/>
    <w:rsid w:val="00B559F1"/>
    <w:rsid w:val="00B652EF"/>
    <w:rsid w:val="00B94B66"/>
    <w:rsid w:val="00BA0D8E"/>
    <w:rsid w:val="00BA4C2B"/>
    <w:rsid w:val="00BD0140"/>
    <w:rsid w:val="00BE49F1"/>
    <w:rsid w:val="00C24502"/>
    <w:rsid w:val="00C35481"/>
    <w:rsid w:val="00C6679A"/>
    <w:rsid w:val="00C7468C"/>
    <w:rsid w:val="00C77D0B"/>
    <w:rsid w:val="00C82189"/>
    <w:rsid w:val="00C97DFF"/>
    <w:rsid w:val="00CA5CFD"/>
    <w:rsid w:val="00CB0664"/>
    <w:rsid w:val="00CC21EA"/>
    <w:rsid w:val="00CE19D7"/>
    <w:rsid w:val="00CF207D"/>
    <w:rsid w:val="00D23F91"/>
    <w:rsid w:val="00D31CFF"/>
    <w:rsid w:val="00D57E81"/>
    <w:rsid w:val="00D60886"/>
    <w:rsid w:val="00DB791C"/>
    <w:rsid w:val="00DC5711"/>
    <w:rsid w:val="00DC6E04"/>
    <w:rsid w:val="00E8178B"/>
    <w:rsid w:val="00E84C5E"/>
    <w:rsid w:val="00E91A3C"/>
    <w:rsid w:val="00ED3244"/>
    <w:rsid w:val="00F0093F"/>
    <w:rsid w:val="00F0538C"/>
    <w:rsid w:val="00F07C55"/>
    <w:rsid w:val="00F15219"/>
    <w:rsid w:val="00F56DD2"/>
    <w:rsid w:val="00FB1B15"/>
    <w:rsid w:val="00FC09F3"/>
    <w:rsid w:val="00FC2C01"/>
    <w:rsid w:val="00FC693F"/>
    <w:rsid w:val="00FC6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F411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28</Pages>
  <Words>6599</Words>
  <Characters>37618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Lenore steglich</cp:lastModifiedBy>
  <cp:revision>150</cp:revision>
  <dcterms:created xsi:type="dcterms:W3CDTF">2021-04-22T14:46:00Z</dcterms:created>
  <dcterms:modified xsi:type="dcterms:W3CDTF">2021-04-22T17:49:00Z</dcterms:modified>
  <cp:category/>
</cp:coreProperties>
</file>