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FF3" w14:textId="4F8385C0" w:rsidR="001C0A7F" w:rsidRDefault="006F4E70" w:rsidP="001C0A7F">
      <w:pPr>
        <w:spacing w:after="0"/>
        <w:rPr>
          <w:lang w:eastAsia="zh-CN"/>
        </w:rPr>
      </w:pPr>
      <w:r>
        <w:rPr>
          <w:lang w:eastAsia="zh-CN"/>
        </w:rPr>
        <w:t xml:space="preserve"> </w:t>
      </w:r>
    </w:p>
    <w:p w14:paraId="2A9E6106" w14:textId="77777777" w:rsidR="007558C4" w:rsidRDefault="007558C4" w:rsidP="001C0A7F">
      <w:pPr>
        <w:rPr>
          <w:rFonts w:ascii="Arial" w:eastAsia="MS Mincho" w:hAnsi="Arial" w:cs="Arial"/>
          <w:b/>
          <w:bCs/>
          <w:sz w:val="24"/>
          <w:szCs w:val="24"/>
        </w:rPr>
      </w:pPr>
    </w:p>
    <w:p w14:paraId="63E69833" w14:textId="027291CC" w:rsidR="001C0A7F" w:rsidRPr="00896F33" w:rsidRDefault="001C0A7F" w:rsidP="001C0A7F">
      <w:pPr>
        <w:rPr>
          <w:rFonts w:ascii="Arial" w:eastAsia="MS Mincho" w:hAnsi="Arial" w:cs="Arial"/>
          <w:b/>
          <w:bCs/>
          <w:sz w:val="24"/>
          <w:szCs w:val="24"/>
        </w:rPr>
      </w:pPr>
      <w:r w:rsidRPr="00896F33">
        <w:rPr>
          <w:rFonts w:ascii="Arial" w:eastAsia="MS Mincho" w:hAnsi="Arial" w:cs="Arial"/>
          <w:b/>
          <w:bCs/>
          <w:sz w:val="24"/>
          <w:szCs w:val="24"/>
        </w:rPr>
        <w:t xml:space="preserve">COMMISSION OF INQUIRY </w:t>
      </w:r>
      <w:r w:rsidR="00CD124B">
        <w:rPr>
          <w:rFonts w:ascii="Arial" w:eastAsia="MS Mincho" w:hAnsi="Arial" w:cs="Arial"/>
          <w:b/>
          <w:bCs/>
          <w:sz w:val="24"/>
          <w:szCs w:val="24"/>
        </w:rPr>
        <w:t>INTO</w:t>
      </w:r>
      <w:r w:rsidRPr="00896F33">
        <w:rPr>
          <w:rFonts w:ascii="Arial" w:eastAsia="MS Mincho" w:hAnsi="Arial" w:cs="Arial"/>
          <w:b/>
          <w:bCs/>
          <w:sz w:val="24"/>
          <w:szCs w:val="24"/>
        </w:rPr>
        <w:t xml:space="preserve"> HISTORIC LAND LOSSES IN BERMUDA</w:t>
      </w:r>
    </w:p>
    <w:p w14:paraId="40E8B870" w14:textId="77777777" w:rsidR="000E505A" w:rsidRDefault="000E505A" w:rsidP="000E505A">
      <w:pPr>
        <w:pStyle w:val="NoSpacing"/>
        <w:rPr>
          <w:rFonts w:ascii="Arial" w:hAnsi="Arial" w:cs="Arial"/>
          <w:b/>
          <w:sz w:val="24"/>
          <w:szCs w:val="24"/>
        </w:rPr>
      </w:pPr>
    </w:p>
    <w:p w14:paraId="691B934B" w14:textId="3BC648EE" w:rsidR="000E505A" w:rsidRDefault="000E505A" w:rsidP="000E505A">
      <w:pPr>
        <w:pStyle w:val="NoSpacing"/>
        <w:rPr>
          <w:rFonts w:ascii="Arial" w:hAnsi="Arial" w:cs="Arial"/>
          <w:b/>
          <w:sz w:val="24"/>
          <w:szCs w:val="24"/>
        </w:rPr>
      </w:pPr>
      <w:r>
        <w:rPr>
          <w:rFonts w:ascii="Arial" w:hAnsi="Arial" w:cs="Arial"/>
          <w:b/>
          <w:sz w:val="24"/>
          <w:szCs w:val="24"/>
        </w:rPr>
        <w:t>CHAIRMAN</w:t>
      </w:r>
    </w:p>
    <w:p w14:paraId="61EE8DBE" w14:textId="77777777" w:rsidR="000E505A" w:rsidRDefault="000E505A" w:rsidP="000E505A">
      <w:pPr>
        <w:pStyle w:val="NoSpacing"/>
        <w:rPr>
          <w:rFonts w:ascii="Arial" w:hAnsi="Arial" w:cs="Arial"/>
          <w:b/>
          <w:sz w:val="24"/>
          <w:szCs w:val="24"/>
        </w:rPr>
      </w:pPr>
      <w:r>
        <w:rPr>
          <w:rFonts w:ascii="Arial" w:hAnsi="Arial" w:cs="Arial"/>
          <w:b/>
          <w:sz w:val="24"/>
          <w:szCs w:val="24"/>
        </w:rPr>
        <w:t xml:space="preserve">JUSTICE NORMA WADE-MILLER, JP, OBE </w:t>
      </w:r>
    </w:p>
    <w:p w14:paraId="17C0A8A3" w14:textId="77777777" w:rsidR="000E505A" w:rsidRDefault="000E505A" w:rsidP="000E505A">
      <w:pPr>
        <w:pStyle w:val="NoSpacing"/>
        <w:rPr>
          <w:rFonts w:ascii="Arial" w:hAnsi="Arial" w:cs="Arial"/>
          <w:b/>
          <w:sz w:val="24"/>
          <w:szCs w:val="24"/>
        </w:rPr>
      </w:pPr>
    </w:p>
    <w:p w14:paraId="55123D4B" w14:textId="77777777" w:rsidR="000E505A" w:rsidRDefault="000E505A" w:rsidP="000E505A">
      <w:pPr>
        <w:pStyle w:val="NoSpacing"/>
        <w:rPr>
          <w:rFonts w:ascii="Arial" w:hAnsi="Arial" w:cs="Arial"/>
          <w:b/>
          <w:sz w:val="24"/>
          <w:szCs w:val="24"/>
        </w:rPr>
      </w:pPr>
      <w:r>
        <w:rPr>
          <w:rFonts w:ascii="Arial" w:hAnsi="Arial" w:cs="Arial"/>
          <w:b/>
          <w:sz w:val="24"/>
          <w:szCs w:val="24"/>
        </w:rPr>
        <w:t>COUNSEL</w:t>
      </w:r>
    </w:p>
    <w:p w14:paraId="37C65C69" w14:textId="77777777" w:rsidR="000E505A" w:rsidRDefault="000E505A" w:rsidP="000E505A">
      <w:pPr>
        <w:pStyle w:val="NoSpacing"/>
        <w:rPr>
          <w:rFonts w:ascii="Arial" w:hAnsi="Arial" w:cs="Arial"/>
          <w:b/>
          <w:sz w:val="24"/>
          <w:szCs w:val="24"/>
        </w:rPr>
      </w:pPr>
      <w:r>
        <w:rPr>
          <w:rFonts w:ascii="Arial" w:hAnsi="Arial" w:cs="Arial"/>
          <w:b/>
          <w:sz w:val="24"/>
          <w:szCs w:val="24"/>
        </w:rPr>
        <w:t>MR. DIRK HARRISON</w:t>
      </w:r>
    </w:p>
    <w:p w14:paraId="4FD3ECC7" w14:textId="77777777" w:rsidR="000E505A" w:rsidRDefault="000E505A" w:rsidP="000E505A">
      <w:pPr>
        <w:pStyle w:val="NoSpacing"/>
        <w:rPr>
          <w:rFonts w:ascii="Arial" w:hAnsi="Arial" w:cs="Arial"/>
          <w:b/>
          <w:sz w:val="24"/>
          <w:szCs w:val="24"/>
        </w:rPr>
      </w:pPr>
    </w:p>
    <w:p w14:paraId="102F76D2" w14:textId="77777777" w:rsidR="000E505A" w:rsidRDefault="000E505A" w:rsidP="000E505A">
      <w:pPr>
        <w:pStyle w:val="NoSpacing"/>
        <w:rPr>
          <w:rFonts w:ascii="Arial" w:hAnsi="Arial" w:cs="Arial"/>
          <w:b/>
          <w:sz w:val="24"/>
          <w:szCs w:val="24"/>
        </w:rPr>
      </w:pPr>
      <w:r>
        <w:rPr>
          <w:rFonts w:ascii="Arial" w:hAnsi="Arial" w:cs="Arial"/>
          <w:b/>
          <w:sz w:val="24"/>
          <w:szCs w:val="24"/>
        </w:rPr>
        <w:t>COMMISSIONERS</w:t>
      </w:r>
    </w:p>
    <w:p w14:paraId="07EE18AE" w14:textId="3AF882B2" w:rsidR="000E505A" w:rsidRDefault="000E505A" w:rsidP="000E505A">
      <w:pPr>
        <w:pStyle w:val="NoSpacing"/>
        <w:rPr>
          <w:rFonts w:ascii="Arial" w:hAnsi="Arial" w:cs="Arial"/>
          <w:b/>
          <w:sz w:val="24"/>
          <w:szCs w:val="24"/>
        </w:rPr>
      </w:pPr>
      <w:r>
        <w:rPr>
          <w:rFonts w:ascii="Arial" w:hAnsi="Arial" w:cs="Arial"/>
          <w:b/>
          <w:sz w:val="24"/>
          <w:szCs w:val="24"/>
        </w:rPr>
        <w:t>MR WAYNE PERINCHIEF, JP</w:t>
      </w:r>
    </w:p>
    <w:p w14:paraId="54357C23" w14:textId="77777777" w:rsidR="000E505A" w:rsidRDefault="000E505A" w:rsidP="000E505A">
      <w:pPr>
        <w:pStyle w:val="NoSpacing"/>
        <w:rPr>
          <w:rFonts w:ascii="Arial" w:hAnsi="Arial" w:cs="Arial"/>
          <w:b/>
          <w:sz w:val="24"/>
          <w:szCs w:val="24"/>
        </w:rPr>
      </w:pPr>
      <w:r>
        <w:rPr>
          <w:rFonts w:ascii="Arial" w:hAnsi="Arial" w:cs="Arial"/>
          <w:b/>
          <w:sz w:val="24"/>
          <w:szCs w:val="24"/>
        </w:rPr>
        <w:t>MS. LYNDA MILLIGAN WHYTE, B.A., B. ED. M.P.A,.J.D.</w:t>
      </w:r>
    </w:p>
    <w:p w14:paraId="22E83C02" w14:textId="77777777" w:rsidR="000E505A" w:rsidRDefault="000E505A" w:rsidP="000E505A">
      <w:pPr>
        <w:pStyle w:val="NoSpacing"/>
        <w:rPr>
          <w:rFonts w:ascii="Arial" w:hAnsi="Arial" w:cs="Arial"/>
          <w:b/>
          <w:sz w:val="24"/>
          <w:szCs w:val="24"/>
        </w:rPr>
      </w:pPr>
      <w:r>
        <w:rPr>
          <w:rFonts w:ascii="Arial" w:hAnsi="Arial" w:cs="Arial"/>
          <w:b/>
          <w:sz w:val="24"/>
          <w:szCs w:val="24"/>
        </w:rPr>
        <w:t>MS. MAXINE BINNS</w:t>
      </w:r>
    </w:p>
    <w:p w14:paraId="4252E4C7" w14:textId="77777777" w:rsidR="000E505A" w:rsidRDefault="000E505A" w:rsidP="000E505A">
      <w:pPr>
        <w:pStyle w:val="NoSpacing"/>
        <w:rPr>
          <w:rFonts w:ascii="Arial" w:hAnsi="Arial" w:cs="Arial"/>
          <w:b/>
          <w:sz w:val="24"/>
          <w:szCs w:val="24"/>
        </w:rPr>
      </w:pPr>
      <w:r>
        <w:rPr>
          <w:rFonts w:ascii="Arial" w:hAnsi="Arial" w:cs="Arial"/>
          <w:b/>
          <w:sz w:val="24"/>
          <w:szCs w:val="24"/>
        </w:rPr>
        <w:t>MR. JONATHAN STARLING</w:t>
      </w:r>
    </w:p>
    <w:p w14:paraId="011F8E26" w14:textId="77777777" w:rsidR="000E505A" w:rsidRDefault="000E505A" w:rsidP="000E505A">
      <w:pPr>
        <w:pStyle w:val="NoSpacing"/>
        <w:rPr>
          <w:rFonts w:ascii="Arial" w:hAnsi="Arial" w:cs="Arial"/>
          <w:b/>
          <w:sz w:val="24"/>
          <w:szCs w:val="24"/>
        </w:rPr>
      </w:pPr>
      <w:r>
        <w:rPr>
          <w:rFonts w:ascii="Arial" w:hAnsi="Arial" w:cs="Arial"/>
          <w:b/>
          <w:sz w:val="24"/>
          <w:szCs w:val="24"/>
        </w:rPr>
        <w:t>MR. QUINTON STOVELL</w:t>
      </w:r>
    </w:p>
    <w:p w14:paraId="329CF1D7" w14:textId="77777777" w:rsidR="000E505A" w:rsidRDefault="000E505A" w:rsidP="000E505A">
      <w:pPr>
        <w:pStyle w:val="NoSpacing"/>
        <w:rPr>
          <w:rFonts w:ascii="Arial" w:hAnsi="Arial" w:cs="Arial"/>
          <w:b/>
          <w:sz w:val="24"/>
          <w:szCs w:val="24"/>
        </w:rPr>
      </w:pPr>
      <w:r>
        <w:rPr>
          <w:rFonts w:ascii="Arial" w:hAnsi="Arial" w:cs="Arial"/>
          <w:b/>
          <w:sz w:val="24"/>
          <w:szCs w:val="24"/>
        </w:rPr>
        <w:t>MS. FREDERICA FORTH</w:t>
      </w:r>
    </w:p>
    <w:p w14:paraId="67656AA4" w14:textId="6F8980BF" w:rsidR="001C0A7F" w:rsidRDefault="001C0A7F" w:rsidP="001C0A7F">
      <w:pPr>
        <w:rPr>
          <w:rFonts w:ascii="Arial" w:eastAsia="MS Mincho" w:hAnsi="Arial" w:cs="Arial"/>
          <w:b/>
          <w:bCs/>
          <w:sz w:val="24"/>
          <w:szCs w:val="24"/>
        </w:rPr>
      </w:pPr>
    </w:p>
    <w:p w14:paraId="61D94204" w14:textId="77777777" w:rsidR="001C0A7F" w:rsidRDefault="001C0A7F" w:rsidP="001C0A7F">
      <w:pPr>
        <w:rPr>
          <w:rFonts w:ascii="Arial" w:eastAsia="MS Mincho" w:hAnsi="Arial" w:cs="Arial"/>
          <w:b/>
          <w:bCs/>
          <w:sz w:val="24"/>
          <w:szCs w:val="24"/>
        </w:rPr>
      </w:pPr>
      <w:r w:rsidRPr="00896F33">
        <w:rPr>
          <w:rFonts w:ascii="Arial" w:eastAsia="MS Mincho" w:hAnsi="Arial" w:cs="Arial"/>
          <w:b/>
          <w:bCs/>
          <w:sz w:val="24"/>
          <w:szCs w:val="24"/>
        </w:rPr>
        <w:t>TRANSCRIPT OF PROCEEDINGS</w:t>
      </w:r>
    </w:p>
    <w:p w14:paraId="674451EE" w14:textId="63D4C2FD" w:rsidR="001C0A7F" w:rsidRDefault="001C0A7F" w:rsidP="001C0A7F">
      <w:pPr>
        <w:spacing w:line="240" w:lineRule="auto"/>
        <w:contextualSpacing/>
        <w:rPr>
          <w:rFonts w:ascii="Arial" w:eastAsia="MS Mincho" w:hAnsi="Arial" w:cs="Arial"/>
          <w:b/>
          <w:bCs/>
          <w:sz w:val="24"/>
          <w:szCs w:val="24"/>
        </w:rPr>
      </w:pPr>
      <w:r w:rsidRPr="00896F33">
        <w:rPr>
          <w:rFonts w:ascii="Arial" w:eastAsia="MS Mincho" w:hAnsi="Arial" w:cs="Arial"/>
          <w:b/>
          <w:bCs/>
          <w:sz w:val="24"/>
          <w:szCs w:val="24"/>
        </w:rPr>
        <w:t>LOCATION:  WILLOW BANK RESORT &amp; CONFERENCE CENT</w:t>
      </w:r>
      <w:r w:rsidR="00CD124B">
        <w:rPr>
          <w:rFonts w:ascii="Arial" w:eastAsia="MS Mincho" w:hAnsi="Arial" w:cs="Arial"/>
          <w:b/>
          <w:bCs/>
          <w:sz w:val="24"/>
          <w:szCs w:val="24"/>
        </w:rPr>
        <w:t>RE</w:t>
      </w:r>
      <w:r w:rsidRPr="00896F33">
        <w:rPr>
          <w:rFonts w:ascii="Arial" w:eastAsia="MS Mincho" w:hAnsi="Arial" w:cs="Arial"/>
          <w:b/>
          <w:bCs/>
          <w:sz w:val="24"/>
          <w:szCs w:val="24"/>
        </w:rPr>
        <w:t>, SOMERSET</w:t>
      </w:r>
    </w:p>
    <w:p w14:paraId="43080D2C" w14:textId="77777777" w:rsidR="001C0A7F" w:rsidRPr="00896F33" w:rsidRDefault="001C0A7F" w:rsidP="001C0A7F">
      <w:pPr>
        <w:spacing w:line="240" w:lineRule="auto"/>
        <w:contextualSpacing/>
        <w:rPr>
          <w:rFonts w:ascii="Arial" w:eastAsia="MS Mincho" w:hAnsi="Arial" w:cs="Arial"/>
          <w:b/>
          <w:bCs/>
          <w:sz w:val="24"/>
          <w:szCs w:val="24"/>
        </w:rPr>
      </w:pPr>
    </w:p>
    <w:p w14:paraId="26EE388A" w14:textId="77777777" w:rsidR="001C0A7F" w:rsidRDefault="001C0A7F" w:rsidP="001C0A7F">
      <w:pPr>
        <w:tabs>
          <w:tab w:val="left" w:pos="3530"/>
        </w:tabs>
        <w:spacing w:line="240" w:lineRule="auto"/>
        <w:contextualSpacing/>
        <w:jc w:val="both"/>
        <w:rPr>
          <w:rFonts w:ascii="Arial" w:eastAsia="MS Mincho" w:hAnsi="Arial" w:cs="Arial"/>
          <w:b/>
          <w:bCs/>
          <w:sz w:val="24"/>
          <w:szCs w:val="24"/>
        </w:rPr>
      </w:pPr>
      <w:r w:rsidRPr="00896F33">
        <w:rPr>
          <w:rFonts w:ascii="Arial" w:eastAsia="MS Mincho" w:hAnsi="Arial" w:cs="Arial"/>
          <w:b/>
          <w:bCs/>
          <w:sz w:val="24"/>
          <w:szCs w:val="24"/>
        </w:rPr>
        <w:t>WEDNESDAY, FEBRUARY 3, 2021</w:t>
      </w:r>
    </w:p>
    <w:p w14:paraId="1BFBBAA9" w14:textId="77777777" w:rsidR="001C0A7F" w:rsidRPr="00896F33" w:rsidRDefault="001C0A7F" w:rsidP="001C0A7F">
      <w:pPr>
        <w:tabs>
          <w:tab w:val="left" w:pos="3530"/>
        </w:tabs>
        <w:spacing w:line="240" w:lineRule="auto"/>
        <w:contextualSpacing/>
        <w:jc w:val="both"/>
        <w:rPr>
          <w:rFonts w:ascii="Arial" w:eastAsia="MS Mincho" w:hAnsi="Arial" w:cs="Arial"/>
          <w:b/>
          <w:bCs/>
          <w:sz w:val="24"/>
          <w:szCs w:val="24"/>
        </w:rPr>
      </w:pPr>
      <w:r w:rsidRPr="00896F33">
        <w:rPr>
          <w:rFonts w:ascii="Arial" w:eastAsia="MS Mincho" w:hAnsi="Arial" w:cs="Arial"/>
          <w:b/>
          <w:bCs/>
          <w:sz w:val="24"/>
          <w:szCs w:val="24"/>
        </w:rPr>
        <w:tab/>
      </w:r>
    </w:p>
    <w:p w14:paraId="2334A589" w14:textId="6A8E305B" w:rsidR="001C0A7F" w:rsidRDefault="001C0A7F" w:rsidP="001C0A7F">
      <w:pPr>
        <w:spacing w:line="240" w:lineRule="auto"/>
        <w:contextualSpacing/>
        <w:jc w:val="both"/>
        <w:rPr>
          <w:rFonts w:ascii="Arial" w:eastAsia="MS Mincho" w:hAnsi="Arial" w:cs="Arial"/>
          <w:b/>
          <w:bCs/>
          <w:sz w:val="24"/>
          <w:szCs w:val="24"/>
        </w:rPr>
      </w:pPr>
      <w:r w:rsidRPr="00896F33">
        <w:rPr>
          <w:rFonts w:ascii="Arial" w:eastAsia="MS Mincho" w:hAnsi="Arial" w:cs="Arial"/>
          <w:b/>
          <w:bCs/>
          <w:sz w:val="24"/>
          <w:szCs w:val="24"/>
        </w:rPr>
        <w:t>TIME:  AFTERNOON SESSION (</w:t>
      </w:r>
      <w:r>
        <w:rPr>
          <w:rFonts w:ascii="Arial" w:eastAsia="MS Mincho" w:hAnsi="Arial" w:cs="Arial"/>
          <w:b/>
          <w:bCs/>
          <w:sz w:val="24"/>
          <w:szCs w:val="24"/>
        </w:rPr>
        <w:t>f</w:t>
      </w:r>
      <w:r w:rsidRPr="00896F33">
        <w:rPr>
          <w:rFonts w:ascii="Arial" w:eastAsia="MS Mincho" w:hAnsi="Arial" w:cs="Arial"/>
          <w:b/>
          <w:bCs/>
          <w:sz w:val="24"/>
          <w:szCs w:val="24"/>
        </w:rPr>
        <w:t xml:space="preserve">) </w:t>
      </w:r>
    </w:p>
    <w:p w14:paraId="35BF3ED4" w14:textId="59B0D288" w:rsidR="001C0A7F" w:rsidRPr="00896F33" w:rsidRDefault="001C0A7F" w:rsidP="001C0A7F">
      <w:pPr>
        <w:spacing w:line="240" w:lineRule="auto"/>
        <w:contextualSpacing/>
        <w:jc w:val="both"/>
        <w:rPr>
          <w:rFonts w:ascii="Arial" w:eastAsia="MS Mincho" w:hAnsi="Arial" w:cs="Arial"/>
          <w:b/>
          <w:bCs/>
          <w:sz w:val="24"/>
          <w:szCs w:val="24"/>
        </w:rPr>
      </w:pPr>
      <w:r>
        <w:rPr>
          <w:rFonts w:ascii="Arial" w:eastAsia="MS Mincho" w:hAnsi="Arial" w:cs="Arial"/>
          <w:b/>
          <w:bCs/>
          <w:sz w:val="24"/>
          <w:szCs w:val="24"/>
        </w:rPr>
        <w:t>Continuation of Afternoon Session (e)</w:t>
      </w:r>
    </w:p>
    <w:p w14:paraId="11FA9B59" w14:textId="4FDE13AF" w:rsidR="00136B35" w:rsidRDefault="00136B35" w:rsidP="001C0A7F"/>
    <w:p w14:paraId="56265270" w14:textId="77777777" w:rsidR="00136B35" w:rsidRDefault="00136B35">
      <w:pPr>
        <w:spacing w:after="0"/>
      </w:pPr>
    </w:p>
    <w:p w14:paraId="7990F1B1" w14:textId="20D62502"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00:00:</w:t>
      </w:r>
      <w:r w:rsidRPr="00FF65AF">
        <w:rPr>
          <w:rFonts w:ascii="Arial" w:hAnsi="Arial" w:cs="Arial"/>
          <w:sz w:val="24"/>
          <w:szCs w:val="24"/>
        </w:rPr>
        <w:tab/>
        <w:t>You may continue</w:t>
      </w:r>
      <w:r w:rsidR="00180C89">
        <w:rPr>
          <w:rFonts w:ascii="Arial" w:hAnsi="Arial" w:cs="Arial"/>
          <w:sz w:val="24"/>
          <w:szCs w:val="24"/>
        </w:rPr>
        <w:t>,</w:t>
      </w:r>
      <w:r w:rsidRPr="00FF65AF">
        <w:rPr>
          <w:rFonts w:ascii="Arial" w:hAnsi="Arial" w:cs="Arial"/>
          <w:sz w:val="24"/>
          <w:szCs w:val="24"/>
        </w:rPr>
        <w:t xml:space="preserve"> madam</w:t>
      </w:r>
      <w:r w:rsidR="00697BFA">
        <w:rPr>
          <w:rFonts w:ascii="Arial" w:hAnsi="Arial" w:cs="Arial"/>
          <w:sz w:val="24"/>
          <w:szCs w:val="24"/>
        </w:rPr>
        <w:t>, w</w:t>
      </w:r>
      <w:r w:rsidRPr="00FF65AF">
        <w:rPr>
          <w:rFonts w:ascii="Arial" w:hAnsi="Arial" w:cs="Arial"/>
          <w:sz w:val="24"/>
          <w:szCs w:val="24"/>
        </w:rPr>
        <w:t>hat you refer to as page</w:t>
      </w:r>
      <w:r w:rsidR="00697BFA">
        <w:rPr>
          <w:rFonts w:ascii="Arial" w:hAnsi="Arial" w:cs="Arial"/>
          <w:sz w:val="24"/>
          <w:szCs w:val="24"/>
        </w:rPr>
        <w:t xml:space="preserve">  two</w:t>
      </w:r>
      <w:r w:rsidRPr="00FF65AF">
        <w:rPr>
          <w:rFonts w:ascii="Arial" w:hAnsi="Arial" w:cs="Arial"/>
          <w:sz w:val="24"/>
          <w:szCs w:val="24"/>
        </w:rPr>
        <w:t xml:space="preserve"> of </w:t>
      </w:r>
      <w:r w:rsidR="00180C89">
        <w:rPr>
          <w:rFonts w:ascii="Arial" w:hAnsi="Arial" w:cs="Arial"/>
          <w:sz w:val="24"/>
          <w:szCs w:val="24"/>
        </w:rPr>
        <w:t>E</w:t>
      </w:r>
      <w:r w:rsidRPr="00FF65AF">
        <w:rPr>
          <w:rFonts w:ascii="Arial" w:hAnsi="Arial" w:cs="Arial"/>
          <w:sz w:val="24"/>
          <w:szCs w:val="24"/>
        </w:rPr>
        <w:t>xhibit JJ 9.</w:t>
      </w:r>
    </w:p>
    <w:p w14:paraId="48950E68" w14:textId="77777777" w:rsidR="00136B35" w:rsidRPr="00FF65AF" w:rsidRDefault="00136B35" w:rsidP="000E460A">
      <w:pPr>
        <w:spacing w:after="0"/>
        <w:jc w:val="both"/>
        <w:rPr>
          <w:rFonts w:ascii="Arial" w:hAnsi="Arial" w:cs="Arial"/>
          <w:sz w:val="24"/>
          <w:szCs w:val="24"/>
        </w:rPr>
      </w:pPr>
    </w:p>
    <w:p w14:paraId="29D4D977" w14:textId="47BC279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00:06:</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 xml:space="preserve">Yes.  </w:t>
      </w:r>
    </w:p>
    <w:p w14:paraId="65A78138" w14:textId="77777777" w:rsidR="00136B35" w:rsidRPr="00FF65AF" w:rsidRDefault="00136B35" w:rsidP="000E460A">
      <w:pPr>
        <w:spacing w:after="0"/>
        <w:jc w:val="both"/>
        <w:rPr>
          <w:rFonts w:ascii="Arial" w:hAnsi="Arial" w:cs="Arial"/>
          <w:sz w:val="24"/>
          <w:szCs w:val="24"/>
        </w:rPr>
      </w:pPr>
    </w:p>
    <w:p w14:paraId="57D6D129" w14:textId="533AF3C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00:06:</w:t>
      </w:r>
      <w:r w:rsidR="004F11D3">
        <w:rPr>
          <w:rFonts w:ascii="Arial" w:hAnsi="Arial" w:cs="Arial"/>
          <w:sz w:val="24"/>
          <w:szCs w:val="24"/>
        </w:rPr>
        <w:tab/>
      </w:r>
      <w:r w:rsidRPr="00FF65AF">
        <w:rPr>
          <w:rFonts w:ascii="Arial" w:hAnsi="Arial" w:cs="Arial"/>
          <w:sz w:val="24"/>
          <w:szCs w:val="24"/>
        </w:rPr>
        <w:t>Could you indicate to us the relevance of you presenting this part to us</w:t>
      </w:r>
      <w:r w:rsidR="00180C89">
        <w:rPr>
          <w:rFonts w:ascii="Arial" w:hAnsi="Arial" w:cs="Arial"/>
          <w:sz w:val="24"/>
          <w:szCs w:val="24"/>
        </w:rPr>
        <w:t>,</w:t>
      </w:r>
      <w:r w:rsidRPr="00FF65AF">
        <w:rPr>
          <w:rFonts w:ascii="Arial" w:hAnsi="Arial" w:cs="Arial"/>
          <w:sz w:val="24"/>
          <w:szCs w:val="24"/>
        </w:rPr>
        <w:t xml:space="preserve"> madam?</w:t>
      </w:r>
    </w:p>
    <w:p w14:paraId="6722F83F" w14:textId="77777777" w:rsidR="00136B35" w:rsidRPr="00FF65AF" w:rsidRDefault="00136B35" w:rsidP="000E460A">
      <w:pPr>
        <w:spacing w:after="0"/>
        <w:jc w:val="both"/>
        <w:rPr>
          <w:rFonts w:ascii="Arial" w:hAnsi="Arial" w:cs="Arial"/>
          <w:sz w:val="24"/>
          <w:szCs w:val="24"/>
        </w:rPr>
      </w:pPr>
    </w:p>
    <w:p w14:paraId="157C833A" w14:textId="0CE97C29"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00:11:</w:t>
      </w:r>
      <w:r w:rsidR="004F11D3">
        <w:rPr>
          <w:rFonts w:ascii="Arial" w:hAnsi="Arial" w:cs="Arial"/>
          <w:sz w:val="24"/>
          <w:szCs w:val="24"/>
        </w:rPr>
        <w:tab/>
      </w:r>
      <w:r w:rsidRPr="00FF65AF">
        <w:rPr>
          <w:rFonts w:ascii="Arial" w:hAnsi="Arial" w:cs="Arial"/>
          <w:sz w:val="24"/>
          <w:szCs w:val="24"/>
        </w:rPr>
        <w:t>This is just a continuation from page two.  The mortgagees are Violet Wilson, his wife</w:t>
      </w:r>
      <w:r w:rsidR="00AE6B5A">
        <w:rPr>
          <w:rFonts w:ascii="Arial" w:hAnsi="Arial" w:cs="Arial"/>
          <w:sz w:val="24"/>
          <w:szCs w:val="24"/>
        </w:rPr>
        <w:t>,</w:t>
      </w:r>
      <w:r w:rsidRPr="00FF65AF">
        <w:rPr>
          <w:rFonts w:ascii="Arial" w:hAnsi="Arial" w:cs="Arial"/>
          <w:sz w:val="24"/>
          <w:szCs w:val="24"/>
        </w:rPr>
        <w:t xml:space="preserve"> that's after that carries from leaving the Nathaniel Ledrew Wilson, Violet Wilson, his wife, William Stanley Gibson, Ernest Albert Smith and Marian Louise Smith. Property </w:t>
      </w:r>
      <w:r w:rsidRPr="00FF65AF">
        <w:rPr>
          <w:rFonts w:ascii="Arial" w:hAnsi="Arial" w:cs="Arial"/>
          <w:sz w:val="24"/>
          <w:szCs w:val="24"/>
        </w:rPr>
        <w:lastRenderedPageBreak/>
        <w:t>Mortgaged: All that certain parcel of land situated in Southampton Parish in the islands of Bermuda.  Delineated and outlined in pink on the plan annexed to an indenture made between Josiah Alexander Reuben Wilson of the first part in the mortgagors of the second and third part, respectively, and bounded northerly by other land formerly held with the land now being described</w:t>
      </w:r>
      <w:r w:rsidR="00180C89">
        <w:rPr>
          <w:rFonts w:ascii="Arial" w:hAnsi="Arial" w:cs="Arial"/>
          <w:sz w:val="24"/>
          <w:szCs w:val="24"/>
        </w:rPr>
        <w:t xml:space="preserve"> a</w:t>
      </w:r>
      <w:r w:rsidRPr="00FF65AF">
        <w:rPr>
          <w:rFonts w:ascii="Arial" w:hAnsi="Arial" w:cs="Arial"/>
          <w:sz w:val="24"/>
          <w:szCs w:val="24"/>
        </w:rPr>
        <w:t>nd now or recently in the possession of William Frith and there measuring 256 feet easterly by land now or recently of Thomas Smith and the</w:t>
      </w:r>
      <w:r w:rsidR="00C83E4F">
        <w:rPr>
          <w:rFonts w:ascii="Arial" w:hAnsi="Arial" w:cs="Arial"/>
          <w:sz w:val="24"/>
          <w:szCs w:val="24"/>
        </w:rPr>
        <w:t>re</w:t>
      </w:r>
      <w:r w:rsidRPr="00FF65AF">
        <w:rPr>
          <w:rFonts w:ascii="Arial" w:hAnsi="Arial" w:cs="Arial"/>
          <w:sz w:val="24"/>
          <w:szCs w:val="24"/>
        </w:rPr>
        <w:t xml:space="preserve"> measuring 405 feet southerly for the waters, by the waters of the ocean and westerly by land formerly held by Granville Wilson</w:t>
      </w:r>
      <w:r w:rsidR="002514CC">
        <w:rPr>
          <w:rFonts w:ascii="Arial" w:hAnsi="Arial" w:cs="Arial"/>
          <w:sz w:val="24"/>
          <w:szCs w:val="24"/>
        </w:rPr>
        <w:t xml:space="preserve"> an</w:t>
      </w:r>
      <w:r w:rsidRPr="00FF65AF">
        <w:rPr>
          <w:rFonts w:ascii="Arial" w:hAnsi="Arial" w:cs="Arial"/>
          <w:sz w:val="24"/>
          <w:szCs w:val="24"/>
        </w:rPr>
        <w:t>d now or recently in the possession of the said William Frith and there measuring 447 feet, or however otherwise the said parcel of land may be bounded, may measure or ought to be described together with the cottage the</w:t>
      </w:r>
      <w:r w:rsidR="00C83E4F">
        <w:rPr>
          <w:rFonts w:ascii="Arial" w:hAnsi="Arial" w:cs="Arial"/>
          <w:sz w:val="24"/>
          <w:szCs w:val="24"/>
        </w:rPr>
        <w:t>re</w:t>
      </w:r>
      <w:r w:rsidRPr="00FF65AF">
        <w:rPr>
          <w:rFonts w:ascii="Arial" w:hAnsi="Arial" w:cs="Arial"/>
          <w:sz w:val="24"/>
          <w:szCs w:val="24"/>
        </w:rPr>
        <w:t xml:space="preserve">on erected and </w:t>
      </w:r>
      <w:r w:rsidR="002514CC">
        <w:rPr>
          <w:rFonts w:ascii="Arial" w:hAnsi="Arial" w:cs="Arial"/>
          <w:sz w:val="24"/>
          <w:szCs w:val="24"/>
        </w:rPr>
        <w:t>appurtenances</w:t>
      </w:r>
      <w:r w:rsidRPr="00FF65AF">
        <w:rPr>
          <w:rFonts w:ascii="Arial" w:hAnsi="Arial" w:cs="Arial"/>
          <w:sz w:val="24"/>
          <w:szCs w:val="24"/>
        </w:rPr>
        <w:t>t to the same belonging and especially together with the rights of way particularly described in the mortgage. Sum secured was 2000 pound</w:t>
      </w:r>
      <w:r w:rsidR="00180C89">
        <w:rPr>
          <w:rFonts w:ascii="Arial" w:hAnsi="Arial" w:cs="Arial"/>
          <w:sz w:val="24"/>
          <w:szCs w:val="24"/>
        </w:rPr>
        <w:t>s. I</w:t>
      </w:r>
      <w:r w:rsidRPr="00FF65AF">
        <w:rPr>
          <w:rFonts w:ascii="Arial" w:hAnsi="Arial" w:cs="Arial"/>
          <w:sz w:val="24"/>
          <w:szCs w:val="24"/>
        </w:rPr>
        <w:t>nterest was 6% per annum, reduc</w:t>
      </w:r>
      <w:r w:rsidR="00F44694">
        <w:rPr>
          <w:rFonts w:ascii="Arial" w:hAnsi="Arial" w:cs="Arial"/>
          <w:sz w:val="24"/>
          <w:szCs w:val="24"/>
        </w:rPr>
        <w:t>i</w:t>
      </w:r>
      <w:r w:rsidRPr="00FF65AF">
        <w:rPr>
          <w:rFonts w:ascii="Arial" w:hAnsi="Arial" w:cs="Arial"/>
          <w:sz w:val="24"/>
          <w:szCs w:val="24"/>
        </w:rPr>
        <w:t>bl</w:t>
      </w:r>
      <w:r w:rsidR="00BF56EA">
        <w:rPr>
          <w:rFonts w:ascii="Arial" w:hAnsi="Arial" w:cs="Arial"/>
          <w:sz w:val="24"/>
          <w:szCs w:val="24"/>
        </w:rPr>
        <w:t>e</w:t>
      </w:r>
      <w:r w:rsidRPr="00FF65AF">
        <w:rPr>
          <w:rFonts w:ascii="Arial" w:hAnsi="Arial" w:cs="Arial"/>
          <w:sz w:val="24"/>
          <w:szCs w:val="24"/>
        </w:rPr>
        <w:t xml:space="preserve"> to 5% per annum.</w:t>
      </w:r>
    </w:p>
    <w:p w14:paraId="64C30822" w14:textId="77777777" w:rsidR="00136B35" w:rsidRPr="00FF65AF" w:rsidRDefault="00136B35" w:rsidP="000E460A">
      <w:pPr>
        <w:spacing w:after="0"/>
        <w:jc w:val="both"/>
        <w:rPr>
          <w:rFonts w:ascii="Arial" w:hAnsi="Arial" w:cs="Arial"/>
          <w:sz w:val="24"/>
          <w:szCs w:val="24"/>
        </w:rPr>
      </w:pPr>
    </w:p>
    <w:p w14:paraId="2E4BE76E" w14:textId="70197D5B"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02:10:</w:t>
      </w:r>
      <w:r w:rsidR="004F11D3">
        <w:rPr>
          <w:rFonts w:ascii="Arial" w:hAnsi="Arial" w:cs="Arial"/>
          <w:sz w:val="24"/>
          <w:szCs w:val="24"/>
        </w:rPr>
        <w:tab/>
      </w:r>
      <w:r w:rsidRPr="00FF65AF">
        <w:rPr>
          <w:rFonts w:ascii="Arial" w:hAnsi="Arial" w:cs="Arial"/>
          <w:sz w:val="24"/>
          <w:szCs w:val="24"/>
        </w:rPr>
        <w:t>Now</w:t>
      </w:r>
      <w:r w:rsidR="00180C89">
        <w:rPr>
          <w:rFonts w:ascii="Arial" w:hAnsi="Arial" w:cs="Arial"/>
          <w:sz w:val="24"/>
          <w:szCs w:val="24"/>
        </w:rPr>
        <w:t>,</w:t>
      </w:r>
      <w:r w:rsidRPr="00FF65AF">
        <w:rPr>
          <w:rFonts w:ascii="Arial" w:hAnsi="Arial" w:cs="Arial"/>
          <w:sz w:val="24"/>
          <w:szCs w:val="24"/>
        </w:rPr>
        <w:t xml:space="preserve"> madam, what is it particularly are you saying about this document, because I noticed based on what you have just read, it makes reference to</w:t>
      </w:r>
      <w:r w:rsidR="00304406">
        <w:rPr>
          <w:rFonts w:ascii="Arial" w:hAnsi="Arial" w:cs="Arial"/>
          <w:sz w:val="24"/>
          <w:szCs w:val="24"/>
        </w:rPr>
        <w:t>,</w:t>
      </w:r>
      <w:r w:rsidRPr="00FF65AF">
        <w:rPr>
          <w:rFonts w:ascii="Arial" w:hAnsi="Arial" w:cs="Arial"/>
          <w:sz w:val="24"/>
          <w:szCs w:val="24"/>
        </w:rPr>
        <w:t xml:space="preserve"> which are the persons here</w:t>
      </w:r>
      <w:r w:rsidR="00180C89">
        <w:rPr>
          <w:rFonts w:ascii="Arial" w:hAnsi="Arial" w:cs="Arial"/>
          <w:sz w:val="24"/>
          <w:szCs w:val="24"/>
        </w:rPr>
        <w:t>,</w:t>
      </w:r>
      <w:r w:rsidRPr="00FF65AF">
        <w:rPr>
          <w:rFonts w:ascii="Arial" w:hAnsi="Arial" w:cs="Arial"/>
          <w:sz w:val="24"/>
          <w:szCs w:val="24"/>
        </w:rPr>
        <w:t xml:space="preserve"> is it Granville Wilson</w:t>
      </w:r>
      <w:r w:rsidR="00304406">
        <w:rPr>
          <w:rFonts w:ascii="Arial" w:hAnsi="Arial" w:cs="Arial"/>
          <w:sz w:val="24"/>
          <w:szCs w:val="24"/>
        </w:rPr>
        <w:t>, I</w:t>
      </w:r>
      <w:r w:rsidRPr="00FF65AF">
        <w:rPr>
          <w:rFonts w:ascii="Arial" w:hAnsi="Arial" w:cs="Arial"/>
          <w:sz w:val="24"/>
          <w:szCs w:val="24"/>
        </w:rPr>
        <w:t>'m sorry</w:t>
      </w:r>
      <w:r w:rsidR="00180C89">
        <w:rPr>
          <w:rFonts w:ascii="Arial" w:hAnsi="Arial" w:cs="Arial"/>
          <w:sz w:val="24"/>
          <w:szCs w:val="24"/>
        </w:rPr>
        <w:t>,</w:t>
      </w:r>
      <w:r w:rsidRPr="00FF65AF">
        <w:rPr>
          <w:rFonts w:ascii="Arial" w:hAnsi="Arial" w:cs="Arial"/>
          <w:sz w:val="24"/>
          <w:szCs w:val="24"/>
        </w:rPr>
        <w:t xml:space="preserve"> Thomas Smith</w:t>
      </w:r>
      <w:r w:rsidR="00304406">
        <w:rPr>
          <w:rFonts w:ascii="Arial" w:hAnsi="Arial" w:cs="Arial"/>
          <w:sz w:val="24"/>
          <w:szCs w:val="24"/>
        </w:rPr>
        <w:t>?</w:t>
      </w:r>
    </w:p>
    <w:p w14:paraId="30FA2767" w14:textId="77777777" w:rsidR="00136B35" w:rsidRPr="00FF65AF" w:rsidRDefault="00136B35" w:rsidP="000E460A">
      <w:pPr>
        <w:spacing w:after="0"/>
        <w:jc w:val="both"/>
        <w:rPr>
          <w:rFonts w:ascii="Arial" w:hAnsi="Arial" w:cs="Arial"/>
          <w:sz w:val="24"/>
          <w:szCs w:val="24"/>
        </w:rPr>
      </w:pPr>
    </w:p>
    <w:p w14:paraId="5EDD8DE5" w14:textId="7CF2C5C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02:31:</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My great grandfather</w:t>
      </w:r>
      <w:r w:rsidR="00180C89">
        <w:rPr>
          <w:rFonts w:ascii="Arial" w:hAnsi="Arial" w:cs="Arial"/>
          <w:sz w:val="24"/>
          <w:szCs w:val="24"/>
        </w:rPr>
        <w:t>,</w:t>
      </w:r>
      <w:r w:rsidRPr="00FF65AF">
        <w:rPr>
          <w:rFonts w:ascii="Arial" w:hAnsi="Arial" w:cs="Arial"/>
          <w:sz w:val="24"/>
          <w:szCs w:val="24"/>
        </w:rPr>
        <w:t xml:space="preserve"> Thomas</w:t>
      </w:r>
      <w:r w:rsidR="00304406">
        <w:rPr>
          <w:rFonts w:ascii="Arial" w:hAnsi="Arial" w:cs="Arial"/>
          <w:sz w:val="24"/>
          <w:szCs w:val="24"/>
        </w:rPr>
        <w:t xml:space="preserve"> Smith, y</w:t>
      </w:r>
      <w:r w:rsidRPr="00FF65AF">
        <w:rPr>
          <w:rFonts w:ascii="Arial" w:hAnsi="Arial" w:cs="Arial"/>
          <w:sz w:val="24"/>
          <w:szCs w:val="24"/>
        </w:rPr>
        <w:t>es.</w:t>
      </w:r>
    </w:p>
    <w:p w14:paraId="749972DD" w14:textId="77777777" w:rsidR="00136B35" w:rsidRPr="00FF65AF" w:rsidRDefault="00136B35" w:rsidP="000E460A">
      <w:pPr>
        <w:spacing w:after="0"/>
        <w:jc w:val="both"/>
        <w:rPr>
          <w:rFonts w:ascii="Arial" w:hAnsi="Arial" w:cs="Arial"/>
          <w:sz w:val="24"/>
          <w:szCs w:val="24"/>
        </w:rPr>
      </w:pPr>
    </w:p>
    <w:p w14:paraId="358BE582" w14:textId="197BE16E"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02:35:</w:t>
      </w:r>
      <w:r w:rsidR="004F11D3">
        <w:rPr>
          <w:rFonts w:ascii="Arial" w:hAnsi="Arial" w:cs="Arial"/>
          <w:sz w:val="24"/>
          <w:szCs w:val="24"/>
        </w:rPr>
        <w:tab/>
      </w:r>
      <w:r w:rsidRPr="00FF65AF">
        <w:rPr>
          <w:rFonts w:ascii="Arial" w:hAnsi="Arial" w:cs="Arial"/>
          <w:sz w:val="24"/>
          <w:szCs w:val="24"/>
        </w:rPr>
        <w:t>And I'm not putting words in your mouth</w:t>
      </w:r>
      <w:r w:rsidR="00180C89">
        <w:rPr>
          <w:rFonts w:ascii="Arial" w:hAnsi="Arial" w:cs="Arial"/>
          <w:sz w:val="24"/>
          <w:szCs w:val="24"/>
        </w:rPr>
        <w:t>,</w:t>
      </w:r>
      <w:r w:rsidRPr="00FF65AF">
        <w:rPr>
          <w:rFonts w:ascii="Arial" w:hAnsi="Arial" w:cs="Arial"/>
          <w:sz w:val="24"/>
          <w:szCs w:val="24"/>
        </w:rPr>
        <w:t xml:space="preserve"> but I'm just trying to understand. It says o</w:t>
      </w:r>
      <w:r w:rsidR="00304406">
        <w:rPr>
          <w:rFonts w:ascii="Arial" w:hAnsi="Arial" w:cs="Arial"/>
          <w:sz w:val="24"/>
          <w:szCs w:val="24"/>
        </w:rPr>
        <w:t>r</w:t>
      </w:r>
      <w:r w:rsidRPr="00FF65AF">
        <w:rPr>
          <w:rFonts w:ascii="Arial" w:hAnsi="Arial" w:cs="Arial"/>
          <w:sz w:val="24"/>
          <w:szCs w:val="24"/>
        </w:rPr>
        <w:t xml:space="preserve"> recently</w:t>
      </w:r>
      <w:r w:rsidR="00304406">
        <w:rPr>
          <w:rFonts w:ascii="Arial" w:hAnsi="Arial" w:cs="Arial"/>
          <w:sz w:val="24"/>
          <w:szCs w:val="24"/>
        </w:rPr>
        <w:t xml:space="preserve"> of </w:t>
      </w:r>
      <w:r w:rsidRPr="00FF65AF">
        <w:rPr>
          <w:rFonts w:ascii="Arial" w:hAnsi="Arial" w:cs="Arial"/>
          <w:sz w:val="24"/>
          <w:szCs w:val="24"/>
        </w:rPr>
        <w:t>Thomas Smith</w:t>
      </w:r>
      <w:r w:rsidR="009649D8">
        <w:rPr>
          <w:rFonts w:ascii="Arial" w:hAnsi="Arial" w:cs="Arial"/>
          <w:sz w:val="24"/>
          <w:szCs w:val="24"/>
        </w:rPr>
        <w:t>. Is it, a</w:t>
      </w:r>
      <w:r w:rsidRPr="00FF65AF">
        <w:rPr>
          <w:rFonts w:ascii="Arial" w:hAnsi="Arial" w:cs="Arial"/>
          <w:sz w:val="24"/>
          <w:szCs w:val="24"/>
        </w:rPr>
        <w:t>re you concerned as to how someone else would have been passing land that had been Thomas Smith</w:t>
      </w:r>
      <w:r w:rsidR="009649D8">
        <w:rPr>
          <w:rFonts w:ascii="Arial" w:hAnsi="Arial" w:cs="Arial"/>
          <w:sz w:val="24"/>
          <w:szCs w:val="24"/>
        </w:rPr>
        <w:t>’s</w:t>
      </w:r>
      <w:r w:rsidRPr="00FF65AF">
        <w:rPr>
          <w:rFonts w:ascii="Arial" w:hAnsi="Arial" w:cs="Arial"/>
          <w:sz w:val="24"/>
          <w:szCs w:val="24"/>
        </w:rPr>
        <w:t>?</w:t>
      </w:r>
    </w:p>
    <w:p w14:paraId="52F077E7" w14:textId="77777777" w:rsidR="00136B35" w:rsidRPr="00FF65AF" w:rsidRDefault="00136B35" w:rsidP="000E460A">
      <w:pPr>
        <w:spacing w:after="0"/>
        <w:jc w:val="both"/>
        <w:rPr>
          <w:rFonts w:ascii="Arial" w:hAnsi="Arial" w:cs="Arial"/>
          <w:sz w:val="24"/>
          <w:szCs w:val="24"/>
        </w:rPr>
      </w:pPr>
    </w:p>
    <w:p w14:paraId="795B2FE2" w14:textId="7FC3BB51"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02:51:</w:t>
      </w:r>
      <w:r w:rsidR="004F11D3">
        <w:rPr>
          <w:rFonts w:ascii="Arial" w:hAnsi="Arial" w:cs="Arial"/>
          <w:sz w:val="24"/>
          <w:szCs w:val="24"/>
        </w:rPr>
        <w:tab/>
      </w:r>
      <w:r w:rsidRPr="00FF65AF">
        <w:rPr>
          <w:rFonts w:ascii="Arial" w:hAnsi="Arial" w:cs="Arial"/>
          <w:sz w:val="24"/>
          <w:szCs w:val="24"/>
        </w:rPr>
        <w:t>Yes, that is correct.  Ho</w:t>
      </w:r>
      <w:r w:rsidR="009649D8">
        <w:rPr>
          <w:rFonts w:ascii="Arial" w:hAnsi="Arial" w:cs="Arial"/>
          <w:sz w:val="24"/>
          <w:szCs w:val="24"/>
        </w:rPr>
        <w:t>w could</w:t>
      </w:r>
      <w:r w:rsidRPr="00FF65AF">
        <w:rPr>
          <w:rFonts w:ascii="Arial" w:hAnsi="Arial" w:cs="Arial"/>
          <w:sz w:val="24"/>
          <w:szCs w:val="24"/>
        </w:rPr>
        <w:t xml:space="preserve"> they, they're just passing land and selling it off. So</w:t>
      </w:r>
      <w:r w:rsidR="00C83E4F">
        <w:rPr>
          <w:rFonts w:ascii="Arial" w:hAnsi="Arial" w:cs="Arial"/>
          <w:sz w:val="24"/>
          <w:szCs w:val="24"/>
        </w:rPr>
        <w:t>,</w:t>
      </w:r>
      <w:r w:rsidRPr="00FF65AF">
        <w:rPr>
          <w:rFonts w:ascii="Arial" w:hAnsi="Arial" w:cs="Arial"/>
          <w:sz w:val="24"/>
          <w:szCs w:val="24"/>
        </w:rPr>
        <w:t xml:space="preserve"> if they have sold all</w:t>
      </w:r>
      <w:r w:rsidR="0040684C">
        <w:rPr>
          <w:rFonts w:ascii="Arial" w:hAnsi="Arial" w:cs="Arial"/>
          <w:sz w:val="24"/>
          <w:szCs w:val="24"/>
        </w:rPr>
        <w:t xml:space="preserve"> </w:t>
      </w:r>
      <w:r w:rsidRPr="00FF65AF">
        <w:rPr>
          <w:rFonts w:ascii="Arial" w:hAnsi="Arial" w:cs="Arial"/>
          <w:sz w:val="24"/>
          <w:szCs w:val="24"/>
        </w:rPr>
        <w:lastRenderedPageBreak/>
        <w:t>of his property, then where is the money? Because he had nothing.</w:t>
      </w:r>
    </w:p>
    <w:p w14:paraId="3A48EB9C" w14:textId="77777777" w:rsidR="00136B35" w:rsidRPr="00FF65AF" w:rsidRDefault="00136B35" w:rsidP="000E460A">
      <w:pPr>
        <w:spacing w:after="0"/>
        <w:jc w:val="both"/>
        <w:rPr>
          <w:rFonts w:ascii="Arial" w:hAnsi="Arial" w:cs="Arial"/>
          <w:sz w:val="24"/>
          <w:szCs w:val="24"/>
        </w:rPr>
      </w:pPr>
    </w:p>
    <w:p w14:paraId="64EB8ECE" w14:textId="77777777" w:rsidR="004F11D3" w:rsidRDefault="004F11D3" w:rsidP="000E460A">
      <w:pPr>
        <w:spacing w:after="0"/>
        <w:jc w:val="both"/>
        <w:rPr>
          <w:rFonts w:ascii="Arial" w:hAnsi="Arial" w:cs="Arial"/>
          <w:b/>
          <w:sz w:val="24"/>
          <w:szCs w:val="24"/>
        </w:rPr>
      </w:pPr>
    </w:p>
    <w:p w14:paraId="458E094C" w14:textId="1591025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03:09:</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Because you indicated that he lived in a</w:t>
      </w:r>
      <w:r w:rsidR="00180C89">
        <w:rPr>
          <w:rFonts w:ascii="Arial" w:hAnsi="Arial" w:cs="Arial"/>
          <w:sz w:val="24"/>
          <w:szCs w:val="24"/>
        </w:rPr>
        <w:t>…</w:t>
      </w:r>
    </w:p>
    <w:p w14:paraId="75077C9A" w14:textId="77777777" w:rsidR="00136B35" w:rsidRPr="00FF65AF" w:rsidRDefault="00136B35" w:rsidP="000E460A">
      <w:pPr>
        <w:spacing w:after="0"/>
        <w:jc w:val="both"/>
        <w:rPr>
          <w:rFonts w:ascii="Arial" w:hAnsi="Arial" w:cs="Arial"/>
          <w:sz w:val="24"/>
          <w:szCs w:val="24"/>
        </w:rPr>
      </w:pPr>
    </w:p>
    <w:p w14:paraId="3D619CB2" w14:textId="33580382"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03:13:</w:t>
      </w:r>
      <w:r w:rsidR="004F11D3">
        <w:rPr>
          <w:rFonts w:ascii="Arial" w:hAnsi="Arial" w:cs="Arial"/>
          <w:sz w:val="24"/>
          <w:szCs w:val="24"/>
        </w:rPr>
        <w:tab/>
      </w:r>
      <w:r w:rsidRPr="00FF65AF">
        <w:rPr>
          <w:rFonts w:ascii="Arial" w:hAnsi="Arial" w:cs="Arial"/>
          <w:sz w:val="24"/>
          <w:szCs w:val="24"/>
        </w:rPr>
        <w:t>He lived in the cellar and slept on a mattress and she witnessed it herself, his granddaughter. So where</w:t>
      </w:r>
      <w:r w:rsidR="009649D8">
        <w:rPr>
          <w:rFonts w:ascii="Arial" w:hAnsi="Arial" w:cs="Arial"/>
          <w:sz w:val="24"/>
          <w:szCs w:val="24"/>
        </w:rPr>
        <w:t>, i</w:t>
      </w:r>
      <w:r w:rsidRPr="00FF65AF">
        <w:rPr>
          <w:rFonts w:ascii="Arial" w:hAnsi="Arial" w:cs="Arial"/>
          <w:sz w:val="24"/>
          <w:szCs w:val="24"/>
        </w:rPr>
        <w:t>f all of this property was sold off, then if it's no property, okay, then where</w:t>
      </w:r>
      <w:r w:rsidR="009649D8">
        <w:rPr>
          <w:rFonts w:ascii="Arial" w:hAnsi="Arial" w:cs="Arial"/>
          <w:sz w:val="24"/>
          <w:szCs w:val="24"/>
        </w:rPr>
        <w:t>’</w:t>
      </w:r>
      <w:r w:rsidRPr="00FF65AF">
        <w:rPr>
          <w:rFonts w:ascii="Arial" w:hAnsi="Arial" w:cs="Arial"/>
          <w:sz w:val="24"/>
          <w:szCs w:val="24"/>
        </w:rPr>
        <w:t>s the money?</w:t>
      </w:r>
    </w:p>
    <w:p w14:paraId="64C53007" w14:textId="77777777" w:rsidR="00136B35" w:rsidRPr="00FF65AF" w:rsidRDefault="00136B35" w:rsidP="000E460A">
      <w:pPr>
        <w:spacing w:after="0"/>
        <w:jc w:val="both"/>
        <w:rPr>
          <w:rFonts w:ascii="Arial" w:hAnsi="Arial" w:cs="Arial"/>
          <w:sz w:val="24"/>
          <w:szCs w:val="24"/>
        </w:rPr>
      </w:pPr>
    </w:p>
    <w:p w14:paraId="071DCAC5" w14:textId="102DD76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03:31:</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Other than 100 dollars or $100.</w:t>
      </w:r>
    </w:p>
    <w:p w14:paraId="1CF8A96E" w14:textId="77777777" w:rsidR="00136B35" w:rsidRPr="00FF65AF" w:rsidRDefault="00136B35" w:rsidP="000E460A">
      <w:pPr>
        <w:spacing w:after="0"/>
        <w:jc w:val="both"/>
        <w:rPr>
          <w:rFonts w:ascii="Arial" w:hAnsi="Arial" w:cs="Arial"/>
          <w:sz w:val="24"/>
          <w:szCs w:val="24"/>
        </w:rPr>
      </w:pPr>
    </w:p>
    <w:p w14:paraId="3881D285" w14:textId="761C4056"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03:33:</w:t>
      </w:r>
      <w:r w:rsidR="004F11D3">
        <w:rPr>
          <w:rFonts w:ascii="Arial" w:hAnsi="Arial" w:cs="Arial"/>
          <w:sz w:val="24"/>
          <w:szCs w:val="24"/>
        </w:rPr>
        <w:tab/>
      </w:r>
      <w:r w:rsidRPr="00FF65AF">
        <w:rPr>
          <w:rFonts w:ascii="Arial" w:hAnsi="Arial" w:cs="Arial"/>
          <w:sz w:val="24"/>
          <w:szCs w:val="24"/>
        </w:rPr>
        <w:t xml:space="preserve">Other than </w:t>
      </w:r>
      <w:r w:rsidR="00180C89" w:rsidRPr="00FF65AF">
        <w:rPr>
          <w:rFonts w:ascii="Arial" w:hAnsi="Arial" w:cs="Arial"/>
          <w:sz w:val="24"/>
          <w:szCs w:val="24"/>
        </w:rPr>
        <w:t>$100</w:t>
      </w:r>
      <w:r w:rsidR="00180C89">
        <w:rPr>
          <w:rFonts w:ascii="Arial" w:hAnsi="Arial" w:cs="Arial"/>
          <w:sz w:val="24"/>
          <w:szCs w:val="24"/>
        </w:rPr>
        <w:t xml:space="preserve"> </w:t>
      </w:r>
      <w:r w:rsidRPr="00FF65AF">
        <w:rPr>
          <w:rFonts w:ascii="Arial" w:hAnsi="Arial" w:cs="Arial"/>
          <w:sz w:val="24"/>
          <w:szCs w:val="24"/>
        </w:rPr>
        <w:t>that was given to his daughter, Louise.</w:t>
      </w:r>
    </w:p>
    <w:p w14:paraId="677601BE" w14:textId="77777777" w:rsidR="00136B35" w:rsidRPr="00FF65AF" w:rsidRDefault="00136B35" w:rsidP="000E460A">
      <w:pPr>
        <w:spacing w:after="0"/>
        <w:jc w:val="both"/>
        <w:rPr>
          <w:rFonts w:ascii="Arial" w:hAnsi="Arial" w:cs="Arial"/>
          <w:sz w:val="24"/>
          <w:szCs w:val="24"/>
        </w:rPr>
      </w:pPr>
    </w:p>
    <w:p w14:paraId="3A8BC03A" w14:textId="5655E09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03:36:</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Simons.</w:t>
      </w:r>
    </w:p>
    <w:p w14:paraId="1E5A39FA" w14:textId="77777777" w:rsidR="00136B35" w:rsidRPr="00FF65AF" w:rsidRDefault="00136B35" w:rsidP="000E460A">
      <w:pPr>
        <w:spacing w:after="0"/>
        <w:jc w:val="both"/>
        <w:rPr>
          <w:rFonts w:ascii="Arial" w:hAnsi="Arial" w:cs="Arial"/>
          <w:sz w:val="24"/>
          <w:szCs w:val="24"/>
        </w:rPr>
      </w:pPr>
    </w:p>
    <w:p w14:paraId="6AB4E786" w14:textId="5AB6CFD8"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03:37:</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 xml:space="preserve">Simmons.  </w:t>
      </w:r>
    </w:p>
    <w:p w14:paraId="3922EC54" w14:textId="77777777" w:rsidR="00136B35" w:rsidRPr="00FF65AF" w:rsidRDefault="00136B35" w:rsidP="000E460A">
      <w:pPr>
        <w:spacing w:after="0"/>
        <w:jc w:val="both"/>
        <w:rPr>
          <w:rFonts w:ascii="Arial" w:hAnsi="Arial" w:cs="Arial"/>
          <w:sz w:val="24"/>
          <w:szCs w:val="24"/>
        </w:rPr>
      </w:pPr>
    </w:p>
    <w:p w14:paraId="6F0D59DA" w14:textId="1EA39C4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03:37:</w:t>
      </w:r>
      <w:r w:rsidR="004F11D3">
        <w:rPr>
          <w:rFonts w:ascii="Arial" w:hAnsi="Arial" w:cs="Arial"/>
          <w:sz w:val="24"/>
          <w:szCs w:val="24"/>
        </w:rPr>
        <w:tab/>
      </w:r>
      <w:r w:rsidRPr="00FF65AF">
        <w:rPr>
          <w:rFonts w:ascii="Arial" w:hAnsi="Arial" w:cs="Arial"/>
          <w:sz w:val="24"/>
          <w:szCs w:val="24"/>
        </w:rPr>
        <w:t>Simmons.   My apologies. Before we go any further</w:t>
      </w:r>
      <w:r w:rsidR="009649D8">
        <w:rPr>
          <w:rFonts w:ascii="Arial" w:hAnsi="Arial" w:cs="Arial"/>
          <w:sz w:val="24"/>
          <w:szCs w:val="24"/>
        </w:rPr>
        <w:t>,</w:t>
      </w:r>
      <w:r w:rsidRPr="00FF65AF">
        <w:rPr>
          <w:rFonts w:ascii="Arial" w:hAnsi="Arial" w:cs="Arial"/>
          <w:sz w:val="24"/>
          <w:szCs w:val="24"/>
        </w:rPr>
        <w:t xml:space="preserve"> on the said page that you are reading, what you refer to as page three of </w:t>
      </w:r>
      <w:r w:rsidR="00180C89">
        <w:rPr>
          <w:rFonts w:ascii="Arial" w:hAnsi="Arial" w:cs="Arial"/>
          <w:sz w:val="24"/>
          <w:szCs w:val="24"/>
        </w:rPr>
        <w:t>E</w:t>
      </w:r>
      <w:r w:rsidRPr="00FF65AF">
        <w:rPr>
          <w:rFonts w:ascii="Arial" w:hAnsi="Arial" w:cs="Arial"/>
          <w:sz w:val="24"/>
          <w:szCs w:val="24"/>
        </w:rPr>
        <w:t>xhibit JJ 9, it makes reference to all that certain parcel of land situated in Southampton Parish in the islands of Bermuda delin</w:t>
      </w:r>
      <w:r w:rsidR="0029242C">
        <w:rPr>
          <w:rFonts w:ascii="Arial" w:hAnsi="Arial" w:cs="Arial"/>
          <w:sz w:val="24"/>
          <w:szCs w:val="24"/>
        </w:rPr>
        <w:t>e</w:t>
      </w:r>
      <w:r w:rsidRPr="00FF65AF">
        <w:rPr>
          <w:rFonts w:ascii="Arial" w:hAnsi="Arial" w:cs="Arial"/>
          <w:sz w:val="24"/>
          <w:szCs w:val="24"/>
        </w:rPr>
        <w:t>ated and outlined in pink on the plan annex</w:t>
      </w:r>
      <w:r w:rsidR="009649D8">
        <w:rPr>
          <w:rFonts w:ascii="Arial" w:hAnsi="Arial" w:cs="Arial"/>
          <w:sz w:val="24"/>
          <w:szCs w:val="24"/>
        </w:rPr>
        <w:t>ed</w:t>
      </w:r>
      <w:r w:rsidRPr="00FF65AF">
        <w:rPr>
          <w:rFonts w:ascii="Arial" w:hAnsi="Arial" w:cs="Arial"/>
          <w:sz w:val="24"/>
          <w:szCs w:val="24"/>
        </w:rPr>
        <w:t>. Did you in terms of your research and obtain this document, obtain a plan?</w:t>
      </w:r>
    </w:p>
    <w:p w14:paraId="6E3D0617" w14:textId="77777777" w:rsidR="00136B35" w:rsidRPr="00FF65AF" w:rsidRDefault="00136B35" w:rsidP="000E460A">
      <w:pPr>
        <w:spacing w:after="0"/>
        <w:jc w:val="both"/>
        <w:rPr>
          <w:rFonts w:ascii="Arial" w:hAnsi="Arial" w:cs="Arial"/>
          <w:sz w:val="24"/>
          <w:szCs w:val="24"/>
        </w:rPr>
      </w:pPr>
    </w:p>
    <w:p w14:paraId="74097A98" w14:textId="5A4FEECB"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04:09:</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I have, I have not bu</w:t>
      </w:r>
      <w:r w:rsidR="00320D13">
        <w:rPr>
          <w:rFonts w:ascii="Arial" w:hAnsi="Arial" w:cs="Arial"/>
          <w:sz w:val="24"/>
          <w:szCs w:val="24"/>
        </w:rPr>
        <w:t xml:space="preserve">t </w:t>
      </w:r>
      <w:r w:rsidRPr="00FF65AF">
        <w:rPr>
          <w:rFonts w:ascii="Arial" w:hAnsi="Arial" w:cs="Arial"/>
          <w:sz w:val="24"/>
          <w:szCs w:val="24"/>
        </w:rPr>
        <w:t>that is my next step.</w:t>
      </w:r>
    </w:p>
    <w:p w14:paraId="2AB106C4" w14:textId="77777777" w:rsidR="00136B35" w:rsidRPr="00FF65AF" w:rsidRDefault="00136B35" w:rsidP="000E460A">
      <w:pPr>
        <w:spacing w:after="0"/>
        <w:jc w:val="both"/>
        <w:rPr>
          <w:rFonts w:ascii="Arial" w:hAnsi="Arial" w:cs="Arial"/>
          <w:sz w:val="24"/>
          <w:szCs w:val="24"/>
        </w:rPr>
      </w:pPr>
    </w:p>
    <w:p w14:paraId="6BC2FFA2" w14:textId="1DE72E24"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04:12:</w:t>
      </w:r>
      <w:r w:rsidR="004F11D3">
        <w:rPr>
          <w:rFonts w:ascii="Arial" w:hAnsi="Arial" w:cs="Arial"/>
          <w:sz w:val="24"/>
          <w:szCs w:val="24"/>
        </w:rPr>
        <w:tab/>
      </w:r>
      <w:r w:rsidRPr="00FF65AF">
        <w:rPr>
          <w:rFonts w:ascii="Arial" w:hAnsi="Arial" w:cs="Arial"/>
          <w:sz w:val="24"/>
          <w:szCs w:val="24"/>
        </w:rPr>
        <w:t xml:space="preserve">I'm just going to make a note here because I'll just ask our </w:t>
      </w:r>
      <w:r w:rsidR="00180C89">
        <w:rPr>
          <w:rFonts w:ascii="Arial" w:hAnsi="Arial" w:cs="Arial"/>
          <w:sz w:val="24"/>
          <w:szCs w:val="24"/>
        </w:rPr>
        <w:t>S</w:t>
      </w:r>
      <w:r w:rsidRPr="00FF65AF">
        <w:rPr>
          <w:rFonts w:ascii="Arial" w:hAnsi="Arial" w:cs="Arial"/>
          <w:sz w:val="24"/>
          <w:szCs w:val="24"/>
        </w:rPr>
        <w:t>ecretariat to assist us</w:t>
      </w:r>
      <w:r w:rsidR="00180C89">
        <w:rPr>
          <w:rFonts w:ascii="Arial" w:hAnsi="Arial" w:cs="Arial"/>
          <w:sz w:val="24"/>
          <w:szCs w:val="24"/>
        </w:rPr>
        <w:t>,</w:t>
      </w:r>
      <w:r w:rsidRPr="00FF65AF">
        <w:rPr>
          <w:rFonts w:ascii="Arial" w:hAnsi="Arial" w:cs="Arial"/>
          <w:sz w:val="24"/>
          <w:szCs w:val="24"/>
        </w:rPr>
        <w:t xml:space="preserve"> Madam Chair</w:t>
      </w:r>
      <w:r w:rsidR="00180C89">
        <w:rPr>
          <w:rFonts w:ascii="Arial" w:hAnsi="Arial" w:cs="Arial"/>
          <w:sz w:val="24"/>
          <w:szCs w:val="24"/>
        </w:rPr>
        <w:t>.</w:t>
      </w:r>
      <w:r w:rsidRPr="00FF65AF">
        <w:rPr>
          <w:rFonts w:ascii="Arial" w:hAnsi="Arial" w:cs="Arial"/>
          <w:sz w:val="24"/>
          <w:szCs w:val="24"/>
        </w:rPr>
        <w:t xml:space="preserve"> </w:t>
      </w:r>
      <w:r w:rsidR="00180C89">
        <w:rPr>
          <w:rFonts w:ascii="Arial" w:hAnsi="Arial" w:cs="Arial"/>
          <w:sz w:val="24"/>
          <w:szCs w:val="24"/>
        </w:rPr>
        <w:t>T</w:t>
      </w:r>
      <w:r w:rsidRPr="00FF65AF">
        <w:rPr>
          <w:rFonts w:ascii="Arial" w:hAnsi="Arial" w:cs="Arial"/>
          <w:sz w:val="24"/>
          <w:szCs w:val="24"/>
        </w:rPr>
        <w:t xml:space="preserve">he document which we have which is JJ 9 and which </w:t>
      </w:r>
      <w:r w:rsidR="009649D8">
        <w:rPr>
          <w:rFonts w:ascii="Arial" w:hAnsi="Arial" w:cs="Arial"/>
          <w:sz w:val="24"/>
          <w:szCs w:val="24"/>
        </w:rPr>
        <w:t xml:space="preserve">the </w:t>
      </w:r>
      <w:r w:rsidRPr="00FF65AF">
        <w:rPr>
          <w:rFonts w:ascii="Arial" w:hAnsi="Arial" w:cs="Arial"/>
          <w:sz w:val="24"/>
          <w:szCs w:val="24"/>
        </w:rPr>
        <w:t>witness refers to</w:t>
      </w:r>
      <w:r w:rsidR="00AC59A9">
        <w:rPr>
          <w:rFonts w:ascii="Arial" w:hAnsi="Arial" w:cs="Arial"/>
          <w:sz w:val="24"/>
          <w:szCs w:val="24"/>
        </w:rPr>
        <w:t>,</w:t>
      </w:r>
      <w:r w:rsidRPr="00FF65AF">
        <w:rPr>
          <w:rFonts w:ascii="Arial" w:hAnsi="Arial" w:cs="Arial"/>
          <w:sz w:val="24"/>
          <w:szCs w:val="24"/>
        </w:rPr>
        <w:t xml:space="preserve"> on the third page of what is JJ 9, at the top righthand corner</w:t>
      </w:r>
      <w:r w:rsidR="00320D13">
        <w:rPr>
          <w:rFonts w:ascii="Arial" w:hAnsi="Arial" w:cs="Arial"/>
          <w:sz w:val="24"/>
          <w:szCs w:val="24"/>
        </w:rPr>
        <w:t>,</w:t>
      </w:r>
      <w:r w:rsidRPr="00FF65AF">
        <w:rPr>
          <w:rFonts w:ascii="Arial" w:hAnsi="Arial" w:cs="Arial"/>
          <w:sz w:val="24"/>
          <w:szCs w:val="24"/>
        </w:rPr>
        <w:t xml:space="preserve"> it has </w:t>
      </w:r>
      <w:r w:rsidR="009649D8">
        <w:rPr>
          <w:rFonts w:ascii="Arial" w:hAnsi="Arial" w:cs="Arial"/>
          <w:sz w:val="24"/>
          <w:szCs w:val="24"/>
        </w:rPr>
        <w:t xml:space="preserve">the </w:t>
      </w:r>
      <w:r w:rsidRPr="00FF65AF">
        <w:rPr>
          <w:rFonts w:ascii="Arial" w:hAnsi="Arial" w:cs="Arial"/>
          <w:sz w:val="24"/>
          <w:szCs w:val="24"/>
        </w:rPr>
        <w:t>number 4</w:t>
      </w:r>
      <w:r w:rsidR="00AC59A9">
        <w:rPr>
          <w:rFonts w:ascii="Arial" w:hAnsi="Arial" w:cs="Arial"/>
          <w:sz w:val="24"/>
          <w:szCs w:val="24"/>
        </w:rPr>
        <w:t>0</w:t>
      </w:r>
      <w:r w:rsidRPr="00FF65AF">
        <w:rPr>
          <w:rFonts w:ascii="Arial" w:hAnsi="Arial" w:cs="Arial"/>
          <w:sz w:val="24"/>
          <w:szCs w:val="24"/>
        </w:rPr>
        <w:t>7. Reference is made to a property that is mortgage</w:t>
      </w:r>
      <w:r w:rsidR="00A01E72">
        <w:rPr>
          <w:rFonts w:ascii="Arial" w:hAnsi="Arial" w:cs="Arial"/>
          <w:sz w:val="24"/>
          <w:szCs w:val="24"/>
        </w:rPr>
        <w:t>d,</w:t>
      </w:r>
      <w:r w:rsidRPr="00FF65AF">
        <w:rPr>
          <w:rFonts w:ascii="Arial" w:hAnsi="Arial" w:cs="Arial"/>
          <w:sz w:val="24"/>
          <w:szCs w:val="24"/>
        </w:rPr>
        <w:t xml:space="preserve"> its purpose to attend upon the offices of the </w:t>
      </w:r>
      <w:r w:rsidR="00180C89">
        <w:rPr>
          <w:rFonts w:ascii="Arial" w:hAnsi="Arial" w:cs="Arial"/>
          <w:sz w:val="24"/>
          <w:szCs w:val="24"/>
        </w:rPr>
        <w:t>L</w:t>
      </w:r>
      <w:r w:rsidRPr="00FF65AF">
        <w:rPr>
          <w:rFonts w:ascii="Arial" w:hAnsi="Arial" w:cs="Arial"/>
          <w:sz w:val="24"/>
          <w:szCs w:val="24"/>
        </w:rPr>
        <w:t xml:space="preserve">and </w:t>
      </w:r>
      <w:r w:rsidR="00180C89">
        <w:rPr>
          <w:rFonts w:ascii="Arial" w:hAnsi="Arial" w:cs="Arial"/>
          <w:sz w:val="24"/>
          <w:szCs w:val="24"/>
        </w:rPr>
        <w:t>V</w:t>
      </w:r>
      <w:r w:rsidRPr="00FF65AF">
        <w:rPr>
          <w:rFonts w:ascii="Arial" w:hAnsi="Arial" w:cs="Arial"/>
          <w:sz w:val="24"/>
          <w:szCs w:val="24"/>
        </w:rPr>
        <w:t>aluation</w:t>
      </w:r>
      <w:r w:rsidR="009649D8">
        <w:rPr>
          <w:rFonts w:ascii="Arial" w:hAnsi="Arial" w:cs="Arial"/>
          <w:sz w:val="24"/>
          <w:szCs w:val="24"/>
        </w:rPr>
        <w:t>,</w:t>
      </w:r>
      <w:r w:rsidRPr="00FF65AF">
        <w:rPr>
          <w:rFonts w:ascii="Arial" w:hAnsi="Arial" w:cs="Arial"/>
          <w:sz w:val="24"/>
          <w:szCs w:val="24"/>
        </w:rPr>
        <w:t xml:space="preserve"> Land Title Registration</w:t>
      </w:r>
      <w:r w:rsidR="009649D8">
        <w:rPr>
          <w:rFonts w:ascii="Arial" w:hAnsi="Arial" w:cs="Arial"/>
          <w:sz w:val="24"/>
          <w:szCs w:val="24"/>
        </w:rPr>
        <w:t>, for us</w:t>
      </w:r>
      <w:r w:rsidRPr="00FF65AF">
        <w:rPr>
          <w:rFonts w:ascii="Arial" w:hAnsi="Arial" w:cs="Arial"/>
          <w:sz w:val="24"/>
          <w:szCs w:val="24"/>
        </w:rPr>
        <w:t xml:space="preserve"> to obtain the plan that should be </w:t>
      </w:r>
      <w:r w:rsidR="009649D8">
        <w:rPr>
          <w:rFonts w:ascii="Arial" w:hAnsi="Arial" w:cs="Arial"/>
          <w:sz w:val="24"/>
          <w:szCs w:val="24"/>
        </w:rPr>
        <w:t>annexed</w:t>
      </w:r>
      <w:r w:rsidRPr="00FF65AF">
        <w:rPr>
          <w:rFonts w:ascii="Arial" w:hAnsi="Arial" w:cs="Arial"/>
          <w:sz w:val="24"/>
          <w:szCs w:val="24"/>
        </w:rPr>
        <w:t xml:space="preserve"> to this document</w:t>
      </w:r>
      <w:r w:rsidR="00180C89">
        <w:rPr>
          <w:rFonts w:ascii="Arial" w:hAnsi="Arial" w:cs="Arial"/>
          <w:sz w:val="24"/>
          <w:szCs w:val="24"/>
        </w:rPr>
        <w:t>,</w:t>
      </w:r>
      <w:r w:rsidRPr="00FF65AF">
        <w:rPr>
          <w:rFonts w:ascii="Arial" w:hAnsi="Arial" w:cs="Arial"/>
          <w:sz w:val="24"/>
          <w:szCs w:val="24"/>
        </w:rPr>
        <w:t xml:space="preserve"> Madam Chair.</w:t>
      </w:r>
    </w:p>
    <w:p w14:paraId="32D5EC01" w14:textId="77777777" w:rsidR="00136B35" w:rsidRPr="00FF65AF" w:rsidRDefault="00136B35" w:rsidP="000E460A">
      <w:pPr>
        <w:spacing w:after="0"/>
        <w:jc w:val="both"/>
        <w:rPr>
          <w:rFonts w:ascii="Arial" w:hAnsi="Arial" w:cs="Arial"/>
          <w:sz w:val="24"/>
          <w:szCs w:val="24"/>
        </w:rPr>
      </w:pPr>
    </w:p>
    <w:p w14:paraId="473148E5" w14:textId="486A42B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05:22:</w:t>
      </w:r>
      <w:r w:rsidR="004F11D3">
        <w:rPr>
          <w:rFonts w:ascii="Arial" w:hAnsi="Arial" w:cs="Arial"/>
          <w:sz w:val="24"/>
          <w:szCs w:val="24"/>
        </w:rPr>
        <w:tab/>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Can you repeat that</w:t>
      </w:r>
      <w:r w:rsidR="00180C89">
        <w:rPr>
          <w:rFonts w:ascii="Arial" w:hAnsi="Arial" w:cs="Arial"/>
          <w:sz w:val="24"/>
          <w:szCs w:val="24"/>
        </w:rPr>
        <w:t>,</w:t>
      </w:r>
      <w:r w:rsidRPr="00FF65AF">
        <w:rPr>
          <w:rFonts w:ascii="Arial" w:hAnsi="Arial" w:cs="Arial"/>
          <w:sz w:val="24"/>
          <w:szCs w:val="24"/>
        </w:rPr>
        <w:t xml:space="preserve"> Counsel?</w:t>
      </w:r>
    </w:p>
    <w:p w14:paraId="48C64D09" w14:textId="77777777" w:rsidR="00136B35" w:rsidRPr="00FF65AF" w:rsidRDefault="00136B35" w:rsidP="000E460A">
      <w:pPr>
        <w:spacing w:after="0"/>
        <w:jc w:val="both"/>
        <w:rPr>
          <w:rFonts w:ascii="Arial" w:hAnsi="Arial" w:cs="Arial"/>
          <w:sz w:val="24"/>
          <w:szCs w:val="24"/>
        </w:rPr>
      </w:pPr>
    </w:p>
    <w:p w14:paraId="09CF8EE8" w14:textId="73A981F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05:24:</w:t>
      </w:r>
      <w:r w:rsidR="004F11D3">
        <w:rPr>
          <w:rFonts w:ascii="Arial" w:hAnsi="Arial" w:cs="Arial"/>
          <w:sz w:val="24"/>
          <w:szCs w:val="24"/>
        </w:rPr>
        <w:tab/>
        <w:t>J</w:t>
      </w:r>
      <w:r w:rsidRPr="00FF65AF">
        <w:rPr>
          <w:rFonts w:ascii="Arial" w:hAnsi="Arial" w:cs="Arial"/>
          <w:sz w:val="24"/>
          <w:szCs w:val="24"/>
        </w:rPr>
        <w:t>J 9, there is a third page on JJ 9</w:t>
      </w:r>
      <w:r w:rsidR="00180C89">
        <w:rPr>
          <w:rFonts w:ascii="Arial" w:hAnsi="Arial" w:cs="Arial"/>
          <w:sz w:val="24"/>
          <w:szCs w:val="24"/>
        </w:rPr>
        <w:t>,</w:t>
      </w:r>
      <w:r w:rsidRPr="00FF65AF">
        <w:rPr>
          <w:rFonts w:ascii="Arial" w:hAnsi="Arial" w:cs="Arial"/>
          <w:sz w:val="24"/>
          <w:szCs w:val="24"/>
        </w:rPr>
        <w:t xml:space="preserve"> the </w:t>
      </w:r>
      <w:r w:rsidR="00180C89">
        <w:rPr>
          <w:rFonts w:ascii="Arial" w:hAnsi="Arial" w:cs="Arial"/>
          <w:sz w:val="24"/>
          <w:szCs w:val="24"/>
        </w:rPr>
        <w:t>E</w:t>
      </w:r>
      <w:r w:rsidRPr="00FF65AF">
        <w:rPr>
          <w:rFonts w:ascii="Arial" w:hAnsi="Arial" w:cs="Arial"/>
          <w:sz w:val="24"/>
          <w:szCs w:val="24"/>
        </w:rPr>
        <w:t xml:space="preserve">xhibit. It has top 407.  It refers to </w:t>
      </w:r>
      <w:r w:rsidR="00AC59A9">
        <w:rPr>
          <w:rFonts w:ascii="Arial" w:hAnsi="Arial" w:cs="Arial"/>
          <w:sz w:val="24"/>
          <w:szCs w:val="24"/>
        </w:rPr>
        <w:t xml:space="preserve">a </w:t>
      </w:r>
      <w:r w:rsidRPr="00FF65AF">
        <w:rPr>
          <w:rFonts w:ascii="Arial" w:hAnsi="Arial" w:cs="Arial"/>
          <w:sz w:val="24"/>
          <w:szCs w:val="24"/>
        </w:rPr>
        <w:t>plan</w:t>
      </w:r>
      <w:r w:rsidR="00180C89">
        <w:rPr>
          <w:rFonts w:ascii="Arial" w:hAnsi="Arial" w:cs="Arial"/>
          <w:sz w:val="24"/>
          <w:szCs w:val="24"/>
        </w:rPr>
        <w:t xml:space="preserve"> a</w:t>
      </w:r>
      <w:r w:rsidRPr="00FF65AF">
        <w:rPr>
          <w:rFonts w:ascii="Arial" w:hAnsi="Arial" w:cs="Arial"/>
          <w:sz w:val="24"/>
          <w:szCs w:val="24"/>
        </w:rPr>
        <w:t>nd</w:t>
      </w:r>
      <w:r w:rsidR="00AC59A9">
        <w:rPr>
          <w:rFonts w:ascii="Arial" w:hAnsi="Arial" w:cs="Arial"/>
          <w:sz w:val="24"/>
          <w:szCs w:val="24"/>
        </w:rPr>
        <w:t xml:space="preserve"> annexed</w:t>
      </w:r>
      <w:r w:rsidRPr="00FF65AF">
        <w:rPr>
          <w:rFonts w:ascii="Arial" w:hAnsi="Arial" w:cs="Arial"/>
          <w:sz w:val="24"/>
          <w:szCs w:val="24"/>
        </w:rPr>
        <w:t xml:space="preserve"> to this indenture, the witness has indicated that she, her research leads her to want to obtain this document</w:t>
      </w:r>
      <w:r w:rsidR="00180C89">
        <w:rPr>
          <w:rFonts w:ascii="Arial" w:hAnsi="Arial" w:cs="Arial"/>
          <w:sz w:val="24"/>
          <w:szCs w:val="24"/>
        </w:rPr>
        <w:t>.</w:t>
      </w:r>
      <w:r w:rsidRPr="00FF65AF">
        <w:rPr>
          <w:rFonts w:ascii="Arial" w:hAnsi="Arial" w:cs="Arial"/>
          <w:sz w:val="24"/>
          <w:szCs w:val="24"/>
        </w:rPr>
        <w:t xml:space="preserve"> I'm trying to see that we could assist ourselves by indicating to the Land Title Registration Office, we could have taken there the </w:t>
      </w:r>
      <w:r w:rsidR="00180C89">
        <w:rPr>
          <w:rFonts w:ascii="Arial" w:hAnsi="Arial" w:cs="Arial"/>
          <w:sz w:val="24"/>
          <w:szCs w:val="24"/>
        </w:rPr>
        <w:t>E</w:t>
      </w:r>
      <w:r w:rsidRPr="00FF65AF">
        <w:rPr>
          <w:rFonts w:ascii="Arial" w:hAnsi="Arial" w:cs="Arial"/>
          <w:sz w:val="24"/>
          <w:szCs w:val="24"/>
        </w:rPr>
        <w:t xml:space="preserve">xhibit and wish to obtain the plan which is referred to.  Just ask that an </w:t>
      </w:r>
      <w:r w:rsidR="00180C89">
        <w:rPr>
          <w:rFonts w:ascii="Arial" w:hAnsi="Arial" w:cs="Arial"/>
          <w:sz w:val="24"/>
          <w:szCs w:val="24"/>
        </w:rPr>
        <w:t>O</w:t>
      </w:r>
      <w:r w:rsidRPr="00FF65AF">
        <w:rPr>
          <w:rFonts w:ascii="Arial" w:hAnsi="Arial" w:cs="Arial"/>
          <w:sz w:val="24"/>
          <w:szCs w:val="24"/>
        </w:rPr>
        <w:t>rder could be made in that regard.</w:t>
      </w:r>
    </w:p>
    <w:p w14:paraId="7AAA0A9B" w14:textId="77777777" w:rsidR="00136B35" w:rsidRPr="00FF65AF" w:rsidRDefault="00136B35" w:rsidP="000E460A">
      <w:pPr>
        <w:spacing w:after="0"/>
        <w:jc w:val="both"/>
        <w:rPr>
          <w:rFonts w:ascii="Arial" w:hAnsi="Arial" w:cs="Arial"/>
          <w:sz w:val="24"/>
          <w:szCs w:val="24"/>
        </w:rPr>
      </w:pPr>
    </w:p>
    <w:p w14:paraId="27B234CA" w14:textId="2971F4CE"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05:29:</w:t>
      </w:r>
      <w:r w:rsidR="004F11D3">
        <w:rPr>
          <w:rFonts w:ascii="Arial" w:hAnsi="Arial" w:cs="Arial"/>
          <w:sz w:val="24"/>
          <w:szCs w:val="24"/>
        </w:rPr>
        <w:tab/>
      </w:r>
      <w:r w:rsidRPr="00FF65AF">
        <w:rPr>
          <w:rFonts w:ascii="Arial" w:hAnsi="Arial" w:cs="Arial"/>
          <w:sz w:val="24"/>
          <w:szCs w:val="24"/>
        </w:rPr>
        <w:t xml:space="preserve">So, our </w:t>
      </w:r>
      <w:r w:rsidR="00180C89">
        <w:rPr>
          <w:rFonts w:ascii="Arial" w:hAnsi="Arial" w:cs="Arial"/>
          <w:sz w:val="24"/>
          <w:szCs w:val="24"/>
        </w:rPr>
        <w:t>S</w:t>
      </w:r>
      <w:r w:rsidRPr="00FF65AF">
        <w:rPr>
          <w:rFonts w:ascii="Arial" w:hAnsi="Arial" w:cs="Arial"/>
          <w:sz w:val="24"/>
          <w:szCs w:val="24"/>
        </w:rPr>
        <w:t>ecretariat will assist us to do that</w:t>
      </w:r>
      <w:r w:rsidR="00DD39E3">
        <w:rPr>
          <w:rFonts w:ascii="Arial" w:hAnsi="Arial" w:cs="Arial"/>
          <w:sz w:val="24"/>
          <w:szCs w:val="24"/>
        </w:rPr>
        <w:t>, y</w:t>
      </w:r>
      <w:r w:rsidRPr="00FF65AF">
        <w:rPr>
          <w:rFonts w:ascii="Arial" w:hAnsi="Arial" w:cs="Arial"/>
          <w:sz w:val="24"/>
          <w:szCs w:val="24"/>
        </w:rPr>
        <w:t>es?.Thank you. So, we</w:t>
      </w:r>
      <w:r w:rsidR="00AC59A9">
        <w:rPr>
          <w:rFonts w:ascii="Arial" w:hAnsi="Arial" w:cs="Arial"/>
          <w:sz w:val="24"/>
          <w:szCs w:val="24"/>
        </w:rPr>
        <w:t>’</w:t>
      </w:r>
      <w:r w:rsidRPr="00FF65AF">
        <w:rPr>
          <w:rFonts w:ascii="Arial" w:hAnsi="Arial" w:cs="Arial"/>
          <w:sz w:val="24"/>
          <w:szCs w:val="24"/>
        </w:rPr>
        <w:t xml:space="preserve"> have our </w:t>
      </w:r>
      <w:r w:rsidR="00180C89">
        <w:rPr>
          <w:rFonts w:ascii="Arial" w:hAnsi="Arial" w:cs="Arial"/>
          <w:sz w:val="24"/>
          <w:szCs w:val="24"/>
        </w:rPr>
        <w:t>S</w:t>
      </w:r>
      <w:r w:rsidRPr="00FF65AF">
        <w:rPr>
          <w:rFonts w:ascii="Arial" w:hAnsi="Arial" w:cs="Arial"/>
          <w:sz w:val="24"/>
          <w:szCs w:val="24"/>
        </w:rPr>
        <w:t>ecretariat here, headed by P</w:t>
      </w:r>
      <w:r w:rsidR="00AC59A9">
        <w:rPr>
          <w:rFonts w:ascii="Arial" w:hAnsi="Arial" w:cs="Arial"/>
          <w:sz w:val="24"/>
          <w:szCs w:val="24"/>
        </w:rPr>
        <w:t>.S</w:t>
      </w:r>
      <w:r w:rsidR="00180C89">
        <w:rPr>
          <w:rFonts w:ascii="Arial" w:hAnsi="Arial" w:cs="Arial"/>
          <w:sz w:val="24"/>
          <w:szCs w:val="24"/>
        </w:rPr>
        <w:t>, a</w:t>
      </w:r>
      <w:r w:rsidRPr="00FF65AF">
        <w:rPr>
          <w:rFonts w:ascii="Arial" w:hAnsi="Arial" w:cs="Arial"/>
          <w:sz w:val="24"/>
          <w:szCs w:val="24"/>
        </w:rPr>
        <w:t>nd</w:t>
      </w:r>
      <w:r w:rsidR="006726CD">
        <w:rPr>
          <w:rFonts w:ascii="Arial" w:hAnsi="Arial" w:cs="Arial"/>
          <w:sz w:val="24"/>
          <w:szCs w:val="24"/>
        </w:rPr>
        <w:t xml:space="preserve"> </w:t>
      </w:r>
      <w:r w:rsidRPr="00FF65AF">
        <w:rPr>
          <w:rFonts w:ascii="Arial" w:hAnsi="Arial" w:cs="Arial"/>
          <w:sz w:val="24"/>
          <w:szCs w:val="24"/>
        </w:rPr>
        <w:t>I'm sure we will send a letter to them and to get assistance, I'm pretty sure</w:t>
      </w:r>
      <w:r w:rsidR="00180C89">
        <w:rPr>
          <w:rFonts w:ascii="Arial" w:hAnsi="Arial" w:cs="Arial"/>
          <w:sz w:val="24"/>
          <w:szCs w:val="24"/>
        </w:rPr>
        <w:t>.</w:t>
      </w:r>
      <w:r w:rsidRPr="00FF65AF">
        <w:rPr>
          <w:rFonts w:ascii="Arial" w:hAnsi="Arial" w:cs="Arial"/>
          <w:sz w:val="24"/>
          <w:szCs w:val="24"/>
        </w:rPr>
        <w:t xml:space="preserve"> P</w:t>
      </w:r>
      <w:r w:rsidR="00AC59A9">
        <w:rPr>
          <w:rFonts w:ascii="Arial" w:hAnsi="Arial" w:cs="Arial"/>
          <w:sz w:val="24"/>
          <w:szCs w:val="24"/>
        </w:rPr>
        <w:t>.S.</w:t>
      </w:r>
      <w:r w:rsidRPr="00FF65AF">
        <w:rPr>
          <w:rFonts w:ascii="Arial" w:hAnsi="Arial" w:cs="Arial"/>
          <w:sz w:val="24"/>
          <w:szCs w:val="24"/>
        </w:rPr>
        <w:t xml:space="preserve"> is very good.  She knows, you know, the </w:t>
      </w:r>
      <w:r w:rsidR="00180C89">
        <w:rPr>
          <w:rFonts w:ascii="Arial" w:hAnsi="Arial" w:cs="Arial"/>
          <w:sz w:val="24"/>
          <w:szCs w:val="24"/>
        </w:rPr>
        <w:t>R</w:t>
      </w:r>
      <w:r w:rsidRPr="00FF65AF">
        <w:rPr>
          <w:rFonts w:ascii="Arial" w:hAnsi="Arial" w:cs="Arial"/>
          <w:sz w:val="24"/>
          <w:szCs w:val="24"/>
        </w:rPr>
        <w:t>egistrar.</w:t>
      </w:r>
    </w:p>
    <w:p w14:paraId="7A9FE7DF" w14:textId="77777777" w:rsidR="00136B35" w:rsidRPr="00FF65AF" w:rsidRDefault="00136B35" w:rsidP="000E460A">
      <w:pPr>
        <w:spacing w:after="0"/>
        <w:jc w:val="both"/>
        <w:rPr>
          <w:rFonts w:ascii="Arial" w:hAnsi="Arial" w:cs="Arial"/>
          <w:sz w:val="24"/>
          <w:szCs w:val="24"/>
        </w:rPr>
      </w:pPr>
    </w:p>
    <w:p w14:paraId="09FA2F9D" w14:textId="7AFB15C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06:49:</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Right.</w:t>
      </w:r>
    </w:p>
    <w:p w14:paraId="5E015993" w14:textId="77777777" w:rsidR="00136B35" w:rsidRPr="00FF65AF" w:rsidRDefault="00136B35" w:rsidP="000E460A">
      <w:pPr>
        <w:spacing w:after="0"/>
        <w:jc w:val="both"/>
        <w:rPr>
          <w:rFonts w:ascii="Arial" w:hAnsi="Arial" w:cs="Arial"/>
          <w:sz w:val="24"/>
          <w:szCs w:val="24"/>
        </w:rPr>
      </w:pPr>
    </w:p>
    <w:p w14:paraId="5919B820" w14:textId="13C94826"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06:50:</w:t>
      </w:r>
      <w:r w:rsidR="004F11D3">
        <w:rPr>
          <w:rFonts w:ascii="Arial" w:hAnsi="Arial" w:cs="Arial"/>
          <w:sz w:val="24"/>
          <w:szCs w:val="24"/>
        </w:rPr>
        <w:tab/>
      </w:r>
      <w:r w:rsidRPr="00FF65AF">
        <w:rPr>
          <w:rFonts w:ascii="Arial" w:hAnsi="Arial" w:cs="Arial"/>
          <w:sz w:val="24"/>
          <w:szCs w:val="24"/>
        </w:rPr>
        <w:t>We will try to secure it that way. And Mr. Sim</w:t>
      </w:r>
      <w:r w:rsidR="00180C89">
        <w:rPr>
          <w:rFonts w:ascii="Arial" w:hAnsi="Arial" w:cs="Arial"/>
          <w:sz w:val="24"/>
          <w:szCs w:val="24"/>
        </w:rPr>
        <w:t>m</w:t>
      </w:r>
      <w:r w:rsidRPr="00FF65AF">
        <w:rPr>
          <w:rFonts w:ascii="Arial" w:hAnsi="Arial" w:cs="Arial"/>
          <w:sz w:val="24"/>
          <w:szCs w:val="24"/>
        </w:rPr>
        <w:t>ons</w:t>
      </w:r>
      <w:r w:rsidR="00AC59A9">
        <w:rPr>
          <w:rFonts w:ascii="Arial" w:hAnsi="Arial" w:cs="Arial"/>
          <w:sz w:val="24"/>
          <w:szCs w:val="24"/>
        </w:rPr>
        <w:t>,</w:t>
      </w:r>
      <w:r w:rsidRPr="00FF65AF">
        <w:rPr>
          <w:rFonts w:ascii="Arial" w:hAnsi="Arial" w:cs="Arial"/>
          <w:sz w:val="24"/>
          <w:szCs w:val="24"/>
        </w:rPr>
        <w:t xml:space="preserve"> if you sort of try to collate it for us. Yes?  Thank you.  Yes</w:t>
      </w:r>
      <w:r w:rsidR="00180C89">
        <w:rPr>
          <w:rFonts w:ascii="Arial" w:hAnsi="Arial" w:cs="Arial"/>
          <w:sz w:val="24"/>
          <w:szCs w:val="24"/>
        </w:rPr>
        <w:t>,</w:t>
      </w:r>
      <w:r w:rsidRPr="00FF65AF">
        <w:rPr>
          <w:rFonts w:ascii="Arial" w:hAnsi="Arial" w:cs="Arial"/>
          <w:sz w:val="24"/>
          <w:szCs w:val="24"/>
        </w:rPr>
        <w:t xml:space="preserve"> Counsel. Thank you.</w:t>
      </w:r>
    </w:p>
    <w:p w14:paraId="4AB987F4" w14:textId="77777777" w:rsidR="00136B35" w:rsidRPr="00FF65AF" w:rsidRDefault="00136B35" w:rsidP="000E460A">
      <w:pPr>
        <w:spacing w:after="0"/>
        <w:jc w:val="both"/>
        <w:rPr>
          <w:rFonts w:ascii="Arial" w:hAnsi="Arial" w:cs="Arial"/>
          <w:sz w:val="24"/>
          <w:szCs w:val="24"/>
        </w:rPr>
      </w:pPr>
    </w:p>
    <w:p w14:paraId="3063D300" w14:textId="70FE227A"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07:04:</w:t>
      </w:r>
      <w:r w:rsidR="004F11D3">
        <w:rPr>
          <w:rFonts w:ascii="Arial" w:hAnsi="Arial" w:cs="Arial"/>
          <w:sz w:val="24"/>
          <w:szCs w:val="24"/>
        </w:rPr>
        <w:tab/>
      </w:r>
      <w:r w:rsidRPr="00FF65AF">
        <w:rPr>
          <w:rFonts w:ascii="Arial" w:hAnsi="Arial" w:cs="Arial"/>
          <w:sz w:val="24"/>
          <w:szCs w:val="24"/>
        </w:rPr>
        <w:t>Now, Madam</w:t>
      </w:r>
      <w:r w:rsidR="00823F97">
        <w:rPr>
          <w:rFonts w:ascii="Arial" w:hAnsi="Arial" w:cs="Arial"/>
          <w:sz w:val="24"/>
          <w:szCs w:val="24"/>
        </w:rPr>
        <w:t>,</w:t>
      </w:r>
      <w:r w:rsidRPr="00FF65AF">
        <w:rPr>
          <w:rFonts w:ascii="Arial" w:hAnsi="Arial" w:cs="Arial"/>
          <w:sz w:val="24"/>
          <w:szCs w:val="24"/>
        </w:rPr>
        <w:t xml:space="preserve"> in relation to this </w:t>
      </w:r>
      <w:r w:rsidR="00823F97">
        <w:rPr>
          <w:rFonts w:ascii="Arial" w:hAnsi="Arial" w:cs="Arial"/>
          <w:sz w:val="24"/>
          <w:szCs w:val="24"/>
        </w:rPr>
        <w:t>E</w:t>
      </w:r>
      <w:r w:rsidRPr="00FF65AF">
        <w:rPr>
          <w:rFonts w:ascii="Arial" w:hAnsi="Arial" w:cs="Arial"/>
          <w:sz w:val="24"/>
          <w:szCs w:val="24"/>
        </w:rPr>
        <w:t>xhibit JJ 9, there's a fourth page?</w:t>
      </w:r>
    </w:p>
    <w:p w14:paraId="00A28351" w14:textId="77777777" w:rsidR="00136B35" w:rsidRPr="00FF65AF" w:rsidRDefault="00136B35" w:rsidP="000E460A">
      <w:pPr>
        <w:spacing w:after="0"/>
        <w:jc w:val="both"/>
        <w:rPr>
          <w:rFonts w:ascii="Arial" w:hAnsi="Arial" w:cs="Arial"/>
          <w:sz w:val="24"/>
          <w:szCs w:val="24"/>
        </w:rPr>
      </w:pPr>
    </w:p>
    <w:p w14:paraId="59071713" w14:textId="44574A98"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07:10</w:t>
      </w:r>
      <w:r w:rsidR="00535F84" w:rsidRPr="00FF65AF">
        <w:rPr>
          <w:rFonts w:ascii="Arial" w:hAnsi="Arial" w:cs="Arial"/>
          <w:color w:val="5D7284"/>
          <w:sz w:val="24"/>
          <w:szCs w:val="24"/>
        </w:rPr>
        <w:t>:</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Yes, that is correct.</w:t>
      </w:r>
    </w:p>
    <w:p w14:paraId="000D1A09" w14:textId="77777777" w:rsidR="00136B35" w:rsidRPr="00FF65AF" w:rsidRDefault="00136B35" w:rsidP="000E460A">
      <w:pPr>
        <w:spacing w:after="0"/>
        <w:jc w:val="both"/>
        <w:rPr>
          <w:rFonts w:ascii="Arial" w:hAnsi="Arial" w:cs="Arial"/>
          <w:sz w:val="24"/>
          <w:szCs w:val="24"/>
        </w:rPr>
      </w:pPr>
    </w:p>
    <w:p w14:paraId="1F177320" w14:textId="6128628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07:11</w:t>
      </w:r>
      <w:r w:rsidR="00535F84" w:rsidRPr="00FF65AF">
        <w:rPr>
          <w:rFonts w:ascii="Arial" w:hAnsi="Arial" w:cs="Arial"/>
          <w:color w:val="5D7284"/>
          <w:sz w:val="24"/>
          <w:szCs w:val="24"/>
        </w:rPr>
        <w:t>:</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Can you just indicate to us the relevance of that page.</w:t>
      </w:r>
    </w:p>
    <w:p w14:paraId="61A85F38" w14:textId="77777777" w:rsidR="00136B35" w:rsidRPr="00FF65AF" w:rsidRDefault="00136B35" w:rsidP="000E460A">
      <w:pPr>
        <w:spacing w:after="0"/>
        <w:jc w:val="both"/>
        <w:rPr>
          <w:rFonts w:ascii="Arial" w:hAnsi="Arial" w:cs="Arial"/>
          <w:sz w:val="24"/>
          <w:szCs w:val="24"/>
        </w:rPr>
      </w:pPr>
    </w:p>
    <w:p w14:paraId="77D03D29" w14:textId="2A5D6CE4"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07:14</w:t>
      </w:r>
      <w:r w:rsidR="00535F84" w:rsidRPr="00FF65AF">
        <w:rPr>
          <w:rFonts w:ascii="Arial" w:hAnsi="Arial" w:cs="Arial"/>
          <w:color w:val="5D7284"/>
          <w:sz w:val="24"/>
          <w:szCs w:val="24"/>
        </w:rPr>
        <w:t>:</w:t>
      </w:r>
      <w:r w:rsidR="004F11D3">
        <w:rPr>
          <w:rFonts w:ascii="Arial" w:hAnsi="Arial" w:cs="Arial"/>
          <w:sz w:val="24"/>
          <w:szCs w:val="24"/>
        </w:rPr>
        <w:tab/>
      </w:r>
      <w:r w:rsidRPr="00FF65AF">
        <w:rPr>
          <w:rFonts w:ascii="Arial" w:hAnsi="Arial" w:cs="Arial"/>
          <w:sz w:val="24"/>
          <w:szCs w:val="24"/>
        </w:rPr>
        <w:t>This is a another parcel, a piece of land that I want to refer to as being taken, stolen from my grandfather. On the second of November</w:t>
      </w:r>
      <w:r w:rsidR="00AC59A9">
        <w:rPr>
          <w:rFonts w:ascii="Arial" w:hAnsi="Arial" w:cs="Arial"/>
          <w:sz w:val="24"/>
          <w:szCs w:val="24"/>
        </w:rPr>
        <w:t>,</w:t>
      </w:r>
      <w:r w:rsidRPr="00FF65AF">
        <w:rPr>
          <w:rFonts w:ascii="Arial" w:hAnsi="Arial" w:cs="Arial"/>
          <w:sz w:val="24"/>
          <w:szCs w:val="24"/>
        </w:rPr>
        <w:t xml:space="preserve"> 1954, the Mortgagor, Berkeley M</w:t>
      </w:r>
      <w:r w:rsidR="00DD39E3">
        <w:rPr>
          <w:rFonts w:ascii="Arial" w:hAnsi="Arial" w:cs="Arial"/>
          <w:sz w:val="24"/>
          <w:szCs w:val="24"/>
        </w:rPr>
        <w:t>e</w:t>
      </w:r>
      <w:r w:rsidRPr="00FF65AF">
        <w:rPr>
          <w:rFonts w:ascii="Arial" w:hAnsi="Arial" w:cs="Arial"/>
          <w:sz w:val="24"/>
          <w:szCs w:val="24"/>
        </w:rPr>
        <w:t>rri</w:t>
      </w:r>
      <w:r w:rsidR="00823F97">
        <w:rPr>
          <w:rFonts w:ascii="Arial" w:hAnsi="Arial" w:cs="Arial"/>
          <w:sz w:val="24"/>
          <w:szCs w:val="24"/>
        </w:rPr>
        <w:t>t</w:t>
      </w:r>
      <w:r w:rsidRPr="00FF65AF">
        <w:rPr>
          <w:rFonts w:ascii="Arial" w:hAnsi="Arial" w:cs="Arial"/>
          <w:sz w:val="24"/>
          <w:szCs w:val="24"/>
        </w:rPr>
        <w:t>t Wilson. Mor</w:t>
      </w:r>
      <w:r w:rsidR="00DD39E3">
        <w:rPr>
          <w:rFonts w:ascii="Arial" w:hAnsi="Arial" w:cs="Arial"/>
          <w:sz w:val="24"/>
          <w:szCs w:val="24"/>
        </w:rPr>
        <w:t>t</w:t>
      </w:r>
      <w:r w:rsidRPr="00FF65AF">
        <w:rPr>
          <w:rFonts w:ascii="Arial" w:hAnsi="Arial" w:cs="Arial"/>
          <w:sz w:val="24"/>
          <w:szCs w:val="24"/>
        </w:rPr>
        <w:t>gagee Bank of Bermuda Limited. Property Mortgaged: All that certain parcel of land situated in Southampton Parish in the islands of Bermuda, delin</w:t>
      </w:r>
      <w:r w:rsidR="00034D70">
        <w:rPr>
          <w:rFonts w:ascii="Arial" w:hAnsi="Arial" w:cs="Arial"/>
          <w:sz w:val="24"/>
          <w:szCs w:val="24"/>
        </w:rPr>
        <w:t>e</w:t>
      </w:r>
      <w:r w:rsidRPr="00FF65AF">
        <w:rPr>
          <w:rFonts w:ascii="Arial" w:hAnsi="Arial" w:cs="Arial"/>
          <w:sz w:val="24"/>
          <w:szCs w:val="24"/>
        </w:rPr>
        <w:t>ated and colo</w:t>
      </w:r>
      <w:r w:rsidR="00823F97">
        <w:rPr>
          <w:rFonts w:ascii="Arial" w:hAnsi="Arial" w:cs="Arial"/>
          <w:sz w:val="24"/>
          <w:szCs w:val="24"/>
        </w:rPr>
        <w:t>u</w:t>
      </w:r>
      <w:r w:rsidRPr="00FF65AF">
        <w:rPr>
          <w:rFonts w:ascii="Arial" w:hAnsi="Arial" w:cs="Arial"/>
          <w:sz w:val="24"/>
          <w:szCs w:val="24"/>
        </w:rPr>
        <w:t xml:space="preserve">red pink on the plan annexed to an indenture date, dated the 1st day of </w:t>
      </w:r>
      <w:r w:rsidRPr="00FF65AF">
        <w:rPr>
          <w:rFonts w:ascii="Arial" w:hAnsi="Arial" w:cs="Arial"/>
          <w:sz w:val="24"/>
          <w:szCs w:val="24"/>
        </w:rPr>
        <w:lastRenderedPageBreak/>
        <w:t>November</w:t>
      </w:r>
      <w:r w:rsidR="00823F97">
        <w:rPr>
          <w:rFonts w:ascii="Arial" w:hAnsi="Arial" w:cs="Arial"/>
          <w:sz w:val="24"/>
          <w:szCs w:val="24"/>
        </w:rPr>
        <w:t>,</w:t>
      </w:r>
      <w:r w:rsidRPr="00FF65AF">
        <w:rPr>
          <w:rFonts w:ascii="Arial" w:hAnsi="Arial" w:cs="Arial"/>
          <w:sz w:val="24"/>
          <w:szCs w:val="24"/>
        </w:rPr>
        <w:t xml:space="preserve"> 1954, made between Nathaniel Le</w:t>
      </w:r>
      <w:r w:rsidR="00823F97">
        <w:rPr>
          <w:rFonts w:ascii="Arial" w:hAnsi="Arial" w:cs="Arial"/>
          <w:sz w:val="24"/>
          <w:szCs w:val="24"/>
        </w:rPr>
        <w:t>d</w:t>
      </w:r>
      <w:r w:rsidRPr="00FF65AF">
        <w:rPr>
          <w:rFonts w:ascii="Arial" w:hAnsi="Arial" w:cs="Arial"/>
          <w:sz w:val="24"/>
          <w:szCs w:val="24"/>
        </w:rPr>
        <w:t>rew Wilson of the first part, the mortgager of the second part, and Edmund Gosling Gray of the third part, and bounded northerly by other land formerly held by Ellen Wilson, with the land now being described and recently of David Wilson, and there measuring 128 feet easterly by the land allotted to a partition deed dated the first day of May</w:t>
      </w:r>
      <w:r w:rsidR="00823F97">
        <w:rPr>
          <w:rFonts w:ascii="Arial" w:hAnsi="Arial" w:cs="Arial"/>
          <w:sz w:val="24"/>
          <w:szCs w:val="24"/>
        </w:rPr>
        <w:t>,</w:t>
      </w:r>
      <w:r w:rsidRPr="00FF65AF">
        <w:rPr>
          <w:rFonts w:ascii="Arial" w:hAnsi="Arial" w:cs="Arial"/>
          <w:sz w:val="24"/>
          <w:szCs w:val="24"/>
        </w:rPr>
        <w:t xml:space="preserve"> 1930 made between Thomas Smith of the first part and Granville Wilson and Lillian Wilson, his wife</w:t>
      </w:r>
      <w:r w:rsidR="00823F97">
        <w:rPr>
          <w:rFonts w:ascii="Arial" w:hAnsi="Arial" w:cs="Arial"/>
          <w:sz w:val="24"/>
          <w:szCs w:val="24"/>
        </w:rPr>
        <w:t>,</w:t>
      </w:r>
      <w:r w:rsidRPr="00FF65AF">
        <w:rPr>
          <w:rFonts w:ascii="Arial" w:hAnsi="Arial" w:cs="Arial"/>
          <w:sz w:val="24"/>
          <w:szCs w:val="24"/>
        </w:rPr>
        <w:t xml:space="preserve"> of the second part and the said Ellen Wilson of the third part to the said Thomas Smith, and there measuring 405 feet southerly by the waters of the ocean</w:t>
      </w:r>
      <w:r w:rsidR="00823F97">
        <w:rPr>
          <w:rFonts w:ascii="Arial" w:hAnsi="Arial" w:cs="Arial"/>
          <w:sz w:val="24"/>
          <w:szCs w:val="24"/>
        </w:rPr>
        <w:t xml:space="preserve"> a</w:t>
      </w:r>
      <w:r w:rsidRPr="00FF65AF">
        <w:rPr>
          <w:rFonts w:ascii="Arial" w:hAnsi="Arial" w:cs="Arial"/>
          <w:sz w:val="24"/>
          <w:szCs w:val="24"/>
        </w:rPr>
        <w:t>nd there measuring</w:t>
      </w:r>
      <w:r w:rsidR="00AC59A9">
        <w:rPr>
          <w:rFonts w:ascii="Arial" w:hAnsi="Arial" w:cs="Arial"/>
          <w:sz w:val="24"/>
          <w:szCs w:val="24"/>
        </w:rPr>
        <w:t>,</w:t>
      </w:r>
      <w:r w:rsidRPr="00FF65AF">
        <w:rPr>
          <w:rFonts w:ascii="Arial" w:hAnsi="Arial" w:cs="Arial"/>
          <w:sz w:val="24"/>
          <w:szCs w:val="24"/>
        </w:rPr>
        <w:t xml:space="preserve"> as shown on the said plan</w:t>
      </w:r>
      <w:r w:rsidR="00AC59A9">
        <w:rPr>
          <w:rFonts w:ascii="Arial" w:hAnsi="Arial" w:cs="Arial"/>
          <w:sz w:val="24"/>
          <w:szCs w:val="24"/>
        </w:rPr>
        <w:t>,</w:t>
      </w:r>
      <w:r w:rsidRPr="00FF65AF">
        <w:rPr>
          <w:rFonts w:ascii="Arial" w:hAnsi="Arial" w:cs="Arial"/>
          <w:sz w:val="24"/>
          <w:szCs w:val="24"/>
        </w:rPr>
        <w:t xml:space="preserve"> 120 feet westerly by the lot of land, theretofore held with the land now being described</w:t>
      </w:r>
      <w:r w:rsidR="00AC59A9">
        <w:rPr>
          <w:rFonts w:ascii="Arial" w:hAnsi="Arial" w:cs="Arial"/>
          <w:sz w:val="24"/>
          <w:szCs w:val="24"/>
        </w:rPr>
        <w:t xml:space="preserve"> and </w:t>
      </w:r>
      <w:r w:rsidRPr="00FF65AF">
        <w:rPr>
          <w:rFonts w:ascii="Arial" w:hAnsi="Arial" w:cs="Arial"/>
          <w:sz w:val="24"/>
          <w:szCs w:val="24"/>
        </w:rPr>
        <w:t>now of the said Nathaniel Ledrew Wilson and there measuring 445 feet or however otherwise the said lot of land may be bounded may, may be bounded, may measure or ought to be described together with the cottage there</w:t>
      </w:r>
      <w:r w:rsidR="00FA3513">
        <w:rPr>
          <w:rFonts w:ascii="Arial" w:hAnsi="Arial" w:cs="Arial"/>
          <w:sz w:val="24"/>
          <w:szCs w:val="24"/>
        </w:rPr>
        <w:t xml:space="preserve">on </w:t>
      </w:r>
      <w:r w:rsidRPr="00FF65AF">
        <w:rPr>
          <w:rFonts w:ascii="Arial" w:hAnsi="Arial" w:cs="Arial"/>
          <w:sz w:val="24"/>
          <w:szCs w:val="24"/>
        </w:rPr>
        <w:t xml:space="preserve">erected and </w:t>
      </w:r>
      <w:r w:rsidR="00823F97">
        <w:rPr>
          <w:rFonts w:ascii="Arial" w:hAnsi="Arial" w:cs="Arial"/>
          <w:sz w:val="24"/>
          <w:szCs w:val="24"/>
        </w:rPr>
        <w:t>appurtenances</w:t>
      </w:r>
      <w:r w:rsidRPr="00FF65AF">
        <w:rPr>
          <w:rFonts w:ascii="Arial" w:hAnsi="Arial" w:cs="Arial"/>
          <w:sz w:val="24"/>
          <w:szCs w:val="24"/>
        </w:rPr>
        <w:t xml:space="preserve"> </w:t>
      </w:r>
      <w:r w:rsidR="00823F97">
        <w:rPr>
          <w:rFonts w:ascii="Arial" w:hAnsi="Arial" w:cs="Arial"/>
          <w:sz w:val="24"/>
          <w:szCs w:val="24"/>
        </w:rPr>
        <w:t>there</w:t>
      </w:r>
      <w:r w:rsidRPr="00FF65AF">
        <w:rPr>
          <w:rFonts w:ascii="Arial" w:hAnsi="Arial" w:cs="Arial"/>
          <w:sz w:val="24"/>
          <w:szCs w:val="24"/>
        </w:rPr>
        <w:t>to belonging and especially together with the rights of way particularly described in the mortgage say and accept and reserve the right of way over the road</w:t>
      </w:r>
      <w:r w:rsidR="00FA3513">
        <w:rPr>
          <w:rFonts w:ascii="Arial" w:hAnsi="Arial" w:cs="Arial"/>
          <w:sz w:val="24"/>
          <w:szCs w:val="24"/>
        </w:rPr>
        <w:t>,</w:t>
      </w:r>
      <w:r w:rsidRPr="00FF65AF">
        <w:rPr>
          <w:rFonts w:ascii="Arial" w:hAnsi="Arial" w:cs="Arial"/>
          <w:sz w:val="24"/>
          <w:szCs w:val="24"/>
        </w:rPr>
        <w:t xml:space="preserve"> over the roadway traversing the lot of land there and before described</w:t>
      </w:r>
      <w:r w:rsidR="00FA3513">
        <w:rPr>
          <w:rFonts w:ascii="Arial" w:hAnsi="Arial" w:cs="Arial"/>
          <w:sz w:val="24"/>
          <w:szCs w:val="24"/>
        </w:rPr>
        <w:t xml:space="preserve">, </w:t>
      </w:r>
      <w:r w:rsidR="002514CC">
        <w:rPr>
          <w:rFonts w:ascii="Arial" w:hAnsi="Arial" w:cs="Arial"/>
          <w:sz w:val="24"/>
          <w:szCs w:val="24"/>
        </w:rPr>
        <w:t>d</w:t>
      </w:r>
      <w:r w:rsidRPr="00FF65AF">
        <w:rPr>
          <w:rFonts w:ascii="Arial" w:hAnsi="Arial" w:cs="Arial"/>
          <w:sz w:val="24"/>
          <w:szCs w:val="24"/>
        </w:rPr>
        <w:t>escribed on the west.  Okay, sum secured 2,000 pounds, interest 6</w:t>
      </w:r>
      <w:r w:rsidR="00FA3513">
        <w:rPr>
          <w:rFonts w:ascii="Arial" w:hAnsi="Arial" w:cs="Arial"/>
          <w:sz w:val="24"/>
          <w:szCs w:val="24"/>
        </w:rPr>
        <w:t>%</w:t>
      </w:r>
      <w:r w:rsidRPr="00FF65AF">
        <w:rPr>
          <w:rFonts w:ascii="Arial" w:hAnsi="Arial" w:cs="Arial"/>
          <w:sz w:val="24"/>
          <w:szCs w:val="24"/>
        </w:rPr>
        <w:t>.</w:t>
      </w:r>
    </w:p>
    <w:p w14:paraId="0AC7579E" w14:textId="77777777" w:rsidR="00136B35" w:rsidRPr="00FF65AF" w:rsidRDefault="00136B35" w:rsidP="000E460A">
      <w:pPr>
        <w:spacing w:after="0"/>
        <w:jc w:val="both"/>
        <w:rPr>
          <w:rFonts w:ascii="Arial" w:hAnsi="Arial" w:cs="Arial"/>
          <w:sz w:val="24"/>
          <w:szCs w:val="24"/>
        </w:rPr>
      </w:pPr>
    </w:p>
    <w:p w14:paraId="67949B5B" w14:textId="043F45D3"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09:57</w:t>
      </w:r>
      <w:r w:rsidR="00535F84" w:rsidRPr="00FF65AF">
        <w:rPr>
          <w:rFonts w:ascii="Arial" w:hAnsi="Arial" w:cs="Arial"/>
          <w:color w:val="5D7284"/>
          <w:sz w:val="24"/>
          <w:szCs w:val="24"/>
        </w:rPr>
        <w:t>:</w:t>
      </w:r>
      <w:r w:rsidR="004F11D3">
        <w:rPr>
          <w:rFonts w:ascii="Arial" w:hAnsi="Arial" w:cs="Arial"/>
          <w:sz w:val="24"/>
          <w:szCs w:val="24"/>
        </w:rPr>
        <w:tab/>
      </w:r>
      <w:r w:rsidRPr="00FF65AF">
        <w:rPr>
          <w:rFonts w:ascii="Arial" w:hAnsi="Arial" w:cs="Arial"/>
          <w:sz w:val="24"/>
          <w:szCs w:val="24"/>
        </w:rPr>
        <w:t>Now it has written across the face of it some words in handwriting.</w:t>
      </w:r>
    </w:p>
    <w:p w14:paraId="4B18E79F" w14:textId="77777777" w:rsidR="00136B35" w:rsidRPr="00FF65AF" w:rsidRDefault="00136B35" w:rsidP="000E460A">
      <w:pPr>
        <w:spacing w:after="0"/>
        <w:jc w:val="both"/>
        <w:rPr>
          <w:rFonts w:ascii="Arial" w:hAnsi="Arial" w:cs="Arial"/>
          <w:sz w:val="24"/>
          <w:szCs w:val="24"/>
        </w:rPr>
      </w:pPr>
    </w:p>
    <w:p w14:paraId="1B347E02" w14:textId="0D18939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10:02</w:t>
      </w:r>
      <w:r w:rsidR="00535F84" w:rsidRPr="00FF65AF">
        <w:rPr>
          <w:rFonts w:ascii="Arial" w:hAnsi="Arial" w:cs="Arial"/>
          <w:color w:val="5D7284"/>
          <w:sz w:val="24"/>
          <w:szCs w:val="24"/>
        </w:rPr>
        <w:t>:</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Satisfied</w:t>
      </w:r>
      <w:r w:rsidR="008540CC">
        <w:rPr>
          <w:rFonts w:ascii="Arial" w:hAnsi="Arial" w:cs="Arial"/>
          <w:sz w:val="24"/>
          <w:szCs w:val="24"/>
        </w:rPr>
        <w:t>,</w:t>
      </w:r>
      <w:r w:rsidRPr="00FF65AF">
        <w:rPr>
          <w:rFonts w:ascii="Arial" w:hAnsi="Arial" w:cs="Arial"/>
          <w:sz w:val="24"/>
          <w:szCs w:val="24"/>
        </w:rPr>
        <w:t xml:space="preserve"> um,</w:t>
      </w:r>
    </w:p>
    <w:p w14:paraId="47D2D21E" w14:textId="77777777" w:rsidR="00136B35" w:rsidRPr="00FF65AF" w:rsidRDefault="00136B35" w:rsidP="000E460A">
      <w:pPr>
        <w:spacing w:after="0"/>
        <w:jc w:val="both"/>
        <w:rPr>
          <w:rFonts w:ascii="Arial" w:hAnsi="Arial" w:cs="Arial"/>
          <w:sz w:val="24"/>
          <w:szCs w:val="24"/>
        </w:rPr>
      </w:pPr>
    </w:p>
    <w:p w14:paraId="392E5451" w14:textId="4DC29266"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10:05</w:t>
      </w:r>
      <w:r w:rsidR="00535F84" w:rsidRPr="00FF65AF">
        <w:rPr>
          <w:rFonts w:ascii="Arial" w:hAnsi="Arial" w:cs="Arial"/>
          <w:color w:val="5D7284"/>
          <w:sz w:val="24"/>
          <w:szCs w:val="24"/>
        </w:rPr>
        <w:t>:</w:t>
      </w:r>
      <w:r w:rsidR="004F11D3">
        <w:rPr>
          <w:rFonts w:ascii="Arial" w:hAnsi="Arial" w:cs="Arial"/>
          <w:sz w:val="24"/>
          <w:szCs w:val="24"/>
        </w:rPr>
        <w:tab/>
      </w:r>
      <w:r w:rsidRPr="00FF65AF">
        <w:rPr>
          <w:rFonts w:ascii="Arial" w:hAnsi="Arial" w:cs="Arial"/>
          <w:sz w:val="24"/>
          <w:szCs w:val="24"/>
        </w:rPr>
        <w:t xml:space="preserve">Okay. Now in relation to </w:t>
      </w:r>
      <w:r w:rsidR="00FA3513">
        <w:rPr>
          <w:rFonts w:ascii="Arial" w:hAnsi="Arial" w:cs="Arial"/>
          <w:sz w:val="24"/>
          <w:szCs w:val="24"/>
        </w:rPr>
        <w:t>E</w:t>
      </w:r>
      <w:r w:rsidRPr="00FF65AF">
        <w:rPr>
          <w:rFonts w:ascii="Arial" w:hAnsi="Arial" w:cs="Arial"/>
          <w:sz w:val="24"/>
          <w:szCs w:val="24"/>
        </w:rPr>
        <w:t>xhibit JJ 9, how many pieces of, is it two or three pieces of property you</w:t>
      </w:r>
      <w:r w:rsidR="00A9737E">
        <w:rPr>
          <w:rFonts w:ascii="Arial" w:hAnsi="Arial" w:cs="Arial"/>
          <w:sz w:val="24"/>
          <w:szCs w:val="24"/>
        </w:rPr>
        <w:t>’</w:t>
      </w:r>
      <w:r w:rsidRPr="00FF65AF">
        <w:rPr>
          <w:rFonts w:ascii="Arial" w:hAnsi="Arial" w:cs="Arial"/>
          <w:sz w:val="24"/>
          <w:szCs w:val="24"/>
        </w:rPr>
        <w:t>r</w:t>
      </w:r>
      <w:r w:rsidR="00A9737E">
        <w:rPr>
          <w:rFonts w:ascii="Arial" w:hAnsi="Arial" w:cs="Arial"/>
          <w:sz w:val="24"/>
          <w:szCs w:val="24"/>
        </w:rPr>
        <w:t>e</w:t>
      </w:r>
      <w:r w:rsidRPr="00FF65AF">
        <w:rPr>
          <w:rFonts w:ascii="Arial" w:hAnsi="Arial" w:cs="Arial"/>
          <w:sz w:val="24"/>
          <w:szCs w:val="24"/>
        </w:rPr>
        <w:t xml:space="preserve"> referring to</w:t>
      </w:r>
      <w:r w:rsidR="00DD343A">
        <w:rPr>
          <w:rFonts w:ascii="Arial" w:hAnsi="Arial" w:cs="Arial"/>
          <w:sz w:val="24"/>
          <w:szCs w:val="24"/>
        </w:rPr>
        <w:t>,</w:t>
      </w:r>
      <w:r w:rsidRPr="00FF65AF">
        <w:rPr>
          <w:rFonts w:ascii="Arial" w:hAnsi="Arial" w:cs="Arial"/>
          <w:sz w:val="24"/>
          <w:szCs w:val="24"/>
        </w:rPr>
        <w:t xml:space="preserve"> parts of</w:t>
      </w:r>
      <w:r w:rsidR="008540CC">
        <w:rPr>
          <w:rFonts w:ascii="Arial" w:hAnsi="Arial" w:cs="Arial"/>
          <w:sz w:val="24"/>
          <w:szCs w:val="24"/>
        </w:rPr>
        <w:t>?</w:t>
      </w:r>
    </w:p>
    <w:p w14:paraId="41658ADB" w14:textId="77777777" w:rsidR="00136B35" w:rsidRPr="00FF65AF" w:rsidRDefault="00136B35" w:rsidP="000E460A">
      <w:pPr>
        <w:spacing w:after="0"/>
        <w:jc w:val="both"/>
        <w:rPr>
          <w:rFonts w:ascii="Arial" w:hAnsi="Arial" w:cs="Arial"/>
          <w:sz w:val="24"/>
          <w:szCs w:val="24"/>
        </w:rPr>
      </w:pPr>
    </w:p>
    <w:p w14:paraId="07E73146" w14:textId="7F344B5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10:20</w:t>
      </w:r>
      <w:r w:rsidR="00535F84" w:rsidRPr="00FF65AF">
        <w:rPr>
          <w:rFonts w:ascii="Arial" w:hAnsi="Arial" w:cs="Arial"/>
          <w:color w:val="5D7284"/>
          <w:sz w:val="24"/>
          <w:szCs w:val="24"/>
        </w:rPr>
        <w:t>:</w:t>
      </w:r>
      <w:r w:rsidR="004F11D3">
        <w:rPr>
          <w:rFonts w:ascii="Arial" w:hAnsi="Arial" w:cs="Arial"/>
          <w:sz w:val="24"/>
          <w:szCs w:val="24"/>
        </w:rPr>
        <w:tab/>
      </w:r>
      <w:r w:rsidRPr="00FF65AF">
        <w:rPr>
          <w:rFonts w:ascii="Arial" w:hAnsi="Arial" w:cs="Arial"/>
          <w:sz w:val="24"/>
          <w:szCs w:val="24"/>
        </w:rPr>
        <w:t xml:space="preserve">This </w:t>
      </w:r>
      <w:r w:rsidR="008540CC">
        <w:rPr>
          <w:rFonts w:ascii="Arial" w:hAnsi="Arial" w:cs="Arial"/>
          <w:sz w:val="24"/>
          <w:szCs w:val="24"/>
        </w:rPr>
        <w:t>E</w:t>
      </w:r>
      <w:r w:rsidRPr="00FF65AF">
        <w:rPr>
          <w:rFonts w:ascii="Arial" w:hAnsi="Arial" w:cs="Arial"/>
          <w:sz w:val="24"/>
          <w:szCs w:val="24"/>
        </w:rPr>
        <w:t xml:space="preserve">xhibit, this </w:t>
      </w:r>
      <w:r w:rsidR="008540CC">
        <w:rPr>
          <w:rFonts w:ascii="Arial" w:hAnsi="Arial" w:cs="Arial"/>
          <w:sz w:val="24"/>
          <w:szCs w:val="24"/>
        </w:rPr>
        <w:t>E</w:t>
      </w:r>
      <w:r w:rsidRPr="00FF65AF">
        <w:rPr>
          <w:rFonts w:ascii="Arial" w:hAnsi="Arial" w:cs="Arial"/>
          <w:sz w:val="24"/>
          <w:szCs w:val="24"/>
        </w:rPr>
        <w:t>xhibit here, I was referring to three, three pieces that were</w:t>
      </w:r>
      <w:r w:rsidR="008540CC">
        <w:rPr>
          <w:rFonts w:ascii="Arial" w:hAnsi="Arial" w:cs="Arial"/>
          <w:sz w:val="24"/>
          <w:szCs w:val="24"/>
        </w:rPr>
        <w:t>..</w:t>
      </w:r>
      <w:r w:rsidRPr="00FF65AF">
        <w:rPr>
          <w:rFonts w:ascii="Arial" w:hAnsi="Arial" w:cs="Arial"/>
          <w:sz w:val="24"/>
          <w:szCs w:val="24"/>
        </w:rPr>
        <w:t xml:space="preserve">. </w:t>
      </w:r>
    </w:p>
    <w:p w14:paraId="4B59FBF5" w14:textId="77777777" w:rsidR="00136B35" w:rsidRPr="00FF65AF" w:rsidRDefault="00136B35" w:rsidP="000E460A">
      <w:pPr>
        <w:spacing w:after="0"/>
        <w:jc w:val="both"/>
        <w:rPr>
          <w:rFonts w:ascii="Arial" w:hAnsi="Arial" w:cs="Arial"/>
          <w:sz w:val="24"/>
          <w:szCs w:val="24"/>
        </w:rPr>
      </w:pPr>
    </w:p>
    <w:p w14:paraId="34E26EE0" w14:textId="0EF7EA6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10:24</w:t>
      </w:r>
      <w:r w:rsidR="00535F84" w:rsidRPr="00FF65AF">
        <w:rPr>
          <w:rFonts w:ascii="Arial" w:hAnsi="Arial" w:cs="Arial"/>
          <w:color w:val="5D7284"/>
          <w:sz w:val="24"/>
          <w:szCs w:val="24"/>
        </w:rPr>
        <w:t>:</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 xml:space="preserve">Three parcels? </w:t>
      </w:r>
    </w:p>
    <w:p w14:paraId="6DC44BDB" w14:textId="77777777" w:rsidR="00136B35" w:rsidRPr="00FF65AF" w:rsidRDefault="00136B35" w:rsidP="000E460A">
      <w:pPr>
        <w:spacing w:after="0"/>
        <w:jc w:val="both"/>
        <w:rPr>
          <w:rFonts w:ascii="Arial" w:hAnsi="Arial" w:cs="Arial"/>
          <w:sz w:val="24"/>
          <w:szCs w:val="24"/>
        </w:rPr>
      </w:pPr>
    </w:p>
    <w:p w14:paraId="576F994B" w14:textId="45D8139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10:25</w:t>
      </w:r>
      <w:r w:rsidR="00535F84" w:rsidRPr="00FF65AF">
        <w:rPr>
          <w:rFonts w:ascii="Arial" w:hAnsi="Arial" w:cs="Arial"/>
          <w:color w:val="5D7284"/>
          <w:sz w:val="24"/>
          <w:szCs w:val="24"/>
        </w:rPr>
        <w:t>:</w:t>
      </w:r>
      <w:r w:rsidR="004F11D3">
        <w:rPr>
          <w:rFonts w:ascii="Arial" w:hAnsi="Arial" w:cs="Arial"/>
          <w:sz w:val="24"/>
          <w:szCs w:val="24"/>
        </w:rPr>
        <w:tab/>
      </w:r>
      <w:r w:rsidR="004F11D3">
        <w:rPr>
          <w:rFonts w:ascii="Arial" w:hAnsi="Arial" w:cs="Arial"/>
          <w:sz w:val="24"/>
          <w:szCs w:val="24"/>
        </w:rPr>
        <w:tab/>
      </w:r>
      <w:r w:rsidRPr="00FF65AF">
        <w:rPr>
          <w:rFonts w:ascii="Arial" w:hAnsi="Arial" w:cs="Arial"/>
          <w:sz w:val="24"/>
          <w:szCs w:val="24"/>
        </w:rPr>
        <w:t>Yes.</w:t>
      </w:r>
    </w:p>
    <w:p w14:paraId="6F58AFC1" w14:textId="77777777" w:rsidR="00136B35" w:rsidRPr="00FF65AF" w:rsidRDefault="00136B35" w:rsidP="000E460A">
      <w:pPr>
        <w:spacing w:after="0"/>
        <w:jc w:val="both"/>
        <w:rPr>
          <w:rFonts w:ascii="Arial" w:hAnsi="Arial" w:cs="Arial"/>
          <w:sz w:val="24"/>
          <w:szCs w:val="24"/>
        </w:rPr>
      </w:pPr>
    </w:p>
    <w:p w14:paraId="27642CDE" w14:textId="4333DECA"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10:38</w:t>
      </w:r>
      <w:r w:rsidR="00535F84" w:rsidRPr="00FF65AF">
        <w:rPr>
          <w:rFonts w:ascii="Arial" w:hAnsi="Arial" w:cs="Arial"/>
          <w:color w:val="5D7284"/>
          <w:sz w:val="24"/>
          <w:szCs w:val="24"/>
        </w:rPr>
        <w:t>:</w:t>
      </w:r>
      <w:r w:rsidR="004F11D3">
        <w:rPr>
          <w:rFonts w:ascii="Arial" w:hAnsi="Arial" w:cs="Arial"/>
          <w:sz w:val="24"/>
          <w:szCs w:val="24"/>
        </w:rPr>
        <w:tab/>
      </w:r>
      <w:r w:rsidRPr="00FF65AF">
        <w:rPr>
          <w:rFonts w:ascii="Arial" w:hAnsi="Arial" w:cs="Arial"/>
          <w:sz w:val="24"/>
          <w:szCs w:val="24"/>
        </w:rPr>
        <w:t>Madam Chair</w:t>
      </w:r>
      <w:r w:rsidR="008540CC">
        <w:rPr>
          <w:rFonts w:ascii="Arial" w:hAnsi="Arial" w:cs="Arial"/>
          <w:sz w:val="24"/>
          <w:szCs w:val="24"/>
        </w:rPr>
        <w:t>,</w:t>
      </w:r>
      <w:r w:rsidRPr="00FF65AF">
        <w:rPr>
          <w:rFonts w:ascii="Arial" w:hAnsi="Arial" w:cs="Arial"/>
          <w:sz w:val="24"/>
          <w:szCs w:val="24"/>
        </w:rPr>
        <w:t xml:space="preserve"> </w:t>
      </w:r>
      <w:r w:rsidR="00DD343A">
        <w:rPr>
          <w:rFonts w:ascii="Arial" w:hAnsi="Arial" w:cs="Arial"/>
          <w:sz w:val="24"/>
          <w:szCs w:val="24"/>
        </w:rPr>
        <w:t xml:space="preserve"> </w:t>
      </w:r>
      <w:r w:rsidRPr="00FF65AF">
        <w:rPr>
          <w:rFonts w:ascii="Arial" w:hAnsi="Arial" w:cs="Arial"/>
          <w:sz w:val="24"/>
          <w:szCs w:val="24"/>
        </w:rPr>
        <w:t>I</w:t>
      </w:r>
      <w:r w:rsidR="00DD343A">
        <w:rPr>
          <w:rFonts w:ascii="Arial" w:hAnsi="Arial" w:cs="Arial"/>
          <w:sz w:val="24"/>
          <w:szCs w:val="24"/>
        </w:rPr>
        <w:t xml:space="preserve"> just </w:t>
      </w:r>
      <w:r w:rsidRPr="00FF65AF">
        <w:rPr>
          <w:rFonts w:ascii="Arial" w:hAnsi="Arial" w:cs="Arial"/>
          <w:sz w:val="24"/>
          <w:szCs w:val="24"/>
        </w:rPr>
        <w:t xml:space="preserve"> ask</w:t>
      </w:r>
      <w:r w:rsidR="00DD343A">
        <w:rPr>
          <w:rFonts w:ascii="Arial" w:hAnsi="Arial" w:cs="Arial"/>
          <w:sz w:val="24"/>
          <w:szCs w:val="24"/>
        </w:rPr>
        <w:t xml:space="preserve"> that </w:t>
      </w:r>
      <w:r w:rsidRPr="00FF65AF">
        <w:rPr>
          <w:rFonts w:ascii="Arial" w:hAnsi="Arial" w:cs="Arial"/>
          <w:sz w:val="24"/>
          <w:szCs w:val="24"/>
        </w:rPr>
        <w:t xml:space="preserve"> the very same for this docume</w:t>
      </w:r>
      <w:r w:rsidR="00DD343A">
        <w:rPr>
          <w:rFonts w:ascii="Arial" w:hAnsi="Arial" w:cs="Arial"/>
          <w:sz w:val="24"/>
          <w:szCs w:val="24"/>
        </w:rPr>
        <w:t xml:space="preserve">nt, this will add, </w:t>
      </w:r>
      <w:r w:rsidRPr="00FF65AF">
        <w:rPr>
          <w:rFonts w:ascii="Arial" w:hAnsi="Arial" w:cs="Arial"/>
          <w:sz w:val="24"/>
          <w:szCs w:val="24"/>
        </w:rPr>
        <w:t xml:space="preserve">I had indicated already the entire </w:t>
      </w:r>
      <w:r w:rsidR="008540CC">
        <w:rPr>
          <w:rFonts w:ascii="Arial" w:hAnsi="Arial" w:cs="Arial"/>
          <w:sz w:val="24"/>
          <w:szCs w:val="24"/>
        </w:rPr>
        <w:t>E</w:t>
      </w:r>
      <w:r w:rsidRPr="00FF65AF">
        <w:rPr>
          <w:rFonts w:ascii="Arial" w:hAnsi="Arial" w:cs="Arial"/>
          <w:sz w:val="24"/>
          <w:szCs w:val="24"/>
        </w:rPr>
        <w:t>xhibit, JJ 9 but just</w:t>
      </w:r>
      <w:r w:rsidR="00DD343A">
        <w:rPr>
          <w:rFonts w:ascii="Arial" w:hAnsi="Arial" w:cs="Arial"/>
          <w:sz w:val="24"/>
          <w:szCs w:val="24"/>
        </w:rPr>
        <w:t xml:space="preserve"> to</w:t>
      </w:r>
      <w:r w:rsidRPr="00FF65AF">
        <w:rPr>
          <w:rFonts w:ascii="Arial" w:hAnsi="Arial" w:cs="Arial"/>
          <w:sz w:val="24"/>
          <w:szCs w:val="24"/>
        </w:rPr>
        <w:t xml:space="preserve"> indicate that the witness has indicated that it relates to three different parcels of land, JJ9.</w:t>
      </w:r>
    </w:p>
    <w:p w14:paraId="491A01D6" w14:textId="77777777" w:rsidR="00136B35" w:rsidRPr="00FF65AF" w:rsidRDefault="00136B35" w:rsidP="000E460A">
      <w:pPr>
        <w:spacing w:after="0"/>
        <w:jc w:val="both"/>
        <w:rPr>
          <w:rFonts w:ascii="Arial" w:hAnsi="Arial" w:cs="Arial"/>
          <w:sz w:val="24"/>
          <w:szCs w:val="24"/>
        </w:rPr>
      </w:pPr>
    </w:p>
    <w:p w14:paraId="7CA68BFD" w14:textId="0B23BD83"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11:09</w:t>
      </w:r>
      <w:r w:rsidR="00535F84" w:rsidRPr="00FF65AF">
        <w:rPr>
          <w:rFonts w:ascii="Arial" w:hAnsi="Arial" w:cs="Arial"/>
          <w:color w:val="5D7284"/>
          <w:sz w:val="24"/>
          <w:szCs w:val="24"/>
        </w:rPr>
        <w:t>:</w:t>
      </w:r>
      <w:r w:rsidR="00E405B2">
        <w:rPr>
          <w:rFonts w:ascii="Arial" w:hAnsi="Arial" w:cs="Arial"/>
          <w:sz w:val="24"/>
          <w:szCs w:val="24"/>
        </w:rPr>
        <w:tab/>
      </w:r>
      <w:r w:rsidRPr="00FF65AF">
        <w:rPr>
          <w:rFonts w:ascii="Arial" w:hAnsi="Arial" w:cs="Arial"/>
          <w:sz w:val="24"/>
          <w:szCs w:val="24"/>
        </w:rPr>
        <w:t xml:space="preserve">So you'd like the </w:t>
      </w:r>
      <w:r w:rsidR="008540CC">
        <w:rPr>
          <w:rFonts w:ascii="Arial" w:hAnsi="Arial" w:cs="Arial"/>
          <w:sz w:val="24"/>
          <w:szCs w:val="24"/>
        </w:rPr>
        <w:t>S</w:t>
      </w:r>
      <w:r w:rsidRPr="00FF65AF">
        <w:rPr>
          <w:rFonts w:ascii="Arial" w:hAnsi="Arial" w:cs="Arial"/>
          <w:sz w:val="24"/>
          <w:szCs w:val="24"/>
        </w:rPr>
        <w:t>ecretariat to assist with this as well?</w:t>
      </w:r>
    </w:p>
    <w:p w14:paraId="1C555555" w14:textId="77777777" w:rsidR="00136B35" w:rsidRPr="00FF65AF" w:rsidRDefault="00136B35" w:rsidP="000E460A">
      <w:pPr>
        <w:spacing w:after="0"/>
        <w:jc w:val="both"/>
        <w:rPr>
          <w:rFonts w:ascii="Arial" w:hAnsi="Arial" w:cs="Arial"/>
          <w:sz w:val="24"/>
          <w:szCs w:val="24"/>
        </w:rPr>
      </w:pPr>
    </w:p>
    <w:p w14:paraId="68872A60" w14:textId="29E66AC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11:14</w:t>
      </w:r>
      <w:r w:rsidR="00535F84" w:rsidRPr="00FF65AF">
        <w:rPr>
          <w:rFonts w:ascii="Arial" w:hAnsi="Arial" w:cs="Arial"/>
          <w:color w:val="5D7284"/>
          <w:sz w:val="24"/>
          <w:szCs w:val="24"/>
        </w:rPr>
        <w:t>:</w:t>
      </w:r>
      <w:r w:rsidR="00E405B2">
        <w:rPr>
          <w:rFonts w:ascii="Arial" w:hAnsi="Arial" w:cs="Arial"/>
          <w:sz w:val="24"/>
          <w:szCs w:val="24"/>
        </w:rPr>
        <w:tab/>
      </w:r>
      <w:r w:rsidRPr="00FF65AF">
        <w:rPr>
          <w:rFonts w:ascii="Arial" w:hAnsi="Arial" w:cs="Arial"/>
          <w:sz w:val="24"/>
          <w:szCs w:val="24"/>
        </w:rPr>
        <w:t>Thank you. Yes, it is the same thing</w:t>
      </w:r>
      <w:r w:rsidR="008540CC">
        <w:rPr>
          <w:rFonts w:ascii="Arial" w:hAnsi="Arial" w:cs="Arial"/>
          <w:sz w:val="24"/>
          <w:szCs w:val="24"/>
        </w:rPr>
        <w:t>,</w:t>
      </w:r>
      <w:r w:rsidRPr="00FF65AF">
        <w:rPr>
          <w:rFonts w:ascii="Arial" w:hAnsi="Arial" w:cs="Arial"/>
          <w:sz w:val="24"/>
          <w:szCs w:val="24"/>
        </w:rPr>
        <w:t xml:space="preserve"> but</w:t>
      </w:r>
      <w:r w:rsidR="008540CC">
        <w:rPr>
          <w:rFonts w:ascii="Arial" w:hAnsi="Arial" w:cs="Arial"/>
          <w:sz w:val="24"/>
          <w:szCs w:val="24"/>
        </w:rPr>
        <w:t xml:space="preserve"> </w:t>
      </w:r>
      <w:r w:rsidRPr="00FF65AF">
        <w:rPr>
          <w:rFonts w:ascii="Arial" w:hAnsi="Arial" w:cs="Arial"/>
          <w:sz w:val="24"/>
          <w:szCs w:val="24"/>
        </w:rPr>
        <w:t>just for completeness I was just indicating. Now, just as part of the story that you're telling, Miss Jones, there's a photograph that you have shared with us. Could you just indicate who are the persons in the photograph, as you tell the story on behalf of the estate.  Well, who are the persons displayed</w:t>
      </w:r>
      <w:r w:rsidR="0026339C">
        <w:rPr>
          <w:rFonts w:ascii="Arial" w:hAnsi="Arial" w:cs="Arial"/>
          <w:sz w:val="24"/>
          <w:szCs w:val="24"/>
        </w:rPr>
        <w:t xml:space="preserve"> there,</w:t>
      </w:r>
      <w:r w:rsidRPr="00FF65AF">
        <w:rPr>
          <w:rFonts w:ascii="Arial" w:hAnsi="Arial" w:cs="Arial"/>
          <w:sz w:val="24"/>
          <w:szCs w:val="24"/>
        </w:rPr>
        <w:t xml:space="preserve"> madam?</w:t>
      </w:r>
    </w:p>
    <w:p w14:paraId="2471A587" w14:textId="77777777" w:rsidR="00136B35" w:rsidRPr="00FF65AF" w:rsidRDefault="00136B35" w:rsidP="000E460A">
      <w:pPr>
        <w:spacing w:after="0"/>
        <w:jc w:val="both"/>
        <w:rPr>
          <w:rFonts w:ascii="Arial" w:hAnsi="Arial" w:cs="Arial"/>
          <w:sz w:val="24"/>
          <w:szCs w:val="24"/>
        </w:rPr>
      </w:pPr>
    </w:p>
    <w:p w14:paraId="7D8168EB" w14:textId="0F9D1D0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11:54</w:t>
      </w:r>
      <w:r w:rsidR="00535F84" w:rsidRPr="00FF65AF">
        <w:rPr>
          <w:rFonts w:ascii="Arial" w:hAnsi="Arial" w:cs="Arial"/>
          <w:color w:val="5D7284"/>
          <w:sz w:val="24"/>
          <w:szCs w:val="24"/>
        </w:rPr>
        <w:t>:</w:t>
      </w:r>
      <w:r w:rsidR="00E405B2">
        <w:rPr>
          <w:rFonts w:ascii="Arial" w:hAnsi="Arial" w:cs="Arial"/>
          <w:sz w:val="24"/>
          <w:szCs w:val="24"/>
        </w:rPr>
        <w:tab/>
      </w:r>
      <w:r w:rsidRPr="00FF65AF">
        <w:rPr>
          <w:rFonts w:ascii="Arial" w:hAnsi="Arial" w:cs="Arial"/>
          <w:sz w:val="24"/>
          <w:szCs w:val="24"/>
        </w:rPr>
        <w:t>In the top, in the top left, that is Thomas Henry Smith. On the top right, that is Cornelia Simmons and on the bottom is Louise Simmons, Thomas Smith's only daughter, my mother's mother</w:t>
      </w:r>
      <w:r w:rsidR="00DD343A">
        <w:rPr>
          <w:rFonts w:ascii="Arial" w:hAnsi="Arial" w:cs="Arial"/>
          <w:sz w:val="24"/>
          <w:szCs w:val="24"/>
        </w:rPr>
        <w:t>.</w:t>
      </w:r>
    </w:p>
    <w:p w14:paraId="68A2F635" w14:textId="77777777" w:rsidR="00136B35" w:rsidRPr="00FF65AF" w:rsidRDefault="00136B35" w:rsidP="000E460A">
      <w:pPr>
        <w:spacing w:after="0"/>
        <w:jc w:val="both"/>
        <w:rPr>
          <w:rFonts w:ascii="Arial" w:hAnsi="Arial" w:cs="Arial"/>
          <w:sz w:val="24"/>
          <w:szCs w:val="24"/>
        </w:rPr>
      </w:pPr>
    </w:p>
    <w:p w14:paraId="09CFC9B4" w14:textId="13BF7596"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12:16</w:t>
      </w:r>
      <w:r w:rsidR="00535F84" w:rsidRPr="00FF65AF">
        <w:rPr>
          <w:rFonts w:ascii="Arial" w:hAnsi="Arial" w:cs="Arial"/>
          <w:color w:val="5D7284"/>
          <w:sz w:val="24"/>
          <w:szCs w:val="24"/>
        </w:rPr>
        <w:t>:</w:t>
      </w:r>
      <w:r w:rsidR="00E405B2">
        <w:rPr>
          <w:rFonts w:ascii="Arial" w:hAnsi="Arial" w:cs="Arial"/>
          <w:sz w:val="24"/>
          <w:szCs w:val="24"/>
        </w:rPr>
        <w:tab/>
      </w:r>
      <w:r w:rsidRPr="00FF65AF">
        <w:rPr>
          <w:rFonts w:ascii="Arial" w:hAnsi="Arial" w:cs="Arial"/>
          <w:sz w:val="24"/>
          <w:szCs w:val="24"/>
        </w:rPr>
        <w:t>Okay, I'm just going to ask you to repeat it, but I'm just going to ask that, that extract, a document which displays three pictures</w:t>
      </w:r>
      <w:r w:rsidR="00DD343A">
        <w:rPr>
          <w:rFonts w:ascii="Arial" w:hAnsi="Arial" w:cs="Arial"/>
          <w:sz w:val="24"/>
          <w:szCs w:val="24"/>
        </w:rPr>
        <w:t>,</w:t>
      </w:r>
      <w:r w:rsidRPr="00FF65AF">
        <w:rPr>
          <w:rFonts w:ascii="Arial" w:hAnsi="Arial" w:cs="Arial"/>
          <w:sz w:val="24"/>
          <w:szCs w:val="24"/>
        </w:rPr>
        <w:t xml:space="preserve"> that I'd ask that it be tendered </w:t>
      </w:r>
      <w:r w:rsidR="008540CC">
        <w:rPr>
          <w:rFonts w:ascii="Arial" w:hAnsi="Arial" w:cs="Arial"/>
          <w:sz w:val="24"/>
          <w:szCs w:val="24"/>
        </w:rPr>
        <w:t xml:space="preserve">and </w:t>
      </w:r>
      <w:r w:rsidRPr="00FF65AF">
        <w:rPr>
          <w:rFonts w:ascii="Arial" w:hAnsi="Arial" w:cs="Arial"/>
          <w:sz w:val="24"/>
          <w:szCs w:val="24"/>
        </w:rPr>
        <w:t xml:space="preserve">admitted as </w:t>
      </w:r>
      <w:r w:rsidR="008540CC">
        <w:rPr>
          <w:rFonts w:ascii="Arial" w:hAnsi="Arial" w:cs="Arial"/>
          <w:sz w:val="24"/>
          <w:szCs w:val="24"/>
        </w:rPr>
        <w:t>E</w:t>
      </w:r>
      <w:r w:rsidRPr="00FF65AF">
        <w:rPr>
          <w:rFonts w:ascii="Arial" w:hAnsi="Arial" w:cs="Arial"/>
          <w:sz w:val="24"/>
          <w:szCs w:val="24"/>
        </w:rPr>
        <w:t>xhibit, JJ 10. Could you just remind me of the names</w:t>
      </w:r>
      <w:r w:rsidR="00DD343A">
        <w:rPr>
          <w:rFonts w:ascii="Arial" w:hAnsi="Arial" w:cs="Arial"/>
          <w:sz w:val="24"/>
          <w:szCs w:val="24"/>
        </w:rPr>
        <w:t>?</w:t>
      </w:r>
      <w:r w:rsidRPr="00FF65AF">
        <w:rPr>
          <w:rFonts w:ascii="Arial" w:hAnsi="Arial" w:cs="Arial"/>
          <w:sz w:val="24"/>
          <w:szCs w:val="24"/>
        </w:rPr>
        <w:t xml:space="preserve"> The top left?</w:t>
      </w:r>
    </w:p>
    <w:p w14:paraId="0379BBE9" w14:textId="77777777" w:rsidR="00136B35" w:rsidRPr="00FF65AF" w:rsidRDefault="00136B35" w:rsidP="000E460A">
      <w:pPr>
        <w:spacing w:after="0"/>
        <w:jc w:val="both"/>
        <w:rPr>
          <w:rFonts w:ascii="Arial" w:hAnsi="Arial" w:cs="Arial"/>
          <w:sz w:val="24"/>
          <w:szCs w:val="24"/>
        </w:rPr>
      </w:pPr>
    </w:p>
    <w:p w14:paraId="2C2F8787" w14:textId="5B648A9D"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12:35</w:t>
      </w:r>
      <w:r w:rsidR="00535F84" w:rsidRPr="00FF65AF">
        <w:rPr>
          <w:rFonts w:ascii="Arial" w:hAnsi="Arial" w:cs="Arial"/>
          <w:color w:val="5D7284"/>
          <w:sz w:val="24"/>
          <w:szCs w:val="24"/>
        </w:rPr>
        <w:t>:</w:t>
      </w:r>
      <w:r w:rsidR="004D5ECA">
        <w:rPr>
          <w:rFonts w:ascii="Arial" w:hAnsi="Arial" w:cs="Arial"/>
          <w:sz w:val="24"/>
          <w:szCs w:val="24"/>
        </w:rPr>
        <w:tab/>
      </w:r>
      <w:r w:rsidR="004D5ECA">
        <w:rPr>
          <w:rFonts w:ascii="Arial" w:hAnsi="Arial" w:cs="Arial"/>
          <w:sz w:val="24"/>
          <w:szCs w:val="24"/>
        </w:rPr>
        <w:tab/>
      </w:r>
      <w:r w:rsidRPr="00FF65AF">
        <w:rPr>
          <w:rFonts w:ascii="Arial" w:hAnsi="Arial" w:cs="Arial"/>
          <w:sz w:val="24"/>
          <w:szCs w:val="24"/>
        </w:rPr>
        <w:t>The top left is Thomas Henry Smith.</w:t>
      </w:r>
    </w:p>
    <w:p w14:paraId="366F202F" w14:textId="77777777" w:rsidR="00136B35" w:rsidRPr="00FF65AF" w:rsidRDefault="00136B35" w:rsidP="000E460A">
      <w:pPr>
        <w:spacing w:after="0"/>
        <w:jc w:val="both"/>
        <w:rPr>
          <w:rFonts w:ascii="Arial" w:hAnsi="Arial" w:cs="Arial"/>
          <w:sz w:val="24"/>
          <w:szCs w:val="24"/>
        </w:rPr>
      </w:pPr>
    </w:p>
    <w:p w14:paraId="0A5616E3" w14:textId="7511E80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12:38</w:t>
      </w:r>
      <w:r w:rsidR="00535F84" w:rsidRPr="00FF65AF">
        <w:rPr>
          <w:rFonts w:ascii="Arial" w:hAnsi="Arial" w:cs="Arial"/>
          <w:color w:val="5D7284"/>
          <w:sz w:val="24"/>
          <w:szCs w:val="24"/>
        </w:rPr>
        <w:t>:</w:t>
      </w:r>
      <w:r w:rsidR="004D5ECA">
        <w:rPr>
          <w:rFonts w:ascii="Arial" w:hAnsi="Arial" w:cs="Arial"/>
          <w:sz w:val="24"/>
          <w:szCs w:val="24"/>
        </w:rPr>
        <w:tab/>
      </w:r>
      <w:r w:rsidR="004D5ECA">
        <w:rPr>
          <w:rFonts w:ascii="Arial" w:hAnsi="Arial" w:cs="Arial"/>
          <w:sz w:val="24"/>
          <w:szCs w:val="24"/>
        </w:rPr>
        <w:tab/>
      </w:r>
      <w:r w:rsidRPr="00FF65AF">
        <w:rPr>
          <w:rFonts w:ascii="Arial" w:hAnsi="Arial" w:cs="Arial"/>
          <w:sz w:val="24"/>
          <w:szCs w:val="24"/>
        </w:rPr>
        <w:t>Sitting on a chair?</w:t>
      </w:r>
    </w:p>
    <w:p w14:paraId="23B8ABD4" w14:textId="77777777" w:rsidR="00136B35" w:rsidRPr="00FF65AF" w:rsidRDefault="00136B35" w:rsidP="000E460A">
      <w:pPr>
        <w:spacing w:after="0"/>
        <w:jc w:val="both"/>
        <w:rPr>
          <w:rFonts w:ascii="Arial" w:hAnsi="Arial" w:cs="Arial"/>
          <w:sz w:val="24"/>
          <w:szCs w:val="24"/>
        </w:rPr>
      </w:pPr>
    </w:p>
    <w:p w14:paraId="0CDB7CDC" w14:textId="5AC9749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12:39</w:t>
      </w:r>
      <w:r w:rsidR="00535F84" w:rsidRPr="00FF65AF">
        <w:rPr>
          <w:rFonts w:ascii="Arial" w:hAnsi="Arial" w:cs="Arial"/>
          <w:color w:val="5D7284"/>
          <w:sz w:val="24"/>
          <w:szCs w:val="24"/>
        </w:rPr>
        <w:t>:</w:t>
      </w:r>
      <w:r w:rsidR="004D5ECA">
        <w:rPr>
          <w:rFonts w:ascii="Arial" w:hAnsi="Arial" w:cs="Arial"/>
          <w:sz w:val="24"/>
          <w:szCs w:val="24"/>
        </w:rPr>
        <w:tab/>
      </w:r>
      <w:r w:rsidR="004D5ECA">
        <w:rPr>
          <w:rFonts w:ascii="Arial" w:hAnsi="Arial" w:cs="Arial"/>
          <w:sz w:val="24"/>
          <w:szCs w:val="24"/>
        </w:rPr>
        <w:tab/>
      </w:r>
      <w:r w:rsidRPr="00FF65AF">
        <w:rPr>
          <w:rFonts w:ascii="Arial" w:hAnsi="Arial" w:cs="Arial"/>
          <w:sz w:val="24"/>
          <w:szCs w:val="24"/>
        </w:rPr>
        <w:t xml:space="preserve"> Sitting on a chair.</w:t>
      </w:r>
    </w:p>
    <w:p w14:paraId="5B51C615" w14:textId="77777777" w:rsidR="00136B35" w:rsidRPr="00FF65AF" w:rsidRDefault="00136B35" w:rsidP="000E460A">
      <w:pPr>
        <w:spacing w:after="0"/>
        <w:jc w:val="both"/>
        <w:rPr>
          <w:rFonts w:ascii="Arial" w:hAnsi="Arial" w:cs="Arial"/>
          <w:sz w:val="24"/>
          <w:szCs w:val="24"/>
        </w:rPr>
      </w:pPr>
    </w:p>
    <w:p w14:paraId="6D8CE868" w14:textId="30D7E91F" w:rsidR="00136B35"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12:42</w:t>
      </w:r>
      <w:r w:rsidR="00535F84" w:rsidRPr="00FF65AF">
        <w:rPr>
          <w:rFonts w:ascii="Arial" w:hAnsi="Arial" w:cs="Arial"/>
          <w:color w:val="5D7284"/>
          <w:sz w:val="24"/>
          <w:szCs w:val="24"/>
        </w:rPr>
        <w:t>:</w:t>
      </w:r>
      <w:r w:rsidR="004D5ECA">
        <w:rPr>
          <w:rFonts w:ascii="Arial" w:hAnsi="Arial" w:cs="Arial"/>
          <w:sz w:val="24"/>
          <w:szCs w:val="24"/>
        </w:rPr>
        <w:tab/>
      </w:r>
      <w:r w:rsidR="004D5ECA">
        <w:rPr>
          <w:rFonts w:ascii="Arial" w:hAnsi="Arial" w:cs="Arial"/>
          <w:sz w:val="24"/>
          <w:szCs w:val="24"/>
        </w:rPr>
        <w:tab/>
      </w:r>
      <w:r w:rsidR="00DD343A">
        <w:rPr>
          <w:rFonts w:ascii="Arial" w:hAnsi="Arial" w:cs="Arial"/>
          <w:sz w:val="24"/>
          <w:szCs w:val="24"/>
        </w:rPr>
        <w:t xml:space="preserve"> </w:t>
      </w:r>
      <w:r w:rsidRPr="00FF65AF">
        <w:rPr>
          <w:rFonts w:ascii="Arial" w:hAnsi="Arial" w:cs="Arial"/>
          <w:sz w:val="24"/>
          <w:szCs w:val="24"/>
        </w:rPr>
        <w:t>Top right?</w:t>
      </w:r>
    </w:p>
    <w:p w14:paraId="5C101214" w14:textId="77777777" w:rsidR="004D5ECA" w:rsidRPr="00FF65AF" w:rsidRDefault="004D5ECA" w:rsidP="000E460A">
      <w:pPr>
        <w:spacing w:after="0"/>
        <w:jc w:val="both"/>
        <w:rPr>
          <w:rFonts w:ascii="Arial" w:hAnsi="Arial" w:cs="Arial"/>
          <w:sz w:val="24"/>
          <w:szCs w:val="24"/>
        </w:rPr>
      </w:pPr>
    </w:p>
    <w:p w14:paraId="549749FD" w14:textId="5B22366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12:43</w:t>
      </w:r>
      <w:r w:rsidR="00535F84" w:rsidRPr="00FF65AF">
        <w:rPr>
          <w:rFonts w:ascii="Arial" w:hAnsi="Arial" w:cs="Arial"/>
          <w:color w:val="5D7284"/>
          <w:sz w:val="24"/>
          <w:szCs w:val="24"/>
        </w:rPr>
        <w:t>:</w:t>
      </w:r>
      <w:r w:rsidR="004D5ECA">
        <w:rPr>
          <w:rFonts w:ascii="Arial" w:hAnsi="Arial" w:cs="Arial"/>
          <w:sz w:val="24"/>
          <w:szCs w:val="24"/>
        </w:rPr>
        <w:tab/>
      </w:r>
      <w:r w:rsidR="004D5ECA">
        <w:rPr>
          <w:rFonts w:ascii="Arial" w:hAnsi="Arial" w:cs="Arial"/>
          <w:sz w:val="24"/>
          <w:szCs w:val="24"/>
        </w:rPr>
        <w:tab/>
      </w:r>
      <w:r w:rsidRPr="00FF65AF">
        <w:rPr>
          <w:rFonts w:ascii="Arial" w:hAnsi="Arial" w:cs="Arial"/>
          <w:sz w:val="24"/>
          <w:szCs w:val="24"/>
        </w:rPr>
        <w:t xml:space="preserve"> Top right</w:t>
      </w:r>
      <w:r w:rsidR="00DD343A">
        <w:rPr>
          <w:rFonts w:ascii="Arial" w:hAnsi="Arial" w:cs="Arial"/>
          <w:sz w:val="24"/>
          <w:szCs w:val="24"/>
        </w:rPr>
        <w:t xml:space="preserve"> </w:t>
      </w:r>
      <w:r w:rsidRPr="00FF65AF">
        <w:rPr>
          <w:rFonts w:ascii="Arial" w:hAnsi="Arial" w:cs="Arial"/>
          <w:sz w:val="24"/>
          <w:szCs w:val="24"/>
        </w:rPr>
        <w:t>is Cornelia Simmons Burchall.</w:t>
      </w:r>
    </w:p>
    <w:p w14:paraId="4BD072E5" w14:textId="77777777" w:rsidR="004D5ECA" w:rsidRDefault="004D5ECA" w:rsidP="000E460A">
      <w:pPr>
        <w:spacing w:after="0"/>
        <w:jc w:val="both"/>
        <w:rPr>
          <w:rFonts w:ascii="Arial" w:hAnsi="Arial" w:cs="Arial"/>
          <w:b/>
          <w:sz w:val="24"/>
          <w:szCs w:val="24"/>
        </w:rPr>
      </w:pPr>
    </w:p>
    <w:p w14:paraId="5B295EDA" w14:textId="11BC7F38"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lastRenderedPageBreak/>
        <w:t xml:space="preserve">Commission Counsel  </w:t>
      </w:r>
      <w:r w:rsidRPr="00FF65AF">
        <w:rPr>
          <w:rFonts w:ascii="Arial" w:hAnsi="Arial" w:cs="Arial"/>
          <w:color w:val="5D7284"/>
          <w:sz w:val="24"/>
          <w:szCs w:val="24"/>
        </w:rPr>
        <w:t>12:48</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Cornelia?</w:t>
      </w:r>
    </w:p>
    <w:p w14:paraId="5D28BED0" w14:textId="77777777" w:rsidR="00136B35" w:rsidRPr="00FF65AF" w:rsidRDefault="00136B35" w:rsidP="000E460A">
      <w:pPr>
        <w:spacing w:after="0"/>
        <w:jc w:val="both"/>
        <w:rPr>
          <w:rFonts w:ascii="Arial" w:hAnsi="Arial" w:cs="Arial"/>
          <w:sz w:val="24"/>
          <w:szCs w:val="24"/>
        </w:rPr>
      </w:pPr>
    </w:p>
    <w:p w14:paraId="025CAF14" w14:textId="0FA6A4F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12:49</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 xml:space="preserve"> Cornelia. I'm right</w:t>
      </w:r>
      <w:r w:rsidR="008540CC">
        <w:rPr>
          <w:rFonts w:ascii="Arial" w:hAnsi="Arial" w:cs="Arial"/>
          <w:sz w:val="24"/>
          <w:szCs w:val="24"/>
        </w:rPr>
        <w:t>,</w:t>
      </w:r>
      <w:r w:rsidRPr="00FF65AF">
        <w:rPr>
          <w:rFonts w:ascii="Arial" w:hAnsi="Arial" w:cs="Arial"/>
          <w:sz w:val="24"/>
          <w:szCs w:val="24"/>
        </w:rPr>
        <w:t xml:space="preserve"> Cornelia.</w:t>
      </w:r>
    </w:p>
    <w:p w14:paraId="38B55062" w14:textId="77777777" w:rsidR="00136B35" w:rsidRPr="00FF65AF" w:rsidRDefault="00136B35" w:rsidP="000E460A">
      <w:pPr>
        <w:spacing w:after="0"/>
        <w:jc w:val="both"/>
        <w:rPr>
          <w:rFonts w:ascii="Arial" w:hAnsi="Arial" w:cs="Arial"/>
          <w:sz w:val="24"/>
          <w:szCs w:val="24"/>
        </w:rPr>
      </w:pPr>
    </w:p>
    <w:p w14:paraId="1A766889" w14:textId="6F4805D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12:53</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Would you spell it for us please?</w:t>
      </w:r>
    </w:p>
    <w:p w14:paraId="4B94FD67" w14:textId="77777777" w:rsidR="00136B35" w:rsidRPr="00FF65AF" w:rsidRDefault="00136B35" w:rsidP="000E460A">
      <w:pPr>
        <w:spacing w:after="0"/>
        <w:jc w:val="both"/>
        <w:rPr>
          <w:rFonts w:ascii="Arial" w:hAnsi="Arial" w:cs="Arial"/>
          <w:sz w:val="24"/>
          <w:szCs w:val="24"/>
        </w:rPr>
      </w:pPr>
    </w:p>
    <w:p w14:paraId="3EC658DE" w14:textId="3BFB78F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12:55</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C-O-R-N-</w:t>
      </w:r>
    </w:p>
    <w:p w14:paraId="5A4C1403" w14:textId="77777777" w:rsidR="00136B35" w:rsidRPr="00FF65AF" w:rsidRDefault="00136B35" w:rsidP="000E460A">
      <w:pPr>
        <w:spacing w:after="0"/>
        <w:jc w:val="both"/>
        <w:rPr>
          <w:rFonts w:ascii="Arial" w:hAnsi="Arial" w:cs="Arial"/>
          <w:sz w:val="24"/>
          <w:szCs w:val="24"/>
        </w:rPr>
      </w:pPr>
    </w:p>
    <w:p w14:paraId="695BD7A0" w14:textId="095A3C8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12:56</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Look at your mother. No, don't</w:t>
      </w:r>
      <w:r w:rsidR="00535F84" w:rsidRPr="00FF65AF">
        <w:rPr>
          <w:rFonts w:ascii="Arial" w:hAnsi="Arial" w:cs="Arial"/>
          <w:sz w:val="24"/>
          <w:szCs w:val="24"/>
        </w:rPr>
        <w:t xml:space="preserve">, </w:t>
      </w:r>
      <w:r w:rsidRPr="00FF65AF">
        <w:rPr>
          <w:rFonts w:ascii="Arial" w:hAnsi="Arial" w:cs="Arial"/>
          <w:sz w:val="24"/>
          <w:szCs w:val="24"/>
        </w:rPr>
        <w:t>don't be brave.</w:t>
      </w:r>
    </w:p>
    <w:p w14:paraId="036BFD5B" w14:textId="77777777" w:rsidR="00136B35" w:rsidRPr="00FF65AF" w:rsidRDefault="00136B35" w:rsidP="000E460A">
      <w:pPr>
        <w:spacing w:after="0"/>
        <w:jc w:val="both"/>
        <w:rPr>
          <w:rFonts w:ascii="Arial" w:hAnsi="Arial" w:cs="Arial"/>
          <w:sz w:val="24"/>
          <w:szCs w:val="24"/>
        </w:rPr>
      </w:pPr>
    </w:p>
    <w:p w14:paraId="0717F2D2" w14:textId="7B32691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12:59</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 xml:space="preserve">Sorry? </w:t>
      </w:r>
    </w:p>
    <w:p w14:paraId="3CCB055B" w14:textId="77777777" w:rsidR="00136B35" w:rsidRPr="00FF65AF" w:rsidRDefault="00136B35" w:rsidP="000E460A">
      <w:pPr>
        <w:spacing w:after="0"/>
        <w:jc w:val="both"/>
        <w:rPr>
          <w:rFonts w:ascii="Arial" w:hAnsi="Arial" w:cs="Arial"/>
          <w:sz w:val="24"/>
          <w:szCs w:val="24"/>
        </w:rPr>
      </w:pPr>
    </w:p>
    <w:p w14:paraId="3B59C1B6" w14:textId="716D2B7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12:59</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Don't be brave and try and spell it on your own.</w:t>
      </w:r>
    </w:p>
    <w:p w14:paraId="7D692C05" w14:textId="77777777" w:rsidR="00136B35" w:rsidRPr="00FF65AF" w:rsidRDefault="00136B35" w:rsidP="000E460A">
      <w:pPr>
        <w:spacing w:after="0"/>
        <w:jc w:val="both"/>
        <w:rPr>
          <w:rFonts w:ascii="Arial" w:hAnsi="Arial" w:cs="Arial"/>
          <w:sz w:val="24"/>
          <w:szCs w:val="24"/>
        </w:rPr>
      </w:pPr>
    </w:p>
    <w:p w14:paraId="6917CEF2" w14:textId="3E5B50A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13:03</w:t>
      </w:r>
      <w:r w:rsidR="00535F84" w:rsidRPr="00FF65AF">
        <w:rPr>
          <w:rFonts w:ascii="Arial" w:hAnsi="Arial" w:cs="Arial"/>
          <w:color w:val="5D7284"/>
          <w:sz w:val="24"/>
          <w:szCs w:val="24"/>
        </w:rPr>
        <w:t>:</w:t>
      </w:r>
      <w:r w:rsidR="00011FEE">
        <w:rPr>
          <w:rFonts w:ascii="Arial" w:hAnsi="Arial" w:cs="Arial"/>
          <w:sz w:val="24"/>
          <w:szCs w:val="24"/>
        </w:rPr>
        <w:tab/>
      </w:r>
      <w:r w:rsidR="00011FEE">
        <w:rPr>
          <w:rFonts w:ascii="Arial" w:hAnsi="Arial" w:cs="Arial"/>
          <w:sz w:val="24"/>
          <w:szCs w:val="24"/>
        </w:rPr>
        <w:tab/>
      </w:r>
      <w:r w:rsidRPr="00FF65AF">
        <w:rPr>
          <w:rFonts w:ascii="Arial" w:hAnsi="Arial" w:cs="Arial"/>
          <w:sz w:val="24"/>
          <w:szCs w:val="24"/>
        </w:rPr>
        <w:t>C-O-R-N-E-L-I-A, Cornelia.</w:t>
      </w:r>
    </w:p>
    <w:p w14:paraId="516B068F" w14:textId="77777777" w:rsidR="00136B35" w:rsidRPr="00FF65AF" w:rsidRDefault="00136B35" w:rsidP="000E460A">
      <w:pPr>
        <w:spacing w:after="0"/>
        <w:jc w:val="both"/>
        <w:rPr>
          <w:rFonts w:ascii="Arial" w:hAnsi="Arial" w:cs="Arial"/>
          <w:sz w:val="24"/>
          <w:szCs w:val="24"/>
        </w:rPr>
      </w:pPr>
    </w:p>
    <w:p w14:paraId="2B986944" w14:textId="0861B8E6" w:rsidR="00136B35"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13:08</w:t>
      </w:r>
      <w:r w:rsidR="00535F84" w:rsidRPr="00FF65AF">
        <w:rPr>
          <w:rFonts w:ascii="Arial" w:hAnsi="Arial" w:cs="Arial"/>
          <w:color w:val="5D7284"/>
          <w:sz w:val="24"/>
          <w:szCs w:val="24"/>
        </w:rPr>
        <w:t>:</w:t>
      </w:r>
      <w:r w:rsidR="004F65C4">
        <w:rPr>
          <w:rFonts w:ascii="Arial" w:hAnsi="Arial" w:cs="Arial"/>
          <w:color w:val="5D7284"/>
          <w:sz w:val="24"/>
          <w:szCs w:val="24"/>
        </w:rPr>
        <w:tab/>
      </w:r>
      <w:r w:rsidR="004F65C4">
        <w:rPr>
          <w:rFonts w:ascii="Arial" w:hAnsi="Arial" w:cs="Arial"/>
          <w:color w:val="5D7284"/>
          <w:sz w:val="24"/>
          <w:szCs w:val="24"/>
        </w:rPr>
        <w:tab/>
      </w:r>
      <w:r w:rsidRPr="00FF65AF">
        <w:rPr>
          <w:rFonts w:ascii="Arial" w:hAnsi="Arial" w:cs="Arial"/>
          <w:sz w:val="24"/>
          <w:szCs w:val="24"/>
        </w:rPr>
        <w:t xml:space="preserve">Burc. </w:t>
      </w:r>
    </w:p>
    <w:p w14:paraId="46C30B24" w14:textId="77777777" w:rsidR="00011FEE" w:rsidRPr="00FF65AF" w:rsidRDefault="00011FEE" w:rsidP="000E460A">
      <w:pPr>
        <w:spacing w:after="0"/>
        <w:jc w:val="both"/>
        <w:rPr>
          <w:rFonts w:ascii="Arial" w:hAnsi="Arial" w:cs="Arial"/>
          <w:sz w:val="24"/>
          <w:szCs w:val="24"/>
        </w:rPr>
      </w:pPr>
    </w:p>
    <w:p w14:paraId="72D5D411" w14:textId="121147E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13:10</w:t>
      </w:r>
      <w:r w:rsidR="00535F84" w:rsidRPr="00FF65AF">
        <w:rPr>
          <w:rFonts w:ascii="Arial" w:hAnsi="Arial" w:cs="Arial"/>
          <w:color w:val="5D7284"/>
          <w:sz w:val="24"/>
          <w:szCs w:val="24"/>
        </w:rPr>
        <w:t>:</w:t>
      </w:r>
      <w:r w:rsidR="004F65C4">
        <w:rPr>
          <w:rFonts w:ascii="Arial" w:hAnsi="Arial" w:cs="Arial"/>
          <w:sz w:val="24"/>
          <w:szCs w:val="24"/>
        </w:rPr>
        <w:tab/>
      </w:r>
      <w:r w:rsidR="004F65C4">
        <w:rPr>
          <w:rFonts w:ascii="Arial" w:hAnsi="Arial" w:cs="Arial"/>
          <w:sz w:val="24"/>
          <w:szCs w:val="24"/>
        </w:rPr>
        <w:tab/>
      </w:r>
      <w:r w:rsidR="004F65C4">
        <w:rPr>
          <w:rFonts w:ascii="Arial" w:hAnsi="Arial" w:cs="Arial"/>
          <w:sz w:val="24"/>
          <w:szCs w:val="24"/>
        </w:rPr>
        <w:tab/>
      </w:r>
      <w:r w:rsidRPr="00FF65AF">
        <w:rPr>
          <w:rFonts w:ascii="Arial" w:hAnsi="Arial" w:cs="Arial"/>
          <w:sz w:val="24"/>
          <w:szCs w:val="24"/>
        </w:rPr>
        <w:t xml:space="preserve">C-o-r-a? </w:t>
      </w:r>
    </w:p>
    <w:p w14:paraId="103576C2" w14:textId="77777777" w:rsidR="00136B35" w:rsidRPr="00FF65AF" w:rsidRDefault="00136B35" w:rsidP="000E460A">
      <w:pPr>
        <w:spacing w:after="0"/>
        <w:jc w:val="both"/>
        <w:rPr>
          <w:rFonts w:ascii="Arial" w:hAnsi="Arial" w:cs="Arial"/>
          <w:sz w:val="24"/>
          <w:szCs w:val="24"/>
        </w:rPr>
      </w:pPr>
    </w:p>
    <w:p w14:paraId="66CAEF4C" w14:textId="4742687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13:12</w:t>
      </w:r>
      <w:r w:rsidR="00535F84" w:rsidRPr="00FF65AF">
        <w:rPr>
          <w:rFonts w:ascii="Arial" w:hAnsi="Arial" w:cs="Arial"/>
          <w:color w:val="5D7284"/>
          <w:sz w:val="24"/>
          <w:szCs w:val="24"/>
        </w:rPr>
        <w:t>:</w:t>
      </w:r>
      <w:r w:rsidR="004F65C4">
        <w:rPr>
          <w:rFonts w:ascii="Arial" w:hAnsi="Arial" w:cs="Arial"/>
          <w:sz w:val="24"/>
          <w:szCs w:val="24"/>
        </w:rPr>
        <w:tab/>
      </w:r>
      <w:r w:rsidR="004F65C4">
        <w:rPr>
          <w:rFonts w:ascii="Arial" w:hAnsi="Arial" w:cs="Arial"/>
          <w:sz w:val="24"/>
          <w:szCs w:val="24"/>
        </w:rPr>
        <w:tab/>
      </w:r>
      <w:r w:rsidRPr="00FF65AF">
        <w:rPr>
          <w:rFonts w:ascii="Arial" w:hAnsi="Arial" w:cs="Arial"/>
          <w:sz w:val="24"/>
          <w:szCs w:val="24"/>
        </w:rPr>
        <w:t>C-O-R-N-E-L-I-A</w:t>
      </w:r>
    </w:p>
    <w:p w14:paraId="124B1A0B" w14:textId="77777777" w:rsidR="00136B35" w:rsidRPr="00FF65AF" w:rsidRDefault="00136B35" w:rsidP="000E460A">
      <w:pPr>
        <w:spacing w:after="0"/>
        <w:jc w:val="both"/>
        <w:rPr>
          <w:rFonts w:ascii="Arial" w:hAnsi="Arial" w:cs="Arial"/>
          <w:sz w:val="24"/>
          <w:szCs w:val="24"/>
        </w:rPr>
      </w:pPr>
    </w:p>
    <w:p w14:paraId="45EB502C" w14:textId="5B20712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13:14</w:t>
      </w:r>
      <w:r w:rsidR="00535F84" w:rsidRPr="00FF65AF">
        <w:rPr>
          <w:rFonts w:ascii="Arial" w:hAnsi="Arial" w:cs="Arial"/>
          <w:color w:val="5D7284"/>
          <w:sz w:val="24"/>
          <w:szCs w:val="24"/>
        </w:rPr>
        <w:t>:</w:t>
      </w:r>
      <w:r w:rsidR="004F65C4">
        <w:rPr>
          <w:rFonts w:ascii="Arial" w:hAnsi="Arial" w:cs="Arial"/>
          <w:sz w:val="24"/>
          <w:szCs w:val="24"/>
        </w:rPr>
        <w:tab/>
      </w:r>
      <w:r w:rsidR="004F65C4">
        <w:rPr>
          <w:rFonts w:ascii="Arial" w:hAnsi="Arial" w:cs="Arial"/>
          <w:sz w:val="24"/>
          <w:szCs w:val="24"/>
        </w:rPr>
        <w:tab/>
      </w:r>
      <w:r w:rsidR="004F65C4">
        <w:rPr>
          <w:rFonts w:ascii="Arial" w:hAnsi="Arial" w:cs="Arial"/>
          <w:sz w:val="24"/>
          <w:szCs w:val="24"/>
        </w:rPr>
        <w:tab/>
      </w:r>
      <w:r w:rsidRPr="00FF65AF">
        <w:rPr>
          <w:rFonts w:ascii="Arial" w:hAnsi="Arial" w:cs="Arial"/>
          <w:sz w:val="24"/>
          <w:szCs w:val="24"/>
        </w:rPr>
        <w:t>Yes.</w:t>
      </w:r>
    </w:p>
    <w:p w14:paraId="6F6F7FCC" w14:textId="77777777" w:rsidR="00136B35" w:rsidRPr="00FF65AF" w:rsidRDefault="00136B35" w:rsidP="000E460A">
      <w:pPr>
        <w:spacing w:after="0"/>
        <w:jc w:val="both"/>
        <w:rPr>
          <w:rFonts w:ascii="Arial" w:hAnsi="Arial" w:cs="Arial"/>
          <w:sz w:val="24"/>
          <w:szCs w:val="24"/>
        </w:rPr>
      </w:pPr>
    </w:p>
    <w:p w14:paraId="013A1793" w14:textId="6BD3114B"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13:16</w:t>
      </w:r>
      <w:r w:rsidR="00535F84" w:rsidRPr="00FF65AF">
        <w:rPr>
          <w:rFonts w:ascii="Arial" w:hAnsi="Arial" w:cs="Arial"/>
          <w:color w:val="5D7284"/>
          <w:sz w:val="24"/>
          <w:szCs w:val="24"/>
        </w:rPr>
        <w:t>:</w:t>
      </w:r>
      <w:r w:rsidR="004F65C4">
        <w:rPr>
          <w:rFonts w:ascii="Arial" w:hAnsi="Arial" w:cs="Arial"/>
          <w:sz w:val="24"/>
          <w:szCs w:val="24"/>
        </w:rPr>
        <w:tab/>
      </w:r>
      <w:r w:rsidRPr="00FF65AF">
        <w:rPr>
          <w:rFonts w:ascii="Arial" w:hAnsi="Arial" w:cs="Arial"/>
          <w:sz w:val="24"/>
          <w:szCs w:val="24"/>
        </w:rPr>
        <w:t>And the other names</w:t>
      </w:r>
      <w:r w:rsidR="005C31F8">
        <w:rPr>
          <w:rFonts w:ascii="Arial" w:hAnsi="Arial" w:cs="Arial"/>
          <w:sz w:val="24"/>
          <w:szCs w:val="24"/>
        </w:rPr>
        <w:t>, n</w:t>
      </w:r>
      <w:r w:rsidRPr="00FF65AF">
        <w:rPr>
          <w:rFonts w:ascii="Arial" w:hAnsi="Arial" w:cs="Arial"/>
          <w:sz w:val="24"/>
          <w:szCs w:val="24"/>
        </w:rPr>
        <w:t>o, no the other</w:t>
      </w:r>
      <w:r w:rsidR="005C31F8">
        <w:rPr>
          <w:rFonts w:ascii="Arial" w:hAnsi="Arial" w:cs="Arial"/>
          <w:sz w:val="24"/>
          <w:szCs w:val="24"/>
        </w:rPr>
        <w:t>,</w:t>
      </w:r>
      <w:r w:rsidRPr="00FF65AF">
        <w:rPr>
          <w:rFonts w:ascii="Arial" w:hAnsi="Arial" w:cs="Arial"/>
          <w:sz w:val="24"/>
          <w:szCs w:val="24"/>
        </w:rPr>
        <w:t xml:space="preserve"> Cornelius</w:t>
      </w:r>
      <w:r w:rsidR="008540CC">
        <w:rPr>
          <w:rFonts w:ascii="Arial" w:hAnsi="Arial" w:cs="Arial"/>
          <w:sz w:val="24"/>
          <w:szCs w:val="24"/>
        </w:rPr>
        <w:t>’s</w:t>
      </w:r>
      <w:r w:rsidRPr="00FF65AF">
        <w:rPr>
          <w:rFonts w:ascii="Arial" w:hAnsi="Arial" w:cs="Arial"/>
          <w:sz w:val="24"/>
          <w:szCs w:val="24"/>
        </w:rPr>
        <w:t xml:space="preserve"> other names?</w:t>
      </w:r>
    </w:p>
    <w:p w14:paraId="2CA7071E" w14:textId="77777777" w:rsidR="00136B35" w:rsidRPr="00FF65AF" w:rsidRDefault="00136B35" w:rsidP="000E460A">
      <w:pPr>
        <w:spacing w:after="0"/>
        <w:jc w:val="both"/>
        <w:rPr>
          <w:rFonts w:ascii="Arial" w:hAnsi="Arial" w:cs="Arial"/>
          <w:sz w:val="24"/>
          <w:szCs w:val="24"/>
        </w:rPr>
      </w:pPr>
    </w:p>
    <w:p w14:paraId="1BDB6694" w14:textId="322B9E4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13:21</w:t>
      </w:r>
      <w:r w:rsidR="00535F84" w:rsidRPr="00FF65AF">
        <w:rPr>
          <w:rFonts w:ascii="Arial" w:hAnsi="Arial" w:cs="Arial"/>
          <w:color w:val="5D7284"/>
          <w:sz w:val="24"/>
          <w:szCs w:val="24"/>
        </w:rPr>
        <w:t>:</w:t>
      </w:r>
      <w:r w:rsidR="00AD2DA6">
        <w:rPr>
          <w:rFonts w:ascii="Arial" w:hAnsi="Arial" w:cs="Arial"/>
          <w:sz w:val="24"/>
          <w:szCs w:val="24"/>
        </w:rPr>
        <w:tab/>
      </w:r>
      <w:r w:rsidR="00AD2DA6">
        <w:rPr>
          <w:rFonts w:ascii="Arial" w:hAnsi="Arial" w:cs="Arial"/>
          <w:sz w:val="24"/>
          <w:szCs w:val="24"/>
        </w:rPr>
        <w:tab/>
      </w:r>
      <w:r w:rsidRPr="00FF65AF">
        <w:rPr>
          <w:rFonts w:ascii="Arial" w:hAnsi="Arial" w:cs="Arial"/>
          <w:sz w:val="24"/>
          <w:szCs w:val="24"/>
        </w:rPr>
        <w:t>Simmons. Burchall. She meant Burchall.</w:t>
      </w:r>
    </w:p>
    <w:p w14:paraId="4AFAF533" w14:textId="77777777" w:rsidR="00136B35" w:rsidRPr="00FF65AF" w:rsidRDefault="00136B35" w:rsidP="000E460A">
      <w:pPr>
        <w:spacing w:after="0"/>
        <w:jc w:val="both"/>
        <w:rPr>
          <w:rFonts w:ascii="Arial" w:hAnsi="Arial" w:cs="Arial"/>
          <w:sz w:val="24"/>
          <w:szCs w:val="24"/>
        </w:rPr>
      </w:pPr>
    </w:p>
    <w:p w14:paraId="6B9B0CD2" w14:textId="4F7C802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13:23</w:t>
      </w:r>
      <w:r w:rsidR="00535F84" w:rsidRPr="00FF65AF">
        <w:rPr>
          <w:rFonts w:ascii="Arial" w:hAnsi="Arial" w:cs="Arial"/>
          <w:color w:val="5D7284"/>
          <w:sz w:val="24"/>
          <w:szCs w:val="24"/>
        </w:rPr>
        <w:t>:</w:t>
      </w:r>
      <w:r w:rsidR="00AD2DA6">
        <w:rPr>
          <w:rFonts w:ascii="Arial" w:hAnsi="Arial" w:cs="Arial"/>
          <w:sz w:val="24"/>
          <w:szCs w:val="24"/>
        </w:rPr>
        <w:tab/>
      </w:r>
      <w:r w:rsidR="00AD2DA6">
        <w:rPr>
          <w:rFonts w:ascii="Arial" w:hAnsi="Arial" w:cs="Arial"/>
          <w:sz w:val="24"/>
          <w:szCs w:val="24"/>
        </w:rPr>
        <w:tab/>
      </w:r>
      <w:r w:rsidRPr="00FF65AF">
        <w:rPr>
          <w:rFonts w:ascii="Arial" w:hAnsi="Arial" w:cs="Arial"/>
          <w:sz w:val="24"/>
          <w:szCs w:val="24"/>
        </w:rPr>
        <w:t>S-I, Simmons S-I</w:t>
      </w:r>
    </w:p>
    <w:p w14:paraId="3647CFFF" w14:textId="77777777" w:rsidR="00136B35" w:rsidRPr="00FF65AF" w:rsidRDefault="00136B35" w:rsidP="000E460A">
      <w:pPr>
        <w:spacing w:after="0"/>
        <w:jc w:val="both"/>
        <w:rPr>
          <w:rFonts w:ascii="Arial" w:hAnsi="Arial" w:cs="Arial"/>
          <w:sz w:val="24"/>
          <w:szCs w:val="24"/>
        </w:rPr>
      </w:pPr>
    </w:p>
    <w:p w14:paraId="37D46FF0" w14:textId="5BD9AE43" w:rsidR="00136B35"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13:28</w:t>
      </w:r>
      <w:r w:rsidR="00535F84" w:rsidRPr="00FF65AF">
        <w:rPr>
          <w:rFonts w:ascii="Arial" w:hAnsi="Arial" w:cs="Arial"/>
          <w:color w:val="5D7284"/>
          <w:sz w:val="24"/>
          <w:szCs w:val="24"/>
        </w:rPr>
        <w:t>:</w:t>
      </w:r>
      <w:r w:rsidR="00AD2DA6">
        <w:rPr>
          <w:rFonts w:ascii="Arial" w:hAnsi="Arial" w:cs="Arial"/>
          <w:sz w:val="24"/>
          <w:szCs w:val="24"/>
        </w:rPr>
        <w:tab/>
      </w:r>
      <w:r w:rsidR="00AD2DA6">
        <w:rPr>
          <w:rFonts w:ascii="Arial" w:hAnsi="Arial" w:cs="Arial"/>
          <w:sz w:val="24"/>
          <w:szCs w:val="24"/>
        </w:rPr>
        <w:tab/>
      </w:r>
      <w:r w:rsidRPr="00FF65AF">
        <w:rPr>
          <w:rFonts w:ascii="Arial" w:hAnsi="Arial" w:cs="Arial"/>
          <w:sz w:val="24"/>
          <w:szCs w:val="24"/>
        </w:rPr>
        <w:t>S-I-M-M-O-N-S</w:t>
      </w:r>
    </w:p>
    <w:p w14:paraId="48FF18AE" w14:textId="77777777" w:rsidR="00AD2DA6" w:rsidRPr="00FF65AF" w:rsidRDefault="00AD2DA6" w:rsidP="000E460A">
      <w:pPr>
        <w:spacing w:after="0"/>
        <w:jc w:val="both"/>
        <w:rPr>
          <w:rFonts w:ascii="Arial" w:hAnsi="Arial" w:cs="Arial"/>
          <w:sz w:val="24"/>
          <w:szCs w:val="24"/>
        </w:rPr>
      </w:pPr>
    </w:p>
    <w:p w14:paraId="34C2326B" w14:textId="399543D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13:34</w:t>
      </w:r>
      <w:r w:rsidR="00535F84" w:rsidRPr="00FF65AF">
        <w:rPr>
          <w:rFonts w:ascii="Arial" w:hAnsi="Arial" w:cs="Arial"/>
          <w:color w:val="5D7284"/>
          <w:sz w:val="24"/>
          <w:szCs w:val="24"/>
        </w:rPr>
        <w:t>:</w:t>
      </w:r>
      <w:r w:rsidR="00AD2DA6">
        <w:rPr>
          <w:rFonts w:ascii="Arial" w:hAnsi="Arial" w:cs="Arial"/>
          <w:sz w:val="24"/>
          <w:szCs w:val="24"/>
        </w:rPr>
        <w:tab/>
      </w:r>
      <w:r w:rsidR="00AD2DA6">
        <w:rPr>
          <w:rFonts w:ascii="Arial" w:hAnsi="Arial" w:cs="Arial"/>
          <w:sz w:val="24"/>
          <w:szCs w:val="24"/>
        </w:rPr>
        <w:tab/>
      </w:r>
      <w:r w:rsidR="00AD2DA6">
        <w:rPr>
          <w:rFonts w:ascii="Arial" w:hAnsi="Arial" w:cs="Arial"/>
          <w:sz w:val="24"/>
          <w:szCs w:val="24"/>
        </w:rPr>
        <w:tab/>
      </w:r>
      <w:r w:rsidRPr="00FF65AF">
        <w:rPr>
          <w:rFonts w:ascii="Arial" w:hAnsi="Arial" w:cs="Arial"/>
          <w:sz w:val="24"/>
          <w:szCs w:val="24"/>
        </w:rPr>
        <w:t>Burchall, A-R-C-H?</w:t>
      </w:r>
    </w:p>
    <w:p w14:paraId="191502AC" w14:textId="77777777" w:rsidR="00136B35" w:rsidRPr="00FF65AF" w:rsidRDefault="00136B35" w:rsidP="000E460A">
      <w:pPr>
        <w:spacing w:after="0"/>
        <w:jc w:val="both"/>
        <w:rPr>
          <w:rFonts w:ascii="Arial" w:hAnsi="Arial" w:cs="Arial"/>
          <w:sz w:val="24"/>
          <w:szCs w:val="24"/>
        </w:rPr>
      </w:pPr>
    </w:p>
    <w:p w14:paraId="62AC786C" w14:textId="68B1B19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13:37</w:t>
      </w:r>
      <w:r w:rsidR="00535F84" w:rsidRPr="00FF65AF">
        <w:rPr>
          <w:rFonts w:ascii="Arial" w:hAnsi="Arial" w:cs="Arial"/>
          <w:color w:val="5D7284"/>
          <w:sz w:val="24"/>
          <w:szCs w:val="24"/>
        </w:rPr>
        <w:t>:</w:t>
      </w:r>
      <w:r w:rsidR="00AD2DA6">
        <w:rPr>
          <w:rFonts w:ascii="Arial" w:hAnsi="Arial" w:cs="Arial"/>
          <w:sz w:val="24"/>
          <w:szCs w:val="24"/>
        </w:rPr>
        <w:tab/>
      </w:r>
      <w:r w:rsidR="00AD2DA6">
        <w:rPr>
          <w:rFonts w:ascii="Arial" w:hAnsi="Arial" w:cs="Arial"/>
          <w:sz w:val="24"/>
          <w:szCs w:val="24"/>
        </w:rPr>
        <w:tab/>
      </w:r>
      <w:r w:rsidRPr="00FF65AF">
        <w:rPr>
          <w:rFonts w:ascii="Arial" w:hAnsi="Arial" w:cs="Arial"/>
          <w:sz w:val="24"/>
          <w:szCs w:val="24"/>
        </w:rPr>
        <w:t>Burchall. B-U-R-C-H-A-L-L, Burchall.</w:t>
      </w:r>
    </w:p>
    <w:p w14:paraId="0D94AFFD" w14:textId="77777777" w:rsidR="00136B35" w:rsidRPr="00FF65AF" w:rsidRDefault="00136B35" w:rsidP="000E460A">
      <w:pPr>
        <w:spacing w:after="0"/>
        <w:jc w:val="both"/>
        <w:rPr>
          <w:rFonts w:ascii="Arial" w:hAnsi="Arial" w:cs="Arial"/>
          <w:sz w:val="24"/>
          <w:szCs w:val="24"/>
        </w:rPr>
      </w:pPr>
    </w:p>
    <w:p w14:paraId="7F5B5C08" w14:textId="44062E7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13:40</w:t>
      </w:r>
      <w:r w:rsidR="00C840CF">
        <w:rPr>
          <w:rFonts w:ascii="Arial" w:hAnsi="Arial" w:cs="Arial"/>
          <w:color w:val="5D7284"/>
          <w:sz w:val="24"/>
          <w:szCs w:val="24"/>
        </w:rPr>
        <w:t>:</w:t>
      </w:r>
      <w:r w:rsidR="00C840CF">
        <w:rPr>
          <w:rFonts w:ascii="Arial" w:hAnsi="Arial" w:cs="Arial"/>
          <w:color w:val="5D7284"/>
          <w:sz w:val="24"/>
          <w:szCs w:val="24"/>
        </w:rPr>
        <w:tab/>
      </w:r>
      <w:r w:rsidR="00C840CF">
        <w:rPr>
          <w:rFonts w:ascii="Arial" w:hAnsi="Arial" w:cs="Arial"/>
          <w:color w:val="5D7284"/>
          <w:sz w:val="24"/>
          <w:szCs w:val="24"/>
        </w:rPr>
        <w:tab/>
      </w:r>
      <w:r w:rsidR="00C840CF">
        <w:rPr>
          <w:rFonts w:ascii="Arial" w:hAnsi="Arial" w:cs="Arial"/>
          <w:color w:val="5D7284"/>
          <w:sz w:val="24"/>
          <w:szCs w:val="24"/>
        </w:rPr>
        <w:tab/>
      </w:r>
      <w:r w:rsidRPr="00FF65AF">
        <w:rPr>
          <w:rFonts w:ascii="Arial" w:hAnsi="Arial" w:cs="Arial"/>
          <w:sz w:val="24"/>
          <w:szCs w:val="24"/>
        </w:rPr>
        <w:t xml:space="preserve"> Burchall. </w:t>
      </w:r>
    </w:p>
    <w:p w14:paraId="6EE69152" w14:textId="77777777" w:rsidR="00136B35" w:rsidRPr="00FF65AF" w:rsidRDefault="00136B35" w:rsidP="000E460A">
      <w:pPr>
        <w:spacing w:after="0"/>
        <w:jc w:val="both"/>
        <w:rPr>
          <w:rFonts w:ascii="Arial" w:hAnsi="Arial" w:cs="Arial"/>
          <w:sz w:val="24"/>
          <w:szCs w:val="24"/>
        </w:rPr>
      </w:pPr>
    </w:p>
    <w:p w14:paraId="2BA9E9EC" w14:textId="72F845AB"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13:41</w:t>
      </w:r>
      <w:r w:rsidR="00535F84" w:rsidRPr="00FF65AF">
        <w:rPr>
          <w:rFonts w:ascii="Arial" w:hAnsi="Arial" w:cs="Arial"/>
          <w:color w:val="5D7284"/>
          <w:sz w:val="24"/>
          <w:szCs w:val="24"/>
        </w:rPr>
        <w:t>:</w:t>
      </w:r>
      <w:r w:rsidR="00C840CF">
        <w:rPr>
          <w:rFonts w:ascii="Arial" w:hAnsi="Arial" w:cs="Arial"/>
          <w:sz w:val="24"/>
          <w:szCs w:val="24"/>
        </w:rPr>
        <w:tab/>
      </w:r>
      <w:r w:rsidR="00C840CF">
        <w:rPr>
          <w:rFonts w:ascii="Arial" w:hAnsi="Arial" w:cs="Arial"/>
          <w:sz w:val="24"/>
          <w:szCs w:val="24"/>
        </w:rPr>
        <w:tab/>
      </w:r>
      <w:r w:rsidRPr="00FF65AF">
        <w:rPr>
          <w:rFonts w:ascii="Arial" w:hAnsi="Arial" w:cs="Arial"/>
          <w:sz w:val="24"/>
          <w:szCs w:val="24"/>
        </w:rPr>
        <w:t xml:space="preserve"> Yes. </w:t>
      </w:r>
    </w:p>
    <w:p w14:paraId="307FDB9A" w14:textId="77777777" w:rsidR="00136B35" w:rsidRPr="00FF65AF" w:rsidRDefault="00136B35" w:rsidP="000E460A">
      <w:pPr>
        <w:spacing w:after="0"/>
        <w:jc w:val="both"/>
        <w:rPr>
          <w:rFonts w:ascii="Arial" w:hAnsi="Arial" w:cs="Arial"/>
          <w:sz w:val="24"/>
          <w:szCs w:val="24"/>
        </w:rPr>
      </w:pPr>
    </w:p>
    <w:p w14:paraId="272AE2B7" w14:textId="1E50D08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Wayne Perinchief  </w:t>
      </w:r>
      <w:r w:rsidRPr="00FF65AF">
        <w:rPr>
          <w:rFonts w:ascii="Arial" w:hAnsi="Arial" w:cs="Arial"/>
          <w:color w:val="5D7284"/>
          <w:sz w:val="24"/>
          <w:szCs w:val="24"/>
        </w:rPr>
        <w:t>13:43</w:t>
      </w:r>
      <w:r w:rsidR="00535F84" w:rsidRPr="00FF65AF">
        <w:rPr>
          <w:rFonts w:ascii="Arial" w:hAnsi="Arial" w:cs="Arial"/>
          <w:color w:val="5D7284"/>
          <w:sz w:val="24"/>
          <w:szCs w:val="24"/>
        </w:rPr>
        <w:t>:</w:t>
      </w:r>
      <w:r w:rsidR="00C840CF">
        <w:rPr>
          <w:rFonts w:ascii="Arial" w:hAnsi="Arial" w:cs="Arial"/>
          <w:sz w:val="24"/>
          <w:szCs w:val="24"/>
        </w:rPr>
        <w:tab/>
      </w:r>
      <w:r w:rsidR="00C840CF">
        <w:rPr>
          <w:rFonts w:ascii="Arial" w:hAnsi="Arial" w:cs="Arial"/>
          <w:sz w:val="24"/>
          <w:szCs w:val="24"/>
        </w:rPr>
        <w:tab/>
      </w:r>
      <w:r w:rsidR="00C840CF">
        <w:rPr>
          <w:rFonts w:ascii="Arial" w:hAnsi="Arial" w:cs="Arial"/>
          <w:sz w:val="24"/>
          <w:szCs w:val="24"/>
        </w:rPr>
        <w:tab/>
      </w:r>
      <w:r w:rsidRPr="00FF65AF">
        <w:rPr>
          <w:rFonts w:ascii="Arial" w:hAnsi="Arial" w:cs="Arial"/>
          <w:sz w:val="24"/>
          <w:szCs w:val="24"/>
        </w:rPr>
        <w:t>Burchall.</w:t>
      </w:r>
    </w:p>
    <w:p w14:paraId="33484FD6" w14:textId="77777777" w:rsidR="00136B35" w:rsidRPr="00FF65AF" w:rsidRDefault="00136B35" w:rsidP="000E460A">
      <w:pPr>
        <w:spacing w:after="0"/>
        <w:jc w:val="both"/>
        <w:rPr>
          <w:rFonts w:ascii="Arial" w:hAnsi="Arial" w:cs="Arial"/>
          <w:sz w:val="24"/>
          <w:szCs w:val="24"/>
        </w:rPr>
      </w:pPr>
    </w:p>
    <w:p w14:paraId="47D840AB" w14:textId="4CFF0B46" w:rsidR="00136B35"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13:47</w:t>
      </w:r>
      <w:r w:rsidR="00535F84" w:rsidRPr="00FF65AF">
        <w:rPr>
          <w:rFonts w:ascii="Arial" w:hAnsi="Arial" w:cs="Arial"/>
          <w:color w:val="5D7284"/>
          <w:sz w:val="24"/>
          <w:szCs w:val="24"/>
        </w:rPr>
        <w:t>:</w:t>
      </w:r>
      <w:r w:rsidR="00C840CF">
        <w:rPr>
          <w:rFonts w:ascii="Arial" w:hAnsi="Arial" w:cs="Arial"/>
          <w:sz w:val="24"/>
          <w:szCs w:val="24"/>
        </w:rPr>
        <w:tab/>
      </w:r>
      <w:r w:rsidR="00C840CF">
        <w:rPr>
          <w:rFonts w:ascii="Arial" w:hAnsi="Arial" w:cs="Arial"/>
          <w:sz w:val="24"/>
          <w:szCs w:val="24"/>
        </w:rPr>
        <w:tab/>
      </w:r>
      <w:r w:rsidRPr="00FF65AF">
        <w:rPr>
          <w:rFonts w:ascii="Arial" w:hAnsi="Arial" w:cs="Arial"/>
          <w:sz w:val="24"/>
          <w:szCs w:val="24"/>
        </w:rPr>
        <w:t>And the third picture?</w:t>
      </w:r>
    </w:p>
    <w:p w14:paraId="6F60646D" w14:textId="77777777" w:rsidR="00CA7580" w:rsidRPr="00FF65AF" w:rsidRDefault="00CA7580" w:rsidP="000E460A">
      <w:pPr>
        <w:spacing w:after="0"/>
        <w:jc w:val="both"/>
        <w:rPr>
          <w:rFonts w:ascii="Arial" w:hAnsi="Arial" w:cs="Arial"/>
          <w:sz w:val="24"/>
          <w:szCs w:val="24"/>
        </w:rPr>
      </w:pPr>
    </w:p>
    <w:p w14:paraId="7E3A4364" w14:textId="1B137652"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13:49</w:t>
      </w:r>
      <w:r w:rsidR="00535F84" w:rsidRPr="00FF65AF">
        <w:rPr>
          <w:rFonts w:ascii="Arial" w:hAnsi="Arial" w:cs="Arial"/>
          <w:color w:val="5D7284"/>
          <w:sz w:val="24"/>
          <w:szCs w:val="24"/>
        </w:rPr>
        <w:t>:</w:t>
      </w:r>
      <w:r w:rsidR="00C840CF">
        <w:rPr>
          <w:rFonts w:ascii="Arial" w:hAnsi="Arial" w:cs="Arial"/>
          <w:sz w:val="24"/>
          <w:szCs w:val="24"/>
        </w:rPr>
        <w:tab/>
      </w:r>
      <w:r w:rsidRPr="00FF65AF">
        <w:rPr>
          <w:rFonts w:ascii="Arial" w:hAnsi="Arial" w:cs="Arial"/>
          <w:sz w:val="24"/>
          <w:szCs w:val="24"/>
        </w:rPr>
        <w:t>The bottom picture is their daughter Louise</w:t>
      </w:r>
      <w:r w:rsidR="008540CC">
        <w:rPr>
          <w:rFonts w:ascii="Arial" w:hAnsi="Arial" w:cs="Arial"/>
          <w:sz w:val="24"/>
          <w:szCs w:val="24"/>
        </w:rPr>
        <w:t>,</w:t>
      </w:r>
      <w:r w:rsidRPr="00FF65AF">
        <w:rPr>
          <w:rFonts w:ascii="Arial" w:hAnsi="Arial" w:cs="Arial"/>
          <w:sz w:val="24"/>
          <w:szCs w:val="24"/>
        </w:rPr>
        <w:t xml:space="preserve"> Thomas Smith</w:t>
      </w:r>
      <w:r w:rsidR="00BE6FD4">
        <w:rPr>
          <w:rFonts w:ascii="Arial" w:hAnsi="Arial" w:cs="Arial"/>
          <w:sz w:val="24"/>
          <w:szCs w:val="24"/>
        </w:rPr>
        <w:t>’s</w:t>
      </w:r>
      <w:r w:rsidRPr="00FF65AF">
        <w:rPr>
          <w:rFonts w:ascii="Arial" w:hAnsi="Arial" w:cs="Arial"/>
          <w:sz w:val="24"/>
          <w:szCs w:val="24"/>
        </w:rPr>
        <w:t xml:space="preserve"> only daughter Louise Adele Simmons.</w:t>
      </w:r>
    </w:p>
    <w:p w14:paraId="1C383E7A" w14:textId="77777777" w:rsidR="00136B35" w:rsidRPr="00FF65AF" w:rsidRDefault="00136B35" w:rsidP="000E460A">
      <w:pPr>
        <w:spacing w:after="0"/>
        <w:jc w:val="both"/>
        <w:rPr>
          <w:rFonts w:ascii="Arial" w:hAnsi="Arial" w:cs="Arial"/>
          <w:sz w:val="24"/>
          <w:szCs w:val="24"/>
        </w:rPr>
      </w:pPr>
    </w:p>
    <w:p w14:paraId="02ED0F20" w14:textId="1D2713E8"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13:57</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 xml:space="preserve">To who was given </w:t>
      </w:r>
      <w:r w:rsidR="008540CC">
        <w:rPr>
          <w:rFonts w:ascii="Arial" w:hAnsi="Arial" w:cs="Arial"/>
          <w:sz w:val="24"/>
          <w:szCs w:val="24"/>
        </w:rPr>
        <w:t>100</w:t>
      </w:r>
      <w:r w:rsidRPr="00FF65AF">
        <w:rPr>
          <w:rFonts w:ascii="Arial" w:hAnsi="Arial" w:cs="Arial"/>
          <w:sz w:val="24"/>
          <w:szCs w:val="24"/>
        </w:rPr>
        <w:t xml:space="preserve"> dollars.</w:t>
      </w:r>
    </w:p>
    <w:p w14:paraId="5B69E80F" w14:textId="77777777" w:rsidR="00136B35" w:rsidRPr="00FF65AF" w:rsidRDefault="00136B35" w:rsidP="000E460A">
      <w:pPr>
        <w:spacing w:after="0"/>
        <w:jc w:val="both"/>
        <w:rPr>
          <w:rFonts w:ascii="Arial" w:hAnsi="Arial" w:cs="Arial"/>
          <w:sz w:val="24"/>
          <w:szCs w:val="24"/>
        </w:rPr>
      </w:pPr>
    </w:p>
    <w:p w14:paraId="3E4B7EF1" w14:textId="3F5B9BD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13:59</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 xml:space="preserve">She was given 100 dollars.  </w:t>
      </w:r>
    </w:p>
    <w:p w14:paraId="7151C33B" w14:textId="77777777" w:rsidR="00136B35" w:rsidRPr="00FF65AF" w:rsidRDefault="00136B35" w:rsidP="000E460A">
      <w:pPr>
        <w:spacing w:after="0"/>
        <w:jc w:val="both"/>
        <w:rPr>
          <w:rFonts w:ascii="Arial" w:hAnsi="Arial" w:cs="Arial"/>
          <w:sz w:val="24"/>
          <w:szCs w:val="24"/>
        </w:rPr>
      </w:pPr>
    </w:p>
    <w:p w14:paraId="02E557DD" w14:textId="7F337F1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14:00</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Pounds</w:t>
      </w:r>
      <w:r w:rsidR="008540CC">
        <w:rPr>
          <w:rFonts w:ascii="Arial" w:hAnsi="Arial" w:cs="Arial"/>
          <w:sz w:val="24"/>
          <w:szCs w:val="24"/>
        </w:rPr>
        <w:t>,</w:t>
      </w:r>
      <w:r w:rsidRPr="00FF65AF">
        <w:rPr>
          <w:rFonts w:ascii="Arial" w:hAnsi="Arial" w:cs="Arial"/>
          <w:sz w:val="24"/>
          <w:szCs w:val="24"/>
        </w:rPr>
        <w:t xml:space="preserve"> I'm sorry. </w:t>
      </w:r>
    </w:p>
    <w:p w14:paraId="33687E5F" w14:textId="77777777" w:rsidR="00136B35" w:rsidRPr="00FF65AF" w:rsidRDefault="00136B35" w:rsidP="000E460A">
      <w:pPr>
        <w:spacing w:after="0"/>
        <w:jc w:val="both"/>
        <w:rPr>
          <w:rFonts w:ascii="Arial" w:hAnsi="Arial" w:cs="Arial"/>
          <w:sz w:val="24"/>
          <w:szCs w:val="24"/>
        </w:rPr>
      </w:pPr>
    </w:p>
    <w:p w14:paraId="7A3E3449" w14:textId="5902AFE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14:01</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005C31F8">
        <w:rPr>
          <w:rFonts w:ascii="Arial" w:hAnsi="Arial" w:cs="Arial"/>
          <w:sz w:val="24"/>
          <w:szCs w:val="24"/>
        </w:rPr>
        <w:t xml:space="preserve">100 </w:t>
      </w:r>
      <w:r w:rsidRPr="00FF65AF">
        <w:rPr>
          <w:rFonts w:ascii="Arial" w:hAnsi="Arial" w:cs="Arial"/>
          <w:sz w:val="24"/>
          <w:szCs w:val="24"/>
        </w:rPr>
        <w:t>pounds from Vivi Wilson, Vivian Wilson.</w:t>
      </w:r>
    </w:p>
    <w:p w14:paraId="3F68CB5B" w14:textId="77777777" w:rsidR="00136B35" w:rsidRPr="00FF65AF" w:rsidRDefault="00136B35" w:rsidP="000E460A">
      <w:pPr>
        <w:spacing w:after="0"/>
        <w:jc w:val="both"/>
        <w:rPr>
          <w:rFonts w:ascii="Arial" w:hAnsi="Arial" w:cs="Arial"/>
          <w:sz w:val="24"/>
          <w:szCs w:val="24"/>
        </w:rPr>
      </w:pPr>
    </w:p>
    <w:p w14:paraId="7EDB3288" w14:textId="0D7EE9F0"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14:08</w:t>
      </w:r>
      <w:r w:rsidR="00535F84" w:rsidRPr="00FF65AF">
        <w:rPr>
          <w:rFonts w:ascii="Arial" w:hAnsi="Arial" w:cs="Arial"/>
          <w:color w:val="5D7284"/>
          <w:sz w:val="24"/>
          <w:szCs w:val="24"/>
        </w:rPr>
        <w:t>:</w:t>
      </w:r>
      <w:r w:rsidR="00CA7580">
        <w:rPr>
          <w:rFonts w:ascii="Arial" w:hAnsi="Arial" w:cs="Arial"/>
          <w:sz w:val="24"/>
          <w:szCs w:val="24"/>
        </w:rPr>
        <w:tab/>
      </w:r>
      <w:r w:rsidRPr="00FF65AF">
        <w:rPr>
          <w:rFonts w:ascii="Arial" w:hAnsi="Arial" w:cs="Arial"/>
          <w:sz w:val="24"/>
          <w:szCs w:val="24"/>
        </w:rPr>
        <w:t xml:space="preserve">And I dare say, the </w:t>
      </w:r>
      <w:r w:rsidR="008540CC">
        <w:rPr>
          <w:rFonts w:ascii="Arial" w:hAnsi="Arial" w:cs="Arial"/>
          <w:sz w:val="24"/>
          <w:szCs w:val="24"/>
        </w:rPr>
        <w:t>family’s</w:t>
      </w:r>
      <w:r w:rsidRPr="00FF65AF">
        <w:rPr>
          <w:rFonts w:ascii="Arial" w:hAnsi="Arial" w:cs="Arial"/>
          <w:sz w:val="24"/>
          <w:szCs w:val="24"/>
        </w:rPr>
        <w:t xml:space="preserve"> of the opinion that Vivian Wilson took whatever else existed.  </w:t>
      </w:r>
    </w:p>
    <w:p w14:paraId="3A2E95A6" w14:textId="77777777" w:rsidR="00136B35" w:rsidRPr="00FF65AF" w:rsidRDefault="00136B35" w:rsidP="000E460A">
      <w:pPr>
        <w:spacing w:after="0"/>
        <w:jc w:val="both"/>
        <w:rPr>
          <w:rFonts w:ascii="Arial" w:hAnsi="Arial" w:cs="Arial"/>
          <w:sz w:val="24"/>
          <w:szCs w:val="24"/>
        </w:rPr>
      </w:pPr>
    </w:p>
    <w:p w14:paraId="4FB4A394" w14:textId="574D50CD"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14:18</w:t>
      </w:r>
      <w:r w:rsidR="00535F84" w:rsidRPr="00FF65AF">
        <w:rPr>
          <w:rFonts w:ascii="Arial" w:hAnsi="Arial" w:cs="Arial"/>
          <w:color w:val="5D7284"/>
          <w:sz w:val="24"/>
          <w:szCs w:val="24"/>
        </w:rPr>
        <w:t>:</w:t>
      </w:r>
      <w:r w:rsidR="00CA7580">
        <w:rPr>
          <w:rFonts w:ascii="Arial" w:hAnsi="Arial" w:cs="Arial"/>
          <w:sz w:val="24"/>
          <w:szCs w:val="24"/>
        </w:rPr>
        <w:tab/>
      </w:r>
      <w:r w:rsidRPr="00FF65AF">
        <w:rPr>
          <w:rFonts w:ascii="Arial" w:hAnsi="Arial" w:cs="Arial"/>
          <w:sz w:val="24"/>
          <w:szCs w:val="24"/>
        </w:rPr>
        <w:t>Everything.  He took everything else</w:t>
      </w:r>
      <w:r w:rsidR="008540CC">
        <w:rPr>
          <w:rFonts w:ascii="Arial" w:hAnsi="Arial" w:cs="Arial"/>
          <w:sz w:val="24"/>
          <w:szCs w:val="24"/>
        </w:rPr>
        <w:t>,</w:t>
      </w:r>
      <w:r w:rsidRPr="00FF65AF">
        <w:rPr>
          <w:rFonts w:ascii="Arial" w:hAnsi="Arial" w:cs="Arial"/>
          <w:sz w:val="24"/>
          <w:szCs w:val="24"/>
        </w:rPr>
        <w:t xml:space="preserve"> money, property everything.</w:t>
      </w:r>
    </w:p>
    <w:p w14:paraId="5FF43AB5" w14:textId="77777777" w:rsidR="00136B35" w:rsidRPr="00FF65AF" w:rsidRDefault="00136B35" w:rsidP="000E460A">
      <w:pPr>
        <w:spacing w:after="0"/>
        <w:jc w:val="both"/>
        <w:rPr>
          <w:rFonts w:ascii="Arial" w:hAnsi="Arial" w:cs="Arial"/>
          <w:sz w:val="24"/>
          <w:szCs w:val="24"/>
        </w:rPr>
      </w:pPr>
    </w:p>
    <w:p w14:paraId="5529A142" w14:textId="57239141"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14:27</w:t>
      </w:r>
      <w:r w:rsidR="00535F84" w:rsidRPr="00FF65AF">
        <w:rPr>
          <w:rFonts w:ascii="Arial" w:hAnsi="Arial" w:cs="Arial"/>
          <w:color w:val="5D7284"/>
          <w:sz w:val="24"/>
          <w:szCs w:val="24"/>
        </w:rPr>
        <w:t>:</w:t>
      </w:r>
      <w:r w:rsidR="00CA7580">
        <w:rPr>
          <w:rFonts w:ascii="Arial" w:hAnsi="Arial" w:cs="Arial"/>
          <w:sz w:val="24"/>
          <w:szCs w:val="24"/>
        </w:rPr>
        <w:tab/>
      </w:r>
      <w:r w:rsidRPr="00FF65AF">
        <w:rPr>
          <w:rFonts w:ascii="Arial" w:hAnsi="Arial" w:cs="Arial"/>
          <w:sz w:val="24"/>
          <w:szCs w:val="24"/>
        </w:rPr>
        <w:t>Okay. Now you</w:t>
      </w:r>
      <w:r w:rsidR="002F195E">
        <w:rPr>
          <w:rFonts w:ascii="Arial" w:hAnsi="Arial" w:cs="Arial"/>
          <w:sz w:val="24"/>
          <w:szCs w:val="24"/>
        </w:rPr>
        <w:t>,</w:t>
      </w:r>
      <w:r w:rsidRPr="00FF65AF">
        <w:rPr>
          <w:rFonts w:ascii="Arial" w:hAnsi="Arial" w:cs="Arial"/>
          <w:sz w:val="24"/>
          <w:szCs w:val="24"/>
        </w:rPr>
        <w:t xml:space="preserve"> I want to show you another document upon which you wish to place reliance that you have shared with us. </w:t>
      </w:r>
    </w:p>
    <w:p w14:paraId="391C4216" w14:textId="77777777" w:rsidR="00136B35" w:rsidRPr="00FF65AF" w:rsidRDefault="00136B35" w:rsidP="000E460A">
      <w:pPr>
        <w:spacing w:after="0"/>
        <w:jc w:val="both"/>
        <w:rPr>
          <w:rFonts w:ascii="Arial" w:hAnsi="Arial" w:cs="Arial"/>
          <w:sz w:val="24"/>
          <w:szCs w:val="24"/>
        </w:rPr>
      </w:pPr>
    </w:p>
    <w:p w14:paraId="4408275E" w14:textId="6B160C1D"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14:42</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Yes.</w:t>
      </w:r>
    </w:p>
    <w:p w14:paraId="07DB0D5B" w14:textId="77777777" w:rsidR="00136B35" w:rsidRPr="00FF65AF" w:rsidRDefault="00136B35" w:rsidP="000E460A">
      <w:pPr>
        <w:spacing w:after="0"/>
        <w:jc w:val="both"/>
        <w:rPr>
          <w:rFonts w:ascii="Arial" w:hAnsi="Arial" w:cs="Arial"/>
          <w:sz w:val="24"/>
          <w:szCs w:val="24"/>
        </w:rPr>
      </w:pPr>
    </w:p>
    <w:p w14:paraId="717D3E6A" w14:textId="4C3F638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14:43</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Could you kindly just indicate to us what it is?</w:t>
      </w:r>
    </w:p>
    <w:p w14:paraId="6CD065B6" w14:textId="77777777" w:rsidR="00136B35" w:rsidRPr="00FF65AF" w:rsidRDefault="00136B35" w:rsidP="000E460A">
      <w:pPr>
        <w:spacing w:after="0"/>
        <w:jc w:val="both"/>
        <w:rPr>
          <w:rFonts w:ascii="Arial" w:hAnsi="Arial" w:cs="Arial"/>
          <w:sz w:val="24"/>
          <w:szCs w:val="24"/>
        </w:rPr>
      </w:pPr>
    </w:p>
    <w:p w14:paraId="15917618" w14:textId="76C2E60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14:49</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The document that you're looking at now?</w:t>
      </w:r>
    </w:p>
    <w:p w14:paraId="086C38CF" w14:textId="77777777" w:rsidR="00136B35" w:rsidRPr="00FF65AF" w:rsidRDefault="00136B35" w:rsidP="000E460A">
      <w:pPr>
        <w:spacing w:after="0"/>
        <w:jc w:val="both"/>
        <w:rPr>
          <w:rFonts w:ascii="Arial" w:hAnsi="Arial" w:cs="Arial"/>
          <w:sz w:val="24"/>
          <w:szCs w:val="24"/>
        </w:rPr>
      </w:pPr>
    </w:p>
    <w:p w14:paraId="42D940D0" w14:textId="584618D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14:51</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That's projected on</w:t>
      </w:r>
      <w:r w:rsidR="005C31F8">
        <w:rPr>
          <w:rFonts w:ascii="Arial" w:hAnsi="Arial" w:cs="Arial"/>
          <w:sz w:val="24"/>
          <w:szCs w:val="24"/>
        </w:rPr>
        <w:t xml:space="preserve"> the</w:t>
      </w:r>
      <w:r w:rsidRPr="00FF65AF">
        <w:rPr>
          <w:rFonts w:ascii="Arial" w:hAnsi="Arial" w:cs="Arial"/>
          <w:sz w:val="24"/>
          <w:szCs w:val="24"/>
        </w:rPr>
        <w:t xml:space="preserve"> screen?  Yes.  </w:t>
      </w:r>
    </w:p>
    <w:p w14:paraId="2398361E" w14:textId="77777777" w:rsidR="00136B35" w:rsidRPr="00FF65AF" w:rsidRDefault="00136B35" w:rsidP="000E460A">
      <w:pPr>
        <w:spacing w:after="0"/>
        <w:jc w:val="both"/>
        <w:rPr>
          <w:rFonts w:ascii="Arial" w:hAnsi="Arial" w:cs="Arial"/>
          <w:sz w:val="24"/>
          <w:szCs w:val="24"/>
        </w:rPr>
      </w:pPr>
    </w:p>
    <w:p w14:paraId="1E5CB40D" w14:textId="1B19257B"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14:53</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That's on the screen</w:t>
      </w:r>
      <w:r w:rsidR="001D5667">
        <w:rPr>
          <w:rFonts w:ascii="Arial" w:hAnsi="Arial" w:cs="Arial"/>
          <w:sz w:val="24"/>
          <w:szCs w:val="24"/>
        </w:rPr>
        <w:t>?</w:t>
      </w:r>
    </w:p>
    <w:p w14:paraId="6574253F" w14:textId="77777777" w:rsidR="00136B35" w:rsidRPr="00FF65AF" w:rsidRDefault="00136B35" w:rsidP="000E460A">
      <w:pPr>
        <w:spacing w:after="0"/>
        <w:jc w:val="both"/>
        <w:rPr>
          <w:rFonts w:ascii="Arial" w:hAnsi="Arial" w:cs="Arial"/>
          <w:sz w:val="24"/>
          <w:szCs w:val="24"/>
        </w:rPr>
      </w:pPr>
    </w:p>
    <w:p w14:paraId="45D08872" w14:textId="4C2199F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14:56</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Just a minute</w:t>
      </w:r>
      <w:r w:rsidR="008540CC">
        <w:rPr>
          <w:rFonts w:ascii="Arial" w:hAnsi="Arial" w:cs="Arial"/>
          <w:sz w:val="24"/>
          <w:szCs w:val="24"/>
        </w:rPr>
        <w:t>,</w:t>
      </w:r>
      <w:r w:rsidRPr="00FF65AF">
        <w:rPr>
          <w:rFonts w:ascii="Arial" w:hAnsi="Arial" w:cs="Arial"/>
          <w:sz w:val="24"/>
          <w:szCs w:val="24"/>
        </w:rPr>
        <w:t xml:space="preserve"> please.</w:t>
      </w:r>
    </w:p>
    <w:p w14:paraId="6C0F5FCB" w14:textId="77777777" w:rsidR="00136B35" w:rsidRPr="00FF65AF" w:rsidRDefault="00136B35" w:rsidP="000E460A">
      <w:pPr>
        <w:spacing w:after="0"/>
        <w:jc w:val="both"/>
        <w:rPr>
          <w:rFonts w:ascii="Arial" w:hAnsi="Arial" w:cs="Arial"/>
          <w:sz w:val="24"/>
          <w:szCs w:val="24"/>
        </w:rPr>
      </w:pPr>
    </w:p>
    <w:p w14:paraId="7B253371" w14:textId="1AC0932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14:57</w:t>
      </w:r>
      <w:r w:rsidR="00535F84" w:rsidRPr="00FF65AF">
        <w:rPr>
          <w:rFonts w:ascii="Arial" w:hAnsi="Arial" w:cs="Arial"/>
          <w:color w:val="5D7284"/>
          <w:sz w:val="24"/>
          <w:szCs w:val="24"/>
        </w:rPr>
        <w:t>:</w:t>
      </w:r>
      <w:r w:rsidR="00CA7580">
        <w:rPr>
          <w:rFonts w:ascii="Arial" w:hAnsi="Arial" w:cs="Arial"/>
          <w:sz w:val="24"/>
          <w:szCs w:val="24"/>
        </w:rPr>
        <w:tab/>
      </w:r>
      <w:r w:rsidR="00CA7580">
        <w:rPr>
          <w:rFonts w:ascii="Arial" w:hAnsi="Arial" w:cs="Arial"/>
          <w:sz w:val="24"/>
          <w:szCs w:val="24"/>
        </w:rPr>
        <w:tab/>
      </w:r>
      <w:r w:rsidRPr="00FF65AF">
        <w:rPr>
          <w:rFonts w:ascii="Arial" w:hAnsi="Arial" w:cs="Arial"/>
          <w:sz w:val="24"/>
          <w:szCs w:val="24"/>
        </w:rPr>
        <w:t>Sure.</w:t>
      </w:r>
    </w:p>
    <w:p w14:paraId="5D336EFC" w14:textId="77777777" w:rsidR="00136B35" w:rsidRPr="00FF65AF" w:rsidRDefault="00136B35" w:rsidP="000E460A">
      <w:pPr>
        <w:spacing w:after="0"/>
        <w:jc w:val="both"/>
        <w:rPr>
          <w:rFonts w:ascii="Arial" w:hAnsi="Arial" w:cs="Arial"/>
          <w:sz w:val="24"/>
          <w:szCs w:val="24"/>
        </w:rPr>
      </w:pPr>
    </w:p>
    <w:p w14:paraId="38610342" w14:textId="6C065129"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lastRenderedPageBreak/>
        <w:t xml:space="preserve">Commission Counsel  </w:t>
      </w:r>
      <w:r w:rsidRPr="00FF65AF">
        <w:rPr>
          <w:rFonts w:ascii="Arial" w:hAnsi="Arial" w:cs="Arial"/>
          <w:color w:val="5D7284"/>
          <w:sz w:val="24"/>
          <w:szCs w:val="24"/>
        </w:rPr>
        <w:t>15:08</w:t>
      </w:r>
      <w:r w:rsidR="00535F84" w:rsidRPr="00FF65AF">
        <w:rPr>
          <w:rFonts w:ascii="Arial" w:hAnsi="Arial" w:cs="Arial"/>
          <w:color w:val="5D7284"/>
          <w:sz w:val="24"/>
          <w:szCs w:val="24"/>
        </w:rPr>
        <w:t>:</w:t>
      </w:r>
      <w:r w:rsidR="00FC5141">
        <w:rPr>
          <w:rFonts w:ascii="Arial" w:hAnsi="Arial" w:cs="Arial"/>
          <w:sz w:val="24"/>
          <w:szCs w:val="24"/>
        </w:rPr>
        <w:tab/>
      </w:r>
      <w:r w:rsidRPr="00FF65AF">
        <w:rPr>
          <w:rFonts w:ascii="Arial" w:hAnsi="Arial" w:cs="Arial"/>
          <w:sz w:val="24"/>
          <w:szCs w:val="24"/>
        </w:rPr>
        <w:t xml:space="preserve">Yes, yes madam. Where is that document? Where do you get that document? </w:t>
      </w:r>
    </w:p>
    <w:p w14:paraId="7CC6C2FB" w14:textId="77777777" w:rsidR="00136B35" w:rsidRPr="00FF65AF" w:rsidRDefault="00136B35" w:rsidP="000E460A">
      <w:pPr>
        <w:spacing w:after="0"/>
        <w:jc w:val="both"/>
        <w:rPr>
          <w:rFonts w:ascii="Arial" w:hAnsi="Arial" w:cs="Arial"/>
          <w:sz w:val="24"/>
          <w:szCs w:val="24"/>
        </w:rPr>
      </w:pPr>
    </w:p>
    <w:p w14:paraId="70887FFE" w14:textId="4413774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15:12</w:t>
      </w:r>
      <w:r w:rsidR="00535F84" w:rsidRPr="00FF65AF">
        <w:rPr>
          <w:rFonts w:ascii="Arial" w:hAnsi="Arial" w:cs="Arial"/>
          <w:color w:val="5D7284"/>
          <w:sz w:val="24"/>
          <w:szCs w:val="24"/>
        </w:rPr>
        <w:t>:</w:t>
      </w:r>
      <w:r w:rsidR="00FC5141">
        <w:rPr>
          <w:rFonts w:ascii="Arial" w:hAnsi="Arial" w:cs="Arial"/>
          <w:sz w:val="24"/>
          <w:szCs w:val="24"/>
        </w:rPr>
        <w:tab/>
      </w:r>
      <w:r w:rsidRPr="00FF65AF">
        <w:rPr>
          <w:rFonts w:ascii="Arial" w:hAnsi="Arial" w:cs="Arial"/>
          <w:sz w:val="24"/>
          <w:szCs w:val="24"/>
        </w:rPr>
        <w:t>From the Bermuda Slave Regist</w:t>
      </w:r>
      <w:r w:rsidR="005C31F8">
        <w:rPr>
          <w:rFonts w:ascii="Arial" w:hAnsi="Arial" w:cs="Arial"/>
          <w:sz w:val="24"/>
          <w:szCs w:val="24"/>
        </w:rPr>
        <w:t>ry</w:t>
      </w:r>
      <w:r w:rsidRPr="00FF65AF">
        <w:rPr>
          <w:rFonts w:ascii="Arial" w:hAnsi="Arial" w:cs="Arial"/>
          <w:sz w:val="24"/>
          <w:szCs w:val="24"/>
        </w:rPr>
        <w:t xml:space="preserve"> from  1821 to 1834.</w:t>
      </w:r>
    </w:p>
    <w:p w14:paraId="3FA31B80" w14:textId="77777777" w:rsidR="00136B35" w:rsidRPr="00FF65AF" w:rsidRDefault="00136B35" w:rsidP="000E460A">
      <w:pPr>
        <w:spacing w:after="0"/>
        <w:jc w:val="both"/>
        <w:rPr>
          <w:rFonts w:ascii="Arial" w:hAnsi="Arial" w:cs="Arial"/>
          <w:sz w:val="24"/>
          <w:szCs w:val="24"/>
        </w:rPr>
      </w:pPr>
    </w:p>
    <w:p w14:paraId="3BFD8C86" w14:textId="6E9E43D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15:18</w:t>
      </w:r>
      <w:r w:rsidR="00535F84" w:rsidRPr="00FF65AF">
        <w:rPr>
          <w:rFonts w:ascii="Arial" w:hAnsi="Arial" w:cs="Arial"/>
          <w:color w:val="5D7284"/>
          <w:sz w:val="24"/>
          <w:szCs w:val="24"/>
        </w:rPr>
        <w:t>:</w:t>
      </w:r>
      <w:r w:rsidR="00E66252">
        <w:rPr>
          <w:rFonts w:ascii="Arial" w:hAnsi="Arial" w:cs="Arial"/>
          <w:sz w:val="24"/>
          <w:szCs w:val="24"/>
        </w:rPr>
        <w:tab/>
      </w:r>
      <w:r w:rsidR="00E66252">
        <w:rPr>
          <w:rFonts w:ascii="Arial" w:hAnsi="Arial" w:cs="Arial"/>
          <w:sz w:val="24"/>
          <w:szCs w:val="24"/>
        </w:rPr>
        <w:tab/>
      </w:r>
      <w:r w:rsidRPr="00FF65AF">
        <w:rPr>
          <w:rFonts w:ascii="Arial" w:hAnsi="Arial" w:cs="Arial"/>
          <w:sz w:val="24"/>
          <w:szCs w:val="24"/>
        </w:rPr>
        <w:t>I'm just going to ask you to go a little slower for me.</w:t>
      </w:r>
    </w:p>
    <w:p w14:paraId="0904B624" w14:textId="77777777" w:rsidR="00136B35" w:rsidRPr="00FF65AF" w:rsidRDefault="00136B35" w:rsidP="000E460A">
      <w:pPr>
        <w:spacing w:after="0"/>
        <w:jc w:val="both"/>
        <w:rPr>
          <w:rFonts w:ascii="Arial" w:hAnsi="Arial" w:cs="Arial"/>
          <w:sz w:val="24"/>
          <w:szCs w:val="24"/>
        </w:rPr>
      </w:pPr>
    </w:p>
    <w:p w14:paraId="7B863E09" w14:textId="39D3C1E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15:21</w:t>
      </w:r>
      <w:r w:rsidR="00535F84" w:rsidRPr="00FF65AF">
        <w:rPr>
          <w:rFonts w:ascii="Arial" w:hAnsi="Arial" w:cs="Arial"/>
          <w:color w:val="5D7284"/>
          <w:sz w:val="24"/>
          <w:szCs w:val="24"/>
        </w:rPr>
        <w:t>:</w:t>
      </w:r>
      <w:r w:rsidR="00E66252">
        <w:rPr>
          <w:rFonts w:ascii="Arial" w:hAnsi="Arial" w:cs="Arial"/>
          <w:sz w:val="24"/>
          <w:szCs w:val="24"/>
        </w:rPr>
        <w:tab/>
      </w:r>
      <w:r w:rsidR="00E66252">
        <w:rPr>
          <w:rFonts w:ascii="Arial" w:hAnsi="Arial" w:cs="Arial"/>
          <w:sz w:val="24"/>
          <w:szCs w:val="24"/>
        </w:rPr>
        <w:tab/>
      </w:r>
      <w:r w:rsidRPr="00FF65AF">
        <w:rPr>
          <w:rFonts w:ascii="Arial" w:hAnsi="Arial" w:cs="Arial"/>
          <w:sz w:val="24"/>
          <w:szCs w:val="24"/>
        </w:rPr>
        <w:t>The Bermuda Slave Register</w:t>
      </w:r>
      <w:r w:rsidR="005C31F8">
        <w:rPr>
          <w:rFonts w:ascii="Arial" w:hAnsi="Arial" w:cs="Arial"/>
          <w:sz w:val="24"/>
          <w:szCs w:val="24"/>
        </w:rPr>
        <w:t>s</w:t>
      </w:r>
      <w:r w:rsidRPr="00FF65AF">
        <w:rPr>
          <w:rFonts w:ascii="Arial" w:hAnsi="Arial" w:cs="Arial"/>
          <w:sz w:val="24"/>
          <w:szCs w:val="24"/>
        </w:rPr>
        <w:t xml:space="preserve"> from 1821 and 1834.</w:t>
      </w:r>
    </w:p>
    <w:p w14:paraId="6806E10B" w14:textId="77777777" w:rsidR="00136B35" w:rsidRPr="00FF65AF" w:rsidRDefault="00136B35" w:rsidP="000E460A">
      <w:pPr>
        <w:spacing w:after="0"/>
        <w:jc w:val="both"/>
        <w:rPr>
          <w:rFonts w:ascii="Arial" w:hAnsi="Arial" w:cs="Arial"/>
          <w:sz w:val="24"/>
          <w:szCs w:val="24"/>
        </w:rPr>
      </w:pPr>
    </w:p>
    <w:p w14:paraId="3A440795" w14:textId="13994362"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15:30</w:t>
      </w:r>
      <w:r w:rsidR="00535F84" w:rsidRPr="00FF65AF">
        <w:rPr>
          <w:rFonts w:ascii="Arial" w:hAnsi="Arial" w:cs="Arial"/>
          <w:color w:val="5D7284"/>
          <w:sz w:val="24"/>
          <w:szCs w:val="24"/>
        </w:rPr>
        <w:t>:</w:t>
      </w:r>
      <w:r w:rsidR="00E66252">
        <w:rPr>
          <w:rFonts w:ascii="Arial" w:hAnsi="Arial" w:cs="Arial"/>
          <w:sz w:val="24"/>
          <w:szCs w:val="24"/>
        </w:rPr>
        <w:tab/>
      </w:r>
      <w:r w:rsidR="00E66252">
        <w:rPr>
          <w:rFonts w:ascii="Arial" w:hAnsi="Arial" w:cs="Arial"/>
          <w:sz w:val="24"/>
          <w:szCs w:val="24"/>
        </w:rPr>
        <w:tab/>
      </w:r>
      <w:r w:rsidRPr="00FF65AF">
        <w:rPr>
          <w:rFonts w:ascii="Arial" w:hAnsi="Arial" w:cs="Arial"/>
          <w:sz w:val="24"/>
          <w:szCs w:val="24"/>
        </w:rPr>
        <w:t xml:space="preserve">Could you please </w:t>
      </w:r>
      <w:r w:rsidR="005C31F8">
        <w:rPr>
          <w:rFonts w:ascii="Arial" w:hAnsi="Arial" w:cs="Arial"/>
          <w:sz w:val="24"/>
          <w:szCs w:val="24"/>
        </w:rPr>
        <w:t xml:space="preserve">just </w:t>
      </w:r>
      <w:r w:rsidRPr="00FF65AF">
        <w:rPr>
          <w:rFonts w:ascii="Arial" w:hAnsi="Arial" w:cs="Arial"/>
          <w:sz w:val="24"/>
          <w:szCs w:val="24"/>
        </w:rPr>
        <w:t>turn the book this way for me?</w:t>
      </w:r>
    </w:p>
    <w:p w14:paraId="5EE3B55F" w14:textId="77777777" w:rsidR="00136B35" w:rsidRPr="00FF65AF" w:rsidRDefault="00136B35" w:rsidP="000E460A">
      <w:pPr>
        <w:spacing w:after="0"/>
        <w:jc w:val="both"/>
        <w:rPr>
          <w:rFonts w:ascii="Arial" w:hAnsi="Arial" w:cs="Arial"/>
          <w:sz w:val="24"/>
          <w:szCs w:val="24"/>
        </w:rPr>
      </w:pPr>
    </w:p>
    <w:p w14:paraId="220404D8" w14:textId="248D90E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15:36</w:t>
      </w:r>
      <w:r w:rsidR="00535F84" w:rsidRPr="00FF65AF">
        <w:rPr>
          <w:rFonts w:ascii="Arial" w:hAnsi="Arial" w:cs="Arial"/>
          <w:color w:val="5D7284"/>
          <w:sz w:val="24"/>
          <w:szCs w:val="24"/>
        </w:rPr>
        <w:t>:</w:t>
      </w:r>
      <w:r w:rsidR="00E66252">
        <w:rPr>
          <w:rFonts w:ascii="Arial" w:hAnsi="Arial" w:cs="Arial"/>
          <w:sz w:val="24"/>
          <w:szCs w:val="24"/>
        </w:rPr>
        <w:tab/>
      </w:r>
      <w:r w:rsidR="00E66252">
        <w:rPr>
          <w:rFonts w:ascii="Arial" w:hAnsi="Arial" w:cs="Arial"/>
          <w:sz w:val="24"/>
          <w:szCs w:val="24"/>
        </w:rPr>
        <w:tab/>
      </w:r>
      <w:r w:rsidR="00E66252">
        <w:rPr>
          <w:rFonts w:ascii="Arial" w:hAnsi="Arial" w:cs="Arial"/>
          <w:sz w:val="24"/>
          <w:szCs w:val="24"/>
        </w:rPr>
        <w:tab/>
      </w:r>
      <w:r w:rsidRPr="00FF65AF">
        <w:rPr>
          <w:rFonts w:ascii="Arial" w:hAnsi="Arial" w:cs="Arial"/>
          <w:sz w:val="24"/>
          <w:szCs w:val="24"/>
        </w:rPr>
        <w:t>Are we entering this as eleven</w:t>
      </w:r>
      <w:r w:rsidR="008540CC">
        <w:rPr>
          <w:rFonts w:ascii="Arial" w:hAnsi="Arial" w:cs="Arial"/>
          <w:sz w:val="24"/>
          <w:szCs w:val="24"/>
        </w:rPr>
        <w:t>,</w:t>
      </w:r>
      <w:r w:rsidRPr="00FF65AF">
        <w:rPr>
          <w:rFonts w:ascii="Arial" w:hAnsi="Arial" w:cs="Arial"/>
          <w:sz w:val="24"/>
          <w:szCs w:val="24"/>
        </w:rPr>
        <w:t xml:space="preserve"> Counsel?</w:t>
      </w:r>
    </w:p>
    <w:p w14:paraId="0F3A8EB7" w14:textId="77777777" w:rsidR="00136B35" w:rsidRPr="00FF65AF" w:rsidRDefault="00136B35" w:rsidP="000E460A">
      <w:pPr>
        <w:spacing w:after="0"/>
        <w:jc w:val="both"/>
        <w:rPr>
          <w:rFonts w:ascii="Arial" w:hAnsi="Arial" w:cs="Arial"/>
          <w:sz w:val="24"/>
          <w:szCs w:val="24"/>
        </w:rPr>
      </w:pPr>
    </w:p>
    <w:p w14:paraId="0F67C718" w14:textId="77CAE80A"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15:39</w:t>
      </w:r>
      <w:r w:rsidR="00535F84" w:rsidRPr="00FF65AF">
        <w:rPr>
          <w:rFonts w:ascii="Arial" w:hAnsi="Arial" w:cs="Arial"/>
          <w:color w:val="5D7284"/>
          <w:sz w:val="24"/>
          <w:szCs w:val="24"/>
        </w:rPr>
        <w:t>:</w:t>
      </w:r>
      <w:r w:rsidR="00E66252">
        <w:rPr>
          <w:rFonts w:ascii="Arial" w:hAnsi="Arial" w:cs="Arial"/>
          <w:sz w:val="24"/>
          <w:szCs w:val="24"/>
        </w:rPr>
        <w:tab/>
      </w:r>
      <w:r w:rsidRPr="00FF65AF">
        <w:rPr>
          <w:rFonts w:ascii="Arial" w:hAnsi="Arial" w:cs="Arial"/>
          <w:sz w:val="24"/>
          <w:szCs w:val="24"/>
        </w:rPr>
        <w:t>That is my intention</w:t>
      </w:r>
      <w:r w:rsidR="005C31F8">
        <w:rPr>
          <w:rFonts w:ascii="Arial" w:hAnsi="Arial" w:cs="Arial"/>
          <w:sz w:val="24"/>
          <w:szCs w:val="24"/>
        </w:rPr>
        <w:t xml:space="preserve"> </w:t>
      </w:r>
      <w:r w:rsidRPr="00FF65AF">
        <w:rPr>
          <w:rFonts w:ascii="Arial" w:hAnsi="Arial" w:cs="Arial"/>
          <w:sz w:val="24"/>
          <w:szCs w:val="24"/>
        </w:rPr>
        <w:t>but we are just entering a page which is an extract from the book which a witness places reliance on. I crave your indulgence.  It is a Bermuda Slave Register</w:t>
      </w:r>
      <w:r w:rsidR="005C31F8">
        <w:rPr>
          <w:rFonts w:ascii="Arial" w:hAnsi="Arial" w:cs="Arial"/>
          <w:sz w:val="24"/>
          <w:szCs w:val="24"/>
        </w:rPr>
        <w:t>s</w:t>
      </w:r>
      <w:r w:rsidRPr="00FF65AF">
        <w:rPr>
          <w:rFonts w:ascii="Arial" w:hAnsi="Arial" w:cs="Arial"/>
          <w:sz w:val="24"/>
          <w:szCs w:val="24"/>
        </w:rPr>
        <w:t xml:space="preserve"> from 1821 and 1834. </w:t>
      </w:r>
    </w:p>
    <w:p w14:paraId="1B4D910E" w14:textId="77777777" w:rsidR="00136B35" w:rsidRPr="00FF65AF" w:rsidRDefault="00136B35" w:rsidP="000E460A">
      <w:pPr>
        <w:spacing w:after="0"/>
        <w:jc w:val="both"/>
        <w:rPr>
          <w:rFonts w:ascii="Arial" w:hAnsi="Arial" w:cs="Arial"/>
          <w:sz w:val="24"/>
          <w:szCs w:val="24"/>
        </w:rPr>
      </w:pPr>
    </w:p>
    <w:p w14:paraId="0420421A" w14:textId="4935727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16:08</w:t>
      </w:r>
      <w:r w:rsidR="00535F84" w:rsidRPr="00FF65AF">
        <w:rPr>
          <w:rFonts w:ascii="Arial" w:hAnsi="Arial" w:cs="Arial"/>
          <w:color w:val="5D7284"/>
          <w:sz w:val="24"/>
          <w:szCs w:val="24"/>
        </w:rPr>
        <w:t>:</w:t>
      </w:r>
      <w:r w:rsidR="00E66252">
        <w:rPr>
          <w:rFonts w:ascii="Arial" w:hAnsi="Arial" w:cs="Arial"/>
          <w:sz w:val="24"/>
          <w:szCs w:val="24"/>
        </w:rPr>
        <w:tab/>
      </w:r>
      <w:r w:rsidR="00E66252">
        <w:rPr>
          <w:rFonts w:ascii="Arial" w:hAnsi="Arial" w:cs="Arial"/>
          <w:sz w:val="24"/>
          <w:szCs w:val="24"/>
        </w:rPr>
        <w:tab/>
      </w:r>
      <w:r w:rsidRPr="00FF65AF">
        <w:rPr>
          <w:rFonts w:ascii="Arial" w:hAnsi="Arial" w:cs="Arial"/>
          <w:sz w:val="24"/>
          <w:szCs w:val="24"/>
        </w:rPr>
        <w:t xml:space="preserve">That is correct.  </w:t>
      </w:r>
    </w:p>
    <w:p w14:paraId="64948EF3" w14:textId="77777777" w:rsidR="00136B35" w:rsidRPr="00FF65AF" w:rsidRDefault="00136B35" w:rsidP="000E460A">
      <w:pPr>
        <w:spacing w:after="0"/>
        <w:jc w:val="both"/>
        <w:rPr>
          <w:rFonts w:ascii="Arial" w:hAnsi="Arial" w:cs="Arial"/>
          <w:sz w:val="24"/>
          <w:szCs w:val="24"/>
        </w:rPr>
      </w:pPr>
    </w:p>
    <w:p w14:paraId="5993DF76" w14:textId="426ECB2C" w:rsidR="00136B35"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16:10</w:t>
      </w:r>
      <w:r w:rsidR="00535F84" w:rsidRPr="00FF65AF">
        <w:rPr>
          <w:rFonts w:ascii="Arial" w:hAnsi="Arial" w:cs="Arial"/>
          <w:color w:val="5D7284"/>
          <w:sz w:val="24"/>
          <w:szCs w:val="24"/>
        </w:rPr>
        <w:t>:</w:t>
      </w:r>
      <w:r w:rsidR="00E66252">
        <w:rPr>
          <w:rFonts w:ascii="Arial" w:hAnsi="Arial" w:cs="Arial"/>
          <w:sz w:val="24"/>
          <w:szCs w:val="24"/>
        </w:rPr>
        <w:tab/>
      </w:r>
      <w:r w:rsidRPr="00FF65AF">
        <w:rPr>
          <w:rFonts w:ascii="Arial" w:hAnsi="Arial" w:cs="Arial"/>
          <w:sz w:val="24"/>
          <w:szCs w:val="24"/>
        </w:rPr>
        <w:t xml:space="preserve">It is written by the author.  Who is the author of that book or who put that together?  </w:t>
      </w:r>
    </w:p>
    <w:p w14:paraId="2F7534CC" w14:textId="77777777" w:rsidR="008E3769" w:rsidRPr="00FF65AF" w:rsidRDefault="008E3769" w:rsidP="000E460A">
      <w:pPr>
        <w:spacing w:after="0"/>
        <w:ind w:left="4320" w:hanging="4320"/>
        <w:jc w:val="both"/>
        <w:rPr>
          <w:rFonts w:ascii="Arial" w:hAnsi="Arial" w:cs="Arial"/>
          <w:sz w:val="24"/>
          <w:szCs w:val="24"/>
        </w:rPr>
      </w:pPr>
    </w:p>
    <w:p w14:paraId="62096F72" w14:textId="6B9189A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16:20</w:t>
      </w:r>
      <w:r w:rsidR="00535F84" w:rsidRPr="00FF65AF">
        <w:rPr>
          <w:rFonts w:ascii="Arial" w:hAnsi="Arial" w:cs="Arial"/>
          <w:color w:val="5D7284"/>
          <w:sz w:val="24"/>
          <w:szCs w:val="24"/>
        </w:rPr>
        <w:t>:</w:t>
      </w:r>
      <w:r w:rsidR="008E3769">
        <w:rPr>
          <w:rFonts w:ascii="Arial" w:hAnsi="Arial" w:cs="Arial"/>
          <w:sz w:val="24"/>
          <w:szCs w:val="24"/>
        </w:rPr>
        <w:tab/>
      </w:r>
      <w:r w:rsidRPr="00FF65AF">
        <w:rPr>
          <w:rFonts w:ascii="Arial" w:hAnsi="Arial" w:cs="Arial"/>
          <w:sz w:val="24"/>
          <w:szCs w:val="24"/>
        </w:rPr>
        <w:t xml:space="preserve">The uh, </w:t>
      </w:r>
      <w:r w:rsidR="008540CC">
        <w:rPr>
          <w:rFonts w:ascii="Arial" w:hAnsi="Arial" w:cs="Arial"/>
          <w:sz w:val="24"/>
          <w:szCs w:val="24"/>
        </w:rPr>
        <w:t>O</w:t>
      </w:r>
      <w:r w:rsidRPr="00FF65AF">
        <w:rPr>
          <w:rFonts w:ascii="Arial" w:hAnsi="Arial" w:cs="Arial"/>
          <w:sz w:val="24"/>
          <w:szCs w:val="24"/>
        </w:rPr>
        <w:t>mbudsman from Bermuda, Arlene Brook</w:t>
      </w:r>
      <w:r w:rsidR="005C31F8">
        <w:rPr>
          <w:rFonts w:ascii="Arial" w:hAnsi="Arial" w:cs="Arial"/>
          <w:sz w:val="24"/>
          <w:szCs w:val="24"/>
        </w:rPr>
        <w:t>,</w:t>
      </w:r>
      <w:r w:rsidRPr="00FF65AF">
        <w:rPr>
          <w:rFonts w:ascii="Arial" w:hAnsi="Arial" w:cs="Arial"/>
          <w:sz w:val="24"/>
          <w:szCs w:val="24"/>
        </w:rPr>
        <w:t xml:space="preserve"> or Brock</w:t>
      </w:r>
      <w:r w:rsidR="005C31F8">
        <w:rPr>
          <w:rFonts w:ascii="Arial" w:hAnsi="Arial" w:cs="Arial"/>
          <w:sz w:val="24"/>
          <w:szCs w:val="24"/>
        </w:rPr>
        <w:t>, h</w:t>
      </w:r>
      <w:r w:rsidRPr="00FF65AF">
        <w:rPr>
          <w:rFonts w:ascii="Arial" w:hAnsi="Arial" w:cs="Arial"/>
          <w:sz w:val="24"/>
          <w:szCs w:val="24"/>
        </w:rPr>
        <w:t>owever</w:t>
      </w:r>
      <w:r w:rsidR="00AB679E">
        <w:rPr>
          <w:rFonts w:ascii="Arial" w:hAnsi="Arial" w:cs="Arial"/>
          <w:sz w:val="24"/>
          <w:szCs w:val="24"/>
        </w:rPr>
        <w:t>,</w:t>
      </w:r>
      <w:r w:rsidRPr="00FF65AF">
        <w:rPr>
          <w:rFonts w:ascii="Arial" w:hAnsi="Arial" w:cs="Arial"/>
          <w:sz w:val="24"/>
          <w:szCs w:val="24"/>
        </w:rPr>
        <w:t xml:space="preserve"> you want to pronounce it.</w:t>
      </w:r>
    </w:p>
    <w:p w14:paraId="1F05591C" w14:textId="77777777" w:rsidR="00136B35" w:rsidRPr="00FF65AF" w:rsidRDefault="00136B35" w:rsidP="000E460A">
      <w:pPr>
        <w:spacing w:after="0"/>
        <w:jc w:val="both"/>
        <w:rPr>
          <w:rFonts w:ascii="Arial" w:hAnsi="Arial" w:cs="Arial"/>
          <w:sz w:val="24"/>
          <w:szCs w:val="24"/>
        </w:rPr>
      </w:pPr>
    </w:p>
    <w:p w14:paraId="2842B790" w14:textId="1B8E1D2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Wayne Perinchief  </w:t>
      </w:r>
      <w:r w:rsidRPr="00FF65AF">
        <w:rPr>
          <w:rFonts w:ascii="Arial" w:hAnsi="Arial" w:cs="Arial"/>
          <w:color w:val="5D7284"/>
          <w:sz w:val="24"/>
          <w:szCs w:val="24"/>
        </w:rPr>
        <w:t>16:27</w:t>
      </w:r>
      <w:r w:rsidR="00535F84" w:rsidRPr="00FF65AF">
        <w:rPr>
          <w:rFonts w:ascii="Arial" w:hAnsi="Arial" w:cs="Arial"/>
          <w:color w:val="5D7284"/>
          <w:sz w:val="24"/>
          <w:szCs w:val="24"/>
        </w:rPr>
        <w:t>:</w:t>
      </w:r>
      <w:r w:rsidR="008E3769">
        <w:rPr>
          <w:rFonts w:ascii="Arial" w:hAnsi="Arial" w:cs="Arial"/>
          <w:sz w:val="24"/>
          <w:szCs w:val="24"/>
        </w:rPr>
        <w:tab/>
      </w:r>
      <w:r w:rsidR="008E3769">
        <w:rPr>
          <w:rFonts w:ascii="Arial" w:hAnsi="Arial" w:cs="Arial"/>
          <w:sz w:val="24"/>
          <w:szCs w:val="24"/>
        </w:rPr>
        <w:tab/>
      </w:r>
      <w:r w:rsidR="008E3769">
        <w:rPr>
          <w:rFonts w:ascii="Arial" w:hAnsi="Arial" w:cs="Arial"/>
          <w:sz w:val="24"/>
          <w:szCs w:val="24"/>
        </w:rPr>
        <w:tab/>
      </w:r>
      <w:r w:rsidRPr="00FF65AF">
        <w:rPr>
          <w:rFonts w:ascii="Arial" w:hAnsi="Arial" w:cs="Arial"/>
          <w:sz w:val="24"/>
          <w:szCs w:val="24"/>
        </w:rPr>
        <w:t>Arlene Brock.</w:t>
      </w:r>
    </w:p>
    <w:p w14:paraId="2288DCB7" w14:textId="77777777" w:rsidR="00136B35" w:rsidRPr="00FF65AF" w:rsidRDefault="00136B35" w:rsidP="000E460A">
      <w:pPr>
        <w:spacing w:after="0"/>
        <w:jc w:val="both"/>
        <w:rPr>
          <w:rFonts w:ascii="Arial" w:hAnsi="Arial" w:cs="Arial"/>
          <w:sz w:val="24"/>
          <w:szCs w:val="24"/>
        </w:rPr>
      </w:pPr>
    </w:p>
    <w:p w14:paraId="3CE5BDA5" w14:textId="396631B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16:35</w:t>
      </w:r>
      <w:r w:rsidR="00535F84" w:rsidRPr="00FF65AF">
        <w:rPr>
          <w:rFonts w:ascii="Arial" w:hAnsi="Arial" w:cs="Arial"/>
          <w:color w:val="5D7284"/>
          <w:sz w:val="24"/>
          <w:szCs w:val="24"/>
        </w:rPr>
        <w:t>:</w:t>
      </w:r>
      <w:r w:rsidR="0089738E">
        <w:rPr>
          <w:rFonts w:ascii="Arial" w:hAnsi="Arial" w:cs="Arial"/>
          <w:sz w:val="24"/>
          <w:szCs w:val="24"/>
        </w:rPr>
        <w:tab/>
      </w:r>
      <w:r w:rsidR="0089738E">
        <w:rPr>
          <w:rFonts w:ascii="Arial" w:hAnsi="Arial" w:cs="Arial"/>
          <w:sz w:val="24"/>
          <w:szCs w:val="24"/>
        </w:rPr>
        <w:tab/>
      </w:r>
      <w:r w:rsidRPr="00FF65AF">
        <w:rPr>
          <w:rFonts w:ascii="Arial" w:hAnsi="Arial" w:cs="Arial"/>
          <w:sz w:val="24"/>
          <w:szCs w:val="24"/>
        </w:rPr>
        <w:t>The</w:t>
      </w:r>
      <w:r w:rsidR="008540CC">
        <w:rPr>
          <w:rFonts w:ascii="Arial" w:hAnsi="Arial" w:cs="Arial"/>
          <w:sz w:val="24"/>
          <w:szCs w:val="24"/>
        </w:rPr>
        <w:t xml:space="preserve"> </w:t>
      </w:r>
      <w:r w:rsidR="005C31F8">
        <w:rPr>
          <w:rFonts w:ascii="Arial" w:hAnsi="Arial" w:cs="Arial"/>
          <w:sz w:val="24"/>
          <w:szCs w:val="24"/>
        </w:rPr>
        <w:t>O</w:t>
      </w:r>
      <w:r w:rsidRPr="00FF65AF">
        <w:rPr>
          <w:rFonts w:ascii="Arial" w:hAnsi="Arial" w:cs="Arial"/>
          <w:sz w:val="24"/>
          <w:szCs w:val="24"/>
        </w:rPr>
        <w:t>mbudsman</w:t>
      </w:r>
      <w:r w:rsidR="0089738E">
        <w:rPr>
          <w:rFonts w:ascii="Arial" w:hAnsi="Arial" w:cs="Arial"/>
          <w:sz w:val="24"/>
          <w:szCs w:val="24"/>
        </w:rPr>
        <w:t>.</w:t>
      </w:r>
    </w:p>
    <w:p w14:paraId="54A93FC7" w14:textId="77777777" w:rsidR="00136B35" w:rsidRPr="00FF65AF" w:rsidRDefault="00136B35" w:rsidP="000E460A">
      <w:pPr>
        <w:spacing w:after="0"/>
        <w:jc w:val="both"/>
        <w:rPr>
          <w:rFonts w:ascii="Arial" w:hAnsi="Arial" w:cs="Arial"/>
          <w:sz w:val="24"/>
          <w:szCs w:val="24"/>
        </w:rPr>
      </w:pPr>
    </w:p>
    <w:p w14:paraId="30C774B0" w14:textId="5CCC36B2" w:rsidR="0089738E"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16:47</w:t>
      </w:r>
      <w:r w:rsidR="00535F84" w:rsidRPr="00FF65AF">
        <w:rPr>
          <w:rFonts w:ascii="Arial" w:hAnsi="Arial" w:cs="Arial"/>
          <w:color w:val="5D7284"/>
          <w:sz w:val="24"/>
          <w:szCs w:val="24"/>
        </w:rPr>
        <w:t>:</w:t>
      </w:r>
      <w:r w:rsidR="0089738E">
        <w:rPr>
          <w:rFonts w:ascii="Arial" w:hAnsi="Arial" w:cs="Arial"/>
          <w:sz w:val="24"/>
          <w:szCs w:val="24"/>
        </w:rPr>
        <w:tab/>
      </w:r>
      <w:r w:rsidRPr="00FF65AF">
        <w:rPr>
          <w:rFonts w:ascii="Arial" w:hAnsi="Arial" w:cs="Arial"/>
          <w:sz w:val="24"/>
          <w:szCs w:val="24"/>
        </w:rPr>
        <w:t>Now the extract that appears, which is going to be projected shortly at the top of the page, Madam Chair</w:t>
      </w:r>
      <w:r w:rsidR="008540CC">
        <w:rPr>
          <w:rFonts w:ascii="Arial" w:hAnsi="Arial" w:cs="Arial"/>
          <w:sz w:val="24"/>
          <w:szCs w:val="24"/>
        </w:rPr>
        <w:t>,</w:t>
      </w:r>
      <w:r w:rsidRPr="00FF65AF">
        <w:rPr>
          <w:rFonts w:ascii="Arial" w:hAnsi="Arial" w:cs="Arial"/>
          <w:sz w:val="24"/>
          <w:szCs w:val="24"/>
        </w:rPr>
        <w:t xml:space="preserve"> it has some columns</w:t>
      </w:r>
      <w:r w:rsidR="0089738E">
        <w:rPr>
          <w:rFonts w:ascii="Arial" w:hAnsi="Arial" w:cs="Arial"/>
          <w:sz w:val="24"/>
          <w:szCs w:val="24"/>
        </w:rPr>
        <w:t>.</w:t>
      </w:r>
    </w:p>
    <w:p w14:paraId="4B9AAEF0" w14:textId="77777777" w:rsidR="0089738E" w:rsidRPr="00FF65AF" w:rsidRDefault="0089738E" w:rsidP="000E460A">
      <w:pPr>
        <w:spacing w:after="0"/>
        <w:ind w:left="4320" w:hanging="4320"/>
        <w:jc w:val="both"/>
        <w:rPr>
          <w:rFonts w:ascii="Arial" w:hAnsi="Arial" w:cs="Arial"/>
          <w:sz w:val="24"/>
          <w:szCs w:val="24"/>
        </w:rPr>
      </w:pPr>
    </w:p>
    <w:p w14:paraId="5CDCF84F" w14:textId="42BBD130"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17:09</w:t>
      </w:r>
      <w:r w:rsidR="00535F84" w:rsidRPr="00FF65AF">
        <w:rPr>
          <w:rFonts w:ascii="Arial" w:hAnsi="Arial" w:cs="Arial"/>
          <w:color w:val="5D7284"/>
          <w:sz w:val="24"/>
          <w:szCs w:val="24"/>
        </w:rPr>
        <w:t>:</w:t>
      </w:r>
      <w:r w:rsidR="0089738E">
        <w:rPr>
          <w:rFonts w:ascii="Arial" w:hAnsi="Arial" w:cs="Arial"/>
          <w:sz w:val="24"/>
          <w:szCs w:val="24"/>
        </w:rPr>
        <w:tab/>
      </w:r>
      <w:r w:rsidRPr="00FF65AF">
        <w:rPr>
          <w:rFonts w:ascii="Arial" w:hAnsi="Arial" w:cs="Arial"/>
          <w:sz w:val="24"/>
          <w:szCs w:val="24"/>
        </w:rPr>
        <w:t xml:space="preserve">So Counsel, if I may please. </w:t>
      </w:r>
      <w:r w:rsidR="005C31F8">
        <w:rPr>
          <w:rFonts w:ascii="Arial" w:hAnsi="Arial" w:cs="Arial"/>
          <w:sz w:val="24"/>
          <w:szCs w:val="24"/>
        </w:rPr>
        <w:t>The e</w:t>
      </w:r>
      <w:r w:rsidRPr="00FF65AF">
        <w:rPr>
          <w:rFonts w:ascii="Arial" w:hAnsi="Arial" w:cs="Arial"/>
          <w:sz w:val="24"/>
          <w:szCs w:val="24"/>
        </w:rPr>
        <w:t>xtract from the book</w:t>
      </w:r>
      <w:r w:rsidR="005C31F8">
        <w:rPr>
          <w:rFonts w:ascii="Arial" w:hAnsi="Arial" w:cs="Arial"/>
          <w:sz w:val="24"/>
          <w:szCs w:val="24"/>
        </w:rPr>
        <w:t>,</w:t>
      </w:r>
      <w:r w:rsidRPr="00FF65AF">
        <w:rPr>
          <w:rFonts w:ascii="Arial" w:hAnsi="Arial" w:cs="Arial"/>
          <w:sz w:val="24"/>
          <w:szCs w:val="24"/>
        </w:rPr>
        <w:t xml:space="preserve"> </w:t>
      </w:r>
      <w:r w:rsidR="005C31F8">
        <w:rPr>
          <w:rFonts w:ascii="Arial" w:hAnsi="Arial" w:cs="Arial"/>
          <w:sz w:val="24"/>
          <w:szCs w:val="24"/>
        </w:rPr>
        <w:t>that’s</w:t>
      </w:r>
      <w:r w:rsidRPr="00FF65AF">
        <w:rPr>
          <w:rFonts w:ascii="Arial" w:hAnsi="Arial" w:cs="Arial"/>
          <w:sz w:val="24"/>
          <w:szCs w:val="24"/>
        </w:rPr>
        <w:t xml:space="preserve"> JJ 11?</w:t>
      </w:r>
    </w:p>
    <w:p w14:paraId="0F315E4F" w14:textId="77777777" w:rsidR="0089738E" w:rsidRDefault="0089738E" w:rsidP="000E460A">
      <w:pPr>
        <w:spacing w:after="0"/>
        <w:jc w:val="both"/>
        <w:rPr>
          <w:rFonts w:ascii="Arial" w:hAnsi="Arial" w:cs="Arial"/>
          <w:sz w:val="24"/>
          <w:szCs w:val="24"/>
        </w:rPr>
      </w:pPr>
    </w:p>
    <w:p w14:paraId="6834E906" w14:textId="0EF5B07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17:17</w:t>
      </w:r>
      <w:r w:rsidR="00535F84" w:rsidRPr="00FF65AF">
        <w:rPr>
          <w:rFonts w:ascii="Arial" w:hAnsi="Arial" w:cs="Arial"/>
          <w:color w:val="5D7284"/>
          <w:sz w:val="24"/>
          <w:szCs w:val="24"/>
        </w:rPr>
        <w:t>:</w:t>
      </w:r>
      <w:r w:rsidR="0089738E">
        <w:rPr>
          <w:rFonts w:ascii="Arial" w:hAnsi="Arial" w:cs="Arial"/>
          <w:sz w:val="24"/>
          <w:szCs w:val="24"/>
        </w:rPr>
        <w:tab/>
      </w:r>
      <w:r w:rsidRPr="00FF65AF">
        <w:rPr>
          <w:rFonts w:ascii="Arial" w:hAnsi="Arial" w:cs="Arial"/>
          <w:sz w:val="24"/>
          <w:szCs w:val="24"/>
        </w:rPr>
        <w:t>Here's what I'm trying to do</w:t>
      </w:r>
      <w:r w:rsidR="005C31F8">
        <w:rPr>
          <w:rFonts w:ascii="Arial" w:hAnsi="Arial" w:cs="Arial"/>
          <w:sz w:val="24"/>
          <w:szCs w:val="24"/>
        </w:rPr>
        <w:t xml:space="preserve">, </w:t>
      </w:r>
      <w:r w:rsidRPr="00FF65AF">
        <w:rPr>
          <w:rFonts w:ascii="Arial" w:hAnsi="Arial" w:cs="Arial"/>
          <w:sz w:val="24"/>
          <w:szCs w:val="24"/>
        </w:rPr>
        <w:t>I'm going to describe</w:t>
      </w:r>
      <w:r w:rsidR="005C31F8">
        <w:rPr>
          <w:rFonts w:ascii="Arial" w:hAnsi="Arial" w:cs="Arial"/>
          <w:sz w:val="24"/>
          <w:szCs w:val="24"/>
        </w:rPr>
        <w:t xml:space="preserve"> it</w:t>
      </w:r>
      <w:r w:rsidRPr="00FF65AF">
        <w:rPr>
          <w:rFonts w:ascii="Arial" w:hAnsi="Arial" w:cs="Arial"/>
          <w:sz w:val="24"/>
          <w:szCs w:val="24"/>
        </w:rPr>
        <w:t xml:space="preserve"> first</w:t>
      </w:r>
      <w:r w:rsidR="005C31F8">
        <w:rPr>
          <w:rFonts w:ascii="Arial" w:hAnsi="Arial" w:cs="Arial"/>
          <w:sz w:val="24"/>
          <w:szCs w:val="24"/>
        </w:rPr>
        <w:t>, Madam. I</w:t>
      </w:r>
      <w:r w:rsidRPr="00FF65AF">
        <w:rPr>
          <w:rFonts w:ascii="Arial" w:hAnsi="Arial" w:cs="Arial"/>
          <w:sz w:val="24"/>
          <w:szCs w:val="24"/>
        </w:rPr>
        <w:t>t has some columns at the top</w:t>
      </w:r>
      <w:r w:rsidR="008540CC">
        <w:rPr>
          <w:rFonts w:ascii="Arial" w:hAnsi="Arial" w:cs="Arial"/>
          <w:sz w:val="24"/>
          <w:szCs w:val="24"/>
        </w:rPr>
        <w:t>,</w:t>
      </w:r>
      <w:r w:rsidRPr="00FF65AF">
        <w:rPr>
          <w:rFonts w:ascii="Arial" w:hAnsi="Arial" w:cs="Arial"/>
          <w:sz w:val="24"/>
          <w:szCs w:val="24"/>
        </w:rPr>
        <w:t xml:space="preserve"> starts with the word </w:t>
      </w:r>
      <w:r w:rsidR="008540CC">
        <w:rPr>
          <w:rFonts w:ascii="Arial" w:hAnsi="Arial" w:cs="Arial"/>
          <w:sz w:val="24"/>
          <w:szCs w:val="24"/>
        </w:rPr>
        <w:t>O</w:t>
      </w:r>
      <w:r w:rsidRPr="00FF65AF">
        <w:rPr>
          <w:rFonts w:ascii="Arial" w:hAnsi="Arial" w:cs="Arial"/>
          <w:sz w:val="24"/>
          <w:szCs w:val="24"/>
        </w:rPr>
        <w:t>wner.</w:t>
      </w:r>
    </w:p>
    <w:p w14:paraId="50DC7581" w14:textId="77777777" w:rsidR="00136B35" w:rsidRPr="00FF65AF" w:rsidRDefault="00136B35" w:rsidP="000E460A">
      <w:pPr>
        <w:spacing w:after="0"/>
        <w:jc w:val="both"/>
        <w:rPr>
          <w:rFonts w:ascii="Arial" w:hAnsi="Arial" w:cs="Arial"/>
          <w:sz w:val="24"/>
          <w:szCs w:val="24"/>
        </w:rPr>
      </w:pPr>
    </w:p>
    <w:p w14:paraId="45B28EBF" w14:textId="36AFF9A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17:25</w:t>
      </w:r>
      <w:r w:rsidR="00535F84" w:rsidRPr="00FF65AF">
        <w:rPr>
          <w:rFonts w:ascii="Arial" w:hAnsi="Arial" w:cs="Arial"/>
          <w:color w:val="5D7284"/>
          <w:sz w:val="24"/>
          <w:szCs w:val="24"/>
        </w:rPr>
        <w:t>:</w:t>
      </w:r>
      <w:r w:rsidR="0089738E">
        <w:rPr>
          <w:rFonts w:ascii="Arial" w:hAnsi="Arial" w:cs="Arial"/>
          <w:sz w:val="24"/>
          <w:szCs w:val="24"/>
        </w:rPr>
        <w:tab/>
      </w:r>
      <w:r w:rsidR="0089738E">
        <w:rPr>
          <w:rFonts w:ascii="Arial" w:hAnsi="Arial" w:cs="Arial"/>
          <w:sz w:val="24"/>
          <w:szCs w:val="24"/>
        </w:rPr>
        <w:tab/>
      </w:r>
      <w:r w:rsidR="0089738E">
        <w:rPr>
          <w:rFonts w:ascii="Arial" w:hAnsi="Arial" w:cs="Arial"/>
          <w:sz w:val="24"/>
          <w:szCs w:val="24"/>
        </w:rPr>
        <w:tab/>
      </w:r>
      <w:r w:rsidR="008540CC">
        <w:rPr>
          <w:rFonts w:ascii="Arial" w:hAnsi="Arial" w:cs="Arial"/>
          <w:sz w:val="24"/>
          <w:szCs w:val="24"/>
        </w:rPr>
        <w:t>A</w:t>
      </w:r>
      <w:r w:rsidRPr="00FF65AF">
        <w:rPr>
          <w:rFonts w:ascii="Arial" w:hAnsi="Arial" w:cs="Arial"/>
          <w:sz w:val="24"/>
          <w:szCs w:val="24"/>
        </w:rPr>
        <w:t>nd it's gone.</w:t>
      </w:r>
    </w:p>
    <w:p w14:paraId="6E1B094E" w14:textId="77777777" w:rsidR="00136B35" w:rsidRPr="00FF65AF" w:rsidRDefault="00136B35" w:rsidP="000E460A">
      <w:pPr>
        <w:spacing w:after="0"/>
        <w:jc w:val="both"/>
        <w:rPr>
          <w:rFonts w:ascii="Arial" w:hAnsi="Arial" w:cs="Arial"/>
          <w:sz w:val="24"/>
          <w:szCs w:val="24"/>
        </w:rPr>
      </w:pPr>
    </w:p>
    <w:p w14:paraId="39DCA620" w14:textId="6AFDB17F" w:rsidR="00136B35"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17:27</w:t>
      </w:r>
      <w:r w:rsidR="00535F84" w:rsidRPr="00FF65AF">
        <w:rPr>
          <w:rFonts w:ascii="Arial" w:hAnsi="Arial" w:cs="Arial"/>
          <w:color w:val="5D7284"/>
          <w:sz w:val="24"/>
          <w:szCs w:val="24"/>
        </w:rPr>
        <w:t>:</w:t>
      </w:r>
      <w:r w:rsidR="0089738E">
        <w:rPr>
          <w:rFonts w:ascii="Arial" w:hAnsi="Arial" w:cs="Arial"/>
          <w:sz w:val="24"/>
          <w:szCs w:val="24"/>
        </w:rPr>
        <w:tab/>
      </w:r>
      <w:r w:rsidR="0089738E">
        <w:rPr>
          <w:rFonts w:ascii="Arial" w:hAnsi="Arial" w:cs="Arial"/>
          <w:sz w:val="24"/>
          <w:szCs w:val="24"/>
        </w:rPr>
        <w:tab/>
      </w:r>
      <w:r w:rsidRPr="00FF65AF">
        <w:rPr>
          <w:rFonts w:ascii="Arial" w:hAnsi="Arial" w:cs="Arial"/>
          <w:sz w:val="24"/>
          <w:szCs w:val="24"/>
        </w:rPr>
        <w:t>Owner</w:t>
      </w:r>
      <w:r w:rsidR="008540CC">
        <w:rPr>
          <w:rFonts w:ascii="Arial" w:hAnsi="Arial" w:cs="Arial"/>
          <w:sz w:val="24"/>
          <w:szCs w:val="24"/>
        </w:rPr>
        <w:t>,</w:t>
      </w:r>
      <w:r w:rsidRPr="00FF65AF">
        <w:rPr>
          <w:rFonts w:ascii="Arial" w:hAnsi="Arial" w:cs="Arial"/>
          <w:sz w:val="24"/>
          <w:szCs w:val="24"/>
        </w:rPr>
        <w:t xml:space="preserve"> then it has </w:t>
      </w:r>
      <w:r w:rsidR="008540CC">
        <w:rPr>
          <w:rFonts w:ascii="Arial" w:hAnsi="Arial" w:cs="Arial"/>
          <w:sz w:val="24"/>
          <w:szCs w:val="24"/>
        </w:rPr>
        <w:t>T</w:t>
      </w:r>
      <w:r w:rsidRPr="00FF65AF">
        <w:rPr>
          <w:rFonts w:ascii="Arial" w:hAnsi="Arial" w:cs="Arial"/>
          <w:sz w:val="24"/>
          <w:szCs w:val="24"/>
        </w:rPr>
        <w:t>otal.</w:t>
      </w:r>
    </w:p>
    <w:p w14:paraId="7D4E6D0F" w14:textId="77777777" w:rsidR="0089738E" w:rsidRPr="00FF65AF" w:rsidRDefault="0089738E" w:rsidP="000E460A">
      <w:pPr>
        <w:spacing w:after="0"/>
        <w:jc w:val="both"/>
        <w:rPr>
          <w:rFonts w:ascii="Arial" w:hAnsi="Arial" w:cs="Arial"/>
          <w:sz w:val="24"/>
          <w:szCs w:val="24"/>
        </w:rPr>
      </w:pPr>
    </w:p>
    <w:p w14:paraId="6AC1504B" w14:textId="366A11B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17:35</w:t>
      </w:r>
      <w:r w:rsidR="00535F84" w:rsidRPr="00FF65AF">
        <w:rPr>
          <w:rFonts w:ascii="Arial" w:hAnsi="Arial" w:cs="Arial"/>
          <w:color w:val="5D7284"/>
          <w:sz w:val="24"/>
          <w:szCs w:val="24"/>
        </w:rPr>
        <w:t>:</w:t>
      </w:r>
      <w:r w:rsidR="0089738E">
        <w:rPr>
          <w:rFonts w:ascii="Arial" w:hAnsi="Arial" w:cs="Arial"/>
          <w:sz w:val="24"/>
          <w:szCs w:val="24"/>
        </w:rPr>
        <w:tab/>
      </w:r>
      <w:r w:rsidR="0089738E">
        <w:rPr>
          <w:rFonts w:ascii="Arial" w:hAnsi="Arial" w:cs="Arial"/>
          <w:sz w:val="24"/>
          <w:szCs w:val="24"/>
        </w:rPr>
        <w:tab/>
      </w:r>
      <w:r w:rsidR="0089738E">
        <w:rPr>
          <w:rFonts w:ascii="Arial" w:hAnsi="Arial" w:cs="Arial"/>
          <w:sz w:val="24"/>
          <w:szCs w:val="24"/>
        </w:rPr>
        <w:tab/>
      </w:r>
      <w:r w:rsidRPr="00FF65AF">
        <w:rPr>
          <w:rFonts w:ascii="Arial" w:hAnsi="Arial" w:cs="Arial"/>
          <w:sz w:val="24"/>
          <w:szCs w:val="24"/>
        </w:rPr>
        <w:t>Uhmm.</w:t>
      </w:r>
    </w:p>
    <w:p w14:paraId="15323014" w14:textId="77777777" w:rsidR="00136B35" w:rsidRPr="00FF65AF" w:rsidRDefault="00136B35" w:rsidP="000E460A">
      <w:pPr>
        <w:spacing w:after="0"/>
        <w:jc w:val="both"/>
        <w:rPr>
          <w:rFonts w:ascii="Arial" w:hAnsi="Arial" w:cs="Arial"/>
          <w:sz w:val="24"/>
          <w:szCs w:val="24"/>
        </w:rPr>
      </w:pPr>
    </w:p>
    <w:p w14:paraId="497C1E07" w14:textId="7D97BF70" w:rsidR="00136B35" w:rsidRPr="00FF65AF" w:rsidRDefault="001C0A7F" w:rsidP="000E460A">
      <w:pPr>
        <w:spacing w:after="0"/>
        <w:ind w:left="4410" w:hanging="441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17:38</w:t>
      </w:r>
      <w:r w:rsidR="00535F84" w:rsidRPr="00FF65AF">
        <w:rPr>
          <w:rFonts w:ascii="Arial" w:hAnsi="Arial" w:cs="Arial"/>
          <w:color w:val="5D7284"/>
          <w:sz w:val="24"/>
          <w:szCs w:val="24"/>
        </w:rPr>
        <w:t>:</w:t>
      </w:r>
      <w:r w:rsidR="00C40972">
        <w:rPr>
          <w:rFonts w:ascii="Arial" w:hAnsi="Arial" w:cs="Arial"/>
          <w:sz w:val="24"/>
          <w:szCs w:val="24"/>
        </w:rPr>
        <w:tab/>
      </w:r>
      <w:r w:rsidRPr="00FF65AF">
        <w:rPr>
          <w:rFonts w:ascii="Arial" w:hAnsi="Arial" w:cs="Arial"/>
          <w:sz w:val="24"/>
          <w:szCs w:val="24"/>
        </w:rPr>
        <w:t xml:space="preserve">And it ends with the word </w:t>
      </w:r>
      <w:r w:rsidR="008540CC">
        <w:rPr>
          <w:rFonts w:ascii="Arial" w:hAnsi="Arial" w:cs="Arial"/>
          <w:sz w:val="24"/>
          <w:szCs w:val="24"/>
        </w:rPr>
        <w:t>C</w:t>
      </w:r>
      <w:r w:rsidRPr="00FF65AF">
        <w:rPr>
          <w:rFonts w:ascii="Arial" w:hAnsi="Arial" w:cs="Arial"/>
          <w:sz w:val="24"/>
          <w:szCs w:val="24"/>
        </w:rPr>
        <w:t xml:space="preserve">ountry in terms of column.  I'd ask that </w:t>
      </w:r>
      <w:r w:rsidR="005C31F8">
        <w:rPr>
          <w:rFonts w:ascii="Arial" w:hAnsi="Arial" w:cs="Arial"/>
          <w:sz w:val="24"/>
          <w:szCs w:val="24"/>
        </w:rPr>
        <w:t>that</w:t>
      </w:r>
      <w:r w:rsidRPr="00FF65AF">
        <w:rPr>
          <w:rFonts w:ascii="Arial" w:hAnsi="Arial" w:cs="Arial"/>
          <w:sz w:val="24"/>
          <w:szCs w:val="24"/>
        </w:rPr>
        <w:t xml:space="preserve"> be tendered and admitted as </w:t>
      </w:r>
      <w:r w:rsidR="008540CC">
        <w:rPr>
          <w:rFonts w:ascii="Arial" w:hAnsi="Arial" w:cs="Arial"/>
          <w:sz w:val="24"/>
          <w:szCs w:val="24"/>
        </w:rPr>
        <w:t>E</w:t>
      </w:r>
      <w:r w:rsidRPr="00FF65AF">
        <w:rPr>
          <w:rFonts w:ascii="Arial" w:hAnsi="Arial" w:cs="Arial"/>
          <w:sz w:val="24"/>
          <w:szCs w:val="24"/>
        </w:rPr>
        <w:t>xhibit JJ 11.</w:t>
      </w:r>
    </w:p>
    <w:p w14:paraId="3998C75D" w14:textId="77777777" w:rsidR="00136B35" w:rsidRPr="00FF65AF" w:rsidRDefault="00136B35" w:rsidP="000E460A">
      <w:pPr>
        <w:spacing w:after="0"/>
        <w:jc w:val="both"/>
        <w:rPr>
          <w:rFonts w:ascii="Arial" w:hAnsi="Arial" w:cs="Arial"/>
          <w:sz w:val="24"/>
          <w:szCs w:val="24"/>
        </w:rPr>
      </w:pPr>
    </w:p>
    <w:p w14:paraId="6861A924" w14:textId="17EE20F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18:06</w:t>
      </w:r>
      <w:r w:rsidR="00535F84" w:rsidRPr="00FF65AF">
        <w:rPr>
          <w:rFonts w:ascii="Arial" w:hAnsi="Arial" w:cs="Arial"/>
          <w:color w:val="5D7284"/>
          <w:sz w:val="24"/>
          <w:szCs w:val="24"/>
        </w:rPr>
        <w:t>:</w:t>
      </w:r>
      <w:r w:rsidR="00F422D9">
        <w:rPr>
          <w:rFonts w:ascii="Arial" w:hAnsi="Arial" w:cs="Arial"/>
          <w:sz w:val="24"/>
          <w:szCs w:val="24"/>
        </w:rPr>
        <w:tab/>
      </w:r>
      <w:r w:rsidR="00F422D9">
        <w:rPr>
          <w:rFonts w:ascii="Arial" w:hAnsi="Arial" w:cs="Arial"/>
          <w:sz w:val="24"/>
          <w:szCs w:val="24"/>
        </w:rPr>
        <w:tab/>
      </w:r>
      <w:r w:rsidR="00F422D9">
        <w:rPr>
          <w:rFonts w:ascii="Arial" w:hAnsi="Arial" w:cs="Arial"/>
          <w:sz w:val="24"/>
          <w:szCs w:val="24"/>
        </w:rPr>
        <w:tab/>
      </w:r>
      <w:r w:rsidRPr="00FF65AF">
        <w:rPr>
          <w:rFonts w:ascii="Arial" w:hAnsi="Arial" w:cs="Arial"/>
          <w:sz w:val="24"/>
          <w:szCs w:val="24"/>
        </w:rPr>
        <w:t>So entered.</w:t>
      </w:r>
    </w:p>
    <w:p w14:paraId="05A2CBEF" w14:textId="77777777" w:rsidR="00136B35" w:rsidRPr="00FF65AF" w:rsidRDefault="00136B35" w:rsidP="000E460A">
      <w:pPr>
        <w:spacing w:after="0"/>
        <w:jc w:val="both"/>
        <w:rPr>
          <w:rFonts w:ascii="Arial" w:hAnsi="Arial" w:cs="Arial"/>
          <w:sz w:val="24"/>
          <w:szCs w:val="24"/>
        </w:rPr>
      </w:pPr>
    </w:p>
    <w:p w14:paraId="3FC1A100" w14:textId="6F60666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18:08</w:t>
      </w:r>
      <w:r w:rsidR="00535F84" w:rsidRPr="00FF65AF">
        <w:rPr>
          <w:rFonts w:ascii="Arial" w:hAnsi="Arial" w:cs="Arial"/>
          <w:color w:val="5D7284"/>
          <w:sz w:val="24"/>
          <w:szCs w:val="24"/>
        </w:rPr>
        <w:t>:</w:t>
      </w:r>
      <w:r w:rsidR="00F422D9">
        <w:rPr>
          <w:rFonts w:ascii="Arial" w:hAnsi="Arial" w:cs="Arial"/>
          <w:sz w:val="24"/>
          <w:szCs w:val="24"/>
        </w:rPr>
        <w:tab/>
      </w:r>
      <w:r w:rsidRPr="00FF65AF">
        <w:rPr>
          <w:rFonts w:ascii="Arial" w:hAnsi="Arial" w:cs="Arial"/>
          <w:sz w:val="24"/>
          <w:szCs w:val="24"/>
        </w:rPr>
        <w:t xml:space="preserve">Could </w:t>
      </w:r>
      <w:r w:rsidR="00C40972">
        <w:rPr>
          <w:rFonts w:ascii="Arial" w:hAnsi="Arial" w:cs="Arial"/>
          <w:sz w:val="24"/>
          <w:szCs w:val="24"/>
        </w:rPr>
        <w:t>you</w:t>
      </w:r>
      <w:r w:rsidRPr="00FF65AF">
        <w:rPr>
          <w:rFonts w:ascii="Arial" w:hAnsi="Arial" w:cs="Arial"/>
          <w:sz w:val="24"/>
          <w:szCs w:val="24"/>
        </w:rPr>
        <w:t xml:space="preserve"> take us to the extract, the </w:t>
      </w:r>
      <w:r w:rsidR="00C40972">
        <w:rPr>
          <w:rFonts w:ascii="Arial" w:hAnsi="Arial" w:cs="Arial"/>
          <w:sz w:val="24"/>
          <w:szCs w:val="24"/>
        </w:rPr>
        <w:t xml:space="preserve">item, the line </w:t>
      </w:r>
      <w:r w:rsidRPr="00FF65AF">
        <w:rPr>
          <w:rFonts w:ascii="Arial" w:hAnsi="Arial" w:cs="Arial"/>
          <w:sz w:val="24"/>
          <w:szCs w:val="24"/>
        </w:rPr>
        <w:t xml:space="preserve">item </w:t>
      </w:r>
      <w:r w:rsidR="00C40972">
        <w:rPr>
          <w:rFonts w:ascii="Arial" w:hAnsi="Arial" w:cs="Arial"/>
          <w:sz w:val="24"/>
          <w:szCs w:val="24"/>
        </w:rPr>
        <w:t xml:space="preserve">that </w:t>
      </w:r>
      <w:r w:rsidRPr="00FF65AF">
        <w:rPr>
          <w:rFonts w:ascii="Arial" w:hAnsi="Arial" w:cs="Arial"/>
          <w:sz w:val="24"/>
          <w:szCs w:val="24"/>
        </w:rPr>
        <w:t xml:space="preserve">you wish to draw to our attention </w:t>
      </w:r>
      <w:r w:rsidR="00211595">
        <w:rPr>
          <w:rFonts w:ascii="Arial" w:hAnsi="Arial" w:cs="Arial"/>
          <w:sz w:val="24"/>
          <w:szCs w:val="24"/>
        </w:rPr>
        <w:t xml:space="preserve">to, </w:t>
      </w:r>
      <w:r w:rsidRPr="00FF65AF">
        <w:rPr>
          <w:rFonts w:ascii="Arial" w:hAnsi="Arial" w:cs="Arial"/>
          <w:sz w:val="24"/>
          <w:szCs w:val="24"/>
        </w:rPr>
        <w:t xml:space="preserve">madam? </w:t>
      </w:r>
    </w:p>
    <w:p w14:paraId="024A5379" w14:textId="77777777" w:rsidR="00136B35" w:rsidRPr="00FF65AF" w:rsidRDefault="00136B35" w:rsidP="000E460A">
      <w:pPr>
        <w:spacing w:after="0"/>
        <w:jc w:val="both"/>
        <w:rPr>
          <w:rFonts w:ascii="Arial" w:hAnsi="Arial" w:cs="Arial"/>
          <w:sz w:val="24"/>
          <w:szCs w:val="24"/>
        </w:rPr>
      </w:pPr>
    </w:p>
    <w:p w14:paraId="1F57D99B" w14:textId="6C9CD044"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18:13</w:t>
      </w:r>
      <w:r w:rsidR="00535F84" w:rsidRPr="00FF65AF">
        <w:rPr>
          <w:rFonts w:ascii="Arial" w:hAnsi="Arial" w:cs="Arial"/>
          <w:color w:val="5D7284"/>
          <w:sz w:val="24"/>
          <w:szCs w:val="24"/>
        </w:rPr>
        <w:t>:</w:t>
      </w:r>
      <w:r w:rsidR="00F422D9">
        <w:rPr>
          <w:rFonts w:ascii="Arial" w:hAnsi="Arial" w:cs="Arial"/>
          <w:sz w:val="24"/>
          <w:szCs w:val="24"/>
        </w:rPr>
        <w:tab/>
      </w:r>
      <w:r w:rsidRPr="00FF65AF">
        <w:rPr>
          <w:rFonts w:ascii="Arial" w:hAnsi="Arial" w:cs="Arial"/>
          <w:sz w:val="24"/>
          <w:szCs w:val="24"/>
        </w:rPr>
        <w:t>Well, if you go down, you'll see the name Robert Bassett as an owner.</w:t>
      </w:r>
    </w:p>
    <w:p w14:paraId="0843E3C2" w14:textId="77777777" w:rsidR="00136B35" w:rsidRPr="00FF65AF" w:rsidRDefault="00136B35" w:rsidP="000E460A">
      <w:pPr>
        <w:spacing w:after="0"/>
        <w:jc w:val="both"/>
        <w:rPr>
          <w:rFonts w:ascii="Arial" w:hAnsi="Arial" w:cs="Arial"/>
          <w:sz w:val="24"/>
          <w:szCs w:val="24"/>
        </w:rPr>
      </w:pPr>
    </w:p>
    <w:p w14:paraId="23D3E196" w14:textId="72F08A6D"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18:21</w:t>
      </w:r>
      <w:r w:rsidR="00535F84" w:rsidRPr="00FF65AF">
        <w:rPr>
          <w:rFonts w:ascii="Arial" w:hAnsi="Arial" w:cs="Arial"/>
          <w:color w:val="5D7284"/>
          <w:sz w:val="24"/>
          <w:szCs w:val="24"/>
        </w:rPr>
        <w:t>:</w:t>
      </w:r>
      <w:r w:rsidR="00110C2E">
        <w:rPr>
          <w:rFonts w:ascii="Arial" w:hAnsi="Arial" w:cs="Arial"/>
          <w:sz w:val="24"/>
          <w:szCs w:val="24"/>
        </w:rPr>
        <w:tab/>
      </w:r>
      <w:r w:rsidRPr="00FF65AF">
        <w:rPr>
          <w:rFonts w:ascii="Arial" w:hAnsi="Arial" w:cs="Arial"/>
          <w:sz w:val="24"/>
          <w:szCs w:val="24"/>
        </w:rPr>
        <w:t>Just a minute</w:t>
      </w:r>
      <w:r w:rsidR="00211595">
        <w:rPr>
          <w:rFonts w:ascii="Arial" w:hAnsi="Arial" w:cs="Arial"/>
          <w:sz w:val="24"/>
          <w:szCs w:val="24"/>
        </w:rPr>
        <w:t>,</w:t>
      </w:r>
      <w:r w:rsidRPr="00FF65AF">
        <w:rPr>
          <w:rFonts w:ascii="Arial" w:hAnsi="Arial" w:cs="Arial"/>
          <w:sz w:val="24"/>
          <w:szCs w:val="24"/>
        </w:rPr>
        <w:t xml:space="preserve"> just a minute.  The name appears, there</w:t>
      </w:r>
      <w:r w:rsidR="00C40972">
        <w:rPr>
          <w:rFonts w:ascii="Arial" w:hAnsi="Arial" w:cs="Arial"/>
          <w:sz w:val="24"/>
          <w:szCs w:val="24"/>
        </w:rPr>
        <w:t xml:space="preserve"> are </w:t>
      </w:r>
      <w:r w:rsidRPr="00FF65AF">
        <w:rPr>
          <w:rFonts w:ascii="Arial" w:hAnsi="Arial" w:cs="Arial"/>
          <w:sz w:val="24"/>
          <w:szCs w:val="24"/>
        </w:rPr>
        <w:t xml:space="preserve"> quite a few Robert Bassetts. Which one would you wish to?</w:t>
      </w:r>
    </w:p>
    <w:p w14:paraId="1281EABF" w14:textId="77777777" w:rsidR="00136B35" w:rsidRPr="00FF65AF" w:rsidRDefault="00136B35" w:rsidP="000E460A">
      <w:pPr>
        <w:spacing w:after="0"/>
        <w:jc w:val="both"/>
        <w:rPr>
          <w:rFonts w:ascii="Arial" w:hAnsi="Arial" w:cs="Arial"/>
          <w:sz w:val="24"/>
          <w:szCs w:val="24"/>
        </w:rPr>
      </w:pPr>
    </w:p>
    <w:p w14:paraId="2483E3EC" w14:textId="75BAB4A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18:45</w:t>
      </w:r>
      <w:r w:rsidR="00535F84" w:rsidRPr="00FF65AF">
        <w:rPr>
          <w:rFonts w:ascii="Arial" w:hAnsi="Arial" w:cs="Arial"/>
          <w:color w:val="5D7284"/>
          <w:sz w:val="24"/>
          <w:szCs w:val="24"/>
        </w:rPr>
        <w:t>:</w:t>
      </w:r>
      <w:r w:rsidR="00211595">
        <w:rPr>
          <w:rFonts w:ascii="Arial" w:hAnsi="Arial" w:cs="Arial"/>
          <w:sz w:val="24"/>
          <w:szCs w:val="24"/>
        </w:rPr>
        <w:t xml:space="preserve">                     </w:t>
      </w:r>
      <w:r w:rsidRPr="00FF65AF">
        <w:rPr>
          <w:rFonts w:ascii="Arial" w:hAnsi="Arial" w:cs="Arial"/>
          <w:sz w:val="24"/>
          <w:szCs w:val="24"/>
        </w:rPr>
        <w:t>That's the same person</w:t>
      </w:r>
      <w:r w:rsidR="00211595">
        <w:rPr>
          <w:rFonts w:ascii="Arial" w:hAnsi="Arial" w:cs="Arial"/>
          <w:sz w:val="24"/>
          <w:szCs w:val="24"/>
        </w:rPr>
        <w:t>,</w:t>
      </w:r>
      <w:r w:rsidRPr="00FF65AF">
        <w:rPr>
          <w:rFonts w:ascii="Arial" w:hAnsi="Arial" w:cs="Arial"/>
          <w:sz w:val="24"/>
          <w:szCs w:val="24"/>
        </w:rPr>
        <w:t xml:space="preserve"> he owns 17 slaves.</w:t>
      </w:r>
    </w:p>
    <w:p w14:paraId="72CBA1D5" w14:textId="77777777" w:rsidR="00136B35" w:rsidRPr="00FF65AF" w:rsidRDefault="00136B35" w:rsidP="000E460A">
      <w:pPr>
        <w:spacing w:after="0"/>
        <w:jc w:val="both"/>
        <w:rPr>
          <w:rFonts w:ascii="Arial" w:hAnsi="Arial" w:cs="Arial"/>
          <w:sz w:val="24"/>
          <w:szCs w:val="24"/>
        </w:rPr>
      </w:pPr>
    </w:p>
    <w:p w14:paraId="3B8DD3E1" w14:textId="16B0F6A9"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18:51</w:t>
      </w:r>
      <w:r w:rsidR="00535F84" w:rsidRPr="00FF65AF">
        <w:rPr>
          <w:rFonts w:ascii="Arial" w:hAnsi="Arial" w:cs="Arial"/>
          <w:color w:val="5D7284"/>
          <w:sz w:val="24"/>
          <w:szCs w:val="24"/>
        </w:rPr>
        <w:t>:</w:t>
      </w:r>
      <w:r w:rsidR="00110C2E">
        <w:rPr>
          <w:rFonts w:ascii="Arial" w:hAnsi="Arial" w:cs="Arial"/>
          <w:sz w:val="24"/>
          <w:szCs w:val="24"/>
        </w:rPr>
        <w:tab/>
      </w:r>
      <w:r w:rsidRPr="00FF65AF">
        <w:rPr>
          <w:rFonts w:ascii="Arial" w:hAnsi="Arial" w:cs="Arial"/>
          <w:sz w:val="24"/>
          <w:szCs w:val="24"/>
        </w:rPr>
        <w:t>So you use this to indicate that Robert Bassett owns 17</w:t>
      </w:r>
      <w:r w:rsidR="00211595">
        <w:rPr>
          <w:rFonts w:ascii="Arial" w:hAnsi="Arial" w:cs="Arial"/>
          <w:sz w:val="24"/>
          <w:szCs w:val="24"/>
        </w:rPr>
        <w:t>,</w:t>
      </w:r>
      <w:r w:rsidRPr="00FF65AF">
        <w:rPr>
          <w:rFonts w:ascii="Arial" w:hAnsi="Arial" w:cs="Arial"/>
          <w:sz w:val="24"/>
          <w:szCs w:val="24"/>
        </w:rPr>
        <w:t xml:space="preserve"> this is the purpose of this document?</w:t>
      </w:r>
    </w:p>
    <w:p w14:paraId="4B063A00" w14:textId="77777777" w:rsidR="00136B35" w:rsidRPr="00FF65AF" w:rsidRDefault="00136B35" w:rsidP="000E460A">
      <w:pPr>
        <w:spacing w:after="0"/>
        <w:jc w:val="both"/>
        <w:rPr>
          <w:rFonts w:ascii="Arial" w:hAnsi="Arial" w:cs="Arial"/>
          <w:sz w:val="24"/>
          <w:szCs w:val="24"/>
        </w:rPr>
      </w:pPr>
    </w:p>
    <w:p w14:paraId="1F221900" w14:textId="49B6E70F"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19:00</w:t>
      </w:r>
      <w:r w:rsidR="00535F84" w:rsidRPr="00FF65AF">
        <w:rPr>
          <w:rFonts w:ascii="Arial" w:hAnsi="Arial" w:cs="Arial"/>
          <w:color w:val="5D7284"/>
          <w:sz w:val="24"/>
          <w:szCs w:val="24"/>
        </w:rPr>
        <w:t>:</w:t>
      </w:r>
      <w:r w:rsidR="007041E7">
        <w:rPr>
          <w:rFonts w:ascii="Arial" w:hAnsi="Arial" w:cs="Arial"/>
          <w:sz w:val="24"/>
          <w:szCs w:val="24"/>
        </w:rPr>
        <w:tab/>
      </w:r>
      <w:r w:rsidRPr="00FF65AF">
        <w:rPr>
          <w:rFonts w:ascii="Arial" w:hAnsi="Arial" w:cs="Arial"/>
          <w:sz w:val="24"/>
          <w:szCs w:val="24"/>
        </w:rPr>
        <w:t>Yes, he owns 17 slaves</w:t>
      </w:r>
      <w:r w:rsidR="00C40972">
        <w:rPr>
          <w:rFonts w:ascii="Arial" w:hAnsi="Arial" w:cs="Arial"/>
          <w:sz w:val="24"/>
          <w:szCs w:val="24"/>
        </w:rPr>
        <w:t xml:space="preserve"> a</w:t>
      </w:r>
      <w:r w:rsidRPr="00FF65AF">
        <w:rPr>
          <w:rFonts w:ascii="Arial" w:hAnsi="Arial" w:cs="Arial"/>
          <w:sz w:val="24"/>
          <w:szCs w:val="24"/>
        </w:rPr>
        <w:t>nd you would see there one of the slaves is named Jack Wilson</w:t>
      </w:r>
      <w:r w:rsidR="00211595">
        <w:rPr>
          <w:rFonts w:ascii="Arial" w:hAnsi="Arial" w:cs="Arial"/>
          <w:sz w:val="24"/>
          <w:szCs w:val="24"/>
        </w:rPr>
        <w:t xml:space="preserve">, </w:t>
      </w:r>
      <w:r w:rsidR="00C40972">
        <w:rPr>
          <w:rFonts w:ascii="Arial" w:hAnsi="Arial" w:cs="Arial"/>
          <w:sz w:val="24"/>
          <w:szCs w:val="24"/>
        </w:rPr>
        <w:t>t</w:t>
      </w:r>
      <w:r w:rsidRPr="00FF65AF">
        <w:rPr>
          <w:rFonts w:ascii="Arial" w:hAnsi="Arial" w:cs="Arial"/>
          <w:sz w:val="24"/>
          <w:szCs w:val="24"/>
        </w:rPr>
        <w:t>he same Jack Wilson that is in this document here.</w:t>
      </w:r>
    </w:p>
    <w:p w14:paraId="7A25EA57" w14:textId="77777777" w:rsidR="00136B35" w:rsidRPr="00FF65AF" w:rsidRDefault="00136B35" w:rsidP="000E460A">
      <w:pPr>
        <w:spacing w:after="0"/>
        <w:jc w:val="both"/>
        <w:rPr>
          <w:rFonts w:ascii="Arial" w:hAnsi="Arial" w:cs="Arial"/>
          <w:sz w:val="24"/>
          <w:szCs w:val="24"/>
        </w:rPr>
      </w:pPr>
    </w:p>
    <w:p w14:paraId="4BD9FD64" w14:textId="70C6B98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19:13</w:t>
      </w:r>
      <w:r w:rsidR="00535F84" w:rsidRPr="00FF65AF">
        <w:rPr>
          <w:rFonts w:ascii="Arial" w:hAnsi="Arial" w:cs="Arial"/>
          <w:color w:val="5D7284"/>
          <w:sz w:val="24"/>
          <w:szCs w:val="24"/>
        </w:rPr>
        <w:t>:</w:t>
      </w:r>
      <w:r w:rsidR="007041E7">
        <w:rPr>
          <w:rFonts w:ascii="Arial" w:hAnsi="Arial" w:cs="Arial"/>
          <w:sz w:val="24"/>
          <w:szCs w:val="24"/>
        </w:rPr>
        <w:tab/>
      </w:r>
      <w:r w:rsidR="007041E7">
        <w:rPr>
          <w:rFonts w:ascii="Arial" w:hAnsi="Arial" w:cs="Arial"/>
          <w:sz w:val="24"/>
          <w:szCs w:val="24"/>
        </w:rPr>
        <w:tab/>
      </w:r>
      <w:r w:rsidRPr="00FF65AF">
        <w:rPr>
          <w:rFonts w:ascii="Arial" w:hAnsi="Arial" w:cs="Arial"/>
          <w:sz w:val="24"/>
          <w:szCs w:val="24"/>
        </w:rPr>
        <w:t>What is referenced in the book by</w:t>
      </w:r>
      <w:r w:rsidR="00C40972">
        <w:rPr>
          <w:rFonts w:ascii="Arial" w:hAnsi="Arial" w:cs="Arial"/>
          <w:sz w:val="24"/>
          <w:szCs w:val="24"/>
        </w:rPr>
        <w:t>…</w:t>
      </w:r>
    </w:p>
    <w:p w14:paraId="04DAD161" w14:textId="77777777" w:rsidR="00136B35" w:rsidRPr="00FF65AF" w:rsidRDefault="00136B35" w:rsidP="000E460A">
      <w:pPr>
        <w:spacing w:after="0"/>
        <w:jc w:val="both"/>
        <w:rPr>
          <w:rFonts w:ascii="Arial" w:hAnsi="Arial" w:cs="Arial"/>
          <w:sz w:val="24"/>
          <w:szCs w:val="24"/>
        </w:rPr>
      </w:pPr>
    </w:p>
    <w:p w14:paraId="49A2E811" w14:textId="5051332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19:18</w:t>
      </w:r>
      <w:r w:rsidR="00535F84" w:rsidRPr="00FF65AF">
        <w:rPr>
          <w:rFonts w:ascii="Arial" w:hAnsi="Arial" w:cs="Arial"/>
          <w:color w:val="5D7284"/>
          <w:sz w:val="24"/>
          <w:szCs w:val="24"/>
        </w:rPr>
        <w:t>:</w:t>
      </w:r>
      <w:r w:rsidR="007041E7">
        <w:rPr>
          <w:rFonts w:ascii="Arial" w:hAnsi="Arial" w:cs="Arial"/>
          <w:sz w:val="24"/>
          <w:szCs w:val="24"/>
        </w:rPr>
        <w:tab/>
      </w:r>
      <w:r w:rsidR="007041E7">
        <w:rPr>
          <w:rFonts w:ascii="Arial" w:hAnsi="Arial" w:cs="Arial"/>
          <w:sz w:val="24"/>
          <w:szCs w:val="24"/>
        </w:rPr>
        <w:tab/>
      </w:r>
      <w:r w:rsidRPr="00FF65AF">
        <w:rPr>
          <w:rFonts w:ascii="Arial" w:hAnsi="Arial" w:cs="Arial"/>
          <w:sz w:val="24"/>
          <w:szCs w:val="24"/>
        </w:rPr>
        <w:t>Nellie.</w:t>
      </w:r>
    </w:p>
    <w:p w14:paraId="09ADB0B7" w14:textId="77777777" w:rsidR="00136B35" w:rsidRPr="00FF65AF" w:rsidRDefault="00136B35" w:rsidP="000E460A">
      <w:pPr>
        <w:spacing w:after="0"/>
        <w:jc w:val="both"/>
        <w:rPr>
          <w:rFonts w:ascii="Arial" w:hAnsi="Arial" w:cs="Arial"/>
          <w:sz w:val="24"/>
          <w:szCs w:val="24"/>
        </w:rPr>
      </w:pPr>
    </w:p>
    <w:p w14:paraId="138E0615" w14:textId="3BDA886D"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19:18</w:t>
      </w:r>
      <w:r w:rsidR="00535F84" w:rsidRPr="00FF65AF">
        <w:rPr>
          <w:rFonts w:ascii="Arial" w:hAnsi="Arial" w:cs="Arial"/>
          <w:color w:val="5D7284"/>
          <w:sz w:val="24"/>
          <w:szCs w:val="24"/>
        </w:rPr>
        <w:t>:</w:t>
      </w:r>
      <w:r w:rsidR="009C1DB8">
        <w:rPr>
          <w:rFonts w:ascii="Arial" w:hAnsi="Arial" w:cs="Arial"/>
          <w:sz w:val="24"/>
          <w:szCs w:val="24"/>
        </w:rPr>
        <w:tab/>
      </w:r>
      <w:r w:rsidRPr="00FF65AF">
        <w:rPr>
          <w:rFonts w:ascii="Arial" w:hAnsi="Arial" w:cs="Arial"/>
          <w:sz w:val="24"/>
          <w:szCs w:val="24"/>
        </w:rPr>
        <w:t xml:space="preserve">Nellie Eileen, which is </w:t>
      </w:r>
      <w:r w:rsidR="00211595">
        <w:rPr>
          <w:rFonts w:ascii="Arial" w:hAnsi="Arial" w:cs="Arial"/>
          <w:sz w:val="24"/>
          <w:szCs w:val="24"/>
        </w:rPr>
        <w:t>E</w:t>
      </w:r>
      <w:r w:rsidRPr="00FF65AF">
        <w:rPr>
          <w:rFonts w:ascii="Arial" w:hAnsi="Arial" w:cs="Arial"/>
          <w:sz w:val="24"/>
          <w:szCs w:val="24"/>
        </w:rPr>
        <w:t>xhibit JJ 5</w:t>
      </w:r>
      <w:r w:rsidR="00C40972">
        <w:rPr>
          <w:rFonts w:ascii="Arial" w:hAnsi="Arial" w:cs="Arial"/>
          <w:sz w:val="24"/>
          <w:szCs w:val="24"/>
        </w:rPr>
        <w:t>, E</w:t>
      </w:r>
      <w:r w:rsidRPr="00FF65AF">
        <w:rPr>
          <w:rFonts w:ascii="Arial" w:hAnsi="Arial" w:cs="Arial"/>
          <w:sz w:val="24"/>
          <w:szCs w:val="24"/>
        </w:rPr>
        <w:t>xhibit JJ 5.   This document which is JJ 11</w:t>
      </w:r>
      <w:r w:rsidR="003453FE">
        <w:rPr>
          <w:rFonts w:ascii="Arial" w:hAnsi="Arial" w:cs="Arial"/>
          <w:sz w:val="24"/>
          <w:szCs w:val="24"/>
        </w:rPr>
        <w:t>,</w:t>
      </w:r>
      <w:r w:rsidRPr="00FF65AF">
        <w:rPr>
          <w:rFonts w:ascii="Arial" w:hAnsi="Arial" w:cs="Arial"/>
          <w:sz w:val="24"/>
          <w:szCs w:val="24"/>
        </w:rPr>
        <w:t xml:space="preserve"> you're using to support what is </w:t>
      </w:r>
      <w:r w:rsidR="00C40972">
        <w:rPr>
          <w:rFonts w:ascii="Arial" w:hAnsi="Arial" w:cs="Arial"/>
          <w:sz w:val="24"/>
          <w:szCs w:val="24"/>
        </w:rPr>
        <w:t xml:space="preserve">in </w:t>
      </w:r>
      <w:r w:rsidRPr="00FF65AF">
        <w:rPr>
          <w:rFonts w:ascii="Arial" w:hAnsi="Arial" w:cs="Arial"/>
          <w:sz w:val="24"/>
          <w:szCs w:val="24"/>
        </w:rPr>
        <w:t>JJ</w:t>
      </w:r>
      <w:r w:rsidR="00AB679E">
        <w:rPr>
          <w:rFonts w:ascii="Arial" w:hAnsi="Arial" w:cs="Arial"/>
          <w:sz w:val="24"/>
          <w:szCs w:val="24"/>
        </w:rPr>
        <w:t xml:space="preserve"> </w:t>
      </w:r>
      <w:r w:rsidR="00DD5E41">
        <w:rPr>
          <w:rFonts w:ascii="Arial" w:hAnsi="Arial" w:cs="Arial"/>
          <w:sz w:val="24"/>
          <w:szCs w:val="24"/>
        </w:rPr>
        <w:t>5?</w:t>
      </w:r>
    </w:p>
    <w:p w14:paraId="4A8C08FA" w14:textId="77777777" w:rsidR="00136B35" w:rsidRPr="00FF65AF" w:rsidRDefault="00136B35" w:rsidP="000E460A">
      <w:pPr>
        <w:spacing w:after="0"/>
        <w:jc w:val="both"/>
        <w:rPr>
          <w:rFonts w:ascii="Arial" w:hAnsi="Arial" w:cs="Arial"/>
          <w:sz w:val="24"/>
          <w:szCs w:val="24"/>
        </w:rPr>
      </w:pPr>
    </w:p>
    <w:p w14:paraId="580A6757" w14:textId="64B860B2"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lastRenderedPageBreak/>
        <w:t xml:space="preserve">Juanita J.P. Jones  </w:t>
      </w:r>
      <w:r w:rsidRPr="00FF65AF">
        <w:rPr>
          <w:rFonts w:ascii="Arial" w:hAnsi="Arial" w:cs="Arial"/>
          <w:color w:val="5D7284"/>
          <w:sz w:val="24"/>
          <w:szCs w:val="24"/>
        </w:rPr>
        <w:t>19:53</w:t>
      </w:r>
      <w:r w:rsidR="00535F84" w:rsidRPr="00FF65AF">
        <w:rPr>
          <w:rFonts w:ascii="Arial" w:hAnsi="Arial" w:cs="Arial"/>
          <w:color w:val="5D7284"/>
          <w:sz w:val="24"/>
          <w:szCs w:val="24"/>
        </w:rPr>
        <w:t>:</w:t>
      </w:r>
      <w:r w:rsidR="00443C7E">
        <w:rPr>
          <w:rFonts w:ascii="Arial" w:hAnsi="Arial" w:cs="Arial"/>
          <w:sz w:val="24"/>
          <w:szCs w:val="24"/>
        </w:rPr>
        <w:tab/>
      </w:r>
      <w:r w:rsidRPr="00FF65AF">
        <w:rPr>
          <w:rFonts w:ascii="Arial" w:hAnsi="Arial" w:cs="Arial"/>
          <w:sz w:val="24"/>
          <w:szCs w:val="24"/>
        </w:rPr>
        <w:t xml:space="preserve">That is correct.  Robert Bassett owned 17 slaves and you'll see that one is named Jack Wilson and it says here in </w:t>
      </w:r>
      <w:r w:rsidR="00C40972">
        <w:rPr>
          <w:rFonts w:ascii="Arial" w:hAnsi="Arial" w:cs="Arial"/>
          <w:sz w:val="24"/>
          <w:szCs w:val="24"/>
        </w:rPr>
        <w:t>E</w:t>
      </w:r>
      <w:r w:rsidRPr="00FF65AF">
        <w:rPr>
          <w:rFonts w:ascii="Arial" w:hAnsi="Arial" w:cs="Arial"/>
          <w:sz w:val="24"/>
          <w:szCs w:val="24"/>
        </w:rPr>
        <w:t>xhibit 5</w:t>
      </w:r>
      <w:r w:rsidR="00B62DD3">
        <w:rPr>
          <w:rFonts w:ascii="Arial" w:hAnsi="Arial" w:cs="Arial"/>
          <w:sz w:val="24"/>
          <w:szCs w:val="24"/>
        </w:rPr>
        <w:t>,</w:t>
      </w:r>
      <w:r w:rsidRPr="00FF65AF">
        <w:rPr>
          <w:rFonts w:ascii="Arial" w:hAnsi="Arial" w:cs="Arial"/>
          <w:sz w:val="24"/>
          <w:szCs w:val="24"/>
        </w:rPr>
        <w:t xml:space="preserve"> if you go back</w:t>
      </w:r>
      <w:r w:rsidR="00C40972">
        <w:rPr>
          <w:rFonts w:ascii="Arial" w:hAnsi="Arial" w:cs="Arial"/>
          <w:sz w:val="24"/>
          <w:szCs w:val="24"/>
        </w:rPr>
        <w:t>,</w:t>
      </w:r>
      <w:r w:rsidRPr="00FF65AF">
        <w:rPr>
          <w:rFonts w:ascii="Arial" w:hAnsi="Arial" w:cs="Arial"/>
          <w:sz w:val="24"/>
          <w:szCs w:val="24"/>
        </w:rPr>
        <w:t xml:space="preserve"> that Johannah Bassett</w:t>
      </w:r>
      <w:r w:rsidR="00B62DD3">
        <w:rPr>
          <w:rFonts w:ascii="Arial" w:hAnsi="Arial" w:cs="Arial"/>
          <w:sz w:val="24"/>
          <w:szCs w:val="24"/>
        </w:rPr>
        <w:t>,</w:t>
      </w:r>
      <w:r w:rsidRPr="00FF65AF">
        <w:rPr>
          <w:rFonts w:ascii="Arial" w:hAnsi="Arial" w:cs="Arial"/>
          <w:sz w:val="24"/>
          <w:szCs w:val="24"/>
        </w:rPr>
        <w:t xml:space="preserve"> descendant of a slave master named Robert Bassett</w:t>
      </w:r>
      <w:r w:rsidR="00B62DD3">
        <w:rPr>
          <w:rFonts w:ascii="Arial" w:hAnsi="Arial" w:cs="Arial"/>
          <w:sz w:val="24"/>
          <w:szCs w:val="24"/>
        </w:rPr>
        <w:t>…</w:t>
      </w:r>
    </w:p>
    <w:p w14:paraId="222B4C59" w14:textId="77777777" w:rsidR="00136B35" w:rsidRPr="00FF65AF" w:rsidRDefault="00136B35" w:rsidP="000E460A">
      <w:pPr>
        <w:spacing w:after="0"/>
        <w:jc w:val="both"/>
        <w:rPr>
          <w:rFonts w:ascii="Arial" w:hAnsi="Arial" w:cs="Arial"/>
          <w:sz w:val="24"/>
          <w:szCs w:val="24"/>
        </w:rPr>
      </w:pPr>
    </w:p>
    <w:p w14:paraId="5419B971" w14:textId="415F5A53"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20:11</w:t>
      </w:r>
      <w:r w:rsidR="00535F84" w:rsidRPr="00FF65AF">
        <w:rPr>
          <w:rFonts w:ascii="Arial" w:hAnsi="Arial" w:cs="Arial"/>
          <w:color w:val="5D7284"/>
          <w:sz w:val="24"/>
          <w:szCs w:val="24"/>
        </w:rPr>
        <w:t>:</w:t>
      </w:r>
      <w:r w:rsidR="00443C7E">
        <w:rPr>
          <w:rFonts w:ascii="Arial" w:hAnsi="Arial" w:cs="Arial"/>
          <w:sz w:val="24"/>
          <w:szCs w:val="24"/>
        </w:rPr>
        <w:tab/>
      </w:r>
      <w:r w:rsidRPr="00FF65AF">
        <w:rPr>
          <w:rFonts w:ascii="Arial" w:hAnsi="Arial" w:cs="Arial"/>
          <w:sz w:val="24"/>
          <w:szCs w:val="24"/>
        </w:rPr>
        <w:t>Just</w:t>
      </w:r>
      <w:r w:rsidR="00443C7E">
        <w:rPr>
          <w:rFonts w:ascii="Arial" w:hAnsi="Arial" w:cs="Arial"/>
          <w:sz w:val="24"/>
          <w:szCs w:val="24"/>
        </w:rPr>
        <w:t>,</w:t>
      </w:r>
      <w:r w:rsidRPr="00FF65AF">
        <w:rPr>
          <w:rFonts w:ascii="Arial" w:hAnsi="Arial" w:cs="Arial"/>
          <w:sz w:val="24"/>
          <w:szCs w:val="24"/>
        </w:rPr>
        <w:t xml:space="preserve"> just a minute. Just a minute</w:t>
      </w:r>
      <w:r w:rsidR="004B2917">
        <w:rPr>
          <w:rFonts w:ascii="Arial" w:hAnsi="Arial" w:cs="Arial"/>
          <w:sz w:val="24"/>
          <w:szCs w:val="24"/>
        </w:rPr>
        <w:t>, crave your..</w:t>
      </w:r>
      <w:r w:rsidRPr="00FF65AF">
        <w:rPr>
          <w:rFonts w:ascii="Arial" w:hAnsi="Arial" w:cs="Arial"/>
          <w:sz w:val="24"/>
          <w:szCs w:val="24"/>
        </w:rPr>
        <w:t xml:space="preserve">. </w:t>
      </w:r>
      <w:r w:rsidR="00B62DD3">
        <w:rPr>
          <w:rFonts w:ascii="Arial" w:hAnsi="Arial" w:cs="Arial"/>
          <w:sz w:val="24"/>
          <w:szCs w:val="24"/>
        </w:rPr>
        <w:t>Y</w:t>
      </w:r>
      <w:r w:rsidRPr="00FF65AF">
        <w:rPr>
          <w:rFonts w:ascii="Arial" w:hAnsi="Arial" w:cs="Arial"/>
          <w:sz w:val="24"/>
          <w:szCs w:val="24"/>
        </w:rPr>
        <w:t>es</w:t>
      </w:r>
      <w:r w:rsidR="00B62DD3">
        <w:rPr>
          <w:rFonts w:ascii="Arial" w:hAnsi="Arial" w:cs="Arial"/>
          <w:sz w:val="24"/>
          <w:szCs w:val="24"/>
        </w:rPr>
        <w:t>,</w:t>
      </w:r>
      <w:r w:rsidRPr="00FF65AF">
        <w:rPr>
          <w:rFonts w:ascii="Arial" w:hAnsi="Arial" w:cs="Arial"/>
          <w:sz w:val="24"/>
          <w:szCs w:val="24"/>
        </w:rPr>
        <w:t xml:space="preserve"> is it on the first page of JJ 5? Is that the very first page or</w:t>
      </w:r>
      <w:r w:rsidR="00B62DD3">
        <w:rPr>
          <w:rFonts w:ascii="Arial" w:hAnsi="Arial" w:cs="Arial"/>
          <w:sz w:val="24"/>
          <w:szCs w:val="24"/>
        </w:rPr>
        <w:t xml:space="preserve"> the</w:t>
      </w:r>
      <w:r w:rsidRPr="00FF65AF">
        <w:rPr>
          <w:rFonts w:ascii="Arial" w:hAnsi="Arial" w:cs="Arial"/>
          <w:sz w:val="24"/>
          <w:szCs w:val="24"/>
        </w:rPr>
        <w:t xml:space="preserve"> second page? </w:t>
      </w:r>
    </w:p>
    <w:p w14:paraId="79EC0E39" w14:textId="77777777" w:rsidR="00136B35" w:rsidRPr="00FF65AF" w:rsidRDefault="00136B35" w:rsidP="000E460A">
      <w:pPr>
        <w:spacing w:after="0"/>
        <w:jc w:val="both"/>
        <w:rPr>
          <w:rFonts w:ascii="Arial" w:hAnsi="Arial" w:cs="Arial"/>
          <w:sz w:val="24"/>
          <w:szCs w:val="24"/>
        </w:rPr>
      </w:pPr>
    </w:p>
    <w:p w14:paraId="13A2650F" w14:textId="543ABC2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21:02</w:t>
      </w:r>
      <w:r w:rsidR="00535F84" w:rsidRPr="00FF65AF">
        <w:rPr>
          <w:rFonts w:ascii="Arial" w:hAnsi="Arial" w:cs="Arial"/>
          <w:color w:val="5D7284"/>
          <w:sz w:val="24"/>
          <w:szCs w:val="24"/>
        </w:rPr>
        <w:t>:</w:t>
      </w:r>
      <w:r w:rsidR="007C77B8">
        <w:rPr>
          <w:rFonts w:ascii="Arial" w:hAnsi="Arial" w:cs="Arial"/>
          <w:sz w:val="24"/>
          <w:szCs w:val="24"/>
        </w:rPr>
        <w:tab/>
      </w:r>
      <w:r w:rsidR="007C77B8">
        <w:rPr>
          <w:rFonts w:ascii="Arial" w:hAnsi="Arial" w:cs="Arial"/>
          <w:sz w:val="24"/>
          <w:szCs w:val="24"/>
        </w:rPr>
        <w:tab/>
      </w:r>
      <w:r w:rsidRPr="00FF65AF">
        <w:rPr>
          <w:rFonts w:ascii="Arial" w:hAnsi="Arial" w:cs="Arial"/>
          <w:sz w:val="24"/>
          <w:szCs w:val="24"/>
        </w:rPr>
        <w:t>The second page.  Second page.</w:t>
      </w:r>
    </w:p>
    <w:p w14:paraId="580B9D55" w14:textId="77777777" w:rsidR="00136B35" w:rsidRPr="00FF65AF" w:rsidRDefault="00136B35" w:rsidP="000E460A">
      <w:pPr>
        <w:spacing w:after="0"/>
        <w:jc w:val="both"/>
        <w:rPr>
          <w:rFonts w:ascii="Arial" w:hAnsi="Arial" w:cs="Arial"/>
          <w:sz w:val="24"/>
          <w:szCs w:val="24"/>
        </w:rPr>
      </w:pPr>
    </w:p>
    <w:p w14:paraId="159CD495" w14:textId="22D5865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21:04</w:t>
      </w:r>
      <w:r w:rsidR="00535F84" w:rsidRPr="00FF65AF">
        <w:rPr>
          <w:rFonts w:ascii="Arial" w:hAnsi="Arial" w:cs="Arial"/>
          <w:color w:val="5D7284"/>
          <w:sz w:val="24"/>
          <w:szCs w:val="24"/>
        </w:rPr>
        <w:t>:</w:t>
      </w:r>
      <w:r w:rsidR="007C77B8">
        <w:rPr>
          <w:rFonts w:ascii="Arial" w:hAnsi="Arial" w:cs="Arial"/>
          <w:sz w:val="24"/>
          <w:szCs w:val="24"/>
        </w:rPr>
        <w:tab/>
      </w:r>
      <w:r w:rsidR="007C77B8">
        <w:rPr>
          <w:rFonts w:ascii="Arial" w:hAnsi="Arial" w:cs="Arial"/>
          <w:sz w:val="24"/>
          <w:szCs w:val="24"/>
        </w:rPr>
        <w:tab/>
      </w:r>
      <w:r w:rsidRPr="00FF65AF">
        <w:rPr>
          <w:rFonts w:ascii="Arial" w:hAnsi="Arial" w:cs="Arial"/>
          <w:sz w:val="24"/>
          <w:szCs w:val="24"/>
        </w:rPr>
        <w:t xml:space="preserve">Okay, just scroll over,  We're getting to it. Okay. </w:t>
      </w:r>
    </w:p>
    <w:p w14:paraId="3C940563" w14:textId="77777777" w:rsidR="00136B35" w:rsidRPr="00FF65AF" w:rsidRDefault="00136B35" w:rsidP="000E460A">
      <w:pPr>
        <w:spacing w:after="0"/>
        <w:jc w:val="both"/>
        <w:rPr>
          <w:rFonts w:ascii="Arial" w:hAnsi="Arial" w:cs="Arial"/>
          <w:sz w:val="24"/>
          <w:szCs w:val="24"/>
        </w:rPr>
      </w:pPr>
    </w:p>
    <w:p w14:paraId="2173C3A6" w14:textId="409E1E3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21:25</w:t>
      </w:r>
      <w:r w:rsidR="00535F84" w:rsidRPr="00FF65AF">
        <w:rPr>
          <w:rFonts w:ascii="Arial" w:hAnsi="Arial" w:cs="Arial"/>
          <w:color w:val="5D7284"/>
          <w:sz w:val="24"/>
          <w:szCs w:val="24"/>
        </w:rPr>
        <w:t>:</w:t>
      </w:r>
      <w:r w:rsidR="007C77B8">
        <w:rPr>
          <w:rFonts w:ascii="Arial" w:hAnsi="Arial" w:cs="Arial"/>
          <w:sz w:val="24"/>
          <w:szCs w:val="24"/>
        </w:rPr>
        <w:tab/>
      </w:r>
      <w:r w:rsidR="007C77B8">
        <w:rPr>
          <w:rFonts w:ascii="Arial" w:hAnsi="Arial" w:cs="Arial"/>
          <w:sz w:val="24"/>
          <w:szCs w:val="24"/>
        </w:rPr>
        <w:tab/>
      </w:r>
      <w:r w:rsidRPr="00FF65AF">
        <w:rPr>
          <w:rFonts w:ascii="Arial" w:hAnsi="Arial" w:cs="Arial"/>
          <w:sz w:val="24"/>
          <w:szCs w:val="24"/>
        </w:rPr>
        <w:t>Yes.</w:t>
      </w:r>
    </w:p>
    <w:p w14:paraId="71258CCC" w14:textId="77777777" w:rsidR="00136B35" w:rsidRPr="00FF65AF" w:rsidRDefault="00136B35" w:rsidP="000E460A">
      <w:pPr>
        <w:spacing w:after="0"/>
        <w:jc w:val="both"/>
        <w:rPr>
          <w:rFonts w:ascii="Arial" w:hAnsi="Arial" w:cs="Arial"/>
          <w:sz w:val="24"/>
          <w:szCs w:val="24"/>
        </w:rPr>
      </w:pPr>
    </w:p>
    <w:p w14:paraId="7022D643" w14:textId="4FCB957D"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21:27</w:t>
      </w:r>
      <w:r w:rsidR="00535F84" w:rsidRPr="00FF65AF">
        <w:rPr>
          <w:rFonts w:ascii="Arial" w:hAnsi="Arial" w:cs="Arial"/>
          <w:color w:val="5D7284"/>
          <w:sz w:val="24"/>
          <w:szCs w:val="24"/>
        </w:rPr>
        <w:t>:</w:t>
      </w:r>
      <w:r w:rsidR="007C77B8">
        <w:rPr>
          <w:rFonts w:ascii="Arial" w:hAnsi="Arial" w:cs="Arial"/>
          <w:sz w:val="24"/>
          <w:szCs w:val="24"/>
        </w:rPr>
        <w:tab/>
      </w:r>
      <w:r w:rsidR="007C77B8">
        <w:rPr>
          <w:rFonts w:ascii="Arial" w:hAnsi="Arial" w:cs="Arial"/>
          <w:sz w:val="24"/>
          <w:szCs w:val="24"/>
        </w:rPr>
        <w:tab/>
      </w:r>
      <w:r w:rsidRPr="00FF65AF">
        <w:rPr>
          <w:rFonts w:ascii="Arial" w:hAnsi="Arial" w:cs="Arial"/>
          <w:sz w:val="24"/>
          <w:szCs w:val="24"/>
        </w:rPr>
        <w:t xml:space="preserve"> So.</w:t>
      </w:r>
    </w:p>
    <w:p w14:paraId="0382CD91" w14:textId="77777777" w:rsidR="00136B35" w:rsidRPr="00FF65AF" w:rsidRDefault="00136B35" w:rsidP="000E460A">
      <w:pPr>
        <w:spacing w:after="0"/>
        <w:jc w:val="both"/>
        <w:rPr>
          <w:rFonts w:ascii="Arial" w:hAnsi="Arial" w:cs="Arial"/>
          <w:sz w:val="24"/>
          <w:szCs w:val="24"/>
        </w:rPr>
      </w:pPr>
    </w:p>
    <w:p w14:paraId="58BB176D" w14:textId="2BF6EC5E"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21:28</w:t>
      </w:r>
      <w:r w:rsidR="00535F84" w:rsidRPr="00FF65AF">
        <w:rPr>
          <w:rFonts w:ascii="Arial" w:hAnsi="Arial" w:cs="Arial"/>
          <w:color w:val="5D7284"/>
          <w:sz w:val="24"/>
          <w:szCs w:val="24"/>
        </w:rPr>
        <w:t>:</w:t>
      </w:r>
      <w:r w:rsidR="007C77B8">
        <w:rPr>
          <w:rFonts w:ascii="Arial" w:hAnsi="Arial" w:cs="Arial"/>
          <w:sz w:val="24"/>
          <w:szCs w:val="24"/>
        </w:rPr>
        <w:tab/>
      </w:r>
      <w:r w:rsidRPr="00FF65AF">
        <w:rPr>
          <w:rFonts w:ascii="Arial" w:hAnsi="Arial" w:cs="Arial"/>
          <w:sz w:val="24"/>
          <w:szCs w:val="24"/>
        </w:rPr>
        <w:t>I just wanted to show that out of those 17 slaves that Robert Bassett owned</w:t>
      </w:r>
      <w:r w:rsidR="00B62DD3">
        <w:rPr>
          <w:rFonts w:ascii="Arial" w:hAnsi="Arial" w:cs="Arial"/>
          <w:sz w:val="24"/>
          <w:szCs w:val="24"/>
        </w:rPr>
        <w:t>,</w:t>
      </w:r>
      <w:r w:rsidRPr="00FF65AF">
        <w:rPr>
          <w:rFonts w:ascii="Arial" w:hAnsi="Arial" w:cs="Arial"/>
          <w:sz w:val="24"/>
          <w:szCs w:val="24"/>
        </w:rPr>
        <w:t xml:space="preserve"> one of them was named Jack Wilson and if we go back to </w:t>
      </w:r>
      <w:r w:rsidR="00B62DD3">
        <w:rPr>
          <w:rFonts w:ascii="Arial" w:hAnsi="Arial" w:cs="Arial"/>
          <w:sz w:val="24"/>
          <w:szCs w:val="24"/>
        </w:rPr>
        <w:t>E</w:t>
      </w:r>
      <w:r w:rsidRPr="00FF65AF">
        <w:rPr>
          <w:rFonts w:ascii="Arial" w:hAnsi="Arial" w:cs="Arial"/>
          <w:sz w:val="24"/>
          <w:szCs w:val="24"/>
        </w:rPr>
        <w:t>xhibit 5, it says at the top of the page that Johannah Bassett</w:t>
      </w:r>
      <w:r w:rsidR="00B62DD3">
        <w:rPr>
          <w:rFonts w:ascii="Arial" w:hAnsi="Arial" w:cs="Arial"/>
          <w:sz w:val="24"/>
          <w:szCs w:val="24"/>
        </w:rPr>
        <w:t>,</w:t>
      </w:r>
      <w:r w:rsidRPr="00FF65AF">
        <w:rPr>
          <w:rFonts w:ascii="Arial" w:hAnsi="Arial" w:cs="Arial"/>
          <w:sz w:val="24"/>
          <w:szCs w:val="24"/>
        </w:rPr>
        <w:t xml:space="preserve"> descendant of a slave master named Robert Bassett and a relative of Jack Wilson. </w:t>
      </w:r>
      <w:r w:rsidR="00215487">
        <w:rPr>
          <w:rFonts w:ascii="Arial" w:hAnsi="Arial" w:cs="Arial"/>
          <w:sz w:val="24"/>
          <w:szCs w:val="24"/>
        </w:rPr>
        <w:t>I</w:t>
      </w:r>
      <w:r w:rsidRPr="00FF65AF">
        <w:rPr>
          <w:rFonts w:ascii="Arial" w:hAnsi="Arial" w:cs="Arial"/>
          <w:sz w:val="24"/>
          <w:szCs w:val="24"/>
        </w:rPr>
        <w:t>t's listed in Nellie Wilson's book.  The same person.</w:t>
      </w:r>
    </w:p>
    <w:p w14:paraId="1C7E8FAF" w14:textId="77777777" w:rsidR="00136B35" w:rsidRPr="00FF65AF" w:rsidRDefault="00136B35" w:rsidP="000E460A">
      <w:pPr>
        <w:spacing w:after="0"/>
        <w:jc w:val="both"/>
        <w:rPr>
          <w:rFonts w:ascii="Arial" w:hAnsi="Arial" w:cs="Arial"/>
          <w:sz w:val="24"/>
          <w:szCs w:val="24"/>
        </w:rPr>
      </w:pPr>
    </w:p>
    <w:p w14:paraId="4234E328" w14:textId="7D6356E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21:55</w:t>
      </w:r>
      <w:r w:rsidR="00535F84" w:rsidRPr="00FF65AF">
        <w:rPr>
          <w:rFonts w:ascii="Arial" w:hAnsi="Arial" w:cs="Arial"/>
          <w:color w:val="5D7284"/>
          <w:sz w:val="24"/>
          <w:szCs w:val="24"/>
        </w:rPr>
        <w:t>:</w:t>
      </w:r>
      <w:r w:rsidR="00140D10">
        <w:rPr>
          <w:rFonts w:ascii="Arial" w:hAnsi="Arial" w:cs="Arial"/>
          <w:sz w:val="24"/>
          <w:szCs w:val="24"/>
        </w:rPr>
        <w:tab/>
      </w:r>
      <w:r w:rsidRPr="00FF65AF">
        <w:rPr>
          <w:rFonts w:ascii="Arial" w:hAnsi="Arial" w:cs="Arial"/>
          <w:sz w:val="24"/>
          <w:szCs w:val="24"/>
        </w:rPr>
        <w:t>Thank you very much. Thank you. Now also in respect of your research</w:t>
      </w:r>
      <w:r w:rsidR="00B62DD3">
        <w:rPr>
          <w:rFonts w:ascii="Arial" w:hAnsi="Arial" w:cs="Arial"/>
          <w:sz w:val="24"/>
          <w:szCs w:val="24"/>
        </w:rPr>
        <w:t>,</w:t>
      </w:r>
      <w:r w:rsidRPr="00FF65AF">
        <w:rPr>
          <w:rFonts w:ascii="Arial" w:hAnsi="Arial" w:cs="Arial"/>
          <w:sz w:val="24"/>
          <w:szCs w:val="24"/>
        </w:rPr>
        <w:t xml:space="preserve"> you examine the Southampton Parish</w:t>
      </w:r>
      <w:r w:rsidR="004B2917">
        <w:rPr>
          <w:rFonts w:ascii="Arial" w:hAnsi="Arial" w:cs="Arial"/>
          <w:sz w:val="24"/>
          <w:szCs w:val="24"/>
        </w:rPr>
        <w:t>..</w:t>
      </w:r>
      <w:r w:rsidRPr="00FF65AF">
        <w:rPr>
          <w:rFonts w:ascii="Arial" w:hAnsi="Arial" w:cs="Arial"/>
          <w:sz w:val="24"/>
          <w:szCs w:val="24"/>
        </w:rPr>
        <w:t xml:space="preserve">   Could you just assist me</w:t>
      </w:r>
      <w:r w:rsidR="00B62DD3">
        <w:rPr>
          <w:rFonts w:ascii="Arial" w:hAnsi="Arial" w:cs="Arial"/>
          <w:sz w:val="24"/>
          <w:szCs w:val="24"/>
        </w:rPr>
        <w:t>,</w:t>
      </w:r>
      <w:r w:rsidRPr="00FF65AF">
        <w:rPr>
          <w:rFonts w:ascii="Arial" w:hAnsi="Arial" w:cs="Arial"/>
          <w:sz w:val="24"/>
          <w:szCs w:val="24"/>
        </w:rPr>
        <w:t xml:space="preserve"> is it, what parish book is it? Miss Jones</w:t>
      </w:r>
      <w:r w:rsidR="00B62DD3">
        <w:rPr>
          <w:rFonts w:ascii="Arial" w:hAnsi="Arial" w:cs="Arial"/>
          <w:sz w:val="24"/>
          <w:szCs w:val="24"/>
        </w:rPr>
        <w:t>,</w:t>
      </w:r>
      <w:r w:rsidRPr="00FF65AF">
        <w:rPr>
          <w:rFonts w:ascii="Arial" w:hAnsi="Arial" w:cs="Arial"/>
          <w:sz w:val="24"/>
          <w:szCs w:val="24"/>
        </w:rPr>
        <w:t xml:space="preserve"> could you assist me</w:t>
      </w:r>
      <w:r w:rsidR="004B2917">
        <w:rPr>
          <w:rFonts w:ascii="Arial" w:hAnsi="Arial" w:cs="Arial"/>
          <w:sz w:val="24"/>
          <w:szCs w:val="24"/>
        </w:rPr>
        <w:t xml:space="preserve"> there,</w:t>
      </w:r>
      <w:r w:rsidRPr="00FF65AF">
        <w:rPr>
          <w:rFonts w:ascii="Arial" w:hAnsi="Arial" w:cs="Arial"/>
          <w:sz w:val="24"/>
          <w:szCs w:val="24"/>
        </w:rPr>
        <w:t xml:space="preserve"> Southampton Parish, what book is it?</w:t>
      </w:r>
    </w:p>
    <w:p w14:paraId="01FB5DFC" w14:textId="77777777" w:rsidR="00136B35" w:rsidRPr="00FF65AF" w:rsidRDefault="00136B35" w:rsidP="000E460A">
      <w:pPr>
        <w:spacing w:after="0"/>
        <w:jc w:val="both"/>
        <w:rPr>
          <w:rFonts w:ascii="Arial" w:hAnsi="Arial" w:cs="Arial"/>
          <w:sz w:val="24"/>
          <w:szCs w:val="24"/>
        </w:rPr>
      </w:pPr>
    </w:p>
    <w:p w14:paraId="0042AA26" w14:textId="0B14D7F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23:00</w:t>
      </w:r>
      <w:r w:rsidR="00535F84" w:rsidRPr="00FF65AF">
        <w:rPr>
          <w:rFonts w:ascii="Arial" w:hAnsi="Arial" w:cs="Arial"/>
          <w:color w:val="5D7284"/>
          <w:sz w:val="24"/>
          <w:szCs w:val="24"/>
        </w:rPr>
        <w:t>:</w:t>
      </w:r>
      <w:r w:rsidR="00140D10">
        <w:rPr>
          <w:rFonts w:ascii="Arial" w:hAnsi="Arial" w:cs="Arial"/>
          <w:sz w:val="24"/>
          <w:szCs w:val="24"/>
        </w:rPr>
        <w:tab/>
      </w:r>
      <w:r w:rsidR="00140D10">
        <w:rPr>
          <w:rFonts w:ascii="Arial" w:hAnsi="Arial" w:cs="Arial"/>
          <w:sz w:val="24"/>
          <w:szCs w:val="24"/>
        </w:rPr>
        <w:tab/>
      </w:r>
      <w:r w:rsidRPr="00FF65AF">
        <w:rPr>
          <w:rFonts w:ascii="Arial" w:hAnsi="Arial" w:cs="Arial"/>
          <w:sz w:val="24"/>
          <w:szCs w:val="24"/>
        </w:rPr>
        <w:t xml:space="preserve">It's in the Bermuda Historical Quarterly.  </w:t>
      </w:r>
    </w:p>
    <w:p w14:paraId="18862F00" w14:textId="77777777" w:rsidR="00136B35" w:rsidRPr="00FF65AF" w:rsidRDefault="00136B35" w:rsidP="000E460A">
      <w:pPr>
        <w:spacing w:after="0"/>
        <w:jc w:val="both"/>
        <w:rPr>
          <w:rFonts w:ascii="Arial" w:hAnsi="Arial" w:cs="Arial"/>
          <w:sz w:val="24"/>
          <w:szCs w:val="24"/>
        </w:rPr>
      </w:pPr>
    </w:p>
    <w:p w14:paraId="37363583" w14:textId="7800DB0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23:02</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 xml:space="preserve">Thank you. </w:t>
      </w:r>
    </w:p>
    <w:p w14:paraId="35AFB430" w14:textId="77777777" w:rsidR="00136B35" w:rsidRPr="00FF65AF" w:rsidRDefault="00136B35" w:rsidP="000E460A">
      <w:pPr>
        <w:spacing w:after="0"/>
        <w:jc w:val="both"/>
        <w:rPr>
          <w:rFonts w:ascii="Arial" w:hAnsi="Arial" w:cs="Arial"/>
          <w:sz w:val="24"/>
          <w:szCs w:val="24"/>
        </w:rPr>
      </w:pPr>
    </w:p>
    <w:p w14:paraId="14BD3545" w14:textId="515D076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23:03</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Dated 1946 to 1947.</w:t>
      </w:r>
    </w:p>
    <w:p w14:paraId="39B16372" w14:textId="77777777" w:rsidR="00136B35" w:rsidRPr="00FF65AF" w:rsidRDefault="00136B35" w:rsidP="000E460A">
      <w:pPr>
        <w:spacing w:after="0"/>
        <w:jc w:val="both"/>
        <w:rPr>
          <w:rFonts w:ascii="Arial" w:hAnsi="Arial" w:cs="Arial"/>
          <w:sz w:val="24"/>
          <w:szCs w:val="24"/>
        </w:rPr>
      </w:pPr>
    </w:p>
    <w:p w14:paraId="04416F23" w14:textId="13B8C43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23:06</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I'm just going to ask you to repeat that slowly for me.</w:t>
      </w:r>
    </w:p>
    <w:p w14:paraId="5D513DFF" w14:textId="77777777" w:rsidR="00136B35" w:rsidRPr="00FF65AF" w:rsidRDefault="00136B35" w:rsidP="000E460A">
      <w:pPr>
        <w:spacing w:after="0"/>
        <w:jc w:val="both"/>
        <w:rPr>
          <w:rFonts w:ascii="Arial" w:hAnsi="Arial" w:cs="Arial"/>
          <w:sz w:val="24"/>
          <w:szCs w:val="24"/>
        </w:rPr>
      </w:pPr>
    </w:p>
    <w:p w14:paraId="54E057D8" w14:textId="5B37519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23:07</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The Bermuda Historical Quarterly 1946 to 1947.</w:t>
      </w:r>
    </w:p>
    <w:p w14:paraId="3D96CA18" w14:textId="77777777" w:rsidR="00136B35" w:rsidRPr="00FF65AF" w:rsidRDefault="00136B35" w:rsidP="000E460A">
      <w:pPr>
        <w:spacing w:after="0"/>
        <w:jc w:val="both"/>
        <w:rPr>
          <w:rFonts w:ascii="Arial" w:hAnsi="Arial" w:cs="Arial"/>
          <w:sz w:val="24"/>
          <w:szCs w:val="24"/>
        </w:rPr>
      </w:pPr>
    </w:p>
    <w:p w14:paraId="425DE85A" w14:textId="2A9631B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23:23</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 xml:space="preserve">Quarterly, </w:t>
      </w:r>
      <w:r w:rsidR="00B62DD3">
        <w:rPr>
          <w:rFonts w:ascii="Arial" w:hAnsi="Arial" w:cs="Arial"/>
          <w:sz w:val="24"/>
          <w:szCs w:val="24"/>
        </w:rPr>
        <w:t>Q</w:t>
      </w:r>
      <w:r w:rsidRPr="00FF65AF">
        <w:rPr>
          <w:rFonts w:ascii="Arial" w:hAnsi="Arial" w:cs="Arial"/>
          <w:sz w:val="24"/>
          <w:szCs w:val="24"/>
        </w:rPr>
        <w:t>uarterly.</w:t>
      </w:r>
    </w:p>
    <w:p w14:paraId="27A78B34" w14:textId="77777777" w:rsidR="00136B35" w:rsidRPr="00FF65AF" w:rsidRDefault="00136B35" w:rsidP="000E460A">
      <w:pPr>
        <w:spacing w:after="0"/>
        <w:jc w:val="both"/>
        <w:rPr>
          <w:rFonts w:ascii="Arial" w:hAnsi="Arial" w:cs="Arial"/>
          <w:sz w:val="24"/>
          <w:szCs w:val="24"/>
        </w:rPr>
      </w:pPr>
    </w:p>
    <w:p w14:paraId="545087F6" w14:textId="2C1AFE24" w:rsidR="00136B35"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23:24</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Quarterly. And the year 1947.</w:t>
      </w:r>
    </w:p>
    <w:p w14:paraId="00079D89" w14:textId="77777777" w:rsidR="00F37F38" w:rsidRPr="00FF65AF" w:rsidRDefault="00F37F38" w:rsidP="000E460A">
      <w:pPr>
        <w:spacing w:after="0"/>
        <w:jc w:val="both"/>
        <w:rPr>
          <w:rFonts w:ascii="Arial" w:hAnsi="Arial" w:cs="Arial"/>
          <w:sz w:val="24"/>
          <w:szCs w:val="24"/>
        </w:rPr>
      </w:pPr>
    </w:p>
    <w:p w14:paraId="3F04E7FA" w14:textId="645646E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23:28</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 xml:space="preserve">It's projected </w:t>
      </w:r>
      <w:r w:rsidR="004B2917">
        <w:rPr>
          <w:rFonts w:ascii="Arial" w:hAnsi="Arial" w:cs="Arial"/>
          <w:sz w:val="24"/>
          <w:szCs w:val="24"/>
        </w:rPr>
        <w:t xml:space="preserve">now </w:t>
      </w:r>
      <w:r w:rsidRPr="00FF65AF">
        <w:rPr>
          <w:rFonts w:ascii="Arial" w:hAnsi="Arial" w:cs="Arial"/>
          <w:sz w:val="24"/>
          <w:szCs w:val="24"/>
        </w:rPr>
        <w:t>on the screen</w:t>
      </w:r>
      <w:r w:rsidR="00B62DD3">
        <w:rPr>
          <w:rFonts w:ascii="Arial" w:hAnsi="Arial" w:cs="Arial"/>
          <w:sz w:val="24"/>
          <w:szCs w:val="24"/>
        </w:rPr>
        <w:t>,</w:t>
      </w:r>
      <w:r w:rsidRPr="00FF65AF">
        <w:rPr>
          <w:rFonts w:ascii="Arial" w:hAnsi="Arial" w:cs="Arial"/>
          <w:sz w:val="24"/>
          <w:szCs w:val="24"/>
        </w:rPr>
        <w:t xml:space="preserve"> Madam</w:t>
      </w:r>
      <w:r w:rsidR="004B2917">
        <w:rPr>
          <w:rFonts w:ascii="Arial" w:hAnsi="Arial" w:cs="Arial"/>
          <w:sz w:val="24"/>
          <w:szCs w:val="24"/>
        </w:rPr>
        <w:t>.</w:t>
      </w:r>
      <w:r w:rsidRPr="00FF65AF">
        <w:rPr>
          <w:rFonts w:ascii="Arial" w:hAnsi="Arial" w:cs="Arial"/>
          <w:sz w:val="24"/>
          <w:szCs w:val="24"/>
        </w:rPr>
        <w:t xml:space="preserve">  1946</w:t>
      </w:r>
    </w:p>
    <w:p w14:paraId="3A442BC6" w14:textId="77777777" w:rsidR="00136B35" w:rsidRPr="00FF65AF" w:rsidRDefault="00136B35" w:rsidP="000E460A">
      <w:pPr>
        <w:spacing w:after="0"/>
        <w:jc w:val="both"/>
        <w:rPr>
          <w:rFonts w:ascii="Arial" w:hAnsi="Arial" w:cs="Arial"/>
          <w:sz w:val="24"/>
          <w:szCs w:val="24"/>
        </w:rPr>
      </w:pPr>
    </w:p>
    <w:p w14:paraId="5C94B2CC" w14:textId="343869F8" w:rsidR="00F37F38"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23:31</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 xml:space="preserve">46 to 47. </w:t>
      </w:r>
    </w:p>
    <w:p w14:paraId="07BD8A2C" w14:textId="77777777" w:rsidR="00F37F38" w:rsidRPr="00FF65AF" w:rsidRDefault="00F37F38" w:rsidP="000E460A">
      <w:pPr>
        <w:spacing w:after="0"/>
        <w:jc w:val="both"/>
        <w:rPr>
          <w:rFonts w:ascii="Arial" w:hAnsi="Arial" w:cs="Arial"/>
          <w:sz w:val="24"/>
          <w:szCs w:val="24"/>
        </w:rPr>
      </w:pPr>
    </w:p>
    <w:p w14:paraId="6B85E44B" w14:textId="3958CFE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23:34</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Thank you.</w:t>
      </w:r>
    </w:p>
    <w:p w14:paraId="0A940B02" w14:textId="77777777" w:rsidR="00136B35" w:rsidRPr="00FF65AF" w:rsidRDefault="00136B35" w:rsidP="000E460A">
      <w:pPr>
        <w:spacing w:after="0"/>
        <w:jc w:val="both"/>
        <w:rPr>
          <w:rFonts w:ascii="Arial" w:hAnsi="Arial" w:cs="Arial"/>
          <w:sz w:val="24"/>
          <w:szCs w:val="24"/>
        </w:rPr>
      </w:pPr>
    </w:p>
    <w:p w14:paraId="2D207471" w14:textId="7ABFD6AD"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23:38</w:t>
      </w:r>
      <w:r w:rsidR="00535F84" w:rsidRPr="00FF65AF">
        <w:rPr>
          <w:rFonts w:ascii="Arial" w:hAnsi="Arial" w:cs="Arial"/>
          <w:color w:val="5D7284"/>
          <w:sz w:val="24"/>
          <w:szCs w:val="24"/>
        </w:rPr>
        <w:t>:</w:t>
      </w:r>
      <w:r w:rsidR="00F37F38">
        <w:rPr>
          <w:rFonts w:ascii="Arial" w:hAnsi="Arial" w:cs="Arial"/>
          <w:sz w:val="24"/>
          <w:szCs w:val="24"/>
        </w:rPr>
        <w:tab/>
      </w:r>
      <w:r w:rsidRPr="00FF65AF">
        <w:rPr>
          <w:rFonts w:ascii="Arial" w:hAnsi="Arial" w:cs="Arial"/>
          <w:sz w:val="24"/>
          <w:szCs w:val="24"/>
        </w:rPr>
        <w:t>The extract that you wish to make reference to</w:t>
      </w:r>
      <w:r w:rsidR="00B62DD3">
        <w:rPr>
          <w:rFonts w:ascii="Arial" w:hAnsi="Arial" w:cs="Arial"/>
          <w:sz w:val="24"/>
          <w:szCs w:val="24"/>
        </w:rPr>
        <w:t>,</w:t>
      </w:r>
      <w:r w:rsidRPr="00FF65AF">
        <w:rPr>
          <w:rFonts w:ascii="Arial" w:hAnsi="Arial" w:cs="Arial"/>
          <w:sz w:val="24"/>
          <w:szCs w:val="24"/>
        </w:rPr>
        <w:t xml:space="preserve"> it consists of how many pages? </w:t>
      </w:r>
    </w:p>
    <w:p w14:paraId="511FE34C" w14:textId="77777777" w:rsidR="00136B35" w:rsidRPr="00FF65AF" w:rsidRDefault="00136B35" w:rsidP="000E460A">
      <w:pPr>
        <w:spacing w:after="0"/>
        <w:jc w:val="both"/>
        <w:rPr>
          <w:rFonts w:ascii="Arial" w:hAnsi="Arial" w:cs="Arial"/>
          <w:sz w:val="24"/>
          <w:szCs w:val="24"/>
        </w:rPr>
      </w:pPr>
    </w:p>
    <w:p w14:paraId="28B0EDE3" w14:textId="270F44E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23:43</w:t>
      </w:r>
      <w:r w:rsidR="00535F84" w:rsidRPr="00FF65AF">
        <w:rPr>
          <w:rFonts w:ascii="Arial" w:hAnsi="Arial" w:cs="Arial"/>
          <w:color w:val="5D7284"/>
          <w:sz w:val="24"/>
          <w:szCs w:val="24"/>
        </w:rPr>
        <w:t>:</w:t>
      </w:r>
      <w:r w:rsidR="00F37F38">
        <w:rPr>
          <w:rFonts w:ascii="Arial" w:hAnsi="Arial" w:cs="Arial"/>
          <w:sz w:val="24"/>
          <w:szCs w:val="24"/>
        </w:rPr>
        <w:tab/>
      </w:r>
      <w:r w:rsidR="00F37F38">
        <w:rPr>
          <w:rFonts w:ascii="Arial" w:hAnsi="Arial" w:cs="Arial"/>
          <w:sz w:val="24"/>
          <w:szCs w:val="24"/>
        </w:rPr>
        <w:tab/>
      </w:r>
      <w:r w:rsidRPr="00FF65AF">
        <w:rPr>
          <w:rFonts w:ascii="Arial" w:hAnsi="Arial" w:cs="Arial"/>
          <w:sz w:val="24"/>
          <w:szCs w:val="24"/>
        </w:rPr>
        <w:t>Two.</w:t>
      </w:r>
    </w:p>
    <w:p w14:paraId="26A2E21A" w14:textId="77777777" w:rsidR="00136B35" w:rsidRPr="00FF65AF" w:rsidRDefault="00136B35" w:rsidP="000E460A">
      <w:pPr>
        <w:spacing w:after="0"/>
        <w:jc w:val="both"/>
        <w:rPr>
          <w:rFonts w:ascii="Arial" w:hAnsi="Arial" w:cs="Arial"/>
          <w:sz w:val="24"/>
          <w:szCs w:val="24"/>
        </w:rPr>
      </w:pPr>
    </w:p>
    <w:p w14:paraId="1DB84010" w14:textId="3AE13A8F"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23:44</w:t>
      </w:r>
      <w:r w:rsidR="00535F84" w:rsidRPr="00FF65AF">
        <w:rPr>
          <w:rFonts w:ascii="Arial" w:hAnsi="Arial" w:cs="Arial"/>
          <w:color w:val="5D7284"/>
          <w:sz w:val="24"/>
          <w:szCs w:val="24"/>
        </w:rPr>
        <w:t>:</w:t>
      </w:r>
      <w:r w:rsidR="00F37F38">
        <w:rPr>
          <w:rFonts w:ascii="Arial" w:hAnsi="Arial" w:cs="Arial"/>
          <w:sz w:val="24"/>
          <w:szCs w:val="24"/>
        </w:rPr>
        <w:tab/>
      </w:r>
      <w:r w:rsidRPr="00FF65AF">
        <w:rPr>
          <w:rFonts w:ascii="Arial" w:hAnsi="Arial" w:cs="Arial"/>
          <w:sz w:val="24"/>
          <w:szCs w:val="24"/>
        </w:rPr>
        <w:t>Thank you. We</w:t>
      </w:r>
      <w:r w:rsidR="004B2917">
        <w:rPr>
          <w:rFonts w:ascii="Arial" w:hAnsi="Arial" w:cs="Arial"/>
          <w:sz w:val="24"/>
          <w:szCs w:val="24"/>
        </w:rPr>
        <w:t>,</w:t>
      </w:r>
      <w:r w:rsidRPr="00FF65AF">
        <w:rPr>
          <w:rFonts w:ascii="Arial" w:hAnsi="Arial" w:cs="Arial"/>
          <w:sz w:val="24"/>
          <w:szCs w:val="24"/>
        </w:rPr>
        <w:t xml:space="preserve"> technology</w:t>
      </w:r>
      <w:r w:rsidR="004B2917">
        <w:rPr>
          <w:rFonts w:ascii="Arial" w:hAnsi="Arial" w:cs="Arial"/>
          <w:sz w:val="24"/>
          <w:szCs w:val="24"/>
        </w:rPr>
        <w:t>,</w:t>
      </w:r>
      <w:r w:rsidRPr="00FF65AF">
        <w:rPr>
          <w:rFonts w:ascii="Arial" w:hAnsi="Arial" w:cs="Arial"/>
          <w:sz w:val="24"/>
          <w:szCs w:val="24"/>
        </w:rPr>
        <w:t xml:space="preserve"> the makers of the MacBook</w:t>
      </w:r>
      <w:r w:rsidR="00B62DD3">
        <w:rPr>
          <w:rFonts w:ascii="Arial" w:hAnsi="Arial" w:cs="Arial"/>
          <w:sz w:val="24"/>
          <w:szCs w:val="24"/>
        </w:rPr>
        <w:t>,</w:t>
      </w:r>
      <w:r w:rsidRPr="00FF65AF">
        <w:rPr>
          <w:rFonts w:ascii="Arial" w:hAnsi="Arial" w:cs="Arial"/>
          <w:sz w:val="24"/>
          <w:szCs w:val="24"/>
        </w:rPr>
        <w:t xml:space="preserve"> have not decided to teach us how to flip a picture yet. We still have</w:t>
      </w:r>
      <w:r w:rsidR="009D2C36">
        <w:rPr>
          <w:rFonts w:ascii="Arial" w:hAnsi="Arial" w:cs="Arial"/>
          <w:sz w:val="24"/>
          <w:szCs w:val="24"/>
        </w:rPr>
        <w:t xml:space="preserve"> </w:t>
      </w:r>
      <w:r w:rsidRPr="00FF65AF">
        <w:rPr>
          <w:rFonts w:ascii="Arial" w:hAnsi="Arial" w:cs="Arial"/>
          <w:sz w:val="24"/>
          <w:szCs w:val="24"/>
        </w:rPr>
        <w:t>to rely on HP computers</w:t>
      </w:r>
      <w:r w:rsidR="004B2917">
        <w:rPr>
          <w:rFonts w:ascii="Arial" w:hAnsi="Arial" w:cs="Arial"/>
          <w:sz w:val="24"/>
          <w:szCs w:val="24"/>
        </w:rPr>
        <w:t>,</w:t>
      </w:r>
      <w:r w:rsidRPr="00FF65AF">
        <w:rPr>
          <w:rFonts w:ascii="Arial" w:hAnsi="Arial" w:cs="Arial"/>
          <w:sz w:val="24"/>
          <w:szCs w:val="24"/>
        </w:rPr>
        <w:t xml:space="preserve"> but that's for another time and another place</w:t>
      </w:r>
      <w:r w:rsidR="004B2917">
        <w:rPr>
          <w:rFonts w:ascii="Arial" w:hAnsi="Arial" w:cs="Arial"/>
          <w:sz w:val="24"/>
          <w:szCs w:val="24"/>
        </w:rPr>
        <w:t>,</w:t>
      </w:r>
      <w:r w:rsidRPr="00FF65AF">
        <w:rPr>
          <w:rFonts w:ascii="Arial" w:hAnsi="Arial" w:cs="Arial"/>
          <w:sz w:val="24"/>
          <w:szCs w:val="24"/>
        </w:rPr>
        <w:t xml:space="preserve"> but </w:t>
      </w:r>
      <w:r w:rsidR="004B2917">
        <w:rPr>
          <w:rFonts w:ascii="Arial" w:hAnsi="Arial" w:cs="Arial"/>
          <w:sz w:val="24"/>
          <w:szCs w:val="24"/>
        </w:rPr>
        <w:t>M</w:t>
      </w:r>
      <w:r w:rsidRPr="00FF65AF">
        <w:rPr>
          <w:rFonts w:ascii="Arial" w:hAnsi="Arial" w:cs="Arial"/>
          <w:sz w:val="24"/>
          <w:szCs w:val="24"/>
        </w:rPr>
        <w:t>adam</w:t>
      </w:r>
      <w:r w:rsidR="004B2917">
        <w:rPr>
          <w:rFonts w:ascii="Arial" w:hAnsi="Arial" w:cs="Arial"/>
          <w:sz w:val="24"/>
          <w:szCs w:val="24"/>
        </w:rPr>
        <w:t>,</w:t>
      </w:r>
      <w:r w:rsidRPr="00FF65AF">
        <w:rPr>
          <w:rFonts w:ascii="Arial" w:hAnsi="Arial" w:cs="Arial"/>
          <w:sz w:val="24"/>
          <w:szCs w:val="24"/>
        </w:rPr>
        <w:t xml:space="preserve"> the document for consisting of two pages</w:t>
      </w:r>
      <w:r w:rsidR="004B2917">
        <w:rPr>
          <w:rFonts w:ascii="Arial" w:hAnsi="Arial" w:cs="Arial"/>
          <w:sz w:val="24"/>
          <w:szCs w:val="24"/>
        </w:rPr>
        <w:t xml:space="preserve">, </w:t>
      </w:r>
      <w:r w:rsidRPr="00FF65AF">
        <w:rPr>
          <w:rFonts w:ascii="Arial" w:hAnsi="Arial" w:cs="Arial"/>
          <w:sz w:val="24"/>
          <w:szCs w:val="24"/>
        </w:rPr>
        <w:t>Madam Chair</w:t>
      </w:r>
      <w:r w:rsidR="00B62DD3">
        <w:rPr>
          <w:rFonts w:ascii="Arial" w:hAnsi="Arial" w:cs="Arial"/>
          <w:sz w:val="24"/>
          <w:szCs w:val="24"/>
        </w:rPr>
        <w:t>,</w:t>
      </w:r>
      <w:r w:rsidRPr="00FF65AF">
        <w:rPr>
          <w:rFonts w:ascii="Arial" w:hAnsi="Arial" w:cs="Arial"/>
          <w:sz w:val="24"/>
          <w:szCs w:val="24"/>
        </w:rPr>
        <w:t xml:space="preserve"> the application is that the document is tendered </w:t>
      </w:r>
      <w:r w:rsidR="00B62DD3">
        <w:rPr>
          <w:rFonts w:ascii="Arial" w:hAnsi="Arial" w:cs="Arial"/>
          <w:sz w:val="24"/>
          <w:szCs w:val="24"/>
        </w:rPr>
        <w:t>and</w:t>
      </w:r>
      <w:r w:rsidR="00780421">
        <w:rPr>
          <w:rFonts w:ascii="Arial" w:hAnsi="Arial" w:cs="Arial"/>
          <w:sz w:val="24"/>
          <w:szCs w:val="24"/>
        </w:rPr>
        <w:t xml:space="preserve"> </w:t>
      </w:r>
      <w:r w:rsidRPr="00FF65AF">
        <w:rPr>
          <w:rFonts w:ascii="Arial" w:hAnsi="Arial" w:cs="Arial"/>
          <w:sz w:val="24"/>
          <w:szCs w:val="24"/>
        </w:rPr>
        <w:t>admitted</w:t>
      </w:r>
      <w:r w:rsidR="00780421">
        <w:rPr>
          <w:rFonts w:ascii="Arial" w:hAnsi="Arial" w:cs="Arial"/>
          <w:sz w:val="24"/>
          <w:szCs w:val="24"/>
        </w:rPr>
        <w:t>,</w:t>
      </w:r>
      <w:r w:rsidRPr="00FF65AF">
        <w:rPr>
          <w:rFonts w:ascii="Arial" w:hAnsi="Arial" w:cs="Arial"/>
          <w:sz w:val="24"/>
          <w:szCs w:val="24"/>
        </w:rPr>
        <w:t xml:space="preserve"> that the two pages</w:t>
      </w:r>
      <w:r w:rsidR="00780421">
        <w:rPr>
          <w:rFonts w:ascii="Arial" w:hAnsi="Arial" w:cs="Arial"/>
          <w:sz w:val="24"/>
          <w:szCs w:val="24"/>
        </w:rPr>
        <w:t>,</w:t>
      </w:r>
      <w:r w:rsidRPr="00FF65AF">
        <w:rPr>
          <w:rFonts w:ascii="Arial" w:hAnsi="Arial" w:cs="Arial"/>
          <w:sz w:val="24"/>
          <w:szCs w:val="24"/>
        </w:rPr>
        <w:t xml:space="preserve"> an extract from the Bermuda...</w:t>
      </w:r>
    </w:p>
    <w:p w14:paraId="407E56BE" w14:textId="77777777" w:rsidR="00136B35" w:rsidRPr="00FF65AF" w:rsidRDefault="00136B35" w:rsidP="000E460A">
      <w:pPr>
        <w:spacing w:after="0"/>
        <w:jc w:val="both"/>
        <w:rPr>
          <w:rFonts w:ascii="Arial" w:hAnsi="Arial" w:cs="Arial"/>
          <w:sz w:val="24"/>
          <w:szCs w:val="24"/>
        </w:rPr>
      </w:pPr>
    </w:p>
    <w:p w14:paraId="2BD039B2" w14:textId="32D58F0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24:56</w:t>
      </w:r>
      <w:r w:rsidR="00535F84" w:rsidRPr="00FF65AF">
        <w:rPr>
          <w:rFonts w:ascii="Arial" w:hAnsi="Arial" w:cs="Arial"/>
          <w:color w:val="5D7284"/>
          <w:sz w:val="24"/>
          <w:szCs w:val="24"/>
        </w:rPr>
        <w:t>:</w:t>
      </w:r>
      <w:r w:rsidR="00877BA4">
        <w:rPr>
          <w:rFonts w:ascii="Arial" w:hAnsi="Arial" w:cs="Arial"/>
          <w:sz w:val="24"/>
          <w:szCs w:val="24"/>
        </w:rPr>
        <w:tab/>
      </w:r>
      <w:r w:rsidR="00877BA4">
        <w:rPr>
          <w:rFonts w:ascii="Arial" w:hAnsi="Arial" w:cs="Arial"/>
          <w:sz w:val="24"/>
          <w:szCs w:val="24"/>
        </w:rPr>
        <w:tab/>
      </w:r>
      <w:r w:rsidR="00877BA4">
        <w:rPr>
          <w:rFonts w:ascii="Arial" w:hAnsi="Arial" w:cs="Arial"/>
          <w:sz w:val="24"/>
          <w:szCs w:val="24"/>
        </w:rPr>
        <w:tab/>
      </w:r>
      <w:r w:rsidRPr="00FF65AF">
        <w:rPr>
          <w:rFonts w:ascii="Arial" w:hAnsi="Arial" w:cs="Arial"/>
          <w:sz w:val="24"/>
          <w:szCs w:val="24"/>
        </w:rPr>
        <w:t>Historical Quarterly.</w:t>
      </w:r>
    </w:p>
    <w:p w14:paraId="6E422326" w14:textId="77777777" w:rsidR="00136B35" w:rsidRPr="00FF65AF" w:rsidRDefault="00136B35" w:rsidP="000E460A">
      <w:pPr>
        <w:spacing w:after="0"/>
        <w:jc w:val="both"/>
        <w:rPr>
          <w:rFonts w:ascii="Arial" w:hAnsi="Arial" w:cs="Arial"/>
          <w:sz w:val="24"/>
          <w:szCs w:val="24"/>
        </w:rPr>
      </w:pPr>
    </w:p>
    <w:p w14:paraId="23693B2B" w14:textId="4EDC43F1" w:rsidR="00136B35"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24:58</w:t>
      </w:r>
      <w:r w:rsidR="00535F84" w:rsidRPr="00FF65AF">
        <w:rPr>
          <w:rFonts w:ascii="Arial" w:hAnsi="Arial" w:cs="Arial"/>
          <w:color w:val="5D7284"/>
          <w:sz w:val="24"/>
          <w:szCs w:val="24"/>
        </w:rPr>
        <w:t>:</w:t>
      </w:r>
      <w:r w:rsidR="00877BA4">
        <w:rPr>
          <w:rFonts w:ascii="Arial" w:hAnsi="Arial" w:cs="Arial"/>
          <w:sz w:val="24"/>
          <w:szCs w:val="24"/>
        </w:rPr>
        <w:tab/>
      </w:r>
      <w:r w:rsidRPr="00FF65AF">
        <w:rPr>
          <w:rFonts w:ascii="Arial" w:hAnsi="Arial" w:cs="Arial"/>
          <w:sz w:val="24"/>
          <w:szCs w:val="24"/>
        </w:rPr>
        <w:t>Thank you. Exhibit JJ 12</w:t>
      </w:r>
      <w:r w:rsidR="00780421">
        <w:rPr>
          <w:rFonts w:ascii="Arial" w:hAnsi="Arial" w:cs="Arial"/>
          <w:sz w:val="24"/>
          <w:szCs w:val="24"/>
        </w:rPr>
        <w:t>,</w:t>
      </w:r>
      <w:r w:rsidRPr="00FF65AF">
        <w:rPr>
          <w:rFonts w:ascii="Arial" w:hAnsi="Arial" w:cs="Arial"/>
          <w:sz w:val="24"/>
          <w:szCs w:val="24"/>
        </w:rPr>
        <w:t xml:space="preserve"> Bermuda Historical Quarterly. What would you like to bring to our attention</w:t>
      </w:r>
      <w:r w:rsidR="00780421">
        <w:rPr>
          <w:rFonts w:ascii="Arial" w:hAnsi="Arial" w:cs="Arial"/>
          <w:sz w:val="24"/>
          <w:szCs w:val="24"/>
        </w:rPr>
        <w:t>,</w:t>
      </w:r>
      <w:r w:rsidRPr="00FF65AF">
        <w:rPr>
          <w:rFonts w:ascii="Arial" w:hAnsi="Arial" w:cs="Arial"/>
          <w:sz w:val="24"/>
          <w:szCs w:val="24"/>
        </w:rPr>
        <w:t xml:space="preserve"> madam? </w:t>
      </w:r>
    </w:p>
    <w:p w14:paraId="36382D43" w14:textId="77777777" w:rsidR="00084B5A" w:rsidRPr="00FF65AF" w:rsidRDefault="00084B5A" w:rsidP="000E460A">
      <w:pPr>
        <w:spacing w:after="0"/>
        <w:ind w:left="4320" w:hanging="4320"/>
        <w:jc w:val="both"/>
        <w:rPr>
          <w:rFonts w:ascii="Arial" w:hAnsi="Arial" w:cs="Arial"/>
          <w:sz w:val="24"/>
          <w:szCs w:val="24"/>
        </w:rPr>
      </w:pPr>
    </w:p>
    <w:p w14:paraId="4ECD90EE" w14:textId="6DDDD57E" w:rsidR="00136B35" w:rsidRPr="00FF65AF" w:rsidRDefault="001C0A7F" w:rsidP="000E460A">
      <w:pPr>
        <w:spacing w:after="0"/>
        <w:ind w:left="4410" w:hanging="441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25:12</w:t>
      </w:r>
      <w:r w:rsidR="00535F84" w:rsidRPr="00FF65AF">
        <w:rPr>
          <w:rFonts w:ascii="Arial" w:hAnsi="Arial" w:cs="Arial"/>
          <w:color w:val="5D7284"/>
          <w:sz w:val="24"/>
          <w:szCs w:val="24"/>
        </w:rPr>
        <w:t>:</w:t>
      </w:r>
      <w:r w:rsidR="00084B5A">
        <w:rPr>
          <w:rFonts w:ascii="Arial" w:hAnsi="Arial" w:cs="Arial"/>
          <w:sz w:val="24"/>
          <w:szCs w:val="24"/>
        </w:rPr>
        <w:tab/>
      </w:r>
      <w:r w:rsidRPr="00FF65AF">
        <w:rPr>
          <w:rFonts w:ascii="Arial" w:hAnsi="Arial" w:cs="Arial"/>
          <w:sz w:val="24"/>
          <w:szCs w:val="24"/>
        </w:rPr>
        <w:t>Well, I just wanted to ascertain that Robert Bassett did in fact own property in Southampton as well as in the Parish of Sandys where he resided.  So</w:t>
      </w:r>
      <w:r w:rsidR="008A3344">
        <w:rPr>
          <w:rFonts w:ascii="Arial" w:hAnsi="Arial" w:cs="Arial"/>
          <w:sz w:val="24"/>
          <w:szCs w:val="24"/>
        </w:rPr>
        <w:t>,</w:t>
      </w:r>
      <w:r w:rsidRPr="00FF65AF">
        <w:rPr>
          <w:rFonts w:ascii="Arial" w:hAnsi="Arial" w:cs="Arial"/>
          <w:sz w:val="24"/>
          <w:szCs w:val="24"/>
        </w:rPr>
        <w:t xml:space="preserve"> I just wanted to check.</w:t>
      </w:r>
    </w:p>
    <w:p w14:paraId="3F3DDD38" w14:textId="77777777" w:rsidR="00136B35" w:rsidRPr="00FF65AF" w:rsidRDefault="00136B35" w:rsidP="000E460A">
      <w:pPr>
        <w:spacing w:after="0"/>
        <w:jc w:val="both"/>
        <w:rPr>
          <w:rFonts w:ascii="Arial" w:hAnsi="Arial" w:cs="Arial"/>
          <w:sz w:val="24"/>
          <w:szCs w:val="24"/>
        </w:rPr>
      </w:pPr>
    </w:p>
    <w:p w14:paraId="4C4B4F52" w14:textId="28A9450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25:24</w:t>
      </w:r>
      <w:r w:rsidR="00535F84" w:rsidRPr="00FF65AF">
        <w:rPr>
          <w:rFonts w:ascii="Arial" w:hAnsi="Arial" w:cs="Arial"/>
          <w:color w:val="5D7284"/>
          <w:sz w:val="24"/>
          <w:szCs w:val="24"/>
        </w:rPr>
        <w:t>:</w:t>
      </w:r>
      <w:r w:rsidR="001F6CF9">
        <w:rPr>
          <w:rFonts w:ascii="Arial" w:hAnsi="Arial" w:cs="Arial"/>
          <w:sz w:val="24"/>
          <w:szCs w:val="24"/>
        </w:rPr>
        <w:tab/>
      </w:r>
      <w:r w:rsidR="001F6CF9">
        <w:rPr>
          <w:rFonts w:ascii="Arial" w:hAnsi="Arial" w:cs="Arial"/>
          <w:sz w:val="24"/>
          <w:szCs w:val="24"/>
        </w:rPr>
        <w:tab/>
      </w:r>
      <w:r w:rsidRPr="00FF65AF">
        <w:rPr>
          <w:rFonts w:ascii="Arial" w:hAnsi="Arial" w:cs="Arial"/>
          <w:sz w:val="24"/>
          <w:szCs w:val="24"/>
        </w:rPr>
        <w:t xml:space="preserve">Where exactly is that? </w:t>
      </w:r>
    </w:p>
    <w:p w14:paraId="002ED13D" w14:textId="77777777" w:rsidR="00136B35" w:rsidRPr="00FF65AF" w:rsidRDefault="00136B35" w:rsidP="000E460A">
      <w:pPr>
        <w:spacing w:after="0"/>
        <w:jc w:val="both"/>
        <w:rPr>
          <w:rFonts w:ascii="Arial" w:hAnsi="Arial" w:cs="Arial"/>
          <w:sz w:val="24"/>
          <w:szCs w:val="24"/>
        </w:rPr>
      </w:pPr>
    </w:p>
    <w:p w14:paraId="52612628" w14:textId="0ACDD05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25:25</w:t>
      </w:r>
      <w:r w:rsidR="00535F84" w:rsidRPr="00FF65AF">
        <w:rPr>
          <w:rFonts w:ascii="Arial" w:hAnsi="Arial" w:cs="Arial"/>
          <w:color w:val="5D7284"/>
          <w:sz w:val="24"/>
          <w:szCs w:val="24"/>
        </w:rPr>
        <w:t>:</w:t>
      </w:r>
      <w:r w:rsidR="001F6CF9">
        <w:rPr>
          <w:rFonts w:ascii="Arial" w:hAnsi="Arial" w:cs="Arial"/>
          <w:sz w:val="24"/>
          <w:szCs w:val="24"/>
        </w:rPr>
        <w:tab/>
      </w:r>
      <w:r w:rsidR="001F6CF9">
        <w:rPr>
          <w:rFonts w:ascii="Arial" w:hAnsi="Arial" w:cs="Arial"/>
          <w:sz w:val="24"/>
          <w:szCs w:val="24"/>
        </w:rPr>
        <w:tab/>
      </w:r>
      <w:r w:rsidRPr="00FF65AF">
        <w:rPr>
          <w:rFonts w:ascii="Arial" w:hAnsi="Arial" w:cs="Arial"/>
          <w:sz w:val="24"/>
          <w:szCs w:val="24"/>
        </w:rPr>
        <w:t>Sorry?</w:t>
      </w:r>
    </w:p>
    <w:p w14:paraId="7401B487" w14:textId="77777777" w:rsidR="00136B35" w:rsidRPr="00FF65AF" w:rsidRDefault="00136B35" w:rsidP="000E460A">
      <w:pPr>
        <w:spacing w:after="0"/>
        <w:jc w:val="both"/>
        <w:rPr>
          <w:rFonts w:ascii="Arial" w:hAnsi="Arial" w:cs="Arial"/>
          <w:sz w:val="24"/>
          <w:szCs w:val="24"/>
        </w:rPr>
      </w:pPr>
    </w:p>
    <w:p w14:paraId="08D17DE1" w14:textId="264EAA14"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lastRenderedPageBreak/>
        <w:t xml:space="preserve">Commission Counsel  </w:t>
      </w:r>
      <w:r w:rsidRPr="00FF65AF">
        <w:rPr>
          <w:rFonts w:ascii="Arial" w:hAnsi="Arial" w:cs="Arial"/>
          <w:color w:val="5D7284"/>
          <w:sz w:val="24"/>
          <w:szCs w:val="24"/>
        </w:rPr>
        <w:t>25:27</w:t>
      </w:r>
      <w:r w:rsidR="00535F84" w:rsidRPr="00FF65AF">
        <w:rPr>
          <w:rFonts w:ascii="Arial" w:hAnsi="Arial" w:cs="Arial"/>
          <w:color w:val="5D7284"/>
          <w:sz w:val="24"/>
          <w:szCs w:val="24"/>
        </w:rPr>
        <w:t>:</w:t>
      </w:r>
      <w:r w:rsidR="001F6CF9">
        <w:rPr>
          <w:rFonts w:ascii="Arial" w:hAnsi="Arial" w:cs="Arial"/>
          <w:sz w:val="24"/>
          <w:szCs w:val="24"/>
        </w:rPr>
        <w:tab/>
      </w:r>
      <w:r w:rsidRPr="00FF65AF">
        <w:rPr>
          <w:rFonts w:ascii="Arial" w:hAnsi="Arial" w:cs="Arial"/>
          <w:sz w:val="24"/>
          <w:szCs w:val="24"/>
        </w:rPr>
        <w:t>Could you just assist me as challenged as it is with</w:t>
      </w:r>
      <w:r w:rsidR="00FB7133">
        <w:rPr>
          <w:rFonts w:ascii="Arial" w:hAnsi="Arial" w:cs="Arial"/>
          <w:sz w:val="24"/>
          <w:szCs w:val="24"/>
        </w:rPr>
        <w:t xml:space="preserve"> </w:t>
      </w:r>
      <w:r w:rsidRPr="00FF65AF">
        <w:rPr>
          <w:rFonts w:ascii="Arial" w:hAnsi="Arial" w:cs="Arial"/>
          <w:sz w:val="24"/>
          <w:szCs w:val="24"/>
        </w:rPr>
        <w:t>what appears on it. Is it on the left or the right or both?</w:t>
      </w:r>
    </w:p>
    <w:p w14:paraId="67D6C9A6" w14:textId="77777777" w:rsidR="00136B35" w:rsidRPr="00FF65AF" w:rsidRDefault="00136B35" w:rsidP="000E460A">
      <w:pPr>
        <w:spacing w:after="0"/>
        <w:jc w:val="both"/>
        <w:rPr>
          <w:rFonts w:ascii="Arial" w:hAnsi="Arial" w:cs="Arial"/>
          <w:sz w:val="24"/>
          <w:szCs w:val="24"/>
        </w:rPr>
      </w:pPr>
    </w:p>
    <w:p w14:paraId="2527B0A9" w14:textId="7ADB755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25:35</w:t>
      </w:r>
      <w:r w:rsidR="00535F84" w:rsidRPr="00FF65AF">
        <w:rPr>
          <w:rFonts w:ascii="Arial" w:hAnsi="Arial" w:cs="Arial"/>
          <w:color w:val="5D7284"/>
          <w:sz w:val="24"/>
          <w:szCs w:val="24"/>
        </w:rPr>
        <w:t>:</w:t>
      </w:r>
      <w:r w:rsidR="00FB7133">
        <w:rPr>
          <w:rFonts w:ascii="Arial" w:hAnsi="Arial" w:cs="Arial"/>
          <w:sz w:val="24"/>
          <w:szCs w:val="24"/>
        </w:rPr>
        <w:tab/>
      </w:r>
      <w:r w:rsidR="00FB7133">
        <w:rPr>
          <w:rFonts w:ascii="Arial" w:hAnsi="Arial" w:cs="Arial"/>
          <w:sz w:val="24"/>
          <w:szCs w:val="24"/>
        </w:rPr>
        <w:tab/>
      </w:r>
      <w:r w:rsidRPr="00FF65AF">
        <w:rPr>
          <w:rFonts w:ascii="Arial" w:hAnsi="Arial" w:cs="Arial"/>
          <w:sz w:val="24"/>
          <w:szCs w:val="24"/>
        </w:rPr>
        <w:t>Well that.  Well</w:t>
      </w:r>
      <w:r w:rsidR="003453FE">
        <w:rPr>
          <w:rFonts w:ascii="Arial" w:hAnsi="Arial" w:cs="Arial"/>
          <w:sz w:val="24"/>
          <w:szCs w:val="24"/>
        </w:rPr>
        <w:t>,</w:t>
      </w:r>
      <w:r w:rsidRPr="00FF65AF">
        <w:rPr>
          <w:rFonts w:ascii="Arial" w:hAnsi="Arial" w:cs="Arial"/>
          <w:sz w:val="24"/>
          <w:szCs w:val="24"/>
        </w:rPr>
        <w:t xml:space="preserve"> if it was upright.  Umm..</w:t>
      </w:r>
    </w:p>
    <w:p w14:paraId="7EB11A3C" w14:textId="77777777" w:rsidR="00136B35" w:rsidRPr="00FF65AF" w:rsidRDefault="00136B35" w:rsidP="000E460A">
      <w:pPr>
        <w:spacing w:after="0"/>
        <w:jc w:val="both"/>
        <w:rPr>
          <w:rFonts w:ascii="Arial" w:hAnsi="Arial" w:cs="Arial"/>
          <w:sz w:val="24"/>
          <w:szCs w:val="24"/>
        </w:rPr>
      </w:pPr>
    </w:p>
    <w:p w14:paraId="523D4181" w14:textId="1C9FCC22"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25:39</w:t>
      </w:r>
      <w:r w:rsidR="00535F84" w:rsidRPr="00FF65AF">
        <w:rPr>
          <w:rFonts w:ascii="Arial" w:hAnsi="Arial" w:cs="Arial"/>
          <w:color w:val="5D7284"/>
          <w:sz w:val="24"/>
          <w:szCs w:val="24"/>
        </w:rPr>
        <w:t>:</w:t>
      </w:r>
      <w:r w:rsidR="00FB7133">
        <w:rPr>
          <w:rFonts w:ascii="Arial" w:hAnsi="Arial" w:cs="Arial"/>
          <w:sz w:val="24"/>
          <w:szCs w:val="24"/>
        </w:rPr>
        <w:tab/>
      </w:r>
      <w:r w:rsidR="00FB7133">
        <w:rPr>
          <w:rFonts w:ascii="Arial" w:hAnsi="Arial" w:cs="Arial"/>
          <w:sz w:val="24"/>
          <w:szCs w:val="24"/>
        </w:rPr>
        <w:tab/>
      </w:r>
      <w:r w:rsidRPr="00FF65AF">
        <w:rPr>
          <w:rFonts w:ascii="Arial" w:hAnsi="Arial" w:cs="Arial"/>
          <w:sz w:val="24"/>
          <w:szCs w:val="24"/>
        </w:rPr>
        <w:t>Yes we're trying to flip it. That's what I was saying.</w:t>
      </w:r>
    </w:p>
    <w:p w14:paraId="1306E57B" w14:textId="77777777" w:rsidR="00136B35" w:rsidRPr="00FF65AF" w:rsidRDefault="00136B35" w:rsidP="000E460A">
      <w:pPr>
        <w:spacing w:after="0"/>
        <w:jc w:val="both"/>
        <w:rPr>
          <w:rFonts w:ascii="Arial" w:hAnsi="Arial" w:cs="Arial"/>
          <w:sz w:val="24"/>
          <w:szCs w:val="24"/>
        </w:rPr>
      </w:pPr>
    </w:p>
    <w:p w14:paraId="7878AB96" w14:textId="6D011F5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25:45</w:t>
      </w:r>
      <w:r w:rsidR="00535F84" w:rsidRPr="00FF65AF">
        <w:rPr>
          <w:rFonts w:ascii="Arial" w:hAnsi="Arial" w:cs="Arial"/>
          <w:color w:val="5D7284"/>
          <w:sz w:val="24"/>
          <w:szCs w:val="24"/>
        </w:rPr>
        <w:t>:</w:t>
      </w:r>
      <w:r w:rsidR="00821718">
        <w:rPr>
          <w:rFonts w:ascii="Arial" w:hAnsi="Arial" w:cs="Arial"/>
          <w:sz w:val="24"/>
          <w:szCs w:val="24"/>
        </w:rPr>
        <w:tab/>
      </w:r>
      <w:r w:rsidR="00821718">
        <w:rPr>
          <w:rFonts w:ascii="Arial" w:hAnsi="Arial" w:cs="Arial"/>
          <w:sz w:val="24"/>
          <w:szCs w:val="24"/>
        </w:rPr>
        <w:tab/>
      </w:r>
      <w:r w:rsidR="00FB7133">
        <w:rPr>
          <w:rFonts w:ascii="Arial" w:hAnsi="Arial" w:cs="Arial"/>
          <w:sz w:val="24"/>
          <w:szCs w:val="24"/>
        </w:rPr>
        <w:t>T</w:t>
      </w:r>
      <w:r w:rsidRPr="00FF65AF">
        <w:rPr>
          <w:rFonts w:ascii="Arial" w:hAnsi="Arial" w:cs="Arial"/>
          <w:sz w:val="24"/>
          <w:szCs w:val="24"/>
        </w:rPr>
        <w:t xml:space="preserve">here you go. Okay, that's </w:t>
      </w:r>
      <w:r w:rsidR="00F112A7">
        <w:rPr>
          <w:rFonts w:ascii="Arial" w:hAnsi="Arial" w:cs="Arial"/>
          <w:sz w:val="24"/>
          <w:szCs w:val="24"/>
        </w:rPr>
        <w:t xml:space="preserve">the </w:t>
      </w:r>
      <w:r w:rsidRPr="00FF65AF">
        <w:rPr>
          <w:rFonts w:ascii="Arial" w:hAnsi="Arial" w:cs="Arial"/>
          <w:sz w:val="24"/>
          <w:szCs w:val="24"/>
        </w:rPr>
        <w:t>Sandys Parish.</w:t>
      </w:r>
    </w:p>
    <w:p w14:paraId="485B9BDE" w14:textId="77777777" w:rsidR="00136B35" w:rsidRPr="00FF65AF" w:rsidRDefault="00136B35" w:rsidP="000E460A">
      <w:pPr>
        <w:spacing w:after="0"/>
        <w:jc w:val="both"/>
        <w:rPr>
          <w:rFonts w:ascii="Arial" w:hAnsi="Arial" w:cs="Arial"/>
          <w:sz w:val="24"/>
          <w:szCs w:val="24"/>
        </w:rPr>
      </w:pPr>
    </w:p>
    <w:p w14:paraId="6A00A275" w14:textId="7F35234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25:48</w:t>
      </w:r>
      <w:r w:rsidR="00535F84" w:rsidRPr="00FF65AF">
        <w:rPr>
          <w:rFonts w:ascii="Arial" w:hAnsi="Arial" w:cs="Arial"/>
          <w:color w:val="5D7284"/>
          <w:sz w:val="24"/>
          <w:szCs w:val="24"/>
        </w:rPr>
        <w:t>:</w:t>
      </w:r>
      <w:r w:rsidR="00821718">
        <w:rPr>
          <w:rFonts w:ascii="Arial" w:hAnsi="Arial" w:cs="Arial"/>
          <w:sz w:val="24"/>
          <w:szCs w:val="24"/>
        </w:rPr>
        <w:tab/>
      </w:r>
      <w:r w:rsidR="007650F7">
        <w:rPr>
          <w:rFonts w:ascii="Arial" w:hAnsi="Arial" w:cs="Arial"/>
          <w:sz w:val="24"/>
          <w:szCs w:val="24"/>
        </w:rPr>
        <w:tab/>
      </w:r>
      <w:r w:rsidRPr="00FF65AF">
        <w:rPr>
          <w:rFonts w:ascii="Arial" w:hAnsi="Arial" w:cs="Arial"/>
          <w:sz w:val="24"/>
          <w:szCs w:val="24"/>
        </w:rPr>
        <w:t>Just a minute.  Just a minute.  Yes</w:t>
      </w:r>
      <w:r w:rsidR="00780421">
        <w:rPr>
          <w:rFonts w:ascii="Arial" w:hAnsi="Arial" w:cs="Arial"/>
          <w:sz w:val="24"/>
          <w:szCs w:val="24"/>
        </w:rPr>
        <w:t>.</w:t>
      </w:r>
    </w:p>
    <w:p w14:paraId="3565621C" w14:textId="77777777" w:rsidR="00136B35" w:rsidRPr="00FF65AF" w:rsidRDefault="00136B35" w:rsidP="000E460A">
      <w:pPr>
        <w:spacing w:after="0"/>
        <w:jc w:val="both"/>
        <w:rPr>
          <w:rFonts w:ascii="Arial" w:hAnsi="Arial" w:cs="Arial"/>
          <w:sz w:val="24"/>
          <w:szCs w:val="24"/>
        </w:rPr>
      </w:pPr>
    </w:p>
    <w:p w14:paraId="58265EDC" w14:textId="24A6CAE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25:56</w:t>
      </w:r>
      <w:r w:rsidR="00535F84" w:rsidRPr="00FF65AF">
        <w:rPr>
          <w:rFonts w:ascii="Arial" w:hAnsi="Arial" w:cs="Arial"/>
          <w:color w:val="5D7284"/>
          <w:sz w:val="24"/>
          <w:szCs w:val="24"/>
        </w:rPr>
        <w:t>:</w:t>
      </w:r>
      <w:r w:rsidR="007650F7">
        <w:rPr>
          <w:rFonts w:ascii="Arial" w:hAnsi="Arial" w:cs="Arial"/>
          <w:sz w:val="24"/>
          <w:szCs w:val="24"/>
        </w:rPr>
        <w:tab/>
      </w:r>
      <w:r w:rsidRPr="00FF65AF">
        <w:rPr>
          <w:rFonts w:ascii="Arial" w:hAnsi="Arial" w:cs="Arial"/>
          <w:sz w:val="24"/>
          <w:szCs w:val="24"/>
        </w:rPr>
        <w:t>I just wanted to check to make sure that he did in fact own property in Sandys and it is registered</w:t>
      </w:r>
      <w:r w:rsidR="00780421">
        <w:rPr>
          <w:rFonts w:ascii="Arial" w:hAnsi="Arial" w:cs="Arial"/>
          <w:sz w:val="24"/>
          <w:szCs w:val="24"/>
        </w:rPr>
        <w:t xml:space="preserve"> a</w:t>
      </w:r>
      <w:r w:rsidRPr="00FF65AF">
        <w:rPr>
          <w:rFonts w:ascii="Arial" w:hAnsi="Arial" w:cs="Arial"/>
          <w:sz w:val="24"/>
          <w:szCs w:val="24"/>
        </w:rPr>
        <w:t>s well as the next page is the Southampton Parish.</w:t>
      </w:r>
    </w:p>
    <w:p w14:paraId="53120F83" w14:textId="77777777" w:rsidR="00136B35" w:rsidRPr="00FF65AF" w:rsidRDefault="00136B35" w:rsidP="000E460A">
      <w:pPr>
        <w:spacing w:after="0"/>
        <w:jc w:val="both"/>
        <w:rPr>
          <w:rFonts w:ascii="Arial" w:hAnsi="Arial" w:cs="Arial"/>
          <w:sz w:val="24"/>
          <w:szCs w:val="24"/>
        </w:rPr>
      </w:pPr>
    </w:p>
    <w:p w14:paraId="09892B53" w14:textId="2DC2B5B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26:07</w:t>
      </w:r>
      <w:r w:rsidR="00535F84" w:rsidRPr="00FF65AF">
        <w:rPr>
          <w:rFonts w:ascii="Arial" w:hAnsi="Arial" w:cs="Arial"/>
          <w:color w:val="5D7284"/>
          <w:sz w:val="24"/>
          <w:szCs w:val="24"/>
        </w:rPr>
        <w:t>:</w:t>
      </w:r>
      <w:r w:rsidR="00FD5F66">
        <w:rPr>
          <w:rFonts w:ascii="Arial" w:hAnsi="Arial" w:cs="Arial"/>
          <w:sz w:val="24"/>
          <w:szCs w:val="24"/>
        </w:rPr>
        <w:tab/>
      </w:r>
      <w:r w:rsidRPr="00FF65AF">
        <w:rPr>
          <w:rFonts w:ascii="Arial" w:hAnsi="Arial" w:cs="Arial"/>
          <w:sz w:val="24"/>
          <w:szCs w:val="24"/>
        </w:rPr>
        <w:t>So here it says Robert Bassett Esquire. And what is shown in that highlighted area</w:t>
      </w:r>
      <w:r w:rsidR="00780421">
        <w:rPr>
          <w:rFonts w:ascii="Arial" w:hAnsi="Arial" w:cs="Arial"/>
          <w:sz w:val="24"/>
          <w:szCs w:val="24"/>
        </w:rPr>
        <w:t>, i</w:t>
      </w:r>
      <w:r w:rsidRPr="00FF65AF">
        <w:rPr>
          <w:rFonts w:ascii="Arial" w:hAnsi="Arial" w:cs="Arial"/>
          <w:sz w:val="24"/>
          <w:szCs w:val="24"/>
        </w:rPr>
        <w:t>t shows, it shows in some columns the area</w:t>
      </w:r>
      <w:r w:rsidR="00F112A7">
        <w:rPr>
          <w:rFonts w:ascii="Arial" w:hAnsi="Arial" w:cs="Arial"/>
          <w:sz w:val="24"/>
          <w:szCs w:val="24"/>
        </w:rPr>
        <w:t xml:space="preserve">s, </w:t>
      </w:r>
      <w:r w:rsidRPr="00FF65AF">
        <w:rPr>
          <w:rFonts w:ascii="Arial" w:hAnsi="Arial" w:cs="Arial"/>
          <w:sz w:val="24"/>
          <w:szCs w:val="24"/>
        </w:rPr>
        <w:t>acres of land, the value of land, the value of timber and the value of houses and other improvements</w:t>
      </w:r>
      <w:r w:rsidR="00F112A7">
        <w:rPr>
          <w:rFonts w:ascii="Arial" w:hAnsi="Arial" w:cs="Arial"/>
          <w:sz w:val="24"/>
          <w:szCs w:val="24"/>
        </w:rPr>
        <w:t xml:space="preserve"> a</w:t>
      </w:r>
      <w:r w:rsidRPr="00FF65AF">
        <w:rPr>
          <w:rFonts w:ascii="Arial" w:hAnsi="Arial" w:cs="Arial"/>
          <w:sz w:val="24"/>
          <w:szCs w:val="24"/>
        </w:rPr>
        <w:t>nd finally the value of estate of each Freeholder</w:t>
      </w:r>
      <w:r w:rsidR="00F112A7">
        <w:rPr>
          <w:rFonts w:ascii="Arial" w:hAnsi="Arial" w:cs="Arial"/>
          <w:sz w:val="24"/>
          <w:szCs w:val="24"/>
        </w:rPr>
        <w:t>. T</w:t>
      </w:r>
      <w:r w:rsidRPr="00FF65AF">
        <w:rPr>
          <w:rFonts w:ascii="Arial" w:hAnsi="Arial" w:cs="Arial"/>
          <w:sz w:val="24"/>
          <w:szCs w:val="24"/>
        </w:rPr>
        <w:t>hose are the columns that are represented there. That's correct</w:t>
      </w:r>
      <w:r w:rsidR="00780421">
        <w:rPr>
          <w:rFonts w:ascii="Arial" w:hAnsi="Arial" w:cs="Arial"/>
          <w:sz w:val="24"/>
          <w:szCs w:val="24"/>
        </w:rPr>
        <w:t xml:space="preserve">, </w:t>
      </w:r>
      <w:r w:rsidRPr="00FF65AF">
        <w:rPr>
          <w:rFonts w:ascii="Arial" w:hAnsi="Arial" w:cs="Arial"/>
          <w:sz w:val="24"/>
          <w:szCs w:val="24"/>
        </w:rPr>
        <w:t>madam?</w:t>
      </w:r>
    </w:p>
    <w:p w14:paraId="6E4FBAD5" w14:textId="77777777" w:rsidR="00136B35" w:rsidRPr="00FF65AF" w:rsidRDefault="00136B35" w:rsidP="000E460A">
      <w:pPr>
        <w:spacing w:after="0"/>
        <w:jc w:val="both"/>
        <w:rPr>
          <w:rFonts w:ascii="Arial" w:hAnsi="Arial" w:cs="Arial"/>
          <w:sz w:val="24"/>
          <w:szCs w:val="24"/>
        </w:rPr>
      </w:pPr>
    </w:p>
    <w:p w14:paraId="63A935CE" w14:textId="62A67DB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26:45</w:t>
      </w:r>
      <w:r w:rsidR="00535F84" w:rsidRPr="00FF65AF">
        <w:rPr>
          <w:rFonts w:ascii="Arial" w:hAnsi="Arial" w:cs="Arial"/>
          <w:color w:val="5D7284"/>
          <w:sz w:val="24"/>
          <w:szCs w:val="24"/>
        </w:rPr>
        <w:t>:</w:t>
      </w:r>
      <w:r w:rsidR="00FD5F66">
        <w:rPr>
          <w:rFonts w:ascii="Arial" w:hAnsi="Arial" w:cs="Arial"/>
          <w:sz w:val="24"/>
          <w:szCs w:val="24"/>
        </w:rPr>
        <w:tab/>
      </w:r>
      <w:r w:rsidR="00FD5F66">
        <w:rPr>
          <w:rFonts w:ascii="Arial" w:hAnsi="Arial" w:cs="Arial"/>
          <w:sz w:val="24"/>
          <w:szCs w:val="24"/>
        </w:rPr>
        <w:tab/>
      </w:r>
      <w:r w:rsidRPr="00FF65AF">
        <w:rPr>
          <w:rFonts w:ascii="Arial" w:hAnsi="Arial" w:cs="Arial"/>
          <w:sz w:val="24"/>
          <w:szCs w:val="24"/>
        </w:rPr>
        <w:t xml:space="preserve"> Yes, it is.  </w:t>
      </w:r>
    </w:p>
    <w:p w14:paraId="6D81FB65" w14:textId="77777777" w:rsidR="00136B35" w:rsidRPr="00FF65AF" w:rsidRDefault="00136B35" w:rsidP="000E460A">
      <w:pPr>
        <w:spacing w:after="0"/>
        <w:jc w:val="both"/>
        <w:rPr>
          <w:rFonts w:ascii="Arial" w:hAnsi="Arial" w:cs="Arial"/>
          <w:sz w:val="24"/>
          <w:szCs w:val="24"/>
        </w:rPr>
      </w:pPr>
    </w:p>
    <w:p w14:paraId="579CD244" w14:textId="63623D8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26:45</w:t>
      </w:r>
      <w:r w:rsidR="00535F84" w:rsidRPr="00FF65AF">
        <w:rPr>
          <w:rFonts w:ascii="Arial" w:hAnsi="Arial" w:cs="Arial"/>
          <w:color w:val="5D7284"/>
          <w:sz w:val="24"/>
          <w:szCs w:val="24"/>
        </w:rPr>
        <w:t>:</w:t>
      </w:r>
      <w:r w:rsidR="00FD5F66">
        <w:rPr>
          <w:rFonts w:ascii="Arial" w:hAnsi="Arial" w:cs="Arial"/>
          <w:sz w:val="24"/>
          <w:szCs w:val="24"/>
        </w:rPr>
        <w:tab/>
      </w:r>
      <w:r w:rsidRPr="00FF65AF">
        <w:rPr>
          <w:rFonts w:ascii="Arial" w:hAnsi="Arial" w:cs="Arial"/>
          <w:sz w:val="24"/>
          <w:szCs w:val="24"/>
        </w:rPr>
        <w:t>Okay. And on the second page, you make reference to..</w:t>
      </w:r>
    </w:p>
    <w:p w14:paraId="363B5884" w14:textId="77777777" w:rsidR="00136B35" w:rsidRPr="00FF65AF" w:rsidRDefault="00136B35" w:rsidP="000E460A">
      <w:pPr>
        <w:spacing w:after="0"/>
        <w:jc w:val="both"/>
        <w:rPr>
          <w:rFonts w:ascii="Arial" w:hAnsi="Arial" w:cs="Arial"/>
          <w:sz w:val="24"/>
          <w:szCs w:val="24"/>
        </w:rPr>
      </w:pPr>
    </w:p>
    <w:p w14:paraId="571D7937" w14:textId="3294AD7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26:49</w:t>
      </w:r>
      <w:r w:rsidR="00535F84" w:rsidRPr="00FF65AF">
        <w:rPr>
          <w:rFonts w:ascii="Arial" w:hAnsi="Arial" w:cs="Arial"/>
          <w:color w:val="5D7284"/>
          <w:sz w:val="24"/>
          <w:szCs w:val="24"/>
        </w:rPr>
        <w:t>:</w:t>
      </w:r>
      <w:r w:rsidR="006847A2">
        <w:rPr>
          <w:rFonts w:ascii="Arial" w:hAnsi="Arial" w:cs="Arial"/>
          <w:sz w:val="24"/>
          <w:szCs w:val="24"/>
        </w:rPr>
        <w:tab/>
      </w:r>
      <w:r w:rsidR="006847A2">
        <w:rPr>
          <w:rFonts w:ascii="Arial" w:hAnsi="Arial" w:cs="Arial"/>
          <w:sz w:val="24"/>
          <w:szCs w:val="24"/>
        </w:rPr>
        <w:tab/>
      </w:r>
      <w:r w:rsidRPr="00FF65AF">
        <w:rPr>
          <w:rFonts w:ascii="Arial" w:hAnsi="Arial" w:cs="Arial"/>
          <w:sz w:val="24"/>
          <w:szCs w:val="24"/>
        </w:rPr>
        <w:t>Southampton Parish.</w:t>
      </w:r>
    </w:p>
    <w:p w14:paraId="20C01510" w14:textId="77777777" w:rsidR="00136B35" w:rsidRPr="00FF65AF" w:rsidRDefault="00136B35" w:rsidP="000E460A">
      <w:pPr>
        <w:spacing w:after="0"/>
        <w:jc w:val="both"/>
        <w:rPr>
          <w:rFonts w:ascii="Arial" w:hAnsi="Arial" w:cs="Arial"/>
          <w:sz w:val="24"/>
          <w:szCs w:val="24"/>
        </w:rPr>
      </w:pPr>
    </w:p>
    <w:p w14:paraId="630527BA" w14:textId="406E86E6"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26:55</w:t>
      </w:r>
      <w:r w:rsidR="00535F84" w:rsidRPr="00FF65AF">
        <w:rPr>
          <w:rFonts w:ascii="Arial" w:hAnsi="Arial" w:cs="Arial"/>
          <w:color w:val="5D7284"/>
          <w:sz w:val="24"/>
          <w:szCs w:val="24"/>
        </w:rPr>
        <w:t>:</w:t>
      </w:r>
      <w:r w:rsidR="006847A2">
        <w:rPr>
          <w:rFonts w:ascii="Arial" w:hAnsi="Arial" w:cs="Arial"/>
          <w:sz w:val="24"/>
          <w:szCs w:val="24"/>
        </w:rPr>
        <w:tab/>
      </w:r>
      <w:r w:rsidRPr="00FF65AF">
        <w:rPr>
          <w:rFonts w:ascii="Arial" w:hAnsi="Arial" w:cs="Arial"/>
          <w:sz w:val="24"/>
          <w:szCs w:val="24"/>
        </w:rPr>
        <w:t xml:space="preserve">And on that page, and I'm just assisting </w:t>
      </w:r>
      <w:r w:rsidR="00F112A7">
        <w:rPr>
          <w:rFonts w:ascii="Arial" w:hAnsi="Arial" w:cs="Arial"/>
          <w:sz w:val="24"/>
          <w:szCs w:val="24"/>
        </w:rPr>
        <w:t>you</w:t>
      </w:r>
      <w:r w:rsidRPr="00FF65AF">
        <w:rPr>
          <w:rFonts w:ascii="Arial" w:hAnsi="Arial" w:cs="Arial"/>
          <w:sz w:val="24"/>
          <w:szCs w:val="24"/>
        </w:rPr>
        <w:t xml:space="preserve"> because of the gymnastics with readin</w:t>
      </w:r>
      <w:r w:rsidR="00F112A7">
        <w:rPr>
          <w:rFonts w:ascii="Arial" w:hAnsi="Arial" w:cs="Arial"/>
          <w:sz w:val="24"/>
          <w:szCs w:val="24"/>
        </w:rPr>
        <w:t xml:space="preserve">g, but </w:t>
      </w:r>
      <w:r w:rsidRPr="00FF65AF">
        <w:rPr>
          <w:rFonts w:ascii="Arial" w:hAnsi="Arial" w:cs="Arial"/>
          <w:sz w:val="24"/>
          <w:szCs w:val="24"/>
        </w:rPr>
        <w:t>I thought Mr. Simons</w:t>
      </w:r>
      <w:r w:rsidR="00F112A7">
        <w:rPr>
          <w:rFonts w:ascii="Arial" w:hAnsi="Arial" w:cs="Arial"/>
          <w:sz w:val="24"/>
          <w:szCs w:val="24"/>
        </w:rPr>
        <w:t xml:space="preserve"> or his </w:t>
      </w:r>
      <w:r w:rsidRPr="00FF65AF">
        <w:rPr>
          <w:rFonts w:ascii="Arial" w:hAnsi="Arial" w:cs="Arial"/>
          <w:sz w:val="24"/>
          <w:szCs w:val="24"/>
        </w:rPr>
        <w:t>industry</w:t>
      </w:r>
      <w:r w:rsidR="00F112A7">
        <w:rPr>
          <w:rFonts w:ascii="Arial" w:hAnsi="Arial" w:cs="Arial"/>
          <w:sz w:val="24"/>
          <w:szCs w:val="24"/>
        </w:rPr>
        <w:t>, i</w:t>
      </w:r>
      <w:r w:rsidRPr="00FF65AF">
        <w:rPr>
          <w:rFonts w:ascii="Arial" w:hAnsi="Arial" w:cs="Arial"/>
          <w:sz w:val="24"/>
          <w:szCs w:val="24"/>
        </w:rPr>
        <w:t>t has John Bassett, Esquire, persons in possession, Mr. John Evans, 12 and a half acres of land</w:t>
      </w:r>
      <w:r w:rsidR="00F112A7">
        <w:rPr>
          <w:rFonts w:ascii="Arial" w:hAnsi="Arial" w:cs="Arial"/>
          <w:sz w:val="24"/>
          <w:szCs w:val="24"/>
        </w:rPr>
        <w:t>,</w:t>
      </w:r>
      <w:r w:rsidRPr="00FF65AF">
        <w:rPr>
          <w:rFonts w:ascii="Arial" w:hAnsi="Arial" w:cs="Arial"/>
          <w:sz w:val="24"/>
          <w:szCs w:val="24"/>
        </w:rPr>
        <w:t xml:space="preserve"> value of land 150 pounds, value of timber eight pounds, 150 pounds of value </w:t>
      </w:r>
      <w:r w:rsidR="00F112A7">
        <w:rPr>
          <w:rFonts w:ascii="Arial" w:hAnsi="Arial" w:cs="Arial"/>
          <w:sz w:val="24"/>
          <w:szCs w:val="24"/>
        </w:rPr>
        <w:t xml:space="preserve">of </w:t>
      </w:r>
      <w:r w:rsidRPr="00FF65AF">
        <w:rPr>
          <w:rFonts w:ascii="Arial" w:hAnsi="Arial" w:cs="Arial"/>
          <w:sz w:val="24"/>
          <w:szCs w:val="24"/>
        </w:rPr>
        <w:t>houses and other improvements and 300 pounds of value of the estate of each Freeholder</w:t>
      </w:r>
      <w:r w:rsidR="00780421">
        <w:rPr>
          <w:rFonts w:ascii="Arial" w:hAnsi="Arial" w:cs="Arial"/>
          <w:sz w:val="24"/>
          <w:szCs w:val="24"/>
        </w:rPr>
        <w:t>.</w:t>
      </w:r>
      <w:r w:rsidRPr="00FF65AF">
        <w:rPr>
          <w:rFonts w:ascii="Arial" w:hAnsi="Arial" w:cs="Arial"/>
          <w:sz w:val="24"/>
          <w:szCs w:val="24"/>
        </w:rPr>
        <w:t xml:space="preserve"> That's correct?</w:t>
      </w:r>
    </w:p>
    <w:p w14:paraId="57D20201" w14:textId="77777777" w:rsidR="00136B35" w:rsidRPr="00FF65AF" w:rsidRDefault="00136B35" w:rsidP="000E460A">
      <w:pPr>
        <w:spacing w:after="0"/>
        <w:jc w:val="both"/>
        <w:rPr>
          <w:rFonts w:ascii="Arial" w:hAnsi="Arial" w:cs="Arial"/>
          <w:sz w:val="24"/>
          <w:szCs w:val="24"/>
        </w:rPr>
      </w:pPr>
    </w:p>
    <w:p w14:paraId="5D3ECB20" w14:textId="0D083CB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27:30</w:t>
      </w:r>
      <w:r w:rsidR="00535F84" w:rsidRPr="00FF65AF">
        <w:rPr>
          <w:rFonts w:ascii="Arial" w:hAnsi="Arial" w:cs="Arial"/>
          <w:color w:val="5D7284"/>
          <w:sz w:val="24"/>
          <w:szCs w:val="24"/>
        </w:rPr>
        <w:t>:</w:t>
      </w:r>
      <w:r w:rsidR="0040524A">
        <w:rPr>
          <w:rFonts w:ascii="Arial" w:hAnsi="Arial" w:cs="Arial"/>
          <w:color w:val="5D7284"/>
          <w:sz w:val="24"/>
          <w:szCs w:val="24"/>
        </w:rPr>
        <w:tab/>
      </w:r>
      <w:r w:rsidR="0040524A">
        <w:rPr>
          <w:rFonts w:ascii="Arial" w:hAnsi="Arial" w:cs="Arial"/>
          <w:color w:val="5D7284"/>
          <w:sz w:val="24"/>
          <w:szCs w:val="24"/>
        </w:rPr>
        <w:tab/>
      </w:r>
      <w:r w:rsidRPr="00FF65AF">
        <w:rPr>
          <w:rFonts w:ascii="Arial" w:hAnsi="Arial" w:cs="Arial"/>
          <w:sz w:val="24"/>
          <w:szCs w:val="24"/>
        </w:rPr>
        <w:t>Yes</w:t>
      </w:r>
      <w:r w:rsidR="00780421">
        <w:rPr>
          <w:rFonts w:ascii="Arial" w:hAnsi="Arial" w:cs="Arial"/>
          <w:sz w:val="24"/>
          <w:szCs w:val="24"/>
        </w:rPr>
        <w:t>,</w:t>
      </w:r>
      <w:r w:rsidRPr="00FF65AF">
        <w:rPr>
          <w:rFonts w:ascii="Arial" w:hAnsi="Arial" w:cs="Arial"/>
          <w:sz w:val="24"/>
          <w:szCs w:val="24"/>
        </w:rPr>
        <w:t xml:space="preserve"> it is. </w:t>
      </w:r>
    </w:p>
    <w:p w14:paraId="4D0379BE" w14:textId="77777777" w:rsidR="00136B35" w:rsidRPr="00FF65AF" w:rsidRDefault="00136B35" w:rsidP="000E460A">
      <w:pPr>
        <w:spacing w:after="0"/>
        <w:jc w:val="both"/>
        <w:rPr>
          <w:rFonts w:ascii="Arial" w:hAnsi="Arial" w:cs="Arial"/>
          <w:sz w:val="24"/>
          <w:szCs w:val="24"/>
        </w:rPr>
      </w:pPr>
    </w:p>
    <w:p w14:paraId="6C90C241" w14:textId="1867DDB2"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27:31</w:t>
      </w:r>
      <w:r w:rsidR="00535F84" w:rsidRPr="00FF65AF">
        <w:rPr>
          <w:rFonts w:ascii="Arial" w:hAnsi="Arial" w:cs="Arial"/>
          <w:color w:val="5D7284"/>
          <w:sz w:val="24"/>
          <w:szCs w:val="24"/>
        </w:rPr>
        <w:t>:</w:t>
      </w:r>
      <w:r w:rsidR="0040524A">
        <w:rPr>
          <w:rFonts w:ascii="Arial" w:hAnsi="Arial" w:cs="Arial"/>
          <w:sz w:val="24"/>
          <w:szCs w:val="24"/>
        </w:rPr>
        <w:tab/>
      </w:r>
      <w:r w:rsidRPr="00FF65AF">
        <w:rPr>
          <w:rFonts w:ascii="Arial" w:hAnsi="Arial" w:cs="Arial"/>
          <w:sz w:val="24"/>
          <w:szCs w:val="24"/>
        </w:rPr>
        <w:t>And you use that to indicate that you also owned property.</w:t>
      </w:r>
    </w:p>
    <w:p w14:paraId="08792384" w14:textId="77777777" w:rsidR="00136B35" w:rsidRPr="00FF65AF" w:rsidRDefault="00136B35" w:rsidP="000E460A">
      <w:pPr>
        <w:spacing w:after="0"/>
        <w:jc w:val="both"/>
        <w:rPr>
          <w:rFonts w:ascii="Arial" w:hAnsi="Arial" w:cs="Arial"/>
          <w:sz w:val="24"/>
          <w:szCs w:val="24"/>
        </w:rPr>
      </w:pPr>
    </w:p>
    <w:p w14:paraId="789B9499" w14:textId="24D706F9"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27:34</w:t>
      </w:r>
      <w:r w:rsidR="00535F84" w:rsidRPr="00FF65AF">
        <w:rPr>
          <w:rFonts w:ascii="Arial" w:hAnsi="Arial" w:cs="Arial"/>
          <w:color w:val="5D7284"/>
          <w:sz w:val="24"/>
          <w:szCs w:val="24"/>
        </w:rPr>
        <w:t>:</w:t>
      </w:r>
      <w:r w:rsidR="0040524A">
        <w:rPr>
          <w:rFonts w:ascii="Arial" w:hAnsi="Arial" w:cs="Arial"/>
          <w:sz w:val="24"/>
          <w:szCs w:val="24"/>
        </w:rPr>
        <w:tab/>
      </w:r>
      <w:r w:rsidRPr="00FF65AF">
        <w:rPr>
          <w:rFonts w:ascii="Arial" w:hAnsi="Arial" w:cs="Arial"/>
          <w:sz w:val="24"/>
          <w:szCs w:val="24"/>
        </w:rPr>
        <w:t>In the Southampton Parish where Sinky Bay, Cross Bay</w:t>
      </w:r>
      <w:r w:rsidR="00F112A7">
        <w:rPr>
          <w:rFonts w:ascii="Arial" w:hAnsi="Arial" w:cs="Arial"/>
          <w:sz w:val="24"/>
          <w:szCs w:val="24"/>
        </w:rPr>
        <w:t xml:space="preserve"> and</w:t>
      </w:r>
      <w:r w:rsidRPr="00FF65AF">
        <w:rPr>
          <w:rFonts w:ascii="Arial" w:hAnsi="Arial" w:cs="Arial"/>
          <w:sz w:val="24"/>
          <w:szCs w:val="24"/>
        </w:rPr>
        <w:t xml:space="preserve"> all of that sit. </w:t>
      </w:r>
    </w:p>
    <w:p w14:paraId="03A0B3BD" w14:textId="77777777" w:rsidR="00136B35" w:rsidRPr="00FF65AF" w:rsidRDefault="00136B35" w:rsidP="000E460A">
      <w:pPr>
        <w:spacing w:after="0"/>
        <w:jc w:val="both"/>
        <w:rPr>
          <w:rFonts w:ascii="Arial" w:hAnsi="Arial" w:cs="Arial"/>
          <w:sz w:val="24"/>
          <w:szCs w:val="24"/>
        </w:rPr>
      </w:pPr>
    </w:p>
    <w:p w14:paraId="176229B9" w14:textId="3E5C042E"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27:44</w:t>
      </w:r>
      <w:r w:rsidR="00535F84" w:rsidRPr="00FF65AF">
        <w:rPr>
          <w:rFonts w:ascii="Arial" w:hAnsi="Arial" w:cs="Arial"/>
          <w:color w:val="5D7284"/>
          <w:sz w:val="24"/>
          <w:szCs w:val="24"/>
        </w:rPr>
        <w:t>:</w:t>
      </w:r>
      <w:r w:rsidR="0040524A">
        <w:rPr>
          <w:rFonts w:ascii="Arial" w:hAnsi="Arial" w:cs="Arial"/>
          <w:sz w:val="24"/>
          <w:szCs w:val="24"/>
        </w:rPr>
        <w:tab/>
      </w:r>
      <w:r w:rsidRPr="00FF65AF">
        <w:rPr>
          <w:rFonts w:ascii="Arial" w:hAnsi="Arial" w:cs="Arial"/>
          <w:sz w:val="24"/>
          <w:szCs w:val="24"/>
        </w:rPr>
        <w:t>Thank you. You have been shown another document</w:t>
      </w:r>
      <w:r w:rsidR="00780421">
        <w:rPr>
          <w:rFonts w:ascii="Arial" w:hAnsi="Arial" w:cs="Arial"/>
          <w:sz w:val="24"/>
          <w:szCs w:val="24"/>
        </w:rPr>
        <w:t>,</w:t>
      </w:r>
      <w:r w:rsidRPr="00FF65AF">
        <w:rPr>
          <w:rFonts w:ascii="Arial" w:hAnsi="Arial" w:cs="Arial"/>
          <w:sz w:val="24"/>
          <w:szCs w:val="24"/>
        </w:rPr>
        <w:t xml:space="preserve"> we're in the middle of the end</w:t>
      </w:r>
      <w:r w:rsidR="00F112A7">
        <w:rPr>
          <w:rFonts w:ascii="Arial" w:hAnsi="Arial" w:cs="Arial"/>
          <w:sz w:val="24"/>
          <w:szCs w:val="24"/>
        </w:rPr>
        <w:t>, w</w:t>
      </w:r>
      <w:r w:rsidRPr="00FF65AF">
        <w:rPr>
          <w:rFonts w:ascii="Arial" w:hAnsi="Arial" w:cs="Arial"/>
          <w:sz w:val="24"/>
          <w:szCs w:val="24"/>
        </w:rPr>
        <w:t>e're almost done</w:t>
      </w:r>
      <w:r w:rsidR="00780421">
        <w:rPr>
          <w:rFonts w:ascii="Arial" w:hAnsi="Arial" w:cs="Arial"/>
          <w:sz w:val="24"/>
          <w:szCs w:val="24"/>
        </w:rPr>
        <w:t>,</w:t>
      </w:r>
      <w:r w:rsidRPr="00FF65AF">
        <w:rPr>
          <w:rFonts w:ascii="Arial" w:hAnsi="Arial" w:cs="Arial"/>
          <w:sz w:val="24"/>
          <w:szCs w:val="24"/>
        </w:rPr>
        <w:t xml:space="preserve"> madam. Another search that had been conducted by you</w:t>
      </w:r>
      <w:r w:rsidR="00780421">
        <w:rPr>
          <w:rFonts w:ascii="Arial" w:hAnsi="Arial" w:cs="Arial"/>
          <w:sz w:val="24"/>
          <w:szCs w:val="24"/>
        </w:rPr>
        <w:t>,</w:t>
      </w:r>
      <w:r w:rsidRPr="00FF65AF">
        <w:rPr>
          <w:rFonts w:ascii="Arial" w:hAnsi="Arial" w:cs="Arial"/>
          <w:sz w:val="24"/>
          <w:szCs w:val="24"/>
        </w:rPr>
        <w:t xml:space="preserve"> madam.  I'm just going to show you the document</w:t>
      </w:r>
      <w:r w:rsidR="00780421">
        <w:rPr>
          <w:rFonts w:ascii="Arial" w:hAnsi="Arial" w:cs="Arial"/>
          <w:sz w:val="24"/>
          <w:szCs w:val="24"/>
        </w:rPr>
        <w:t>.</w:t>
      </w:r>
      <w:r w:rsidRPr="00FF65AF">
        <w:rPr>
          <w:rFonts w:ascii="Arial" w:hAnsi="Arial" w:cs="Arial"/>
          <w:sz w:val="24"/>
          <w:szCs w:val="24"/>
        </w:rPr>
        <w:t xml:space="preserve"> </w:t>
      </w:r>
      <w:r w:rsidR="00780421">
        <w:rPr>
          <w:rFonts w:ascii="Arial" w:hAnsi="Arial" w:cs="Arial"/>
          <w:sz w:val="24"/>
          <w:szCs w:val="24"/>
        </w:rPr>
        <w:t>Y</w:t>
      </w:r>
      <w:r w:rsidRPr="00FF65AF">
        <w:rPr>
          <w:rFonts w:ascii="Arial" w:hAnsi="Arial" w:cs="Arial"/>
          <w:sz w:val="24"/>
          <w:szCs w:val="24"/>
        </w:rPr>
        <w:t>ou kindly could indicate to us what search was being conducted and what were the results of the search conducted</w:t>
      </w:r>
      <w:r w:rsidR="00780421">
        <w:rPr>
          <w:rFonts w:ascii="Arial" w:hAnsi="Arial" w:cs="Arial"/>
          <w:sz w:val="24"/>
          <w:szCs w:val="24"/>
        </w:rPr>
        <w:t>,</w:t>
      </w:r>
      <w:r w:rsidRPr="00FF65AF">
        <w:rPr>
          <w:rFonts w:ascii="Arial" w:hAnsi="Arial" w:cs="Arial"/>
          <w:sz w:val="24"/>
          <w:szCs w:val="24"/>
        </w:rPr>
        <w:t xml:space="preserve"> madam? What do you have there?</w:t>
      </w:r>
    </w:p>
    <w:p w14:paraId="2BE74BB1" w14:textId="77777777" w:rsidR="00136B35" w:rsidRPr="00FF65AF" w:rsidRDefault="00136B35" w:rsidP="000E460A">
      <w:pPr>
        <w:spacing w:after="0"/>
        <w:jc w:val="both"/>
        <w:rPr>
          <w:rFonts w:ascii="Arial" w:hAnsi="Arial" w:cs="Arial"/>
          <w:sz w:val="24"/>
          <w:szCs w:val="24"/>
        </w:rPr>
      </w:pPr>
    </w:p>
    <w:p w14:paraId="7C51CB05" w14:textId="4D9C1372"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28:29</w:t>
      </w:r>
      <w:r w:rsidR="00535F84" w:rsidRPr="00FF65AF">
        <w:rPr>
          <w:rFonts w:ascii="Arial" w:hAnsi="Arial" w:cs="Arial"/>
          <w:color w:val="5D7284"/>
          <w:sz w:val="24"/>
          <w:szCs w:val="24"/>
        </w:rPr>
        <w:t>:</w:t>
      </w:r>
      <w:r w:rsidR="0040524A">
        <w:rPr>
          <w:rFonts w:ascii="Arial" w:hAnsi="Arial" w:cs="Arial"/>
          <w:sz w:val="24"/>
          <w:szCs w:val="24"/>
        </w:rPr>
        <w:tab/>
      </w:r>
      <w:r w:rsidRPr="00FF65AF">
        <w:rPr>
          <w:rFonts w:ascii="Arial" w:hAnsi="Arial" w:cs="Arial"/>
          <w:sz w:val="24"/>
          <w:szCs w:val="24"/>
        </w:rPr>
        <w:t>This actually, this, this right here actually goes with the</w:t>
      </w:r>
      <w:r w:rsidR="00DA1B34">
        <w:rPr>
          <w:rFonts w:ascii="Arial" w:hAnsi="Arial" w:cs="Arial"/>
          <w:sz w:val="24"/>
          <w:szCs w:val="24"/>
        </w:rPr>
        <w:t>,</w:t>
      </w:r>
      <w:r w:rsidRPr="00FF65AF">
        <w:rPr>
          <w:rFonts w:ascii="Arial" w:hAnsi="Arial" w:cs="Arial"/>
          <w:sz w:val="24"/>
          <w:szCs w:val="24"/>
        </w:rPr>
        <w:t xml:space="preserve"> this </w:t>
      </w:r>
      <w:r w:rsidR="00780421">
        <w:rPr>
          <w:rFonts w:ascii="Arial" w:hAnsi="Arial" w:cs="Arial"/>
          <w:sz w:val="24"/>
          <w:szCs w:val="24"/>
        </w:rPr>
        <w:t>E</w:t>
      </w:r>
      <w:r w:rsidRPr="00FF65AF">
        <w:rPr>
          <w:rFonts w:ascii="Arial" w:hAnsi="Arial" w:cs="Arial"/>
          <w:sz w:val="24"/>
          <w:szCs w:val="24"/>
        </w:rPr>
        <w:t>xhibit. It's just</w:t>
      </w:r>
      <w:r w:rsidR="00CF1F8B">
        <w:rPr>
          <w:rFonts w:ascii="Arial" w:hAnsi="Arial" w:cs="Arial"/>
          <w:sz w:val="24"/>
          <w:szCs w:val="24"/>
        </w:rPr>
        <w:t>,</w:t>
      </w:r>
      <w:r w:rsidRPr="00FF65AF">
        <w:rPr>
          <w:rFonts w:ascii="Arial" w:hAnsi="Arial" w:cs="Arial"/>
          <w:sz w:val="24"/>
          <w:szCs w:val="24"/>
        </w:rPr>
        <w:t xml:space="preserve"> it's just, it's just letting, I was just researching the first </w:t>
      </w:r>
      <w:r w:rsidR="00780421">
        <w:rPr>
          <w:rFonts w:ascii="Arial" w:hAnsi="Arial" w:cs="Arial"/>
          <w:sz w:val="24"/>
          <w:szCs w:val="24"/>
        </w:rPr>
        <w:t>S</w:t>
      </w:r>
      <w:r w:rsidRPr="00FF65AF">
        <w:rPr>
          <w:rFonts w:ascii="Arial" w:hAnsi="Arial" w:cs="Arial"/>
          <w:sz w:val="24"/>
          <w:szCs w:val="24"/>
        </w:rPr>
        <w:t xml:space="preserve">lave </w:t>
      </w:r>
      <w:r w:rsidR="00780421">
        <w:rPr>
          <w:rFonts w:ascii="Arial" w:hAnsi="Arial" w:cs="Arial"/>
          <w:sz w:val="24"/>
          <w:szCs w:val="24"/>
        </w:rPr>
        <w:t>R</w:t>
      </w:r>
      <w:r w:rsidRPr="00FF65AF">
        <w:rPr>
          <w:rFonts w:ascii="Arial" w:hAnsi="Arial" w:cs="Arial"/>
          <w:sz w:val="24"/>
          <w:szCs w:val="24"/>
        </w:rPr>
        <w:t>egister of Bermuda of 1821. And that's this.</w:t>
      </w:r>
    </w:p>
    <w:p w14:paraId="68E67BCB" w14:textId="77777777" w:rsidR="00136B35" w:rsidRPr="00FF65AF" w:rsidRDefault="00136B35" w:rsidP="000E460A">
      <w:pPr>
        <w:spacing w:after="0"/>
        <w:jc w:val="both"/>
        <w:rPr>
          <w:rFonts w:ascii="Arial" w:hAnsi="Arial" w:cs="Arial"/>
          <w:sz w:val="24"/>
          <w:szCs w:val="24"/>
        </w:rPr>
      </w:pPr>
    </w:p>
    <w:p w14:paraId="367C2F81" w14:textId="62DA741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28:44</w:t>
      </w:r>
      <w:r w:rsidR="00535F84" w:rsidRPr="00FF65AF">
        <w:rPr>
          <w:rFonts w:ascii="Arial" w:hAnsi="Arial" w:cs="Arial"/>
          <w:color w:val="5D7284"/>
          <w:sz w:val="24"/>
          <w:szCs w:val="24"/>
        </w:rPr>
        <w:t>:</w:t>
      </w:r>
      <w:r w:rsidR="0040524A">
        <w:rPr>
          <w:rFonts w:ascii="Arial" w:hAnsi="Arial" w:cs="Arial"/>
          <w:sz w:val="24"/>
          <w:szCs w:val="24"/>
        </w:rPr>
        <w:tab/>
      </w:r>
      <w:r w:rsidR="0040524A">
        <w:rPr>
          <w:rFonts w:ascii="Arial" w:hAnsi="Arial" w:cs="Arial"/>
          <w:sz w:val="24"/>
          <w:szCs w:val="24"/>
        </w:rPr>
        <w:tab/>
      </w:r>
      <w:r w:rsidRPr="00FF65AF">
        <w:rPr>
          <w:rFonts w:ascii="Arial" w:hAnsi="Arial" w:cs="Arial"/>
          <w:sz w:val="24"/>
          <w:szCs w:val="24"/>
        </w:rPr>
        <w:t>And that's taken from the Bermuda</w:t>
      </w:r>
      <w:r w:rsidR="00780421">
        <w:rPr>
          <w:rFonts w:ascii="Arial" w:hAnsi="Arial" w:cs="Arial"/>
          <w:sz w:val="24"/>
          <w:szCs w:val="24"/>
        </w:rPr>
        <w:t>,</w:t>
      </w:r>
      <w:r w:rsidRPr="00FF65AF">
        <w:rPr>
          <w:rFonts w:ascii="Arial" w:hAnsi="Arial" w:cs="Arial"/>
          <w:sz w:val="24"/>
          <w:szCs w:val="24"/>
        </w:rPr>
        <w:t xml:space="preserve"> the</w:t>
      </w:r>
      <w:r w:rsidR="00780421">
        <w:rPr>
          <w:rFonts w:ascii="Arial" w:hAnsi="Arial" w:cs="Arial"/>
          <w:sz w:val="24"/>
          <w:szCs w:val="24"/>
        </w:rPr>
        <w:t>…</w:t>
      </w:r>
    </w:p>
    <w:p w14:paraId="55372621" w14:textId="77777777" w:rsidR="00136B35" w:rsidRPr="00FF65AF" w:rsidRDefault="00136B35" w:rsidP="000E460A">
      <w:pPr>
        <w:spacing w:after="0"/>
        <w:jc w:val="both"/>
        <w:rPr>
          <w:rFonts w:ascii="Arial" w:hAnsi="Arial" w:cs="Arial"/>
          <w:sz w:val="24"/>
          <w:szCs w:val="24"/>
        </w:rPr>
      </w:pPr>
    </w:p>
    <w:p w14:paraId="0DCCCF71" w14:textId="5A4A9E8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28:51</w:t>
      </w:r>
      <w:r w:rsidR="00535F84" w:rsidRPr="00FF65AF">
        <w:rPr>
          <w:rFonts w:ascii="Arial" w:hAnsi="Arial" w:cs="Arial"/>
          <w:color w:val="5D7284"/>
          <w:sz w:val="24"/>
          <w:szCs w:val="24"/>
        </w:rPr>
        <w:t>:</w:t>
      </w:r>
      <w:r w:rsidR="0040524A">
        <w:rPr>
          <w:rFonts w:ascii="Arial" w:hAnsi="Arial" w:cs="Arial"/>
          <w:sz w:val="24"/>
          <w:szCs w:val="24"/>
        </w:rPr>
        <w:tab/>
      </w:r>
      <w:r w:rsidR="0040524A">
        <w:rPr>
          <w:rFonts w:ascii="Arial" w:hAnsi="Arial" w:cs="Arial"/>
          <w:sz w:val="24"/>
          <w:szCs w:val="24"/>
        </w:rPr>
        <w:tab/>
      </w:r>
      <w:r w:rsidRPr="00FF65AF">
        <w:rPr>
          <w:rFonts w:ascii="Arial" w:hAnsi="Arial" w:cs="Arial"/>
          <w:sz w:val="24"/>
          <w:szCs w:val="24"/>
        </w:rPr>
        <w:t xml:space="preserve">I was just researching. </w:t>
      </w:r>
    </w:p>
    <w:p w14:paraId="053ED980" w14:textId="77777777" w:rsidR="00136B35" w:rsidRPr="00FF65AF" w:rsidRDefault="00136B35" w:rsidP="000E460A">
      <w:pPr>
        <w:spacing w:after="0"/>
        <w:jc w:val="both"/>
        <w:rPr>
          <w:rFonts w:ascii="Arial" w:hAnsi="Arial" w:cs="Arial"/>
          <w:sz w:val="24"/>
          <w:szCs w:val="24"/>
        </w:rPr>
      </w:pPr>
    </w:p>
    <w:p w14:paraId="1F1BCB14" w14:textId="2D8F05E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28:52</w:t>
      </w:r>
      <w:r w:rsidR="00535F84" w:rsidRPr="00FF65AF">
        <w:rPr>
          <w:rFonts w:ascii="Arial" w:hAnsi="Arial" w:cs="Arial"/>
          <w:color w:val="5D7284"/>
          <w:sz w:val="24"/>
          <w:szCs w:val="24"/>
        </w:rPr>
        <w:t>:</w:t>
      </w:r>
      <w:r w:rsidR="0040524A">
        <w:rPr>
          <w:rFonts w:ascii="Arial" w:hAnsi="Arial" w:cs="Arial"/>
          <w:sz w:val="24"/>
          <w:szCs w:val="24"/>
        </w:rPr>
        <w:tab/>
      </w:r>
      <w:r w:rsidR="0040524A">
        <w:rPr>
          <w:rFonts w:ascii="Arial" w:hAnsi="Arial" w:cs="Arial"/>
          <w:sz w:val="24"/>
          <w:szCs w:val="24"/>
        </w:rPr>
        <w:tab/>
      </w:r>
      <w:r w:rsidRPr="00FF65AF">
        <w:rPr>
          <w:rFonts w:ascii="Arial" w:hAnsi="Arial" w:cs="Arial"/>
          <w:sz w:val="24"/>
          <w:szCs w:val="24"/>
        </w:rPr>
        <w:t>Quarterly.</w:t>
      </w:r>
    </w:p>
    <w:p w14:paraId="084A79FD" w14:textId="77777777" w:rsidR="00136B35" w:rsidRPr="00FF65AF" w:rsidRDefault="00136B35" w:rsidP="000E460A">
      <w:pPr>
        <w:spacing w:after="0"/>
        <w:jc w:val="both"/>
        <w:rPr>
          <w:rFonts w:ascii="Arial" w:hAnsi="Arial" w:cs="Arial"/>
          <w:sz w:val="24"/>
          <w:szCs w:val="24"/>
        </w:rPr>
      </w:pPr>
    </w:p>
    <w:p w14:paraId="4344A107" w14:textId="7BB5446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28:53</w:t>
      </w:r>
      <w:r w:rsidR="00535F84" w:rsidRPr="00FF65AF">
        <w:rPr>
          <w:rFonts w:ascii="Arial" w:hAnsi="Arial" w:cs="Arial"/>
          <w:color w:val="5D7284"/>
          <w:sz w:val="24"/>
          <w:szCs w:val="24"/>
        </w:rPr>
        <w:t>:</w:t>
      </w:r>
      <w:r w:rsidR="0040524A">
        <w:rPr>
          <w:rFonts w:ascii="Arial" w:hAnsi="Arial" w:cs="Arial"/>
          <w:sz w:val="24"/>
          <w:szCs w:val="24"/>
        </w:rPr>
        <w:tab/>
      </w:r>
      <w:r w:rsidRPr="00FF65AF">
        <w:rPr>
          <w:rFonts w:ascii="Arial" w:hAnsi="Arial" w:cs="Arial"/>
          <w:sz w:val="24"/>
          <w:szCs w:val="24"/>
        </w:rPr>
        <w:t xml:space="preserve">Yeah, no, no, I was just researching the </w:t>
      </w:r>
      <w:r w:rsidR="00780421">
        <w:rPr>
          <w:rFonts w:ascii="Arial" w:hAnsi="Arial" w:cs="Arial"/>
          <w:sz w:val="24"/>
          <w:szCs w:val="24"/>
        </w:rPr>
        <w:t>S</w:t>
      </w:r>
      <w:r w:rsidRPr="00FF65AF">
        <w:rPr>
          <w:rFonts w:ascii="Arial" w:hAnsi="Arial" w:cs="Arial"/>
          <w:sz w:val="24"/>
          <w:szCs w:val="24"/>
        </w:rPr>
        <w:t xml:space="preserve">lave </w:t>
      </w:r>
      <w:r w:rsidR="00780421">
        <w:rPr>
          <w:rFonts w:ascii="Arial" w:hAnsi="Arial" w:cs="Arial"/>
          <w:sz w:val="24"/>
          <w:szCs w:val="24"/>
        </w:rPr>
        <w:t>R</w:t>
      </w:r>
      <w:r w:rsidRPr="00FF65AF">
        <w:rPr>
          <w:rFonts w:ascii="Arial" w:hAnsi="Arial" w:cs="Arial"/>
          <w:sz w:val="24"/>
          <w:szCs w:val="24"/>
        </w:rPr>
        <w:t>egister</w:t>
      </w:r>
      <w:r w:rsidR="00DA1B34">
        <w:rPr>
          <w:rFonts w:ascii="Arial" w:hAnsi="Arial" w:cs="Arial"/>
          <w:sz w:val="24"/>
          <w:szCs w:val="24"/>
        </w:rPr>
        <w:t xml:space="preserve">, the </w:t>
      </w:r>
      <w:r w:rsidRPr="00FF65AF">
        <w:rPr>
          <w:rFonts w:ascii="Arial" w:hAnsi="Arial" w:cs="Arial"/>
          <w:sz w:val="24"/>
          <w:szCs w:val="24"/>
        </w:rPr>
        <w:t xml:space="preserve">register for the slave this year. </w:t>
      </w:r>
    </w:p>
    <w:p w14:paraId="3AE25A9E" w14:textId="77777777" w:rsidR="00136B35" w:rsidRPr="00FF65AF" w:rsidRDefault="00136B35" w:rsidP="000E460A">
      <w:pPr>
        <w:spacing w:after="0"/>
        <w:jc w:val="both"/>
        <w:rPr>
          <w:rFonts w:ascii="Arial" w:hAnsi="Arial" w:cs="Arial"/>
          <w:sz w:val="24"/>
          <w:szCs w:val="24"/>
        </w:rPr>
      </w:pPr>
    </w:p>
    <w:p w14:paraId="5EE3899C" w14:textId="735A42F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29:00</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 xml:space="preserve">Yes. </w:t>
      </w:r>
    </w:p>
    <w:p w14:paraId="5A2314CA" w14:textId="77777777" w:rsidR="00136B35" w:rsidRPr="00FF65AF" w:rsidRDefault="00136B35" w:rsidP="000E460A">
      <w:pPr>
        <w:spacing w:after="0"/>
        <w:jc w:val="both"/>
        <w:rPr>
          <w:rFonts w:ascii="Arial" w:hAnsi="Arial" w:cs="Arial"/>
          <w:sz w:val="24"/>
          <w:szCs w:val="24"/>
        </w:rPr>
      </w:pPr>
    </w:p>
    <w:p w14:paraId="79CD5AAD" w14:textId="272B8CF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29:01</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And I was just reading up on it.</w:t>
      </w:r>
    </w:p>
    <w:p w14:paraId="561C8ABE" w14:textId="77777777" w:rsidR="00136B35" w:rsidRPr="00FF65AF" w:rsidRDefault="00136B35" w:rsidP="000E460A">
      <w:pPr>
        <w:spacing w:after="0"/>
        <w:jc w:val="both"/>
        <w:rPr>
          <w:rFonts w:ascii="Arial" w:hAnsi="Arial" w:cs="Arial"/>
          <w:sz w:val="24"/>
          <w:szCs w:val="24"/>
        </w:rPr>
      </w:pPr>
    </w:p>
    <w:p w14:paraId="42E2EEB6" w14:textId="33CC9FF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29:04</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 xml:space="preserve">Do you want to place reliance on it? </w:t>
      </w:r>
    </w:p>
    <w:p w14:paraId="16EC97E8" w14:textId="77777777" w:rsidR="00136B35" w:rsidRPr="00FF65AF" w:rsidRDefault="00136B35" w:rsidP="000E460A">
      <w:pPr>
        <w:spacing w:after="0"/>
        <w:jc w:val="both"/>
        <w:rPr>
          <w:rFonts w:ascii="Arial" w:hAnsi="Arial" w:cs="Arial"/>
          <w:sz w:val="24"/>
          <w:szCs w:val="24"/>
        </w:rPr>
      </w:pPr>
    </w:p>
    <w:p w14:paraId="5E3DEC65" w14:textId="1B04E22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29:07</w:t>
      </w:r>
      <w:r w:rsidR="00535F84" w:rsidRPr="00FF65AF">
        <w:rPr>
          <w:rFonts w:ascii="Arial" w:hAnsi="Arial" w:cs="Arial"/>
          <w:color w:val="5D7284"/>
          <w:sz w:val="24"/>
          <w:szCs w:val="24"/>
        </w:rPr>
        <w:t>:</w:t>
      </w:r>
      <w:r w:rsidR="007176E6">
        <w:rPr>
          <w:rFonts w:ascii="Arial" w:hAnsi="Arial" w:cs="Arial"/>
          <w:sz w:val="24"/>
          <w:szCs w:val="24"/>
        </w:rPr>
        <w:tab/>
      </w:r>
      <w:r w:rsidRPr="00FF65AF">
        <w:rPr>
          <w:rFonts w:ascii="Arial" w:hAnsi="Arial" w:cs="Arial"/>
          <w:sz w:val="24"/>
          <w:szCs w:val="24"/>
        </w:rPr>
        <w:t xml:space="preserve">No, it's not necessary because it just goes with this document.  This </w:t>
      </w:r>
      <w:r w:rsidR="00780421">
        <w:rPr>
          <w:rFonts w:ascii="Arial" w:hAnsi="Arial" w:cs="Arial"/>
          <w:sz w:val="24"/>
          <w:szCs w:val="24"/>
        </w:rPr>
        <w:t>E</w:t>
      </w:r>
      <w:r w:rsidRPr="00FF65AF">
        <w:rPr>
          <w:rFonts w:ascii="Arial" w:hAnsi="Arial" w:cs="Arial"/>
          <w:sz w:val="24"/>
          <w:szCs w:val="24"/>
        </w:rPr>
        <w:t>xhibit.</w:t>
      </w:r>
    </w:p>
    <w:p w14:paraId="08A2B6A9" w14:textId="77777777" w:rsidR="00136B35" w:rsidRPr="00FF65AF" w:rsidRDefault="00136B35" w:rsidP="000E460A">
      <w:pPr>
        <w:spacing w:after="0"/>
        <w:jc w:val="both"/>
        <w:rPr>
          <w:rFonts w:ascii="Arial" w:hAnsi="Arial" w:cs="Arial"/>
          <w:sz w:val="24"/>
          <w:szCs w:val="24"/>
        </w:rPr>
      </w:pPr>
    </w:p>
    <w:p w14:paraId="506B8063" w14:textId="5C376AFE"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29:11</w:t>
      </w:r>
      <w:r w:rsidR="00535F84" w:rsidRPr="00FF65AF">
        <w:rPr>
          <w:rFonts w:ascii="Arial" w:hAnsi="Arial" w:cs="Arial"/>
          <w:color w:val="5D7284"/>
          <w:sz w:val="24"/>
          <w:szCs w:val="24"/>
        </w:rPr>
        <w:t>:</w:t>
      </w:r>
      <w:r w:rsidR="007176E6">
        <w:rPr>
          <w:rFonts w:ascii="Arial" w:hAnsi="Arial" w:cs="Arial"/>
          <w:sz w:val="24"/>
          <w:szCs w:val="24"/>
        </w:rPr>
        <w:tab/>
      </w:r>
      <w:r w:rsidRPr="00FF65AF">
        <w:rPr>
          <w:rFonts w:ascii="Arial" w:hAnsi="Arial" w:cs="Arial"/>
          <w:sz w:val="24"/>
          <w:szCs w:val="24"/>
        </w:rPr>
        <w:t>Thank you.  There's another family tree</w:t>
      </w:r>
      <w:r w:rsidR="00780421">
        <w:rPr>
          <w:rFonts w:ascii="Arial" w:hAnsi="Arial" w:cs="Arial"/>
          <w:sz w:val="24"/>
          <w:szCs w:val="24"/>
        </w:rPr>
        <w:t>,</w:t>
      </w:r>
      <w:r w:rsidRPr="00FF65AF">
        <w:rPr>
          <w:rFonts w:ascii="Arial" w:hAnsi="Arial" w:cs="Arial"/>
          <w:sz w:val="24"/>
          <w:szCs w:val="24"/>
        </w:rPr>
        <w:t xml:space="preserve"> that illustration by you in respect of the relationship between what</w:t>
      </w:r>
      <w:r w:rsidR="00DA1B34">
        <w:rPr>
          <w:rFonts w:ascii="Arial" w:hAnsi="Arial" w:cs="Arial"/>
          <w:sz w:val="24"/>
          <w:szCs w:val="24"/>
        </w:rPr>
        <w:t>,</w:t>
      </w:r>
      <w:r w:rsidRPr="00FF65AF">
        <w:rPr>
          <w:rFonts w:ascii="Arial" w:hAnsi="Arial" w:cs="Arial"/>
          <w:sz w:val="24"/>
          <w:szCs w:val="24"/>
        </w:rPr>
        <w:t xml:space="preserve"> </w:t>
      </w:r>
      <w:r w:rsidRPr="00FF65AF">
        <w:rPr>
          <w:rFonts w:ascii="Arial" w:hAnsi="Arial" w:cs="Arial"/>
          <w:sz w:val="24"/>
          <w:szCs w:val="24"/>
        </w:rPr>
        <w:lastRenderedPageBreak/>
        <w:t>Juanita Jones, that's you</w:t>
      </w:r>
      <w:r w:rsidR="00DA1B34">
        <w:rPr>
          <w:rFonts w:ascii="Arial" w:hAnsi="Arial" w:cs="Arial"/>
          <w:sz w:val="24"/>
          <w:szCs w:val="24"/>
        </w:rPr>
        <w:t>,</w:t>
      </w:r>
      <w:r w:rsidRPr="00FF65AF">
        <w:rPr>
          <w:rFonts w:ascii="Arial" w:hAnsi="Arial" w:cs="Arial"/>
          <w:sz w:val="24"/>
          <w:szCs w:val="24"/>
        </w:rPr>
        <w:t xml:space="preserve"> and Joanna Bassett, you did that madam, that illustration? </w:t>
      </w:r>
    </w:p>
    <w:p w14:paraId="47294130" w14:textId="77777777" w:rsidR="00136B35" w:rsidRPr="00FF65AF" w:rsidRDefault="00136B35" w:rsidP="000E460A">
      <w:pPr>
        <w:spacing w:after="0"/>
        <w:jc w:val="both"/>
        <w:rPr>
          <w:rFonts w:ascii="Arial" w:hAnsi="Arial" w:cs="Arial"/>
          <w:sz w:val="24"/>
          <w:szCs w:val="24"/>
        </w:rPr>
      </w:pPr>
    </w:p>
    <w:p w14:paraId="3DF82240" w14:textId="173651E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29:26</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Yes.</w:t>
      </w:r>
    </w:p>
    <w:p w14:paraId="7346C9AA" w14:textId="77777777" w:rsidR="00136B35" w:rsidRPr="00FF65AF" w:rsidRDefault="00136B35" w:rsidP="000E460A">
      <w:pPr>
        <w:spacing w:after="0"/>
        <w:jc w:val="both"/>
        <w:rPr>
          <w:rFonts w:ascii="Arial" w:hAnsi="Arial" w:cs="Arial"/>
          <w:sz w:val="24"/>
          <w:szCs w:val="24"/>
        </w:rPr>
      </w:pPr>
    </w:p>
    <w:p w14:paraId="66492115" w14:textId="551073E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29:28</w:t>
      </w:r>
      <w:r w:rsidR="00535F84" w:rsidRPr="00FF65AF">
        <w:rPr>
          <w:rFonts w:ascii="Arial" w:hAnsi="Arial" w:cs="Arial"/>
          <w:color w:val="5D7284"/>
          <w:sz w:val="24"/>
          <w:szCs w:val="24"/>
        </w:rPr>
        <w:t>:</w:t>
      </w:r>
      <w:r w:rsidR="007176E6">
        <w:rPr>
          <w:rFonts w:ascii="Arial" w:hAnsi="Arial" w:cs="Arial"/>
          <w:sz w:val="24"/>
          <w:szCs w:val="24"/>
        </w:rPr>
        <w:tab/>
      </w:r>
      <w:r w:rsidRPr="00FF65AF">
        <w:rPr>
          <w:rFonts w:ascii="Arial" w:hAnsi="Arial" w:cs="Arial"/>
          <w:sz w:val="24"/>
          <w:szCs w:val="24"/>
        </w:rPr>
        <w:t xml:space="preserve"> It is being shown to you. Confirm this one that you did</w:t>
      </w:r>
      <w:r w:rsidR="00DA1B34">
        <w:rPr>
          <w:rFonts w:ascii="Arial" w:hAnsi="Arial" w:cs="Arial"/>
          <w:sz w:val="24"/>
          <w:szCs w:val="24"/>
        </w:rPr>
        <w:t>,</w:t>
      </w:r>
      <w:r w:rsidRPr="00FF65AF">
        <w:rPr>
          <w:rFonts w:ascii="Arial" w:hAnsi="Arial" w:cs="Arial"/>
          <w:sz w:val="24"/>
          <w:szCs w:val="24"/>
        </w:rPr>
        <w:t xml:space="preserve"> kindly.  Is that the illustration done by you</w:t>
      </w:r>
      <w:r w:rsidR="00780421">
        <w:rPr>
          <w:rFonts w:ascii="Arial" w:hAnsi="Arial" w:cs="Arial"/>
          <w:sz w:val="24"/>
          <w:szCs w:val="24"/>
        </w:rPr>
        <w:t>,</w:t>
      </w:r>
      <w:r w:rsidRPr="00FF65AF">
        <w:rPr>
          <w:rFonts w:ascii="Arial" w:hAnsi="Arial" w:cs="Arial"/>
          <w:sz w:val="24"/>
          <w:szCs w:val="24"/>
        </w:rPr>
        <w:t xml:space="preserve"> start with Joanna Bassett?</w:t>
      </w:r>
    </w:p>
    <w:p w14:paraId="1E871725" w14:textId="77777777" w:rsidR="00136B35" w:rsidRPr="00FF65AF" w:rsidRDefault="00136B35" w:rsidP="000E460A">
      <w:pPr>
        <w:spacing w:after="0"/>
        <w:jc w:val="both"/>
        <w:rPr>
          <w:rFonts w:ascii="Arial" w:hAnsi="Arial" w:cs="Arial"/>
          <w:sz w:val="24"/>
          <w:szCs w:val="24"/>
        </w:rPr>
      </w:pPr>
    </w:p>
    <w:p w14:paraId="05A8A02C" w14:textId="26A6856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29:42</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Yes</w:t>
      </w:r>
      <w:r w:rsidR="00535F84" w:rsidRPr="00FF65AF">
        <w:rPr>
          <w:rFonts w:ascii="Arial" w:hAnsi="Arial" w:cs="Arial"/>
          <w:sz w:val="24"/>
          <w:szCs w:val="24"/>
        </w:rPr>
        <w:t>.</w:t>
      </w:r>
    </w:p>
    <w:p w14:paraId="31157221" w14:textId="77777777" w:rsidR="00136B35" w:rsidRPr="00FF65AF" w:rsidRDefault="00136B35" w:rsidP="000E460A">
      <w:pPr>
        <w:spacing w:after="0"/>
        <w:jc w:val="both"/>
        <w:rPr>
          <w:rFonts w:ascii="Arial" w:hAnsi="Arial" w:cs="Arial"/>
          <w:sz w:val="24"/>
          <w:szCs w:val="24"/>
        </w:rPr>
      </w:pPr>
    </w:p>
    <w:p w14:paraId="0180DACC" w14:textId="798594A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29:43</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 xml:space="preserve"> And ended with Louise Simmons? </w:t>
      </w:r>
    </w:p>
    <w:p w14:paraId="475666F3" w14:textId="77777777" w:rsidR="00136B35" w:rsidRPr="00FF65AF" w:rsidRDefault="00136B35" w:rsidP="000E460A">
      <w:pPr>
        <w:spacing w:after="0"/>
        <w:jc w:val="both"/>
        <w:rPr>
          <w:rFonts w:ascii="Arial" w:hAnsi="Arial" w:cs="Arial"/>
          <w:sz w:val="24"/>
          <w:szCs w:val="24"/>
        </w:rPr>
      </w:pPr>
    </w:p>
    <w:p w14:paraId="34DC6763" w14:textId="69D11AA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29:45</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 xml:space="preserve">Yes. </w:t>
      </w:r>
    </w:p>
    <w:p w14:paraId="067700BC" w14:textId="77777777" w:rsidR="00136B35" w:rsidRPr="00FF65AF" w:rsidRDefault="00136B35" w:rsidP="000E460A">
      <w:pPr>
        <w:spacing w:after="0"/>
        <w:jc w:val="both"/>
        <w:rPr>
          <w:rFonts w:ascii="Arial" w:hAnsi="Arial" w:cs="Arial"/>
          <w:sz w:val="24"/>
          <w:szCs w:val="24"/>
        </w:rPr>
      </w:pPr>
    </w:p>
    <w:p w14:paraId="761CBCAA" w14:textId="3C846324"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29:46</w:t>
      </w:r>
      <w:r w:rsidR="00535F84" w:rsidRPr="00FF65AF">
        <w:rPr>
          <w:rFonts w:ascii="Arial" w:hAnsi="Arial" w:cs="Arial"/>
          <w:color w:val="5D7284"/>
          <w:sz w:val="24"/>
          <w:szCs w:val="24"/>
        </w:rPr>
        <w:t>:</w:t>
      </w:r>
      <w:r w:rsidR="007176E6">
        <w:rPr>
          <w:rFonts w:ascii="Arial" w:hAnsi="Arial" w:cs="Arial"/>
          <w:sz w:val="24"/>
          <w:szCs w:val="24"/>
        </w:rPr>
        <w:tab/>
      </w:r>
      <w:r w:rsidRPr="00FF65AF">
        <w:rPr>
          <w:rFonts w:ascii="Arial" w:hAnsi="Arial" w:cs="Arial"/>
          <w:sz w:val="24"/>
          <w:szCs w:val="24"/>
        </w:rPr>
        <w:t xml:space="preserve">I'd ask for that document is tendered and admitted as </w:t>
      </w:r>
      <w:r w:rsidR="00780421">
        <w:rPr>
          <w:rFonts w:ascii="Arial" w:hAnsi="Arial" w:cs="Arial"/>
          <w:sz w:val="24"/>
          <w:szCs w:val="24"/>
        </w:rPr>
        <w:t>E</w:t>
      </w:r>
      <w:r w:rsidRPr="00FF65AF">
        <w:rPr>
          <w:rFonts w:ascii="Arial" w:hAnsi="Arial" w:cs="Arial"/>
          <w:sz w:val="24"/>
          <w:szCs w:val="24"/>
        </w:rPr>
        <w:t>xhibit JJ 13?</w:t>
      </w:r>
    </w:p>
    <w:p w14:paraId="477EAB10" w14:textId="77777777" w:rsidR="00136B35" w:rsidRPr="00FF65AF" w:rsidRDefault="00136B35" w:rsidP="000E460A">
      <w:pPr>
        <w:spacing w:after="0"/>
        <w:jc w:val="both"/>
        <w:rPr>
          <w:rFonts w:ascii="Arial" w:hAnsi="Arial" w:cs="Arial"/>
          <w:sz w:val="24"/>
          <w:szCs w:val="24"/>
        </w:rPr>
      </w:pPr>
    </w:p>
    <w:p w14:paraId="6C501A46" w14:textId="733B58C1"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29:57</w:t>
      </w:r>
      <w:r w:rsidR="00535F84" w:rsidRPr="00FF65AF">
        <w:rPr>
          <w:rFonts w:ascii="Arial" w:hAnsi="Arial" w:cs="Arial"/>
          <w:color w:val="5D7284"/>
          <w:sz w:val="24"/>
          <w:szCs w:val="24"/>
        </w:rPr>
        <w:t>:</w:t>
      </w:r>
      <w:r w:rsidR="007176E6">
        <w:rPr>
          <w:rFonts w:ascii="Arial" w:hAnsi="Arial" w:cs="Arial"/>
          <w:sz w:val="24"/>
          <w:szCs w:val="24"/>
        </w:rPr>
        <w:tab/>
      </w:r>
      <w:r w:rsidRPr="00FF65AF">
        <w:rPr>
          <w:rFonts w:ascii="Arial" w:hAnsi="Arial" w:cs="Arial"/>
          <w:sz w:val="24"/>
          <w:szCs w:val="24"/>
        </w:rPr>
        <w:t>Should we describe it</w:t>
      </w:r>
      <w:r w:rsidR="00780421">
        <w:rPr>
          <w:rFonts w:ascii="Arial" w:hAnsi="Arial" w:cs="Arial"/>
          <w:sz w:val="24"/>
          <w:szCs w:val="24"/>
        </w:rPr>
        <w:t>,</w:t>
      </w:r>
      <w:r w:rsidRPr="00FF65AF">
        <w:rPr>
          <w:rFonts w:ascii="Arial" w:hAnsi="Arial" w:cs="Arial"/>
          <w:sz w:val="24"/>
          <w:szCs w:val="24"/>
        </w:rPr>
        <w:t xml:space="preserve"> Counsel, as a family tree</w:t>
      </w:r>
      <w:r w:rsidR="007176E6">
        <w:rPr>
          <w:rFonts w:ascii="Arial" w:hAnsi="Arial" w:cs="Arial"/>
          <w:sz w:val="24"/>
          <w:szCs w:val="24"/>
        </w:rPr>
        <w:t xml:space="preserve"> </w:t>
      </w:r>
      <w:r w:rsidRPr="00FF65AF">
        <w:rPr>
          <w:rFonts w:ascii="Arial" w:hAnsi="Arial" w:cs="Arial"/>
          <w:sz w:val="24"/>
          <w:szCs w:val="24"/>
        </w:rPr>
        <w:t>showing the relationship between Juanita Jones and...Joanne Bassett?</w:t>
      </w:r>
    </w:p>
    <w:p w14:paraId="580CD09C" w14:textId="77777777" w:rsidR="00136B35" w:rsidRPr="00FF65AF" w:rsidRDefault="00136B35" w:rsidP="000E460A">
      <w:pPr>
        <w:spacing w:after="0"/>
        <w:jc w:val="both"/>
        <w:rPr>
          <w:rFonts w:ascii="Arial" w:hAnsi="Arial" w:cs="Arial"/>
          <w:sz w:val="24"/>
          <w:szCs w:val="24"/>
        </w:rPr>
      </w:pPr>
    </w:p>
    <w:p w14:paraId="22E8EE35" w14:textId="68C11E9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30:07</w:t>
      </w:r>
      <w:r w:rsidR="00535F84"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To, to  Joanna Bassett.</w:t>
      </w:r>
    </w:p>
    <w:p w14:paraId="5D072FB5" w14:textId="77777777" w:rsidR="00136B35" w:rsidRPr="00FF65AF" w:rsidRDefault="00136B35" w:rsidP="000E460A">
      <w:pPr>
        <w:spacing w:after="0"/>
        <w:jc w:val="both"/>
        <w:rPr>
          <w:rFonts w:ascii="Arial" w:hAnsi="Arial" w:cs="Arial"/>
          <w:sz w:val="24"/>
          <w:szCs w:val="24"/>
        </w:rPr>
      </w:pPr>
    </w:p>
    <w:p w14:paraId="54AD6A15" w14:textId="72B31656"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30:08</w:t>
      </w:r>
      <w:r w:rsidR="00FF65AF"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Joanna Bassett</w:t>
      </w:r>
    </w:p>
    <w:p w14:paraId="1BCB921B" w14:textId="77777777" w:rsidR="00136B35" w:rsidRPr="00FF65AF" w:rsidRDefault="00136B35" w:rsidP="000E460A">
      <w:pPr>
        <w:spacing w:after="0"/>
        <w:jc w:val="both"/>
        <w:rPr>
          <w:rFonts w:ascii="Arial" w:hAnsi="Arial" w:cs="Arial"/>
          <w:sz w:val="24"/>
          <w:szCs w:val="24"/>
        </w:rPr>
      </w:pPr>
    </w:p>
    <w:p w14:paraId="78CA9FD1" w14:textId="44F33FB2"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30:11</w:t>
      </w:r>
      <w:r w:rsidR="00FF65AF"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J-O-A</w:t>
      </w:r>
      <w:r w:rsidR="00780421">
        <w:rPr>
          <w:rFonts w:ascii="Arial" w:hAnsi="Arial" w:cs="Arial"/>
          <w:sz w:val="24"/>
          <w:szCs w:val="24"/>
        </w:rPr>
        <w:t>,</w:t>
      </w:r>
      <w:r w:rsidRPr="00FF65AF">
        <w:rPr>
          <w:rFonts w:ascii="Arial" w:hAnsi="Arial" w:cs="Arial"/>
          <w:sz w:val="24"/>
          <w:szCs w:val="24"/>
        </w:rPr>
        <w:t xml:space="preserve"> no H in this Joanna. </w:t>
      </w:r>
    </w:p>
    <w:p w14:paraId="10621009" w14:textId="77777777" w:rsidR="00136B35" w:rsidRPr="00FF65AF" w:rsidRDefault="00136B35" w:rsidP="000E460A">
      <w:pPr>
        <w:spacing w:after="0"/>
        <w:jc w:val="both"/>
        <w:rPr>
          <w:rFonts w:ascii="Arial" w:hAnsi="Arial" w:cs="Arial"/>
          <w:sz w:val="24"/>
          <w:szCs w:val="24"/>
        </w:rPr>
      </w:pPr>
    </w:p>
    <w:p w14:paraId="3A5E4017" w14:textId="1223F16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30:15</w:t>
      </w:r>
      <w:r w:rsidR="00FF65AF"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 xml:space="preserve">Joanna.  And we're going to do it as </w:t>
      </w:r>
      <w:r w:rsidR="00780421">
        <w:rPr>
          <w:rFonts w:ascii="Arial" w:hAnsi="Arial" w:cs="Arial"/>
          <w:sz w:val="24"/>
          <w:szCs w:val="24"/>
        </w:rPr>
        <w:t>E</w:t>
      </w:r>
      <w:r w:rsidRPr="00FF65AF">
        <w:rPr>
          <w:rFonts w:ascii="Arial" w:hAnsi="Arial" w:cs="Arial"/>
          <w:sz w:val="24"/>
          <w:szCs w:val="24"/>
        </w:rPr>
        <w:t>xhibit 13?</w:t>
      </w:r>
    </w:p>
    <w:p w14:paraId="4CCD8959" w14:textId="77777777" w:rsidR="00136B35" w:rsidRPr="00FF65AF" w:rsidRDefault="00136B35" w:rsidP="000E460A">
      <w:pPr>
        <w:spacing w:after="0"/>
        <w:jc w:val="both"/>
        <w:rPr>
          <w:rFonts w:ascii="Arial" w:hAnsi="Arial" w:cs="Arial"/>
          <w:sz w:val="24"/>
          <w:szCs w:val="24"/>
        </w:rPr>
      </w:pPr>
    </w:p>
    <w:p w14:paraId="1892D24A" w14:textId="39CA727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30:21</w:t>
      </w:r>
      <w:r w:rsidR="00FF65AF"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JJ 13.</w:t>
      </w:r>
    </w:p>
    <w:p w14:paraId="539A20DF" w14:textId="77777777" w:rsidR="00136B35" w:rsidRPr="00FF65AF" w:rsidRDefault="00136B35" w:rsidP="000E460A">
      <w:pPr>
        <w:spacing w:after="0"/>
        <w:jc w:val="both"/>
        <w:rPr>
          <w:rFonts w:ascii="Arial" w:hAnsi="Arial" w:cs="Arial"/>
          <w:sz w:val="24"/>
          <w:szCs w:val="24"/>
        </w:rPr>
      </w:pPr>
    </w:p>
    <w:p w14:paraId="276988DA" w14:textId="1E584F3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30:21</w:t>
      </w:r>
      <w:r w:rsidR="00FF65AF" w:rsidRPr="00FF65AF">
        <w:rPr>
          <w:rFonts w:ascii="Arial" w:hAnsi="Arial" w:cs="Arial"/>
          <w:color w:val="5D7284"/>
          <w:sz w:val="24"/>
          <w:szCs w:val="24"/>
        </w:rPr>
        <w:t>:</w:t>
      </w:r>
      <w:r w:rsidR="007176E6">
        <w:rPr>
          <w:rFonts w:ascii="Arial" w:hAnsi="Arial" w:cs="Arial"/>
          <w:sz w:val="24"/>
          <w:szCs w:val="24"/>
        </w:rPr>
        <w:tab/>
      </w:r>
      <w:r w:rsidR="007176E6">
        <w:rPr>
          <w:rFonts w:ascii="Arial" w:hAnsi="Arial" w:cs="Arial"/>
          <w:sz w:val="24"/>
          <w:szCs w:val="24"/>
        </w:rPr>
        <w:tab/>
      </w:r>
      <w:r w:rsidR="007176E6">
        <w:rPr>
          <w:rFonts w:ascii="Arial" w:hAnsi="Arial" w:cs="Arial"/>
          <w:sz w:val="24"/>
          <w:szCs w:val="24"/>
        </w:rPr>
        <w:tab/>
      </w:r>
      <w:r w:rsidRPr="00FF65AF">
        <w:rPr>
          <w:rFonts w:ascii="Arial" w:hAnsi="Arial" w:cs="Arial"/>
          <w:sz w:val="24"/>
          <w:szCs w:val="24"/>
        </w:rPr>
        <w:t xml:space="preserve"> JJ 13.</w:t>
      </w:r>
    </w:p>
    <w:p w14:paraId="16B3D343" w14:textId="77777777" w:rsidR="00136B35" w:rsidRPr="00FF65AF" w:rsidRDefault="00136B35" w:rsidP="000E460A">
      <w:pPr>
        <w:spacing w:after="0"/>
        <w:jc w:val="both"/>
        <w:rPr>
          <w:rFonts w:ascii="Arial" w:hAnsi="Arial" w:cs="Arial"/>
          <w:sz w:val="24"/>
          <w:szCs w:val="24"/>
        </w:rPr>
      </w:pPr>
    </w:p>
    <w:p w14:paraId="715A26CB" w14:textId="77777777" w:rsidR="007176E6" w:rsidRDefault="007176E6" w:rsidP="000E460A">
      <w:pPr>
        <w:spacing w:after="0"/>
        <w:jc w:val="both"/>
        <w:rPr>
          <w:rFonts w:ascii="Arial" w:hAnsi="Arial" w:cs="Arial"/>
          <w:b/>
          <w:sz w:val="24"/>
          <w:szCs w:val="24"/>
        </w:rPr>
      </w:pPr>
    </w:p>
    <w:p w14:paraId="5732038D" w14:textId="7B22FF4A"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30:25</w:t>
      </w:r>
      <w:r w:rsidR="00FF65AF" w:rsidRPr="00FF65AF">
        <w:rPr>
          <w:rFonts w:ascii="Arial" w:hAnsi="Arial" w:cs="Arial"/>
          <w:color w:val="5D7284"/>
          <w:sz w:val="24"/>
          <w:szCs w:val="24"/>
        </w:rPr>
        <w:t>:</w:t>
      </w:r>
      <w:r w:rsidR="007176E6">
        <w:rPr>
          <w:rFonts w:ascii="Arial" w:hAnsi="Arial" w:cs="Arial"/>
          <w:sz w:val="24"/>
          <w:szCs w:val="24"/>
        </w:rPr>
        <w:tab/>
      </w:r>
      <w:r w:rsidRPr="00FF65AF">
        <w:rPr>
          <w:rFonts w:ascii="Arial" w:hAnsi="Arial" w:cs="Arial"/>
          <w:sz w:val="24"/>
          <w:szCs w:val="24"/>
        </w:rPr>
        <w:t>Madam</w:t>
      </w:r>
      <w:r w:rsidR="00780421">
        <w:rPr>
          <w:rFonts w:ascii="Arial" w:hAnsi="Arial" w:cs="Arial"/>
          <w:sz w:val="24"/>
          <w:szCs w:val="24"/>
        </w:rPr>
        <w:t>,</w:t>
      </w:r>
      <w:r w:rsidRPr="00FF65AF">
        <w:rPr>
          <w:rFonts w:ascii="Arial" w:hAnsi="Arial" w:cs="Arial"/>
          <w:sz w:val="24"/>
          <w:szCs w:val="24"/>
        </w:rPr>
        <w:t xml:space="preserve"> you also have a document there which shows the </w:t>
      </w:r>
      <w:r w:rsidR="00DA1B34">
        <w:rPr>
          <w:rFonts w:ascii="Arial" w:hAnsi="Arial" w:cs="Arial"/>
          <w:sz w:val="24"/>
          <w:szCs w:val="24"/>
        </w:rPr>
        <w:t>d</w:t>
      </w:r>
      <w:r w:rsidRPr="00FF65AF">
        <w:rPr>
          <w:rFonts w:ascii="Arial" w:hAnsi="Arial" w:cs="Arial"/>
          <w:sz w:val="24"/>
          <w:szCs w:val="24"/>
        </w:rPr>
        <w:t xml:space="preserve">escendant </w:t>
      </w:r>
      <w:r w:rsidR="00DA1B34">
        <w:rPr>
          <w:rFonts w:ascii="Arial" w:hAnsi="Arial" w:cs="Arial"/>
          <w:sz w:val="24"/>
          <w:szCs w:val="24"/>
        </w:rPr>
        <w:t>c</w:t>
      </w:r>
      <w:r w:rsidRPr="00FF65AF">
        <w:rPr>
          <w:rFonts w:ascii="Arial" w:hAnsi="Arial" w:cs="Arial"/>
          <w:sz w:val="24"/>
          <w:szCs w:val="24"/>
        </w:rPr>
        <w:t>hart for Joanna Bassett.  You prepare</w:t>
      </w:r>
      <w:r w:rsidR="00780421">
        <w:rPr>
          <w:rFonts w:ascii="Arial" w:hAnsi="Arial" w:cs="Arial"/>
          <w:sz w:val="24"/>
          <w:szCs w:val="24"/>
        </w:rPr>
        <w:t>d</w:t>
      </w:r>
      <w:r w:rsidRPr="00FF65AF">
        <w:rPr>
          <w:rFonts w:ascii="Arial" w:hAnsi="Arial" w:cs="Arial"/>
          <w:sz w:val="24"/>
          <w:szCs w:val="24"/>
        </w:rPr>
        <w:t xml:space="preserve"> that document</w:t>
      </w:r>
      <w:r w:rsidR="00780421">
        <w:rPr>
          <w:rFonts w:ascii="Arial" w:hAnsi="Arial" w:cs="Arial"/>
          <w:sz w:val="24"/>
          <w:szCs w:val="24"/>
        </w:rPr>
        <w:t>,</w:t>
      </w:r>
      <w:r w:rsidRPr="00FF65AF">
        <w:rPr>
          <w:rFonts w:ascii="Arial" w:hAnsi="Arial" w:cs="Arial"/>
          <w:sz w:val="24"/>
          <w:szCs w:val="24"/>
        </w:rPr>
        <w:t xml:space="preserve"> madam?</w:t>
      </w:r>
    </w:p>
    <w:p w14:paraId="34BF1F06" w14:textId="77777777" w:rsidR="00136B35" w:rsidRPr="00FF65AF" w:rsidRDefault="00136B35" w:rsidP="000E460A">
      <w:pPr>
        <w:spacing w:after="0"/>
        <w:jc w:val="both"/>
        <w:rPr>
          <w:rFonts w:ascii="Arial" w:hAnsi="Arial" w:cs="Arial"/>
          <w:sz w:val="24"/>
          <w:szCs w:val="24"/>
        </w:rPr>
      </w:pPr>
    </w:p>
    <w:p w14:paraId="1FB51A86" w14:textId="6F0A288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30:34</w:t>
      </w:r>
      <w:r w:rsidR="00FF65AF" w:rsidRPr="00FF65AF">
        <w:rPr>
          <w:rFonts w:ascii="Arial" w:hAnsi="Arial" w:cs="Arial"/>
          <w:color w:val="5D7284"/>
          <w:sz w:val="24"/>
          <w:szCs w:val="24"/>
        </w:rPr>
        <w:t>:</w:t>
      </w:r>
      <w:r w:rsidR="007176E6">
        <w:rPr>
          <w:rFonts w:ascii="Arial" w:hAnsi="Arial" w:cs="Arial"/>
          <w:color w:val="5D7284"/>
          <w:sz w:val="24"/>
          <w:szCs w:val="24"/>
        </w:rPr>
        <w:tab/>
      </w:r>
      <w:r w:rsidR="007176E6">
        <w:rPr>
          <w:rFonts w:ascii="Arial" w:hAnsi="Arial" w:cs="Arial"/>
          <w:color w:val="5D7284"/>
          <w:sz w:val="24"/>
          <w:szCs w:val="24"/>
        </w:rPr>
        <w:tab/>
      </w:r>
      <w:r w:rsidRPr="00FF65AF">
        <w:rPr>
          <w:rFonts w:ascii="Arial" w:hAnsi="Arial" w:cs="Arial"/>
          <w:sz w:val="24"/>
          <w:szCs w:val="24"/>
        </w:rPr>
        <w:t xml:space="preserve"> Yes</w:t>
      </w:r>
      <w:r w:rsidR="00780421">
        <w:rPr>
          <w:rFonts w:ascii="Arial" w:hAnsi="Arial" w:cs="Arial"/>
          <w:sz w:val="24"/>
          <w:szCs w:val="24"/>
        </w:rPr>
        <w:t>,</w:t>
      </w:r>
      <w:r w:rsidRPr="00FF65AF">
        <w:rPr>
          <w:rFonts w:ascii="Arial" w:hAnsi="Arial" w:cs="Arial"/>
          <w:sz w:val="24"/>
          <w:szCs w:val="24"/>
        </w:rPr>
        <w:t xml:space="preserve"> I did.</w:t>
      </w:r>
    </w:p>
    <w:p w14:paraId="01C748FF" w14:textId="77777777" w:rsidR="00136B35" w:rsidRPr="00FF65AF" w:rsidRDefault="00136B35" w:rsidP="000E460A">
      <w:pPr>
        <w:spacing w:after="0"/>
        <w:jc w:val="both"/>
        <w:rPr>
          <w:rFonts w:ascii="Arial" w:hAnsi="Arial" w:cs="Arial"/>
          <w:sz w:val="24"/>
          <w:szCs w:val="24"/>
        </w:rPr>
      </w:pPr>
    </w:p>
    <w:p w14:paraId="477EA4A2" w14:textId="751A7046"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30:38</w:t>
      </w:r>
      <w:r w:rsidR="00FF65AF" w:rsidRPr="00FF65AF">
        <w:rPr>
          <w:rFonts w:ascii="Arial" w:hAnsi="Arial" w:cs="Arial"/>
          <w:color w:val="5D7284"/>
          <w:sz w:val="24"/>
          <w:szCs w:val="24"/>
        </w:rPr>
        <w:t>:</w:t>
      </w:r>
      <w:r w:rsidR="00E22E03">
        <w:rPr>
          <w:rFonts w:ascii="Arial" w:hAnsi="Arial" w:cs="Arial"/>
          <w:sz w:val="24"/>
          <w:szCs w:val="24"/>
        </w:rPr>
        <w:tab/>
      </w:r>
      <w:r w:rsidRPr="00FF65AF">
        <w:rPr>
          <w:rFonts w:ascii="Arial" w:hAnsi="Arial" w:cs="Arial"/>
          <w:sz w:val="24"/>
          <w:szCs w:val="24"/>
        </w:rPr>
        <w:t>I'd ask that that document is tendered and admitted as JJ 14.</w:t>
      </w:r>
    </w:p>
    <w:p w14:paraId="607EBD88" w14:textId="77777777" w:rsidR="00136B35" w:rsidRPr="00FF65AF" w:rsidRDefault="00136B35" w:rsidP="000E460A">
      <w:pPr>
        <w:spacing w:after="0"/>
        <w:jc w:val="both"/>
        <w:rPr>
          <w:rFonts w:ascii="Arial" w:hAnsi="Arial" w:cs="Arial"/>
          <w:sz w:val="24"/>
          <w:szCs w:val="24"/>
        </w:rPr>
      </w:pPr>
    </w:p>
    <w:p w14:paraId="3E3AE7F2" w14:textId="17DD128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30:48</w:t>
      </w:r>
      <w:r w:rsidR="00FF65AF" w:rsidRPr="00FF65AF">
        <w:rPr>
          <w:rFonts w:ascii="Arial" w:hAnsi="Arial" w:cs="Arial"/>
          <w:color w:val="5D7284"/>
          <w:sz w:val="24"/>
          <w:szCs w:val="24"/>
        </w:rPr>
        <w:t>:</w:t>
      </w:r>
      <w:r w:rsidR="00E22E03">
        <w:rPr>
          <w:rFonts w:ascii="Arial" w:hAnsi="Arial" w:cs="Arial"/>
          <w:sz w:val="24"/>
          <w:szCs w:val="24"/>
        </w:rPr>
        <w:tab/>
      </w:r>
      <w:r w:rsidR="00E22E03">
        <w:rPr>
          <w:rFonts w:ascii="Arial" w:hAnsi="Arial" w:cs="Arial"/>
          <w:sz w:val="24"/>
          <w:szCs w:val="24"/>
        </w:rPr>
        <w:tab/>
      </w:r>
      <w:r w:rsidR="00E22E03">
        <w:rPr>
          <w:rFonts w:ascii="Arial" w:hAnsi="Arial" w:cs="Arial"/>
          <w:sz w:val="24"/>
          <w:szCs w:val="24"/>
        </w:rPr>
        <w:tab/>
      </w:r>
      <w:r w:rsidRPr="00FF65AF">
        <w:rPr>
          <w:rFonts w:ascii="Arial" w:hAnsi="Arial" w:cs="Arial"/>
          <w:sz w:val="24"/>
          <w:szCs w:val="24"/>
        </w:rPr>
        <w:t>And you</w:t>
      </w:r>
      <w:r w:rsidR="00780421">
        <w:rPr>
          <w:rFonts w:ascii="Arial" w:hAnsi="Arial" w:cs="Arial"/>
          <w:sz w:val="24"/>
          <w:szCs w:val="24"/>
        </w:rPr>
        <w:t>’</w:t>
      </w:r>
      <w:r w:rsidRPr="00FF65AF">
        <w:rPr>
          <w:rFonts w:ascii="Arial" w:hAnsi="Arial" w:cs="Arial"/>
          <w:sz w:val="24"/>
          <w:szCs w:val="24"/>
        </w:rPr>
        <w:t>r</w:t>
      </w:r>
      <w:r w:rsidR="00780421">
        <w:rPr>
          <w:rFonts w:ascii="Arial" w:hAnsi="Arial" w:cs="Arial"/>
          <w:sz w:val="24"/>
          <w:szCs w:val="24"/>
        </w:rPr>
        <w:t>e</w:t>
      </w:r>
      <w:r w:rsidRPr="00FF65AF">
        <w:rPr>
          <w:rFonts w:ascii="Arial" w:hAnsi="Arial" w:cs="Arial"/>
          <w:sz w:val="24"/>
          <w:szCs w:val="24"/>
        </w:rPr>
        <w:t xml:space="preserve"> calling it what?</w:t>
      </w:r>
    </w:p>
    <w:p w14:paraId="74E1030E" w14:textId="77777777" w:rsidR="00136B35" w:rsidRPr="00FF65AF" w:rsidRDefault="00136B35" w:rsidP="000E460A">
      <w:pPr>
        <w:spacing w:after="0"/>
        <w:jc w:val="both"/>
        <w:rPr>
          <w:rFonts w:ascii="Arial" w:hAnsi="Arial" w:cs="Arial"/>
          <w:sz w:val="24"/>
          <w:szCs w:val="24"/>
        </w:rPr>
      </w:pPr>
    </w:p>
    <w:p w14:paraId="4E1279DE" w14:textId="5FA4A19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30:52</w:t>
      </w:r>
      <w:r w:rsidR="00FF65AF" w:rsidRPr="00FF65AF">
        <w:rPr>
          <w:rFonts w:ascii="Arial" w:hAnsi="Arial" w:cs="Arial"/>
          <w:color w:val="5D7284"/>
          <w:sz w:val="24"/>
          <w:szCs w:val="24"/>
        </w:rPr>
        <w:t>:</w:t>
      </w:r>
      <w:r w:rsidR="00E22E03">
        <w:rPr>
          <w:rFonts w:ascii="Arial" w:hAnsi="Arial" w:cs="Arial"/>
          <w:sz w:val="24"/>
          <w:szCs w:val="24"/>
        </w:rPr>
        <w:tab/>
      </w:r>
      <w:r w:rsidR="00E22E03">
        <w:rPr>
          <w:rFonts w:ascii="Arial" w:hAnsi="Arial" w:cs="Arial"/>
          <w:sz w:val="24"/>
          <w:szCs w:val="24"/>
        </w:rPr>
        <w:tab/>
      </w:r>
      <w:r w:rsidRPr="00FF65AF">
        <w:rPr>
          <w:rFonts w:ascii="Arial" w:hAnsi="Arial" w:cs="Arial"/>
          <w:sz w:val="24"/>
          <w:szCs w:val="24"/>
        </w:rPr>
        <w:t>It's called the Descendant Chart.</w:t>
      </w:r>
    </w:p>
    <w:p w14:paraId="35DA1FC7" w14:textId="77777777" w:rsidR="00136B35" w:rsidRPr="00FF65AF" w:rsidRDefault="00136B35" w:rsidP="000E460A">
      <w:pPr>
        <w:spacing w:after="0"/>
        <w:jc w:val="both"/>
        <w:rPr>
          <w:rFonts w:ascii="Arial" w:hAnsi="Arial" w:cs="Arial"/>
          <w:sz w:val="24"/>
          <w:szCs w:val="24"/>
        </w:rPr>
      </w:pPr>
    </w:p>
    <w:p w14:paraId="3ECFF916" w14:textId="6DF1E405"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31:04</w:t>
      </w:r>
      <w:r w:rsidR="00FF65AF" w:rsidRPr="00FF65AF">
        <w:rPr>
          <w:rFonts w:ascii="Arial" w:hAnsi="Arial" w:cs="Arial"/>
          <w:color w:val="5D7284"/>
          <w:sz w:val="24"/>
          <w:szCs w:val="24"/>
        </w:rPr>
        <w:t>:</w:t>
      </w:r>
      <w:r w:rsidR="00E22E03">
        <w:rPr>
          <w:rFonts w:ascii="Arial" w:hAnsi="Arial" w:cs="Arial"/>
          <w:sz w:val="24"/>
          <w:szCs w:val="24"/>
        </w:rPr>
        <w:tab/>
      </w:r>
      <w:r w:rsidRPr="00FF65AF">
        <w:rPr>
          <w:rFonts w:ascii="Arial" w:hAnsi="Arial" w:cs="Arial"/>
          <w:sz w:val="24"/>
          <w:szCs w:val="24"/>
        </w:rPr>
        <w:t>Descendant Chart for Joanna Bassett</w:t>
      </w:r>
      <w:r w:rsidR="00780421">
        <w:rPr>
          <w:rFonts w:ascii="Arial" w:hAnsi="Arial" w:cs="Arial"/>
          <w:sz w:val="24"/>
          <w:szCs w:val="24"/>
        </w:rPr>
        <w:t>, e</w:t>
      </w:r>
      <w:r w:rsidRPr="00FF65AF">
        <w:rPr>
          <w:rFonts w:ascii="Arial" w:hAnsi="Arial" w:cs="Arial"/>
          <w:sz w:val="24"/>
          <w:szCs w:val="24"/>
        </w:rPr>
        <w:t>ntered as JJ 14.</w:t>
      </w:r>
    </w:p>
    <w:p w14:paraId="4B93A64B" w14:textId="77777777" w:rsidR="00136B35" w:rsidRPr="00FF65AF" w:rsidRDefault="00136B35" w:rsidP="000E460A">
      <w:pPr>
        <w:spacing w:after="0"/>
        <w:jc w:val="both"/>
        <w:rPr>
          <w:rFonts w:ascii="Arial" w:hAnsi="Arial" w:cs="Arial"/>
          <w:sz w:val="24"/>
          <w:szCs w:val="24"/>
        </w:rPr>
      </w:pPr>
    </w:p>
    <w:p w14:paraId="3C08A862" w14:textId="352F3139"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31:23</w:t>
      </w:r>
      <w:r w:rsidR="00FF65AF" w:rsidRPr="00FF65AF">
        <w:rPr>
          <w:rFonts w:ascii="Arial" w:hAnsi="Arial" w:cs="Arial"/>
          <w:color w:val="5D7284"/>
          <w:sz w:val="24"/>
          <w:szCs w:val="24"/>
        </w:rPr>
        <w:t>:</w:t>
      </w:r>
      <w:r w:rsidR="003879DB">
        <w:rPr>
          <w:rFonts w:ascii="Arial" w:hAnsi="Arial" w:cs="Arial"/>
          <w:sz w:val="24"/>
          <w:szCs w:val="24"/>
        </w:rPr>
        <w:tab/>
      </w:r>
      <w:r w:rsidRPr="00FF65AF">
        <w:rPr>
          <w:rFonts w:ascii="Arial" w:hAnsi="Arial" w:cs="Arial"/>
          <w:sz w:val="24"/>
          <w:szCs w:val="24"/>
        </w:rPr>
        <w:t xml:space="preserve">Correct.  Now, </w:t>
      </w:r>
      <w:r w:rsidR="00780421">
        <w:rPr>
          <w:rFonts w:ascii="Arial" w:hAnsi="Arial" w:cs="Arial"/>
          <w:sz w:val="24"/>
          <w:szCs w:val="24"/>
        </w:rPr>
        <w:t>m</w:t>
      </w:r>
      <w:r w:rsidRPr="00FF65AF">
        <w:rPr>
          <w:rFonts w:ascii="Arial" w:hAnsi="Arial" w:cs="Arial"/>
          <w:sz w:val="24"/>
          <w:szCs w:val="24"/>
        </w:rPr>
        <w:t>adam, Miss Jones, you had obtained a copy of the will of Robert Bassett</w:t>
      </w:r>
      <w:r w:rsidR="00F71673">
        <w:rPr>
          <w:rFonts w:ascii="Arial" w:hAnsi="Arial" w:cs="Arial"/>
          <w:sz w:val="24"/>
          <w:szCs w:val="24"/>
        </w:rPr>
        <w:t>. I</w:t>
      </w:r>
      <w:r w:rsidRPr="00FF65AF">
        <w:rPr>
          <w:rFonts w:ascii="Arial" w:hAnsi="Arial" w:cs="Arial"/>
          <w:sz w:val="24"/>
          <w:szCs w:val="24"/>
        </w:rPr>
        <w:t>s that correct</w:t>
      </w:r>
      <w:r w:rsidR="00F71673">
        <w:rPr>
          <w:rFonts w:ascii="Arial" w:hAnsi="Arial" w:cs="Arial"/>
          <w:sz w:val="24"/>
          <w:szCs w:val="24"/>
        </w:rPr>
        <w:t xml:space="preserve">, </w:t>
      </w:r>
      <w:r w:rsidRPr="00FF65AF">
        <w:rPr>
          <w:rFonts w:ascii="Arial" w:hAnsi="Arial" w:cs="Arial"/>
          <w:sz w:val="24"/>
          <w:szCs w:val="24"/>
        </w:rPr>
        <w:t xml:space="preserve">madam? </w:t>
      </w:r>
    </w:p>
    <w:p w14:paraId="333098EF" w14:textId="77777777" w:rsidR="00136B35" w:rsidRPr="00FF65AF" w:rsidRDefault="00136B35" w:rsidP="000E460A">
      <w:pPr>
        <w:spacing w:after="0"/>
        <w:jc w:val="both"/>
        <w:rPr>
          <w:rFonts w:ascii="Arial" w:hAnsi="Arial" w:cs="Arial"/>
          <w:sz w:val="24"/>
          <w:szCs w:val="24"/>
        </w:rPr>
      </w:pPr>
    </w:p>
    <w:p w14:paraId="2E2788AA" w14:textId="6E8026C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31:35</w:t>
      </w:r>
      <w:r w:rsidR="00FF65AF" w:rsidRPr="00FF65AF">
        <w:rPr>
          <w:rFonts w:ascii="Arial" w:hAnsi="Arial" w:cs="Arial"/>
          <w:color w:val="5D7284"/>
          <w:sz w:val="24"/>
          <w:szCs w:val="24"/>
        </w:rPr>
        <w:t>:</w:t>
      </w:r>
      <w:r w:rsidR="003879DB">
        <w:rPr>
          <w:rFonts w:ascii="Arial" w:hAnsi="Arial" w:cs="Arial"/>
          <w:sz w:val="24"/>
          <w:szCs w:val="24"/>
        </w:rPr>
        <w:tab/>
      </w:r>
      <w:r w:rsidR="003879DB">
        <w:rPr>
          <w:rFonts w:ascii="Arial" w:hAnsi="Arial" w:cs="Arial"/>
          <w:sz w:val="24"/>
          <w:szCs w:val="24"/>
        </w:rPr>
        <w:tab/>
      </w:r>
      <w:r w:rsidRPr="00FF65AF">
        <w:rPr>
          <w:rFonts w:ascii="Arial" w:hAnsi="Arial" w:cs="Arial"/>
          <w:sz w:val="24"/>
          <w:szCs w:val="24"/>
        </w:rPr>
        <w:t>Yes</w:t>
      </w:r>
      <w:r w:rsidR="00F71673">
        <w:rPr>
          <w:rFonts w:ascii="Arial" w:hAnsi="Arial" w:cs="Arial"/>
          <w:sz w:val="24"/>
          <w:szCs w:val="24"/>
        </w:rPr>
        <w:t>,</w:t>
      </w:r>
      <w:r w:rsidRPr="00FF65AF">
        <w:rPr>
          <w:rFonts w:ascii="Arial" w:hAnsi="Arial" w:cs="Arial"/>
          <w:sz w:val="24"/>
          <w:szCs w:val="24"/>
        </w:rPr>
        <w:t xml:space="preserve"> it is correct.</w:t>
      </w:r>
    </w:p>
    <w:p w14:paraId="3DB2AF16" w14:textId="77777777" w:rsidR="00136B35" w:rsidRPr="00FF65AF" w:rsidRDefault="00136B35" w:rsidP="000E460A">
      <w:pPr>
        <w:spacing w:after="0"/>
        <w:jc w:val="both"/>
        <w:rPr>
          <w:rFonts w:ascii="Arial" w:hAnsi="Arial" w:cs="Arial"/>
          <w:sz w:val="24"/>
          <w:szCs w:val="24"/>
        </w:rPr>
      </w:pPr>
    </w:p>
    <w:p w14:paraId="3FE1B943" w14:textId="1C0C67AC"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31:37</w:t>
      </w:r>
      <w:r w:rsidR="00FF65AF" w:rsidRPr="00FF65AF">
        <w:rPr>
          <w:rFonts w:ascii="Arial" w:hAnsi="Arial" w:cs="Arial"/>
          <w:color w:val="5D7284"/>
          <w:sz w:val="24"/>
          <w:szCs w:val="24"/>
        </w:rPr>
        <w:t>:</w:t>
      </w:r>
      <w:r w:rsidR="003879DB">
        <w:rPr>
          <w:rFonts w:ascii="Arial" w:hAnsi="Arial" w:cs="Arial"/>
          <w:sz w:val="24"/>
          <w:szCs w:val="24"/>
        </w:rPr>
        <w:tab/>
      </w:r>
      <w:r w:rsidRPr="00FF65AF">
        <w:rPr>
          <w:rFonts w:ascii="Arial" w:hAnsi="Arial" w:cs="Arial"/>
          <w:sz w:val="24"/>
          <w:szCs w:val="24"/>
        </w:rPr>
        <w:t>It is, and I hope no offen</w:t>
      </w:r>
      <w:r w:rsidR="00F71673">
        <w:rPr>
          <w:rFonts w:ascii="Arial" w:hAnsi="Arial" w:cs="Arial"/>
          <w:sz w:val="24"/>
          <w:szCs w:val="24"/>
        </w:rPr>
        <w:t>c</w:t>
      </w:r>
      <w:r w:rsidRPr="00FF65AF">
        <w:rPr>
          <w:rFonts w:ascii="Arial" w:hAnsi="Arial" w:cs="Arial"/>
          <w:sz w:val="24"/>
          <w:szCs w:val="24"/>
        </w:rPr>
        <w:t>e is taken</w:t>
      </w:r>
      <w:r w:rsidR="00F71673">
        <w:rPr>
          <w:rFonts w:ascii="Arial" w:hAnsi="Arial" w:cs="Arial"/>
          <w:sz w:val="24"/>
          <w:szCs w:val="24"/>
        </w:rPr>
        <w:t>,</w:t>
      </w:r>
      <w:r w:rsidRPr="00FF65AF">
        <w:rPr>
          <w:rFonts w:ascii="Arial" w:hAnsi="Arial" w:cs="Arial"/>
          <w:sz w:val="24"/>
          <w:szCs w:val="24"/>
        </w:rPr>
        <w:t xml:space="preserve"> it i</w:t>
      </w:r>
      <w:r w:rsidR="00DA1B34">
        <w:rPr>
          <w:rFonts w:ascii="Arial" w:hAnsi="Arial" w:cs="Arial"/>
          <w:sz w:val="24"/>
          <w:szCs w:val="24"/>
        </w:rPr>
        <w:t xml:space="preserve">s in </w:t>
      </w:r>
      <w:r w:rsidRPr="00FF65AF">
        <w:rPr>
          <w:rFonts w:ascii="Arial" w:hAnsi="Arial" w:cs="Arial"/>
          <w:sz w:val="24"/>
          <w:szCs w:val="24"/>
        </w:rPr>
        <w:t>what appears to be</w:t>
      </w:r>
      <w:r w:rsidR="00DA1B34">
        <w:rPr>
          <w:rFonts w:ascii="Arial" w:hAnsi="Arial" w:cs="Arial"/>
          <w:sz w:val="24"/>
          <w:szCs w:val="24"/>
        </w:rPr>
        <w:t xml:space="preserve"> hieroglyphics,</w:t>
      </w:r>
      <w:r w:rsidRPr="00FF65AF">
        <w:rPr>
          <w:rFonts w:ascii="Arial" w:hAnsi="Arial" w:cs="Arial"/>
          <w:sz w:val="24"/>
          <w:szCs w:val="24"/>
        </w:rPr>
        <w:t xml:space="preserve"> very hard to read</w:t>
      </w:r>
      <w:r w:rsidR="0050783E">
        <w:rPr>
          <w:rFonts w:ascii="Arial" w:hAnsi="Arial" w:cs="Arial"/>
          <w:sz w:val="24"/>
          <w:szCs w:val="24"/>
        </w:rPr>
        <w:t>, y</w:t>
      </w:r>
      <w:r w:rsidRPr="00FF65AF">
        <w:rPr>
          <w:rFonts w:ascii="Arial" w:hAnsi="Arial" w:cs="Arial"/>
          <w:sz w:val="24"/>
          <w:szCs w:val="24"/>
        </w:rPr>
        <w:t xml:space="preserve">ou nonetheless sought to interpret, translate?  </w:t>
      </w:r>
    </w:p>
    <w:p w14:paraId="518D1BBA" w14:textId="77777777" w:rsidR="00136B35" w:rsidRPr="00FF65AF" w:rsidRDefault="00136B35" w:rsidP="000E460A">
      <w:pPr>
        <w:spacing w:after="0"/>
        <w:jc w:val="both"/>
        <w:rPr>
          <w:rFonts w:ascii="Arial" w:hAnsi="Arial" w:cs="Arial"/>
          <w:sz w:val="24"/>
          <w:szCs w:val="24"/>
        </w:rPr>
      </w:pPr>
    </w:p>
    <w:p w14:paraId="5DE05846" w14:textId="7F9527C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31:53</w:t>
      </w:r>
      <w:r w:rsidR="00FF65AF" w:rsidRPr="00FF65AF">
        <w:rPr>
          <w:rFonts w:ascii="Arial" w:hAnsi="Arial" w:cs="Arial"/>
          <w:color w:val="5D7284"/>
          <w:sz w:val="24"/>
          <w:szCs w:val="24"/>
        </w:rPr>
        <w:t>:</w:t>
      </w:r>
      <w:r w:rsidR="003879DB">
        <w:rPr>
          <w:rFonts w:ascii="Arial" w:hAnsi="Arial" w:cs="Arial"/>
          <w:sz w:val="24"/>
          <w:szCs w:val="24"/>
        </w:rPr>
        <w:tab/>
      </w:r>
      <w:r w:rsidR="003879DB">
        <w:rPr>
          <w:rFonts w:ascii="Arial" w:hAnsi="Arial" w:cs="Arial"/>
          <w:sz w:val="24"/>
          <w:szCs w:val="24"/>
        </w:rPr>
        <w:tab/>
      </w:r>
      <w:r w:rsidRPr="00FF65AF">
        <w:rPr>
          <w:rFonts w:ascii="Arial" w:hAnsi="Arial" w:cs="Arial"/>
          <w:sz w:val="24"/>
          <w:szCs w:val="24"/>
        </w:rPr>
        <w:t xml:space="preserve">Yes, I did.  </w:t>
      </w:r>
    </w:p>
    <w:p w14:paraId="02A75066" w14:textId="77777777" w:rsidR="00136B35" w:rsidRPr="00FF65AF" w:rsidRDefault="00136B35" w:rsidP="000E460A">
      <w:pPr>
        <w:spacing w:after="0"/>
        <w:jc w:val="both"/>
        <w:rPr>
          <w:rFonts w:ascii="Arial" w:hAnsi="Arial" w:cs="Arial"/>
          <w:sz w:val="24"/>
          <w:szCs w:val="24"/>
        </w:rPr>
      </w:pPr>
    </w:p>
    <w:p w14:paraId="6452EF69" w14:textId="69E70E5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31:54</w:t>
      </w:r>
      <w:r w:rsidR="00FF65AF" w:rsidRPr="00FF65AF">
        <w:rPr>
          <w:rFonts w:ascii="Arial" w:hAnsi="Arial" w:cs="Arial"/>
          <w:color w:val="5D7284"/>
          <w:sz w:val="24"/>
          <w:szCs w:val="24"/>
        </w:rPr>
        <w:t>:</w:t>
      </w:r>
      <w:r w:rsidR="003879DB">
        <w:rPr>
          <w:rFonts w:ascii="Arial" w:hAnsi="Arial" w:cs="Arial"/>
          <w:sz w:val="24"/>
          <w:szCs w:val="24"/>
        </w:rPr>
        <w:tab/>
      </w:r>
      <w:r w:rsidR="003879DB">
        <w:rPr>
          <w:rFonts w:ascii="Arial" w:hAnsi="Arial" w:cs="Arial"/>
          <w:sz w:val="24"/>
          <w:szCs w:val="24"/>
        </w:rPr>
        <w:tab/>
      </w:r>
      <w:r w:rsidRPr="00FF65AF">
        <w:rPr>
          <w:rFonts w:ascii="Arial" w:hAnsi="Arial" w:cs="Arial"/>
          <w:sz w:val="24"/>
          <w:szCs w:val="24"/>
        </w:rPr>
        <w:t xml:space="preserve">And you typed out a version. </w:t>
      </w:r>
    </w:p>
    <w:p w14:paraId="5CB779FE" w14:textId="77777777" w:rsidR="00136B35" w:rsidRPr="00FF65AF" w:rsidRDefault="00136B35" w:rsidP="000E460A">
      <w:pPr>
        <w:spacing w:after="0"/>
        <w:jc w:val="both"/>
        <w:rPr>
          <w:rFonts w:ascii="Arial" w:hAnsi="Arial" w:cs="Arial"/>
          <w:sz w:val="24"/>
          <w:szCs w:val="24"/>
        </w:rPr>
      </w:pPr>
    </w:p>
    <w:p w14:paraId="12CBEBEB" w14:textId="20D0460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31:56</w:t>
      </w:r>
      <w:r w:rsidR="00FF65AF" w:rsidRPr="00FF65AF">
        <w:rPr>
          <w:rFonts w:ascii="Arial" w:hAnsi="Arial" w:cs="Arial"/>
          <w:color w:val="5D7284"/>
          <w:sz w:val="24"/>
          <w:szCs w:val="24"/>
        </w:rPr>
        <w:t>:</w:t>
      </w:r>
      <w:r w:rsidR="003879DB">
        <w:rPr>
          <w:rFonts w:ascii="Arial" w:hAnsi="Arial" w:cs="Arial"/>
          <w:sz w:val="24"/>
          <w:szCs w:val="24"/>
        </w:rPr>
        <w:tab/>
      </w:r>
      <w:r w:rsidR="003879DB">
        <w:rPr>
          <w:rFonts w:ascii="Arial" w:hAnsi="Arial" w:cs="Arial"/>
          <w:sz w:val="24"/>
          <w:szCs w:val="24"/>
        </w:rPr>
        <w:tab/>
      </w:r>
      <w:r w:rsidRPr="00FF65AF">
        <w:rPr>
          <w:rFonts w:ascii="Arial" w:hAnsi="Arial" w:cs="Arial"/>
          <w:sz w:val="24"/>
          <w:szCs w:val="24"/>
        </w:rPr>
        <w:t xml:space="preserve"> I sure did. </w:t>
      </w:r>
    </w:p>
    <w:p w14:paraId="3426468D" w14:textId="77777777" w:rsidR="00136B35" w:rsidRPr="00FF65AF" w:rsidRDefault="00136B35" w:rsidP="000E460A">
      <w:pPr>
        <w:spacing w:after="0"/>
        <w:jc w:val="both"/>
        <w:rPr>
          <w:rFonts w:ascii="Arial" w:hAnsi="Arial" w:cs="Arial"/>
          <w:sz w:val="24"/>
          <w:szCs w:val="24"/>
        </w:rPr>
      </w:pPr>
    </w:p>
    <w:p w14:paraId="6E368A10" w14:textId="0CED694B"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31:57</w:t>
      </w:r>
      <w:r w:rsidR="00FF65AF" w:rsidRPr="00FF65AF">
        <w:rPr>
          <w:rFonts w:ascii="Arial" w:hAnsi="Arial" w:cs="Arial"/>
          <w:color w:val="5D7284"/>
          <w:sz w:val="24"/>
          <w:szCs w:val="24"/>
        </w:rPr>
        <w:t>:</w:t>
      </w:r>
      <w:r w:rsidR="003879DB">
        <w:rPr>
          <w:rFonts w:ascii="Arial" w:hAnsi="Arial" w:cs="Arial"/>
          <w:sz w:val="24"/>
          <w:szCs w:val="24"/>
        </w:rPr>
        <w:tab/>
      </w:r>
      <w:r w:rsidR="003879DB">
        <w:rPr>
          <w:rFonts w:ascii="Arial" w:hAnsi="Arial" w:cs="Arial"/>
          <w:sz w:val="24"/>
          <w:szCs w:val="24"/>
        </w:rPr>
        <w:tab/>
        <w:t xml:space="preserve"> </w:t>
      </w:r>
      <w:r w:rsidRPr="00FF65AF">
        <w:rPr>
          <w:rFonts w:ascii="Arial" w:hAnsi="Arial" w:cs="Arial"/>
          <w:sz w:val="24"/>
          <w:szCs w:val="24"/>
        </w:rPr>
        <w:t>Which I added a</w:t>
      </w:r>
      <w:r w:rsidR="0050783E">
        <w:rPr>
          <w:rFonts w:ascii="Arial" w:hAnsi="Arial" w:cs="Arial"/>
          <w:sz w:val="24"/>
          <w:szCs w:val="24"/>
        </w:rPr>
        <w:t>..</w:t>
      </w:r>
    </w:p>
    <w:p w14:paraId="3D5B6BEB" w14:textId="77777777" w:rsidR="00136B35" w:rsidRPr="00FF65AF" w:rsidRDefault="00136B35" w:rsidP="000E460A">
      <w:pPr>
        <w:spacing w:after="0"/>
        <w:jc w:val="both"/>
        <w:rPr>
          <w:rFonts w:ascii="Arial" w:hAnsi="Arial" w:cs="Arial"/>
          <w:sz w:val="24"/>
          <w:szCs w:val="24"/>
        </w:rPr>
      </w:pPr>
    </w:p>
    <w:p w14:paraId="1BF42F05" w14:textId="2129DD8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31:58</w:t>
      </w:r>
      <w:r w:rsidR="00FF65AF" w:rsidRPr="00FF65AF">
        <w:rPr>
          <w:rFonts w:ascii="Arial" w:hAnsi="Arial" w:cs="Arial"/>
          <w:color w:val="5D7284"/>
          <w:sz w:val="24"/>
          <w:szCs w:val="24"/>
        </w:rPr>
        <w:t>:</w:t>
      </w:r>
      <w:r w:rsidR="003879DB">
        <w:rPr>
          <w:rFonts w:ascii="Arial" w:hAnsi="Arial" w:cs="Arial"/>
          <w:sz w:val="24"/>
          <w:szCs w:val="24"/>
        </w:rPr>
        <w:tab/>
      </w:r>
      <w:r w:rsidR="003879DB">
        <w:rPr>
          <w:rFonts w:ascii="Arial" w:hAnsi="Arial" w:cs="Arial"/>
          <w:sz w:val="24"/>
          <w:szCs w:val="24"/>
        </w:rPr>
        <w:tab/>
        <w:t xml:space="preserve"> </w:t>
      </w:r>
      <w:r w:rsidRPr="00FF65AF">
        <w:rPr>
          <w:rFonts w:ascii="Arial" w:hAnsi="Arial" w:cs="Arial"/>
          <w:sz w:val="24"/>
          <w:szCs w:val="24"/>
        </w:rPr>
        <w:t>With a nice magnifying glass. Yes.</w:t>
      </w:r>
    </w:p>
    <w:p w14:paraId="01BC87CB" w14:textId="77777777" w:rsidR="00136B35" w:rsidRPr="00FF65AF" w:rsidRDefault="00136B35" w:rsidP="000E460A">
      <w:pPr>
        <w:spacing w:after="0"/>
        <w:jc w:val="both"/>
        <w:rPr>
          <w:rFonts w:ascii="Arial" w:hAnsi="Arial" w:cs="Arial"/>
          <w:sz w:val="24"/>
          <w:szCs w:val="24"/>
        </w:rPr>
      </w:pPr>
    </w:p>
    <w:p w14:paraId="2874A294" w14:textId="1A0B4490"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32:00</w:t>
      </w:r>
      <w:r w:rsidR="00FF65AF" w:rsidRPr="00FF65AF">
        <w:rPr>
          <w:rFonts w:ascii="Arial" w:hAnsi="Arial" w:cs="Arial"/>
          <w:color w:val="5D7284"/>
          <w:sz w:val="24"/>
          <w:szCs w:val="24"/>
        </w:rPr>
        <w:t>:</w:t>
      </w:r>
      <w:r w:rsidR="002144F7">
        <w:rPr>
          <w:rFonts w:ascii="Arial" w:hAnsi="Arial" w:cs="Arial"/>
          <w:sz w:val="24"/>
          <w:szCs w:val="24"/>
        </w:rPr>
        <w:tab/>
      </w:r>
      <w:r w:rsidRPr="00FF65AF">
        <w:rPr>
          <w:rFonts w:ascii="Arial" w:hAnsi="Arial" w:cs="Arial"/>
          <w:sz w:val="24"/>
          <w:szCs w:val="24"/>
        </w:rPr>
        <w:t>Yes. Which we would need either way to have</w:t>
      </w:r>
      <w:r w:rsidR="0050783E">
        <w:rPr>
          <w:rFonts w:ascii="Arial" w:hAnsi="Arial" w:cs="Arial"/>
          <w:sz w:val="24"/>
          <w:szCs w:val="24"/>
        </w:rPr>
        <w:t>, but w</w:t>
      </w:r>
      <w:r w:rsidRPr="00FF65AF">
        <w:rPr>
          <w:rFonts w:ascii="Arial" w:hAnsi="Arial" w:cs="Arial"/>
          <w:sz w:val="24"/>
          <w:szCs w:val="24"/>
        </w:rPr>
        <w:t xml:space="preserve">here did you get that document, the will? </w:t>
      </w:r>
    </w:p>
    <w:p w14:paraId="6EE102D7" w14:textId="77777777" w:rsidR="002144F7" w:rsidRDefault="002144F7" w:rsidP="000E460A">
      <w:pPr>
        <w:spacing w:after="0"/>
        <w:jc w:val="both"/>
        <w:rPr>
          <w:rFonts w:ascii="Arial" w:hAnsi="Arial" w:cs="Arial"/>
          <w:b/>
          <w:sz w:val="24"/>
          <w:szCs w:val="24"/>
        </w:rPr>
      </w:pPr>
    </w:p>
    <w:p w14:paraId="23EB9301" w14:textId="3DEB376A"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32:05</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 xml:space="preserve">I got this down at </w:t>
      </w:r>
      <w:r w:rsidR="00F71673">
        <w:rPr>
          <w:rFonts w:ascii="Arial" w:hAnsi="Arial" w:cs="Arial"/>
          <w:sz w:val="24"/>
          <w:szCs w:val="24"/>
        </w:rPr>
        <w:t>t</w:t>
      </w:r>
      <w:r w:rsidRPr="00FF65AF">
        <w:rPr>
          <w:rFonts w:ascii="Arial" w:hAnsi="Arial" w:cs="Arial"/>
          <w:sz w:val="24"/>
          <w:szCs w:val="24"/>
        </w:rPr>
        <w:t xml:space="preserve">he Bermuda Archives. </w:t>
      </w:r>
    </w:p>
    <w:p w14:paraId="1F7346E9" w14:textId="77777777" w:rsidR="00136B35" w:rsidRPr="00FF65AF" w:rsidRDefault="00136B35" w:rsidP="000E460A">
      <w:pPr>
        <w:spacing w:after="0"/>
        <w:jc w:val="both"/>
        <w:rPr>
          <w:rFonts w:ascii="Arial" w:hAnsi="Arial" w:cs="Arial"/>
          <w:sz w:val="24"/>
          <w:szCs w:val="24"/>
        </w:rPr>
      </w:pPr>
    </w:p>
    <w:p w14:paraId="15E1B1D4" w14:textId="3DB4B47B"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32:07</w:t>
      </w:r>
      <w:r w:rsidR="00FF65AF" w:rsidRPr="00FF65AF">
        <w:rPr>
          <w:rFonts w:ascii="Arial" w:hAnsi="Arial" w:cs="Arial"/>
          <w:color w:val="5D7284"/>
          <w:sz w:val="24"/>
          <w:szCs w:val="24"/>
        </w:rPr>
        <w:t>:</w:t>
      </w:r>
      <w:r w:rsidR="007D085A">
        <w:rPr>
          <w:rFonts w:ascii="Arial" w:hAnsi="Arial" w:cs="Arial"/>
          <w:sz w:val="24"/>
          <w:szCs w:val="24"/>
        </w:rPr>
        <w:tab/>
      </w:r>
      <w:r w:rsidRPr="00FF65AF">
        <w:rPr>
          <w:rFonts w:ascii="Arial" w:hAnsi="Arial" w:cs="Arial"/>
          <w:sz w:val="24"/>
          <w:szCs w:val="24"/>
        </w:rPr>
        <w:t>Okay.  Subject to us</w:t>
      </w:r>
      <w:r w:rsidR="00F71673">
        <w:rPr>
          <w:rFonts w:ascii="Arial" w:hAnsi="Arial" w:cs="Arial"/>
          <w:sz w:val="24"/>
          <w:szCs w:val="24"/>
        </w:rPr>
        <w:t xml:space="preserve">, well </w:t>
      </w:r>
      <w:r w:rsidRPr="00FF65AF">
        <w:rPr>
          <w:rFonts w:ascii="Arial" w:hAnsi="Arial" w:cs="Arial"/>
          <w:sz w:val="24"/>
          <w:szCs w:val="24"/>
        </w:rPr>
        <w:t>first</w:t>
      </w:r>
      <w:r w:rsidR="0050783E">
        <w:rPr>
          <w:rFonts w:ascii="Arial" w:hAnsi="Arial" w:cs="Arial"/>
          <w:sz w:val="24"/>
          <w:szCs w:val="24"/>
        </w:rPr>
        <w:t xml:space="preserve">, </w:t>
      </w:r>
      <w:r w:rsidRPr="00FF65AF">
        <w:rPr>
          <w:rFonts w:ascii="Arial" w:hAnsi="Arial" w:cs="Arial"/>
          <w:sz w:val="24"/>
          <w:szCs w:val="24"/>
        </w:rPr>
        <w:t>Madam Chair, the, what proports to be the will of Robert Bassett.  What's the date on that document</w:t>
      </w:r>
      <w:r w:rsidR="00F71673">
        <w:rPr>
          <w:rFonts w:ascii="Arial" w:hAnsi="Arial" w:cs="Arial"/>
          <w:sz w:val="24"/>
          <w:szCs w:val="24"/>
        </w:rPr>
        <w:t>,</w:t>
      </w:r>
      <w:r w:rsidRPr="00FF65AF">
        <w:rPr>
          <w:rFonts w:ascii="Arial" w:hAnsi="Arial" w:cs="Arial"/>
          <w:sz w:val="24"/>
          <w:szCs w:val="24"/>
        </w:rPr>
        <w:t xml:space="preserve"> madam?</w:t>
      </w:r>
    </w:p>
    <w:p w14:paraId="0E6FD83A" w14:textId="77777777" w:rsidR="00136B35" w:rsidRPr="00FF65AF" w:rsidRDefault="00136B35" w:rsidP="000E460A">
      <w:pPr>
        <w:spacing w:after="0"/>
        <w:jc w:val="both"/>
        <w:rPr>
          <w:rFonts w:ascii="Arial" w:hAnsi="Arial" w:cs="Arial"/>
          <w:sz w:val="24"/>
          <w:szCs w:val="24"/>
        </w:rPr>
      </w:pPr>
    </w:p>
    <w:p w14:paraId="302A0B78" w14:textId="238CC2FB"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lastRenderedPageBreak/>
        <w:t xml:space="preserve">Juanita J.P. Jones  </w:t>
      </w:r>
      <w:r w:rsidRPr="00FF65AF">
        <w:rPr>
          <w:rFonts w:ascii="Arial" w:hAnsi="Arial" w:cs="Arial"/>
          <w:color w:val="5D7284"/>
          <w:sz w:val="24"/>
          <w:szCs w:val="24"/>
        </w:rPr>
        <w:t>32:41</w:t>
      </w:r>
      <w:r w:rsidR="00FF65AF" w:rsidRPr="00FF65AF">
        <w:rPr>
          <w:rFonts w:ascii="Arial" w:hAnsi="Arial" w:cs="Arial"/>
          <w:color w:val="5D7284"/>
          <w:sz w:val="24"/>
          <w:szCs w:val="24"/>
        </w:rPr>
        <w:t>:</w:t>
      </w:r>
      <w:r w:rsidR="007D085A">
        <w:rPr>
          <w:rFonts w:ascii="Arial" w:hAnsi="Arial" w:cs="Arial"/>
          <w:sz w:val="24"/>
          <w:szCs w:val="24"/>
        </w:rPr>
        <w:tab/>
      </w:r>
      <w:r w:rsidRPr="00FF65AF">
        <w:rPr>
          <w:rFonts w:ascii="Arial" w:hAnsi="Arial" w:cs="Arial"/>
          <w:sz w:val="24"/>
          <w:szCs w:val="24"/>
        </w:rPr>
        <w:t xml:space="preserve">The date is, he signed it </w:t>
      </w:r>
      <w:r w:rsidR="0050783E">
        <w:rPr>
          <w:rFonts w:ascii="Arial" w:hAnsi="Arial" w:cs="Arial"/>
          <w:sz w:val="24"/>
          <w:szCs w:val="24"/>
        </w:rPr>
        <w:t>o</w:t>
      </w:r>
      <w:r w:rsidRPr="00FF65AF">
        <w:rPr>
          <w:rFonts w:ascii="Arial" w:hAnsi="Arial" w:cs="Arial"/>
          <w:sz w:val="24"/>
          <w:szCs w:val="24"/>
        </w:rPr>
        <w:t>n the 19th of April</w:t>
      </w:r>
      <w:r w:rsidR="0050783E">
        <w:rPr>
          <w:rFonts w:ascii="Arial" w:hAnsi="Arial" w:cs="Arial"/>
          <w:sz w:val="24"/>
          <w:szCs w:val="24"/>
        </w:rPr>
        <w:t>,</w:t>
      </w:r>
      <w:r w:rsidRPr="00FF65AF">
        <w:rPr>
          <w:rFonts w:ascii="Arial" w:hAnsi="Arial" w:cs="Arial"/>
          <w:sz w:val="24"/>
          <w:szCs w:val="24"/>
        </w:rPr>
        <w:t xml:space="preserve"> 1819.</w:t>
      </w:r>
    </w:p>
    <w:p w14:paraId="5806D9D4" w14:textId="77777777" w:rsidR="00136B35" w:rsidRPr="00FF65AF" w:rsidRDefault="00136B35" w:rsidP="000E460A">
      <w:pPr>
        <w:spacing w:after="0"/>
        <w:jc w:val="both"/>
        <w:rPr>
          <w:rFonts w:ascii="Arial" w:hAnsi="Arial" w:cs="Arial"/>
          <w:sz w:val="24"/>
          <w:szCs w:val="24"/>
        </w:rPr>
      </w:pPr>
    </w:p>
    <w:p w14:paraId="2BA61328" w14:textId="7FD243D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32:50</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Dated the 19th of April</w:t>
      </w:r>
      <w:r w:rsidR="00F71673">
        <w:rPr>
          <w:rFonts w:ascii="Arial" w:hAnsi="Arial" w:cs="Arial"/>
          <w:sz w:val="24"/>
          <w:szCs w:val="24"/>
        </w:rPr>
        <w:t>,</w:t>
      </w:r>
      <w:r w:rsidRPr="00FF65AF">
        <w:rPr>
          <w:rFonts w:ascii="Arial" w:hAnsi="Arial" w:cs="Arial"/>
          <w:sz w:val="24"/>
          <w:szCs w:val="24"/>
        </w:rPr>
        <w:t xml:space="preserve"> 1918?, 1918</w:t>
      </w:r>
      <w:r w:rsidR="0050783E">
        <w:rPr>
          <w:rFonts w:ascii="Arial" w:hAnsi="Arial" w:cs="Arial"/>
          <w:sz w:val="24"/>
          <w:szCs w:val="24"/>
        </w:rPr>
        <w:t>?</w:t>
      </w:r>
    </w:p>
    <w:p w14:paraId="1D39A85F" w14:textId="77777777" w:rsidR="00136B35" w:rsidRPr="00FF65AF" w:rsidRDefault="00136B35" w:rsidP="000E460A">
      <w:pPr>
        <w:spacing w:after="0"/>
        <w:jc w:val="both"/>
        <w:rPr>
          <w:rFonts w:ascii="Arial" w:hAnsi="Arial" w:cs="Arial"/>
          <w:sz w:val="24"/>
          <w:szCs w:val="24"/>
        </w:rPr>
      </w:pPr>
    </w:p>
    <w:p w14:paraId="4EE4F508" w14:textId="740FE6DB"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32:56</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He signed it the 19th of April</w:t>
      </w:r>
      <w:r w:rsidR="00F71673">
        <w:rPr>
          <w:rFonts w:ascii="Arial" w:hAnsi="Arial" w:cs="Arial"/>
          <w:sz w:val="24"/>
          <w:szCs w:val="24"/>
        </w:rPr>
        <w:t>,</w:t>
      </w:r>
      <w:r w:rsidRPr="00FF65AF">
        <w:rPr>
          <w:rFonts w:ascii="Arial" w:hAnsi="Arial" w:cs="Arial"/>
          <w:sz w:val="24"/>
          <w:szCs w:val="24"/>
        </w:rPr>
        <w:t xml:space="preserve"> 1819.</w:t>
      </w:r>
    </w:p>
    <w:p w14:paraId="40990235" w14:textId="77777777" w:rsidR="00136B35" w:rsidRPr="00FF65AF" w:rsidRDefault="00136B35" w:rsidP="000E460A">
      <w:pPr>
        <w:spacing w:after="0"/>
        <w:jc w:val="both"/>
        <w:rPr>
          <w:rFonts w:ascii="Arial" w:hAnsi="Arial" w:cs="Arial"/>
          <w:sz w:val="24"/>
          <w:szCs w:val="24"/>
        </w:rPr>
      </w:pPr>
    </w:p>
    <w:p w14:paraId="334BA7AD" w14:textId="2118596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32:59</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1819</w:t>
      </w:r>
      <w:r w:rsidR="00F71673">
        <w:rPr>
          <w:rFonts w:ascii="Arial" w:hAnsi="Arial" w:cs="Arial"/>
          <w:sz w:val="24"/>
          <w:szCs w:val="24"/>
        </w:rPr>
        <w:t>.</w:t>
      </w:r>
      <w:r w:rsidRPr="00FF65AF">
        <w:rPr>
          <w:rFonts w:ascii="Arial" w:hAnsi="Arial" w:cs="Arial"/>
          <w:sz w:val="24"/>
          <w:szCs w:val="24"/>
        </w:rPr>
        <w:t xml:space="preserve"> I thank you.</w:t>
      </w:r>
    </w:p>
    <w:p w14:paraId="786C791A" w14:textId="77777777" w:rsidR="00136B35" w:rsidRPr="00FF65AF" w:rsidRDefault="00136B35" w:rsidP="000E460A">
      <w:pPr>
        <w:spacing w:after="0"/>
        <w:jc w:val="both"/>
        <w:rPr>
          <w:rFonts w:ascii="Arial" w:hAnsi="Arial" w:cs="Arial"/>
          <w:sz w:val="24"/>
          <w:szCs w:val="24"/>
        </w:rPr>
      </w:pPr>
    </w:p>
    <w:p w14:paraId="5A73B350" w14:textId="34DAD26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33:01</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Yes.</w:t>
      </w:r>
    </w:p>
    <w:p w14:paraId="23B2D80F" w14:textId="77777777" w:rsidR="00136B35" w:rsidRPr="00FF65AF" w:rsidRDefault="00136B35" w:rsidP="000E460A">
      <w:pPr>
        <w:spacing w:after="0"/>
        <w:jc w:val="both"/>
        <w:rPr>
          <w:rFonts w:ascii="Arial" w:hAnsi="Arial" w:cs="Arial"/>
          <w:sz w:val="24"/>
          <w:szCs w:val="24"/>
        </w:rPr>
      </w:pPr>
    </w:p>
    <w:p w14:paraId="63FD0EC5" w14:textId="09546C5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33:02</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1899?</w:t>
      </w:r>
    </w:p>
    <w:p w14:paraId="7E2C994B" w14:textId="77777777" w:rsidR="00136B35" w:rsidRPr="00FF65AF" w:rsidRDefault="00136B35" w:rsidP="000E460A">
      <w:pPr>
        <w:spacing w:after="0"/>
        <w:jc w:val="both"/>
        <w:rPr>
          <w:rFonts w:ascii="Arial" w:hAnsi="Arial" w:cs="Arial"/>
          <w:sz w:val="24"/>
          <w:szCs w:val="24"/>
        </w:rPr>
      </w:pPr>
    </w:p>
    <w:p w14:paraId="5949B7A0" w14:textId="1D0AAC5C" w:rsidR="00136B35" w:rsidRDefault="001C0A7F" w:rsidP="000E460A">
      <w:pPr>
        <w:spacing w:after="0"/>
        <w:jc w:val="both"/>
        <w:rPr>
          <w:rFonts w:ascii="Arial" w:hAnsi="Arial" w:cs="Arial"/>
          <w:sz w:val="24"/>
          <w:szCs w:val="24"/>
        </w:rPr>
      </w:pPr>
      <w:r w:rsidRPr="00FF65AF">
        <w:rPr>
          <w:rFonts w:ascii="Arial" w:hAnsi="Arial" w:cs="Arial"/>
          <w:b/>
          <w:sz w:val="24"/>
          <w:szCs w:val="24"/>
        </w:rPr>
        <w:t xml:space="preserve">Juanita J.P. Jones  </w:t>
      </w:r>
      <w:r w:rsidRPr="00FF65AF">
        <w:rPr>
          <w:rFonts w:ascii="Arial" w:hAnsi="Arial" w:cs="Arial"/>
          <w:color w:val="5D7284"/>
          <w:sz w:val="24"/>
          <w:szCs w:val="24"/>
        </w:rPr>
        <w:t>33:02</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1819.</w:t>
      </w:r>
    </w:p>
    <w:p w14:paraId="3D8300EA" w14:textId="77777777" w:rsidR="007D085A" w:rsidRPr="00FF65AF" w:rsidRDefault="007D085A" w:rsidP="000E460A">
      <w:pPr>
        <w:spacing w:after="0"/>
        <w:jc w:val="both"/>
        <w:rPr>
          <w:rFonts w:ascii="Arial" w:hAnsi="Arial" w:cs="Arial"/>
          <w:sz w:val="24"/>
          <w:szCs w:val="24"/>
        </w:rPr>
      </w:pPr>
    </w:p>
    <w:p w14:paraId="021086AE" w14:textId="6001D6E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Wayne Perinchief  </w:t>
      </w:r>
      <w:r w:rsidRPr="00FF65AF">
        <w:rPr>
          <w:rFonts w:ascii="Arial" w:hAnsi="Arial" w:cs="Arial"/>
          <w:color w:val="5D7284"/>
          <w:sz w:val="24"/>
          <w:szCs w:val="24"/>
        </w:rPr>
        <w:t>33:04</w:t>
      </w:r>
      <w:r w:rsidR="00FF65AF" w:rsidRPr="00FF65AF">
        <w:rPr>
          <w:rFonts w:ascii="Arial" w:hAnsi="Arial" w:cs="Arial"/>
          <w:color w:val="5D7284"/>
          <w:sz w:val="24"/>
          <w:szCs w:val="24"/>
        </w:rPr>
        <w:t>:</w:t>
      </w:r>
      <w:r w:rsidR="007D085A">
        <w:rPr>
          <w:rFonts w:ascii="Arial" w:hAnsi="Arial" w:cs="Arial"/>
          <w:sz w:val="24"/>
          <w:szCs w:val="24"/>
        </w:rPr>
        <w:tab/>
      </w:r>
      <w:r w:rsidR="007D085A">
        <w:rPr>
          <w:rFonts w:ascii="Arial" w:hAnsi="Arial" w:cs="Arial"/>
          <w:sz w:val="24"/>
          <w:szCs w:val="24"/>
        </w:rPr>
        <w:tab/>
      </w:r>
      <w:r w:rsidR="007D085A">
        <w:rPr>
          <w:rFonts w:ascii="Arial" w:hAnsi="Arial" w:cs="Arial"/>
          <w:sz w:val="24"/>
          <w:szCs w:val="24"/>
        </w:rPr>
        <w:tab/>
      </w:r>
      <w:r w:rsidRPr="00FF65AF">
        <w:rPr>
          <w:rFonts w:ascii="Arial" w:hAnsi="Arial" w:cs="Arial"/>
          <w:sz w:val="24"/>
          <w:szCs w:val="24"/>
        </w:rPr>
        <w:t>19th of April</w:t>
      </w:r>
      <w:r w:rsidR="00F71673">
        <w:rPr>
          <w:rFonts w:ascii="Arial" w:hAnsi="Arial" w:cs="Arial"/>
          <w:sz w:val="24"/>
          <w:szCs w:val="24"/>
        </w:rPr>
        <w:t>,</w:t>
      </w:r>
      <w:r w:rsidRPr="00FF65AF">
        <w:rPr>
          <w:rFonts w:ascii="Arial" w:hAnsi="Arial" w:cs="Arial"/>
          <w:sz w:val="24"/>
          <w:szCs w:val="24"/>
        </w:rPr>
        <w:t xml:space="preserve"> 1819</w:t>
      </w:r>
      <w:r w:rsidR="0050783E">
        <w:rPr>
          <w:rFonts w:ascii="Arial" w:hAnsi="Arial" w:cs="Arial"/>
          <w:sz w:val="24"/>
          <w:szCs w:val="24"/>
        </w:rPr>
        <w:t>.</w:t>
      </w:r>
    </w:p>
    <w:p w14:paraId="4F0B60E8" w14:textId="77777777" w:rsidR="00136B35" w:rsidRPr="00FF65AF" w:rsidRDefault="00136B35" w:rsidP="000E460A">
      <w:pPr>
        <w:spacing w:after="0"/>
        <w:jc w:val="both"/>
        <w:rPr>
          <w:rFonts w:ascii="Arial" w:hAnsi="Arial" w:cs="Arial"/>
          <w:sz w:val="24"/>
          <w:szCs w:val="24"/>
        </w:rPr>
      </w:pPr>
    </w:p>
    <w:p w14:paraId="21ABFEEE" w14:textId="72232C8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33:12</w:t>
      </w:r>
      <w:r w:rsidR="00FF65AF" w:rsidRPr="00FF65AF">
        <w:rPr>
          <w:rFonts w:ascii="Arial" w:hAnsi="Arial" w:cs="Arial"/>
          <w:color w:val="5D7284"/>
          <w:sz w:val="24"/>
          <w:szCs w:val="24"/>
        </w:rPr>
        <w:t>:</w:t>
      </w:r>
      <w:r w:rsidR="00465A31">
        <w:rPr>
          <w:rFonts w:ascii="Arial" w:hAnsi="Arial" w:cs="Arial"/>
          <w:sz w:val="24"/>
          <w:szCs w:val="24"/>
        </w:rPr>
        <w:tab/>
      </w:r>
      <w:r w:rsidR="00465A31">
        <w:rPr>
          <w:rFonts w:ascii="Arial" w:hAnsi="Arial" w:cs="Arial"/>
          <w:sz w:val="24"/>
          <w:szCs w:val="24"/>
        </w:rPr>
        <w:tab/>
      </w:r>
      <w:r w:rsidR="00465A31">
        <w:rPr>
          <w:rFonts w:ascii="Arial" w:hAnsi="Arial" w:cs="Arial"/>
          <w:sz w:val="24"/>
          <w:szCs w:val="24"/>
        </w:rPr>
        <w:tab/>
      </w:r>
      <w:r w:rsidRPr="00FF65AF">
        <w:rPr>
          <w:rFonts w:ascii="Arial" w:hAnsi="Arial" w:cs="Arial"/>
          <w:sz w:val="24"/>
          <w:szCs w:val="24"/>
        </w:rPr>
        <w:t>Okay.  And we're entering that as JJ 15?</w:t>
      </w:r>
    </w:p>
    <w:p w14:paraId="5E5FC5CE" w14:textId="77777777" w:rsidR="00136B35" w:rsidRPr="00FF65AF" w:rsidRDefault="00136B35" w:rsidP="000E460A">
      <w:pPr>
        <w:spacing w:after="0"/>
        <w:jc w:val="both"/>
        <w:rPr>
          <w:rFonts w:ascii="Arial" w:hAnsi="Arial" w:cs="Arial"/>
          <w:sz w:val="24"/>
          <w:szCs w:val="24"/>
        </w:rPr>
      </w:pPr>
    </w:p>
    <w:p w14:paraId="42C9E330" w14:textId="408090C7"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33:24</w:t>
      </w:r>
      <w:r w:rsidR="00FF65AF" w:rsidRPr="00FF65AF">
        <w:rPr>
          <w:rFonts w:ascii="Arial" w:hAnsi="Arial" w:cs="Arial"/>
          <w:color w:val="5D7284"/>
          <w:sz w:val="24"/>
          <w:szCs w:val="24"/>
        </w:rPr>
        <w:t>:</w:t>
      </w:r>
      <w:r w:rsidR="00465A31">
        <w:rPr>
          <w:rFonts w:ascii="Arial" w:hAnsi="Arial" w:cs="Arial"/>
          <w:sz w:val="24"/>
          <w:szCs w:val="24"/>
        </w:rPr>
        <w:tab/>
      </w:r>
      <w:r w:rsidR="00465A31">
        <w:rPr>
          <w:rFonts w:ascii="Arial" w:hAnsi="Arial" w:cs="Arial"/>
          <w:sz w:val="24"/>
          <w:szCs w:val="24"/>
        </w:rPr>
        <w:tab/>
      </w:r>
      <w:r w:rsidRPr="00FF65AF">
        <w:rPr>
          <w:rFonts w:ascii="Arial" w:hAnsi="Arial" w:cs="Arial"/>
          <w:sz w:val="24"/>
          <w:szCs w:val="24"/>
        </w:rPr>
        <w:t xml:space="preserve">That's correct, </w:t>
      </w:r>
      <w:r w:rsidR="00F71673">
        <w:rPr>
          <w:rFonts w:ascii="Arial" w:hAnsi="Arial" w:cs="Arial"/>
          <w:sz w:val="24"/>
          <w:szCs w:val="24"/>
        </w:rPr>
        <w:t>M</w:t>
      </w:r>
      <w:r w:rsidRPr="00FF65AF">
        <w:rPr>
          <w:rFonts w:ascii="Arial" w:hAnsi="Arial" w:cs="Arial"/>
          <w:sz w:val="24"/>
          <w:szCs w:val="24"/>
        </w:rPr>
        <w:t>adam</w:t>
      </w:r>
      <w:r w:rsidR="0050783E">
        <w:rPr>
          <w:rFonts w:ascii="Arial" w:hAnsi="Arial" w:cs="Arial"/>
          <w:sz w:val="24"/>
          <w:szCs w:val="24"/>
        </w:rPr>
        <w:t>,</w:t>
      </w:r>
      <w:r w:rsidRPr="00FF65AF">
        <w:rPr>
          <w:rFonts w:ascii="Arial" w:hAnsi="Arial" w:cs="Arial"/>
          <w:sz w:val="24"/>
          <w:szCs w:val="24"/>
        </w:rPr>
        <w:t xml:space="preserve"> 15. </w:t>
      </w:r>
    </w:p>
    <w:p w14:paraId="561D875F" w14:textId="77777777" w:rsidR="00136B35" w:rsidRPr="00FF65AF" w:rsidRDefault="00136B35" w:rsidP="000E460A">
      <w:pPr>
        <w:spacing w:after="0"/>
        <w:jc w:val="both"/>
        <w:rPr>
          <w:rFonts w:ascii="Arial" w:hAnsi="Arial" w:cs="Arial"/>
          <w:sz w:val="24"/>
          <w:szCs w:val="24"/>
        </w:rPr>
      </w:pPr>
    </w:p>
    <w:p w14:paraId="1CDB6230" w14:textId="3BACC8BA"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33:27</w:t>
      </w:r>
      <w:r w:rsidR="00FF65AF" w:rsidRPr="00FF65AF">
        <w:rPr>
          <w:rFonts w:ascii="Arial" w:hAnsi="Arial" w:cs="Arial"/>
          <w:color w:val="5D7284"/>
          <w:sz w:val="24"/>
          <w:szCs w:val="24"/>
        </w:rPr>
        <w:t>:</w:t>
      </w:r>
      <w:r w:rsidR="00465A31">
        <w:rPr>
          <w:rFonts w:ascii="Arial" w:hAnsi="Arial" w:cs="Arial"/>
          <w:sz w:val="24"/>
          <w:szCs w:val="24"/>
        </w:rPr>
        <w:tab/>
      </w:r>
      <w:r w:rsidRPr="00FF65AF">
        <w:rPr>
          <w:rFonts w:ascii="Arial" w:hAnsi="Arial" w:cs="Arial"/>
          <w:sz w:val="24"/>
          <w:szCs w:val="24"/>
        </w:rPr>
        <w:t xml:space="preserve">Entered as JJ 15. And </w:t>
      </w:r>
      <w:r w:rsidR="00F71673">
        <w:rPr>
          <w:rFonts w:ascii="Arial" w:hAnsi="Arial" w:cs="Arial"/>
          <w:sz w:val="24"/>
          <w:szCs w:val="24"/>
        </w:rPr>
        <w:t>I’m</w:t>
      </w:r>
      <w:r w:rsidRPr="00FF65AF">
        <w:rPr>
          <w:rFonts w:ascii="Arial" w:hAnsi="Arial" w:cs="Arial"/>
          <w:sz w:val="24"/>
          <w:szCs w:val="24"/>
        </w:rPr>
        <w:t xml:space="preserve"> describing it as a copy of what purports to be the will of Robert Bassett?</w:t>
      </w:r>
    </w:p>
    <w:p w14:paraId="27528CC7" w14:textId="77777777" w:rsidR="00136B35" w:rsidRPr="00FF65AF" w:rsidRDefault="00136B35" w:rsidP="000E460A">
      <w:pPr>
        <w:spacing w:after="0"/>
        <w:jc w:val="both"/>
        <w:rPr>
          <w:rFonts w:ascii="Arial" w:hAnsi="Arial" w:cs="Arial"/>
          <w:sz w:val="24"/>
          <w:szCs w:val="24"/>
        </w:rPr>
      </w:pPr>
    </w:p>
    <w:p w14:paraId="10C57A60" w14:textId="5B4041A0"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33:39</w:t>
      </w:r>
      <w:r w:rsidR="00FF65AF" w:rsidRPr="00FF65AF">
        <w:rPr>
          <w:rFonts w:ascii="Arial" w:hAnsi="Arial" w:cs="Arial"/>
          <w:color w:val="5D7284"/>
          <w:sz w:val="24"/>
          <w:szCs w:val="24"/>
        </w:rPr>
        <w:t>:</w:t>
      </w:r>
      <w:r w:rsidR="00465A31">
        <w:rPr>
          <w:rFonts w:ascii="Arial" w:hAnsi="Arial" w:cs="Arial"/>
          <w:color w:val="5D7284"/>
          <w:sz w:val="24"/>
          <w:szCs w:val="24"/>
        </w:rPr>
        <w:tab/>
      </w:r>
      <w:r w:rsidRPr="00FF65AF">
        <w:rPr>
          <w:rFonts w:ascii="Arial" w:hAnsi="Arial" w:cs="Arial"/>
          <w:sz w:val="24"/>
          <w:szCs w:val="24"/>
        </w:rPr>
        <w:t>Correct madam.  What I'm indicating</w:t>
      </w:r>
      <w:r w:rsidR="009F62A6">
        <w:rPr>
          <w:rFonts w:ascii="Arial" w:hAnsi="Arial" w:cs="Arial"/>
          <w:sz w:val="24"/>
          <w:szCs w:val="24"/>
        </w:rPr>
        <w:t>,</w:t>
      </w:r>
      <w:r w:rsidRPr="00FF65AF">
        <w:rPr>
          <w:rFonts w:ascii="Arial" w:hAnsi="Arial" w:cs="Arial"/>
          <w:sz w:val="24"/>
          <w:szCs w:val="24"/>
        </w:rPr>
        <w:t xml:space="preserve"> there also is a two</w:t>
      </w:r>
      <w:r w:rsidR="00107C5F">
        <w:rPr>
          <w:rFonts w:ascii="Arial" w:hAnsi="Arial" w:cs="Arial"/>
          <w:sz w:val="24"/>
          <w:szCs w:val="24"/>
        </w:rPr>
        <w:t>-</w:t>
      </w:r>
      <w:r w:rsidRPr="00FF65AF">
        <w:rPr>
          <w:rFonts w:ascii="Arial" w:hAnsi="Arial" w:cs="Arial"/>
          <w:sz w:val="24"/>
          <w:szCs w:val="24"/>
        </w:rPr>
        <w:t>page document which the witness has typed out</w:t>
      </w:r>
      <w:r w:rsidR="0050783E">
        <w:rPr>
          <w:rFonts w:ascii="Arial" w:hAnsi="Arial" w:cs="Arial"/>
          <w:sz w:val="24"/>
          <w:szCs w:val="24"/>
        </w:rPr>
        <w:t>,</w:t>
      </w:r>
      <w:r w:rsidRPr="00FF65AF">
        <w:rPr>
          <w:rFonts w:ascii="Arial" w:hAnsi="Arial" w:cs="Arial"/>
          <w:sz w:val="24"/>
          <w:szCs w:val="24"/>
        </w:rPr>
        <w:t xml:space="preserve"> </w:t>
      </w:r>
      <w:r w:rsidR="00F71673">
        <w:rPr>
          <w:rFonts w:ascii="Arial" w:hAnsi="Arial" w:cs="Arial"/>
          <w:sz w:val="24"/>
          <w:szCs w:val="24"/>
        </w:rPr>
        <w:t>w</w:t>
      </w:r>
      <w:r w:rsidRPr="00FF65AF">
        <w:rPr>
          <w:rFonts w:ascii="Arial" w:hAnsi="Arial" w:cs="Arial"/>
          <w:sz w:val="24"/>
          <w:szCs w:val="24"/>
        </w:rPr>
        <w:t>hich the witness eh</w:t>
      </w:r>
      <w:r w:rsidR="0050783E">
        <w:rPr>
          <w:rFonts w:ascii="Arial" w:hAnsi="Arial" w:cs="Arial"/>
          <w:sz w:val="24"/>
          <w:szCs w:val="24"/>
        </w:rPr>
        <w:t>,</w:t>
      </w:r>
      <w:r w:rsidRPr="00FF65AF">
        <w:rPr>
          <w:rFonts w:ascii="Arial" w:hAnsi="Arial" w:cs="Arial"/>
          <w:sz w:val="24"/>
          <w:szCs w:val="24"/>
        </w:rPr>
        <w:t xml:space="preserve"> by being very</w:t>
      </w:r>
      <w:r w:rsidR="00A23DD3">
        <w:rPr>
          <w:rFonts w:ascii="Arial" w:hAnsi="Arial" w:cs="Arial"/>
          <w:sz w:val="24"/>
          <w:szCs w:val="24"/>
        </w:rPr>
        <w:t xml:space="preserve"> </w:t>
      </w:r>
      <w:r w:rsidRPr="00FF65AF">
        <w:rPr>
          <w:rFonts w:ascii="Arial" w:hAnsi="Arial" w:cs="Arial"/>
          <w:sz w:val="24"/>
          <w:szCs w:val="24"/>
        </w:rPr>
        <w:t xml:space="preserve">helpful to the Commission has sought to translate what appears to be </w:t>
      </w:r>
      <w:r w:rsidR="00617F88">
        <w:rPr>
          <w:rFonts w:ascii="Arial" w:hAnsi="Arial" w:cs="Arial"/>
          <w:sz w:val="24"/>
          <w:szCs w:val="24"/>
        </w:rPr>
        <w:t>hieroglyphics</w:t>
      </w:r>
      <w:r w:rsidR="0050783E">
        <w:rPr>
          <w:rFonts w:ascii="Arial" w:hAnsi="Arial" w:cs="Arial"/>
          <w:sz w:val="24"/>
          <w:szCs w:val="24"/>
        </w:rPr>
        <w:t>,</w:t>
      </w:r>
      <w:r w:rsidRPr="00FF65AF">
        <w:rPr>
          <w:rFonts w:ascii="Arial" w:hAnsi="Arial" w:cs="Arial"/>
          <w:sz w:val="24"/>
          <w:szCs w:val="24"/>
        </w:rPr>
        <w:t xml:space="preserve"> just in my mind, I</w:t>
      </w:r>
      <w:r w:rsidR="00F71673">
        <w:rPr>
          <w:rFonts w:ascii="Arial" w:hAnsi="Arial" w:cs="Arial"/>
          <w:sz w:val="24"/>
          <w:szCs w:val="24"/>
        </w:rPr>
        <w:t>’m</w:t>
      </w:r>
      <w:r w:rsidRPr="00FF65AF">
        <w:rPr>
          <w:rFonts w:ascii="Arial" w:hAnsi="Arial" w:cs="Arial"/>
          <w:sz w:val="24"/>
          <w:szCs w:val="24"/>
        </w:rPr>
        <w:t xml:space="preserve"> going to ask however, that that document of two pages could be marked for identity, JJ 16. We will ask the </w:t>
      </w:r>
      <w:r w:rsidR="00F71673">
        <w:rPr>
          <w:rFonts w:ascii="Arial" w:hAnsi="Arial" w:cs="Arial"/>
          <w:sz w:val="24"/>
          <w:szCs w:val="24"/>
        </w:rPr>
        <w:t>S</w:t>
      </w:r>
      <w:r w:rsidRPr="00FF65AF">
        <w:rPr>
          <w:rFonts w:ascii="Arial" w:hAnsi="Arial" w:cs="Arial"/>
          <w:sz w:val="24"/>
          <w:szCs w:val="24"/>
        </w:rPr>
        <w:t>ecretariat</w:t>
      </w:r>
      <w:r w:rsidR="00F71673">
        <w:rPr>
          <w:rFonts w:ascii="Arial" w:hAnsi="Arial" w:cs="Arial"/>
          <w:sz w:val="24"/>
          <w:szCs w:val="24"/>
        </w:rPr>
        <w:t xml:space="preserve"> </w:t>
      </w:r>
      <w:r w:rsidRPr="00FF65AF">
        <w:rPr>
          <w:rFonts w:ascii="Arial" w:hAnsi="Arial" w:cs="Arial"/>
          <w:sz w:val="24"/>
          <w:szCs w:val="24"/>
        </w:rPr>
        <w:t xml:space="preserve">to have the document which the witness has taken from the </w:t>
      </w:r>
      <w:r w:rsidR="00F71673">
        <w:rPr>
          <w:rFonts w:ascii="Arial" w:hAnsi="Arial" w:cs="Arial"/>
          <w:sz w:val="24"/>
          <w:szCs w:val="24"/>
        </w:rPr>
        <w:t>A</w:t>
      </w:r>
      <w:r w:rsidRPr="00FF65AF">
        <w:rPr>
          <w:rFonts w:ascii="Arial" w:hAnsi="Arial" w:cs="Arial"/>
          <w:sz w:val="24"/>
          <w:szCs w:val="24"/>
        </w:rPr>
        <w:t xml:space="preserve">rchives, along with the document that the witness has typed out for the </w:t>
      </w:r>
      <w:r w:rsidR="00F71673">
        <w:rPr>
          <w:rFonts w:ascii="Arial" w:hAnsi="Arial" w:cs="Arial"/>
          <w:sz w:val="24"/>
          <w:szCs w:val="24"/>
        </w:rPr>
        <w:t>A</w:t>
      </w:r>
      <w:r w:rsidRPr="00FF65AF">
        <w:rPr>
          <w:rFonts w:ascii="Arial" w:hAnsi="Arial" w:cs="Arial"/>
          <w:sz w:val="24"/>
          <w:szCs w:val="24"/>
        </w:rPr>
        <w:t>rchives to certify that it is a true copy or representation of what is there</w:t>
      </w:r>
      <w:r w:rsidR="00973588">
        <w:rPr>
          <w:rFonts w:ascii="Arial" w:hAnsi="Arial" w:cs="Arial"/>
          <w:sz w:val="24"/>
          <w:szCs w:val="24"/>
        </w:rPr>
        <w:t>,</w:t>
      </w:r>
      <w:r w:rsidR="00F71673">
        <w:rPr>
          <w:rFonts w:ascii="Arial" w:hAnsi="Arial" w:cs="Arial"/>
          <w:sz w:val="24"/>
          <w:szCs w:val="24"/>
        </w:rPr>
        <w:t xml:space="preserve"> b</w:t>
      </w:r>
      <w:r w:rsidRPr="00FF65AF">
        <w:rPr>
          <w:rFonts w:ascii="Arial" w:hAnsi="Arial" w:cs="Arial"/>
          <w:sz w:val="24"/>
          <w:szCs w:val="24"/>
        </w:rPr>
        <w:t xml:space="preserve">efore we rely on the type, typed out version, </w:t>
      </w:r>
      <w:r w:rsidR="00F71673">
        <w:rPr>
          <w:rFonts w:ascii="Arial" w:hAnsi="Arial" w:cs="Arial"/>
          <w:sz w:val="24"/>
          <w:szCs w:val="24"/>
        </w:rPr>
        <w:t>M</w:t>
      </w:r>
      <w:r w:rsidRPr="00FF65AF">
        <w:rPr>
          <w:rFonts w:ascii="Arial" w:hAnsi="Arial" w:cs="Arial"/>
          <w:sz w:val="24"/>
          <w:szCs w:val="24"/>
        </w:rPr>
        <w:t>adam.</w:t>
      </w:r>
    </w:p>
    <w:p w14:paraId="02F47BB0" w14:textId="77777777" w:rsidR="00136B35" w:rsidRPr="00FF65AF" w:rsidRDefault="00136B35" w:rsidP="000E460A">
      <w:pPr>
        <w:spacing w:after="0"/>
        <w:jc w:val="both"/>
        <w:rPr>
          <w:rFonts w:ascii="Arial" w:hAnsi="Arial" w:cs="Arial"/>
          <w:sz w:val="24"/>
          <w:szCs w:val="24"/>
        </w:rPr>
      </w:pPr>
    </w:p>
    <w:p w14:paraId="58E1A555" w14:textId="4B228113"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34:36</w:t>
      </w:r>
      <w:r w:rsidR="00FF65AF" w:rsidRPr="00FF65AF">
        <w:rPr>
          <w:rFonts w:ascii="Arial" w:hAnsi="Arial" w:cs="Arial"/>
          <w:color w:val="5D7284"/>
          <w:sz w:val="24"/>
          <w:szCs w:val="24"/>
        </w:rPr>
        <w:t>:</w:t>
      </w:r>
      <w:r w:rsidR="00465A31">
        <w:rPr>
          <w:rFonts w:ascii="Arial" w:hAnsi="Arial" w:cs="Arial"/>
          <w:sz w:val="24"/>
          <w:szCs w:val="24"/>
        </w:rPr>
        <w:tab/>
      </w:r>
      <w:r w:rsidRPr="00FF65AF">
        <w:rPr>
          <w:rFonts w:ascii="Arial" w:hAnsi="Arial" w:cs="Arial"/>
          <w:sz w:val="24"/>
          <w:szCs w:val="24"/>
        </w:rPr>
        <w:t>So, we're calling the JJ 16 mark for identification</w:t>
      </w:r>
      <w:r w:rsidR="00F71673">
        <w:rPr>
          <w:rFonts w:ascii="Arial" w:hAnsi="Arial" w:cs="Arial"/>
          <w:sz w:val="24"/>
          <w:szCs w:val="24"/>
        </w:rPr>
        <w:t>,</w:t>
      </w:r>
      <w:r w:rsidRPr="00FF65AF">
        <w:rPr>
          <w:rFonts w:ascii="Arial" w:hAnsi="Arial" w:cs="Arial"/>
          <w:sz w:val="24"/>
          <w:szCs w:val="24"/>
        </w:rPr>
        <w:t xml:space="preserve"> a typescript of the will?</w:t>
      </w:r>
    </w:p>
    <w:p w14:paraId="639080AC" w14:textId="77777777" w:rsidR="00136B35" w:rsidRPr="00FF65AF" w:rsidRDefault="00136B35" w:rsidP="000E460A">
      <w:pPr>
        <w:spacing w:after="0"/>
        <w:jc w:val="both"/>
        <w:rPr>
          <w:rFonts w:ascii="Arial" w:hAnsi="Arial" w:cs="Arial"/>
          <w:sz w:val="24"/>
          <w:szCs w:val="24"/>
        </w:rPr>
      </w:pPr>
    </w:p>
    <w:p w14:paraId="12EF12A0" w14:textId="2998B055"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34:46</w:t>
      </w:r>
      <w:r w:rsidR="00FF65AF" w:rsidRPr="00FF65AF">
        <w:rPr>
          <w:rFonts w:ascii="Arial" w:hAnsi="Arial" w:cs="Arial"/>
          <w:color w:val="5D7284"/>
          <w:sz w:val="24"/>
          <w:szCs w:val="24"/>
        </w:rPr>
        <w:t>:</w:t>
      </w:r>
      <w:r w:rsidR="00465A31">
        <w:rPr>
          <w:rFonts w:ascii="Arial" w:hAnsi="Arial" w:cs="Arial"/>
          <w:sz w:val="24"/>
          <w:szCs w:val="24"/>
        </w:rPr>
        <w:tab/>
      </w:r>
      <w:r w:rsidR="00465A31">
        <w:rPr>
          <w:rFonts w:ascii="Arial" w:hAnsi="Arial" w:cs="Arial"/>
          <w:sz w:val="24"/>
          <w:szCs w:val="24"/>
        </w:rPr>
        <w:tab/>
      </w:r>
      <w:r w:rsidRPr="00FF65AF">
        <w:rPr>
          <w:rFonts w:ascii="Arial" w:hAnsi="Arial" w:cs="Arial"/>
          <w:sz w:val="24"/>
          <w:szCs w:val="24"/>
        </w:rPr>
        <w:t>Correct.</w:t>
      </w:r>
    </w:p>
    <w:p w14:paraId="78AA2F21" w14:textId="77777777" w:rsidR="00136B35" w:rsidRPr="00FF65AF" w:rsidRDefault="00136B35" w:rsidP="000E460A">
      <w:pPr>
        <w:spacing w:after="0"/>
        <w:jc w:val="both"/>
        <w:rPr>
          <w:rFonts w:ascii="Arial" w:hAnsi="Arial" w:cs="Arial"/>
          <w:sz w:val="24"/>
          <w:szCs w:val="24"/>
        </w:rPr>
      </w:pPr>
    </w:p>
    <w:p w14:paraId="0F582939" w14:textId="3659BBED"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34:46</w:t>
      </w:r>
      <w:r w:rsidR="00FF65AF" w:rsidRPr="00FF65AF">
        <w:rPr>
          <w:rFonts w:ascii="Arial" w:hAnsi="Arial" w:cs="Arial"/>
          <w:color w:val="5D7284"/>
          <w:sz w:val="24"/>
          <w:szCs w:val="24"/>
        </w:rPr>
        <w:t>:</w:t>
      </w:r>
      <w:r w:rsidR="00465A31">
        <w:rPr>
          <w:rFonts w:ascii="Arial" w:hAnsi="Arial" w:cs="Arial"/>
          <w:sz w:val="24"/>
          <w:szCs w:val="24"/>
        </w:rPr>
        <w:tab/>
      </w:r>
      <w:r w:rsidR="00465A31">
        <w:rPr>
          <w:rFonts w:ascii="Arial" w:hAnsi="Arial" w:cs="Arial"/>
          <w:sz w:val="24"/>
          <w:szCs w:val="24"/>
        </w:rPr>
        <w:tab/>
      </w:r>
      <w:r w:rsidR="00465A31">
        <w:rPr>
          <w:rFonts w:ascii="Arial" w:hAnsi="Arial" w:cs="Arial"/>
          <w:sz w:val="24"/>
          <w:szCs w:val="24"/>
        </w:rPr>
        <w:tab/>
      </w:r>
      <w:r w:rsidRPr="00FF65AF">
        <w:rPr>
          <w:rFonts w:ascii="Arial" w:hAnsi="Arial" w:cs="Arial"/>
          <w:sz w:val="24"/>
          <w:szCs w:val="24"/>
        </w:rPr>
        <w:t>Of the will?</w:t>
      </w:r>
    </w:p>
    <w:p w14:paraId="44321A91" w14:textId="77777777" w:rsidR="00136B35" w:rsidRPr="00FF65AF" w:rsidRDefault="00136B35" w:rsidP="000E460A">
      <w:pPr>
        <w:spacing w:after="0"/>
        <w:jc w:val="both"/>
        <w:rPr>
          <w:rFonts w:ascii="Arial" w:hAnsi="Arial" w:cs="Arial"/>
          <w:sz w:val="24"/>
          <w:szCs w:val="24"/>
        </w:rPr>
      </w:pPr>
    </w:p>
    <w:p w14:paraId="069B4E5B" w14:textId="265AC9C3"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34:47</w:t>
      </w:r>
      <w:r w:rsidR="00FF65AF" w:rsidRPr="00FF65AF">
        <w:rPr>
          <w:rFonts w:ascii="Arial" w:hAnsi="Arial" w:cs="Arial"/>
          <w:color w:val="5D7284"/>
          <w:sz w:val="24"/>
          <w:szCs w:val="24"/>
        </w:rPr>
        <w:t>:</w:t>
      </w:r>
      <w:r w:rsidR="00465A31">
        <w:rPr>
          <w:rFonts w:ascii="Arial" w:hAnsi="Arial" w:cs="Arial"/>
          <w:sz w:val="24"/>
          <w:szCs w:val="24"/>
        </w:rPr>
        <w:tab/>
      </w:r>
      <w:r w:rsidR="00465A31">
        <w:rPr>
          <w:rFonts w:ascii="Arial" w:hAnsi="Arial" w:cs="Arial"/>
          <w:sz w:val="24"/>
          <w:szCs w:val="24"/>
        </w:rPr>
        <w:tab/>
      </w:r>
      <w:r w:rsidRPr="00FF65AF">
        <w:rPr>
          <w:rFonts w:ascii="Arial" w:hAnsi="Arial" w:cs="Arial"/>
          <w:sz w:val="24"/>
          <w:szCs w:val="24"/>
        </w:rPr>
        <w:t xml:space="preserve">Yes. Not an </w:t>
      </w:r>
      <w:r w:rsidR="00F71673">
        <w:rPr>
          <w:rFonts w:ascii="Arial" w:hAnsi="Arial" w:cs="Arial"/>
          <w:sz w:val="24"/>
          <w:szCs w:val="24"/>
        </w:rPr>
        <w:t>E</w:t>
      </w:r>
      <w:r w:rsidRPr="00FF65AF">
        <w:rPr>
          <w:rFonts w:ascii="Arial" w:hAnsi="Arial" w:cs="Arial"/>
          <w:sz w:val="24"/>
          <w:szCs w:val="24"/>
        </w:rPr>
        <w:t>xhibit</w:t>
      </w:r>
      <w:r w:rsidR="00973588">
        <w:rPr>
          <w:rFonts w:ascii="Arial" w:hAnsi="Arial" w:cs="Arial"/>
          <w:sz w:val="24"/>
          <w:szCs w:val="24"/>
        </w:rPr>
        <w:t xml:space="preserve">, </w:t>
      </w:r>
      <w:r w:rsidRPr="00FF65AF">
        <w:rPr>
          <w:rFonts w:ascii="Arial" w:hAnsi="Arial" w:cs="Arial"/>
          <w:sz w:val="24"/>
          <w:szCs w:val="24"/>
        </w:rPr>
        <w:t xml:space="preserve">but marked for identity.  </w:t>
      </w:r>
    </w:p>
    <w:p w14:paraId="0F199C34" w14:textId="77777777" w:rsidR="00136B35" w:rsidRPr="00FF65AF" w:rsidRDefault="00136B35" w:rsidP="000E460A">
      <w:pPr>
        <w:spacing w:after="0"/>
        <w:jc w:val="both"/>
        <w:rPr>
          <w:rFonts w:ascii="Arial" w:hAnsi="Arial" w:cs="Arial"/>
          <w:sz w:val="24"/>
          <w:szCs w:val="24"/>
        </w:rPr>
      </w:pPr>
    </w:p>
    <w:p w14:paraId="249EFD47" w14:textId="5745A62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34:49</w:t>
      </w:r>
      <w:r w:rsidR="00FF65AF" w:rsidRPr="00FF65AF">
        <w:rPr>
          <w:rFonts w:ascii="Arial" w:hAnsi="Arial" w:cs="Arial"/>
          <w:color w:val="5D7284"/>
          <w:sz w:val="24"/>
          <w:szCs w:val="24"/>
        </w:rPr>
        <w:t>:</w:t>
      </w:r>
      <w:r w:rsidR="00465A31">
        <w:rPr>
          <w:rFonts w:ascii="Arial" w:hAnsi="Arial" w:cs="Arial"/>
          <w:sz w:val="24"/>
          <w:szCs w:val="24"/>
        </w:rPr>
        <w:tab/>
      </w:r>
      <w:r w:rsidR="00465A31">
        <w:rPr>
          <w:rFonts w:ascii="Arial" w:hAnsi="Arial" w:cs="Arial"/>
          <w:sz w:val="24"/>
          <w:szCs w:val="24"/>
        </w:rPr>
        <w:tab/>
      </w:r>
      <w:r w:rsidR="00465A31">
        <w:rPr>
          <w:rFonts w:ascii="Arial" w:hAnsi="Arial" w:cs="Arial"/>
          <w:sz w:val="24"/>
          <w:szCs w:val="24"/>
        </w:rPr>
        <w:tab/>
      </w:r>
      <w:r w:rsidRPr="00FF65AF">
        <w:rPr>
          <w:rFonts w:ascii="Arial" w:hAnsi="Arial" w:cs="Arial"/>
          <w:sz w:val="24"/>
          <w:szCs w:val="24"/>
        </w:rPr>
        <w:t xml:space="preserve">For </w:t>
      </w:r>
      <w:r w:rsidR="00465A31">
        <w:rPr>
          <w:rFonts w:ascii="Arial" w:hAnsi="Arial" w:cs="Arial"/>
          <w:sz w:val="24"/>
          <w:szCs w:val="24"/>
        </w:rPr>
        <w:t>i</w:t>
      </w:r>
      <w:r w:rsidRPr="00FF65AF">
        <w:rPr>
          <w:rFonts w:ascii="Arial" w:hAnsi="Arial" w:cs="Arial"/>
          <w:sz w:val="24"/>
          <w:szCs w:val="24"/>
        </w:rPr>
        <w:t>dentification.</w:t>
      </w:r>
    </w:p>
    <w:p w14:paraId="02675614" w14:textId="77777777" w:rsidR="00136B35" w:rsidRPr="00FF65AF" w:rsidRDefault="00136B35" w:rsidP="000E460A">
      <w:pPr>
        <w:spacing w:after="0"/>
        <w:jc w:val="both"/>
        <w:rPr>
          <w:rFonts w:ascii="Arial" w:hAnsi="Arial" w:cs="Arial"/>
          <w:sz w:val="24"/>
          <w:szCs w:val="24"/>
        </w:rPr>
      </w:pPr>
    </w:p>
    <w:p w14:paraId="19DE523D" w14:textId="31E25808" w:rsidR="00136B35" w:rsidRPr="00FF65AF" w:rsidRDefault="001C0A7F" w:rsidP="000E460A">
      <w:pPr>
        <w:spacing w:after="0"/>
        <w:ind w:left="4410" w:hanging="441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34:50</w:t>
      </w:r>
      <w:r w:rsidR="00FF65AF" w:rsidRPr="00FF65AF">
        <w:rPr>
          <w:rFonts w:ascii="Arial" w:hAnsi="Arial" w:cs="Arial"/>
          <w:color w:val="5D7284"/>
          <w:sz w:val="24"/>
          <w:szCs w:val="24"/>
        </w:rPr>
        <w:t>:</w:t>
      </w:r>
      <w:r w:rsidR="00465A31">
        <w:rPr>
          <w:rFonts w:ascii="Arial" w:hAnsi="Arial" w:cs="Arial"/>
          <w:sz w:val="24"/>
          <w:szCs w:val="24"/>
        </w:rPr>
        <w:tab/>
      </w:r>
      <w:r w:rsidRPr="00FF65AF">
        <w:rPr>
          <w:rFonts w:ascii="Arial" w:hAnsi="Arial" w:cs="Arial"/>
          <w:sz w:val="24"/>
          <w:szCs w:val="24"/>
        </w:rPr>
        <w:t xml:space="preserve">At this time, Madam Chair and Commissioners, </w:t>
      </w:r>
      <w:r w:rsidR="00973588">
        <w:rPr>
          <w:rFonts w:ascii="Arial" w:hAnsi="Arial" w:cs="Arial"/>
          <w:sz w:val="24"/>
          <w:szCs w:val="24"/>
        </w:rPr>
        <w:t>those</w:t>
      </w:r>
      <w:r w:rsidRPr="00FF65AF">
        <w:rPr>
          <w:rFonts w:ascii="Arial" w:hAnsi="Arial" w:cs="Arial"/>
          <w:sz w:val="24"/>
          <w:szCs w:val="24"/>
        </w:rPr>
        <w:t xml:space="preserve"> are the questions  we have for the witness</w:t>
      </w:r>
      <w:r w:rsidR="00973588">
        <w:rPr>
          <w:rFonts w:ascii="Arial" w:hAnsi="Arial" w:cs="Arial"/>
          <w:sz w:val="24"/>
          <w:szCs w:val="24"/>
        </w:rPr>
        <w:t>,</w:t>
      </w:r>
      <w:r w:rsidRPr="00FF65AF">
        <w:rPr>
          <w:rFonts w:ascii="Arial" w:hAnsi="Arial" w:cs="Arial"/>
          <w:sz w:val="24"/>
          <w:szCs w:val="24"/>
        </w:rPr>
        <w:t xml:space="preserve"> </w:t>
      </w:r>
      <w:r w:rsidR="00F71673">
        <w:rPr>
          <w:rFonts w:ascii="Arial" w:hAnsi="Arial" w:cs="Arial"/>
          <w:sz w:val="24"/>
          <w:szCs w:val="24"/>
        </w:rPr>
        <w:t xml:space="preserve">subject </w:t>
      </w:r>
      <w:r w:rsidRPr="00FF65AF">
        <w:rPr>
          <w:rFonts w:ascii="Arial" w:hAnsi="Arial" w:cs="Arial"/>
          <w:sz w:val="24"/>
          <w:szCs w:val="24"/>
        </w:rPr>
        <w:t xml:space="preserve"> to the persons who the adverse notices need to be sent, they have not been se</w:t>
      </w:r>
      <w:r w:rsidR="00973588">
        <w:rPr>
          <w:rFonts w:ascii="Arial" w:hAnsi="Arial" w:cs="Arial"/>
          <w:sz w:val="24"/>
          <w:szCs w:val="24"/>
        </w:rPr>
        <w:t>n</w:t>
      </w:r>
      <w:r w:rsidRPr="00FF65AF">
        <w:rPr>
          <w:rFonts w:ascii="Arial" w:hAnsi="Arial" w:cs="Arial"/>
          <w:sz w:val="24"/>
          <w:szCs w:val="24"/>
        </w:rPr>
        <w:t>t. However, as I indicated at the very start, Madam Chair, every attempt</w:t>
      </w:r>
      <w:r w:rsidR="00973588">
        <w:rPr>
          <w:rFonts w:ascii="Arial" w:hAnsi="Arial" w:cs="Arial"/>
          <w:sz w:val="24"/>
          <w:szCs w:val="24"/>
        </w:rPr>
        <w:t xml:space="preserve"> to be</w:t>
      </w:r>
      <w:r w:rsidRPr="00FF65AF">
        <w:rPr>
          <w:rFonts w:ascii="Arial" w:hAnsi="Arial" w:cs="Arial"/>
          <w:sz w:val="24"/>
          <w:szCs w:val="24"/>
        </w:rPr>
        <w:t xml:space="preserve"> made now to make written contact with them by the latest tomorrow morning. Other than that, our rules require us</w:t>
      </w:r>
      <w:r w:rsidR="00F71673">
        <w:rPr>
          <w:rFonts w:ascii="Arial" w:hAnsi="Arial" w:cs="Arial"/>
          <w:sz w:val="24"/>
          <w:szCs w:val="24"/>
        </w:rPr>
        <w:t>,</w:t>
      </w:r>
      <w:r w:rsidRPr="00FF65AF">
        <w:rPr>
          <w:rFonts w:ascii="Arial" w:hAnsi="Arial" w:cs="Arial"/>
          <w:sz w:val="24"/>
          <w:szCs w:val="24"/>
        </w:rPr>
        <w:t xml:space="preserve"> if the Commissioners are minded to</w:t>
      </w:r>
      <w:r w:rsidR="005D664F">
        <w:rPr>
          <w:rFonts w:ascii="Arial" w:hAnsi="Arial" w:cs="Arial"/>
          <w:sz w:val="24"/>
          <w:szCs w:val="24"/>
        </w:rPr>
        <w:t xml:space="preserve"> </w:t>
      </w:r>
      <w:r w:rsidRPr="00FF65AF">
        <w:rPr>
          <w:rFonts w:ascii="Arial" w:hAnsi="Arial" w:cs="Arial"/>
          <w:sz w:val="24"/>
          <w:szCs w:val="24"/>
        </w:rPr>
        <w:t>make any adverse finding from the evidence heard, after due consideration</w:t>
      </w:r>
      <w:r w:rsidR="00F71673">
        <w:rPr>
          <w:rFonts w:ascii="Arial" w:hAnsi="Arial" w:cs="Arial"/>
          <w:sz w:val="24"/>
          <w:szCs w:val="24"/>
        </w:rPr>
        <w:t xml:space="preserve"> </w:t>
      </w:r>
      <w:r w:rsidRPr="00FF65AF">
        <w:rPr>
          <w:rFonts w:ascii="Arial" w:hAnsi="Arial" w:cs="Arial"/>
          <w:sz w:val="24"/>
          <w:szCs w:val="24"/>
        </w:rPr>
        <w:t>and letter, another notice will be sent to the persons indicating that an adverse finding would be made</w:t>
      </w:r>
      <w:r w:rsidR="00973588">
        <w:rPr>
          <w:rFonts w:ascii="Arial" w:hAnsi="Arial" w:cs="Arial"/>
          <w:sz w:val="24"/>
          <w:szCs w:val="24"/>
        </w:rPr>
        <w:t xml:space="preserve"> a</w:t>
      </w:r>
      <w:r w:rsidRPr="00FF65AF">
        <w:rPr>
          <w:rFonts w:ascii="Arial" w:hAnsi="Arial" w:cs="Arial"/>
          <w:sz w:val="24"/>
          <w:szCs w:val="24"/>
        </w:rPr>
        <w:t>nd they will be permitted, if they so desire, to make submissions to the Commissioners in respect of any adverse finding that they are advised that may be made.</w:t>
      </w:r>
    </w:p>
    <w:p w14:paraId="0105A6F6" w14:textId="77777777" w:rsidR="00136B35" w:rsidRPr="00FF65AF" w:rsidRDefault="00136B35" w:rsidP="000E460A">
      <w:pPr>
        <w:spacing w:after="0"/>
        <w:jc w:val="both"/>
        <w:rPr>
          <w:rFonts w:ascii="Arial" w:hAnsi="Arial" w:cs="Arial"/>
          <w:sz w:val="24"/>
          <w:szCs w:val="24"/>
        </w:rPr>
      </w:pPr>
    </w:p>
    <w:p w14:paraId="28BA2B18" w14:textId="4A7B9311"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36:08</w:t>
      </w:r>
      <w:r w:rsidR="00FF65AF" w:rsidRPr="00FF65AF">
        <w:rPr>
          <w:rFonts w:ascii="Arial" w:hAnsi="Arial" w:cs="Arial"/>
          <w:color w:val="5D7284"/>
          <w:sz w:val="24"/>
          <w:szCs w:val="24"/>
        </w:rPr>
        <w:t>:</w:t>
      </w:r>
      <w:r w:rsidR="00465A31">
        <w:rPr>
          <w:rFonts w:ascii="Arial" w:hAnsi="Arial" w:cs="Arial"/>
          <w:sz w:val="24"/>
          <w:szCs w:val="24"/>
        </w:rPr>
        <w:tab/>
      </w:r>
      <w:r w:rsidRPr="00FF65AF">
        <w:rPr>
          <w:rFonts w:ascii="Arial" w:hAnsi="Arial" w:cs="Arial"/>
          <w:sz w:val="24"/>
          <w:szCs w:val="24"/>
        </w:rPr>
        <w:t>Well, at this point</w:t>
      </w:r>
      <w:r w:rsidR="00F71673">
        <w:rPr>
          <w:rFonts w:ascii="Arial" w:hAnsi="Arial" w:cs="Arial"/>
          <w:sz w:val="24"/>
          <w:szCs w:val="24"/>
        </w:rPr>
        <w:t>,</w:t>
      </w:r>
      <w:r w:rsidRPr="00FF65AF">
        <w:rPr>
          <w:rFonts w:ascii="Arial" w:hAnsi="Arial" w:cs="Arial"/>
          <w:sz w:val="24"/>
          <w:szCs w:val="24"/>
        </w:rPr>
        <w:t xml:space="preserve"> Counsel, will we be asking the Commissioners to ask questions of the witness or should we wait until we have the respondents to the adverse notice? </w:t>
      </w:r>
    </w:p>
    <w:p w14:paraId="091405A6" w14:textId="77777777" w:rsidR="00136B35" w:rsidRPr="00FF65AF" w:rsidRDefault="00136B35" w:rsidP="000E460A">
      <w:pPr>
        <w:spacing w:after="0"/>
        <w:jc w:val="both"/>
        <w:rPr>
          <w:rFonts w:ascii="Arial" w:hAnsi="Arial" w:cs="Arial"/>
          <w:sz w:val="24"/>
          <w:szCs w:val="24"/>
        </w:rPr>
      </w:pPr>
    </w:p>
    <w:p w14:paraId="2E82248A" w14:textId="7F80F28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36:23</w:t>
      </w:r>
      <w:r w:rsidR="00FF65AF" w:rsidRPr="00FF65AF">
        <w:rPr>
          <w:rFonts w:ascii="Arial" w:hAnsi="Arial" w:cs="Arial"/>
          <w:color w:val="5D7284"/>
          <w:sz w:val="24"/>
          <w:szCs w:val="24"/>
        </w:rPr>
        <w:t>:</w:t>
      </w:r>
      <w:r w:rsidR="000E4BF3">
        <w:rPr>
          <w:rFonts w:ascii="Arial" w:hAnsi="Arial" w:cs="Arial"/>
          <w:sz w:val="24"/>
          <w:szCs w:val="24"/>
        </w:rPr>
        <w:tab/>
      </w:r>
      <w:r w:rsidR="000E4BF3">
        <w:rPr>
          <w:rFonts w:ascii="Arial" w:hAnsi="Arial" w:cs="Arial"/>
          <w:sz w:val="24"/>
          <w:szCs w:val="24"/>
        </w:rPr>
        <w:tab/>
      </w:r>
      <w:r w:rsidRPr="00FF65AF">
        <w:rPr>
          <w:rFonts w:ascii="Arial" w:hAnsi="Arial" w:cs="Arial"/>
          <w:sz w:val="24"/>
          <w:szCs w:val="24"/>
        </w:rPr>
        <w:t>I think it would be best to wait.</w:t>
      </w:r>
    </w:p>
    <w:p w14:paraId="51C07B27" w14:textId="77777777" w:rsidR="00136B35" w:rsidRPr="00FF65AF" w:rsidRDefault="00136B35" w:rsidP="000E460A">
      <w:pPr>
        <w:spacing w:after="0"/>
        <w:jc w:val="both"/>
        <w:rPr>
          <w:rFonts w:ascii="Arial" w:hAnsi="Arial" w:cs="Arial"/>
          <w:sz w:val="24"/>
          <w:szCs w:val="24"/>
        </w:rPr>
      </w:pPr>
    </w:p>
    <w:p w14:paraId="4883AC44" w14:textId="0049AAB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36:25</w:t>
      </w:r>
      <w:r w:rsidR="00FF65AF" w:rsidRPr="00FF65AF">
        <w:rPr>
          <w:rFonts w:ascii="Arial" w:hAnsi="Arial" w:cs="Arial"/>
          <w:color w:val="5D7284"/>
          <w:sz w:val="24"/>
          <w:szCs w:val="24"/>
        </w:rPr>
        <w:t>:</w:t>
      </w:r>
      <w:r w:rsidR="000E4BF3">
        <w:rPr>
          <w:rFonts w:ascii="Arial" w:hAnsi="Arial" w:cs="Arial"/>
          <w:sz w:val="24"/>
          <w:szCs w:val="24"/>
        </w:rPr>
        <w:tab/>
      </w:r>
      <w:r w:rsidR="000E4BF3">
        <w:rPr>
          <w:rFonts w:ascii="Arial" w:hAnsi="Arial" w:cs="Arial"/>
          <w:sz w:val="24"/>
          <w:szCs w:val="24"/>
        </w:rPr>
        <w:tab/>
      </w:r>
      <w:r w:rsidR="000E4BF3">
        <w:rPr>
          <w:rFonts w:ascii="Arial" w:hAnsi="Arial" w:cs="Arial"/>
          <w:sz w:val="24"/>
          <w:szCs w:val="24"/>
        </w:rPr>
        <w:tab/>
      </w:r>
      <w:r w:rsidRPr="00FF65AF">
        <w:rPr>
          <w:rFonts w:ascii="Arial" w:hAnsi="Arial" w:cs="Arial"/>
          <w:sz w:val="24"/>
          <w:szCs w:val="24"/>
        </w:rPr>
        <w:t>Respondents</w:t>
      </w:r>
      <w:r w:rsidR="00F71673">
        <w:rPr>
          <w:rFonts w:ascii="Arial" w:hAnsi="Arial" w:cs="Arial"/>
          <w:sz w:val="24"/>
          <w:szCs w:val="24"/>
        </w:rPr>
        <w:t>,</w:t>
      </w:r>
      <w:r w:rsidRPr="00FF65AF">
        <w:rPr>
          <w:rFonts w:ascii="Arial" w:hAnsi="Arial" w:cs="Arial"/>
          <w:sz w:val="24"/>
          <w:szCs w:val="24"/>
        </w:rPr>
        <w:t xml:space="preserve"> if any, </w:t>
      </w:r>
    </w:p>
    <w:p w14:paraId="750C86B3" w14:textId="77777777" w:rsidR="000E4BF3" w:rsidRDefault="000E4BF3" w:rsidP="000E460A">
      <w:pPr>
        <w:spacing w:after="0"/>
        <w:jc w:val="both"/>
        <w:rPr>
          <w:rFonts w:ascii="Arial" w:hAnsi="Arial" w:cs="Arial"/>
          <w:b/>
          <w:sz w:val="24"/>
          <w:szCs w:val="24"/>
        </w:rPr>
      </w:pPr>
    </w:p>
    <w:p w14:paraId="5C7EBD94" w14:textId="01C5C5AD"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36:26</w:t>
      </w:r>
      <w:r w:rsidR="00FF65AF" w:rsidRPr="00FF65AF">
        <w:rPr>
          <w:rFonts w:ascii="Arial" w:hAnsi="Arial" w:cs="Arial"/>
          <w:color w:val="5D7284"/>
          <w:sz w:val="24"/>
          <w:szCs w:val="24"/>
        </w:rPr>
        <w:t>:</w:t>
      </w:r>
      <w:r w:rsidR="000E4BF3">
        <w:rPr>
          <w:rFonts w:ascii="Arial" w:hAnsi="Arial" w:cs="Arial"/>
          <w:sz w:val="24"/>
          <w:szCs w:val="24"/>
        </w:rPr>
        <w:tab/>
      </w:r>
      <w:r w:rsidRPr="00FF65AF">
        <w:rPr>
          <w:rFonts w:ascii="Arial" w:hAnsi="Arial" w:cs="Arial"/>
          <w:sz w:val="24"/>
          <w:szCs w:val="24"/>
        </w:rPr>
        <w:t>If any. We could wait until then. Yes. So we would wait?   Yes, Madam.</w:t>
      </w:r>
    </w:p>
    <w:p w14:paraId="053BAFC9" w14:textId="77777777" w:rsidR="00136B35" w:rsidRPr="00FF65AF" w:rsidRDefault="00136B35" w:rsidP="000E460A">
      <w:pPr>
        <w:spacing w:after="0"/>
        <w:jc w:val="both"/>
        <w:rPr>
          <w:rFonts w:ascii="Arial" w:hAnsi="Arial" w:cs="Arial"/>
          <w:sz w:val="24"/>
          <w:szCs w:val="24"/>
        </w:rPr>
      </w:pPr>
    </w:p>
    <w:p w14:paraId="10B318C7" w14:textId="47EFABD1"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36:30</w:t>
      </w:r>
      <w:r w:rsidR="00FF65AF" w:rsidRPr="00FF65AF">
        <w:rPr>
          <w:rFonts w:ascii="Arial" w:hAnsi="Arial" w:cs="Arial"/>
          <w:color w:val="5D7284"/>
          <w:sz w:val="24"/>
          <w:szCs w:val="24"/>
        </w:rPr>
        <w:t>:</w:t>
      </w:r>
      <w:r w:rsidR="00B40E0B">
        <w:rPr>
          <w:rFonts w:ascii="Arial" w:hAnsi="Arial" w:cs="Arial"/>
          <w:sz w:val="24"/>
          <w:szCs w:val="24"/>
        </w:rPr>
        <w:tab/>
      </w:r>
      <w:r w:rsidRPr="00FF65AF">
        <w:rPr>
          <w:rFonts w:ascii="Arial" w:hAnsi="Arial" w:cs="Arial"/>
          <w:sz w:val="24"/>
          <w:szCs w:val="24"/>
        </w:rPr>
        <w:t>Okay.  Commissioners, you heard the position that we won't be asking any questions now.  We'll wait.</w:t>
      </w:r>
    </w:p>
    <w:p w14:paraId="41CA5466" w14:textId="77777777" w:rsidR="00136B35" w:rsidRPr="00FF65AF" w:rsidRDefault="00136B35" w:rsidP="000E460A">
      <w:pPr>
        <w:spacing w:after="0"/>
        <w:jc w:val="both"/>
        <w:rPr>
          <w:rFonts w:ascii="Arial" w:hAnsi="Arial" w:cs="Arial"/>
          <w:sz w:val="24"/>
          <w:szCs w:val="24"/>
        </w:rPr>
      </w:pPr>
    </w:p>
    <w:p w14:paraId="53456887" w14:textId="355F5789"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36:40</w:t>
      </w:r>
      <w:r w:rsidR="00FF65AF" w:rsidRPr="00FF65AF">
        <w:rPr>
          <w:rFonts w:ascii="Arial" w:hAnsi="Arial" w:cs="Arial"/>
          <w:color w:val="5D7284"/>
          <w:sz w:val="24"/>
          <w:szCs w:val="24"/>
        </w:rPr>
        <w:t>:</w:t>
      </w:r>
      <w:r w:rsidR="00B40E0B">
        <w:rPr>
          <w:rFonts w:ascii="Arial" w:hAnsi="Arial" w:cs="Arial"/>
          <w:sz w:val="24"/>
          <w:szCs w:val="24"/>
        </w:rPr>
        <w:tab/>
      </w:r>
      <w:r w:rsidR="00B40E0B">
        <w:rPr>
          <w:rFonts w:ascii="Arial" w:hAnsi="Arial" w:cs="Arial"/>
          <w:sz w:val="24"/>
          <w:szCs w:val="24"/>
        </w:rPr>
        <w:tab/>
      </w:r>
      <w:r w:rsidRPr="00FF65AF">
        <w:rPr>
          <w:rFonts w:ascii="Arial" w:hAnsi="Arial" w:cs="Arial"/>
          <w:sz w:val="24"/>
          <w:szCs w:val="24"/>
        </w:rPr>
        <w:t>Just make a note if there are any other questions.</w:t>
      </w:r>
    </w:p>
    <w:p w14:paraId="28C7F5AF" w14:textId="77777777" w:rsidR="00136B35" w:rsidRPr="00FF65AF" w:rsidRDefault="00136B35" w:rsidP="000E460A">
      <w:pPr>
        <w:spacing w:after="0"/>
        <w:jc w:val="both"/>
        <w:rPr>
          <w:rFonts w:ascii="Arial" w:hAnsi="Arial" w:cs="Arial"/>
          <w:sz w:val="24"/>
          <w:szCs w:val="24"/>
        </w:rPr>
      </w:pPr>
    </w:p>
    <w:p w14:paraId="347CBE21" w14:textId="11E4F29A"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lastRenderedPageBreak/>
        <w:t xml:space="preserve">Madam Chair  </w:t>
      </w:r>
      <w:r w:rsidRPr="00FF65AF">
        <w:rPr>
          <w:rFonts w:ascii="Arial" w:hAnsi="Arial" w:cs="Arial"/>
          <w:color w:val="5D7284"/>
          <w:sz w:val="24"/>
          <w:szCs w:val="24"/>
        </w:rPr>
        <w:t>36:44</w:t>
      </w:r>
      <w:r w:rsidR="00FF65AF" w:rsidRPr="00FF65AF">
        <w:rPr>
          <w:rFonts w:ascii="Arial" w:hAnsi="Arial" w:cs="Arial"/>
          <w:color w:val="5D7284"/>
          <w:sz w:val="24"/>
          <w:szCs w:val="24"/>
        </w:rPr>
        <w:t>:</w:t>
      </w:r>
      <w:r w:rsidR="00B40E0B">
        <w:rPr>
          <w:rFonts w:ascii="Arial" w:hAnsi="Arial" w:cs="Arial"/>
          <w:sz w:val="24"/>
          <w:szCs w:val="24"/>
        </w:rPr>
        <w:tab/>
      </w:r>
      <w:r w:rsidRPr="00FF65AF">
        <w:rPr>
          <w:rFonts w:ascii="Arial" w:hAnsi="Arial" w:cs="Arial"/>
          <w:sz w:val="24"/>
          <w:szCs w:val="24"/>
        </w:rPr>
        <w:t xml:space="preserve">And </w:t>
      </w:r>
      <w:r w:rsidR="005D664F">
        <w:rPr>
          <w:rFonts w:ascii="Arial" w:hAnsi="Arial" w:cs="Arial"/>
          <w:sz w:val="24"/>
          <w:szCs w:val="24"/>
        </w:rPr>
        <w:t>certainly we’ll</w:t>
      </w:r>
      <w:r w:rsidRPr="00FF65AF">
        <w:rPr>
          <w:rFonts w:ascii="Arial" w:hAnsi="Arial" w:cs="Arial"/>
          <w:sz w:val="24"/>
          <w:szCs w:val="24"/>
        </w:rPr>
        <w:t xml:space="preserve"> be inviting you to return at a later stage. Counsel, if you wish to amplify</w:t>
      </w:r>
      <w:r w:rsidR="00F71673">
        <w:rPr>
          <w:rFonts w:ascii="Arial" w:hAnsi="Arial" w:cs="Arial"/>
          <w:sz w:val="24"/>
          <w:szCs w:val="24"/>
        </w:rPr>
        <w:t>,</w:t>
      </w:r>
      <w:r w:rsidRPr="00FF65AF">
        <w:rPr>
          <w:rFonts w:ascii="Arial" w:hAnsi="Arial" w:cs="Arial"/>
          <w:sz w:val="24"/>
          <w:szCs w:val="24"/>
        </w:rPr>
        <w:t xml:space="preserve"> you may wish to do so. To the witness.</w:t>
      </w:r>
    </w:p>
    <w:p w14:paraId="3096CF22" w14:textId="77777777" w:rsidR="00136B35" w:rsidRPr="00FF65AF" w:rsidRDefault="00136B35" w:rsidP="000E460A">
      <w:pPr>
        <w:spacing w:after="0"/>
        <w:jc w:val="both"/>
        <w:rPr>
          <w:rFonts w:ascii="Arial" w:hAnsi="Arial" w:cs="Arial"/>
          <w:sz w:val="24"/>
          <w:szCs w:val="24"/>
        </w:rPr>
      </w:pPr>
    </w:p>
    <w:p w14:paraId="046DEC44" w14:textId="0CAC5799"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36:57</w:t>
      </w:r>
      <w:r w:rsidR="00FF65AF" w:rsidRPr="00FF65AF">
        <w:rPr>
          <w:rFonts w:ascii="Arial" w:hAnsi="Arial" w:cs="Arial"/>
          <w:color w:val="5D7284"/>
          <w:sz w:val="24"/>
          <w:szCs w:val="24"/>
        </w:rPr>
        <w:t>:</w:t>
      </w:r>
      <w:r w:rsidR="00B40E0B">
        <w:rPr>
          <w:rFonts w:ascii="Arial" w:hAnsi="Arial" w:cs="Arial"/>
          <w:sz w:val="24"/>
          <w:szCs w:val="24"/>
        </w:rPr>
        <w:tab/>
      </w:r>
      <w:r w:rsidRPr="00FF65AF">
        <w:rPr>
          <w:rFonts w:ascii="Arial" w:hAnsi="Arial" w:cs="Arial"/>
          <w:sz w:val="24"/>
          <w:szCs w:val="24"/>
        </w:rPr>
        <w:t>I think, we spoke about it before so she understands and she</w:t>
      </w:r>
      <w:r w:rsidR="005D664F">
        <w:rPr>
          <w:rFonts w:ascii="Arial" w:hAnsi="Arial" w:cs="Arial"/>
          <w:sz w:val="24"/>
          <w:szCs w:val="24"/>
        </w:rPr>
        <w:t>,</w:t>
      </w:r>
      <w:r w:rsidRPr="00FF65AF">
        <w:rPr>
          <w:rFonts w:ascii="Arial" w:hAnsi="Arial" w:cs="Arial"/>
          <w:sz w:val="24"/>
          <w:szCs w:val="24"/>
        </w:rPr>
        <w:t xml:space="preserve"> in another life, she is quite familiar with these procedures, madam.</w:t>
      </w:r>
    </w:p>
    <w:p w14:paraId="080DAD72" w14:textId="77777777" w:rsidR="00136B35" w:rsidRPr="00FF65AF" w:rsidRDefault="00136B35" w:rsidP="000E460A">
      <w:pPr>
        <w:spacing w:after="0"/>
        <w:jc w:val="both"/>
        <w:rPr>
          <w:rFonts w:ascii="Arial" w:hAnsi="Arial" w:cs="Arial"/>
          <w:sz w:val="24"/>
          <w:szCs w:val="24"/>
        </w:rPr>
      </w:pPr>
    </w:p>
    <w:p w14:paraId="5ECA7DA3" w14:textId="6C4CB5B4"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37:05</w:t>
      </w:r>
      <w:r w:rsidR="00FF65AF" w:rsidRPr="00FF65AF">
        <w:rPr>
          <w:rFonts w:ascii="Arial" w:hAnsi="Arial" w:cs="Arial"/>
          <w:color w:val="5D7284"/>
          <w:sz w:val="24"/>
          <w:szCs w:val="24"/>
        </w:rPr>
        <w:t>:</w:t>
      </w:r>
      <w:r w:rsidR="00B40E0B">
        <w:rPr>
          <w:rFonts w:ascii="Arial" w:hAnsi="Arial" w:cs="Arial"/>
          <w:sz w:val="24"/>
          <w:szCs w:val="24"/>
        </w:rPr>
        <w:tab/>
      </w:r>
      <w:r w:rsidR="00B40E0B">
        <w:rPr>
          <w:rFonts w:ascii="Arial" w:hAnsi="Arial" w:cs="Arial"/>
          <w:sz w:val="24"/>
          <w:szCs w:val="24"/>
        </w:rPr>
        <w:tab/>
      </w:r>
      <w:r w:rsidR="00B40E0B">
        <w:rPr>
          <w:rFonts w:ascii="Arial" w:hAnsi="Arial" w:cs="Arial"/>
          <w:sz w:val="24"/>
          <w:szCs w:val="24"/>
        </w:rPr>
        <w:tab/>
      </w:r>
      <w:r w:rsidRPr="00FF65AF">
        <w:rPr>
          <w:rFonts w:ascii="Arial" w:hAnsi="Arial" w:cs="Arial"/>
          <w:sz w:val="24"/>
          <w:szCs w:val="24"/>
        </w:rPr>
        <w:t xml:space="preserve">Oh,  Okay. </w:t>
      </w:r>
    </w:p>
    <w:p w14:paraId="1942C064" w14:textId="77777777" w:rsidR="00136B35" w:rsidRPr="00FF65AF" w:rsidRDefault="00136B35" w:rsidP="000E460A">
      <w:pPr>
        <w:spacing w:after="0"/>
        <w:jc w:val="both"/>
        <w:rPr>
          <w:rFonts w:ascii="Arial" w:hAnsi="Arial" w:cs="Arial"/>
          <w:sz w:val="24"/>
          <w:szCs w:val="24"/>
        </w:rPr>
      </w:pPr>
    </w:p>
    <w:p w14:paraId="6F934A07" w14:textId="218AD59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37:09</w:t>
      </w:r>
      <w:r w:rsidR="00FF65AF" w:rsidRPr="00FF65AF">
        <w:rPr>
          <w:rFonts w:ascii="Arial" w:hAnsi="Arial" w:cs="Arial"/>
          <w:color w:val="5D7284"/>
          <w:sz w:val="24"/>
          <w:szCs w:val="24"/>
        </w:rPr>
        <w:t>:</w:t>
      </w:r>
      <w:r w:rsidR="00B40E0B">
        <w:rPr>
          <w:rFonts w:ascii="Arial" w:hAnsi="Arial" w:cs="Arial"/>
          <w:sz w:val="24"/>
          <w:szCs w:val="24"/>
        </w:rPr>
        <w:tab/>
      </w:r>
      <w:r w:rsidRPr="00FF65AF">
        <w:rPr>
          <w:rFonts w:ascii="Arial" w:hAnsi="Arial" w:cs="Arial"/>
          <w:sz w:val="24"/>
          <w:szCs w:val="24"/>
        </w:rPr>
        <w:t>Those are the matters for today. We ask that we</w:t>
      </w:r>
      <w:r w:rsidR="00DB75B1">
        <w:rPr>
          <w:rFonts w:ascii="Arial" w:hAnsi="Arial" w:cs="Arial"/>
          <w:sz w:val="24"/>
          <w:szCs w:val="24"/>
        </w:rPr>
        <w:t xml:space="preserve"> </w:t>
      </w:r>
      <w:r w:rsidRPr="00FF65AF">
        <w:rPr>
          <w:rFonts w:ascii="Arial" w:hAnsi="Arial" w:cs="Arial"/>
          <w:sz w:val="24"/>
          <w:szCs w:val="24"/>
        </w:rPr>
        <w:t>would adjourn</w:t>
      </w:r>
      <w:r w:rsidR="00F71673">
        <w:rPr>
          <w:rFonts w:ascii="Arial" w:hAnsi="Arial" w:cs="Arial"/>
          <w:sz w:val="24"/>
          <w:szCs w:val="24"/>
        </w:rPr>
        <w:t xml:space="preserve"> to </w:t>
      </w:r>
      <w:r w:rsidRPr="00FF65AF">
        <w:rPr>
          <w:rFonts w:ascii="Arial" w:hAnsi="Arial" w:cs="Arial"/>
          <w:sz w:val="24"/>
          <w:szCs w:val="24"/>
        </w:rPr>
        <w:t xml:space="preserve"> tomorrow. However, based on the s</w:t>
      </w:r>
      <w:r w:rsidR="00DB75B1">
        <w:rPr>
          <w:rFonts w:ascii="Arial" w:hAnsi="Arial" w:cs="Arial"/>
          <w:sz w:val="24"/>
          <w:szCs w:val="24"/>
        </w:rPr>
        <w:t>c</w:t>
      </w:r>
      <w:r w:rsidRPr="00FF65AF">
        <w:rPr>
          <w:rFonts w:ascii="Arial" w:hAnsi="Arial" w:cs="Arial"/>
          <w:sz w:val="24"/>
          <w:szCs w:val="24"/>
        </w:rPr>
        <w:t xml:space="preserve">hedule that we have tomorrow, </w:t>
      </w:r>
      <w:r w:rsidR="00F71673">
        <w:rPr>
          <w:rFonts w:ascii="Arial" w:hAnsi="Arial" w:cs="Arial"/>
          <w:sz w:val="24"/>
          <w:szCs w:val="24"/>
        </w:rPr>
        <w:t>t</w:t>
      </w:r>
      <w:r w:rsidRPr="00FF65AF">
        <w:rPr>
          <w:rFonts w:ascii="Arial" w:hAnsi="Arial" w:cs="Arial"/>
          <w:sz w:val="24"/>
          <w:szCs w:val="24"/>
        </w:rPr>
        <w:t>he, it is not required that the proceedings will be televised tomorrow morning</w:t>
      </w:r>
      <w:r w:rsidR="00F71673">
        <w:rPr>
          <w:rFonts w:ascii="Arial" w:hAnsi="Arial" w:cs="Arial"/>
          <w:sz w:val="24"/>
          <w:szCs w:val="24"/>
        </w:rPr>
        <w:t xml:space="preserve"> </w:t>
      </w:r>
      <w:r w:rsidRPr="00FF65AF">
        <w:rPr>
          <w:rFonts w:ascii="Arial" w:hAnsi="Arial" w:cs="Arial"/>
          <w:sz w:val="24"/>
          <w:szCs w:val="24"/>
        </w:rPr>
        <w:t xml:space="preserve">because that session will be </w:t>
      </w:r>
      <w:r w:rsidR="005D664F">
        <w:rPr>
          <w:rFonts w:ascii="Arial" w:hAnsi="Arial" w:cs="Arial"/>
          <w:sz w:val="24"/>
          <w:szCs w:val="24"/>
        </w:rPr>
        <w:t>i</w:t>
      </w:r>
      <w:r w:rsidRPr="00FF65AF">
        <w:rPr>
          <w:rFonts w:ascii="Arial" w:hAnsi="Arial" w:cs="Arial"/>
          <w:sz w:val="24"/>
          <w:szCs w:val="24"/>
        </w:rPr>
        <w:t>n camera. The, the session being televised will be the one that starts at 1:30 tomorrow. The proceedings at 10</w:t>
      </w:r>
      <w:r w:rsidR="00325EEA">
        <w:rPr>
          <w:rFonts w:ascii="Arial" w:hAnsi="Arial" w:cs="Arial"/>
          <w:sz w:val="24"/>
          <w:szCs w:val="24"/>
        </w:rPr>
        <w:t>:00</w:t>
      </w:r>
      <w:r w:rsidRPr="00FF65AF">
        <w:rPr>
          <w:rFonts w:ascii="Arial" w:hAnsi="Arial" w:cs="Arial"/>
          <w:sz w:val="24"/>
          <w:szCs w:val="24"/>
        </w:rPr>
        <w:t xml:space="preserve"> are in camera</w:t>
      </w:r>
      <w:r w:rsidR="00F71673">
        <w:rPr>
          <w:rFonts w:ascii="Arial" w:hAnsi="Arial" w:cs="Arial"/>
          <w:sz w:val="24"/>
          <w:szCs w:val="24"/>
        </w:rPr>
        <w:t xml:space="preserve"> a</w:t>
      </w:r>
      <w:r w:rsidRPr="00FF65AF">
        <w:rPr>
          <w:rFonts w:ascii="Arial" w:hAnsi="Arial" w:cs="Arial"/>
          <w:sz w:val="24"/>
          <w:szCs w:val="24"/>
        </w:rPr>
        <w:t>nd the proceedings that follow at, continue from this morning</w:t>
      </w:r>
      <w:r w:rsidR="00F71673">
        <w:rPr>
          <w:rFonts w:ascii="Arial" w:hAnsi="Arial" w:cs="Arial"/>
          <w:sz w:val="24"/>
          <w:szCs w:val="24"/>
        </w:rPr>
        <w:t>,</w:t>
      </w:r>
      <w:r w:rsidRPr="00FF65AF">
        <w:rPr>
          <w:rFonts w:ascii="Arial" w:hAnsi="Arial" w:cs="Arial"/>
          <w:sz w:val="24"/>
          <w:szCs w:val="24"/>
        </w:rPr>
        <w:t xml:space="preserve"> would be at 1:30 to be televised.</w:t>
      </w:r>
    </w:p>
    <w:p w14:paraId="008BE815" w14:textId="77777777" w:rsidR="00136B35" w:rsidRPr="00FF65AF" w:rsidRDefault="00136B35" w:rsidP="000E460A">
      <w:pPr>
        <w:spacing w:after="0"/>
        <w:jc w:val="both"/>
        <w:rPr>
          <w:rFonts w:ascii="Arial" w:hAnsi="Arial" w:cs="Arial"/>
          <w:sz w:val="24"/>
          <w:szCs w:val="24"/>
        </w:rPr>
      </w:pPr>
    </w:p>
    <w:p w14:paraId="1801F351" w14:textId="649B0B08"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37:49</w:t>
      </w:r>
      <w:r w:rsidR="00FF65AF" w:rsidRPr="00FF65AF">
        <w:rPr>
          <w:rFonts w:ascii="Arial" w:hAnsi="Arial" w:cs="Arial"/>
          <w:color w:val="5D7284"/>
          <w:sz w:val="24"/>
          <w:szCs w:val="24"/>
        </w:rPr>
        <w:t>:</w:t>
      </w:r>
      <w:r w:rsidR="00DB75B1">
        <w:rPr>
          <w:rFonts w:ascii="Arial" w:hAnsi="Arial" w:cs="Arial"/>
          <w:sz w:val="24"/>
          <w:szCs w:val="24"/>
        </w:rPr>
        <w:tab/>
      </w:r>
      <w:r w:rsidRPr="00FF65AF">
        <w:rPr>
          <w:rFonts w:ascii="Arial" w:hAnsi="Arial" w:cs="Arial"/>
          <w:sz w:val="24"/>
          <w:szCs w:val="24"/>
        </w:rPr>
        <w:t>Very well. So, Mr. Lee</w:t>
      </w:r>
      <w:r w:rsidR="005D664F">
        <w:rPr>
          <w:rFonts w:ascii="Arial" w:hAnsi="Arial" w:cs="Arial"/>
          <w:sz w:val="24"/>
          <w:szCs w:val="24"/>
        </w:rPr>
        <w:t xml:space="preserve">, </w:t>
      </w:r>
      <w:r w:rsidRPr="00FF65AF">
        <w:rPr>
          <w:rFonts w:ascii="Arial" w:hAnsi="Arial" w:cs="Arial"/>
          <w:sz w:val="24"/>
          <w:szCs w:val="24"/>
        </w:rPr>
        <w:t>I think</w:t>
      </w:r>
      <w:r w:rsidR="005D664F">
        <w:rPr>
          <w:rFonts w:ascii="Arial" w:hAnsi="Arial" w:cs="Arial"/>
          <w:sz w:val="24"/>
          <w:szCs w:val="24"/>
        </w:rPr>
        <w:t>,</w:t>
      </w:r>
      <w:r w:rsidRPr="00FF65AF">
        <w:rPr>
          <w:rFonts w:ascii="Arial" w:hAnsi="Arial" w:cs="Arial"/>
          <w:sz w:val="24"/>
          <w:szCs w:val="24"/>
        </w:rPr>
        <w:t xml:space="preserve"> </w:t>
      </w:r>
      <w:r w:rsidR="005D664F">
        <w:rPr>
          <w:rFonts w:ascii="Arial" w:hAnsi="Arial" w:cs="Arial"/>
          <w:sz w:val="24"/>
          <w:szCs w:val="24"/>
        </w:rPr>
        <w:t>and</w:t>
      </w:r>
      <w:r w:rsidRPr="00FF65AF">
        <w:rPr>
          <w:rFonts w:ascii="Arial" w:hAnsi="Arial" w:cs="Arial"/>
          <w:sz w:val="24"/>
          <w:szCs w:val="24"/>
        </w:rPr>
        <w:t xml:space="preserve"> </w:t>
      </w:r>
      <w:r w:rsidR="005D664F">
        <w:rPr>
          <w:rFonts w:ascii="Arial" w:hAnsi="Arial" w:cs="Arial"/>
          <w:sz w:val="24"/>
          <w:szCs w:val="24"/>
        </w:rPr>
        <w:t>c</w:t>
      </w:r>
      <w:r w:rsidRPr="00FF65AF">
        <w:rPr>
          <w:rFonts w:ascii="Arial" w:hAnsi="Arial" w:cs="Arial"/>
          <w:sz w:val="24"/>
          <w:szCs w:val="24"/>
        </w:rPr>
        <w:t>ompany, the proceedings will not be televised</w:t>
      </w:r>
      <w:r w:rsidR="005D664F">
        <w:rPr>
          <w:rFonts w:ascii="Arial" w:hAnsi="Arial" w:cs="Arial"/>
          <w:sz w:val="24"/>
          <w:szCs w:val="24"/>
        </w:rPr>
        <w:t xml:space="preserve"> </w:t>
      </w:r>
      <w:r w:rsidRPr="00FF65AF">
        <w:rPr>
          <w:rFonts w:ascii="Arial" w:hAnsi="Arial" w:cs="Arial"/>
          <w:sz w:val="24"/>
          <w:szCs w:val="24"/>
        </w:rPr>
        <w:t xml:space="preserve">in the morning. </w:t>
      </w:r>
    </w:p>
    <w:p w14:paraId="1DE01A92" w14:textId="77777777" w:rsidR="00136B35" w:rsidRPr="00FF65AF" w:rsidRDefault="00136B35" w:rsidP="000E460A">
      <w:pPr>
        <w:spacing w:after="0"/>
        <w:jc w:val="both"/>
        <w:rPr>
          <w:rFonts w:ascii="Arial" w:hAnsi="Arial" w:cs="Arial"/>
          <w:sz w:val="24"/>
          <w:szCs w:val="24"/>
        </w:rPr>
      </w:pPr>
    </w:p>
    <w:p w14:paraId="67FB2A1C" w14:textId="24AD99BB"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37:59</w:t>
      </w:r>
      <w:r w:rsidR="00FF65AF" w:rsidRPr="00FF65AF">
        <w:rPr>
          <w:rFonts w:ascii="Arial" w:hAnsi="Arial" w:cs="Arial"/>
          <w:color w:val="5D7284"/>
          <w:sz w:val="24"/>
          <w:szCs w:val="24"/>
        </w:rPr>
        <w:t>:</w:t>
      </w:r>
      <w:r w:rsidR="00DB75B1">
        <w:rPr>
          <w:rFonts w:ascii="Arial" w:hAnsi="Arial" w:cs="Arial"/>
          <w:sz w:val="24"/>
          <w:szCs w:val="24"/>
        </w:rPr>
        <w:tab/>
      </w:r>
      <w:r w:rsidR="00DB75B1">
        <w:rPr>
          <w:rFonts w:ascii="Arial" w:hAnsi="Arial" w:cs="Arial"/>
          <w:sz w:val="24"/>
          <w:szCs w:val="24"/>
        </w:rPr>
        <w:tab/>
      </w:r>
      <w:r w:rsidRPr="00FF65AF">
        <w:rPr>
          <w:rFonts w:ascii="Arial" w:hAnsi="Arial" w:cs="Arial"/>
          <w:sz w:val="24"/>
          <w:szCs w:val="24"/>
        </w:rPr>
        <w:t>The other side, the other side, Madam Chair.</w:t>
      </w:r>
    </w:p>
    <w:p w14:paraId="298B5821" w14:textId="77777777" w:rsidR="00136B35" w:rsidRPr="00FF65AF" w:rsidRDefault="00136B35" w:rsidP="000E460A">
      <w:pPr>
        <w:spacing w:after="0"/>
        <w:jc w:val="both"/>
        <w:rPr>
          <w:rFonts w:ascii="Arial" w:hAnsi="Arial" w:cs="Arial"/>
          <w:sz w:val="24"/>
          <w:szCs w:val="24"/>
        </w:rPr>
      </w:pPr>
    </w:p>
    <w:p w14:paraId="372BDB78" w14:textId="111115D8"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38:02</w:t>
      </w:r>
      <w:r w:rsidR="00FF65AF" w:rsidRPr="00FF65AF">
        <w:rPr>
          <w:rFonts w:ascii="Arial" w:hAnsi="Arial" w:cs="Arial"/>
          <w:color w:val="5D7284"/>
          <w:sz w:val="24"/>
          <w:szCs w:val="24"/>
        </w:rPr>
        <w:t>:</w:t>
      </w:r>
      <w:r w:rsidR="00DB75B1">
        <w:rPr>
          <w:rFonts w:ascii="Arial" w:hAnsi="Arial" w:cs="Arial"/>
          <w:sz w:val="24"/>
          <w:szCs w:val="24"/>
        </w:rPr>
        <w:tab/>
      </w:r>
      <w:r w:rsidR="00DB75B1">
        <w:rPr>
          <w:rFonts w:ascii="Arial" w:hAnsi="Arial" w:cs="Arial"/>
          <w:sz w:val="24"/>
          <w:szCs w:val="24"/>
        </w:rPr>
        <w:tab/>
      </w:r>
      <w:r w:rsidR="00DB75B1">
        <w:rPr>
          <w:rFonts w:ascii="Arial" w:hAnsi="Arial" w:cs="Arial"/>
          <w:sz w:val="24"/>
          <w:szCs w:val="24"/>
        </w:rPr>
        <w:tab/>
      </w:r>
      <w:r w:rsidRPr="00FF65AF">
        <w:rPr>
          <w:rFonts w:ascii="Arial" w:hAnsi="Arial" w:cs="Arial"/>
          <w:sz w:val="24"/>
          <w:szCs w:val="24"/>
        </w:rPr>
        <w:t>Umm</w:t>
      </w:r>
    </w:p>
    <w:p w14:paraId="288F6509" w14:textId="77777777" w:rsidR="00136B35" w:rsidRPr="00FF65AF" w:rsidRDefault="00136B35" w:rsidP="000E460A">
      <w:pPr>
        <w:spacing w:after="0"/>
        <w:jc w:val="both"/>
        <w:rPr>
          <w:rFonts w:ascii="Arial" w:hAnsi="Arial" w:cs="Arial"/>
          <w:sz w:val="24"/>
          <w:szCs w:val="24"/>
        </w:rPr>
      </w:pPr>
    </w:p>
    <w:p w14:paraId="1794AA27" w14:textId="6C5C8824"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38:02</w:t>
      </w:r>
      <w:r w:rsidR="00FF65AF" w:rsidRPr="00FF65AF">
        <w:rPr>
          <w:rFonts w:ascii="Arial" w:hAnsi="Arial" w:cs="Arial"/>
          <w:color w:val="5D7284"/>
          <w:sz w:val="24"/>
          <w:szCs w:val="24"/>
        </w:rPr>
        <w:t>:</w:t>
      </w:r>
      <w:r w:rsidR="00DB75B1">
        <w:rPr>
          <w:rFonts w:ascii="Arial" w:hAnsi="Arial" w:cs="Arial"/>
          <w:sz w:val="24"/>
          <w:szCs w:val="24"/>
        </w:rPr>
        <w:tab/>
      </w:r>
      <w:r w:rsidRPr="00FF65AF">
        <w:rPr>
          <w:rFonts w:ascii="Arial" w:hAnsi="Arial" w:cs="Arial"/>
          <w:sz w:val="24"/>
          <w:szCs w:val="24"/>
        </w:rPr>
        <w:t>The other side. The persons televising are on that side of the camera.</w:t>
      </w:r>
    </w:p>
    <w:p w14:paraId="3D506B64" w14:textId="77777777" w:rsidR="00136B35" w:rsidRPr="00FF65AF" w:rsidRDefault="00136B35" w:rsidP="000E460A">
      <w:pPr>
        <w:spacing w:after="0"/>
        <w:jc w:val="both"/>
        <w:rPr>
          <w:rFonts w:ascii="Arial" w:hAnsi="Arial" w:cs="Arial"/>
          <w:sz w:val="24"/>
          <w:szCs w:val="24"/>
        </w:rPr>
      </w:pPr>
    </w:p>
    <w:p w14:paraId="6D818B04" w14:textId="6E2F73C7"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38:06</w:t>
      </w:r>
      <w:r w:rsidR="00FF65AF" w:rsidRPr="00FF65AF">
        <w:rPr>
          <w:rFonts w:ascii="Arial" w:hAnsi="Arial" w:cs="Arial"/>
          <w:color w:val="5D7284"/>
          <w:sz w:val="24"/>
          <w:szCs w:val="24"/>
        </w:rPr>
        <w:t>:</w:t>
      </w:r>
      <w:r w:rsidR="00DB75B1">
        <w:rPr>
          <w:rFonts w:ascii="Arial" w:hAnsi="Arial" w:cs="Arial"/>
          <w:sz w:val="24"/>
          <w:szCs w:val="24"/>
        </w:rPr>
        <w:tab/>
      </w:r>
      <w:r w:rsidRPr="00FF65AF">
        <w:rPr>
          <w:rFonts w:ascii="Arial" w:hAnsi="Arial" w:cs="Arial"/>
          <w:sz w:val="24"/>
          <w:szCs w:val="24"/>
        </w:rPr>
        <w:t>We won't be televising in the morning, but we would like you to come in the afternoon, please.</w:t>
      </w:r>
    </w:p>
    <w:p w14:paraId="1DBF0853" w14:textId="77777777" w:rsidR="00136B35" w:rsidRPr="00FF65AF" w:rsidRDefault="00136B35" w:rsidP="000E460A">
      <w:pPr>
        <w:spacing w:after="0"/>
        <w:jc w:val="both"/>
        <w:rPr>
          <w:rFonts w:ascii="Arial" w:hAnsi="Arial" w:cs="Arial"/>
          <w:sz w:val="24"/>
          <w:szCs w:val="24"/>
        </w:rPr>
      </w:pPr>
    </w:p>
    <w:p w14:paraId="0B77A47D" w14:textId="4CABD1F8"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Technician  </w:t>
      </w:r>
      <w:r w:rsidRPr="00FF65AF">
        <w:rPr>
          <w:rFonts w:ascii="Arial" w:hAnsi="Arial" w:cs="Arial"/>
          <w:color w:val="5D7284"/>
          <w:sz w:val="24"/>
          <w:szCs w:val="24"/>
        </w:rPr>
        <w:t>38:10</w:t>
      </w:r>
      <w:r w:rsidR="00FF65AF" w:rsidRPr="00FF65AF">
        <w:rPr>
          <w:rFonts w:ascii="Arial" w:hAnsi="Arial" w:cs="Arial"/>
          <w:color w:val="5D7284"/>
          <w:sz w:val="24"/>
          <w:szCs w:val="24"/>
        </w:rPr>
        <w:t>:</w:t>
      </w:r>
      <w:r w:rsidR="00DB75B1">
        <w:rPr>
          <w:rFonts w:ascii="Arial" w:hAnsi="Arial" w:cs="Arial"/>
          <w:sz w:val="24"/>
          <w:szCs w:val="24"/>
        </w:rPr>
        <w:tab/>
      </w:r>
      <w:r w:rsidR="00DB75B1">
        <w:rPr>
          <w:rFonts w:ascii="Arial" w:hAnsi="Arial" w:cs="Arial"/>
          <w:sz w:val="24"/>
          <w:szCs w:val="24"/>
        </w:rPr>
        <w:tab/>
      </w:r>
      <w:r w:rsidR="00DB75B1">
        <w:rPr>
          <w:rFonts w:ascii="Arial" w:hAnsi="Arial" w:cs="Arial"/>
          <w:sz w:val="24"/>
          <w:szCs w:val="24"/>
        </w:rPr>
        <w:tab/>
      </w:r>
      <w:r w:rsidR="00DB75B1">
        <w:rPr>
          <w:rFonts w:ascii="Arial" w:hAnsi="Arial" w:cs="Arial"/>
          <w:sz w:val="24"/>
          <w:szCs w:val="24"/>
        </w:rPr>
        <w:tab/>
      </w:r>
      <w:r w:rsidRPr="00FF65AF">
        <w:rPr>
          <w:rFonts w:ascii="Arial" w:hAnsi="Arial" w:cs="Arial"/>
          <w:sz w:val="24"/>
          <w:szCs w:val="24"/>
        </w:rPr>
        <w:t xml:space="preserve">No problem. </w:t>
      </w:r>
    </w:p>
    <w:p w14:paraId="07EE1493" w14:textId="77777777" w:rsidR="00136B35" w:rsidRPr="00FF65AF" w:rsidRDefault="00136B35" w:rsidP="000E460A">
      <w:pPr>
        <w:spacing w:after="0"/>
        <w:jc w:val="both"/>
        <w:rPr>
          <w:rFonts w:ascii="Arial" w:hAnsi="Arial" w:cs="Arial"/>
          <w:sz w:val="24"/>
          <w:szCs w:val="24"/>
        </w:rPr>
      </w:pPr>
    </w:p>
    <w:p w14:paraId="071D064E" w14:textId="5B99F42D"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38:11</w:t>
      </w:r>
      <w:r w:rsidR="00FF65AF" w:rsidRPr="00FF65AF">
        <w:rPr>
          <w:rFonts w:ascii="Arial" w:hAnsi="Arial" w:cs="Arial"/>
          <w:color w:val="5D7284"/>
          <w:sz w:val="24"/>
          <w:szCs w:val="24"/>
        </w:rPr>
        <w:t>:</w:t>
      </w:r>
      <w:r w:rsidR="00DB75B1">
        <w:rPr>
          <w:rFonts w:ascii="Arial" w:hAnsi="Arial" w:cs="Arial"/>
          <w:sz w:val="24"/>
          <w:szCs w:val="24"/>
        </w:rPr>
        <w:tab/>
      </w:r>
      <w:r w:rsidR="00DB75B1">
        <w:rPr>
          <w:rFonts w:ascii="Arial" w:hAnsi="Arial" w:cs="Arial"/>
          <w:sz w:val="24"/>
          <w:szCs w:val="24"/>
        </w:rPr>
        <w:tab/>
      </w:r>
      <w:r w:rsidR="00DB75B1">
        <w:rPr>
          <w:rFonts w:ascii="Arial" w:hAnsi="Arial" w:cs="Arial"/>
          <w:sz w:val="24"/>
          <w:szCs w:val="24"/>
        </w:rPr>
        <w:tab/>
      </w:r>
      <w:r w:rsidRPr="00FF65AF">
        <w:rPr>
          <w:rFonts w:ascii="Arial" w:hAnsi="Arial" w:cs="Arial"/>
          <w:sz w:val="24"/>
          <w:szCs w:val="24"/>
        </w:rPr>
        <w:t>Thank you. All right. And so...</w:t>
      </w:r>
    </w:p>
    <w:p w14:paraId="7F8791E2" w14:textId="77777777" w:rsidR="00136B35" w:rsidRPr="00FF65AF" w:rsidRDefault="00136B35" w:rsidP="000E460A">
      <w:pPr>
        <w:spacing w:after="0"/>
        <w:jc w:val="both"/>
        <w:rPr>
          <w:rFonts w:ascii="Arial" w:hAnsi="Arial" w:cs="Arial"/>
          <w:sz w:val="24"/>
          <w:szCs w:val="24"/>
        </w:rPr>
      </w:pPr>
    </w:p>
    <w:p w14:paraId="56630327" w14:textId="79CA6D2C"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38:14</w:t>
      </w:r>
      <w:r w:rsidR="00FF65AF" w:rsidRPr="00FF65AF">
        <w:rPr>
          <w:rFonts w:ascii="Arial" w:hAnsi="Arial" w:cs="Arial"/>
          <w:color w:val="5D7284"/>
          <w:sz w:val="24"/>
          <w:szCs w:val="24"/>
        </w:rPr>
        <w:t>:</w:t>
      </w:r>
      <w:r w:rsidR="00DB75B1">
        <w:rPr>
          <w:rFonts w:ascii="Arial" w:hAnsi="Arial" w:cs="Arial"/>
          <w:sz w:val="24"/>
          <w:szCs w:val="24"/>
        </w:rPr>
        <w:tab/>
      </w:r>
      <w:r w:rsidR="00DB75B1">
        <w:rPr>
          <w:rFonts w:ascii="Arial" w:hAnsi="Arial" w:cs="Arial"/>
          <w:sz w:val="24"/>
          <w:szCs w:val="24"/>
        </w:rPr>
        <w:tab/>
      </w:r>
      <w:r w:rsidRPr="00FF65AF">
        <w:rPr>
          <w:rFonts w:ascii="Arial" w:hAnsi="Arial" w:cs="Arial"/>
          <w:sz w:val="24"/>
          <w:szCs w:val="24"/>
        </w:rPr>
        <w:t>That's the matter, matters for today.</w:t>
      </w:r>
    </w:p>
    <w:p w14:paraId="2F7CC4BD" w14:textId="77777777" w:rsidR="00136B35" w:rsidRPr="00FF65AF" w:rsidRDefault="00136B35" w:rsidP="000E460A">
      <w:pPr>
        <w:spacing w:after="0"/>
        <w:jc w:val="both"/>
        <w:rPr>
          <w:rFonts w:ascii="Arial" w:hAnsi="Arial" w:cs="Arial"/>
          <w:sz w:val="24"/>
          <w:szCs w:val="24"/>
        </w:rPr>
      </w:pPr>
    </w:p>
    <w:p w14:paraId="340545AD" w14:textId="3E3900BE"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38:16</w:t>
      </w:r>
      <w:r w:rsidR="00FF65AF" w:rsidRPr="00FF65AF">
        <w:rPr>
          <w:rFonts w:ascii="Arial" w:hAnsi="Arial" w:cs="Arial"/>
          <w:color w:val="5D7284"/>
          <w:sz w:val="24"/>
          <w:szCs w:val="24"/>
        </w:rPr>
        <w:t>:</w:t>
      </w:r>
      <w:r w:rsidR="00DB75B1">
        <w:rPr>
          <w:rFonts w:ascii="Arial" w:hAnsi="Arial" w:cs="Arial"/>
          <w:sz w:val="24"/>
          <w:szCs w:val="24"/>
        </w:rPr>
        <w:tab/>
      </w:r>
      <w:r w:rsidR="00DB75B1">
        <w:rPr>
          <w:rFonts w:ascii="Arial" w:hAnsi="Arial" w:cs="Arial"/>
          <w:sz w:val="24"/>
          <w:szCs w:val="24"/>
        </w:rPr>
        <w:tab/>
      </w:r>
      <w:r w:rsidR="00DB75B1">
        <w:rPr>
          <w:rFonts w:ascii="Arial" w:hAnsi="Arial" w:cs="Arial"/>
          <w:sz w:val="24"/>
          <w:szCs w:val="24"/>
        </w:rPr>
        <w:tab/>
      </w:r>
      <w:r w:rsidRPr="00FF65AF">
        <w:rPr>
          <w:rFonts w:ascii="Arial" w:hAnsi="Arial" w:cs="Arial"/>
          <w:sz w:val="24"/>
          <w:szCs w:val="24"/>
        </w:rPr>
        <w:t>Tomorrow morning?</w:t>
      </w:r>
    </w:p>
    <w:p w14:paraId="494EDD15" w14:textId="77777777" w:rsidR="00136B35" w:rsidRPr="00FF65AF" w:rsidRDefault="00136B35" w:rsidP="000E460A">
      <w:pPr>
        <w:spacing w:after="0"/>
        <w:jc w:val="both"/>
        <w:rPr>
          <w:rFonts w:ascii="Arial" w:hAnsi="Arial" w:cs="Arial"/>
          <w:sz w:val="24"/>
          <w:szCs w:val="24"/>
        </w:rPr>
      </w:pPr>
    </w:p>
    <w:p w14:paraId="7A169E30" w14:textId="33EF7F5C" w:rsidR="00136B35" w:rsidRPr="00FF65AF" w:rsidRDefault="001C0A7F" w:rsidP="000E460A">
      <w:pPr>
        <w:spacing w:after="0"/>
        <w:ind w:left="4320" w:hanging="432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38:17</w:t>
      </w:r>
      <w:r w:rsidR="00FF65AF" w:rsidRPr="00FF65AF">
        <w:rPr>
          <w:rFonts w:ascii="Arial" w:hAnsi="Arial" w:cs="Arial"/>
          <w:color w:val="5D7284"/>
          <w:sz w:val="24"/>
          <w:szCs w:val="24"/>
        </w:rPr>
        <w:t>:</w:t>
      </w:r>
      <w:r w:rsidR="00DB75B1">
        <w:rPr>
          <w:rFonts w:ascii="Arial" w:hAnsi="Arial" w:cs="Arial"/>
          <w:sz w:val="24"/>
          <w:szCs w:val="24"/>
        </w:rPr>
        <w:tab/>
      </w:r>
      <w:r w:rsidRPr="00FF65AF">
        <w:rPr>
          <w:rFonts w:ascii="Arial" w:hAnsi="Arial" w:cs="Arial"/>
          <w:sz w:val="24"/>
          <w:szCs w:val="24"/>
        </w:rPr>
        <w:t>Very well.   At what time do you wish to start? 10 o'clock</w:t>
      </w:r>
    </w:p>
    <w:p w14:paraId="50BF80B6" w14:textId="77777777" w:rsidR="00136B35" w:rsidRPr="00FF65AF" w:rsidRDefault="00136B35" w:rsidP="000E460A">
      <w:pPr>
        <w:spacing w:after="0"/>
        <w:jc w:val="both"/>
        <w:rPr>
          <w:rFonts w:ascii="Arial" w:hAnsi="Arial" w:cs="Arial"/>
          <w:sz w:val="24"/>
          <w:szCs w:val="24"/>
        </w:rPr>
      </w:pPr>
    </w:p>
    <w:p w14:paraId="366AFDF8" w14:textId="22D7B230"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38:21</w:t>
      </w:r>
      <w:r w:rsidR="00FF65AF" w:rsidRPr="00FF65AF">
        <w:rPr>
          <w:rFonts w:ascii="Arial" w:hAnsi="Arial" w:cs="Arial"/>
          <w:color w:val="5D7284"/>
          <w:sz w:val="24"/>
          <w:szCs w:val="24"/>
        </w:rPr>
        <w:t>:</w:t>
      </w:r>
      <w:r w:rsidR="009F4235">
        <w:rPr>
          <w:rFonts w:ascii="Arial" w:hAnsi="Arial" w:cs="Arial"/>
          <w:sz w:val="24"/>
          <w:szCs w:val="24"/>
        </w:rPr>
        <w:tab/>
      </w:r>
      <w:r w:rsidR="009F4235">
        <w:rPr>
          <w:rFonts w:ascii="Arial" w:hAnsi="Arial" w:cs="Arial"/>
          <w:sz w:val="24"/>
          <w:szCs w:val="24"/>
        </w:rPr>
        <w:tab/>
      </w:r>
      <w:r w:rsidR="009F4235">
        <w:rPr>
          <w:rFonts w:ascii="Arial" w:hAnsi="Arial" w:cs="Arial"/>
          <w:sz w:val="24"/>
          <w:szCs w:val="24"/>
        </w:rPr>
        <w:tab/>
      </w:r>
      <w:r w:rsidRPr="00FF65AF">
        <w:rPr>
          <w:rFonts w:ascii="Arial" w:hAnsi="Arial" w:cs="Arial"/>
          <w:sz w:val="24"/>
          <w:szCs w:val="24"/>
        </w:rPr>
        <w:t xml:space="preserve">10 o'clock </w:t>
      </w:r>
    </w:p>
    <w:p w14:paraId="419DDDA6" w14:textId="77777777" w:rsidR="00136B35" w:rsidRPr="00FF65AF" w:rsidRDefault="00136B35" w:rsidP="000E460A">
      <w:pPr>
        <w:spacing w:after="0"/>
        <w:jc w:val="both"/>
        <w:rPr>
          <w:rFonts w:ascii="Arial" w:hAnsi="Arial" w:cs="Arial"/>
          <w:sz w:val="24"/>
          <w:szCs w:val="24"/>
        </w:rPr>
      </w:pPr>
    </w:p>
    <w:p w14:paraId="03F4A5D6" w14:textId="7FAE8731"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Commission Counsel  </w:t>
      </w:r>
      <w:r w:rsidRPr="00FF65AF">
        <w:rPr>
          <w:rFonts w:ascii="Arial" w:hAnsi="Arial" w:cs="Arial"/>
          <w:color w:val="5D7284"/>
          <w:sz w:val="24"/>
          <w:szCs w:val="24"/>
        </w:rPr>
        <w:t>38:22</w:t>
      </w:r>
      <w:r w:rsidR="00FF65AF" w:rsidRPr="00FF65AF">
        <w:rPr>
          <w:rFonts w:ascii="Arial" w:hAnsi="Arial" w:cs="Arial"/>
          <w:color w:val="5D7284"/>
          <w:sz w:val="24"/>
          <w:szCs w:val="24"/>
        </w:rPr>
        <w:t>:</w:t>
      </w:r>
      <w:r w:rsidR="00A534FA">
        <w:rPr>
          <w:rFonts w:ascii="Arial" w:hAnsi="Arial" w:cs="Arial"/>
          <w:sz w:val="24"/>
          <w:szCs w:val="24"/>
        </w:rPr>
        <w:tab/>
      </w:r>
      <w:r w:rsidR="00A534FA">
        <w:rPr>
          <w:rFonts w:ascii="Arial" w:hAnsi="Arial" w:cs="Arial"/>
          <w:sz w:val="24"/>
          <w:szCs w:val="24"/>
        </w:rPr>
        <w:tab/>
      </w:r>
      <w:r w:rsidRPr="00FF65AF">
        <w:rPr>
          <w:rFonts w:ascii="Arial" w:hAnsi="Arial" w:cs="Arial"/>
          <w:sz w:val="24"/>
          <w:szCs w:val="24"/>
        </w:rPr>
        <w:t>In camera.</w:t>
      </w:r>
    </w:p>
    <w:p w14:paraId="5B8AAAE7" w14:textId="77777777" w:rsidR="00136B35" w:rsidRPr="00FF65AF" w:rsidRDefault="00136B35" w:rsidP="000E460A">
      <w:pPr>
        <w:spacing w:after="0"/>
        <w:jc w:val="both"/>
        <w:rPr>
          <w:rFonts w:ascii="Arial" w:hAnsi="Arial" w:cs="Arial"/>
          <w:sz w:val="24"/>
          <w:szCs w:val="24"/>
        </w:rPr>
      </w:pPr>
    </w:p>
    <w:p w14:paraId="1E84815B" w14:textId="2DDA0F4F" w:rsidR="00136B35" w:rsidRPr="00FF65AF" w:rsidRDefault="001C0A7F" w:rsidP="000E460A">
      <w:pPr>
        <w:spacing w:after="0"/>
        <w:jc w:val="both"/>
        <w:rPr>
          <w:rFonts w:ascii="Arial" w:hAnsi="Arial" w:cs="Arial"/>
          <w:sz w:val="24"/>
          <w:szCs w:val="24"/>
        </w:rPr>
      </w:pPr>
      <w:r w:rsidRPr="00FF65AF">
        <w:rPr>
          <w:rFonts w:ascii="Arial" w:hAnsi="Arial" w:cs="Arial"/>
          <w:b/>
          <w:sz w:val="24"/>
          <w:szCs w:val="24"/>
        </w:rPr>
        <w:t xml:space="preserve">Madam Chair  </w:t>
      </w:r>
      <w:r w:rsidRPr="00FF65AF">
        <w:rPr>
          <w:rFonts w:ascii="Arial" w:hAnsi="Arial" w:cs="Arial"/>
          <w:color w:val="5D7284"/>
          <w:sz w:val="24"/>
          <w:szCs w:val="24"/>
        </w:rPr>
        <w:t>38:23</w:t>
      </w:r>
      <w:r w:rsidR="00FF65AF" w:rsidRPr="00FF65AF">
        <w:rPr>
          <w:rFonts w:ascii="Arial" w:hAnsi="Arial" w:cs="Arial"/>
          <w:color w:val="5D7284"/>
          <w:sz w:val="24"/>
          <w:szCs w:val="24"/>
        </w:rPr>
        <w:t>:</w:t>
      </w:r>
      <w:r w:rsidR="00A534FA">
        <w:rPr>
          <w:rFonts w:ascii="Arial" w:hAnsi="Arial" w:cs="Arial"/>
          <w:sz w:val="24"/>
          <w:szCs w:val="24"/>
        </w:rPr>
        <w:tab/>
      </w:r>
      <w:r w:rsidR="00A534FA">
        <w:rPr>
          <w:rFonts w:ascii="Arial" w:hAnsi="Arial" w:cs="Arial"/>
          <w:sz w:val="24"/>
          <w:szCs w:val="24"/>
        </w:rPr>
        <w:tab/>
      </w:r>
      <w:r w:rsidR="00A534FA">
        <w:rPr>
          <w:rFonts w:ascii="Arial" w:hAnsi="Arial" w:cs="Arial"/>
          <w:sz w:val="24"/>
          <w:szCs w:val="24"/>
        </w:rPr>
        <w:tab/>
      </w:r>
      <w:r w:rsidRPr="00FF65AF">
        <w:rPr>
          <w:rFonts w:ascii="Arial" w:hAnsi="Arial" w:cs="Arial"/>
          <w:sz w:val="24"/>
          <w:szCs w:val="24"/>
        </w:rPr>
        <w:t>Commissioners</w:t>
      </w:r>
      <w:r w:rsidR="00325EEA">
        <w:rPr>
          <w:rFonts w:ascii="Arial" w:hAnsi="Arial" w:cs="Arial"/>
          <w:sz w:val="24"/>
          <w:szCs w:val="24"/>
        </w:rPr>
        <w:t>, t</w:t>
      </w:r>
      <w:r w:rsidRPr="00FF65AF">
        <w:rPr>
          <w:rFonts w:ascii="Arial" w:hAnsi="Arial" w:cs="Arial"/>
          <w:sz w:val="24"/>
          <w:szCs w:val="24"/>
        </w:rPr>
        <w:t>hank you.</w:t>
      </w:r>
    </w:p>
    <w:p w14:paraId="1A324838" w14:textId="16094225" w:rsidR="001C0A7F" w:rsidRPr="00FF65AF" w:rsidRDefault="001C0A7F" w:rsidP="000E460A">
      <w:pPr>
        <w:spacing w:after="0"/>
        <w:jc w:val="both"/>
        <w:rPr>
          <w:rFonts w:ascii="Arial" w:hAnsi="Arial" w:cs="Arial"/>
          <w:sz w:val="24"/>
          <w:szCs w:val="24"/>
        </w:rPr>
      </w:pPr>
    </w:p>
    <w:p w14:paraId="7C3B48F3" w14:textId="096A855F" w:rsidR="001C0A7F" w:rsidRPr="00FF65AF" w:rsidRDefault="001C0A7F" w:rsidP="000E460A">
      <w:pPr>
        <w:spacing w:after="0"/>
        <w:jc w:val="both"/>
        <w:rPr>
          <w:rFonts w:ascii="Arial" w:hAnsi="Arial" w:cs="Arial"/>
          <w:sz w:val="24"/>
          <w:szCs w:val="24"/>
        </w:rPr>
      </w:pPr>
    </w:p>
    <w:p w14:paraId="568B40FD" w14:textId="3748FB95" w:rsidR="001C0A7F" w:rsidRPr="00FF65AF" w:rsidRDefault="001C0A7F" w:rsidP="000E460A">
      <w:pPr>
        <w:spacing w:after="0"/>
        <w:jc w:val="both"/>
        <w:rPr>
          <w:rFonts w:ascii="Arial" w:hAnsi="Arial" w:cs="Arial"/>
          <w:sz w:val="24"/>
          <w:szCs w:val="24"/>
        </w:rPr>
      </w:pPr>
    </w:p>
    <w:p w14:paraId="28F6EB3B" w14:textId="77777777" w:rsidR="001C0A7F" w:rsidRPr="00FF65AF" w:rsidRDefault="001C0A7F" w:rsidP="000E460A">
      <w:pPr>
        <w:spacing w:after="0"/>
        <w:ind w:left="4320" w:hanging="4320"/>
        <w:jc w:val="both"/>
        <w:rPr>
          <w:rFonts w:ascii="Arial" w:hAnsi="Arial" w:cs="Arial"/>
          <w:b/>
          <w:bCs/>
          <w:sz w:val="24"/>
          <w:szCs w:val="24"/>
        </w:rPr>
      </w:pPr>
    </w:p>
    <w:p w14:paraId="23AAF0F4" w14:textId="1C223B72" w:rsidR="001C0A7F" w:rsidRPr="00FF65AF" w:rsidRDefault="001C0A7F" w:rsidP="000E460A">
      <w:pPr>
        <w:spacing w:after="0"/>
        <w:ind w:left="4320" w:hanging="4320"/>
        <w:jc w:val="both"/>
        <w:rPr>
          <w:rFonts w:ascii="Arial" w:hAnsi="Arial" w:cs="Arial"/>
          <w:b/>
          <w:bCs/>
          <w:sz w:val="24"/>
          <w:szCs w:val="24"/>
        </w:rPr>
      </w:pPr>
      <w:r w:rsidRPr="00FF65AF">
        <w:rPr>
          <w:rFonts w:ascii="Arial" w:hAnsi="Arial" w:cs="Arial"/>
          <w:b/>
          <w:bCs/>
          <w:sz w:val="24"/>
          <w:szCs w:val="24"/>
        </w:rPr>
        <w:t>END OF TRANSCRIPTION FERUARY 3 (AFTERNOON SESSION f) at 38:27</w:t>
      </w:r>
    </w:p>
    <w:p w14:paraId="2B5C540A" w14:textId="1010DDC6" w:rsidR="001C0A7F" w:rsidRPr="00FF65AF" w:rsidRDefault="001C0A7F" w:rsidP="000E460A">
      <w:pPr>
        <w:spacing w:after="0"/>
        <w:ind w:left="4320" w:hanging="4320"/>
        <w:jc w:val="both"/>
        <w:rPr>
          <w:rFonts w:ascii="Arial" w:hAnsi="Arial" w:cs="Arial"/>
          <w:b/>
          <w:bCs/>
          <w:sz w:val="24"/>
          <w:szCs w:val="24"/>
        </w:rPr>
      </w:pPr>
    </w:p>
    <w:p w14:paraId="7218BC1C" w14:textId="39F56D71" w:rsidR="001C0A7F" w:rsidRPr="00FF65AF" w:rsidRDefault="001C0A7F" w:rsidP="000E460A">
      <w:pPr>
        <w:spacing w:after="0"/>
        <w:ind w:left="4320" w:hanging="4320"/>
        <w:jc w:val="both"/>
        <w:rPr>
          <w:rFonts w:ascii="Arial" w:hAnsi="Arial" w:cs="Arial"/>
          <w:b/>
          <w:bCs/>
          <w:sz w:val="24"/>
          <w:szCs w:val="24"/>
        </w:rPr>
      </w:pPr>
    </w:p>
    <w:p w14:paraId="177457DA" w14:textId="655B0AD4" w:rsidR="001C0A7F" w:rsidRPr="00FF65AF" w:rsidRDefault="001C0A7F" w:rsidP="000E460A">
      <w:pPr>
        <w:spacing w:after="0"/>
        <w:ind w:left="4320" w:hanging="4320"/>
        <w:jc w:val="both"/>
        <w:rPr>
          <w:rFonts w:ascii="Arial" w:hAnsi="Arial" w:cs="Arial"/>
          <w:b/>
          <w:bCs/>
          <w:sz w:val="24"/>
          <w:szCs w:val="24"/>
        </w:rPr>
      </w:pPr>
    </w:p>
    <w:p w14:paraId="70BB4F8A" w14:textId="5CE749E2" w:rsidR="001C0A7F" w:rsidRPr="00FF65AF" w:rsidRDefault="001C0A7F" w:rsidP="000E460A">
      <w:pPr>
        <w:spacing w:after="0"/>
        <w:ind w:left="4320" w:hanging="4320"/>
        <w:jc w:val="both"/>
        <w:rPr>
          <w:rFonts w:ascii="Arial" w:hAnsi="Arial" w:cs="Arial"/>
          <w:b/>
          <w:bCs/>
          <w:sz w:val="24"/>
          <w:szCs w:val="24"/>
        </w:rPr>
      </w:pPr>
    </w:p>
    <w:p w14:paraId="300A3A8B" w14:textId="1374BF5D" w:rsidR="001C0A7F" w:rsidRPr="00FF65AF" w:rsidRDefault="001C0A7F" w:rsidP="000E460A">
      <w:pPr>
        <w:spacing w:after="0"/>
        <w:ind w:left="4320" w:hanging="4320"/>
        <w:jc w:val="both"/>
        <w:rPr>
          <w:rFonts w:ascii="Arial" w:hAnsi="Arial" w:cs="Arial"/>
          <w:b/>
          <w:bCs/>
          <w:sz w:val="24"/>
          <w:szCs w:val="24"/>
        </w:rPr>
      </w:pPr>
    </w:p>
    <w:p w14:paraId="00DE1699" w14:textId="6315ADD1" w:rsidR="001C0A7F" w:rsidRPr="00FF65AF" w:rsidRDefault="001C0A7F" w:rsidP="000E460A">
      <w:pPr>
        <w:spacing w:after="0"/>
        <w:ind w:left="4320" w:hanging="4320"/>
        <w:jc w:val="both"/>
        <w:rPr>
          <w:rFonts w:ascii="Arial" w:hAnsi="Arial" w:cs="Arial"/>
          <w:b/>
          <w:bCs/>
          <w:sz w:val="24"/>
          <w:szCs w:val="24"/>
        </w:rPr>
      </w:pPr>
    </w:p>
    <w:p w14:paraId="51BA1AA5" w14:textId="6B9D0A93" w:rsidR="001C0A7F" w:rsidRPr="00FF65AF" w:rsidRDefault="001C0A7F" w:rsidP="000E460A">
      <w:pPr>
        <w:spacing w:after="0"/>
        <w:ind w:left="4320" w:hanging="4320"/>
        <w:jc w:val="both"/>
        <w:rPr>
          <w:rFonts w:ascii="Arial" w:hAnsi="Arial" w:cs="Arial"/>
          <w:b/>
          <w:bCs/>
          <w:sz w:val="24"/>
          <w:szCs w:val="24"/>
        </w:rPr>
      </w:pPr>
    </w:p>
    <w:p w14:paraId="02AB930E" w14:textId="0B353810" w:rsidR="001C0A7F" w:rsidRPr="00FF65AF" w:rsidRDefault="001C0A7F" w:rsidP="000E460A">
      <w:pPr>
        <w:spacing w:after="0"/>
        <w:ind w:left="4320" w:hanging="4320"/>
        <w:jc w:val="both"/>
        <w:rPr>
          <w:rFonts w:ascii="Arial" w:hAnsi="Arial" w:cs="Arial"/>
          <w:b/>
          <w:bCs/>
          <w:sz w:val="24"/>
          <w:szCs w:val="24"/>
        </w:rPr>
      </w:pPr>
    </w:p>
    <w:p w14:paraId="13B4653B" w14:textId="0A9C4160" w:rsidR="001C0A7F" w:rsidRPr="00FF65AF" w:rsidRDefault="001C0A7F" w:rsidP="000E460A">
      <w:pPr>
        <w:spacing w:after="0"/>
        <w:ind w:left="4320" w:hanging="4320"/>
        <w:jc w:val="both"/>
        <w:rPr>
          <w:rFonts w:ascii="Arial" w:hAnsi="Arial" w:cs="Arial"/>
          <w:b/>
          <w:bCs/>
          <w:sz w:val="24"/>
          <w:szCs w:val="24"/>
        </w:rPr>
      </w:pPr>
    </w:p>
    <w:p w14:paraId="2784A5E7" w14:textId="26DD5C95" w:rsidR="001C0A7F" w:rsidRPr="00FF65AF" w:rsidRDefault="001C0A7F" w:rsidP="000E460A">
      <w:pPr>
        <w:spacing w:after="0"/>
        <w:ind w:left="4320" w:hanging="4320"/>
        <w:jc w:val="both"/>
        <w:rPr>
          <w:rFonts w:ascii="Arial" w:hAnsi="Arial" w:cs="Arial"/>
          <w:b/>
          <w:bCs/>
          <w:sz w:val="24"/>
          <w:szCs w:val="24"/>
        </w:rPr>
      </w:pPr>
    </w:p>
    <w:p w14:paraId="1535912B" w14:textId="430ECFF6" w:rsidR="001C0A7F" w:rsidRPr="00FF65AF" w:rsidRDefault="001C0A7F" w:rsidP="000E460A">
      <w:pPr>
        <w:spacing w:after="0"/>
        <w:ind w:left="4320" w:hanging="4320"/>
        <w:jc w:val="both"/>
        <w:rPr>
          <w:rFonts w:ascii="Arial" w:hAnsi="Arial" w:cs="Arial"/>
          <w:b/>
          <w:bCs/>
          <w:sz w:val="24"/>
          <w:szCs w:val="24"/>
        </w:rPr>
      </w:pPr>
    </w:p>
    <w:p w14:paraId="2A4CEE71" w14:textId="64642D94" w:rsidR="001C0A7F" w:rsidRPr="00FF65AF" w:rsidRDefault="001C0A7F" w:rsidP="000E460A">
      <w:pPr>
        <w:spacing w:after="0"/>
        <w:ind w:left="4320" w:hanging="4320"/>
        <w:jc w:val="both"/>
        <w:rPr>
          <w:rFonts w:ascii="Arial" w:hAnsi="Arial" w:cs="Arial"/>
          <w:b/>
          <w:bCs/>
          <w:sz w:val="24"/>
          <w:szCs w:val="24"/>
        </w:rPr>
      </w:pPr>
    </w:p>
    <w:p w14:paraId="7235805F" w14:textId="098AB526" w:rsidR="001C0A7F" w:rsidRPr="00FF65AF" w:rsidRDefault="001C0A7F" w:rsidP="000E460A">
      <w:pPr>
        <w:spacing w:after="0"/>
        <w:ind w:left="4320" w:hanging="4320"/>
        <w:jc w:val="both"/>
        <w:rPr>
          <w:rFonts w:ascii="Arial" w:hAnsi="Arial" w:cs="Arial"/>
          <w:b/>
          <w:bCs/>
          <w:sz w:val="24"/>
          <w:szCs w:val="24"/>
        </w:rPr>
      </w:pPr>
    </w:p>
    <w:p w14:paraId="2954375E" w14:textId="1EDCCC58" w:rsidR="001C0A7F" w:rsidRPr="00FF65AF" w:rsidRDefault="001C0A7F" w:rsidP="000E460A">
      <w:pPr>
        <w:spacing w:after="0"/>
        <w:ind w:left="4320" w:hanging="4320"/>
        <w:jc w:val="both"/>
        <w:rPr>
          <w:rFonts w:ascii="Arial" w:hAnsi="Arial" w:cs="Arial"/>
          <w:b/>
          <w:bCs/>
          <w:sz w:val="24"/>
          <w:szCs w:val="24"/>
        </w:rPr>
      </w:pPr>
    </w:p>
    <w:p w14:paraId="1798127B" w14:textId="4009A93D" w:rsidR="001C0A7F" w:rsidRPr="00FF65AF" w:rsidRDefault="001C0A7F" w:rsidP="000E460A">
      <w:pPr>
        <w:spacing w:after="0"/>
        <w:ind w:left="4320" w:hanging="4320"/>
        <w:jc w:val="both"/>
        <w:rPr>
          <w:rFonts w:ascii="Arial" w:hAnsi="Arial" w:cs="Arial"/>
          <w:b/>
          <w:bCs/>
          <w:sz w:val="24"/>
          <w:szCs w:val="24"/>
        </w:rPr>
      </w:pPr>
    </w:p>
    <w:p w14:paraId="4DAE579C" w14:textId="3463DC55" w:rsidR="001C0A7F" w:rsidRPr="00FF65AF" w:rsidRDefault="001C0A7F" w:rsidP="000E460A">
      <w:pPr>
        <w:spacing w:after="0"/>
        <w:ind w:left="4320" w:hanging="4320"/>
        <w:jc w:val="both"/>
        <w:rPr>
          <w:rFonts w:ascii="Arial" w:hAnsi="Arial" w:cs="Arial"/>
          <w:b/>
          <w:bCs/>
          <w:sz w:val="24"/>
          <w:szCs w:val="24"/>
        </w:rPr>
      </w:pPr>
    </w:p>
    <w:p w14:paraId="7608687D" w14:textId="3B9D8BC8" w:rsidR="001C0A7F" w:rsidRPr="00FF65AF" w:rsidRDefault="001C0A7F" w:rsidP="000E460A">
      <w:pPr>
        <w:spacing w:after="0"/>
        <w:ind w:left="4320" w:hanging="4320"/>
        <w:jc w:val="both"/>
        <w:rPr>
          <w:rFonts w:ascii="Arial" w:hAnsi="Arial" w:cs="Arial"/>
          <w:b/>
          <w:bCs/>
          <w:sz w:val="24"/>
          <w:szCs w:val="24"/>
        </w:rPr>
      </w:pPr>
    </w:p>
    <w:p w14:paraId="2608419D" w14:textId="25C9E23A" w:rsidR="001C0A7F" w:rsidRPr="00FF65AF" w:rsidRDefault="001C0A7F" w:rsidP="000E460A">
      <w:pPr>
        <w:spacing w:after="0"/>
        <w:ind w:left="4320" w:hanging="4320"/>
        <w:jc w:val="both"/>
        <w:rPr>
          <w:rFonts w:ascii="Arial" w:hAnsi="Arial" w:cs="Arial"/>
          <w:b/>
          <w:bCs/>
          <w:sz w:val="24"/>
          <w:szCs w:val="24"/>
        </w:rPr>
      </w:pPr>
    </w:p>
    <w:p w14:paraId="4CF89BC5" w14:textId="77777777" w:rsidR="001C0A7F" w:rsidRPr="00FF65AF" w:rsidRDefault="001C0A7F" w:rsidP="000E460A">
      <w:pPr>
        <w:spacing w:after="0"/>
        <w:ind w:left="4320" w:hanging="4320"/>
        <w:jc w:val="both"/>
        <w:rPr>
          <w:rFonts w:ascii="Arial" w:hAnsi="Arial" w:cs="Arial"/>
          <w:b/>
          <w:bCs/>
          <w:sz w:val="24"/>
          <w:szCs w:val="24"/>
        </w:rPr>
      </w:pPr>
    </w:p>
    <w:p w14:paraId="05E85C86" w14:textId="77777777" w:rsidR="001C0A7F" w:rsidRPr="00FF65AF" w:rsidRDefault="001C0A7F" w:rsidP="000E460A">
      <w:pPr>
        <w:spacing w:after="0"/>
        <w:jc w:val="both"/>
        <w:rPr>
          <w:rFonts w:ascii="Arial" w:hAnsi="Arial" w:cs="Arial"/>
          <w:sz w:val="24"/>
          <w:szCs w:val="24"/>
        </w:rPr>
      </w:pPr>
    </w:p>
    <w:sectPr w:rsidR="001C0A7F" w:rsidRPr="00FF65A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4DB8" w14:textId="77777777" w:rsidR="00AC759C" w:rsidRDefault="00AC759C">
      <w:pPr>
        <w:spacing w:after="0" w:line="240" w:lineRule="auto"/>
      </w:pPr>
      <w:r>
        <w:separator/>
      </w:r>
    </w:p>
  </w:endnote>
  <w:endnote w:type="continuationSeparator" w:id="0">
    <w:p w14:paraId="65FA9F7B" w14:textId="77777777" w:rsidR="00AC759C" w:rsidRDefault="00AC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B55DC1E" w14:textId="77777777" w:rsidR="001C0A7F" w:rsidRDefault="001C0A7F" w:rsidP="001C0A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7EA30CE" w14:textId="77777777" w:rsidR="001C0A7F" w:rsidRDefault="001C0A7F" w:rsidP="001C0A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F3ABB" w14:textId="77777777" w:rsidR="001C0A7F" w:rsidRDefault="001C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15966"/>
      <w:docPartObj>
        <w:docPartGallery w:val="Page Numbers (Bottom of Page)"/>
        <w:docPartUnique/>
      </w:docPartObj>
    </w:sdtPr>
    <w:sdtEndPr/>
    <w:sdtContent>
      <w:sdt>
        <w:sdtPr>
          <w:id w:val="-1769616900"/>
          <w:docPartObj>
            <w:docPartGallery w:val="Page Numbers (Top of Page)"/>
            <w:docPartUnique/>
          </w:docPartObj>
        </w:sdtPr>
        <w:sdtEndPr/>
        <w:sdtContent>
          <w:p w14:paraId="03BD3E7B" w14:textId="77777777" w:rsidR="001C0A7F" w:rsidRDefault="001C0A7F">
            <w:pPr>
              <w:pStyle w:val="Footer"/>
              <w:jc w:val="right"/>
            </w:pPr>
            <w:r>
              <w:t>03 February 2021-Afternoon(f)</w:t>
            </w:r>
          </w:p>
          <w:p w14:paraId="6E17071E" w14:textId="4C2D5FB3" w:rsidR="001C0A7F" w:rsidRDefault="001C0A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418FB7" w14:textId="542016C9" w:rsidR="001C0A7F" w:rsidRPr="009C3AF0" w:rsidRDefault="001C0A7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8419" w14:textId="77777777" w:rsidR="00AC759C" w:rsidRDefault="00AC759C">
      <w:pPr>
        <w:spacing w:after="0" w:line="240" w:lineRule="auto"/>
      </w:pPr>
      <w:r>
        <w:separator/>
      </w:r>
    </w:p>
  </w:footnote>
  <w:footnote w:type="continuationSeparator" w:id="0">
    <w:p w14:paraId="7ED84048" w14:textId="77777777" w:rsidR="00AC759C" w:rsidRDefault="00AC7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FEE"/>
    <w:rsid w:val="00034616"/>
    <w:rsid w:val="00034D70"/>
    <w:rsid w:val="00050A6B"/>
    <w:rsid w:val="0006063C"/>
    <w:rsid w:val="00066610"/>
    <w:rsid w:val="0007742E"/>
    <w:rsid w:val="00084B5A"/>
    <w:rsid w:val="000C0E4B"/>
    <w:rsid w:val="000E460A"/>
    <w:rsid w:val="000E4BF3"/>
    <w:rsid w:val="000E505A"/>
    <w:rsid w:val="00107C5F"/>
    <w:rsid w:val="00110C2E"/>
    <w:rsid w:val="001216B9"/>
    <w:rsid w:val="00136B35"/>
    <w:rsid w:val="00140D10"/>
    <w:rsid w:val="0015074B"/>
    <w:rsid w:val="00180C89"/>
    <w:rsid w:val="001958D9"/>
    <w:rsid w:val="001C0A7F"/>
    <w:rsid w:val="001D0954"/>
    <w:rsid w:val="001D5667"/>
    <w:rsid w:val="001F6CF9"/>
    <w:rsid w:val="00211595"/>
    <w:rsid w:val="002144F7"/>
    <w:rsid w:val="00215487"/>
    <w:rsid w:val="00232980"/>
    <w:rsid w:val="002514CC"/>
    <w:rsid w:val="0026339C"/>
    <w:rsid w:val="0029242C"/>
    <w:rsid w:val="0029639D"/>
    <w:rsid w:val="002F195E"/>
    <w:rsid w:val="00304406"/>
    <w:rsid w:val="00320D13"/>
    <w:rsid w:val="00325EEA"/>
    <w:rsid w:val="00326F90"/>
    <w:rsid w:val="003453FE"/>
    <w:rsid w:val="003879DB"/>
    <w:rsid w:val="0040524A"/>
    <w:rsid w:val="0040684C"/>
    <w:rsid w:val="00443C7E"/>
    <w:rsid w:val="00465A31"/>
    <w:rsid w:val="004A641F"/>
    <w:rsid w:val="004B2917"/>
    <w:rsid w:val="004B593C"/>
    <w:rsid w:val="004D5ECA"/>
    <w:rsid w:val="004F11D3"/>
    <w:rsid w:val="004F65C4"/>
    <w:rsid w:val="0050783E"/>
    <w:rsid w:val="00535F84"/>
    <w:rsid w:val="005C31F8"/>
    <w:rsid w:val="005D664F"/>
    <w:rsid w:val="00617F88"/>
    <w:rsid w:val="00664038"/>
    <w:rsid w:val="006726CD"/>
    <w:rsid w:val="006847A2"/>
    <w:rsid w:val="00697BFA"/>
    <w:rsid w:val="006E2A8C"/>
    <w:rsid w:val="006E4216"/>
    <w:rsid w:val="006F0DF7"/>
    <w:rsid w:val="006F4E70"/>
    <w:rsid w:val="006F7B6A"/>
    <w:rsid w:val="007041E7"/>
    <w:rsid w:val="007176E6"/>
    <w:rsid w:val="007558C4"/>
    <w:rsid w:val="007650F7"/>
    <w:rsid w:val="007749AF"/>
    <w:rsid w:val="00780421"/>
    <w:rsid w:val="00794EBC"/>
    <w:rsid w:val="00797A08"/>
    <w:rsid w:val="007C77B8"/>
    <w:rsid w:val="007D085A"/>
    <w:rsid w:val="007F37CD"/>
    <w:rsid w:val="007F3A0D"/>
    <w:rsid w:val="00802D58"/>
    <w:rsid w:val="00821718"/>
    <w:rsid w:val="00823F97"/>
    <w:rsid w:val="008540CC"/>
    <w:rsid w:val="00877BA4"/>
    <w:rsid w:val="0089738E"/>
    <w:rsid w:val="008A3344"/>
    <w:rsid w:val="008E3769"/>
    <w:rsid w:val="00930F33"/>
    <w:rsid w:val="009649D8"/>
    <w:rsid w:val="00973588"/>
    <w:rsid w:val="009C1DB8"/>
    <w:rsid w:val="009C3AF0"/>
    <w:rsid w:val="009D2C36"/>
    <w:rsid w:val="009F4235"/>
    <w:rsid w:val="009F62A6"/>
    <w:rsid w:val="00A01E72"/>
    <w:rsid w:val="00A111D0"/>
    <w:rsid w:val="00A12EE5"/>
    <w:rsid w:val="00A12F08"/>
    <w:rsid w:val="00A23DD3"/>
    <w:rsid w:val="00A403C3"/>
    <w:rsid w:val="00A534FA"/>
    <w:rsid w:val="00A66A88"/>
    <w:rsid w:val="00A9737E"/>
    <w:rsid w:val="00AA1D8D"/>
    <w:rsid w:val="00AB679E"/>
    <w:rsid w:val="00AC59A9"/>
    <w:rsid w:val="00AC759C"/>
    <w:rsid w:val="00AD2DA6"/>
    <w:rsid w:val="00AE6B5A"/>
    <w:rsid w:val="00AF05CB"/>
    <w:rsid w:val="00B40E0B"/>
    <w:rsid w:val="00B47730"/>
    <w:rsid w:val="00B53C5A"/>
    <w:rsid w:val="00B62DD3"/>
    <w:rsid w:val="00B86BAA"/>
    <w:rsid w:val="00BA4C2B"/>
    <w:rsid w:val="00BD0140"/>
    <w:rsid w:val="00BE6FD4"/>
    <w:rsid w:val="00BF56EA"/>
    <w:rsid w:val="00C24502"/>
    <w:rsid w:val="00C40972"/>
    <w:rsid w:val="00C83E4F"/>
    <w:rsid w:val="00C840CF"/>
    <w:rsid w:val="00CA7580"/>
    <w:rsid w:val="00CB0664"/>
    <w:rsid w:val="00CD124B"/>
    <w:rsid w:val="00CE59BB"/>
    <w:rsid w:val="00CF1F8B"/>
    <w:rsid w:val="00D57E81"/>
    <w:rsid w:val="00DA1B34"/>
    <w:rsid w:val="00DB75B1"/>
    <w:rsid w:val="00DD343A"/>
    <w:rsid w:val="00DD39E3"/>
    <w:rsid w:val="00DD5E41"/>
    <w:rsid w:val="00E03E91"/>
    <w:rsid w:val="00E22E03"/>
    <w:rsid w:val="00E405B2"/>
    <w:rsid w:val="00E65181"/>
    <w:rsid w:val="00E66252"/>
    <w:rsid w:val="00ED2151"/>
    <w:rsid w:val="00ED3244"/>
    <w:rsid w:val="00F112A7"/>
    <w:rsid w:val="00F113AF"/>
    <w:rsid w:val="00F37F38"/>
    <w:rsid w:val="00F422D9"/>
    <w:rsid w:val="00F44694"/>
    <w:rsid w:val="00F71673"/>
    <w:rsid w:val="00FA3513"/>
    <w:rsid w:val="00FB7133"/>
    <w:rsid w:val="00FC5141"/>
    <w:rsid w:val="00FC693F"/>
    <w:rsid w:val="00FD5F66"/>
    <w:rsid w:val="00FE3364"/>
    <w:rsid w:val="00FF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22CA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86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20</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Robert Horton</cp:lastModifiedBy>
  <cp:revision>8</cp:revision>
  <dcterms:created xsi:type="dcterms:W3CDTF">2021-05-18T23:20:00Z</dcterms:created>
  <dcterms:modified xsi:type="dcterms:W3CDTF">2021-05-24T03:13:00Z</dcterms:modified>
  <cp:category/>
</cp:coreProperties>
</file>