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486D7" w14:textId="77777777" w:rsidR="00930F33" w:rsidRDefault="00930F33">
      <w:pPr>
        <w:spacing w:after="0"/>
        <w:rPr>
          <w:lang w:eastAsia="zh-CN"/>
        </w:rPr>
      </w:pPr>
    </w:p>
    <w:p w14:paraId="43BF5729" w14:textId="08501D82" w:rsidR="00122B9D" w:rsidRPr="00896F33" w:rsidRDefault="00122B9D" w:rsidP="00122B9D">
      <w:pPr>
        <w:rPr>
          <w:rFonts w:ascii="Arial" w:eastAsia="MS Mincho" w:hAnsi="Arial" w:cs="Arial"/>
          <w:b/>
          <w:bCs/>
          <w:sz w:val="24"/>
          <w:szCs w:val="24"/>
        </w:rPr>
      </w:pPr>
      <w:r w:rsidRPr="00896F33">
        <w:rPr>
          <w:rFonts w:ascii="Arial" w:eastAsia="MS Mincho" w:hAnsi="Arial" w:cs="Arial"/>
          <w:b/>
          <w:bCs/>
          <w:sz w:val="24"/>
          <w:szCs w:val="24"/>
        </w:rPr>
        <w:t xml:space="preserve">COMMISSION OF INQUIRY </w:t>
      </w:r>
      <w:r w:rsidR="000E6C66">
        <w:rPr>
          <w:rFonts w:ascii="Arial" w:eastAsia="MS Mincho" w:hAnsi="Arial" w:cs="Arial"/>
          <w:b/>
          <w:bCs/>
          <w:sz w:val="24"/>
          <w:szCs w:val="24"/>
        </w:rPr>
        <w:t xml:space="preserve">INTO </w:t>
      </w:r>
      <w:r w:rsidRPr="00896F33">
        <w:rPr>
          <w:rFonts w:ascii="Arial" w:eastAsia="MS Mincho" w:hAnsi="Arial" w:cs="Arial"/>
          <w:b/>
          <w:bCs/>
          <w:sz w:val="24"/>
          <w:szCs w:val="24"/>
        </w:rPr>
        <w:t>HISTORIC LAND LOSSES IN BERMUDA</w:t>
      </w:r>
    </w:p>
    <w:p w14:paraId="4A1CC811" w14:textId="77777777" w:rsidR="008E55DC" w:rsidRDefault="008E55DC" w:rsidP="008E55DC">
      <w:pPr>
        <w:pStyle w:val="NoSpacing"/>
        <w:rPr>
          <w:rFonts w:ascii="Arial" w:hAnsi="Arial" w:cs="Arial"/>
          <w:b/>
          <w:sz w:val="24"/>
          <w:szCs w:val="24"/>
        </w:rPr>
      </w:pPr>
    </w:p>
    <w:p w14:paraId="7A39B820" w14:textId="458994C3" w:rsidR="008E55DC" w:rsidRDefault="008E55DC" w:rsidP="008E55DC">
      <w:pPr>
        <w:pStyle w:val="NoSpacing"/>
        <w:rPr>
          <w:rFonts w:ascii="Arial" w:hAnsi="Arial" w:cs="Arial"/>
          <w:b/>
          <w:sz w:val="24"/>
          <w:szCs w:val="24"/>
        </w:rPr>
      </w:pPr>
      <w:r>
        <w:rPr>
          <w:rFonts w:ascii="Arial" w:hAnsi="Arial" w:cs="Arial"/>
          <w:b/>
          <w:sz w:val="24"/>
          <w:szCs w:val="24"/>
        </w:rPr>
        <w:t>CHAIRMAN</w:t>
      </w:r>
    </w:p>
    <w:p w14:paraId="1359A9D3" w14:textId="77777777" w:rsidR="008E55DC" w:rsidRDefault="008E55DC" w:rsidP="008E55DC">
      <w:pPr>
        <w:pStyle w:val="NoSpacing"/>
        <w:rPr>
          <w:rFonts w:ascii="Arial" w:hAnsi="Arial" w:cs="Arial"/>
          <w:b/>
          <w:sz w:val="24"/>
          <w:szCs w:val="24"/>
        </w:rPr>
      </w:pPr>
      <w:r>
        <w:rPr>
          <w:rFonts w:ascii="Arial" w:hAnsi="Arial" w:cs="Arial"/>
          <w:b/>
          <w:sz w:val="24"/>
          <w:szCs w:val="24"/>
        </w:rPr>
        <w:t xml:space="preserve">JUSTICE NORMA WADE-MILLER, JP, OBE </w:t>
      </w:r>
    </w:p>
    <w:p w14:paraId="71D4C36A" w14:textId="77777777" w:rsidR="008E55DC" w:rsidRDefault="008E55DC" w:rsidP="008E55DC">
      <w:pPr>
        <w:pStyle w:val="NoSpacing"/>
        <w:rPr>
          <w:rFonts w:ascii="Arial" w:hAnsi="Arial" w:cs="Arial"/>
          <w:b/>
          <w:sz w:val="24"/>
          <w:szCs w:val="24"/>
        </w:rPr>
      </w:pPr>
    </w:p>
    <w:p w14:paraId="0A59A974" w14:textId="77777777" w:rsidR="008E55DC" w:rsidRDefault="008E55DC" w:rsidP="008E55DC">
      <w:pPr>
        <w:pStyle w:val="NoSpacing"/>
        <w:rPr>
          <w:rFonts w:ascii="Arial" w:hAnsi="Arial" w:cs="Arial"/>
          <w:b/>
          <w:sz w:val="24"/>
          <w:szCs w:val="24"/>
        </w:rPr>
      </w:pPr>
      <w:r>
        <w:rPr>
          <w:rFonts w:ascii="Arial" w:hAnsi="Arial" w:cs="Arial"/>
          <w:b/>
          <w:sz w:val="24"/>
          <w:szCs w:val="24"/>
        </w:rPr>
        <w:t>COUNSEL</w:t>
      </w:r>
    </w:p>
    <w:p w14:paraId="2CC68901" w14:textId="77777777" w:rsidR="008E55DC" w:rsidRDefault="008E55DC" w:rsidP="008E55DC">
      <w:pPr>
        <w:pStyle w:val="NoSpacing"/>
        <w:rPr>
          <w:rFonts w:ascii="Arial" w:hAnsi="Arial" w:cs="Arial"/>
          <w:b/>
          <w:sz w:val="24"/>
          <w:szCs w:val="24"/>
        </w:rPr>
      </w:pPr>
      <w:r>
        <w:rPr>
          <w:rFonts w:ascii="Arial" w:hAnsi="Arial" w:cs="Arial"/>
          <w:b/>
          <w:sz w:val="24"/>
          <w:szCs w:val="24"/>
        </w:rPr>
        <w:t>MR. DIRK HARRISON</w:t>
      </w:r>
    </w:p>
    <w:p w14:paraId="5782B83D" w14:textId="77777777" w:rsidR="008E55DC" w:rsidRDefault="008E55DC" w:rsidP="008E55DC">
      <w:pPr>
        <w:pStyle w:val="NoSpacing"/>
        <w:rPr>
          <w:rFonts w:ascii="Arial" w:hAnsi="Arial" w:cs="Arial"/>
          <w:b/>
          <w:sz w:val="24"/>
          <w:szCs w:val="24"/>
        </w:rPr>
      </w:pPr>
    </w:p>
    <w:p w14:paraId="4CE2E3EF" w14:textId="77777777" w:rsidR="008E55DC" w:rsidRDefault="008E55DC" w:rsidP="008E55DC">
      <w:pPr>
        <w:pStyle w:val="NoSpacing"/>
        <w:rPr>
          <w:rFonts w:ascii="Arial" w:hAnsi="Arial" w:cs="Arial"/>
          <w:b/>
          <w:sz w:val="24"/>
          <w:szCs w:val="24"/>
        </w:rPr>
      </w:pPr>
      <w:r>
        <w:rPr>
          <w:rFonts w:ascii="Arial" w:hAnsi="Arial" w:cs="Arial"/>
          <w:b/>
          <w:sz w:val="24"/>
          <w:szCs w:val="24"/>
        </w:rPr>
        <w:t>COMMISSIONERS</w:t>
      </w:r>
    </w:p>
    <w:p w14:paraId="374F379E" w14:textId="66BE4575" w:rsidR="008E55DC" w:rsidRDefault="008E55DC" w:rsidP="008E55DC">
      <w:pPr>
        <w:pStyle w:val="NoSpacing"/>
        <w:rPr>
          <w:rFonts w:ascii="Arial" w:hAnsi="Arial" w:cs="Arial"/>
          <w:b/>
          <w:sz w:val="24"/>
          <w:szCs w:val="24"/>
        </w:rPr>
      </w:pPr>
      <w:r>
        <w:rPr>
          <w:rFonts w:ascii="Arial" w:hAnsi="Arial" w:cs="Arial"/>
          <w:b/>
          <w:sz w:val="24"/>
          <w:szCs w:val="24"/>
        </w:rPr>
        <w:t xml:space="preserve">MR WAYNE PERINCHIEF, </w:t>
      </w:r>
      <w:r>
        <w:rPr>
          <w:rFonts w:ascii="Arial" w:hAnsi="Arial" w:cs="Arial"/>
          <w:b/>
          <w:sz w:val="24"/>
          <w:szCs w:val="24"/>
        </w:rPr>
        <w:t>J</w:t>
      </w:r>
      <w:r>
        <w:rPr>
          <w:rFonts w:ascii="Arial" w:hAnsi="Arial" w:cs="Arial"/>
          <w:b/>
          <w:sz w:val="24"/>
          <w:szCs w:val="24"/>
        </w:rPr>
        <w:t>P</w:t>
      </w:r>
    </w:p>
    <w:p w14:paraId="75158289" w14:textId="77777777" w:rsidR="008E55DC" w:rsidRDefault="008E55DC" w:rsidP="008E55DC">
      <w:pPr>
        <w:pStyle w:val="NoSpacing"/>
        <w:rPr>
          <w:rFonts w:ascii="Arial" w:hAnsi="Arial" w:cs="Arial"/>
          <w:b/>
          <w:sz w:val="24"/>
          <w:szCs w:val="24"/>
        </w:rPr>
      </w:pPr>
      <w:r>
        <w:rPr>
          <w:rFonts w:ascii="Arial" w:hAnsi="Arial" w:cs="Arial"/>
          <w:b/>
          <w:sz w:val="24"/>
          <w:szCs w:val="24"/>
        </w:rPr>
        <w:t>MS. LYNDA MILLIGAN WHYTE, B.A., B. ED. M.P.A,.J.D.</w:t>
      </w:r>
    </w:p>
    <w:p w14:paraId="553DAF50" w14:textId="77777777" w:rsidR="008E55DC" w:rsidRDefault="008E55DC" w:rsidP="008E55DC">
      <w:pPr>
        <w:pStyle w:val="NoSpacing"/>
        <w:rPr>
          <w:rFonts w:ascii="Arial" w:hAnsi="Arial" w:cs="Arial"/>
          <w:b/>
          <w:sz w:val="24"/>
          <w:szCs w:val="24"/>
        </w:rPr>
      </w:pPr>
      <w:r>
        <w:rPr>
          <w:rFonts w:ascii="Arial" w:hAnsi="Arial" w:cs="Arial"/>
          <w:b/>
          <w:sz w:val="24"/>
          <w:szCs w:val="24"/>
        </w:rPr>
        <w:t>MS. MAXINE BINNS</w:t>
      </w:r>
    </w:p>
    <w:p w14:paraId="3A7B7F7B" w14:textId="77777777" w:rsidR="008E55DC" w:rsidRDefault="008E55DC" w:rsidP="008E55DC">
      <w:pPr>
        <w:pStyle w:val="NoSpacing"/>
        <w:rPr>
          <w:rFonts w:ascii="Arial" w:hAnsi="Arial" w:cs="Arial"/>
          <w:b/>
          <w:sz w:val="24"/>
          <w:szCs w:val="24"/>
        </w:rPr>
      </w:pPr>
      <w:r>
        <w:rPr>
          <w:rFonts w:ascii="Arial" w:hAnsi="Arial" w:cs="Arial"/>
          <w:b/>
          <w:sz w:val="24"/>
          <w:szCs w:val="24"/>
        </w:rPr>
        <w:t>MR. JONATHAN STARLING</w:t>
      </w:r>
    </w:p>
    <w:p w14:paraId="2ED66F58" w14:textId="77777777" w:rsidR="008E55DC" w:rsidRDefault="008E55DC" w:rsidP="008E55DC">
      <w:pPr>
        <w:pStyle w:val="NoSpacing"/>
        <w:rPr>
          <w:rFonts w:ascii="Arial" w:hAnsi="Arial" w:cs="Arial"/>
          <w:b/>
          <w:sz w:val="24"/>
          <w:szCs w:val="24"/>
        </w:rPr>
      </w:pPr>
      <w:r>
        <w:rPr>
          <w:rFonts w:ascii="Arial" w:hAnsi="Arial" w:cs="Arial"/>
          <w:b/>
          <w:sz w:val="24"/>
          <w:szCs w:val="24"/>
        </w:rPr>
        <w:t>MR. QUINTON STOVELL</w:t>
      </w:r>
    </w:p>
    <w:p w14:paraId="737A5EC1" w14:textId="77777777" w:rsidR="008E55DC" w:rsidRDefault="008E55DC" w:rsidP="008E55DC">
      <w:pPr>
        <w:pStyle w:val="NoSpacing"/>
        <w:rPr>
          <w:rFonts w:ascii="Arial" w:hAnsi="Arial" w:cs="Arial"/>
          <w:b/>
          <w:sz w:val="24"/>
          <w:szCs w:val="24"/>
        </w:rPr>
      </w:pPr>
      <w:r>
        <w:rPr>
          <w:rFonts w:ascii="Arial" w:hAnsi="Arial" w:cs="Arial"/>
          <w:b/>
          <w:sz w:val="24"/>
          <w:szCs w:val="24"/>
        </w:rPr>
        <w:t>MS. FREDERICA FORTH</w:t>
      </w:r>
    </w:p>
    <w:p w14:paraId="1E7F9517" w14:textId="77777777" w:rsidR="00122B9D" w:rsidRPr="00896F33" w:rsidRDefault="00122B9D" w:rsidP="00122B9D">
      <w:pPr>
        <w:rPr>
          <w:rFonts w:ascii="Arial" w:eastAsia="MS Mincho" w:hAnsi="Arial" w:cs="Arial"/>
          <w:b/>
          <w:bCs/>
          <w:sz w:val="24"/>
          <w:szCs w:val="24"/>
        </w:rPr>
      </w:pPr>
    </w:p>
    <w:p w14:paraId="46A9011E" w14:textId="77777777" w:rsidR="008E55DC" w:rsidRDefault="00122B9D" w:rsidP="008E55DC">
      <w:pPr>
        <w:rPr>
          <w:rFonts w:ascii="Arial" w:eastAsia="MS Mincho" w:hAnsi="Arial" w:cs="Arial"/>
          <w:b/>
          <w:bCs/>
          <w:sz w:val="24"/>
          <w:szCs w:val="24"/>
        </w:rPr>
      </w:pPr>
      <w:r w:rsidRPr="00896F33">
        <w:rPr>
          <w:rFonts w:ascii="Arial" w:eastAsia="MS Mincho" w:hAnsi="Arial" w:cs="Arial"/>
          <w:b/>
          <w:bCs/>
          <w:sz w:val="24"/>
          <w:szCs w:val="24"/>
        </w:rPr>
        <w:t>TRANSCRIPT OF PROCEEDINGS</w:t>
      </w:r>
    </w:p>
    <w:p w14:paraId="2E638EC5" w14:textId="5C9CC3AC" w:rsidR="00122B9D" w:rsidRDefault="00122B9D" w:rsidP="008E55DC">
      <w:pPr>
        <w:rPr>
          <w:rFonts w:ascii="Arial" w:eastAsia="MS Mincho" w:hAnsi="Arial" w:cs="Arial"/>
          <w:b/>
          <w:bCs/>
          <w:sz w:val="24"/>
          <w:szCs w:val="24"/>
        </w:rPr>
      </w:pPr>
      <w:r w:rsidRPr="00896F33">
        <w:rPr>
          <w:rFonts w:ascii="Arial" w:eastAsia="MS Mincho" w:hAnsi="Arial" w:cs="Arial"/>
          <w:b/>
          <w:bCs/>
          <w:sz w:val="24"/>
          <w:szCs w:val="24"/>
        </w:rPr>
        <w:t>LOCATION:  WILLOWBANK RESORT &amp; CONFERENCE CENTR</w:t>
      </w:r>
      <w:r w:rsidR="000E6C66">
        <w:rPr>
          <w:rFonts w:ascii="Arial" w:eastAsia="MS Mincho" w:hAnsi="Arial" w:cs="Arial"/>
          <w:b/>
          <w:bCs/>
          <w:sz w:val="24"/>
          <w:szCs w:val="24"/>
        </w:rPr>
        <w:t>E</w:t>
      </w:r>
      <w:r w:rsidRPr="00896F33">
        <w:rPr>
          <w:rFonts w:ascii="Arial" w:eastAsia="MS Mincho" w:hAnsi="Arial" w:cs="Arial"/>
          <w:b/>
          <w:bCs/>
          <w:sz w:val="24"/>
          <w:szCs w:val="24"/>
        </w:rPr>
        <w:t>, SOMERSET</w:t>
      </w:r>
    </w:p>
    <w:p w14:paraId="06E542D3" w14:textId="77777777" w:rsidR="001B0C5F" w:rsidRPr="00896F33" w:rsidRDefault="001B0C5F" w:rsidP="00122B9D">
      <w:pPr>
        <w:spacing w:line="240" w:lineRule="auto"/>
        <w:contextualSpacing/>
        <w:rPr>
          <w:rFonts w:ascii="Arial" w:eastAsia="MS Mincho" w:hAnsi="Arial" w:cs="Arial"/>
          <w:b/>
          <w:bCs/>
          <w:sz w:val="24"/>
          <w:szCs w:val="24"/>
        </w:rPr>
      </w:pPr>
    </w:p>
    <w:p w14:paraId="75F5F7F8" w14:textId="77777777" w:rsidR="001B0C5F" w:rsidRDefault="00122B9D" w:rsidP="00122B9D">
      <w:pPr>
        <w:tabs>
          <w:tab w:val="left" w:pos="3530"/>
        </w:tabs>
        <w:spacing w:line="240" w:lineRule="auto"/>
        <w:contextualSpacing/>
        <w:jc w:val="both"/>
        <w:rPr>
          <w:rFonts w:ascii="Arial" w:eastAsia="MS Mincho" w:hAnsi="Arial" w:cs="Arial"/>
          <w:b/>
          <w:bCs/>
          <w:sz w:val="24"/>
          <w:szCs w:val="24"/>
        </w:rPr>
      </w:pPr>
      <w:r w:rsidRPr="00896F33">
        <w:rPr>
          <w:rFonts w:ascii="Arial" w:eastAsia="MS Mincho" w:hAnsi="Arial" w:cs="Arial"/>
          <w:b/>
          <w:bCs/>
          <w:sz w:val="24"/>
          <w:szCs w:val="24"/>
        </w:rPr>
        <w:t>WEDNESDAY, FEBRUARY 3, 2021</w:t>
      </w:r>
    </w:p>
    <w:p w14:paraId="3C68E539" w14:textId="24413E0B" w:rsidR="00122B9D" w:rsidRPr="00896F33" w:rsidRDefault="00122B9D" w:rsidP="00122B9D">
      <w:pPr>
        <w:tabs>
          <w:tab w:val="left" w:pos="3530"/>
        </w:tabs>
        <w:spacing w:line="240" w:lineRule="auto"/>
        <w:contextualSpacing/>
        <w:jc w:val="both"/>
        <w:rPr>
          <w:rFonts w:ascii="Arial" w:eastAsia="MS Mincho" w:hAnsi="Arial" w:cs="Arial"/>
          <w:b/>
          <w:bCs/>
          <w:sz w:val="24"/>
          <w:szCs w:val="24"/>
        </w:rPr>
      </w:pPr>
      <w:r w:rsidRPr="00896F33">
        <w:rPr>
          <w:rFonts w:ascii="Arial" w:eastAsia="MS Mincho" w:hAnsi="Arial" w:cs="Arial"/>
          <w:b/>
          <w:bCs/>
          <w:sz w:val="24"/>
          <w:szCs w:val="24"/>
        </w:rPr>
        <w:tab/>
      </w:r>
    </w:p>
    <w:p w14:paraId="1F2E8464" w14:textId="5B0F567E" w:rsidR="00122B9D" w:rsidRDefault="00122B9D" w:rsidP="00122B9D">
      <w:pPr>
        <w:spacing w:line="240" w:lineRule="auto"/>
        <w:contextualSpacing/>
        <w:jc w:val="both"/>
        <w:rPr>
          <w:rFonts w:ascii="Arial" w:eastAsia="MS Mincho" w:hAnsi="Arial" w:cs="Arial"/>
          <w:b/>
          <w:bCs/>
          <w:sz w:val="24"/>
          <w:szCs w:val="24"/>
        </w:rPr>
      </w:pPr>
      <w:r w:rsidRPr="00896F33">
        <w:rPr>
          <w:rFonts w:ascii="Arial" w:eastAsia="MS Mincho" w:hAnsi="Arial" w:cs="Arial"/>
          <w:b/>
          <w:bCs/>
          <w:sz w:val="24"/>
          <w:szCs w:val="24"/>
        </w:rPr>
        <w:t>TIME:  AFTERNOON SESSION (</w:t>
      </w:r>
      <w:r w:rsidR="00896F33" w:rsidRPr="00896F33">
        <w:rPr>
          <w:rFonts w:ascii="Arial" w:eastAsia="MS Mincho" w:hAnsi="Arial" w:cs="Arial"/>
          <w:b/>
          <w:bCs/>
          <w:sz w:val="24"/>
          <w:szCs w:val="24"/>
        </w:rPr>
        <w:t>e</w:t>
      </w:r>
      <w:r w:rsidRPr="00896F33">
        <w:rPr>
          <w:rFonts w:ascii="Arial" w:eastAsia="MS Mincho" w:hAnsi="Arial" w:cs="Arial"/>
          <w:b/>
          <w:bCs/>
          <w:sz w:val="24"/>
          <w:szCs w:val="24"/>
        </w:rPr>
        <w:t xml:space="preserve">) </w:t>
      </w:r>
    </w:p>
    <w:p w14:paraId="767614A9" w14:textId="2187CB18" w:rsidR="005B2AC4" w:rsidRPr="00896F33" w:rsidRDefault="005B2AC4" w:rsidP="00122B9D">
      <w:pPr>
        <w:spacing w:line="240" w:lineRule="auto"/>
        <w:contextualSpacing/>
        <w:jc w:val="both"/>
        <w:rPr>
          <w:rFonts w:ascii="Arial" w:eastAsia="MS Mincho" w:hAnsi="Arial" w:cs="Arial"/>
          <w:b/>
          <w:bCs/>
          <w:sz w:val="24"/>
          <w:szCs w:val="24"/>
        </w:rPr>
      </w:pPr>
      <w:r>
        <w:rPr>
          <w:rFonts w:ascii="Arial" w:eastAsia="MS Mincho" w:hAnsi="Arial" w:cs="Arial"/>
          <w:b/>
          <w:bCs/>
          <w:sz w:val="24"/>
          <w:szCs w:val="24"/>
        </w:rPr>
        <w:t>Continuation of Afternoon Session (d)</w:t>
      </w:r>
    </w:p>
    <w:p w14:paraId="5D3EB704" w14:textId="77777777" w:rsidR="00C03855" w:rsidRDefault="00C03855">
      <w:pPr>
        <w:spacing w:after="0"/>
      </w:pPr>
    </w:p>
    <w:p w14:paraId="7EACB3A4" w14:textId="7F949E17" w:rsidR="00C03855" w:rsidRPr="00977D2E" w:rsidRDefault="00D907C3" w:rsidP="003943D1">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00:01</w:t>
      </w:r>
      <w:r w:rsidR="00E508B0">
        <w:rPr>
          <w:rFonts w:ascii="Arial" w:hAnsi="Arial" w:cs="Arial"/>
          <w:sz w:val="24"/>
          <w:szCs w:val="24"/>
        </w:rPr>
        <w:t>:</w:t>
      </w:r>
      <w:r w:rsidR="00E508B0">
        <w:rPr>
          <w:rFonts w:ascii="Arial" w:hAnsi="Arial" w:cs="Arial"/>
          <w:sz w:val="24"/>
          <w:szCs w:val="24"/>
        </w:rPr>
        <w:tab/>
      </w:r>
      <w:r w:rsidR="000E6C66">
        <w:rPr>
          <w:rFonts w:ascii="Arial" w:hAnsi="Arial" w:cs="Arial"/>
          <w:sz w:val="24"/>
          <w:szCs w:val="24"/>
        </w:rPr>
        <w:t>101.</w:t>
      </w:r>
      <w:r w:rsidRPr="00977D2E">
        <w:rPr>
          <w:rFonts w:ascii="Arial" w:hAnsi="Arial" w:cs="Arial"/>
          <w:sz w:val="24"/>
          <w:szCs w:val="24"/>
        </w:rPr>
        <w:t xml:space="preserve"> I'd ask</w:t>
      </w:r>
      <w:r w:rsidR="008C3110">
        <w:rPr>
          <w:rFonts w:ascii="Arial" w:hAnsi="Arial" w:cs="Arial"/>
          <w:sz w:val="24"/>
          <w:szCs w:val="24"/>
        </w:rPr>
        <w:t>,</w:t>
      </w:r>
      <w:r w:rsidRPr="00977D2E">
        <w:rPr>
          <w:rFonts w:ascii="Arial" w:hAnsi="Arial" w:cs="Arial"/>
          <w:sz w:val="24"/>
          <w:szCs w:val="24"/>
        </w:rPr>
        <w:t xml:space="preserve"> Madam Chair</w:t>
      </w:r>
      <w:r w:rsidR="008C3110">
        <w:rPr>
          <w:rFonts w:ascii="Arial" w:hAnsi="Arial" w:cs="Arial"/>
          <w:sz w:val="24"/>
          <w:szCs w:val="24"/>
        </w:rPr>
        <w:t>,</w:t>
      </w:r>
      <w:r w:rsidRPr="00977D2E">
        <w:rPr>
          <w:rFonts w:ascii="Arial" w:hAnsi="Arial" w:cs="Arial"/>
          <w:sz w:val="24"/>
          <w:szCs w:val="24"/>
        </w:rPr>
        <w:t xml:space="preserve"> that, that is tendered admitted as </w:t>
      </w:r>
      <w:r w:rsidR="008C3110">
        <w:rPr>
          <w:rFonts w:ascii="Arial" w:hAnsi="Arial" w:cs="Arial"/>
          <w:sz w:val="24"/>
          <w:szCs w:val="24"/>
        </w:rPr>
        <w:t>E</w:t>
      </w:r>
      <w:r w:rsidRPr="00977D2E">
        <w:rPr>
          <w:rFonts w:ascii="Arial" w:hAnsi="Arial" w:cs="Arial"/>
          <w:sz w:val="24"/>
          <w:szCs w:val="24"/>
        </w:rPr>
        <w:t>xhibit JJ 5. It is an extract from a book written by Nellie, N-E-L-L-I-E, Eileen, E-I-L-E-E-N Wilson</w:t>
      </w:r>
      <w:r w:rsidR="008C3110">
        <w:rPr>
          <w:rFonts w:ascii="Arial" w:hAnsi="Arial" w:cs="Arial"/>
          <w:sz w:val="24"/>
          <w:szCs w:val="24"/>
        </w:rPr>
        <w:t xml:space="preserve"> i</w:t>
      </w:r>
      <w:r w:rsidRPr="00977D2E">
        <w:rPr>
          <w:rFonts w:ascii="Arial" w:hAnsi="Arial" w:cs="Arial"/>
          <w:sz w:val="24"/>
          <w:szCs w:val="24"/>
        </w:rPr>
        <w:t xml:space="preserve">n a book titled </w:t>
      </w:r>
      <w:r w:rsidR="008C3110">
        <w:rPr>
          <w:rFonts w:ascii="Arial" w:hAnsi="Arial" w:cs="Arial"/>
          <w:sz w:val="24"/>
          <w:szCs w:val="24"/>
        </w:rPr>
        <w:t>‘</w:t>
      </w:r>
      <w:r w:rsidRPr="00977D2E">
        <w:rPr>
          <w:rFonts w:ascii="Arial" w:hAnsi="Arial" w:cs="Arial"/>
          <w:sz w:val="24"/>
          <w:szCs w:val="24"/>
        </w:rPr>
        <w:t>Southampton Wilson Kinfolk</w:t>
      </w:r>
      <w:r w:rsidR="008C3110">
        <w:rPr>
          <w:rFonts w:ascii="Arial" w:hAnsi="Arial" w:cs="Arial"/>
          <w:sz w:val="24"/>
          <w:szCs w:val="24"/>
        </w:rPr>
        <w:t>’</w:t>
      </w:r>
      <w:r w:rsidRPr="00977D2E">
        <w:rPr>
          <w:rFonts w:ascii="Arial" w:hAnsi="Arial" w:cs="Arial"/>
          <w:sz w:val="24"/>
          <w:szCs w:val="24"/>
        </w:rPr>
        <w:t xml:space="preserve">.  It is taken from </w:t>
      </w:r>
      <w:r w:rsidR="008C3110">
        <w:rPr>
          <w:rFonts w:ascii="Arial" w:hAnsi="Arial" w:cs="Arial"/>
          <w:sz w:val="24"/>
          <w:szCs w:val="24"/>
        </w:rPr>
        <w:t>c</w:t>
      </w:r>
      <w:r w:rsidRPr="00977D2E">
        <w:rPr>
          <w:rFonts w:ascii="Arial" w:hAnsi="Arial" w:cs="Arial"/>
          <w:sz w:val="24"/>
          <w:szCs w:val="24"/>
        </w:rPr>
        <w:t>hapter 11 and it is pages 94 to 101, an extract.</w:t>
      </w:r>
    </w:p>
    <w:p w14:paraId="42749D1A" w14:textId="77777777" w:rsidR="00C03855" w:rsidRPr="00977D2E" w:rsidRDefault="00C03855" w:rsidP="003943D1">
      <w:pPr>
        <w:spacing w:after="0"/>
        <w:jc w:val="both"/>
        <w:rPr>
          <w:rFonts w:ascii="Arial" w:hAnsi="Arial" w:cs="Arial"/>
          <w:sz w:val="24"/>
          <w:szCs w:val="24"/>
        </w:rPr>
      </w:pPr>
    </w:p>
    <w:p w14:paraId="576C4E42" w14:textId="7A1F3082" w:rsidR="00C03855" w:rsidRPr="00977D2E" w:rsidRDefault="00D907C3" w:rsidP="003943D1">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00:45</w:t>
      </w:r>
      <w:r w:rsidR="00E508B0">
        <w:rPr>
          <w:rFonts w:ascii="Arial" w:hAnsi="Arial" w:cs="Arial"/>
          <w:color w:val="5D7284"/>
          <w:sz w:val="24"/>
          <w:szCs w:val="24"/>
        </w:rPr>
        <w:t>:</w:t>
      </w:r>
      <w:r w:rsidR="00E508B0">
        <w:rPr>
          <w:rFonts w:ascii="Arial" w:hAnsi="Arial" w:cs="Arial"/>
          <w:sz w:val="24"/>
          <w:szCs w:val="24"/>
        </w:rPr>
        <w:tab/>
      </w:r>
      <w:r w:rsidRPr="00977D2E">
        <w:rPr>
          <w:rFonts w:ascii="Arial" w:hAnsi="Arial" w:cs="Arial"/>
          <w:sz w:val="24"/>
          <w:szCs w:val="24"/>
        </w:rPr>
        <w:t>So, I have Counsel here</w:t>
      </w:r>
      <w:r w:rsidR="008C3110">
        <w:rPr>
          <w:rFonts w:ascii="Arial" w:hAnsi="Arial" w:cs="Arial"/>
          <w:sz w:val="24"/>
          <w:szCs w:val="24"/>
        </w:rPr>
        <w:t>, there</w:t>
      </w:r>
      <w:r w:rsidRPr="00977D2E">
        <w:rPr>
          <w:rFonts w:ascii="Arial" w:hAnsi="Arial" w:cs="Arial"/>
          <w:sz w:val="24"/>
          <w:szCs w:val="24"/>
        </w:rPr>
        <w:t xml:space="preserve"> is an extract from th</w:t>
      </w:r>
      <w:r w:rsidR="008C3110">
        <w:rPr>
          <w:rFonts w:ascii="Arial" w:hAnsi="Arial" w:cs="Arial"/>
          <w:sz w:val="24"/>
          <w:szCs w:val="24"/>
        </w:rPr>
        <w:t>is</w:t>
      </w:r>
      <w:r w:rsidRPr="00977D2E">
        <w:rPr>
          <w:rFonts w:ascii="Arial" w:hAnsi="Arial" w:cs="Arial"/>
          <w:sz w:val="24"/>
          <w:szCs w:val="24"/>
        </w:rPr>
        <w:t xml:space="preserve"> </w:t>
      </w:r>
      <w:r w:rsidR="008C3110">
        <w:rPr>
          <w:rFonts w:ascii="Arial" w:hAnsi="Arial" w:cs="Arial"/>
          <w:sz w:val="24"/>
          <w:szCs w:val="24"/>
        </w:rPr>
        <w:t>‘</w:t>
      </w:r>
      <w:r w:rsidRPr="00977D2E">
        <w:rPr>
          <w:rFonts w:ascii="Arial" w:hAnsi="Arial" w:cs="Arial"/>
          <w:sz w:val="24"/>
          <w:szCs w:val="24"/>
        </w:rPr>
        <w:t>Southampton Wilson Kinfolk</w:t>
      </w:r>
      <w:r w:rsidR="008C3110">
        <w:rPr>
          <w:rFonts w:ascii="Arial" w:hAnsi="Arial" w:cs="Arial"/>
          <w:sz w:val="24"/>
          <w:szCs w:val="24"/>
        </w:rPr>
        <w:t>’</w:t>
      </w:r>
      <w:r w:rsidRPr="00977D2E">
        <w:rPr>
          <w:rFonts w:ascii="Arial" w:hAnsi="Arial" w:cs="Arial"/>
          <w:sz w:val="24"/>
          <w:szCs w:val="24"/>
        </w:rPr>
        <w:t xml:space="preserve"> by Nellie Eileen Wilson</w:t>
      </w:r>
      <w:r w:rsidR="008C3110">
        <w:rPr>
          <w:rFonts w:ascii="Arial" w:hAnsi="Arial" w:cs="Arial"/>
          <w:sz w:val="24"/>
          <w:szCs w:val="24"/>
        </w:rPr>
        <w:t>,</w:t>
      </w:r>
      <w:r w:rsidRPr="00977D2E">
        <w:rPr>
          <w:rFonts w:ascii="Arial" w:hAnsi="Arial" w:cs="Arial"/>
          <w:sz w:val="24"/>
          <w:szCs w:val="24"/>
        </w:rPr>
        <w:t xml:space="preserve">  </w:t>
      </w:r>
      <w:r w:rsidR="008C3110">
        <w:rPr>
          <w:rFonts w:ascii="Arial" w:hAnsi="Arial" w:cs="Arial"/>
          <w:sz w:val="24"/>
          <w:szCs w:val="24"/>
        </w:rPr>
        <w:t>p</w:t>
      </w:r>
      <w:r w:rsidRPr="00977D2E">
        <w:rPr>
          <w:rFonts w:ascii="Arial" w:hAnsi="Arial" w:cs="Arial"/>
          <w:sz w:val="24"/>
          <w:szCs w:val="24"/>
        </w:rPr>
        <w:t xml:space="preserve">ages 94 to 101. Entered as </w:t>
      </w:r>
      <w:r w:rsidR="008C3110">
        <w:rPr>
          <w:rFonts w:ascii="Arial" w:hAnsi="Arial" w:cs="Arial"/>
          <w:sz w:val="24"/>
          <w:szCs w:val="24"/>
        </w:rPr>
        <w:t>E</w:t>
      </w:r>
      <w:r w:rsidRPr="00977D2E">
        <w:rPr>
          <w:rFonts w:ascii="Arial" w:hAnsi="Arial" w:cs="Arial"/>
          <w:sz w:val="24"/>
          <w:szCs w:val="24"/>
        </w:rPr>
        <w:t xml:space="preserve">xhibit JJ 5.  </w:t>
      </w:r>
    </w:p>
    <w:p w14:paraId="71030B92" w14:textId="77777777" w:rsidR="00C03855" w:rsidRPr="00977D2E" w:rsidRDefault="00C03855" w:rsidP="003943D1">
      <w:pPr>
        <w:spacing w:after="0"/>
        <w:jc w:val="both"/>
        <w:rPr>
          <w:rFonts w:ascii="Arial" w:hAnsi="Arial" w:cs="Arial"/>
          <w:sz w:val="24"/>
          <w:szCs w:val="24"/>
        </w:rPr>
      </w:pPr>
    </w:p>
    <w:p w14:paraId="528DE8FF" w14:textId="0381C501" w:rsidR="00C03855" w:rsidRPr="00977D2E" w:rsidRDefault="00D907C3" w:rsidP="003943D1">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01:01</w:t>
      </w:r>
      <w:r w:rsidR="00E508B0">
        <w:rPr>
          <w:rFonts w:ascii="Arial" w:hAnsi="Arial" w:cs="Arial"/>
          <w:color w:val="5D7284"/>
          <w:sz w:val="24"/>
          <w:szCs w:val="24"/>
        </w:rPr>
        <w:t>:</w:t>
      </w:r>
      <w:r w:rsidR="00E508B0">
        <w:rPr>
          <w:rFonts w:ascii="Arial" w:hAnsi="Arial" w:cs="Arial"/>
          <w:sz w:val="24"/>
          <w:szCs w:val="24"/>
        </w:rPr>
        <w:tab/>
      </w:r>
      <w:r w:rsidR="00E508B0">
        <w:rPr>
          <w:rFonts w:ascii="Arial" w:hAnsi="Arial" w:cs="Arial"/>
          <w:sz w:val="24"/>
          <w:szCs w:val="24"/>
        </w:rPr>
        <w:tab/>
      </w:r>
      <w:r w:rsidRPr="00977D2E">
        <w:rPr>
          <w:rFonts w:ascii="Arial" w:hAnsi="Arial" w:cs="Arial"/>
          <w:sz w:val="24"/>
          <w:szCs w:val="24"/>
        </w:rPr>
        <w:t>That's chapter 11</w:t>
      </w:r>
      <w:r w:rsidR="008C3110">
        <w:rPr>
          <w:rFonts w:ascii="Arial" w:hAnsi="Arial" w:cs="Arial"/>
          <w:sz w:val="24"/>
          <w:szCs w:val="24"/>
        </w:rPr>
        <w:t>,</w:t>
      </w:r>
      <w:r w:rsidRPr="00977D2E">
        <w:rPr>
          <w:rFonts w:ascii="Arial" w:hAnsi="Arial" w:cs="Arial"/>
          <w:sz w:val="24"/>
          <w:szCs w:val="24"/>
        </w:rPr>
        <w:t xml:space="preserve"> Madam Chair.</w:t>
      </w:r>
    </w:p>
    <w:p w14:paraId="29307061" w14:textId="77777777" w:rsidR="00C03855" w:rsidRPr="00977D2E" w:rsidRDefault="00C03855" w:rsidP="003943D1">
      <w:pPr>
        <w:spacing w:after="0"/>
        <w:jc w:val="both"/>
        <w:rPr>
          <w:rFonts w:ascii="Arial" w:hAnsi="Arial" w:cs="Arial"/>
          <w:sz w:val="24"/>
          <w:szCs w:val="24"/>
        </w:rPr>
      </w:pPr>
    </w:p>
    <w:p w14:paraId="2CE009C9" w14:textId="7FA315A6" w:rsidR="00C03855" w:rsidRPr="00977D2E" w:rsidRDefault="00D907C3" w:rsidP="003943D1">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01:04</w:t>
      </w:r>
      <w:r w:rsidR="00E508B0">
        <w:rPr>
          <w:rFonts w:ascii="Arial" w:hAnsi="Arial" w:cs="Arial"/>
          <w:color w:val="5D7284"/>
          <w:sz w:val="24"/>
          <w:szCs w:val="24"/>
        </w:rPr>
        <w:t>:</w:t>
      </w:r>
      <w:r w:rsidR="00E508B0">
        <w:rPr>
          <w:rFonts w:ascii="Arial" w:hAnsi="Arial" w:cs="Arial"/>
          <w:sz w:val="24"/>
          <w:szCs w:val="24"/>
        </w:rPr>
        <w:tab/>
      </w:r>
      <w:r w:rsidR="00E508B0">
        <w:rPr>
          <w:rFonts w:ascii="Arial" w:hAnsi="Arial" w:cs="Arial"/>
          <w:sz w:val="24"/>
          <w:szCs w:val="24"/>
        </w:rPr>
        <w:tab/>
      </w:r>
      <w:r w:rsidR="00E508B0">
        <w:rPr>
          <w:rFonts w:ascii="Arial" w:hAnsi="Arial" w:cs="Arial"/>
          <w:sz w:val="24"/>
          <w:szCs w:val="24"/>
        </w:rPr>
        <w:tab/>
      </w:r>
      <w:r w:rsidRPr="00977D2E">
        <w:rPr>
          <w:rFonts w:ascii="Arial" w:hAnsi="Arial" w:cs="Arial"/>
          <w:sz w:val="24"/>
          <w:szCs w:val="24"/>
        </w:rPr>
        <w:t xml:space="preserve">Yes? </w:t>
      </w:r>
    </w:p>
    <w:p w14:paraId="29E436AB" w14:textId="77777777" w:rsidR="00C03855" w:rsidRPr="00977D2E" w:rsidRDefault="00C03855" w:rsidP="003943D1">
      <w:pPr>
        <w:spacing w:after="0"/>
        <w:jc w:val="both"/>
        <w:rPr>
          <w:rFonts w:ascii="Arial" w:hAnsi="Arial" w:cs="Arial"/>
          <w:sz w:val="24"/>
          <w:szCs w:val="24"/>
        </w:rPr>
      </w:pPr>
    </w:p>
    <w:p w14:paraId="5470D51B" w14:textId="59B05019" w:rsidR="00C03855" w:rsidRPr="00977D2E" w:rsidRDefault="00D907C3" w:rsidP="003943D1">
      <w:pPr>
        <w:spacing w:after="0"/>
        <w:jc w:val="both"/>
        <w:rPr>
          <w:rFonts w:ascii="Arial" w:hAnsi="Arial" w:cs="Arial"/>
          <w:sz w:val="24"/>
          <w:szCs w:val="24"/>
        </w:rPr>
      </w:pPr>
      <w:r w:rsidRPr="00977D2E">
        <w:rPr>
          <w:rFonts w:ascii="Arial" w:hAnsi="Arial" w:cs="Arial"/>
          <w:b/>
          <w:sz w:val="24"/>
          <w:szCs w:val="24"/>
        </w:rPr>
        <w:lastRenderedPageBreak/>
        <w:t xml:space="preserve">Commission Counsel  </w:t>
      </w:r>
      <w:r w:rsidRPr="00977D2E">
        <w:rPr>
          <w:rFonts w:ascii="Arial" w:hAnsi="Arial" w:cs="Arial"/>
          <w:color w:val="5D7284"/>
          <w:sz w:val="24"/>
          <w:szCs w:val="24"/>
        </w:rPr>
        <w:t>01:04</w:t>
      </w:r>
      <w:r w:rsidR="00E508B0">
        <w:rPr>
          <w:rFonts w:ascii="Arial" w:hAnsi="Arial" w:cs="Arial"/>
          <w:color w:val="5D7284"/>
          <w:sz w:val="24"/>
          <w:szCs w:val="24"/>
        </w:rPr>
        <w:t>:</w:t>
      </w:r>
      <w:r w:rsidR="00E508B0">
        <w:rPr>
          <w:rFonts w:ascii="Arial" w:hAnsi="Arial" w:cs="Arial"/>
          <w:sz w:val="24"/>
          <w:szCs w:val="24"/>
        </w:rPr>
        <w:tab/>
      </w:r>
      <w:r w:rsidR="00E508B0">
        <w:rPr>
          <w:rFonts w:ascii="Arial" w:hAnsi="Arial" w:cs="Arial"/>
          <w:sz w:val="24"/>
          <w:szCs w:val="24"/>
        </w:rPr>
        <w:tab/>
      </w:r>
      <w:r w:rsidRPr="00977D2E">
        <w:rPr>
          <w:rFonts w:ascii="Arial" w:hAnsi="Arial" w:cs="Arial"/>
          <w:sz w:val="24"/>
          <w:szCs w:val="24"/>
        </w:rPr>
        <w:t>Chapter 11.</w:t>
      </w:r>
    </w:p>
    <w:p w14:paraId="07AC3D6F" w14:textId="77777777" w:rsidR="00C03855" w:rsidRPr="00977D2E" w:rsidRDefault="00C03855" w:rsidP="003943D1">
      <w:pPr>
        <w:spacing w:after="0"/>
        <w:jc w:val="both"/>
        <w:rPr>
          <w:rFonts w:ascii="Arial" w:hAnsi="Arial" w:cs="Arial"/>
          <w:sz w:val="24"/>
          <w:szCs w:val="24"/>
        </w:rPr>
      </w:pPr>
    </w:p>
    <w:p w14:paraId="0445B2AA" w14:textId="1B8AECC8" w:rsidR="00C03855" w:rsidRPr="00977D2E" w:rsidRDefault="00D907C3" w:rsidP="003943D1">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01:07</w:t>
      </w:r>
      <w:r w:rsidR="00E508B0">
        <w:rPr>
          <w:rFonts w:ascii="Arial" w:hAnsi="Arial" w:cs="Arial"/>
          <w:color w:val="5D7284"/>
          <w:sz w:val="24"/>
          <w:szCs w:val="24"/>
        </w:rPr>
        <w:t>:</w:t>
      </w:r>
      <w:r w:rsidR="00E508B0">
        <w:rPr>
          <w:rFonts w:ascii="Arial" w:hAnsi="Arial" w:cs="Arial"/>
          <w:sz w:val="24"/>
          <w:szCs w:val="24"/>
        </w:rPr>
        <w:tab/>
      </w:r>
      <w:r w:rsidR="00E508B0">
        <w:rPr>
          <w:rFonts w:ascii="Arial" w:hAnsi="Arial" w:cs="Arial"/>
          <w:sz w:val="24"/>
          <w:szCs w:val="24"/>
        </w:rPr>
        <w:tab/>
      </w:r>
      <w:r w:rsidR="00E508B0">
        <w:rPr>
          <w:rFonts w:ascii="Arial" w:hAnsi="Arial" w:cs="Arial"/>
          <w:sz w:val="24"/>
          <w:szCs w:val="24"/>
        </w:rPr>
        <w:tab/>
      </w:r>
      <w:r w:rsidRPr="00977D2E">
        <w:rPr>
          <w:rFonts w:ascii="Arial" w:hAnsi="Arial" w:cs="Arial"/>
          <w:sz w:val="24"/>
          <w:szCs w:val="24"/>
        </w:rPr>
        <w:t>Chapter 11. Thank you.</w:t>
      </w:r>
    </w:p>
    <w:p w14:paraId="00E3C40E" w14:textId="77777777" w:rsidR="00C03855" w:rsidRPr="00977D2E" w:rsidRDefault="00C03855">
      <w:pPr>
        <w:spacing w:after="0"/>
        <w:rPr>
          <w:rFonts w:ascii="Arial" w:hAnsi="Arial" w:cs="Arial"/>
          <w:sz w:val="24"/>
          <w:szCs w:val="24"/>
        </w:rPr>
      </w:pPr>
    </w:p>
    <w:p w14:paraId="131EF564" w14:textId="77777777" w:rsidR="00E508B0" w:rsidRDefault="00E508B0">
      <w:pPr>
        <w:spacing w:after="0"/>
        <w:rPr>
          <w:rFonts w:ascii="Arial" w:hAnsi="Arial" w:cs="Arial"/>
          <w:b/>
          <w:sz w:val="24"/>
          <w:szCs w:val="24"/>
        </w:rPr>
      </w:pPr>
    </w:p>
    <w:p w14:paraId="3821AEFE" w14:textId="77777777" w:rsidR="00E508B0" w:rsidRDefault="00E508B0">
      <w:pPr>
        <w:spacing w:after="0"/>
        <w:rPr>
          <w:rFonts w:ascii="Arial" w:hAnsi="Arial" w:cs="Arial"/>
          <w:b/>
          <w:sz w:val="24"/>
          <w:szCs w:val="24"/>
        </w:rPr>
      </w:pPr>
    </w:p>
    <w:p w14:paraId="39F9F2FA" w14:textId="2112B146"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01:12</w:t>
      </w:r>
      <w:r w:rsidR="003943D1">
        <w:rPr>
          <w:rFonts w:ascii="Arial" w:hAnsi="Arial" w:cs="Arial"/>
          <w:color w:val="5D7284"/>
          <w:sz w:val="24"/>
          <w:szCs w:val="24"/>
        </w:rPr>
        <w:t>:</w:t>
      </w:r>
      <w:r w:rsidR="003A3DE6">
        <w:rPr>
          <w:rFonts w:ascii="Arial" w:hAnsi="Arial" w:cs="Arial"/>
          <w:sz w:val="24"/>
          <w:szCs w:val="24"/>
        </w:rPr>
        <w:tab/>
      </w:r>
      <w:r w:rsidRPr="00977D2E">
        <w:rPr>
          <w:rFonts w:ascii="Arial" w:hAnsi="Arial" w:cs="Arial"/>
          <w:sz w:val="24"/>
          <w:szCs w:val="24"/>
        </w:rPr>
        <w:t>Yes, I had asked the question which led to your reference to JJ 5, Miss Jones</w:t>
      </w:r>
      <w:r w:rsidR="008C3110">
        <w:rPr>
          <w:rFonts w:ascii="Arial" w:hAnsi="Arial" w:cs="Arial"/>
          <w:sz w:val="24"/>
          <w:szCs w:val="24"/>
        </w:rPr>
        <w:t>,</w:t>
      </w:r>
      <w:r w:rsidRPr="00977D2E">
        <w:rPr>
          <w:rFonts w:ascii="Arial" w:hAnsi="Arial" w:cs="Arial"/>
          <w:sz w:val="24"/>
          <w:szCs w:val="24"/>
        </w:rPr>
        <w:t xml:space="preserve"> in respect of the relevance of Jo</w:t>
      </w:r>
      <w:r w:rsidR="00EF3C3B">
        <w:rPr>
          <w:rFonts w:ascii="Arial" w:hAnsi="Arial" w:cs="Arial"/>
          <w:sz w:val="24"/>
          <w:szCs w:val="24"/>
        </w:rPr>
        <w:t>h</w:t>
      </w:r>
      <w:r w:rsidRPr="00977D2E">
        <w:rPr>
          <w:rFonts w:ascii="Arial" w:hAnsi="Arial" w:cs="Arial"/>
          <w:sz w:val="24"/>
          <w:szCs w:val="24"/>
        </w:rPr>
        <w:t>annah Bassett? Could you please read for us</w:t>
      </w:r>
      <w:r w:rsidR="008C3110">
        <w:rPr>
          <w:rFonts w:ascii="Arial" w:hAnsi="Arial" w:cs="Arial"/>
          <w:sz w:val="24"/>
          <w:szCs w:val="24"/>
        </w:rPr>
        <w:t>.</w:t>
      </w:r>
    </w:p>
    <w:p w14:paraId="44EB2754" w14:textId="77777777" w:rsidR="00C03855" w:rsidRPr="00977D2E" w:rsidRDefault="00C03855" w:rsidP="004055D5">
      <w:pPr>
        <w:spacing w:after="0"/>
        <w:jc w:val="both"/>
        <w:rPr>
          <w:rFonts w:ascii="Arial" w:hAnsi="Arial" w:cs="Arial"/>
          <w:sz w:val="24"/>
          <w:szCs w:val="24"/>
        </w:rPr>
      </w:pPr>
    </w:p>
    <w:p w14:paraId="0AF4A8C7" w14:textId="41491B62"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01:28</w:t>
      </w:r>
      <w:r w:rsidR="003943D1">
        <w:rPr>
          <w:rFonts w:ascii="Arial" w:hAnsi="Arial" w:cs="Arial"/>
          <w:color w:val="5D7284"/>
          <w:sz w:val="24"/>
          <w:szCs w:val="24"/>
        </w:rPr>
        <w:t>:</w:t>
      </w:r>
      <w:r w:rsidR="003A3DE6">
        <w:rPr>
          <w:rFonts w:ascii="Arial" w:hAnsi="Arial" w:cs="Arial"/>
          <w:sz w:val="24"/>
          <w:szCs w:val="24"/>
        </w:rPr>
        <w:tab/>
      </w:r>
      <w:r w:rsidR="003A3DE6">
        <w:rPr>
          <w:rFonts w:ascii="Arial" w:hAnsi="Arial" w:cs="Arial"/>
          <w:sz w:val="24"/>
          <w:szCs w:val="24"/>
        </w:rPr>
        <w:tab/>
      </w:r>
      <w:r w:rsidRPr="00977D2E">
        <w:rPr>
          <w:rFonts w:ascii="Arial" w:hAnsi="Arial" w:cs="Arial"/>
          <w:sz w:val="24"/>
          <w:szCs w:val="24"/>
        </w:rPr>
        <w:t>Yes.</w:t>
      </w:r>
    </w:p>
    <w:p w14:paraId="66FB9496" w14:textId="77777777" w:rsidR="00C03855" w:rsidRPr="00977D2E" w:rsidRDefault="00C03855" w:rsidP="004055D5">
      <w:pPr>
        <w:spacing w:after="0"/>
        <w:jc w:val="both"/>
        <w:rPr>
          <w:rFonts w:ascii="Arial" w:hAnsi="Arial" w:cs="Arial"/>
          <w:sz w:val="24"/>
          <w:szCs w:val="24"/>
        </w:rPr>
      </w:pPr>
    </w:p>
    <w:p w14:paraId="3B03F19A" w14:textId="0B8CAEF9"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01:28</w:t>
      </w:r>
      <w:r w:rsidR="003943D1">
        <w:rPr>
          <w:rFonts w:ascii="Arial" w:hAnsi="Arial" w:cs="Arial"/>
          <w:color w:val="5D7284"/>
          <w:sz w:val="24"/>
          <w:szCs w:val="24"/>
        </w:rPr>
        <w:t>:</w:t>
      </w:r>
      <w:r w:rsidR="003A3DE6">
        <w:rPr>
          <w:rFonts w:ascii="Arial" w:hAnsi="Arial" w:cs="Arial"/>
          <w:sz w:val="24"/>
          <w:szCs w:val="24"/>
        </w:rPr>
        <w:tab/>
      </w:r>
      <w:r w:rsidR="003A3DE6">
        <w:rPr>
          <w:rFonts w:ascii="Arial" w:hAnsi="Arial" w:cs="Arial"/>
          <w:sz w:val="24"/>
          <w:szCs w:val="24"/>
        </w:rPr>
        <w:tab/>
      </w:r>
      <w:r w:rsidRPr="00977D2E">
        <w:rPr>
          <w:rFonts w:ascii="Arial" w:hAnsi="Arial" w:cs="Arial"/>
          <w:sz w:val="24"/>
          <w:szCs w:val="24"/>
        </w:rPr>
        <w:t xml:space="preserve"> </w:t>
      </w:r>
      <w:r w:rsidR="008C3110">
        <w:rPr>
          <w:rFonts w:ascii="Arial" w:hAnsi="Arial" w:cs="Arial"/>
          <w:sz w:val="24"/>
          <w:szCs w:val="24"/>
        </w:rPr>
        <w:t>F</w:t>
      </w:r>
      <w:r w:rsidRPr="00977D2E">
        <w:rPr>
          <w:rFonts w:ascii="Arial" w:hAnsi="Arial" w:cs="Arial"/>
          <w:sz w:val="24"/>
          <w:szCs w:val="24"/>
        </w:rPr>
        <w:t>rom JJ 5</w:t>
      </w:r>
      <w:r w:rsidR="008C3110">
        <w:rPr>
          <w:rFonts w:ascii="Arial" w:hAnsi="Arial" w:cs="Arial"/>
          <w:sz w:val="24"/>
          <w:szCs w:val="24"/>
        </w:rPr>
        <w:t>.</w:t>
      </w:r>
    </w:p>
    <w:p w14:paraId="21586AE7" w14:textId="77777777" w:rsidR="00C03855" w:rsidRPr="00977D2E" w:rsidRDefault="00C03855" w:rsidP="004055D5">
      <w:pPr>
        <w:spacing w:after="0"/>
        <w:jc w:val="both"/>
        <w:rPr>
          <w:rFonts w:ascii="Arial" w:hAnsi="Arial" w:cs="Arial"/>
          <w:sz w:val="24"/>
          <w:szCs w:val="24"/>
        </w:rPr>
      </w:pPr>
    </w:p>
    <w:p w14:paraId="72D00CFA" w14:textId="57062051" w:rsidR="000D5052"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01:31</w:t>
      </w:r>
      <w:r w:rsidR="003943D1">
        <w:rPr>
          <w:rFonts w:ascii="Arial" w:hAnsi="Arial" w:cs="Arial"/>
          <w:color w:val="5D7284"/>
          <w:sz w:val="24"/>
          <w:szCs w:val="24"/>
        </w:rPr>
        <w:t>:</w:t>
      </w:r>
      <w:r w:rsidR="003A3DE6">
        <w:rPr>
          <w:rFonts w:ascii="Arial" w:hAnsi="Arial" w:cs="Arial"/>
          <w:sz w:val="24"/>
          <w:szCs w:val="24"/>
        </w:rPr>
        <w:tab/>
      </w:r>
      <w:r w:rsidR="003A3DE6">
        <w:rPr>
          <w:rFonts w:ascii="Arial" w:hAnsi="Arial" w:cs="Arial"/>
          <w:sz w:val="24"/>
          <w:szCs w:val="24"/>
        </w:rPr>
        <w:tab/>
      </w:r>
      <w:r w:rsidRPr="00977D2E">
        <w:rPr>
          <w:rFonts w:ascii="Arial" w:hAnsi="Arial" w:cs="Arial"/>
          <w:sz w:val="24"/>
          <w:szCs w:val="24"/>
        </w:rPr>
        <w:t>Francis Bassett who married Rowling was born in</w:t>
      </w:r>
    </w:p>
    <w:p w14:paraId="0D9AA8E0" w14:textId="31296D8D" w:rsidR="00C03855" w:rsidRPr="00977D2E" w:rsidRDefault="000D5052" w:rsidP="004055D5">
      <w:pPr>
        <w:spacing w:after="0"/>
        <w:ind w:left="2880" w:hanging="396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sidR="00D907C3" w:rsidRPr="00977D2E">
        <w:rPr>
          <w:rFonts w:ascii="Arial" w:hAnsi="Arial" w:cs="Arial"/>
          <w:sz w:val="24"/>
          <w:szCs w:val="24"/>
        </w:rPr>
        <w:t>1820 to Joannah Bassett,</w:t>
      </w:r>
    </w:p>
    <w:p w14:paraId="014D3E8B" w14:textId="77777777" w:rsidR="00C03855" w:rsidRPr="00977D2E" w:rsidRDefault="00C03855" w:rsidP="004055D5">
      <w:pPr>
        <w:spacing w:after="0"/>
        <w:jc w:val="both"/>
        <w:rPr>
          <w:rFonts w:ascii="Arial" w:hAnsi="Arial" w:cs="Arial"/>
          <w:sz w:val="24"/>
          <w:szCs w:val="24"/>
        </w:rPr>
      </w:pPr>
    </w:p>
    <w:p w14:paraId="3F5FD4EC" w14:textId="34B8573A"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01:40</w:t>
      </w:r>
      <w:r w:rsidR="003943D1">
        <w:rPr>
          <w:rFonts w:ascii="Arial" w:hAnsi="Arial" w:cs="Arial"/>
          <w:color w:val="5D7284"/>
          <w:sz w:val="24"/>
          <w:szCs w:val="24"/>
        </w:rPr>
        <w:t>:</w:t>
      </w:r>
      <w:r w:rsidR="000D5052">
        <w:rPr>
          <w:rFonts w:ascii="Arial" w:hAnsi="Arial" w:cs="Arial"/>
          <w:sz w:val="24"/>
          <w:szCs w:val="24"/>
        </w:rPr>
        <w:tab/>
      </w:r>
      <w:r w:rsidRPr="00977D2E">
        <w:rPr>
          <w:rFonts w:ascii="Arial" w:hAnsi="Arial" w:cs="Arial"/>
          <w:sz w:val="24"/>
          <w:szCs w:val="24"/>
        </w:rPr>
        <w:t>Just a moment</w:t>
      </w:r>
      <w:r w:rsidR="008C3110">
        <w:rPr>
          <w:rFonts w:ascii="Arial" w:hAnsi="Arial" w:cs="Arial"/>
          <w:sz w:val="24"/>
          <w:szCs w:val="24"/>
        </w:rPr>
        <w:t xml:space="preserve">, </w:t>
      </w:r>
      <w:r w:rsidRPr="00977D2E">
        <w:rPr>
          <w:rFonts w:ascii="Arial" w:hAnsi="Arial" w:cs="Arial"/>
          <w:sz w:val="24"/>
          <w:szCs w:val="24"/>
        </w:rPr>
        <w:t>madam. Yes, please, please start again for me, I'm sorry.</w:t>
      </w:r>
    </w:p>
    <w:p w14:paraId="5A7840A1" w14:textId="77777777" w:rsidR="00C03855" w:rsidRPr="00977D2E" w:rsidRDefault="00C03855" w:rsidP="004055D5">
      <w:pPr>
        <w:spacing w:after="0"/>
        <w:jc w:val="both"/>
        <w:rPr>
          <w:rFonts w:ascii="Arial" w:hAnsi="Arial" w:cs="Arial"/>
          <w:sz w:val="24"/>
          <w:szCs w:val="24"/>
        </w:rPr>
      </w:pPr>
    </w:p>
    <w:p w14:paraId="077635DA" w14:textId="2C0809FB"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02:00</w:t>
      </w:r>
      <w:r w:rsidR="003943D1">
        <w:rPr>
          <w:rFonts w:ascii="Arial" w:hAnsi="Arial" w:cs="Arial"/>
          <w:color w:val="5D7284"/>
          <w:sz w:val="24"/>
          <w:szCs w:val="24"/>
        </w:rPr>
        <w:t>:</w:t>
      </w:r>
      <w:r w:rsidR="00302739">
        <w:rPr>
          <w:rFonts w:ascii="Arial" w:hAnsi="Arial" w:cs="Arial"/>
          <w:sz w:val="24"/>
          <w:szCs w:val="24"/>
        </w:rPr>
        <w:tab/>
      </w:r>
      <w:r w:rsidR="00302739">
        <w:rPr>
          <w:rFonts w:ascii="Arial" w:hAnsi="Arial" w:cs="Arial"/>
          <w:sz w:val="24"/>
          <w:szCs w:val="24"/>
        </w:rPr>
        <w:tab/>
      </w:r>
      <w:r w:rsidRPr="00977D2E">
        <w:rPr>
          <w:rFonts w:ascii="Arial" w:hAnsi="Arial" w:cs="Arial"/>
          <w:sz w:val="24"/>
          <w:szCs w:val="24"/>
        </w:rPr>
        <w:t>Sure.  Francis Bassett who married Rowling</w:t>
      </w:r>
      <w:r w:rsidR="008C3110">
        <w:rPr>
          <w:rFonts w:ascii="Arial" w:hAnsi="Arial" w:cs="Arial"/>
          <w:sz w:val="24"/>
          <w:szCs w:val="24"/>
        </w:rPr>
        <w:t>…</w:t>
      </w:r>
    </w:p>
    <w:p w14:paraId="5CFC981A" w14:textId="77777777" w:rsidR="00C03855" w:rsidRPr="00977D2E" w:rsidRDefault="00C03855" w:rsidP="004055D5">
      <w:pPr>
        <w:spacing w:after="0"/>
        <w:jc w:val="both"/>
        <w:rPr>
          <w:rFonts w:ascii="Arial" w:hAnsi="Arial" w:cs="Arial"/>
          <w:sz w:val="24"/>
          <w:szCs w:val="24"/>
        </w:rPr>
      </w:pPr>
    </w:p>
    <w:p w14:paraId="559C1FF6" w14:textId="77D5CFA1"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02:04</w:t>
      </w:r>
      <w:r w:rsidR="003943D1">
        <w:rPr>
          <w:rFonts w:ascii="Arial" w:hAnsi="Arial" w:cs="Arial"/>
          <w:color w:val="5D7284"/>
          <w:sz w:val="24"/>
          <w:szCs w:val="24"/>
        </w:rPr>
        <w:t>:</w:t>
      </w:r>
      <w:r w:rsidR="00302739">
        <w:rPr>
          <w:rFonts w:ascii="Arial" w:hAnsi="Arial" w:cs="Arial"/>
          <w:sz w:val="24"/>
          <w:szCs w:val="24"/>
        </w:rPr>
        <w:tab/>
      </w:r>
      <w:r w:rsidRPr="00977D2E">
        <w:rPr>
          <w:rFonts w:ascii="Arial" w:hAnsi="Arial" w:cs="Arial"/>
          <w:sz w:val="24"/>
          <w:szCs w:val="24"/>
        </w:rPr>
        <w:t xml:space="preserve">So where are you reading from? Could I, could I ask you to start. </w:t>
      </w:r>
    </w:p>
    <w:p w14:paraId="6183157A" w14:textId="77777777" w:rsidR="00C03855" w:rsidRPr="00977D2E" w:rsidRDefault="00C03855" w:rsidP="004055D5">
      <w:pPr>
        <w:spacing w:after="0"/>
        <w:jc w:val="both"/>
        <w:rPr>
          <w:rFonts w:ascii="Arial" w:hAnsi="Arial" w:cs="Arial"/>
          <w:sz w:val="24"/>
          <w:szCs w:val="24"/>
        </w:rPr>
      </w:pPr>
    </w:p>
    <w:p w14:paraId="1B0DB1B1" w14:textId="564AF8DE"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02:09</w:t>
      </w:r>
      <w:r w:rsidR="003943D1">
        <w:rPr>
          <w:rFonts w:ascii="Arial" w:hAnsi="Arial" w:cs="Arial"/>
          <w:color w:val="5D7284"/>
          <w:sz w:val="24"/>
          <w:szCs w:val="24"/>
        </w:rPr>
        <w:t>:</w:t>
      </w:r>
      <w:r w:rsidR="00302739">
        <w:rPr>
          <w:rFonts w:ascii="Arial" w:hAnsi="Arial" w:cs="Arial"/>
          <w:sz w:val="24"/>
          <w:szCs w:val="24"/>
        </w:rPr>
        <w:tab/>
      </w:r>
      <w:r w:rsidR="00302739">
        <w:rPr>
          <w:rFonts w:ascii="Arial" w:hAnsi="Arial" w:cs="Arial"/>
          <w:sz w:val="24"/>
          <w:szCs w:val="24"/>
        </w:rPr>
        <w:tab/>
      </w:r>
      <w:r w:rsidRPr="00977D2E">
        <w:rPr>
          <w:rFonts w:ascii="Arial" w:hAnsi="Arial" w:cs="Arial"/>
          <w:sz w:val="24"/>
          <w:szCs w:val="24"/>
        </w:rPr>
        <w:t xml:space="preserve">You'd want me to start from the very beginning? </w:t>
      </w:r>
    </w:p>
    <w:p w14:paraId="77669084" w14:textId="77777777" w:rsidR="00C03855" w:rsidRPr="00977D2E" w:rsidRDefault="00C03855" w:rsidP="004055D5">
      <w:pPr>
        <w:spacing w:after="0"/>
        <w:jc w:val="both"/>
        <w:rPr>
          <w:rFonts w:ascii="Arial" w:hAnsi="Arial" w:cs="Arial"/>
          <w:sz w:val="24"/>
          <w:szCs w:val="24"/>
        </w:rPr>
      </w:pPr>
    </w:p>
    <w:p w14:paraId="38100FE8" w14:textId="5B772BFC"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02:10</w:t>
      </w:r>
      <w:r w:rsidR="003943D1">
        <w:rPr>
          <w:rFonts w:ascii="Arial" w:hAnsi="Arial" w:cs="Arial"/>
          <w:color w:val="5D7284"/>
          <w:sz w:val="24"/>
          <w:szCs w:val="24"/>
        </w:rPr>
        <w:t>:</w:t>
      </w:r>
      <w:r w:rsidR="00302739">
        <w:rPr>
          <w:rFonts w:ascii="Arial" w:hAnsi="Arial" w:cs="Arial"/>
          <w:sz w:val="24"/>
          <w:szCs w:val="24"/>
        </w:rPr>
        <w:tab/>
      </w:r>
      <w:r w:rsidRPr="00977D2E">
        <w:rPr>
          <w:rFonts w:ascii="Arial" w:hAnsi="Arial" w:cs="Arial"/>
          <w:sz w:val="24"/>
          <w:szCs w:val="24"/>
        </w:rPr>
        <w:t>Yes. Please I'm going to ask you to read start. I'm sorry.</w:t>
      </w:r>
    </w:p>
    <w:p w14:paraId="5B3F0FD8" w14:textId="77777777" w:rsidR="00C03855" w:rsidRPr="00977D2E" w:rsidRDefault="00C03855" w:rsidP="004055D5">
      <w:pPr>
        <w:spacing w:after="0"/>
        <w:jc w:val="both"/>
        <w:rPr>
          <w:rFonts w:ascii="Arial" w:hAnsi="Arial" w:cs="Arial"/>
          <w:sz w:val="24"/>
          <w:szCs w:val="24"/>
        </w:rPr>
      </w:pPr>
    </w:p>
    <w:p w14:paraId="1870D913" w14:textId="645C7D0C"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02:11</w:t>
      </w:r>
      <w:r w:rsidR="003943D1">
        <w:rPr>
          <w:rFonts w:ascii="Arial" w:hAnsi="Arial" w:cs="Arial"/>
          <w:color w:val="5D7284"/>
          <w:sz w:val="24"/>
          <w:szCs w:val="24"/>
        </w:rPr>
        <w:t>:</w:t>
      </w:r>
      <w:r w:rsidR="00302739">
        <w:rPr>
          <w:rFonts w:ascii="Arial" w:hAnsi="Arial" w:cs="Arial"/>
          <w:sz w:val="24"/>
          <w:szCs w:val="24"/>
        </w:rPr>
        <w:tab/>
      </w:r>
      <w:r w:rsidRPr="00977D2E">
        <w:rPr>
          <w:rFonts w:ascii="Arial" w:hAnsi="Arial" w:cs="Arial"/>
          <w:sz w:val="24"/>
          <w:szCs w:val="24"/>
        </w:rPr>
        <w:t>Sure, I'm sorry,</w:t>
      </w:r>
      <w:r w:rsidR="00520FC2">
        <w:rPr>
          <w:rFonts w:ascii="Arial" w:hAnsi="Arial" w:cs="Arial"/>
          <w:sz w:val="24"/>
          <w:szCs w:val="24"/>
        </w:rPr>
        <w:t xml:space="preserve"> </w:t>
      </w:r>
      <w:r w:rsidRPr="00977D2E">
        <w:rPr>
          <w:rFonts w:ascii="Arial" w:hAnsi="Arial" w:cs="Arial"/>
          <w:sz w:val="24"/>
          <w:szCs w:val="24"/>
        </w:rPr>
        <w:t xml:space="preserve">sure.  Okay. No worries, no worries.The Southampton Wilson Kinfolk, written by Nellie Eileen Wilson, the daughter of Granville and Lillian Wilson.   In 1983, </w:t>
      </w:r>
      <w:r w:rsidR="00EF3C3B">
        <w:rPr>
          <w:rFonts w:ascii="Arial" w:hAnsi="Arial" w:cs="Arial"/>
          <w:sz w:val="24"/>
          <w:szCs w:val="24"/>
        </w:rPr>
        <w:t>t</w:t>
      </w:r>
      <w:r w:rsidRPr="00977D2E">
        <w:rPr>
          <w:rFonts w:ascii="Arial" w:hAnsi="Arial" w:cs="Arial"/>
          <w:sz w:val="24"/>
          <w:szCs w:val="24"/>
        </w:rPr>
        <w:t xml:space="preserve">he Wilson Kinfolk, the office </w:t>
      </w:r>
      <w:r w:rsidR="00EF3C3B">
        <w:rPr>
          <w:rFonts w:ascii="Arial" w:hAnsi="Arial" w:cs="Arial"/>
          <w:sz w:val="24"/>
          <w:szCs w:val="24"/>
        </w:rPr>
        <w:t>‘</w:t>
      </w:r>
      <w:r w:rsidRPr="00977D2E">
        <w:rPr>
          <w:rFonts w:ascii="Arial" w:hAnsi="Arial" w:cs="Arial"/>
          <w:sz w:val="24"/>
          <w:szCs w:val="24"/>
        </w:rPr>
        <w:t>patr</w:t>
      </w:r>
      <w:r w:rsidR="006C0D5A">
        <w:rPr>
          <w:rFonts w:ascii="Arial" w:hAnsi="Arial" w:cs="Arial"/>
          <w:sz w:val="24"/>
          <w:szCs w:val="24"/>
        </w:rPr>
        <w:t>i</w:t>
      </w:r>
      <w:r w:rsidRPr="00977D2E">
        <w:rPr>
          <w:rFonts w:ascii="Arial" w:hAnsi="Arial" w:cs="Arial"/>
          <w:sz w:val="24"/>
          <w:szCs w:val="24"/>
        </w:rPr>
        <w:t>li</w:t>
      </w:r>
      <w:r w:rsidR="00EF3C3B">
        <w:rPr>
          <w:rFonts w:ascii="Arial" w:hAnsi="Arial" w:cs="Arial"/>
          <w:sz w:val="24"/>
          <w:szCs w:val="24"/>
        </w:rPr>
        <w:t>’…</w:t>
      </w:r>
      <w:r w:rsidRPr="00977D2E">
        <w:rPr>
          <w:rFonts w:ascii="Arial" w:hAnsi="Arial" w:cs="Arial"/>
          <w:sz w:val="24"/>
          <w:szCs w:val="24"/>
        </w:rPr>
        <w:t xml:space="preserve">I don't know </w:t>
      </w:r>
      <w:r w:rsidR="00EF3C3B">
        <w:rPr>
          <w:rFonts w:ascii="Arial" w:hAnsi="Arial" w:cs="Arial"/>
          <w:sz w:val="24"/>
          <w:szCs w:val="24"/>
        </w:rPr>
        <w:t>how</w:t>
      </w:r>
      <w:r w:rsidRPr="00977D2E">
        <w:rPr>
          <w:rFonts w:ascii="Arial" w:hAnsi="Arial" w:cs="Arial"/>
          <w:sz w:val="24"/>
          <w:szCs w:val="24"/>
        </w:rPr>
        <w:t xml:space="preserve"> to say tha</w:t>
      </w:r>
      <w:r w:rsidR="00EF3C3B">
        <w:rPr>
          <w:rFonts w:ascii="Arial" w:hAnsi="Arial" w:cs="Arial"/>
          <w:sz w:val="24"/>
          <w:szCs w:val="24"/>
        </w:rPr>
        <w:t>t</w:t>
      </w:r>
      <w:r w:rsidR="00857FE9">
        <w:rPr>
          <w:rFonts w:ascii="Arial" w:hAnsi="Arial" w:cs="Arial"/>
          <w:sz w:val="24"/>
          <w:szCs w:val="24"/>
        </w:rPr>
        <w:t>, but anyway,</w:t>
      </w:r>
      <w:r w:rsidR="00EF3C3B">
        <w:rPr>
          <w:rFonts w:ascii="Arial" w:hAnsi="Arial" w:cs="Arial"/>
          <w:sz w:val="24"/>
          <w:szCs w:val="24"/>
        </w:rPr>
        <w:t>,</w:t>
      </w:r>
      <w:r w:rsidRPr="00977D2E">
        <w:rPr>
          <w:rFonts w:ascii="Arial" w:hAnsi="Arial" w:cs="Arial"/>
          <w:sz w:val="24"/>
          <w:szCs w:val="24"/>
        </w:rPr>
        <w:t>help me out, me out,</w:t>
      </w:r>
    </w:p>
    <w:p w14:paraId="3C4475C2" w14:textId="77777777" w:rsidR="00C03855" w:rsidRPr="00977D2E" w:rsidRDefault="00C03855" w:rsidP="004055D5">
      <w:pPr>
        <w:spacing w:after="0"/>
        <w:jc w:val="both"/>
        <w:rPr>
          <w:rFonts w:ascii="Arial" w:hAnsi="Arial" w:cs="Arial"/>
          <w:sz w:val="24"/>
          <w:szCs w:val="24"/>
        </w:rPr>
      </w:pPr>
    </w:p>
    <w:p w14:paraId="5A99214B" w14:textId="7C349BA2"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02:27</w:t>
      </w:r>
      <w:r w:rsidR="003943D1">
        <w:rPr>
          <w:rFonts w:ascii="Arial" w:hAnsi="Arial" w:cs="Arial"/>
          <w:color w:val="5D7284"/>
          <w:sz w:val="24"/>
          <w:szCs w:val="24"/>
        </w:rPr>
        <w:t>:</w:t>
      </w:r>
      <w:r w:rsidR="00520FC2">
        <w:rPr>
          <w:rFonts w:ascii="Arial" w:hAnsi="Arial" w:cs="Arial"/>
          <w:sz w:val="24"/>
          <w:szCs w:val="24"/>
        </w:rPr>
        <w:tab/>
      </w:r>
      <w:r w:rsidR="00520FC2">
        <w:rPr>
          <w:rFonts w:ascii="Arial" w:hAnsi="Arial" w:cs="Arial"/>
          <w:sz w:val="24"/>
          <w:szCs w:val="24"/>
        </w:rPr>
        <w:tab/>
      </w:r>
      <w:r w:rsidRPr="00977D2E">
        <w:rPr>
          <w:rFonts w:ascii="Arial" w:hAnsi="Arial" w:cs="Arial"/>
          <w:sz w:val="24"/>
          <w:szCs w:val="24"/>
        </w:rPr>
        <w:t>I'm sorry.  Patr</w:t>
      </w:r>
      <w:r w:rsidR="00A654E7">
        <w:rPr>
          <w:rFonts w:ascii="Arial" w:hAnsi="Arial" w:cs="Arial"/>
          <w:sz w:val="24"/>
          <w:szCs w:val="24"/>
        </w:rPr>
        <w:t>i</w:t>
      </w:r>
      <w:r w:rsidRPr="00977D2E">
        <w:rPr>
          <w:rFonts w:ascii="Arial" w:hAnsi="Arial" w:cs="Arial"/>
          <w:sz w:val="24"/>
          <w:szCs w:val="24"/>
        </w:rPr>
        <w:t xml:space="preserve">lineal. </w:t>
      </w:r>
    </w:p>
    <w:p w14:paraId="3F9F21A6" w14:textId="77777777" w:rsidR="00C03855" w:rsidRPr="00977D2E" w:rsidRDefault="00C03855" w:rsidP="004055D5">
      <w:pPr>
        <w:spacing w:after="0"/>
        <w:jc w:val="both"/>
        <w:rPr>
          <w:rFonts w:ascii="Arial" w:hAnsi="Arial" w:cs="Arial"/>
          <w:sz w:val="24"/>
          <w:szCs w:val="24"/>
        </w:rPr>
      </w:pPr>
    </w:p>
    <w:p w14:paraId="1DC26E5C" w14:textId="1199F017"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lastRenderedPageBreak/>
        <w:t xml:space="preserve">Juanita J.P. Jones  </w:t>
      </w:r>
      <w:r w:rsidRPr="00977D2E">
        <w:rPr>
          <w:rFonts w:ascii="Arial" w:hAnsi="Arial" w:cs="Arial"/>
          <w:color w:val="5D7284"/>
          <w:sz w:val="24"/>
          <w:szCs w:val="24"/>
        </w:rPr>
        <w:t>02:33</w:t>
      </w:r>
      <w:r w:rsidR="003943D1">
        <w:rPr>
          <w:rFonts w:ascii="Arial" w:hAnsi="Arial" w:cs="Arial"/>
          <w:color w:val="5D7284"/>
          <w:sz w:val="24"/>
          <w:szCs w:val="24"/>
        </w:rPr>
        <w:t>:</w:t>
      </w:r>
      <w:r w:rsidR="00A654E7">
        <w:rPr>
          <w:rFonts w:ascii="Arial" w:hAnsi="Arial" w:cs="Arial"/>
          <w:sz w:val="24"/>
          <w:szCs w:val="24"/>
        </w:rPr>
        <w:tab/>
      </w:r>
      <w:r w:rsidRPr="00977D2E">
        <w:rPr>
          <w:rFonts w:ascii="Arial" w:hAnsi="Arial" w:cs="Arial"/>
          <w:sz w:val="24"/>
          <w:szCs w:val="24"/>
        </w:rPr>
        <w:t>Patr</w:t>
      </w:r>
      <w:r w:rsidR="00A654E7">
        <w:rPr>
          <w:rFonts w:ascii="Arial" w:hAnsi="Arial" w:cs="Arial"/>
          <w:sz w:val="24"/>
          <w:szCs w:val="24"/>
        </w:rPr>
        <w:t>i</w:t>
      </w:r>
      <w:r w:rsidRPr="00977D2E">
        <w:rPr>
          <w:rFonts w:ascii="Arial" w:hAnsi="Arial" w:cs="Arial"/>
          <w:sz w:val="24"/>
          <w:szCs w:val="24"/>
        </w:rPr>
        <w:t>lineal, whatever family with the largest single family of the Adventist</w:t>
      </w:r>
      <w:r w:rsidR="00857FE9">
        <w:rPr>
          <w:rFonts w:ascii="Arial" w:hAnsi="Arial" w:cs="Arial"/>
          <w:sz w:val="24"/>
          <w:szCs w:val="24"/>
        </w:rPr>
        <w:t>s</w:t>
      </w:r>
      <w:r w:rsidRPr="00977D2E">
        <w:rPr>
          <w:rFonts w:ascii="Arial" w:hAnsi="Arial" w:cs="Arial"/>
          <w:sz w:val="24"/>
          <w:szCs w:val="24"/>
        </w:rPr>
        <w:t xml:space="preserve"> in Bermuda, with more than 300 SDAs, which is Seventh Day Adventists.   Adventism began to surround them in a very interesting way. My great</w:t>
      </w:r>
      <w:r w:rsidR="00857FE9">
        <w:rPr>
          <w:rFonts w:ascii="Arial" w:hAnsi="Arial" w:cs="Arial"/>
          <w:sz w:val="24"/>
          <w:szCs w:val="24"/>
        </w:rPr>
        <w:t>,</w:t>
      </w:r>
      <w:r w:rsidRPr="00977D2E">
        <w:rPr>
          <w:rFonts w:ascii="Arial" w:hAnsi="Arial" w:cs="Arial"/>
          <w:sz w:val="24"/>
          <w:szCs w:val="24"/>
        </w:rPr>
        <w:t xml:space="preserve"> great grandmother, known to all as Mar Fannie was an elderly ex-slave. Ma</w:t>
      </w:r>
      <w:r w:rsidR="00857FE9">
        <w:rPr>
          <w:rFonts w:ascii="Arial" w:hAnsi="Arial" w:cs="Arial"/>
          <w:sz w:val="24"/>
          <w:szCs w:val="24"/>
        </w:rPr>
        <w:t xml:space="preserve"> </w:t>
      </w:r>
      <w:r w:rsidRPr="00977D2E">
        <w:rPr>
          <w:rFonts w:ascii="Arial" w:hAnsi="Arial" w:cs="Arial"/>
          <w:sz w:val="24"/>
          <w:szCs w:val="24"/>
        </w:rPr>
        <w:t>Fannie and in brackets</w:t>
      </w:r>
      <w:r w:rsidR="00857FE9">
        <w:rPr>
          <w:rFonts w:ascii="Arial" w:hAnsi="Arial" w:cs="Arial"/>
          <w:sz w:val="24"/>
          <w:szCs w:val="24"/>
        </w:rPr>
        <w:t xml:space="preserve"> (</w:t>
      </w:r>
      <w:r w:rsidRPr="00977D2E">
        <w:rPr>
          <w:rFonts w:ascii="Arial" w:hAnsi="Arial" w:cs="Arial"/>
          <w:sz w:val="24"/>
          <w:szCs w:val="24"/>
        </w:rPr>
        <w:t>her name is Franc</w:t>
      </w:r>
      <w:r w:rsidR="00857FE9">
        <w:rPr>
          <w:rFonts w:ascii="Arial" w:hAnsi="Arial" w:cs="Arial"/>
          <w:sz w:val="24"/>
          <w:szCs w:val="24"/>
        </w:rPr>
        <w:t>e</w:t>
      </w:r>
      <w:r w:rsidRPr="00977D2E">
        <w:rPr>
          <w:rFonts w:ascii="Arial" w:hAnsi="Arial" w:cs="Arial"/>
          <w:sz w:val="24"/>
          <w:szCs w:val="24"/>
        </w:rPr>
        <w:t>s Bassett</w:t>
      </w:r>
      <w:r w:rsidR="00857FE9">
        <w:rPr>
          <w:rFonts w:ascii="Arial" w:hAnsi="Arial" w:cs="Arial"/>
          <w:sz w:val="24"/>
          <w:szCs w:val="24"/>
        </w:rPr>
        <w:t>)</w:t>
      </w:r>
      <w:r w:rsidRPr="00977D2E">
        <w:rPr>
          <w:rFonts w:ascii="Arial" w:hAnsi="Arial" w:cs="Arial"/>
          <w:sz w:val="24"/>
          <w:szCs w:val="24"/>
        </w:rPr>
        <w:t xml:space="preserve"> and her only child</w:t>
      </w:r>
      <w:r w:rsidR="00857FE9">
        <w:rPr>
          <w:rFonts w:ascii="Arial" w:hAnsi="Arial" w:cs="Arial"/>
          <w:sz w:val="24"/>
          <w:szCs w:val="24"/>
        </w:rPr>
        <w:t xml:space="preserve">, </w:t>
      </w:r>
      <w:r w:rsidRPr="00977D2E">
        <w:rPr>
          <w:rFonts w:ascii="Arial" w:hAnsi="Arial" w:cs="Arial"/>
          <w:sz w:val="24"/>
          <w:szCs w:val="24"/>
        </w:rPr>
        <w:t xml:space="preserve">William Thomas Bassett, lived in, lived at Sinky Bay, Southampton East.  British </w:t>
      </w:r>
      <w:r w:rsidR="00857FE9">
        <w:rPr>
          <w:rFonts w:ascii="Arial" w:hAnsi="Arial" w:cs="Arial"/>
          <w:sz w:val="24"/>
          <w:szCs w:val="24"/>
        </w:rPr>
        <w:t>E</w:t>
      </w:r>
      <w:r w:rsidRPr="00977D2E">
        <w:rPr>
          <w:rFonts w:ascii="Arial" w:hAnsi="Arial" w:cs="Arial"/>
          <w:sz w:val="24"/>
          <w:szCs w:val="24"/>
        </w:rPr>
        <w:t xml:space="preserve">mancipation occurred in 1834. American </w:t>
      </w:r>
      <w:r w:rsidR="00857FE9">
        <w:rPr>
          <w:rFonts w:ascii="Arial" w:hAnsi="Arial" w:cs="Arial"/>
          <w:sz w:val="24"/>
          <w:szCs w:val="24"/>
        </w:rPr>
        <w:t>E</w:t>
      </w:r>
      <w:r w:rsidRPr="00977D2E">
        <w:rPr>
          <w:rFonts w:ascii="Arial" w:hAnsi="Arial" w:cs="Arial"/>
          <w:sz w:val="24"/>
          <w:szCs w:val="24"/>
        </w:rPr>
        <w:t xml:space="preserve">mancipation in 1865. Following </w:t>
      </w:r>
      <w:r w:rsidR="00857FE9">
        <w:rPr>
          <w:rFonts w:ascii="Arial" w:hAnsi="Arial" w:cs="Arial"/>
          <w:sz w:val="24"/>
          <w:szCs w:val="24"/>
        </w:rPr>
        <w:t>E</w:t>
      </w:r>
      <w:r w:rsidRPr="00977D2E">
        <w:rPr>
          <w:rFonts w:ascii="Arial" w:hAnsi="Arial" w:cs="Arial"/>
          <w:sz w:val="24"/>
          <w:szCs w:val="24"/>
        </w:rPr>
        <w:t>mancipation in America, many black Bermudians emigrated to the United States, some never to be heard from again. Among these, some kinfolk say was William. Others merely say that he went to se</w:t>
      </w:r>
      <w:r w:rsidR="00857FE9">
        <w:rPr>
          <w:rFonts w:ascii="Arial" w:hAnsi="Arial" w:cs="Arial"/>
          <w:sz w:val="24"/>
          <w:szCs w:val="24"/>
        </w:rPr>
        <w:t>a. H</w:t>
      </w:r>
      <w:r w:rsidRPr="00977D2E">
        <w:rPr>
          <w:rFonts w:ascii="Arial" w:hAnsi="Arial" w:cs="Arial"/>
          <w:sz w:val="24"/>
          <w:szCs w:val="24"/>
        </w:rPr>
        <w:t>e left behind a child, a female child Benoni, whom Ma</w:t>
      </w:r>
      <w:r w:rsidR="00857FE9">
        <w:rPr>
          <w:rFonts w:ascii="Arial" w:hAnsi="Arial" w:cs="Arial"/>
          <w:sz w:val="24"/>
          <w:szCs w:val="24"/>
        </w:rPr>
        <w:t xml:space="preserve"> </w:t>
      </w:r>
      <w:r w:rsidRPr="00977D2E">
        <w:rPr>
          <w:rFonts w:ascii="Arial" w:hAnsi="Arial" w:cs="Arial"/>
          <w:sz w:val="24"/>
          <w:szCs w:val="24"/>
        </w:rPr>
        <w:t>Fannie adopted. This child became more of a daughter to William's mother than a granddaughter. Benoni had two sons, Thomas and Granville</w:t>
      </w:r>
      <w:r w:rsidR="00857FE9">
        <w:rPr>
          <w:rFonts w:ascii="Arial" w:hAnsi="Arial" w:cs="Arial"/>
          <w:sz w:val="24"/>
          <w:szCs w:val="24"/>
        </w:rPr>
        <w:t>,</w:t>
      </w:r>
      <w:r w:rsidRPr="00977D2E">
        <w:rPr>
          <w:rFonts w:ascii="Arial" w:hAnsi="Arial" w:cs="Arial"/>
          <w:sz w:val="24"/>
          <w:szCs w:val="24"/>
        </w:rPr>
        <w:t xml:space="preserve"> and a daughter, Ellen. She live</w:t>
      </w:r>
      <w:r w:rsidR="00857FE9">
        <w:rPr>
          <w:rFonts w:ascii="Arial" w:hAnsi="Arial" w:cs="Arial"/>
          <w:sz w:val="24"/>
          <w:szCs w:val="24"/>
        </w:rPr>
        <w:t>d, s</w:t>
      </w:r>
      <w:r w:rsidRPr="00977D2E">
        <w:rPr>
          <w:rFonts w:ascii="Arial" w:hAnsi="Arial" w:cs="Arial"/>
          <w:sz w:val="24"/>
          <w:szCs w:val="24"/>
        </w:rPr>
        <w:t>he later married Archibald Jones to whom she bore three other daughters, Kathleen, Anita and Alexandria. Thomas, the oldest of Benoni's sons, left home so that he could live his life without parental intervention. Down in the city, while enjoying the good life</w:t>
      </w:r>
      <w:r w:rsidR="00857FE9">
        <w:rPr>
          <w:rFonts w:ascii="Arial" w:hAnsi="Arial" w:cs="Arial"/>
          <w:sz w:val="24"/>
          <w:szCs w:val="24"/>
        </w:rPr>
        <w:t xml:space="preserve">, he </w:t>
      </w:r>
      <w:r w:rsidRPr="00977D2E">
        <w:rPr>
          <w:rFonts w:ascii="Arial" w:hAnsi="Arial" w:cs="Arial"/>
          <w:sz w:val="24"/>
          <w:szCs w:val="24"/>
        </w:rPr>
        <w:t>heard about a strange group of people who, who were holding some meetings. They called themselves Seventh Day Adventists and went to church on</w:t>
      </w:r>
      <w:r w:rsidR="00534521">
        <w:rPr>
          <w:rFonts w:ascii="Arial" w:hAnsi="Arial" w:cs="Arial"/>
          <w:sz w:val="24"/>
          <w:szCs w:val="24"/>
        </w:rPr>
        <w:t>, went to church on</w:t>
      </w:r>
      <w:r w:rsidRPr="00977D2E">
        <w:rPr>
          <w:rFonts w:ascii="Arial" w:hAnsi="Arial" w:cs="Arial"/>
          <w:sz w:val="24"/>
          <w:szCs w:val="24"/>
        </w:rPr>
        <w:t xml:space="preserve"> Satdee</w:t>
      </w:r>
      <w:r w:rsidR="0074288E">
        <w:rPr>
          <w:rFonts w:ascii="Arial" w:hAnsi="Arial" w:cs="Arial"/>
          <w:sz w:val="24"/>
          <w:szCs w:val="24"/>
        </w:rPr>
        <w:t>,</w:t>
      </w:r>
      <w:r w:rsidRPr="00977D2E">
        <w:rPr>
          <w:rFonts w:ascii="Arial" w:hAnsi="Arial" w:cs="Arial"/>
          <w:sz w:val="24"/>
          <w:szCs w:val="24"/>
        </w:rPr>
        <w:t xml:space="preserve"> which is Saturday</w:t>
      </w:r>
      <w:r w:rsidR="00534521">
        <w:rPr>
          <w:rFonts w:ascii="Arial" w:hAnsi="Arial" w:cs="Arial"/>
          <w:sz w:val="24"/>
          <w:szCs w:val="24"/>
        </w:rPr>
        <w:t>, bu</w:t>
      </w:r>
      <w:r w:rsidRPr="00977D2E">
        <w:rPr>
          <w:rFonts w:ascii="Arial" w:hAnsi="Arial" w:cs="Arial"/>
          <w:sz w:val="24"/>
          <w:szCs w:val="24"/>
        </w:rPr>
        <w:t xml:space="preserve">t you know how Bermudians talk.  Went to church on Satdee instead of Sunday. </w:t>
      </w:r>
    </w:p>
    <w:p w14:paraId="471084BB" w14:textId="77777777" w:rsidR="00C03855" w:rsidRPr="00977D2E" w:rsidRDefault="00C03855" w:rsidP="004055D5">
      <w:pPr>
        <w:spacing w:after="0"/>
        <w:jc w:val="both"/>
        <w:rPr>
          <w:rFonts w:ascii="Arial" w:hAnsi="Arial" w:cs="Arial"/>
          <w:sz w:val="24"/>
          <w:szCs w:val="24"/>
        </w:rPr>
      </w:pPr>
    </w:p>
    <w:p w14:paraId="538B36BB" w14:textId="776A1BEC" w:rsidR="0084440C" w:rsidRPr="00977D2E" w:rsidRDefault="00D907C3" w:rsidP="0084440C">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02:37</w:t>
      </w:r>
      <w:r w:rsidR="003943D1">
        <w:rPr>
          <w:rFonts w:ascii="Arial" w:hAnsi="Arial" w:cs="Arial"/>
          <w:color w:val="5D7284"/>
          <w:sz w:val="24"/>
          <w:szCs w:val="24"/>
        </w:rPr>
        <w:t>:</w:t>
      </w:r>
      <w:r w:rsidR="00D75710">
        <w:rPr>
          <w:rFonts w:ascii="Arial" w:hAnsi="Arial" w:cs="Arial"/>
          <w:sz w:val="24"/>
          <w:szCs w:val="24"/>
        </w:rPr>
        <w:tab/>
      </w:r>
      <w:r w:rsidR="00FF43CF" w:rsidRPr="00977D2E">
        <w:rPr>
          <w:rFonts w:ascii="Arial" w:hAnsi="Arial" w:cs="Arial"/>
          <w:sz w:val="24"/>
          <w:szCs w:val="24"/>
        </w:rPr>
        <w:t>Could I ask you uh, just to pronounce that word for me</w:t>
      </w:r>
      <w:r w:rsidR="004A0CC4" w:rsidRPr="004A0CC4">
        <w:rPr>
          <w:rFonts w:ascii="Arial" w:hAnsi="Arial" w:cs="Arial"/>
          <w:sz w:val="24"/>
          <w:szCs w:val="24"/>
        </w:rPr>
        <w:t xml:space="preserve"> </w:t>
      </w:r>
      <w:r w:rsidR="004A0CC4" w:rsidRPr="00977D2E">
        <w:rPr>
          <w:rFonts w:ascii="Arial" w:hAnsi="Arial" w:cs="Arial"/>
          <w:sz w:val="24"/>
          <w:szCs w:val="24"/>
        </w:rPr>
        <w:t>please</w:t>
      </w:r>
      <w:r w:rsidR="00534521">
        <w:rPr>
          <w:rFonts w:ascii="Arial" w:hAnsi="Arial" w:cs="Arial"/>
          <w:sz w:val="24"/>
          <w:szCs w:val="24"/>
        </w:rPr>
        <w:t xml:space="preserve">, </w:t>
      </w:r>
      <w:r w:rsidR="004A0CC4" w:rsidRPr="00977D2E">
        <w:rPr>
          <w:rFonts w:ascii="Arial" w:hAnsi="Arial" w:cs="Arial"/>
          <w:sz w:val="24"/>
          <w:szCs w:val="24"/>
        </w:rPr>
        <w:t>say it again</w:t>
      </w:r>
      <w:r w:rsidR="00534521">
        <w:rPr>
          <w:rFonts w:ascii="Arial" w:hAnsi="Arial" w:cs="Arial"/>
          <w:sz w:val="24"/>
          <w:szCs w:val="24"/>
        </w:rPr>
        <w:t xml:space="preserve">, </w:t>
      </w:r>
      <w:r w:rsidR="004A0CC4" w:rsidRPr="00977D2E">
        <w:rPr>
          <w:rFonts w:ascii="Arial" w:hAnsi="Arial" w:cs="Arial"/>
          <w:sz w:val="24"/>
          <w:szCs w:val="24"/>
        </w:rPr>
        <w:t>Saturday</w:t>
      </w:r>
      <w:r w:rsidR="00534521">
        <w:rPr>
          <w:rFonts w:ascii="Arial" w:hAnsi="Arial" w:cs="Arial"/>
          <w:sz w:val="24"/>
          <w:szCs w:val="24"/>
        </w:rPr>
        <w:t>, Satdee</w:t>
      </w:r>
      <w:r w:rsidR="004A0CC4" w:rsidRPr="00977D2E">
        <w:rPr>
          <w:rFonts w:ascii="Arial" w:hAnsi="Arial" w:cs="Arial"/>
          <w:sz w:val="24"/>
          <w:szCs w:val="24"/>
        </w:rPr>
        <w:t xml:space="preserve">? </w:t>
      </w:r>
      <w:r w:rsidR="00FF43CF" w:rsidRPr="00977D2E">
        <w:rPr>
          <w:rFonts w:ascii="Arial" w:hAnsi="Arial" w:cs="Arial"/>
          <w:sz w:val="24"/>
          <w:szCs w:val="24"/>
        </w:rPr>
        <w:t xml:space="preserve"> </w:t>
      </w:r>
    </w:p>
    <w:p w14:paraId="03A30371" w14:textId="465CBFDD" w:rsidR="00C03855" w:rsidRPr="00977D2E" w:rsidRDefault="00C03855" w:rsidP="00FF43CF">
      <w:pPr>
        <w:spacing w:after="0"/>
        <w:ind w:left="4320" w:hanging="4320"/>
        <w:jc w:val="both"/>
        <w:rPr>
          <w:rFonts w:ascii="Arial" w:hAnsi="Arial" w:cs="Arial"/>
          <w:sz w:val="24"/>
          <w:szCs w:val="24"/>
        </w:rPr>
      </w:pPr>
    </w:p>
    <w:p w14:paraId="1FC7BA5A" w14:textId="77777777" w:rsidR="00C03855" w:rsidRPr="00977D2E" w:rsidRDefault="00C03855" w:rsidP="004055D5">
      <w:pPr>
        <w:spacing w:after="0"/>
        <w:jc w:val="both"/>
        <w:rPr>
          <w:rFonts w:ascii="Arial" w:hAnsi="Arial" w:cs="Arial"/>
          <w:sz w:val="24"/>
          <w:szCs w:val="24"/>
        </w:rPr>
      </w:pPr>
    </w:p>
    <w:p w14:paraId="743A758C" w14:textId="6140FA59" w:rsidR="00BB6501" w:rsidRDefault="00D907C3" w:rsidP="0084440C">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02:49</w:t>
      </w:r>
      <w:r w:rsidR="004A0CC4">
        <w:rPr>
          <w:rFonts w:ascii="Arial" w:hAnsi="Arial" w:cs="Arial"/>
          <w:color w:val="5D7284"/>
          <w:sz w:val="24"/>
          <w:szCs w:val="24"/>
        </w:rPr>
        <w:t xml:space="preserve">:  </w:t>
      </w:r>
      <w:r w:rsidR="004A0CC4">
        <w:rPr>
          <w:rFonts w:ascii="Arial" w:hAnsi="Arial" w:cs="Arial"/>
          <w:sz w:val="24"/>
          <w:szCs w:val="24"/>
        </w:rPr>
        <w:tab/>
      </w:r>
      <w:r w:rsidR="0084440C" w:rsidRPr="00977D2E">
        <w:rPr>
          <w:rFonts w:ascii="Arial" w:hAnsi="Arial" w:cs="Arial"/>
          <w:sz w:val="24"/>
          <w:szCs w:val="24"/>
        </w:rPr>
        <w:t xml:space="preserve">Satdee, </w:t>
      </w:r>
      <w:r w:rsidR="00534521">
        <w:rPr>
          <w:rFonts w:ascii="Arial" w:hAnsi="Arial" w:cs="Arial"/>
          <w:sz w:val="24"/>
          <w:szCs w:val="24"/>
        </w:rPr>
        <w:t xml:space="preserve">That’s how they said it, Satdee. </w:t>
      </w:r>
      <w:r w:rsidRPr="00977D2E">
        <w:rPr>
          <w:rFonts w:ascii="Arial" w:hAnsi="Arial" w:cs="Arial"/>
          <w:sz w:val="24"/>
          <w:szCs w:val="24"/>
        </w:rPr>
        <w:t>And my mom still says it like that</w:t>
      </w:r>
      <w:r w:rsidR="00534521">
        <w:rPr>
          <w:rFonts w:ascii="Arial" w:hAnsi="Arial" w:cs="Arial"/>
          <w:sz w:val="24"/>
          <w:szCs w:val="24"/>
        </w:rPr>
        <w:t>, Satdee</w:t>
      </w:r>
      <w:r w:rsidRPr="00977D2E">
        <w:rPr>
          <w:rFonts w:ascii="Arial" w:hAnsi="Arial" w:cs="Arial"/>
          <w:sz w:val="24"/>
          <w:szCs w:val="24"/>
        </w:rPr>
        <w:t xml:space="preserve"> and Sunday.</w:t>
      </w:r>
      <w:r w:rsidR="00F84D87">
        <w:rPr>
          <w:rFonts w:ascii="Arial" w:hAnsi="Arial" w:cs="Arial"/>
          <w:sz w:val="24"/>
          <w:szCs w:val="24"/>
        </w:rPr>
        <w:t xml:space="preserve"> </w:t>
      </w:r>
      <w:r w:rsidRPr="00977D2E">
        <w:rPr>
          <w:rFonts w:ascii="Arial" w:hAnsi="Arial" w:cs="Arial"/>
          <w:sz w:val="24"/>
          <w:szCs w:val="24"/>
        </w:rPr>
        <w:t xml:space="preserve">This was the news that Thomas carried home to his mother. Out of curiosity, she decided to go and see for herself what her son was talking about. At that time, Benoni lived </w:t>
      </w:r>
      <w:r w:rsidR="00534521">
        <w:rPr>
          <w:rFonts w:ascii="Arial" w:hAnsi="Arial" w:cs="Arial"/>
          <w:sz w:val="24"/>
          <w:szCs w:val="24"/>
        </w:rPr>
        <w:t xml:space="preserve">at </w:t>
      </w:r>
      <w:r w:rsidRPr="00977D2E">
        <w:rPr>
          <w:rFonts w:ascii="Arial" w:hAnsi="Arial" w:cs="Arial"/>
          <w:sz w:val="24"/>
          <w:szCs w:val="24"/>
        </w:rPr>
        <w:t xml:space="preserve"> Cobb's Hill within easy walking distance of the City of </w:t>
      </w:r>
      <w:r w:rsidRPr="00977D2E">
        <w:rPr>
          <w:rFonts w:ascii="Arial" w:hAnsi="Arial" w:cs="Arial"/>
          <w:sz w:val="24"/>
          <w:szCs w:val="24"/>
        </w:rPr>
        <w:lastRenderedPageBreak/>
        <w:t>Hamilton. She went to the meeting and later carried the news to Ma</w:t>
      </w:r>
      <w:r w:rsidR="00534521">
        <w:rPr>
          <w:rFonts w:ascii="Arial" w:hAnsi="Arial" w:cs="Arial"/>
          <w:sz w:val="24"/>
          <w:szCs w:val="24"/>
        </w:rPr>
        <w:t xml:space="preserve"> </w:t>
      </w:r>
      <w:r w:rsidRPr="00977D2E">
        <w:rPr>
          <w:rFonts w:ascii="Arial" w:hAnsi="Arial" w:cs="Arial"/>
          <w:sz w:val="24"/>
          <w:szCs w:val="24"/>
        </w:rPr>
        <w:t>Fannie at Sinky Bay. All of this must have occurred around 1901</w:t>
      </w:r>
      <w:r w:rsidR="00534521">
        <w:rPr>
          <w:rFonts w:ascii="Arial" w:hAnsi="Arial" w:cs="Arial"/>
          <w:sz w:val="24"/>
          <w:szCs w:val="24"/>
        </w:rPr>
        <w:t xml:space="preserve"> f</w:t>
      </w:r>
      <w:r w:rsidRPr="00977D2E">
        <w:rPr>
          <w:rFonts w:ascii="Arial" w:hAnsi="Arial" w:cs="Arial"/>
          <w:sz w:val="24"/>
          <w:szCs w:val="24"/>
        </w:rPr>
        <w:t>or my father, Granville was often heard to remark that his family learned of the Adventist message when he was a boy of 14. He was born in 188</w:t>
      </w:r>
      <w:r w:rsidR="00534521">
        <w:rPr>
          <w:rFonts w:ascii="Arial" w:hAnsi="Arial" w:cs="Arial"/>
          <w:sz w:val="24"/>
          <w:szCs w:val="24"/>
        </w:rPr>
        <w:t>7</w:t>
      </w:r>
      <w:r w:rsidR="00BB6501">
        <w:rPr>
          <w:rFonts w:ascii="Arial" w:hAnsi="Arial" w:cs="Arial"/>
          <w:sz w:val="24"/>
          <w:szCs w:val="24"/>
        </w:rPr>
        <w:t>.</w:t>
      </w:r>
    </w:p>
    <w:p w14:paraId="36DC2464" w14:textId="77777777" w:rsidR="00BB6501" w:rsidRDefault="00BB6501" w:rsidP="0084440C">
      <w:pPr>
        <w:spacing w:after="0"/>
        <w:ind w:left="4320" w:hanging="4320"/>
        <w:jc w:val="both"/>
        <w:rPr>
          <w:rFonts w:ascii="Arial" w:hAnsi="Arial" w:cs="Arial"/>
          <w:sz w:val="24"/>
          <w:szCs w:val="24"/>
        </w:rPr>
      </w:pPr>
    </w:p>
    <w:p w14:paraId="71B84567" w14:textId="4E61E9F1" w:rsidR="00EA5698" w:rsidRDefault="00BB6501" w:rsidP="0084440C">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 xml:space="preserve"> Franc</w:t>
      </w:r>
      <w:r w:rsidR="00534521">
        <w:rPr>
          <w:rFonts w:ascii="Arial" w:hAnsi="Arial" w:cs="Arial"/>
          <w:sz w:val="24"/>
          <w:szCs w:val="24"/>
        </w:rPr>
        <w:t>e</w:t>
      </w:r>
      <w:r w:rsidR="00D907C3" w:rsidRPr="00977D2E">
        <w:rPr>
          <w:rFonts w:ascii="Arial" w:hAnsi="Arial" w:cs="Arial"/>
          <w:sz w:val="24"/>
          <w:szCs w:val="24"/>
        </w:rPr>
        <w:t xml:space="preserve">s Bassett, who married </w:t>
      </w:r>
      <w:r w:rsidR="00534521">
        <w:rPr>
          <w:rFonts w:ascii="Arial" w:hAnsi="Arial" w:cs="Arial"/>
          <w:sz w:val="24"/>
          <w:szCs w:val="24"/>
        </w:rPr>
        <w:t xml:space="preserve">a </w:t>
      </w:r>
      <w:r w:rsidR="00D907C3" w:rsidRPr="00977D2E">
        <w:rPr>
          <w:rFonts w:ascii="Arial" w:hAnsi="Arial" w:cs="Arial"/>
          <w:sz w:val="24"/>
          <w:szCs w:val="24"/>
        </w:rPr>
        <w:t xml:space="preserve">Rowling was born in 1820 to Johannah Bassett, a descendant of a slave master, Robert Bassett </w:t>
      </w:r>
      <w:r w:rsidR="00534521">
        <w:rPr>
          <w:rFonts w:ascii="Arial" w:hAnsi="Arial" w:cs="Arial"/>
          <w:sz w:val="24"/>
          <w:szCs w:val="24"/>
        </w:rPr>
        <w:t>(</w:t>
      </w:r>
      <w:r w:rsidR="00D907C3" w:rsidRPr="00977D2E">
        <w:rPr>
          <w:rFonts w:ascii="Arial" w:hAnsi="Arial" w:cs="Arial"/>
          <w:sz w:val="24"/>
          <w:szCs w:val="24"/>
        </w:rPr>
        <w:t>Bob Basset</w:t>
      </w:r>
      <w:r w:rsidR="00534521">
        <w:rPr>
          <w:rFonts w:ascii="Arial" w:hAnsi="Arial" w:cs="Arial"/>
          <w:sz w:val="24"/>
          <w:szCs w:val="24"/>
        </w:rPr>
        <w:t>)</w:t>
      </w:r>
      <w:r w:rsidR="00D907C3" w:rsidRPr="00977D2E">
        <w:rPr>
          <w:rFonts w:ascii="Arial" w:hAnsi="Arial" w:cs="Arial"/>
          <w:sz w:val="24"/>
          <w:szCs w:val="24"/>
        </w:rPr>
        <w:t xml:space="preserve"> and she was a relative of Jack Wilson. She made her home in a tiny stone cottage near the cliff side between Sinky Bay and Cross Bay. This portion of Bassett property was included in a large estate that lay on the southern border of the Gibbs Hill Lighthouse property and included Bob Lake, near St. Ann's Anglican Church, Christian Bay below the Reefs and </w:t>
      </w:r>
      <w:r w:rsidR="00534521">
        <w:rPr>
          <w:rFonts w:ascii="Arial" w:hAnsi="Arial" w:cs="Arial"/>
          <w:sz w:val="24"/>
          <w:szCs w:val="24"/>
        </w:rPr>
        <w:t>Boat Bay,</w:t>
      </w:r>
      <w:r w:rsidR="00D907C3" w:rsidRPr="00977D2E">
        <w:rPr>
          <w:rFonts w:ascii="Arial" w:hAnsi="Arial" w:cs="Arial"/>
          <w:sz w:val="24"/>
          <w:szCs w:val="24"/>
        </w:rPr>
        <w:t xml:space="preserve"> Sinky Bay and Cross Bay.  The South Shore Road which divided the property runs parallel to the beaches. A Tribe Road also runs through the property ending at Cross Bay and is supposed to remain forever a path to that beach.</w:t>
      </w:r>
    </w:p>
    <w:p w14:paraId="7C1C4AE2" w14:textId="77777777" w:rsidR="00EA5698" w:rsidRDefault="00EA5698" w:rsidP="0084440C">
      <w:pPr>
        <w:spacing w:after="0"/>
        <w:ind w:left="4320" w:hanging="4320"/>
        <w:jc w:val="both"/>
        <w:rPr>
          <w:rFonts w:ascii="Arial" w:hAnsi="Arial" w:cs="Arial"/>
          <w:sz w:val="24"/>
          <w:szCs w:val="24"/>
        </w:rPr>
      </w:pPr>
    </w:p>
    <w:p w14:paraId="3CB063C0" w14:textId="35470051" w:rsidR="00A30061" w:rsidRDefault="00EA5698" w:rsidP="0084440C">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This vast estate was left to the slave descendants of Bob Bassett</w:t>
      </w:r>
      <w:r w:rsidR="00534521">
        <w:rPr>
          <w:rFonts w:ascii="Arial" w:hAnsi="Arial" w:cs="Arial"/>
          <w:sz w:val="24"/>
          <w:szCs w:val="24"/>
        </w:rPr>
        <w:t xml:space="preserve"> </w:t>
      </w:r>
      <w:r w:rsidR="00D907C3" w:rsidRPr="00977D2E">
        <w:rPr>
          <w:rFonts w:ascii="Arial" w:hAnsi="Arial" w:cs="Arial"/>
          <w:sz w:val="24"/>
          <w:szCs w:val="24"/>
        </w:rPr>
        <w:t>who</w:t>
      </w:r>
      <w:r w:rsidR="00534521">
        <w:rPr>
          <w:rFonts w:ascii="Arial" w:hAnsi="Arial" w:cs="Arial"/>
          <w:sz w:val="24"/>
          <w:szCs w:val="24"/>
        </w:rPr>
        <w:t>,</w:t>
      </w:r>
      <w:r w:rsidR="00D907C3" w:rsidRPr="00977D2E">
        <w:rPr>
          <w:rFonts w:ascii="Arial" w:hAnsi="Arial" w:cs="Arial"/>
          <w:sz w:val="24"/>
          <w:szCs w:val="24"/>
        </w:rPr>
        <w:t xml:space="preserve"> many male descendants</w:t>
      </w:r>
      <w:r w:rsidR="00534521">
        <w:rPr>
          <w:rFonts w:ascii="Arial" w:hAnsi="Arial" w:cs="Arial"/>
          <w:sz w:val="24"/>
          <w:szCs w:val="24"/>
        </w:rPr>
        <w:t>,</w:t>
      </w:r>
      <w:r w:rsidR="00D907C3" w:rsidRPr="00977D2E">
        <w:rPr>
          <w:rFonts w:ascii="Arial" w:hAnsi="Arial" w:cs="Arial"/>
          <w:sz w:val="24"/>
          <w:szCs w:val="24"/>
        </w:rPr>
        <w:t xml:space="preserve"> slave and free, also became known as Bob Bassett. The descendants, however, apparently had misplaced the title deeds, at least no one knew what happened to them. One story is that the proper heir of the property immigrated to America and did not return to claim his land. Ma</w:t>
      </w:r>
      <w:r w:rsidR="00534521">
        <w:rPr>
          <w:rFonts w:ascii="Arial" w:hAnsi="Arial" w:cs="Arial"/>
          <w:sz w:val="24"/>
          <w:szCs w:val="24"/>
        </w:rPr>
        <w:t xml:space="preserve"> </w:t>
      </w:r>
      <w:r w:rsidR="00D907C3" w:rsidRPr="00977D2E">
        <w:rPr>
          <w:rFonts w:ascii="Arial" w:hAnsi="Arial" w:cs="Arial"/>
          <w:sz w:val="24"/>
          <w:szCs w:val="24"/>
        </w:rPr>
        <w:t>Fannie, who some folks say took over the land from her mother</w:t>
      </w:r>
      <w:r w:rsidR="00EC1C57">
        <w:rPr>
          <w:rFonts w:ascii="Arial" w:hAnsi="Arial" w:cs="Arial"/>
          <w:sz w:val="24"/>
          <w:szCs w:val="24"/>
        </w:rPr>
        <w:t xml:space="preserve"> (</w:t>
      </w:r>
      <w:r w:rsidR="00D907C3" w:rsidRPr="00977D2E">
        <w:rPr>
          <w:rFonts w:ascii="Arial" w:hAnsi="Arial" w:cs="Arial"/>
          <w:sz w:val="24"/>
          <w:szCs w:val="24"/>
        </w:rPr>
        <w:t>or grandfather</w:t>
      </w:r>
      <w:r w:rsidR="00EC1C57">
        <w:rPr>
          <w:rFonts w:ascii="Arial" w:hAnsi="Arial" w:cs="Arial"/>
          <w:sz w:val="24"/>
          <w:szCs w:val="24"/>
        </w:rPr>
        <w:t xml:space="preserve">) </w:t>
      </w:r>
      <w:r w:rsidR="00D907C3" w:rsidRPr="00977D2E">
        <w:rPr>
          <w:rFonts w:ascii="Arial" w:hAnsi="Arial" w:cs="Arial"/>
          <w:sz w:val="24"/>
          <w:szCs w:val="24"/>
        </w:rPr>
        <w:t xml:space="preserve">for several decades paid the taxes </w:t>
      </w:r>
      <w:r w:rsidR="00496CD1">
        <w:rPr>
          <w:rFonts w:ascii="Arial" w:hAnsi="Arial" w:cs="Arial"/>
          <w:sz w:val="24"/>
          <w:szCs w:val="24"/>
        </w:rPr>
        <w:t>on</w:t>
      </w:r>
      <w:r w:rsidR="00D907C3" w:rsidRPr="00977D2E">
        <w:rPr>
          <w:rFonts w:ascii="Arial" w:hAnsi="Arial" w:cs="Arial"/>
          <w:sz w:val="24"/>
          <w:szCs w:val="24"/>
        </w:rPr>
        <w:t xml:space="preserve"> the Sinky Bay and Cross Bay portion of the property.  Granville lived with her from his early teen years</w:t>
      </w:r>
      <w:r w:rsidR="00EC1C57">
        <w:rPr>
          <w:rFonts w:ascii="Arial" w:hAnsi="Arial" w:cs="Arial"/>
          <w:sz w:val="24"/>
          <w:szCs w:val="24"/>
        </w:rPr>
        <w:t xml:space="preserve"> </w:t>
      </w:r>
      <w:r w:rsidR="00D907C3" w:rsidRPr="00977D2E">
        <w:rPr>
          <w:rFonts w:ascii="Arial" w:hAnsi="Arial" w:cs="Arial"/>
          <w:sz w:val="24"/>
          <w:szCs w:val="24"/>
        </w:rPr>
        <w:t xml:space="preserve">and when she became too old to work, he assumed the responsibility of paying the </w:t>
      </w:r>
      <w:r w:rsidR="00A30061">
        <w:rPr>
          <w:rFonts w:ascii="Arial" w:hAnsi="Arial" w:cs="Arial"/>
          <w:sz w:val="24"/>
          <w:szCs w:val="24"/>
        </w:rPr>
        <w:t>taxes</w:t>
      </w:r>
      <w:r w:rsidR="00D907C3" w:rsidRPr="00977D2E">
        <w:rPr>
          <w:rFonts w:ascii="Arial" w:hAnsi="Arial" w:cs="Arial"/>
          <w:sz w:val="24"/>
          <w:szCs w:val="24"/>
        </w:rPr>
        <w:t xml:space="preserve"> and also for her care. </w:t>
      </w:r>
    </w:p>
    <w:p w14:paraId="62B33910" w14:textId="77777777" w:rsidR="00A30061" w:rsidRDefault="00A30061" w:rsidP="0084440C">
      <w:pPr>
        <w:spacing w:after="0"/>
        <w:ind w:left="4320" w:hanging="4320"/>
        <w:jc w:val="both"/>
        <w:rPr>
          <w:rFonts w:ascii="Arial" w:hAnsi="Arial" w:cs="Arial"/>
          <w:sz w:val="24"/>
          <w:szCs w:val="24"/>
        </w:rPr>
      </w:pPr>
    </w:p>
    <w:p w14:paraId="1087942D" w14:textId="4173253F" w:rsidR="00B8241D" w:rsidRDefault="00A97E84" w:rsidP="0084440C">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 xml:space="preserve">Though a loyal </w:t>
      </w:r>
      <w:r w:rsidR="00EC1C57">
        <w:rPr>
          <w:rFonts w:ascii="Arial" w:hAnsi="Arial" w:cs="Arial"/>
          <w:sz w:val="24"/>
          <w:szCs w:val="24"/>
        </w:rPr>
        <w:t>Sabbath</w:t>
      </w:r>
      <w:r w:rsidR="00D907C3" w:rsidRPr="00977D2E">
        <w:rPr>
          <w:rFonts w:ascii="Arial" w:hAnsi="Arial" w:cs="Arial"/>
          <w:sz w:val="24"/>
          <w:szCs w:val="24"/>
        </w:rPr>
        <w:t xml:space="preserve"> observer, Ma Fannie died on April 2nd or April 2, 1905 without the benefit of baptism. </w:t>
      </w:r>
      <w:r w:rsidR="00D907C3" w:rsidRPr="00977D2E">
        <w:rPr>
          <w:rFonts w:ascii="Arial" w:hAnsi="Arial" w:cs="Arial"/>
          <w:sz w:val="24"/>
          <w:szCs w:val="24"/>
        </w:rPr>
        <w:lastRenderedPageBreak/>
        <w:t>Yet by 1983, the Sinky Bay matriarch had produced six generations of Adventists.  Seven generations of Adventists which included Ma</w:t>
      </w:r>
      <w:r w:rsidR="00EC1C57">
        <w:rPr>
          <w:rFonts w:ascii="Arial" w:hAnsi="Arial" w:cs="Arial"/>
          <w:sz w:val="24"/>
          <w:szCs w:val="24"/>
        </w:rPr>
        <w:t xml:space="preserve"> </w:t>
      </w:r>
      <w:r w:rsidR="00D907C3" w:rsidRPr="00977D2E">
        <w:rPr>
          <w:rFonts w:ascii="Arial" w:hAnsi="Arial" w:cs="Arial"/>
          <w:sz w:val="24"/>
          <w:szCs w:val="24"/>
        </w:rPr>
        <w:t xml:space="preserve">Fannie had all grown up in the area of Southampton East.  Her son's generation has not been included in the seven.  As far as it is known, Thomas, who bought the </w:t>
      </w:r>
      <w:r w:rsidR="00EC1C57">
        <w:rPr>
          <w:rFonts w:ascii="Arial" w:hAnsi="Arial" w:cs="Arial"/>
          <w:sz w:val="24"/>
          <w:szCs w:val="24"/>
        </w:rPr>
        <w:t>A</w:t>
      </w:r>
      <w:r w:rsidR="00D907C3" w:rsidRPr="00977D2E">
        <w:rPr>
          <w:rFonts w:ascii="Arial" w:hAnsi="Arial" w:cs="Arial"/>
          <w:sz w:val="24"/>
          <w:szCs w:val="24"/>
        </w:rPr>
        <w:t>dventis</w:t>
      </w:r>
      <w:r w:rsidR="0021038F">
        <w:rPr>
          <w:rFonts w:ascii="Arial" w:hAnsi="Arial" w:cs="Arial"/>
          <w:sz w:val="24"/>
          <w:szCs w:val="24"/>
        </w:rPr>
        <w:t>m</w:t>
      </w:r>
      <w:r w:rsidR="00D907C3" w:rsidRPr="00977D2E">
        <w:rPr>
          <w:rFonts w:ascii="Arial" w:hAnsi="Arial" w:cs="Arial"/>
          <w:sz w:val="24"/>
          <w:szCs w:val="24"/>
        </w:rPr>
        <w:t xml:space="preserve"> to his family</w:t>
      </w:r>
      <w:r w:rsidR="00EC1C57">
        <w:rPr>
          <w:rFonts w:ascii="Arial" w:hAnsi="Arial" w:cs="Arial"/>
          <w:sz w:val="24"/>
          <w:szCs w:val="24"/>
        </w:rPr>
        <w:t>,</w:t>
      </w:r>
      <w:r w:rsidR="00D907C3" w:rsidRPr="00977D2E">
        <w:rPr>
          <w:rFonts w:ascii="Arial" w:hAnsi="Arial" w:cs="Arial"/>
          <w:sz w:val="24"/>
          <w:szCs w:val="24"/>
        </w:rPr>
        <w:t xml:space="preserve"> never did embrace that gospel, the gospel. Ellen received the baptism </w:t>
      </w:r>
      <w:r w:rsidR="00EC1C57">
        <w:rPr>
          <w:rFonts w:ascii="Arial" w:hAnsi="Arial" w:cs="Arial"/>
          <w:sz w:val="24"/>
          <w:szCs w:val="24"/>
        </w:rPr>
        <w:t>rite</w:t>
      </w:r>
      <w:r w:rsidR="00D907C3" w:rsidRPr="00977D2E">
        <w:rPr>
          <w:rFonts w:ascii="Arial" w:hAnsi="Arial" w:cs="Arial"/>
          <w:sz w:val="24"/>
          <w:szCs w:val="24"/>
        </w:rPr>
        <w:t xml:space="preserve"> on July 4, 1908. Benoni, Granville and Ellen's husband, Josiah A. Wilson</w:t>
      </w:r>
      <w:r w:rsidR="00EC1C57">
        <w:rPr>
          <w:rFonts w:ascii="Arial" w:hAnsi="Arial" w:cs="Arial"/>
          <w:sz w:val="24"/>
          <w:szCs w:val="24"/>
        </w:rPr>
        <w:t>,</w:t>
      </w:r>
      <w:r w:rsidR="00D907C3" w:rsidRPr="00977D2E">
        <w:rPr>
          <w:rFonts w:ascii="Arial" w:hAnsi="Arial" w:cs="Arial"/>
          <w:sz w:val="24"/>
          <w:szCs w:val="24"/>
        </w:rPr>
        <w:t xml:space="preserve"> united with the church in 1913. The Southampton Wilson kinfolk became the backbone of the Southampton Company officially organized between 1914 and 1915. </w:t>
      </w:r>
    </w:p>
    <w:p w14:paraId="552C5521" w14:textId="77777777" w:rsidR="00B8241D" w:rsidRDefault="00B8241D" w:rsidP="0084440C">
      <w:pPr>
        <w:spacing w:after="0"/>
        <w:ind w:left="4320" w:hanging="4320"/>
        <w:jc w:val="both"/>
        <w:rPr>
          <w:rFonts w:ascii="Arial" w:hAnsi="Arial" w:cs="Arial"/>
          <w:sz w:val="24"/>
          <w:szCs w:val="24"/>
        </w:rPr>
      </w:pPr>
    </w:p>
    <w:p w14:paraId="095D6FAC" w14:textId="2DD3FCD2" w:rsidR="00C03855" w:rsidRPr="00977D2E" w:rsidRDefault="00B8241D" w:rsidP="0084440C">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 xml:space="preserve">The tall heavyset, ruddy complexioned woman was a </w:t>
      </w:r>
      <w:r w:rsidR="00EC1C57">
        <w:rPr>
          <w:rFonts w:ascii="Arial" w:hAnsi="Arial" w:cs="Arial"/>
          <w:sz w:val="24"/>
          <w:szCs w:val="24"/>
        </w:rPr>
        <w:t>Sabbath</w:t>
      </w:r>
      <w:r w:rsidR="00D907C3" w:rsidRPr="00977D2E">
        <w:rPr>
          <w:rFonts w:ascii="Arial" w:hAnsi="Arial" w:cs="Arial"/>
          <w:sz w:val="24"/>
          <w:szCs w:val="24"/>
        </w:rPr>
        <w:t xml:space="preserve"> observer before she united with the church. We suspect</w:t>
      </w:r>
      <w:r w:rsidR="0049289C">
        <w:rPr>
          <w:rFonts w:ascii="Arial" w:hAnsi="Arial" w:cs="Arial"/>
          <w:sz w:val="24"/>
          <w:szCs w:val="24"/>
        </w:rPr>
        <w:t>,</w:t>
      </w:r>
      <w:r w:rsidR="00D907C3" w:rsidRPr="00977D2E">
        <w:rPr>
          <w:rFonts w:ascii="Arial" w:hAnsi="Arial" w:cs="Arial"/>
          <w:sz w:val="24"/>
          <w:szCs w:val="24"/>
        </w:rPr>
        <w:t xml:space="preserve"> however...</w:t>
      </w:r>
    </w:p>
    <w:p w14:paraId="6091C577" w14:textId="77777777" w:rsidR="00C03855" w:rsidRPr="00977D2E" w:rsidRDefault="00C03855" w:rsidP="004055D5">
      <w:pPr>
        <w:spacing w:after="0"/>
        <w:jc w:val="both"/>
        <w:rPr>
          <w:rFonts w:ascii="Arial" w:hAnsi="Arial" w:cs="Arial"/>
          <w:sz w:val="24"/>
          <w:szCs w:val="24"/>
        </w:rPr>
      </w:pPr>
    </w:p>
    <w:p w14:paraId="72A8BAF4" w14:textId="27C8DA30"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09:50</w:t>
      </w:r>
      <w:r w:rsidR="003943D1">
        <w:rPr>
          <w:rFonts w:ascii="Arial" w:hAnsi="Arial" w:cs="Arial"/>
          <w:color w:val="5D7284"/>
          <w:sz w:val="24"/>
          <w:szCs w:val="24"/>
        </w:rPr>
        <w:t>:</w:t>
      </w:r>
      <w:r w:rsidR="00D75710">
        <w:rPr>
          <w:rFonts w:ascii="Arial" w:hAnsi="Arial" w:cs="Arial"/>
          <w:sz w:val="24"/>
          <w:szCs w:val="24"/>
        </w:rPr>
        <w:tab/>
      </w:r>
      <w:r w:rsidRPr="00977D2E">
        <w:rPr>
          <w:rFonts w:ascii="Arial" w:hAnsi="Arial" w:cs="Arial"/>
          <w:sz w:val="24"/>
          <w:szCs w:val="24"/>
        </w:rPr>
        <w:t>Sorry, could I just ask you just to read the</w:t>
      </w:r>
      <w:r w:rsidR="0049289C">
        <w:rPr>
          <w:rFonts w:ascii="Arial" w:hAnsi="Arial" w:cs="Arial"/>
          <w:sz w:val="24"/>
          <w:szCs w:val="24"/>
        </w:rPr>
        <w:t>,</w:t>
      </w:r>
      <w:r w:rsidRPr="00977D2E">
        <w:rPr>
          <w:rFonts w:ascii="Arial" w:hAnsi="Arial" w:cs="Arial"/>
          <w:sz w:val="24"/>
          <w:szCs w:val="24"/>
        </w:rPr>
        <w:t xml:space="preserve"> so we'd follow</w:t>
      </w:r>
      <w:r w:rsidR="0049289C">
        <w:rPr>
          <w:rFonts w:ascii="Arial" w:hAnsi="Arial" w:cs="Arial"/>
          <w:sz w:val="24"/>
          <w:szCs w:val="24"/>
        </w:rPr>
        <w:t>,</w:t>
      </w:r>
      <w:r w:rsidRPr="00977D2E">
        <w:rPr>
          <w:rFonts w:ascii="Arial" w:hAnsi="Arial" w:cs="Arial"/>
          <w:sz w:val="24"/>
          <w:szCs w:val="24"/>
        </w:rPr>
        <w:t xml:space="preserve"> reading just the name that appears before </w:t>
      </w:r>
      <w:r w:rsidR="0049289C">
        <w:rPr>
          <w:rFonts w:ascii="Arial" w:hAnsi="Arial" w:cs="Arial"/>
          <w:sz w:val="24"/>
          <w:szCs w:val="24"/>
        </w:rPr>
        <w:t xml:space="preserve">you </w:t>
      </w:r>
      <w:r w:rsidRPr="00977D2E">
        <w:rPr>
          <w:rFonts w:ascii="Arial" w:hAnsi="Arial" w:cs="Arial"/>
          <w:sz w:val="24"/>
          <w:szCs w:val="24"/>
        </w:rPr>
        <w:t xml:space="preserve">start reading </w:t>
      </w:r>
      <w:r w:rsidR="0049289C">
        <w:rPr>
          <w:rFonts w:ascii="Arial" w:hAnsi="Arial" w:cs="Arial"/>
          <w:sz w:val="24"/>
          <w:szCs w:val="24"/>
        </w:rPr>
        <w:t>‘</w:t>
      </w:r>
      <w:r w:rsidRPr="00977D2E">
        <w:rPr>
          <w:rFonts w:ascii="Arial" w:hAnsi="Arial" w:cs="Arial"/>
          <w:sz w:val="24"/>
          <w:szCs w:val="24"/>
        </w:rPr>
        <w:t>the tall heavyset</w:t>
      </w:r>
      <w:r w:rsidR="0049289C">
        <w:rPr>
          <w:rFonts w:ascii="Arial" w:hAnsi="Arial" w:cs="Arial"/>
          <w:sz w:val="24"/>
          <w:szCs w:val="24"/>
        </w:rPr>
        <w:t>’</w:t>
      </w:r>
      <w:r w:rsidRPr="00977D2E">
        <w:rPr>
          <w:rFonts w:ascii="Arial" w:hAnsi="Arial" w:cs="Arial"/>
          <w:sz w:val="24"/>
          <w:szCs w:val="24"/>
        </w:rPr>
        <w:t>.</w:t>
      </w:r>
    </w:p>
    <w:p w14:paraId="4E191821" w14:textId="77777777" w:rsidR="00C03855" w:rsidRPr="00977D2E" w:rsidRDefault="00C03855" w:rsidP="004055D5">
      <w:pPr>
        <w:spacing w:after="0"/>
        <w:jc w:val="both"/>
        <w:rPr>
          <w:rFonts w:ascii="Arial" w:hAnsi="Arial" w:cs="Arial"/>
          <w:sz w:val="24"/>
          <w:szCs w:val="24"/>
        </w:rPr>
      </w:pPr>
    </w:p>
    <w:p w14:paraId="541D3A1A" w14:textId="1EC73C90"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09:59</w:t>
      </w:r>
      <w:r w:rsidR="003943D1">
        <w:rPr>
          <w:rFonts w:ascii="Arial" w:hAnsi="Arial" w:cs="Arial"/>
          <w:color w:val="5D7284"/>
          <w:sz w:val="24"/>
          <w:szCs w:val="24"/>
        </w:rPr>
        <w:t>:</w:t>
      </w:r>
      <w:r w:rsidR="00D75710">
        <w:rPr>
          <w:rFonts w:ascii="Arial" w:hAnsi="Arial" w:cs="Arial"/>
          <w:sz w:val="24"/>
          <w:szCs w:val="24"/>
        </w:rPr>
        <w:tab/>
      </w:r>
      <w:r w:rsidR="00D75710">
        <w:rPr>
          <w:rFonts w:ascii="Arial" w:hAnsi="Arial" w:cs="Arial"/>
          <w:sz w:val="24"/>
          <w:szCs w:val="24"/>
        </w:rPr>
        <w:tab/>
      </w:r>
      <w:r w:rsidRPr="00977D2E">
        <w:rPr>
          <w:rFonts w:ascii="Arial" w:hAnsi="Arial" w:cs="Arial"/>
          <w:sz w:val="24"/>
          <w:szCs w:val="24"/>
        </w:rPr>
        <w:t>Benoni Todd Rowling Jones.</w:t>
      </w:r>
    </w:p>
    <w:p w14:paraId="004ADCD4" w14:textId="77777777" w:rsidR="00C03855" w:rsidRPr="00977D2E" w:rsidRDefault="00C03855" w:rsidP="004055D5">
      <w:pPr>
        <w:spacing w:after="0"/>
        <w:jc w:val="both"/>
        <w:rPr>
          <w:rFonts w:ascii="Arial" w:hAnsi="Arial" w:cs="Arial"/>
          <w:sz w:val="24"/>
          <w:szCs w:val="24"/>
        </w:rPr>
      </w:pPr>
    </w:p>
    <w:p w14:paraId="35E8775B" w14:textId="516CFA71"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10:02</w:t>
      </w:r>
      <w:r w:rsidR="003943D1">
        <w:rPr>
          <w:rFonts w:ascii="Arial" w:hAnsi="Arial" w:cs="Arial"/>
          <w:color w:val="5D7284"/>
          <w:sz w:val="24"/>
          <w:szCs w:val="24"/>
        </w:rPr>
        <w:t>:</w:t>
      </w:r>
      <w:r w:rsidR="00D75710">
        <w:rPr>
          <w:rFonts w:ascii="Arial" w:hAnsi="Arial" w:cs="Arial"/>
          <w:sz w:val="24"/>
          <w:szCs w:val="24"/>
        </w:rPr>
        <w:tab/>
      </w:r>
      <w:r w:rsidR="00D75710">
        <w:rPr>
          <w:rFonts w:ascii="Arial" w:hAnsi="Arial" w:cs="Arial"/>
          <w:sz w:val="24"/>
          <w:szCs w:val="24"/>
        </w:rPr>
        <w:tab/>
      </w:r>
      <w:r w:rsidRPr="00977D2E">
        <w:rPr>
          <w:rFonts w:ascii="Arial" w:hAnsi="Arial" w:cs="Arial"/>
          <w:sz w:val="24"/>
          <w:szCs w:val="24"/>
        </w:rPr>
        <w:t>Thank you.  You may continue.</w:t>
      </w:r>
    </w:p>
    <w:p w14:paraId="3237A7A4" w14:textId="77777777" w:rsidR="00C03855" w:rsidRPr="00977D2E" w:rsidRDefault="00C03855" w:rsidP="004055D5">
      <w:pPr>
        <w:spacing w:after="0"/>
        <w:jc w:val="both"/>
        <w:rPr>
          <w:rFonts w:ascii="Arial" w:hAnsi="Arial" w:cs="Arial"/>
          <w:sz w:val="24"/>
          <w:szCs w:val="24"/>
        </w:rPr>
      </w:pPr>
    </w:p>
    <w:p w14:paraId="1F42FC30" w14:textId="1B130B3A"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10:05</w:t>
      </w:r>
      <w:r w:rsidR="003943D1">
        <w:rPr>
          <w:rFonts w:ascii="Arial" w:hAnsi="Arial" w:cs="Arial"/>
          <w:color w:val="5D7284"/>
          <w:sz w:val="24"/>
          <w:szCs w:val="24"/>
        </w:rPr>
        <w:t>:</w:t>
      </w:r>
      <w:r w:rsidR="00753516">
        <w:rPr>
          <w:rFonts w:ascii="Arial" w:hAnsi="Arial" w:cs="Arial"/>
          <w:sz w:val="24"/>
          <w:szCs w:val="24"/>
        </w:rPr>
        <w:tab/>
      </w:r>
      <w:r w:rsidRPr="00977D2E">
        <w:rPr>
          <w:rFonts w:ascii="Arial" w:hAnsi="Arial" w:cs="Arial"/>
          <w:sz w:val="24"/>
          <w:szCs w:val="24"/>
        </w:rPr>
        <w:t>The tall heavyset ruddy complexion</w:t>
      </w:r>
      <w:r w:rsidR="00022E80">
        <w:rPr>
          <w:rFonts w:ascii="Arial" w:hAnsi="Arial" w:cs="Arial"/>
          <w:sz w:val="24"/>
          <w:szCs w:val="24"/>
        </w:rPr>
        <w:t>ed</w:t>
      </w:r>
      <w:r w:rsidRPr="00977D2E">
        <w:rPr>
          <w:rFonts w:ascii="Arial" w:hAnsi="Arial" w:cs="Arial"/>
          <w:sz w:val="24"/>
          <w:szCs w:val="24"/>
        </w:rPr>
        <w:t xml:space="preserve"> woman was a </w:t>
      </w:r>
      <w:r w:rsidR="00022E80">
        <w:rPr>
          <w:rFonts w:ascii="Arial" w:hAnsi="Arial" w:cs="Arial"/>
          <w:sz w:val="24"/>
          <w:szCs w:val="24"/>
        </w:rPr>
        <w:t xml:space="preserve">Sabbath </w:t>
      </w:r>
      <w:r w:rsidRPr="00977D2E">
        <w:rPr>
          <w:rFonts w:ascii="Arial" w:hAnsi="Arial" w:cs="Arial"/>
          <w:sz w:val="24"/>
          <w:szCs w:val="24"/>
        </w:rPr>
        <w:t xml:space="preserve"> observer before she united with the church. We suspect, however, that it was she who invited </w:t>
      </w:r>
      <w:r w:rsidR="00022E80">
        <w:rPr>
          <w:rFonts w:ascii="Arial" w:hAnsi="Arial" w:cs="Arial"/>
          <w:sz w:val="24"/>
          <w:szCs w:val="24"/>
        </w:rPr>
        <w:t>E</w:t>
      </w:r>
      <w:r w:rsidRPr="00977D2E">
        <w:rPr>
          <w:rFonts w:ascii="Arial" w:hAnsi="Arial" w:cs="Arial"/>
          <w:sz w:val="24"/>
          <w:szCs w:val="24"/>
        </w:rPr>
        <w:t>vangeli</w:t>
      </w:r>
      <w:r w:rsidR="00022E80">
        <w:rPr>
          <w:rFonts w:ascii="Arial" w:hAnsi="Arial" w:cs="Arial"/>
          <w:sz w:val="24"/>
          <w:szCs w:val="24"/>
        </w:rPr>
        <w:t>st</w:t>
      </w:r>
      <w:r w:rsidRPr="00977D2E">
        <w:rPr>
          <w:rFonts w:ascii="Arial" w:hAnsi="Arial" w:cs="Arial"/>
          <w:sz w:val="24"/>
          <w:szCs w:val="24"/>
        </w:rPr>
        <w:t xml:space="preserve"> J.A. Morrow to hold tent meetings at the Port Royal around 1905, 1906. When Benoni Jones joined</w:t>
      </w:r>
      <w:r w:rsidR="00022E80">
        <w:rPr>
          <w:rFonts w:ascii="Arial" w:hAnsi="Arial" w:cs="Arial"/>
          <w:sz w:val="24"/>
          <w:szCs w:val="24"/>
        </w:rPr>
        <w:t xml:space="preserve">, </w:t>
      </w:r>
      <w:r w:rsidRPr="00977D2E">
        <w:rPr>
          <w:rFonts w:ascii="Arial" w:hAnsi="Arial" w:cs="Arial"/>
          <w:sz w:val="24"/>
          <w:szCs w:val="24"/>
        </w:rPr>
        <w:t xml:space="preserve">when Benoni Jones did join the church in 1913, the Hamilton church clerk recorded that she had been observing the </w:t>
      </w:r>
      <w:r w:rsidR="00022E80">
        <w:rPr>
          <w:rFonts w:ascii="Arial" w:hAnsi="Arial" w:cs="Arial"/>
          <w:sz w:val="24"/>
          <w:szCs w:val="24"/>
        </w:rPr>
        <w:t>S</w:t>
      </w:r>
      <w:r w:rsidRPr="00977D2E">
        <w:rPr>
          <w:rFonts w:ascii="Arial" w:hAnsi="Arial" w:cs="Arial"/>
          <w:sz w:val="24"/>
          <w:szCs w:val="24"/>
        </w:rPr>
        <w:t>a</w:t>
      </w:r>
      <w:r w:rsidR="00F5295B">
        <w:rPr>
          <w:rFonts w:ascii="Arial" w:hAnsi="Arial" w:cs="Arial"/>
          <w:sz w:val="24"/>
          <w:szCs w:val="24"/>
        </w:rPr>
        <w:t>b</w:t>
      </w:r>
      <w:r w:rsidRPr="00977D2E">
        <w:rPr>
          <w:rFonts w:ascii="Arial" w:hAnsi="Arial" w:cs="Arial"/>
          <w:sz w:val="24"/>
          <w:szCs w:val="24"/>
        </w:rPr>
        <w:t>b</w:t>
      </w:r>
      <w:r w:rsidR="00753516">
        <w:rPr>
          <w:rFonts w:ascii="Arial" w:hAnsi="Arial" w:cs="Arial"/>
          <w:sz w:val="24"/>
          <w:szCs w:val="24"/>
        </w:rPr>
        <w:t>a</w:t>
      </w:r>
      <w:r w:rsidRPr="00977D2E">
        <w:rPr>
          <w:rFonts w:ascii="Arial" w:hAnsi="Arial" w:cs="Arial"/>
          <w:sz w:val="24"/>
          <w:szCs w:val="24"/>
        </w:rPr>
        <w:t>th for many years. She had also been a faithful tithe payer, although her tithe was at times not more than six pennies for the month.</w:t>
      </w:r>
    </w:p>
    <w:p w14:paraId="67D18717" w14:textId="77777777" w:rsidR="00C03855" w:rsidRPr="00977D2E" w:rsidRDefault="00C03855" w:rsidP="004055D5">
      <w:pPr>
        <w:spacing w:after="0"/>
        <w:jc w:val="both"/>
        <w:rPr>
          <w:rFonts w:ascii="Arial" w:hAnsi="Arial" w:cs="Arial"/>
          <w:sz w:val="24"/>
          <w:szCs w:val="24"/>
        </w:rPr>
      </w:pPr>
    </w:p>
    <w:p w14:paraId="4BA3663C" w14:textId="47D7E293"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10:57</w:t>
      </w:r>
      <w:r w:rsidR="003943D1">
        <w:rPr>
          <w:rFonts w:ascii="Arial" w:hAnsi="Arial" w:cs="Arial"/>
          <w:color w:val="5D7284"/>
          <w:sz w:val="24"/>
          <w:szCs w:val="24"/>
        </w:rPr>
        <w:t>:</w:t>
      </w:r>
      <w:r w:rsidR="00753516">
        <w:rPr>
          <w:rFonts w:ascii="Arial" w:hAnsi="Arial" w:cs="Arial"/>
          <w:sz w:val="24"/>
          <w:szCs w:val="24"/>
        </w:rPr>
        <w:tab/>
      </w:r>
      <w:r w:rsidRPr="00977D2E">
        <w:rPr>
          <w:rFonts w:ascii="Arial" w:hAnsi="Arial" w:cs="Arial"/>
          <w:sz w:val="24"/>
          <w:szCs w:val="24"/>
        </w:rPr>
        <w:t>The other extract takes you to page 98 and it refers to</w:t>
      </w:r>
      <w:r w:rsidR="00022E80">
        <w:rPr>
          <w:rFonts w:ascii="Arial" w:hAnsi="Arial" w:cs="Arial"/>
          <w:sz w:val="24"/>
          <w:szCs w:val="24"/>
        </w:rPr>
        <w:t xml:space="preserve">, </w:t>
      </w:r>
      <w:r w:rsidRPr="00977D2E">
        <w:rPr>
          <w:rFonts w:ascii="Arial" w:hAnsi="Arial" w:cs="Arial"/>
          <w:sz w:val="24"/>
          <w:szCs w:val="24"/>
        </w:rPr>
        <w:t xml:space="preserve"> </w:t>
      </w:r>
      <w:r w:rsidR="00022E80">
        <w:rPr>
          <w:rFonts w:ascii="Arial" w:hAnsi="Arial" w:cs="Arial"/>
          <w:sz w:val="24"/>
          <w:szCs w:val="24"/>
        </w:rPr>
        <w:t xml:space="preserve">but </w:t>
      </w:r>
      <w:r w:rsidRPr="00977D2E">
        <w:rPr>
          <w:rFonts w:ascii="Arial" w:hAnsi="Arial" w:cs="Arial"/>
          <w:sz w:val="24"/>
          <w:szCs w:val="24"/>
        </w:rPr>
        <w:t>what would you like to draw attention to</w:t>
      </w:r>
      <w:r w:rsidR="00791A18">
        <w:rPr>
          <w:rFonts w:ascii="Arial" w:hAnsi="Arial" w:cs="Arial"/>
          <w:sz w:val="24"/>
          <w:szCs w:val="24"/>
        </w:rPr>
        <w:t>?</w:t>
      </w:r>
    </w:p>
    <w:p w14:paraId="5695FC43" w14:textId="77777777" w:rsidR="00C03855" w:rsidRPr="00977D2E" w:rsidRDefault="00C03855" w:rsidP="004055D5">
      <w:pPr>
        <w:spacing w:after="0"/>
        <w:jc w:val="both"/>
        <w:rPr>
          <w:rFonts w:ascii="Arial" w:hAnsi="Arial" w:cs="Arial"/>
          <w:sz w:val="24"/>
          <w:szCs w:val="24"/>
        </w:rPr>
      </w:pPr>
    </w:p>
    <w:p w14:paraId="16BD1BD6" w14:textId="6346F8ED"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11:08</w:t>
      </w:r>
      <w:r w:rsidR="003943D1">
        <w:rPr>
          <w:rFonts w:ascii="Arial" w:hAnsi="Arial" w:cs="Arial"/>
          <w:color w:val="5D7284"/>
          <w:sz w:val="24"/>
          <w:szCs w:val="24"/>
        </w:rPr>
        <w:t>:</w:t>
      </w:r>
      <w:r w:rsidR="00753516">
        <w:rPr>
          <w:rFonts w:ascii="Arial" w:hAnsi="Arial" w:cs="Arial"/>
          <w:sz w:val="24"/>
          <w:szCs w:val="24"/>
        </w:rPr>
        <w:tab/>
      </w:r>
      <w:r w:rsidR="00753516">
        <w:rPr>
          <w:rFonts w:ascii="Arial" w:hAnsi="Arial" w:cs="Arial"/>
          <w:sz w:val="24"/>
          <w:szCs w:val="24"/>
        </w:rPr>
        <w:tab/>
      </w:r>
      <w:r w:rsidRPr="00977D2E">
        <w:rPr>
          <w:rFonts w:ascii="Arial" w:hAnsi="Arial" w:cs="Arial"/>
          <w:sz w:val="24"/>
          <w:szCs w:val="24"/>
        </w:rPr>
        <w:t xml:space="preserve">Granville Wilson. </w:t>
      </w:r>
    </w:p>
    <w:p w14:paraId="6FE1AD04" w14:textId="77777777" w:rsidR="00C03855" w:rsidRPr="00977D2E" w:rsidRDefault="00C03855" w:rsidP="004055D5">
      <w:pPr>
        <w:spacing w:after="0"/>
        <w:jc w:val="both"/>
        <w:rPr>
          <w:rFonts w:ascii="Arial" w:hAnsi="Arial" w:cs="Arial"/>
          <w:sz w:val="24"/>
          <w:szCs w:val="24"/>
        </w:rPr>
      </w:pPr>
    </w:p>
    <w:p w14:paraId="7B322EB9" w14:textId="7AECCA28"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11:09</w:t>
      </w:r>
      <w:r w:rsidR="003943D1">
        <w:rPr>
          <w:rFonts w:ascii="Arial" w:hAnsi="Arial" w:cs="Arial"/>
          <w:color w:val="5D7284"/>
          <w:sz w:val="24"/>
          <w:szCs w:val="24"/>
        </w:rPr>
        <w:t>:</w:t>
      </w:r>
      <w:r w:rsidR="00753516">
        <w:rPr>
          <w:rFonts w:ascii="Arial" w:hAnsi="Arial" w:cs="Arial"/>
          <w:sz w:val="24"/>
          <w:szCs w:val="24"/>
        </w:rPr>
        <w:tab/>
      </w:r>
      <w:r w:rsidR="00753516">
        <w:rPr>
          <w:rFonts w:ascii="Arial" w:hAnsi="Arial" w:cs="Arial"/>
          <w:sz w:val="24"/>
          <w:szCs w:val="24"/>
        </w:rPr>
        <w:tab/>
      </w:r>
      <w:r w:rsidRPr="00977D2E">
        <w:rPr>
          <w:rFonts w:ascii="Arial" w:hAnsi="Arial" w:cs="Arial"/>
          <w:sz w:val="24"/>
          <w:szCs w:val="24"/>
        </w:rPr>
        <w:t>Please go ahead.</w:t>
      </w:r>
    </w:p>
    <w:p w14:paraId="4F3773AE" w14:textId="77777777" w:rsidR="00C03855" w:rsidRPr="00977D2E" w:rsidRDefault="00C03855" w:rsidP="004055D5">
      <w:pPr>
        <w:spacing w:after="0"/>
        <w:jc w:val="both"/>
        <w:rPr>
          <w:rFonts w:ascii="Arial" w:hAnsi="Arial" w:cs="Arial"/>
          <w:sz w:val="24"/>
          <w:szCs w:val="24"/>
        </w:rPr>
      </w:pPr>
    </w:p>
    <w:p w14:paraId="2FA01F16" w14:textId="04D0B3A5"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11:11</w:t>
      </w:r>
      <w:r w:rsidR="003943D1">
        <w:rPr>
          <w:rFonts w:ascii="Arial" w:hAnsi="Arial" w:cs="Arial"/>
          <w:color w:val="5D7284"/>
          <w:sz w:val="24"/>
          <w:szCs w:val="24"/>
        </w:rPr>
        <w:t>:</w:t>
      </w:r>
      <w:r w:rsidR="00753516">
        <w:rPr>
          <w:rFonts w:ascii="Arial" w:hAnsi="Arial" w:cs="Arial"/>
          <w:sz w:val="24"/>
          <w:szCs w:val="24"/>
        </w:rPr>
        <w:tab/>
      </w:r>
      <w:r w:rsidR="00753516">
        <w:rPr>
          <w:rFonts w:ascii="Arial" w:hAnsi="Arial" w:cs="Arial"/>
          <w:sz w:val="24"/>
          <w:szCs w:val="24"/>
        </w:rPr>
        <w:tab/>
      </w:r>
      <w:r w:rsidRPr="00977D2E">
        <w:rPr>
          <w:rFonts w:ascii="Arial" w:hAnsi="Arial" w:cs="Arial"/>
          <w:sz w:val="24"/>
          <w:szCs w:val="24"/>
        </w:rPr>
        <w:t xml:space="preserve"> </w:t>
      </w:r>
      <w:r w:rsidR="00022E80">
        <w:rPr>
          <w:rFonts w:ascii="Arial" w:hAnsi="Arial" w:cs="Arial"/>
          <w:sz w:val="24"/>
          <w:szCs w:val="24"/>
        </w:rPr>
        <w:t>P</w:t>
      </w:r>
      <w:r w:rsidRPr="00977D2E">
        <w:rPr>
          <w:rFonts w:ascii="Arial" w:hAnsi="Arial" w:cs="Arial"/>
          <w:sz w:val="24"/>
          <w:szCs w:val="24"/>
        </w:rPr>
        <w:t>age 98.</w:t>
      </w:r>
    </w:p>
    <w:p w14:paraId="2CD54C36" w14:textId="77777777" w:rsidR="00C03855" w:rsidRPr="00977D2E" w:rsidRDefault="00C03855" w:rsidP="004055D5">
      <w:pPr>
        <w:spacing w:after="0"/>
        <w:jc w:val="both"/>
        <w:rPr>
          <w:rFonts w:ascii="Arial" w:hAnsi="Arial" w:cs="Arial"/>
          <w:sz w:val="24"/>
          <w:szCs w:val="24"/>
        </w:rPr>
      </w:pPr>
    </w:p>
    <w:p w14:paraId="6AA21AE0" w14:textId="13B8EC40"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11:12</w:t>
      </w:r>
      <w:r w:rsidR="003943D1">
        <w:rPr>
          <w:rFonts w:ascii="Arial" w:hAnsi="Arial" w:cs="Arial"/>
          <w:color w:val="5D7284"/>
          <w:sz w:val="24"/>
          <w:szCs w:val="24"/>
        </w:rPr>
        <w:t>:</w:t>
      </w:r>
      <w:r w:rsidR="00753516">
        <w:rPr>
          <w:rFonts w:ascii="Arial" w:hAnsi="Arial" w:cs="Arial"/>
          <w:sz w:val="24"/>
          <w:szCs w:val="24"/>
        </w:rPr>
        <w:tab/>
      </w:r>
      <w:r w:rsidR="00753516">
        <w:rPr>
          <w:rFonts w:ascii="Arial" w:hAnsi="Arial" w:cs="Arial"/>
          <w:sz w:val="24"/>
          <w:szCs w:val="24"/>
        </w:rPr>
        <w:tab/>
      </w:r>
      <w:r w:rsidRPr="00977D2E">
        <w:rPr>
          <w:rFonts w:ascii="Arial" w:hAnsi="Arial" w:cs="Arial"/>
          <w:sz w:val="24"/>
          <w:szCs w:val="24"/>
        </w:rPr>
        <w:t>Thank you.</w:t>
      </w:r>
    </w:p>
    <w:p w14:paraId="67EE024D" w14:textId="77777777" w:rsidR="00C03855" w:rsidRPr="00977D2E" w:rsidRDefault="00C03855" w:rsidP="004055D5">
      <w:pPr>
        <w:spacing w:after="0"/>
        <w:jc w:val="both"/>
        <w:rPr>
          <w:rFonts w:ascii="Arial" w:hAnsi="Arial" w:cs="Arial"/>
          <w:sz w:val="24"/>
          <w:szCs w:val="24"/>
        </w:rPr>
      </w:pPr>
    </w:p>
    <w:p w14:paraId="5B56D4F4" w14:textId="77777777" w:rsidR="00753516" w:rsidRDefault="00753516" w:rsidP="004055D5">
      <w:pPr>
        <w:spacing w:after="0"/>
        <w:jc w:val="both"/>
        <w:rPr>
          <w:rFonts w:ascii="Arial" w:hAnsi="Arial" w:cs="Arial"/>
          <w:b/>
          <w:sz w:val="24"/>
          <w:szCs w:val="24"/>
        </w:rPr>
      </w:pPr>
    </w:p>
    <w:p w14:paraId="25F01B27" w14:textId="64D630C2" w:rsidR="003537C8"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11:14</w:t>
      </w:r>
      <w:r w:rsidR="003943D1">
        <w:rPr>
          <w:rFonts w:ascii="Arial" w:hAnsi="Arial" w:cs="Arial"/>
          <w:color w:val="5D7284"/>
          <w:sz w:val="24"/>
          <w:szCs w:val="24"/>
        </w:rPr>
        <w:t>:</w:t>
      </w:r>
      <w:r w:rsidR="00753516">
        <w:rPr>
          <w:rFonts w:ascii="Arial" w:hAnsi="Arial" w:cs="Arial"/>
          <w:sz w:val="24"/>
          <w:szCs w:val="24"/>
        </w:rPr>
        <w:tab/>
      </w:r>
      <w:r w:rsidRPr="00977D2E">
        <w:rPr>
          <w:rFonts w:ascii="Arial" w:hAnsi="Arial" w:cs="Arial"/>
          <w:sz w:val="24"/>
          <w:szCs w:val="24"/>
        </w:rPr>
        <w:t xml:space="preserve">Granville Wilson.  Many Wilsons contributed to the development of the Seventh Day Adventist Church of Bermuda and Granville Wilson made an outstanding contribution. </w:t>
      </w:r>
      <w:r w:rsidR="00022E80">
        <w:rPr>
          <w:rFonts w:ascii="Arial" w:hAnsi="Arial" w:cs="Arial"/>
          <w:sz w:val="24"/>
          <w:szCs w:val="24"/>
        </w:rPr>
        <w:t>Better known</w:t>
      </w:r>
      <w:r w:rsidRPr="00977D2E">
        <w:rPr>
          <w:rFonts w:ascii="Arial" w:hAnsi="Arial" w:cs="Arial"/>
          <w:sz w:val="24"/>
          <w:szCs w:val="24"/>
        </w:rPr>
        <w:t xml:space="preserve"> during his early years as </w:t>
      </w:r>
      <w:r w:rsidR="00F27886">
        <w:rPr>
          <w:rFonts w:ascii="Arial" w:hAnsi="Arial" w:cs="Arial"/>
          <w:sz w:val="24"/>
          <w:szCs w:val="24"/>
        </w:rPr>
        <w:t>T</w:t>
      </w:r>
      <w:r w:rsidRPr="00977D2E">
        <w:rPr>
          <w:rFonts w:ascii="Arial" w:hAnsi="Arial" w:cs="Arial"/>
          <w:sz w:val="24"/>
          <w:szCs w:val="24"/>
        </w:rPr>
        <w:t xml:space="preserve">remier, Granville Trimingham Wilson was born in 1887. Though an intelligent youth, Granville had not learned to read very well in elementary school. There is a noteworthy story in connection with this which needs to be told here. </w:t>
      </w:r>
    </w:p>
    <w:p w14:paraId="68310CFC" w14:textId="77777777" w:rsidR="003537C8" w:rsidRDefault="003537C8" w:rsidP="004055D5">
      <w:pPr>
        <w:spacing w:after="0"/>
        <w:ind w:left="4320" w:hanging="4320"/>
        <w:jc w:val="both"/>
        <w:rPr>
          <w:rFonts w:ascii="Arial" w:hAnsi="Arial" w:cs="Arial"/>
          <w:sz w:val="24"/>
          <w:szCs w:val="24"/>
        </w:rPr>
      </w:pPr>
    </w:p>
    <w:p w14:paraId="0D50446F" w14:textId="0780E039" w:rsidR="006244A8" w:rsidRDefault="003537C8" w:rsidP="004055D5">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Granville's teachers failed to explain to his satisfaction how vowels had different functions and how</w:t>
      </w:r>
      <w:r w:rsidR="00F27886">
        <w:rPr>
          <w:rFonts w:ascii="Arial" w:hAnsi="Arial" w:cs="Arial"/>
          <w:sz w:val="24"/>
          <w:szCs w:val="24"/>
        </w:rPr>
        <w:t>,</w:t>
      </w:r>
      <w:r w:rsidR="00D907C3" w:rsidRPr="00977D2E">
        <w:rPr>
          <w:rFonts w:ascii="Arial" w:hAnsi="Arial" w:cs="Arial"/>
          <w:sz w:val="24"/>
          <w:szCs w:val="24"/>
        </w:rPr>
        <w:t xml:space="preserve"> in carrying out those various functions</w:t>
      </w:r>
      <w:r w:rsidR="00F27886">
        <w:rPr>
          <w:rFonts w:ascii="Arial" w:hAnsi="Arial" w:cs="Arial"/>
          <w:sz w:val="24"/>
          <w:szCs w:val="24"/>
        </w:rPr>
        <w:t>,</w:t>
      </w:r>
      <w:r w:rsidR="00D907C3" w:rsidRPr="00977D2E">
        <w:rPr>
          <w:rFonts w:ascii="Arial" w:hAnsi="Arial" w:cs="Arial"/>
          <w:sz w:val="24"/>
          <w:szCs w:val="24"/>
        </w:rPr>
        <w:t xml:space="preserve"> they sometimes produce</w:t>
      </w:r>
      <w:r w:rsidR="00F27886">
        <w:rPr>
          <w:rFonts w:ascii="Arial" w:hAnsi="Arial" w:cs="Arial"/>
          <w:sz w:val="24"/>
          <w:szCs w:val="24"/>
        </w:rPr>
        <w:t>d</w:t>
      </w:r>
      <w:r w:rsidR="00D907C3" w:rsidRPr="00977D2E">
        <w:rPr>
          <w:rFonts w:ascii="Arial" w:hAnsi="Arial" w:cs="Arial"/>
          <w:sz w:val="24"/>
          <w:szCs w:val="24"/>
        </w:rPr>
        <w:t xml:space="preserve"> different sounds. While many others learn</w:t>
      </w:r>
      <w:r w:rsidR="00F27886">
        <w:rPr>
          <w:rFonts w:ascii="Arial" w:hAnsi="Arial" w:cs="Arial"/>
          <w:sz w:val="24"/>
          <w:szCs w:val="24"/>
        </w:rPr>
        <w:t>ed</w:t>
      </w:r>
      <w:r w:rsidR="00D907C3" w:rsidRPr="00977D2E">
        <w:rPr>
          <w:rFonts w:ascii="Arial" w:hAnsi="Arial" w:cs="Arial"/>
          <w:sz w:val="24"/>
          <w:szCs w:val="24"/>
        </w:rPr>
        <w:t xml:space="preserve"> by rote, </w:t>
      </w:r>
      <w:r w:rsidR="00F27886">
        <w:rPr>
          <w:rFonts w:ascii="Arial" w:hAnsi="Arial" w:cs="Arial"/>
          <w:sz w:val="24"/>
          <w:szCs w:val="24"/>
        </w:rPr>
        <w:t xml:space="preserve">by rote, </w:t>
      </w:r>
      <w:r w:rsidR="00D907C3" w:rsidRPr="00977D2E">
        <w:rPr>
          <w:rFonts w:ascii="Arial" w:hAnsi="Arial" w:cs="Arial"/>
          <w:sz w:val="24"/>
          <w:szCs w:val="24"/>
        </w:rPr>
        <w:t>young Granville demanded explanations. This was sometimes taken to mean that he did not have the ability to understand. The opposite was tr</w:t>
      </w:r>
      <w:r w:rsidR="00F27886">
        <w:rPr>
          <w:rFonts w:ascii="Arial" w:hAnsi="Arial" w:cs="Arial"/>
          <w:sz w:val="24"/>
          <w:szCs w:val="24"/>
        </w:rPr>
        <w:t>ue a</w:t>
      </w:r>
      <w:r w:rsidR="00D907C3" w:rsidRPr="00977D2E">
        <w:rPr>
          <w:rFonts w:ascii="Arial" w:hAnsi="Arial" w:cs="Arial"/>
          <w:sz w:val="24"/>
          <w:szCs w:val="24"/>
        </w:rPr>
        <w:t xml:space="preserve">nd because he did not understand, he refused to accept that </w:t>
      </w:r>
      <w:r w:rsidR="00F27886">
        <w:rPr>
          <w:rFonts w:ascii="Arial" w:hAnsi="Arial" w:cs="Arial"/>
          <w:sz w:val="24"/>
          <w:szCs w:val="24"/>
        </w:rPr>
        <w:t>‘</w:t>
      </w:r>
      <w:r w:rsidR="00D907C3" w:rsidRPr="00977D2E">
        <w:rPr>
          <w:rFonts w:ascii="Arial" w:hAnsi="Arial" w:cs="Arial"/>
          <w:sz w:val="24"/>
          <w:szCs w:val="24"/>
        </w:rPr>
        <w:t>blouse</w:t>
      </w:r>
      <w:r w:rsidR="00F27886">
        <w:rPr>
          <w:rFonts w:ascii="Arial" w:hAnsi="Arial" w:cs="Arial"/>
          <w:sz w:val="24"/>
          <w:szCs w:val="24"/>
        </w:rPr>
        <w:t>’</w:t>
      </w:r>
      <w:r w:rsidR="00D907C3" w:rsidRPr="00977D2E">
        <w:rPr>
          <w:rFonts w:ascii="Arial" w:hAnsi="Arial" w:cs="Arial"/>
          <w:sz w:val="24"/>
          <w:szCs w:val="24"/>
        </w:rPr>
        <w:t xml:space="preserve"> did not rhyme with </w:t>
      </w:r>
      <w:r w:rsidR="00F27886">
        <w:rPr>
          <w:rFonts w:ascii="Arial" w:hAnsi="Arial" w:cs="Arial"/>
          <w:sz w:val="24"/>
          <w:szCs w:val="24"/>
        </w:rPr>
        <w:t>‘</w:t>
      </w:r>
      <w:r w:rsidR="00D907C3" w:rsidRPr="00977D2E">
        <w:rPr>
          <w:rFonts w:ascii="Arial" w:hAnsi="Arial" w:cs="Arial"/>
          <w:sz w:val="24"/>
          <w:szCs w:val="24"/>
        </w:rPr>
        <w:t>house</w:t>
      </w:r>
      <w:r w:rsidR="00F27886">
        <w:rPr>
          <w:rFonts w:ascii="Arial" w:hAnsi="Arial" w:cs="Arial"/>
          <w:sz w:val="24"/>
          <w:szCs w:val="24"/>
        </w:rPr>
        <w:t>’ a</w:t>
      </w:r>
      <w:r w:rsidR="00D907C3" w:rsidRPr="00977D2E">
        <w:rPr>
          <w:rFonts w:ascii="Arial" w:hAnsi="Arial" w:cs="Arial"/>
          <w:sz w:val="24"/>
          <w:szCs w:val="24"/>
        </w:rPr>
        <w:t xml:space="preserve">nd he became totally confused when dealing with the tenses and such words as </w:t>
      </w:r>
      <w:r w:rsidR="00F27886">
        <w:rPr>
          <w:rFonts w:ascii="Arial" w:hAnsi="Arial" w:cs="Arial"/>
          <w:sz w:val="24"/>
          <w:szCs w:val="24"/>
        </w:rPr>
        <w:t>‘</w:t>
      </w:r>
      <w:r w:rsidR="00D907C3" w:rsidRPr="00977D2E">
        <w:rPr>
          <w:rFonts w:ascii="Arial" w:hAnsi="Arial" w:cs="Arial"/>
          <w:sz w:val="24"/>
          <w:szCs w:val="24"/>
        </w:rPr>
        <w:t>read</w:t>
      </w:r>
      <w:r w:rsidR="00F27886">
        <w:rPr>
          <w:rFonts w:ascii="Arial" w:hAnsi="Arial" w:cs="Arial"/>
          <w:sz w:val="24"/>
          <w:szCs w:val="24"/>
        </w:rPr>
        <w:t>’</w:t>
      </w:r>
      <w:r w:rsidR="00D907C3" w:rsidRPr="00977D2E">
        <w:rPr>
          <w:rFonts w:ascii="Arial" w:hAnsi="Arial" w:cs="Arial"/>
          <w:sz w:val="24"/>
          <w:szCs w:val="24"/>
        </w:rPr>
        <w:t xml:space="preserve"> which had the identical spelling, but a different sound when using the past version, the present tense. So</w:t>
      </w:r>
      <w:r w:rsidR="001929D6">
        <w:rPr>
          <w:rFonts w:ascii="Arial" w:hAnsi="Arial" w:cs="Arial"/>
          <w:sz w:val="24"/>
          <w:szCs w:val="24"/>
        </w:rPr>
        <w:t>,</w:t>
      </w:r>
      <w:r w:rsidR="00D907C3" w:rsidRPr="00977D2E">
        <w:rPr>
          <w:rFonts w:ascii="Arial" w:hAnsi="Arial" w:cs="Arial"/>
          <w:sz w:val="24"/>
          <w:szCs w:val="24"/>
        </w:rPr>
        <w:t xml:space="preserve"> he chose not to read</w:t>
      </w:r>
      <w:r w:rsidR="001929D6">
        <w:rPr>
          <w:rFonts w:ascii="Arial" w:hAnsi="Arial" w:cs="Arial"/>
          <w:sz w:val="24"/>
          <w:szCs w:val="24"/>
        </w:rPr>
        <w:t>,</w:t>
      </w:r>
      <w:r w:rsidR="00D907C3" w:rsidRPr="00977D2E">
        <w:rPr>
          <w:rFonts w:ascii="Arial" w:hAnsi="Arial" w:cs="Arial"/>
          <w:sz w:val="24"/>
          <w:szCs w:val="24"/>
        </w:rPr>
        <w:t xml:space="preserve"> and no amount of whipping would make him change his mind. </w:t>
      </w:r>
    </w:p>
    <w:p w14:paraId="453A0626" w14:textId="77777777" w:rsidR="006244A8" w:rsidRDefault="006244A8" w:rsidP="004055D5">
      <w:pPr>
        <w:spacing w:after="0"/>
        <w:ind w:left="4320" w:hanging="4320"/>
        <w:jc w:val="both"/>
        <w:rPr>
          <w:rFonts w:ascii="Arial" w:hAnsi="Arial" w:cs="Arial"/>
          <w:sz w:val="24"/>
          <w:szCs w:val="24"/>
        </w:rPr>
      </w:pPr>
    </w:p>
    <w:p w14:paraId="27432A13" w14:textId="09BE4E8E" w:rsidR="005D334D" w:rsidRDefault="006244A8" w:rsidP="004055D5">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 xml:space="preserve">From his baptism, however, he decided to teach himself to read, </w:t>
      </w:r>
      <w:r w:rsidR="00F27886">
        <w:rPr>
          <w:rFonts w:ascii="Arial" w:hAnsi="Arial" w:cs="Arial"/>
          <w:sz w:val="24"/>
          <w:szCs w:val="24"/>
        </w:rPr>
        <w:t xml:space="preserve"> </w:t>
      </w:r>
      <w:r w:rsidR="00D907C3" w:rsidRPr="00977D2E">
        <w:rPr>
          <w:rFonts w:ascii="Arial" w:hAnsi="Arial" w:cs="Arial"/>
          <w:sz w:val="24"/>
          <w:szCs w:val="24"/>
        </w:rPr>
        <w:t>to read. His Bible became his textbook. He bought a dictionary and whenever he came across a word which he did not understand, he would look it up. With the same stubbornness with which he had once refused to learn to read</w:t>
      </w:r>
      <w:r w:rsidR="00F27886">
        <w:rPr>
          <w:rFonts w:ascii="Arial" w:hAnsi="Arial" w:cs="Arial"/>
          <w:sz w:val="24"/>
          <w:szCs w:val="24"/>
        </w:rPr>
        <w:t>, h</w:t>
      </w:r>
      <w:r w:rsidR="00D907C3" w:rsidRPr="00977D2E">
        <w:rPr>
          <w:rFonts w:ascii="Arial" w:hAnsi="Arial" w:cs="Arial"/>
          <w:sz w:val="24"/>
          <w:szCs w:val="24"/>
        </w:rPr>
        <w:t xml:space="preserve">e now tackled that job of study and reading the Bible. He also </w:t>
      </w:r>
      <w:r w:rsidR="00D907C3" w:rsidRPr="00977D2E">
        <w:rPr>
          <w:rFonts w:ascii="Arial" w:hAnsi="Arial" w:cs="Arial"/>
          <w:sz w:val="24"/>
          <w:szCs w:val="24"/>
        </w:rPr>
        <w:lastRenderedPageBreak/>
        <w:t>purchased and read publications by various religious writers</w:t>
      </w:r>
      <w:r w:rsidR="004646B8">
        <w:rPr>
          <w:rFonts w:ascii="Arial" w:hAnsi="Arial" w:cs="Arial"/>
          <w:sz w:val="24"/>
          <w:szCs w:val="24"/>
        </w:rPr>
        <w:t xml:space="preserve"> </w:t>
      </w:r>
      <w:r w:rsidR="00D907C3" w:rsidRPr="00977D2E">
        <w:rPr>
          <w:rFonts w:ascii="Arial" w:hAnsi="Arial" w:cs="Arial"/>
          <w:sz w:val="24"/>
          <w:szCs w:val="24"/>
        </w:rPr>
        <w:t>and memorize</w:t>
      </w:r>
      <w:r w:rsidR="00CF1FA5">
        <w:rPr>
          <w:rFonts w:ascii="Arial" w:hAnsi="Arial" w:cs="Arial"/>
          <w:sz w:val="24"/>
          <w:szCs w:val="24"/>
        </w:rPr>
        <w:t>d</w:t>
      </w:r>
      <w:r w:rsidR="00D907C3" w:rsidRPr="00977D2E">
        <w:rPr>
          <w:rFonts w:ascii="Arial" w:hAnsi="Arial" w:cs="Arial"/>
          <w:sz w:val="24"/>
          <w:szCs w:val="24"/>
        </w:rPr>
        <w:t xml:space="preserve"> vast portions of Scripture. Reading and memorizing poetry also became a favo</w:t>
      </w:r>
      <w:r w:rsidR="00CF1FA5">
        <w:rPr>
          <w:rFonts w:ascii="Arial" w:hAnsi="Arial" w:cs="Arial"/>
          <w:sz w:val="24"/>
          <w:szCs w:val="24"/>
        </w:rPr>
        <w:t>u</w:t>
      </w:r>
      <w:r w:rsidR="00D907C3" w:rsidRPr="00977D2E">
        <w:rPr>
          <w:rFonts w:ascii="Arial" w:hAnsi="Arial" w:cs="Arial"/>
          <w:sz w:val="24"/>
          <w:szCs w:val="24"/>
        </w:rPr>
        <w:t xml:space="preserve">rite pastime. Within a very short time, he became so fluent with the </w:t>
      </w:r>
      <w:r w:rsidR="00CF1FA5">
        <w:rPr>
          <w:rFonts w:ascii="Arial" w:hAnsi="Arial" w:cs="Arial"/>
          <w:sz w:val="24"/>
          <w:szCs w:val="24"/>
        </w:rPr>
        <w:t>S</w:t>
      </w:r>
      <w:r w:rsidR="00D907C3" w:rsidRPr="00977D2E">
        <w:rPr>
          <w:rFonts w:ascii="Arial" w:hAnsi="Arial" w:cs="Arial"/>
          <w:sz w:val="24"/>
          <w:szCs w:val="24"/>
        </w:rPr>
        <w:t>criptures, that he assumed the leadership role in the newly formed Southampton Company. He was ordained as a local elder and at one period was the head elder of the Southampton Church.  For more than 65 years, he actively served his Lord as a lay preacher. A portion of this, a portion of this time was spent trave</w:t>
      </w:r>
      <w:r w:rsidR="00CF1FA5">
        <w:rPr>
          <w:rFonts w:ascii="Arial" w:hAnsi="Arial" w:cs="Arial"/>
          <w:sz w:val="24"/>
          <w:szCs w:val="24"/>
        </w:rPr>
        <w:t>l</w:t>
      </w:r>
      <w:r w:rsidR="00D907C3" w:rsidRPr="00977D2E">
        <w:rPr>
          <w:rFonts w:ascii="Arial" w:hAnsi="Arial" w:cs="Arial"/>
          <w:sz w:val="24"/>
          <w:szCs w:val="24"/>
        </w:rPr>
        <w:t>ling over hills on the island of Jamaica, West Indies, proclaiming the gospel of Christ incident</w:t>
      </w:r>
      <w:r w:rsidR="00CF1FA5">
        <w:rPr>
          <w:rFonts w:ascii="Arial" w:hAnsi="Arial" w:cs="Arial"/>
          <w:sz w:val="24"/>
          <w:szCs w:val="24"/>
        </w:rPr>
        <w:t>..</w:t>
      </w:r>
      <w:r w:rsidR="00D907C3" w:rsidRPr="00977D2E">
        <w:rPr>
          <w:rFonts w:ascii="Arial" w:hAnsi="Arial" w:cs="Arial"/>
          <w:sz w:val="24"/>
          <w:szCs w:val="24"/>
        </w:rPr>
        <w:t>.  Let me start over. A portion of this time was spent trave</w:t>
      </w:r>
      <w:r w:rsidR="00CF1FA5">
        <w:rPr>
          <w:rFonts w:ascii="Arial" w:hAnsi="Arial" w:cs="Arial"/>
          <w:sz w:val="24"/>
          <w:szCs w:val="24"/>
        </w:rPr>
        <w:t>l</w:t>
      </w:r>
      <w:r w:rsidR="00D907C3" w:rsidRPr="00977D2E">
        <w:rPr>
          <w:rFonts w:ascii="Arial" w:hAnsi="Arial" w:cs="Arial"/>
          <w:sz w:val="24"/>
          <w:szCs w:val="24"/>
        </w:rPr>
        <w:t>ling over the hills on the island of Jamaica, West in the West Indies, proclaiming the gospel of Jesus. Incidentally, when the family went to Jamaica in 1950, they carried many barrels of clothing to give to those in need of it. The news soon spread and people came from miles away to get the free garments</w:t>
      </w:r>
      <w:r w:rsidR="005D334D">
        <w:rPr>
          <w:rFonts w:ascii="Arial" w:hAnsi="Arial" w:cs="Arial"/>
          <w:sz w:val="24"/>
          <w:szCs w:val="24"/>
        </w:rPr>
        <w:t>.</w:t>
      </w:r>
    </w:p>
    <w:p w14:paraId="04182DEC" w14:textId="77777777" w:rsidR="005D334D" w:rsidRDefault="005D334D" w:rsidP="004055D5">
      <w:pPr>
        <w:spacing w:after="0"/>
        <w:ind w:left="4320" w:hanging="4320"/>
        <w:jc w:val="both"/>
        <w:rPr>
          <w:rFonts w:ascii="Arial" w:hAnsi="Arial" w:cs="Arial"/>
          <w:sz w:val="24"/>
          <w:szCs w:val="24"/>
        </w:rPr>
      </w:pPr>
    </w:p>
    <w:p w14:paraId="6C28A9DF" w14:textId="5104F38B" w:rsidR="00BF24CB" w:rsidRDefault="005D334D" w:rsidP="004055D5">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Lil</w:t>
      </w:r>
      <w:r w:rsidR="004646B8">
        <w:rPr>
          <w:rFonts w:ascii="Arial" w:hAnsi="Arial" w:cs="Arial"/>
          <w:sz w:val="24"/>
          <w:szCs w:val="24"/>
        </w:rPr>
        <w:t>l</w:t>
      </w:r>
      <w:r w:rsidR="00D907C3" w:rsidRPr="00977D2E">
        <w:rPr>
          <w:rFonts w:ascii="Arial" w:hAnsi="Arial" w:cs="Arial"/>
          <w:sz w:val="24"/>
          <w:szCs w:val="24"/>
        </w:rPr>
        <w:t xml:space="preserve">ian Endsworth,Wentworth Wilson. Lillian Wentworth was baptized in October 1918. She was married to Granville in November of the, of the same year. They interested the aging Rebecca Wentworth </w:t>
      </w:r>
      <w:r w:rsidR="00E17EBC">
        <w:rPr>
          <w:rFonts w:ascii="Arial" w:hAnsi="Arial" w:cs="Arial"/>
          <w:sz w:val="24"/>
          <w:szCs w:val="24"/>
        </w:rPr>
        <w:t>in</w:t>
      </w:r>
      <w:r w:rsidR="00D907C3" w:rsidRPr="00977D2E">
        <w:rPr>
          <w:rFonts w:ascii="Arial" w:hAnsi="Arial" w:cs="Arial"/>
          <w:sz w:val="24"/>
          <w:szCs w:val="24"/>
        </w:rPr>
        <w:t xml:space="preserve"> the Adventist doctrines</w:t>
      </w:r>
      <w:r w:rsidR="00CF1FA5">
        <w:rPr>
          <w:rFonts w:ascii="Arial" w:hAnsi="Arial" w:cs="Arial"/>
          <w:sz w:val="24"/>
          <w:szCs w:val="24"/>
        </w:rPr>
        <w:t xml:space="preserve"> a</w:t>
      </w:r>
      <w:r w:rsidR="00D907C3" w:rsidRPr="00977D2E">
        <w:rPr>
          <w:rFonts w:ascii="Arial" w:hAnsi="Arial" w:cs="Arial"/>
          <w:sz w:val="24"/>
          <w:szCs w:val="24"/>
        </w:rPr>
        <w:t>nd her home became a vehicle for the</w:t>
      </w:r>
      <w:r w:rsidR="001D7BE5">
        <w:rPr>
          <w:rFonts w:ascii="Arial" w:hAnsi="Arial" w:cs="Arial"/>
          <w:sz w:val="24"/>
          <w:szCs w:val="24"/>
        </w:rPr>
        <w:t xml:space="preserve">, </w:t>
      </w:r>
      <w:r w:rsidR="00D907C3" w:rsidRPr="00977D2E">
        <w:rPr>
          <w:rFonts w:ascii="Arial" w:hAnsi="Arial" w:cs="Arial"/>
          <w:sz w:val="24"/>
          <w:szCs w:val="24"/>
        </w:rPr>
        <w:t xml:space="preserve">for the propagation of the gospel at Somerset Bridge, Southampton West, and the surrounding countryside. Lillian Wentworth Wilson had </w:t>
      </w:r>
      <w:r w:rsidR="00CF1FA5">
        <w:rPr>
          <w:rFonts w:ascii="Arial" w:hAnsi="Arial" w:cs="Arial"/>
          <w:sz w:val="24"/>
          <w:szCs w:val="24"/>
        </w:rPr>
        <w:t>an insatiable</w:t>
      </w:r>
      <w:r w:rsidR="00BF24CB">
        <w:rPr>
          <w:rFonts w:ascii="Arial" w:hAnsi="Arial" w:cs="Arial"/>
          <w:sz w:val="24"/>
          <w:szCs w:val="24"/>
        </w:rPr>
        <w:t xml:space="preserve"> </w:t>
      </w:r>
      <w:r w:rsidR="00D907C3" w:rsidRPr="00977D2E">
        <w:rPr>
          <w:rFonts w:ascii="Arial" w:hAnsi="Arial" w:cs="Arial"/>
          <w:sz w:val="24"/>
          <w:szCs w:val="24"/>
        </w:rPr>
        <w:t>desire for Christian education and her primary occupation became the salvation and the education of her children.</w:t>
      </w:r>
    </w:p>
    <w:p w14:paraId="64FBD185" w14:textId="77777777" w:rsidR="00BF24CB" w:rsidRDefault="00BF24CB" w:rsidP="004055D5">
      <w:pPr>
        <w:spacing w:after="0"/>
        <w:ind w:left="4320" w:hanging="4320"/>
        <w:jc w:val="both"/>
        <w:rPr>
          <w:rFonts w:ascii="Arial" w:hAnsi="Arial" w:cs="Arial"/>
          <w:sz w:val="24"/>
          <w:szCs w:val="24"/>
        </w:rPr>
      </w:pPr>
    </w:p>
    <w:p w14:paraId="651897EF" w14:textId="1034DB16" w:rsidR="00C03855" w:rsidRPr="00977D2E" w:rsidRDefault="00CF34D7" w:rsidP="004055D5">
      <w:pPr>
        <w:spacing w:after="0"/>
        <w:ind w:left="4320" w:hanging="4320"/>
        <w:jc w:val="both"/>
        <w:rPr>
          <w:rFonts w:ascii="Arial" w:hAnsi="Arial" w:cs="Arial"/>
          <w:sz w:val="24"/>
          <w:szCs w:val="24"/>
        </w:rPr>
      </w:pPr>
      <w:r>
        <w:rPr>
          <w:rFonts w:ascii="Arial" w:hAnsi="Arial" w:cs="Arial"/>
          <w:sz w:val="24"/>
          <w:szCs w:val="24"/>
        </w:rPr>
        <w:tab/>
      </w:r>
      <w:r w:rsidR="00D907C3" w:rsidRPr="00977D2E">
        <w:rPr>
          <w:rFonts w:ascii="Arial" w:hAnsi="Arial" w:cs="Arial"/>
          <w:sz w:val="24"/>
          <w:szCs w:val="24"/>
        </w:rPr>
        <w:t>In 1926, Mr. and Mrs. Wilson had four children. Six others came later</w:t>
      </w:r>
      <w:r w:rsidR="00CF1FA5">
        <w:rPr>
          <w:rFonts w:ascii="Arial" w:hAnsi="Arial" w:cs="Arial"/>
          <w:sz w:val="24"/>
          <w:szCs w:val="24"/>
        </w:rPr>
        <w:t>. T</w:t>
      </w:r>
      <w:r w:rsidR="00D907C3" w:rsidRPr="00977D2E">
        <w:rPr>
          <w:rFonts w:ascii="Arial" w:hAnsi="Arial" w:cs="Arial"/>
          <w:sz w:val="24"/>
          <w:szCs w:val="24"/>
        </w:rPr>
        <w:t xml:space="preserve">he Adventist Church did not believe in the christening of babies or in the </w:t>
      </w:r>
      <w:r w:rsidR="00962FB3">
        <w:rPr>
          <w:rFonts w:ascii="Arial" w:hAnsi="Arial" w:cs="Arial"/>
          <w:sz w:val="24"/>
          <w:szCs w:val="24"/>
        </w:rPr>
        <w:t>practice</w:t>
      </w:r>
      <w:r w:rsidR="00D907C3" w:rsidRPr="00977D2E">
        <w:rPr>
          <w:rFonts w:ascii="Arial" w:hAnsi="Arial" w:cs="Arial"/>
          <w:sz w:val="24"/>
          <w:szCs w:val="24"/>
        </w:rPr>
        <w:t xml:space="preserve"> of having godparents for guardians, perhaps because of a non</w:t>
      </w:r>
      <w:r>
        <w:rPr>
          <w:rFonts w:ascii="Arial" w:hAnsi="Arial" w:cs="Arial"/>
          <w:sz w:val="24"/>
          <w:szCs w:val="24"/>
        </w:rPr>
        <w:t>-</w:t>
      </w:r>
      <w:r w:rsidR="00D907C3" w:rsidRPr="00977D2E">
        <w:rPr>
          <w:rFonts w:ascii="Arial" w:hAnsi="Arial" w:cs="Arial"/>
          <w:sz w:val="24"/>
          <w:szCs w:val="24"/>
        </w:rPr>
        <w:t xml:space="preserve"> scriptural concept that godparents stand in the place of God to accept the sins of the children until the child comes to the age of accountability</w:t>
      </w:r>
      <w:r w:rsidR="00CF1FA5">
        <w:rPr>
          <w:rFonts w:ascii="Arial" w:hAnsi="Arial" w:cs="Arial"/>
          <w:sz w:val="24"/>
          <w:szCs w:val="24"/>
        </w:rPr>
        <w:t xml:space="preserve"> w</w:t>
      </w:r>
      <w:r w:rsidR="00D907C3" w:rsidRPr="00977D2E">
        <w:rPr>
          <w:rFonts w:ascii="Arial" w:hAnsi="Arial" w:cs="Arial"/>
          <w:sz w:val="24"/>
          <w:szCs w:val="24"/>
        </w:rPr>
        <w:t>hen he or she becomes spiritually responsible for himself or herself.</w:t>
      </w:r>
    </w:p>
    <w:p w14:paraId="7B899A0A" w14:textId="77777777" w:rsidR="00C03855" w:rsidRPr="00977D2E" w:rsidRDefault="00C03855" w:rsidP="004055D5">
      <w:pPr>
        <w:spacing w:after="0"/>
        <w:jc w:val="both"/>
        <w:rPr>
          <w:rFonts w:ascii="Arial" w:hAnsi="Arial" w:cs="Arial"/>
          <w:sz w:val="24"/>
          <w:szCs w:val="24"/>
        </w:rPr>
      </w:pPr>
    </w:p>
    <w:p w14:paraId="2EB20CB4" w14:textId="77777777" w:rsidR="00536FA0" w:rsidRDefault="00536FA0" w:rsidP="004055D5">
      <w:pPr>
        <w:spacing w:after="0"/>
        <w:ind w:left="4320" w:hanging="4320"/>
        <w:jc w:val="both"/>
        <w:rPr>
          <w:rFonts w:ascii="Arial" w:hAnsi="Arial" w:cs="Arial"/>
          <w:b/>
          <w:sz w:val="24"/>
          <w:szCs w:val="24"/>
        </w:rPr>
      </w:pPr>
    </w:p>
    <w:p w14:paraId="6F48017A" w14:textId="77777777" w:rsidR="00536FA0" w:rsidRDefault="00536FA0" w:rsidP="004055D5">
      <w:pPr>
        <w:spacing w:after="0"/>
        <w:ind w:left="4320" w:hanging="4320"/>
        <w:jc w:val="both"/>
        <w:rPr>
          <w:rFonts w:ascii="Arial" w:hAnsi="Arial" w:cs="Arial"/>
          <w:b/>
          <w:sz w:val="24"/>
          <w:szCs w:val="24"/>
        </w:rPr>
      </w:pPr>
    </w:p>
    <w:p w14:paraId="132383C4" w14:textId="1D6B553C"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16:28</w:t>
      </w:r>
      <w:r w:rsidR="003943D1">
        <w:rPr>
          <w:rFonts w:ascii="Arial" w:hAnsi="Arial" w:cs="Arial"/>
          <w:color w:val="5D7284"/>
          <w:sz w:val="24"/>
          <w:szCs w:val="24"/>
        </w:rPr>
        <w:t>:</w:t>
      </w:r>
      <w:r w:rsidR="003B6720">
        <w:rPr>
          <w:rFonts w:ascii="Arial" w:hAnsi="Arial" w:cs="Arial"/>
          <w:sz w:val="24"/>
          <w:szCs w:val="24"/>
        </w:rPr>
        <w:tab/>
      </w:r>
      <w:r w:rsidRPr="00977D2E">
        <w:rPr>
          <w:rFonts w:ascii="Arial" w:hAnsi="Arial" w:cs="Arial"/>
          <w:sz w:val="24"/>
          <w:szCs w:val="24"/>
        </w:rPr>
        <w:t xml:space="preserve">We can pause there.  Is there any other part of the document on the final page of the extract on page 101?  </w:t>
      </w:r>
      <w:r w:rsidR="00CF1FA5">
        <w:rPr>
          <w:rFonts w:ascii="Arial" w:hAnsi="Arial" w:cs="Arial"/>
          <w:sz w:val="24"/>
          <w:szCs w:val="24"/>
        </w:rPr>
        <w:t>‘</w:t>
      </w:r>
      <w:r w:rsidRPr="00977D2E">
        <w:rPr>
          <w:rFonts w:ascii="Arial" w:hAnsi="Arial" w:cs="Arial"/>
          <w:sz w:val="24"/>
          <w:szCs w:val="24"/>
        </w:rPr>
        <w:t>The</w:t>
      </w:r>
      <w:r w:rsidR="00CF1FA5">
        <w:rPr>
          <w:rFonts w:ascii="Arial" w:hAnsi="Arial" w:cs="Arial"/>
          <w:sz w:val="24"/>
          <w:szCs w:val="24"/>
        </w:rPr>
        <w:t xml:space="preserve"> Wilsons S</w:t>
      </w:r>
      <w:r w:rsidRPr="00977D2E">
        <w:rPr>
          <w:rFonts w:ascii="Arial" w:hAnsi="Arial" w:cs="Arial"/>
          <w:sz w:val="24"/>
          <w:szCs w:val="24"/>
        </w:rPr>
        <w:t xml:space="preserve">hare </w:t>
      </w:r>
      <w:r w:rsidR="00CF1FA5">
        <w:rPr>
          <w:rFonts w:ascii="Arial" w:hAnsi="Arial" w:cs="Arial"/>
          <w:sz w:val="24"/>
          <w:szCs w:val="24"/>
        </w:rPr>
        <w:t>T</w:t>
      </w:r>
      <w:r w:rsidRPr="00977D2E">
        <w:rPr>
          <w:rFonts w:ascii="Arial" w:hAnsi="Arial" w:cs="Arial"/>
          <w:sz w:val="24"/>
          <w:szCs w:val="24"/>
        </w:rPr>
        <w:t xml:space="preserve">heir </w:t>
      </w:r>
      <w:r w:rsidR="00CF1FA5">
        <w:rPr>
          <w:rFonts w:ascii="Arial" w:hAnsi="Arial" w:cs="Arial"/>
          <w:sz w:val="24"/>
          <w:szCs w:val="24"/>
        </w:rPr>
        <w:t>L</w:t>
      </w:r>
      <w:r w:rsidRPr="00977D2E">
        <w:rPr>
          <w:rFonts w:ascii="Arial" w:hAnsi="Arial" w:cs="Arial"/>
          <w:sz w:val="24"/>
          <w:szCs w:val="24"/>
        </w:rPr>
        <w:t>and</w:t>
      </w:r>
      <w:r w:rsidR="00CF1FA5">
        <w:rPr>
          <w:rFonts w:ascii="Arial" w:hAnsi="Arial" w:cs="Arial"/>
          <w:sz w:val="24"/>
          <w:szCs w:val="24"/>
        </w:rPr>
        <w:t>’,</w:t>
      </w:r>
      <w:r w:rsidRPr="00977D2E">
        <w:rPr>
          <w:rFonts w:ascii="Arial" w:hAnsi="Arial" w:cs="Arial"/>
          <w:sz w:val="24"/>
          <w:szCs w:val="24"/>
        </w:rPr>
        <w:t xml:space="preserve"> is that something you would wish to highlight or any other part?</w:t>
      </w:r>
    </w:p>
    <w:p w14:paraId="54829ED0" w14:textId="77777777" w:rsidR="00C03855" w:rsidRPr="00977D2E" w:rsidRDefault="00C03855" w:rsidP="004055D5">
      <w:pPr>
        <w:spacing w:after="0"/>
        <w:jc w:val="both"/>
        <w:rPr>
          <w:rFonts w:ascii="Arial" w:hAnsi="Arial" w:cs="Arial"/>
          <w:sz w:val="24"/>
          <w:szCs w:val="24"/>
        </w:rPr>
      </w:pPr>
    </w:p>
    <w:p w14:paraId="30A14259" w14:textId="4677F50E"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16:46</w:t>
      </w:r>
      <w:r w:rsidR="003943D1">
        <w:rPr>
          <w:rFonts w:ascii="Arial" w:hAnsi="Arial" w:cs="Arial"/>
          <w:color w:val="5D7284"/>
          <w:sz w:val="24"/>
          <w:szCs w:val="24"/>
        </w:rPr>
        <w:t>:</w:t>
      </w:r>
      <w:r w:rsidR="003B6720">
        <w:rPr>
          <w:rFonts w:ascii="Arial" w:hAnsi="Arial" w:cs="Arial"/>
          <w:sz w:val="24"/>
          <w:szCs w:val="24"/>
        </w:rPr>
        <w:tab/>
      </w:r>
      <w:r w:rsidR="003B6720">
        <w:rPr>
          <w:rFonts w:ascii="Arial" w:hAnsi="Arial" w:cs="Arial"/>
          <w:sz w:val="24"/>
          <w:szCs w:val="24"/>
        </w:rPr>
        <w:tab/>
      </w:r>
      <w:r w:rsidRPr="00977D2E">
        <w:rPr>
          <w:rFonts w:ascii="Arial" w:hAnsi="Arial" w:cs="Arial"/>
          <w:sz w:val="24"/>
          <w:szCs w:val="24"/>
        </w:rPr>
        <w:t>I want to read this part here</w:t>
      </w:r>
      <w:r w:rsidR="004543CD">
        <w:rPr>
          <w:rFonts w:ascii="Arial" w:hAnsi="Arial" w:cs="Arial"/>
          <w:sz w:val="24"/>
          <w:szCs w:val="24"/>
        </w:rPr>
        <w:t xml:space="preserve"> </w:t>
      </w:r>
      <w:r w:rsidRPr="00977D2E">
        <w:rPr>
          <w:rFonts w:ascii="Arial" w:hAnsi="Arial" w:cs="Arial"/>
          <w:sz w:val="24"/>
          <w:szCs w:val="24"/>
        </w:rPr>
        <w:t>of</w:t>
      </w:r>
      <w:r w:rsidR="004543CD">
        <w:rPr>
          <w:rFonts w:ascii="Arial" w:hAnsi="Arial" w:cs="Arial"/>
          <w:sz w:val="24"/>
          <w:szCs w:val="24"/>
        </w:rPr>
        <w:t>…</w:t>
      </w:r>
      <w:r w:rsidRPr="00977D2E">
        <w:rPr>
          <w:rFonts w:ascii="Arial" w:hAnsi="Arial" w:cs="Arial"/>
          <w:sz w:val="24"/>
          <w:szCs w:val="24"/>
        </w:rPr>
        <w:t xml:space="preserve"> </w:t>
      </w:r>
    </w:p>
    <w:p w14:paraId="2D451504" w14:textId="77777777" w:rsidR="003B6720" w:rsidRDefault="003B6720" w:rsidP="004055D5">
      <w:pPr>
        <w:spacing w:after="0"/>
        <w:jc w:val="both"/>
        <w:rPr>
          <w:rFonts w:ascii="Arial" w:hAnsi="Arial" w:cs="Arial"/>
          <w:b/>
          <w:sz w:val="24"/>
          <w:szCs w:val="24"/>
        </w:rPr>
      </w:pPr>
    </w:p>
    <w:p w14:paraId="0F46EDA9" w14:textId="5D072C6F"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16:54</w:t>
      </w:r>
      <w:r w:rsidR="003943D1">
        <w:rPr>
          <w:rFonts w:ascii="Arial" w:hAnsi="Arial" w:cs="Arial"/>
          <w:color w:val="5D7284"/>
          <w:sz w:val="24"/>
          <w:szCs w:val="24"/>
        </w:rPr>
        <w:t>:</w:t>
      </w:r>
      <w:r w:rsidR="00597129">
        <w:rPr>
          <w:rFonts w:ascii="Arial" w:hAnsi="Arial" w:cs="Arial"/>
          <w:sz w:val="24"/>
          <w:szCs w:val="24"/>
        </w:rPr>
        <w:tab/>
      </w:r>
      <w:r w:rsidR="00597129">
        <w:rPr>
          <w:rFonts w:ascii="Arial" w:hAnsi="Arial" w:cs="Arial"/>
          <w:sz w:val="24"/>
          <w:szCs w:val="24"/>
        </w:rPr>
        <w:tab/>
      </w:r>
      <w:r w:rsidRPr="00977D2E">
        <w:rPr>
          <w:rFonts w:ascii="Arial" w:hAnsi="Arial" w:cs="Arial"/>
          <w:sz w:val="24"/>
          <w:szCs w:val="24"/>
        </w:rPr>
        <w:t xml:space="preserve">Sure, go ahead. </w:t>
      </w:r>
    </w:p>
    <w:p w14:paraId="2F1823D8" w14:textId="77777777" w:rsidR="00C03855" w:rsidRPr="00977D2E" w:rsidRDefault="00C03855" w:rsidP="004055D5">
      <w:pPr>
        <w:spacing w:after="0"/>
        <w:jc w:val="both"/>
        <w:rPr>
          <w:rFonts w:ascii="Arial" w:hAnsi="Arial" w:cs="Arial"/>
          <w:sz w:val="24"/>
          <w:szCs w:val="24"/>
        </w:rPr>
      </w:pPr>
    </w:p>
    <w:p w14:paraId="1642222C" w14:textId="39B1ABF9"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16:56</w:t>
      </w:r>
      <w:r w:rsidR="003943D1">
        <w:rPr>
          <w:rFonts w:ascii="Arial" w:hAnsi="Arial" w:cs="Arial"/>
          <w:color w:val="5D7284"/>
          <w:sz w:val="24"/>
          <w:szCs w:val="24"/>
        </w:rPr>
        <w:t>:</w:t>
      </w:r>
      <w:r w:rsidR="00597129">
        <w:rPr>
          <w:rFonts w:ascii="Arial" w:hAnsi="Arial" w:cs="Arial"/>
          <w:sz w:val="24"/>
          <w:szCs w:val="24"/>
        </w:rPr>
        <w:tab/>
      </w:r>
      <w:r w:rsidR="00597129">
        <w:rPr>
          <w:rFonts w:ascii="Arial" w:hAnsi="Arial" w:cs="Arial"/>
          <w:sz w:val="24"/>
          <w:szCs w:val="24"/>
        </w:rPr>
        <w:tab/>
      </w:r>
      <w:r w:rsidRPr="00977D2E">
        <w:rPr>
          <w:rFonts w:ascii="Arial" w:hAnsi="Arial" w:cs="Arial"/>
          <w:sz w:val="24"/>
          <w:szCs w:val="24"/>
        </w:rPr>
        <w:t>The Wilson</w:t>
      </w:r>
      <w:r w:rsidR="00CF1FA5">
        <w:rPr>
          <w:rFonts w:ascii="Arial" w:hAnsi="Arial" w:cs="Arial"/>
          <w:sz w:val="24"/>
          <w:szCs w:val="24"/>
        </w:rPr>
        <w:t>s</w:t>
      </w:r>
      <w:r w:rsidRPr="00977D2E">
        <w:rPr>
          <w:rFonts w:ascii="Arial" w:hAnsi="Arial" w:cs="Arial"/>
          <w:sz w:val="24"/>
          <w:szCs w:val="24"/>
        </w:rPr>
        <w:t xml:space="preserve"> Share Their Land.</w:t>
      </w:r>
    </w:p>
    <w:p w14:paraId="0225ADB5" w14:textId="77777777" w:rsidR="00C03855" w:rsidRPr="00977D2E" w:rsidRDefault="00C03855" w:rsidP="004055D5">
      <w:pPr>
        <w:spacing w:after="0"/>
        <w:jc w:val="both"/>
        <w:rPr>
          <w:rFonts w:ascii="Arial" w:hAnsi="Arial" w:cs="Arial"/>
          <w:sz w:val="24"/>
          <w:szCs w:val="24"/>
        </w:rPr>
      </w:pPr>
    </w:p>
    <w:p w14:paraId="73D7147F" w14:textId="287E3DB4" w:rsidR="00C03855" w:rsidRPr="00977D2E" w:rsidRDefault="00D907C3" w:rsidP="004055D5">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16:59</w:t>
      </w:r>
      <w:r w:rsidR="003943D1">
        <w:rPr>
          <w:rFonts w:ascii="Arial" w:hAnsi="Arial" w:cs="Arial"/>
          <w:color w:val="5D7284"/>
          <w:sz w:val="24"/>
          <w:szCs w:val="24"/>
        </w:rPr>
        <w:t>:</w:t>
      </w:r>
      <w:r w:rsidR="00597129">
        <w:rPr>
          <w:rFonts w:ascii="Arial" w:hAnsi="Arial" w:cs="Arial"/>
          <w:sz w:val="24"/>
          <w:szCs w:val="24"/>
        </w:rPr>
        <w:tab/>
      </w:r>
      <w:r w:rsidR="00597129">
        <w:rPr>
          <w:rFonts w:ascii="Arial" w:hAnsi="Arial" w:cs="Arial"/>
          <w:sz w:val="24"/>
          <w:szCs w:val="24"/>
        </w:rPr>
        <w:tab/>
      </w:r>
      <w:r w:rsidRPr="00977D2E">
        <w:rPr>
          <w:rFonts w:ascii="Arial" w:hAnsi="Arial" w:cs="Arial"/>
          <w:sz w:val="24"/>
          <w:szCs w:val="24"/>
        </w:rPr>
        <w:t>Thank you.</w:t>
      </w:r>
    </w:p>
    <w:p w14:paraId="1D3A3437" w14:textId="77777777" w:rsidR="00C03855" w:rsidRPr="00977D2E" w:rsidRDefault="00C03855" w:rsidP="004055D5">
      <w:pPr>
        <w:spacing w:after="0"/>
        <w:jc w:val="both"/>
        <w:rPr>
          <w:rFonts w:ascii="Arial" w:hAnsi="Arial" w:cs="Arial"/>
          <w:sz w:val="24"/>
          <w:szCs w:val="24"/>
        </w:rPr>
      </w:pPr>
    </w:p>
    <w:p w14:paraId="0CA250CC" w14:textId="37033E8C" w:rsidR="00832441"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17:00</w:t>
      </w:r>
      <w:r w:rsidR="003943D1">
        <w:rPr>
          <w:rFonts w:ascii="Arial" w:hAnsi="Arial" w:cs="Arial"/>
          <w:color w:val="5D7284"/>
          <w:sz w:val="24"/>
          <w:szCs w:val="24"/>
        </w:rPr>
        <w:t>:</w:t>
      </w:r>
      <w:r w:rsidR="00597129">
        <w:rPr>
          <w:rFonts w:ascii="Arial" w:hAnsi="Arial" w:cs="Arial"/>
          <w:sz w:val="24"/>
          <w:szCs w:val="24"/>
        </w:rPr>
        <w:tab/>
      </w:r>
      <w:r w:rsidRPr="00977D2E">
        <w:rPr>
          <w:rFonts w:ascii="Arial" w:hAnsi="Arial" w:cs="Arial"/>
          <w:sz w:val="24"/>
          <w:szCs w:val="24"/>
        </w:rPr>
        <w:t>After Ma</w:t>
      </w:r>
      <w:r w:rsidR="00E803D7">
        <w:rPr>
          <w:rFonts w:ascii="Arial" w:hAnsi="Arial" w:cs="Arial"/>
          <w:sz w:val="24"/>
          <w:szCs w:val="24"/>
        </w:rPr>
        <w:t xml:space="preserve"> </w:t>
      </w:r>
      <w:r w:rsidRPr="00977D2E">
        <w:rPr>
          <w:rFonts w:ascii="Arial" w:hAnsi="Arial" w:cs="Arial"/>
          <w:sz w:val="24"/>
          <w:szCs w:val="24"/>
        </w:rPr>
        <w:t>Fannie's demise in 1905, Granville Wilson continued to pay taxes and to work the land. Josiah, grandpa's brothe</w:t>
      </w:r>
      <w:r w:rsidR="004543CD">
        <w:rPr>
          <w:rFonts w:ascii="Arial" w:hAnsi="Arial" w:cs="Arial"/>
          <w:sz w:val="24"/>
          <w:szCs w:val="24"/>
        </w:rPr>
        <w:t>r-</w:t>
      </w:r>
      <w:r w:rsidRPr="00977D2E">
        <w:rPr>
          <w:rFonts w:ascii="Arial" w:hAnsi="Arial" w:cs="Arial"/>
          <w:sz w:val="24"/>
          <w:szCs w:val="24"/>
        </w:rPr>
        <w:t>in</w:t>
      </w:r>
      <w:r w:rsidR="003C08F0">
        <w:rPr>
          <w:rFonts w:ascii="Arial" w:hAnsi="Arial" w:cs="Arial"/>
          <w:sz w:val="24"/>
          <w:szCs w:val="24"/>
        </w:rPr>
        <w:t>-l</w:t>
      </w:r>
      <w:r w:rsidRPr="00977D2E">
        <w:rPr>
          <w:rFonts w:ascii="Arial" w:hAnsi="Arial" w:cs="Arial"/>
          <w:sz w:val="24"/>
          <w:szCs w:val="24"/>
        </w:rPr>
        <w:t>aw, also farmed a portion of the property. Around 1930, Granville</w:t>
      </w:r>
      <w:r w:rsidR="001162FB">
        <w:rPr>
          <w:rFonts w:ascii="Arial" w:hAnsi="Arial" w:cs="Arial"/>
          <w:sz w:val="24"/>
          <w:szCs w:val="24"/>
        </w:rPr>
        <w:t>,</w:t>
      </w:r>
      <w:r w:rsidRPr="00977D2E">
        <w:rPr>
          <w:rFonts w:ascii="Arial" w:hAnsi="Arial" w:cs="Arial"/>
          <w:sz w:val="24"/>
          <w:szCs w:val="24"/>
        </w:rPr>
        <w:t xml:space="preserve"> taking the advice of his wife who was really the </w:t>
      </w:r>
      <w:r w:rsidR="001162FB" w:rsidRPr="00977D2E">
        <w:rPr>
          <w:rFonts w:ascii="Arial" w:hAnsi="Arial" w:cs="Arial"/>
          <w:sz w:val="24"/>
          <w:szCs w:val="24"/>
        </w:rPr>
        <w:t>business</w:t>
      </w:r>
      <w:r w:rsidR="001162FB">
        <w:rPr>
          <w:rFonts w:ascii="Arial" w:hAnsi="Arial" w:cs="Arial"/>
          <w:sz w:val="24"/>
          <w:szCs w:val="24"/>
        </w:rPr>
        <w:t>person</w:t>
      </w:r>
      <w:r w:rsidRPr="00977D2E">
        <w:rPr>
          <w:rFonts w:ascii="Arial" w:hAnsi="Arial" w:cs="Arial"/>
          <w:sz w:val="24"/>
          <w:szCs w:val="24"/>
        </w:rPr>
        <w:t xml:space="preserve"> in the family, applied for possession. He ha</w:t>
      </w:r>
      <w:r w:rsidR="001162FB">
        <w:rPr>
          <w:rFonts w:ascii="Arial" w:hAnsi="Arial" w:cs="Arial"/>
          <w:sz w:val="24"/>
          <w:szCs w:val="24"/>
        </w:rPr>
        <w:t>d</w:t>
      </w:r>
      <w:r w:rsidRPr="00977D2E">
        <w:rPr>
          <w:rFonts w:ascii="Arial" w:hAnsi="Arial" w:cs="Arial"/>
          <w:sz w:val="24"/>
          <w:szCs w:val="24"/>
        </w:rPr>
        <w:t xml:space="preserve"> lived on the land as well as paying land taxes for many, for more than 21 years after he had reached his 21st birthday. Having attained the age of 42 years or more, he could apply for possession through squatter</w:t>
      </w:r>
      <w:r w:rsidR="00292DDD">
        <w:rPr>
          <w:rFonts w:ascii="Arial" w:hAnsi="Arial" w:cs="Arial"/>
          <w:sz w:val="24"/>
          <w:szCs w:val="24"/>
        </w:rPr>
        <w:t>’</w:t>
      </w:r>
      <w:r w:rsidRPr="00977D2E">
        <w:rPr>
          <w:rFonts w:ascii="Arial" w:hAnsi="Arial" w:cs="Arial"/>
          <w:sz w:val="24"/>
          <w:szCs w:val="24"/>
        </w:rPr>
        <w:t>s rights. Ma</w:t>
      </w:r>
      <w:r w:rsidR="001162FB">
        <w:rPr>
          <w:rFonts w:ascii="Arial" w:hAnsi="Arial" w:cs="Arial"/>
          <w:sz w:val="24"/>
          <w:szCs w:val="24"/>
        </w:rPr>
        <w:t xml:space="preserve"> </w:t>
      </w:r>
      <w:r w:rsidRPr="00977D2E">
        <w:rPr>
          <w:rFonts w:ascii="Arial" w:hAnsi="Arial" w:cs="Arial"/>
          <w:sz w:val="24"/>
          <w:szCs w:val="24"/>
        </w:rPr>
        <w:t xml:space="preserve">Fannie could not have </w:t>
      </w:r>
      <w:r w:rsidR="001162FB">
        <w:rPr>
          <w:rFonts w:ascii="Arial" w:hAnsi="Arial" w:cs="Arial"/>
          <w:sz w:val="24"/>
          <w:szCs w:val="24"/>
        </w:rPr>
        <w:t xml:space="preserve">willed </w:t>
      </w:r>
      <w:r w:rsidRPr="00977D2E">
        <w:rPr>
          <w:rFonts w:ascii="Arial" w:hAnsi="Arial" w:cs="Arial"/>
          <w:sz w:val="24"/>
          <w:szCs w:val="24"/>
        </w:rPr>
        <w:t xml:space="preserve">or given this land to her </w:t>
      </w:r>
      <w:r w:rsidR="00A40769">
        <w:rPr>
          <w:rFonts w:ascii="Arial" w:hAnsi="Arial" w:cs="Arial"/>
          <w:sz w:val="24"/>
          <w:szCs w:val="24"/>
        </w:rPr>
        <w:t>h</w:t>
      </w:r>
      <w:r w:rsidR="007C26F2">
        <w:rPr>
          <w:rFonts w:ascii="Arial" w:hAnsi="Arial" w:cs="Arial"/>
          <w:sz w:val="24"/>
          <w:szCs w:val="24"/>
        </w:rPr>
        <w:t>ei</w:t>
      </w:r>
      <w:r w:rsidR="00A40769">
        <w:rPr>
          <w:rFonts w:ascii="Arial" w:hAnsi="Arial" w:cs="Arial"/>
          <w:sz w:val="24"/>
          <w:szCs w:val="24"/>
        </w:rPr>
        <w:t>r</w:t>
      </w:r>
      <w:r w:rsidRPr="00977D2E">
        <w:rPr>
          <w:rFonts w:ascii="Arial" w:hAnsi="Arial" w:cs="Arial"/>
          <w:sz w:val="24"/>
          <w:szCs w:val="24"/>
        </w:rPr>
        <w:t>s because it had not been hers to give. She had never actually had possession of it, though she had paid the taxes. When making out the application for possession, Granville shared with his brother Thomas</w:t>
      </w:r>
      <w:r w:rsidR="001162FB">
        <w:rPr>
          <w:rFonts w:ascii="Arial" w:hAnsi="Arial" w:cs="Arial"/>
          <w:sz w:val="24"/>
          <w:szCs w:val="24"/>
        </w:rPr>
        <w:t xml:space="preserve"> </w:t>
      </w:r>
      <w:r w:rsidRPr="00977D2E">
        <w:rPr>
          <w:rFonts w:ascii="Arial" w:hAnsi="Arial" w:cs="Arial"/>
          <w:sz w:val="24"/>
          <w:szCs w:val="24"/>
        </w:rPr>
        <w:t>and his sister Ellen</w:t>
      </w:r>
      <w:r w:rsidR="001162FB">
        <w:rPr>
          <w:rFonts w:ascii="Arial" w:hAnsi="Arial" w:cs="Arial"/>
          <w:sz w:val="24"/>
          <w:szCs w:val="24"/>
        </w:rPr>
        <w:t xml:space="preserve"> t</w:t>
      </w:r>
      <w:r w:rsidRPr="00977D2E">
        <w:rPr>
          <w:rFonts w:ascii="Arial" w:hAnsi="Arial" w:cs="Arial"/>
          <w:sz w:val="24"/>
          <w:szCs w:val="24"/>
        </w:rPr>
        <w:t>he portions for which he was claiming</w:t>
      </w:r>
      <w:r w:rsidR="001162FB">
        <w:rPr>
          <w:rFonts w:ascii="Arial" w:hAnsi="Arial" w:cs="Arial"/>
          <w:sz w:val="24"/>
          <w:szCs w:val="24"/>
        </w:rPr>
        <w:t>. E</w:t>
      </w:r>
      <w:r w:rsidRPr="00977D2E">
        <w:rPr>
          <w:rFonts w:ascii="Arial" w:hAnsi="Arial" w:cs="Arial"/>
          <w:sz w:val="24"/>
          <w:szCs w:val="24"/>
        </w:rPr>
        <w:t>ach then shared his or her portion with a younger sister.</w:t>
      </w:r>
    </w:p>
    <w:p w14:paraId="253C356D" w14:textId="77777777" w:rsidR="00D34266" w:rsidRDefault="00D34266" w:rsidP="004055D5">
      <w:pPr>
        <w:spacing w:after="0"/>
        <w:ind w:left="4320" w:hanging="4320"/>
        <w:jc w:val="both"/>
        <w:rPr>
          <w:rFonts w:ascii="Arial" w:hAnsi="Arial" w:cs="Arial"/>
          <w:sz w:val="24"/>
          <w:szCs w:val="24"/>
        </w:rPr>
      </w:pPr>
    </w:p>
    <w:p w14:paraId="46516742" w14:textId="33FA18C1" w:rsidR="00C03855" w:rsidRPr="00977D2E" w:rsidRDefault="00D34266" w:rsidP="004055D5">
      <w:pPr>
        <w:spacing w:after="0"/>
        <w:ind w:left="4320" w:hanging="4320"/>
        <w:jc w:val="both"/>
        <w:rPr>
          <w:rFonts w:ascii="Arial" w:hAnsi="Arial" w:cs="Arial"/>
          <w:sz w:val="24"/>
          <w:szCs w:val="24"/>
        </w:rPr>
      </w:pPr>
      <w:r>
        <w:rPr>
          <w:rFonts w:ascii="Arial" w:hAnsi="Arial" w:cs="Arial"/>
          <w:b/>
          <w:sz w:val="24"/>
          <w:szCs w:val="24"/>
        </w:rPr>
        <w:tab/>
      </w:r>
      <w:r w:rsidR="00D907C3" w:rsidRPr="00977D2E">
        <w:rPr>
          <w:rFonts w:ascii="Arial" w:hAnsi="Arial" w:cs="Arial"/>
          <w:sz w:val="24"/>
          <w:szCs w:val="24"/>
        </w:rPr>
        <w:t xml:space="preserve">This property has been mentioned here for two reasons. First, because it became a </w:t>
      </w:r>
      <w:r w:rsidR="001162FB" w:rsidRPr="00977D2E">
        <w:rPr>
          <w:rFonts w:ascii="Arial" w:hAnsi="Arial" w:cs="Arial"/>
          <w:sz w:val="24"/>
          <w:szCs w:val="24"/>
        </w:rPr>
        <w:t>well</w:t>
      </w:r>
      <w:r w:rsidR="001162FB">
        <w:rPr>
          <w:rFonts w:ascii="Arial" w:hAnsi="Arial" w:cs="Arial"/>
          <w:sz w:val="24"/>
          <w:szCs w:val="24"/>
        </w:rPr>
        <w:t>-</w:t>
      </w:r>
      <w:r w:rsidR="001162FB" w:rsidRPr="00977D2E">
        <w:rPr>
          <w:rFonts w:ascii="Arial" w:hAnsi="Arial" w:cs="Arial"/>
          <w:sz w:val="24"/>
          <w:szCs w:val="24"/>
        </w:rPr>
        <w:t>known</w:t>
      </w:r>
      <w:r w:rsidR="00D907C3" w:rsidRPr="00977D2E">
        <w:rPr>
          <w:rFonts w:ascii="Arial" w:hAnsi="Arial" w:cs="Arial"/>
          <w:sz w:val="24"/>
          <w:szCs w:val="24"/>
        </w:rPr>
        <w:t xml:space="preserve"> Adventist locality. Second, because it was a direct result of the sale of </w:t>
      </w:r>
      <w:r w:rsidR="001162FB">
        <w:rPr>
          <w:rFonts w:ascii="Arial" w:hAnsi="Arial" w:cs="Arial"/>
          <w:sz w:val="24"/>
          <w:szCs w:val="24"/>
        </w:rPr>
        <w:t>Grenville’s</w:t>
      </w:r>
      <w:r w:rsidR="00D907C3" w:rsidRPr="00977D2E">
        <w:rPr>
          <w:rFonts w:ascii="Arial" w:hAnsi="Arial" w:cs="Arial"/>
          <w:sz w:val="24"/>
          <w:szCs w:val="24"/>
        </w:rPr>
        <w:t xml:space="preserve"> portion of the Sinky Bay </w:t>
      </w:r>
      <w:r w:rsidR="001162FB">
        <w:rPr>
          <w:rFonts w:ascii="Arial" w:hAnsi="Arial" w:cs="Arial"/>
          <w:sz w:val="24"/>
          <w:szCs w:val="24"/>
        </w:rPr>
        <w:t>e</w:t>
      </w:r>
      <w:r w:rsidR="00D907C3" w:rsidRPr="00977D2E">
        <w:rPr>
          <w:rFonts w:ascii="Arial" w:hAnsi="Arial" w:cs="Arial"/>
          <w:sz w:val="24"/>
          <w:szCs w:val="24"/>
        </w:rPr>
        <w:t>state</w:t>
      </w:r>
      <w:r w:rsidR="001162FB">
        <w:rPr>
          <w:rFonts w:ascii="Arial" w:hAnsi="Arial" w:cs="Arial"/>
          <w:sz w:val="24"/>
          <w:szCs w:val="24"/>
        </w:rPr>
        <w:t xml:space="preserve"> </w:t>
      </w:r>
      <w:r w:rsidR="00D907C3" w:rsidRPr="00977D2E">
        <w:rPr>
          <w:rFonts w:ascii="Arial" w:hAnsi="Arial" w:cs="Arial"/>
          <w:sz w:val="24"/>
          <w:szCs w:val="24"/>
        </w:rPr>
        <w:t xml:space="preserve">and his willingness to share with others that led to the purchase of Sandringham, later known as the </w:t>
      </w:r>
      <w:r w:rsidR="00D907C3" w:rsidRPr="00977D2E">
        <w:rPr>
          <w:rFonts w:ascii="Arial" w:hAnsi="Arial" w:cs="Arial"/>
          <w:sz w:val="24"/>
          <w:szCs w:val="24"/>
        </w:rPr>
        <w:lastRenderedPageBreak/>
        <w:t>Bermuda Institute located at Middle Road, Southampton.</w:t>
      </w:r>
    </w:p>
    <w:p w14:paraId="3BF339E6" w14:textId="77777777" w:rsidR="00C03855" w:rsidRPr="00977D2E" w:rsidRDefault="00C03855" w:rsidP="004055D5">
      <w:pPr>
        <w:spacing w:after="0"/>
        <w:jc w:val="both"/>
        <w:rPr>
          <w:rFonts w:ascii="Arial" w:hAnsi="Arial" w:cs="Arial"/>
          <w:sz w:val="24"/>
          <w:szCs w:val="24"/>
        </w:rPr>
      </w:pPr>
    </w:p>
    <w:p w14:paraId="2C87350B" w14:textId="1C9478EF"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18:46</w:t>
      </w:r>
      <w:r w:rsidR="003943D1">
        <w:rPr>
          <w:rFonts w:ascii="Arial" w:hAnsi="Arial" w:cs="Arial"/>
          <w:color w:val="5D7284"/>
          <w:sz w:val="24"/>
          <w:szCs w:val="24"/>
        </w:rPr>
        <w:t>:</w:t>
      </w:r>
      <w:r w:rsidR="008608A3">
        <w:rPr>
          <w:rFonts w:ascii="Arial" w:hAnsi="Arial" w:cs="Arial"/>
          <w:sz w:val="24"/>
          <w:szCs w:val="24"/>
        </w:rPr>
        <w:tab/>
      </w:r>
      <w:r w:rsidRPr="00977D2E">
        <w:rPr>
          <w:rFonts w:ascii="Arial" w:hAnsi="Arial" w:cs="Arial"/>
          <w:sz w:val="24"/>
          <w:szCs w:val="24"/>
        </w:rPr>
        <w:t xml:space="preserve">Thank you. Now, is there a particular reason why you wish to highlight the fact that Ma Fannie was paying taxes and that it was assumed thereafter by another family member.  What is the relevance of that? </w:t>
      </w:r>
    </w:p>
    <w:p w14:paraId="5A0ABDFD" w14:textId="77777777" w:rsidR="00C03855" w:rsidRPr="00977D2E" w:rsidRDefault="00C03855" w:rsidP="004055D5">
      <w:pPr>
        <w:spacing w:after="0"/>
        <w:jc w:val="both"/>
        <w:rPr>
          <w:rFonts w:ascii="Arial" w:hAnsi="Arial" w:cs="Arial"/>
          <w:sz w:val="24"/>
          <w:szCs w:val="24"/>
        </w:rPr>
      </w:pPr>
    </w:p>
    <w:p w14:paraId="27DA3B0E" w14:textId="7C683D29" w:rsidR="00C03855" w:rsidRPr="00977D2E" w:rsidRDefault="00D907C3" w:rsidP="004055D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19:09</w:t>
      </w:r>
      <w:r w:rsidR="003943D1">
        <w:rPr>
          <w:rFonts w:ascii="Arial" w:hAnsi="Arial" w:cs="Arial"/>
          <w:color w:val="5D7284"/>
          <w:sz w:val="24"/>
          <w:szCs w:val="24"/>
        </w:rPr>
        <w:t>:</w:t>
      </w:r>
      <w:r w:rsidR="008608A3">
        <w:rPr>
          <w:rFonts w:ascii="Arial" w:hAnsi="Arial" w:cs="Arial"/>
          <w:sz w:val="24"/>
          <w:szCs w:val="24"/>
        </w:rPr>
        <w:tab/>
      </w:r>
      <w:r w:rsidRPr="00977D2E">
        <w:rPr>
          <w:rFonts w:ascii="Arial" w:hAnsi="Arial" w:cs="Arial"/>
          <w:sz w:val="24"/>
          <w:szCs w:val="24"/>
        </w:rPr>
        <w:t>Well, if she paid taxes</w:t>
      </w:r>
      <w:r w:rsidR="001162FB">
        <w:rPr>
          <w:rFonts w:ascii="Arial" w:hAnsi="Arial" w:cs="Arial"/>
          <w:sz w:val="24"/>
          <w:szCs w:val="24"/>
        </w:rPr>
        <w:t>, s</w:t>
      </w:r>
      <w:r w:rsidRPr="00977D2E">
        <w:rPr>
          <w:rFonts w:ascii="Arial" w:hAnsi="Arial" w:cs="Arial"/>
          <w:sz w:val="24"/>
          <w:szCs w:val="24"/>
        </w:rPr>
        <w:t>he must have or her mother must have owned the property and she continued paying the taxes on it.</w:t>
      </w:r>
    </w:p>
    <w:p w14:paraId="7A184812" w14:textId="77777777" w:rsidR="00C03855" w:rsidRPr="00977D2E" w:rsidRDefault="00C03855" w:rsidP="004055D5">
      <w:pPr>
        <w:spacing w:after="0"/>
        <w:jc w:val="both"/>
        <w:rPr>
          <w:rFonts w:ascii="Arial" w:hAnsi="Arial" w:cs="Arial"/>
          <w:sz w:val="24"/>
          <w:szCs w:val="24"/>
        </w:rPr>
      </w:pPr>
    </w:p>
    <w:p w14:paraId="4733B4C0" w14:textId="679C8611"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19:16</w:t>
      </w:r>
      <w:r w:rsidR="003943D1">
        <w:rPr>
          <w:rFonts w:ascii="Arial" w:hAnsi="Arial" w:cs="Arial"/>
          <w:color w:val="5D7284"/>
          <w:sz w:val="24"/>
          <w:szCs w:val="24"/>
        </w:rPr>
        <w:t>:</w:t>
      </w:r>
      <w:r w:rsidR="008608A3">
        <w:rPr>
          <w:rFonts w:ascii="Arial" w:hAnsi="Arial" w:cs="Arial"/>
          <w:sz w:val="24"/>
          <w:szCs w:val="24"/>
        </w:rPr>
        <w:tab/>
      </w:r>
      <w:r w:rsidRPr="00977D2E">
        <w:rPr>
          <w:rFonts w:ascii="Arial" w:hAnsi="Arial" w:cs="Arial"/>
          <w:sz w:val="24"/>
          <w:szCs w:val="24"/>
        </w:rPr>
        <w:t xml:space="preserve">Are you of the opinion that taxes would not be, payment on taxes would not be accepted if she was not the one, is that your view? </w:t>
      </w:r>
    </w:p>
    <w:p w14:paraId="25AA1726" w14:textId="77777777" w:rsidR="00C03855" w:rsidRPr="00977D2E" w:rsidRDefault="00C03855" w:rsidP="001C1D19">
      <w:pPr>
        <w:spacing w:after="0"/>
        <w:jc w:val="both"/>
        <w:rPr>
          <w:rFonts w:ascii="Arial" w:hAnsi="Arial" w:cs="Arial"/>
          <w:sz w:val="24"/>
          <w:szCs w:val="24"/>
        </w:rPr>
      </w:pPr>
    </w:p>
    <w:p w14:paraId="03E5D01C" w14:textId="77777777" w:rsidR="004055D5" w:rsidRDefault="004055D5" w:rsidP="001C1D19">
      <w:pPr>
        <w:spacing w:after="0"/>
        <w:jc w:val="both"/>
        <w:rPr>
          <w:rFonts w:ascii="Arial" w:hAnsi="Arial" w:cs="Arial"/>
          <w:b/>
          <w:sz w:val="24"/>
          <w:szCs w:val="24"/>
        </w:rPr>
      </w:pPr>
    </w:p>
    <w:p w14:paraId="7B6ACEE4" w14:textId="7DF0709B"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19:24</w:t>
      </w:r>
      <w:r w:rsidR="003943D1">
        <w:rPr>
          <w:rFonts w:ascii="Arial" w:hAnsi="Arial" w:cs="Arial"/>
          <w:color w:val="5D7284"/>
          <w:sz w:val="24"/>
          <w:szCs w:val="24"/>
        </w:rPr>
        <w:t>:</w:t>
      </w:r>
      <w:r w:rsidR="007F3B59">
        <w:rPr>
          <w:rFonts w:ascii="Arial" w:hAnsi="Arial" w:cs="Arial"/>
          <w:sz w:val="24"/>
          <w:szCs w:val="24"/>
        </w:rPr>
        <w:tab/>
      </w:r>
      <w:r w:rsidR="007F3B59">
        <w:rPr>
          <w:rFonts w:ascii="Arial" w:hAnsi="Arial" w:cs="Arial"/>
          <w:sz w:val="24"/>
          <w:szCs w:val="24"/>
        </w:rPr>
        <w:tab/>
      </w:r>
      <w:r w:rsidRPr="00977D2E">
        <w:rPr>
          <w:rFonts w:ascii="Arial" w:hAnsi="Arial" w:cs="Arial"/>
          <w:sz w:val="24"/>
          <w:szCs w:val="24"/>
        </w:rPr>
        <w:t>That's my view. Yes, yes, it is.</w:t>
      </w:r>
    </w:p>
    <w:p w14:paraId="4B900A79" w14:textId="77777777" w:rsidR="00C03855" w:rsidRPr="00977D2E" w:rsidRDefault="00C03855" w:rsidP="001C1D19">
      <w:pPr>
        <w:spacing w:after="0"/>
        <w:jc w:val="both"/>
        <w:rPr>
          <w:rFonts w:ascii="Arial" w:hAnsi="Arial" w:cs="Arial"/>
          <w:sz w:val="24"/>
          <w:szCs w:val="24"/>
        </w:rPr>
      </w:pPr>
    </w:p>
    <w:p w14:paraId="2E4B4240" w14:textId="77D57EBB"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19:30</w:t>
      </w:r>
      <w:r w:rsidR="003943D1">
        <w:rPr>
          <w:rFonts w:ascii="Arial" w:hAnsi="Arial" w:cs="Arial"/>
          <w:color w:val="5D7284"/>
          <w:sz w:val="24"/>
          <w:szCs w:val="24"/>
        </w:rPr>
        <w:t>:</w:t>
      </w:r>
      <w:r w:rsidR="007F3B59">
        <w:rPr>
          <w:rFonts w:ascii="Arial" w:hAnsi="Arial" w:cs="Arial"/>
          <w:sz w:val="24"/>
          <w:szCs w:val="24"/>
        </w:rPr>
        <w:tab/>
      </w:r>
      <w:r w:rsidR="007F3B59">
        <w:rPr>
          <w:rFonts w:ascii="Arial" w:hAnsi="Arial" w:cs="Arial"/>
          <w:sz w:val="24"/>
          <w:szCs w:val="24"/>
        </w:rPr>
        <w:tab/>
      </w:r>
      <w:r w:rsidR="001162FB">
        <w:rPr>
          <w:rFonts w:ascii="Arial" w:hAnsi="Arial" w:cs="Arial"/>
          <w:sz w:val="24"/>
          <w:szCs w:val="24"/>
        </w:rPr>
        <w:t>Thank you. N</w:t>
      </w:r>
      <w:r w:rsidRPr="00977D2E">
        <w:rPr>
          <w:rFonts w:ascii="Arial" w:hAnsi="Arial" w:cs="Arial"/>
          <w:sz w:val="24"/>
          <w:szCs w:val="24"/>
        </w:rPr>
        <w:t>ow go ahead.</w:t>
      </w:r>
    </w:p>
    <w:p w14:paraId="18396433" w14:textId="77777777" w:rsidR="00C03855" w:rsidRPr="00977D2E" w:rsidRDefault="00C03855" w:rsidP="001C1D19">
      <w:pPr>
        <w:spacing w:after="0"/>
        <w:jc w:val="both"/>
        <w:rPr>
          <w:rFonts w:ascii="Arial" w:hAnsi="Arial" w:cs="Arial"/>
          <w:sz w:val="24"/>
          <w:szCs w:val="24"/>
        </w:rPr>
      </w:pPr>
    </w:p>
    <w:p w14:paraId="76D48EFD" w14:textId="436CAFF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19:31</w:t>
      </w:r>
      <w:r w:rsidR="003943D1">
        <w:rPr>
          <w:rFonts w:ascii="Arial" w:hAnsi="Arial" w:cs="Arial"/>
          <w:color w:val="5D7284"/>
          <w:sz w:val="24"/>
          <w:szCs w:val="24"/>
        </w:rPr>
        <w:t>:</w:t>
      </w:r>
      <w:r w:rsidR="007F3B59">
        <w:rPr>
          <w:rFonts w:ascii="Arial" w:hAnsi="Arial" w:cs="Arial"/>
          <w:sz w:val="24"/>
          <w:szCs w:val="24"/>
        </w:rPr>
        <w:tab/>
      </w:r>
      <w:r w:rsidRPr="00977D2E">
        <w:rPr>
          <w:rFonts w:ascii="Arial" w:hAnsi="Arial" w:cs="Arial"/>
          <w:sz w:val="24"/>
          <w:szCs w:val="24"/>
        </w:rPr>
        <w:t>And I also wanted to point out, um  my mom has always told us</w:t>
      </w:r>
      <w:r w:rsidR="001162FB">
        <w:rPr>
          <w:rFonts w:ascii="Arial" w:hAnsi="Arial" w:cs="Arial"/>
          <w:sz w:val="24"/>
          <w:szCs w:val="24"/>
        </w:rPr>
        <w:t>..</w:t>
      </w:r>
      <w:r w:rsidRPr="00977D2E">
        <w:rPr>
          <w:rFonts w:ascii="Arial" w:hAnsi="Arial" w:cs="Arial"/>
          <w:sz w:val="24"/>
          <w:szCs w:val="24"/>
        </w:rPr>
        <w:t>.</w:t>
      </w:r>
    </w:p>
    <w:p w14:paraId="537E7878" w14:textId="77777777" w:rsidR="00C03855" w:rsidRPr="00977D2E" w:rsidRDefault="00C03855" w:rsidP="001C1D19">
      <w:pPr>
        <w:spacing w:after="0"/>
        <w:jc w:val="both"/>
        <w:rPr>
          <w:rFonts w:ascii="Arial" w:hAnsi="Arial" w:cs="Arial"/>
          <w:sz w:val="24"/>
          <w:szCs w:val="24"/>
        </w:rPr>
      </w:pPr>
    </w:p>
    <w:p w14:paraId="7F543BAA" w14:textId="1BD35953"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19:38</w:t>
      </w:r>
      <w:r w:rsidR="003943D1">
        <w:rPr>
          <w:rFonts w:ascii="Arial" w:hAnsi="Arial" w:cs="Arial"/>
          <w:color w:val="5D7284"/>
          <w:sz w:val="24"/>
          <w:szCs w:val="24"/>
        </w:rPr>
        <w:t>:</w:t>
      </w:r>
      <w:r w:rsidR="007F3B59">
        <w:rPr>
          <w:rFonts w:ascii="Arial" w:hAnsi="Arial" w:cs="Arial"/>
          <w:sz w:val="24"/>
          <w:szCs w:val="24"/>
        </w:rPr>
        <w:tab/>
      </w:r>
      <w:r w:rsidR="007F3B59">
        <w:rPr>
          <w:rFonts w:ascii="Arial" w:hAnsi="Arial" w:cs="Arial"/>
          <w:sz w:val="24"/>
          <w:szCs w:val="24"/>
        </w:rPr>
        <w:tab/>
      </w:r>
      <w:r w:rsidRPr="00977D2E">
        <w:rPr>
          <w:rFonts w:ascii="Arial" w:hAnsi="Arial" w:cs="Arial"/>
          <w:sz w:val="24"/>
          <w:szCs w:val="24"/>
        </w:rPr>
        <w:t>Just for the record</w:t>
      </w:r>
      <w:r w:rsidR="007F3B59">
        <w:rPr>
          <w:rFonts w:ascii="Arial" w:hAnsi="Arial" w:cs="Arial"/>
          <w:sz w:val="24"/>
          <w:szCs w:val="24"/>
        </w:rPr>
        <w:t>.</w:t>
      </w:r>
      <w:r w:rsidRPr="00977D2E">
        <w:rPr>
          <w:rFonts w:ascii="Arial" w:hAnsi="Arial" w:cs="Arial"/>
          <w:sz w:val="24"/>
          <w:szCs w:val="24"/>
        </w:rPr>
        <w:t xml:space="preserve"> </w:t>
      </w:r>
    </w:p>
    <w:p w14:paraId="5D81D960" w14:textId="77777777" w:rsidR="00C03855" w:rsidRPr="00977D2E" w:rsidRDefault="00C03855" w:rsidP="001C1D19">
      <w:pPr>
        <w:spacing w:after="0"/>
        <w:jc w:val="both"/>
        <w:rPr>
          <w:rFonts w:ascii="Arial" w:hAnsi="Arial" w:cs="Arial"/>
          <w:sz w:val="24"/>
          <w:szCs w:val="24"/>
        </w:rPr>
      </w:pPr>
    </w:p>
    <w:p w14:paraId="2E28EAA3" w14:textId="735CB50A"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19:38</w:t>
      </w:r>
      <w:r w:rsidR="003943D1">
        <w:rPr>
          <w:rFonts w:ascii="Arial" w:hAnsi="Arial" w:cs="Arial"/>
          <w:color w:val="5D7284"/>
          <w:sz w:val="24"/>
          <w:szCs w:val="24"/>
        </w:rPr>
        <w:t>:</w:t>
      </w:r>
      <w:r w:rsidR="007F3B59">
        <w:rPr>
          <w:rFonts w:ascii="Arial" w:hAnsi="Arial" w:cs="Arial"/>
          <w:sz w:val="24"/>
          <w:szCs w:val="24"/>
        </w:rPr>
        <w:tab/>
      </w:r>
      <w:r w:rsidRPr="00977D2E">
        <w:rPr>
          <w:rFonts w:ascii="Arial" w:hAnsi="Arial" w:cs="Arial"/>
          <w:sz w:val="24"/>
          <w:szCs w:val="24"/>
        </w:rPr>
        <w:t xml:space="preserve">My mother, Lydia, </w:t>
      </w:r>
      <w:r w:rsidR="00182778">
        <w:rPr>
          <w:rFonts w:ascii="Arial" w:hAnsi="Arial" w:cs="Arial"/>
          <w:sz w:val="24"/>
          <w:szCs w:val="24"/>
        </w:rPr>
        <w:t>A</w:t>
      </w:r>
      <w:r w:rsidRPr="00977D2E">
        <w:rPr>
          <w:rFonts w:ascii="Arial" w:hAnsi="Arial" w:cs="Arial"/>
          <w:sz w:val="24"/>
          <w:szCs w:val="24"/>
        </w:rPr>
        <w:t>ileen Jones</w:t>
      </w:r>
      <w:r w:rsidR="006D048A">
        <w:rPr>
          <w:rFonts w:ascii="Arial" w:hAnsi="Arial" w:cs="Arial"/>
          <w:sz w:val="24"/>
          <w:szCs w:val="24"/>
        </w:rPr>
        <w:t>,</w:t>
      </w:r>
      <w:r w:rsidRPr="00977D2E">
        <w:rPr>
          <w:rFonts w:ascii="Arial" w:hAnsi="Arial" w:cs="Arial"/>
          <w:sz w:val="24"/>
          <w:szCs w:val="24"/>
        </w:rPr>
        <w:t xml:space="preserve"> has always told us that Papa</w:t>
      </w:r>
      <w:r w:rsidR="00632B1A">
        <w:rPr>
          <w:rFonts w:ascii="Arial" w:hAnsi="Arial" w:cs="Arial"/>
          <w:sz w:val="24"/>
          <w:szCs w:val="24"/>
        </w:rPr>
        <w:t>,</w:t>
      </w:r>
      <w:r w:rsidRPr="00977D2E">
        <w:rPr>
          <w:rFonts w:ascii="Arial" w:hAnsi="Arial" w:cs="Arial"/>
          <w:sz w:val="24"/>
          <w:szCs w:val="24"/>
        </w:rPr>
        <w:t xml:space="preserve"> she called him Papa</w:t>
      </w:r>
      <w:r w:rsidR="001162FB">
        <w:rPr>
          <w:rFonts w:ascii="Arial" w:hAnsi="Arial" w:cs="Arial"/>
          <w:sz w:val="24"/>
          <w:szCs w:val="24"/>
        </w:rPr>
        <w:t>, t</w:t>
      </w:r>
      <w:r w:rsidRPr="00977D2E">
        <w:rPr>
          <w:rFonts w:ascii="Arial" w:hAnsi="Arial" w:cs="Arial"/>
          <w:sz w:val="24"/>
          <w:szCs w:val="24"/>
        </w:rPr>
        <w:t xml:space="preserve">hat Papa couldn't read nor write. And it's also said by Granville's own daughter, Nellie Wilson, that her own father had an issue with reading and writing or </w:t>
      </w:r>
      <w:r w:rsidR="001162FB">
        <w:rPr>
          <w:rFonts w:ascii="Arial" w:hAnsi="Arial" w:cs="Arial"/>
          <w:sz w:val="24"/>
          <w:szCs w:val="24"/>
        </w:rPr>
        <w:t>r</w:t>
      </w:r>
      <w:r w:rsidRPr="00977D2E">
        <w:rPr>
          <w:rFonts w:ascii="Arial" w:hAnsi="Arial" w:cs="Arial"/>
          <w:sz w:val="24"/>
          <w:szCs w:val="24"/>
        </w:rPr>
        <w:t xml:space="preserve">eading. </w:t>
      </w:r>
    </w:p>
    <w:p w14:paraId="72BE381E" w14:textId="77777777" w:rsidR="00C03855" w:rsidRPr="00977D2E" w:rsidRDefault="00C03855" w:rsidP="001C1D19">
      <w:pPr>
        <w:spacing w:after="0"/>
        <w:jc w:val="both"/>
        <w:rPr>
          <w:rFonts w:ascii="Arial" w:hAnsi="Arial" w:cs="Arial"/>
          <w:sz w:val="24"/>
          <w:szCs w:val="24"/>
        </w:rPr>
      </w:pPr>
    </w:p>
    <w:p w14:paraId="5673C393" w14:textId="0A5C7C97" w:rsidR="00C03855" w:rsidRPr="00977D2E" w:rsidRDefault="00D907C3" w:rsidP="001162FB">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19:41</w:t>
      </w:r>
      <w:r w:rsidR="003943D1">
        <w:rPr>
          <w:rFonts w:ascii="Arial" w:hAnsi="Arial" w:cs="Arial"/>
          <w:color w:val="5D7284"/>
          <w:sz w:val="24"/>
          <w:szCs w:val="24"/>
        </w:rPr>
        <w:t>:</w:t>
      </w:r>
      <w:r w:rsidR="007F3B59">
        <w:rPr>
          <w:rFonts w:ascii="Arial" w:hAnsi="Arial" w:cs="Arial"/>
          <w:sz w:val="24"/>
          <w:szCs w:val="24"/>
        </w:rPr>
        <w:tab/>
      </w:r>
      <w:r w:rsidRPr="00977D2E">
        <w:rPr>
          <w:rFonts w:ascii="Arial" w:hAnsi="Arial" w:cs="Arial"/>
          <w:sz w:val="24"/>
          <w:szCs w:val="24"/>
        </w:rPr>
        <w:t>Thank you.</w:t>
      </w:r>
      <w:r w:rsidR="001162FB" w:rsidRPr="001162FB">
        <w:rPr>
          <w:rFonts w:ascii="Arial" w:hAnsi="Arial" w:cs="Arial"/>
          <w:sz w:val="24"/>
          <w:szCs w:val="24"/>
        </w:rPr>
        <w:t xml:space="preserve"> </w:t>
      </w:r>
      <w:r w:rsidR="001162FB" w:rsidRPr="00977D2E">
        <w:rPr>
          <w:rFonts w:ascii="Arial" w:hAnsi="Arial" w:cs="Arial"/>
          <w:sz w:val="24"/>
          <w:szCs w:val="24"/>
        </w:rPr>
        <w:t>And just remind us</w:t>
      </w:r>
      <w:r w:rsidR="001162FB">
        <w:rPr>
          <w:rFonts w:ascii="Arial" w:hAnsi="Arial" w:cs="Arial"/>
          <w:sz w:val="24"/>
          <w:szCs w:val="24"/>
        </w:rPr>
        <w:t>,</w:t>
      </w:r>
      <w:r w:rsidR="001162FB" w:rsidRPr="00977D2E">
        <w:rPr>
          <w:rFonts w:ascii="Arial" w:hAnsi="Arial" w:cs="Arial"/>
          <w:sz w:val="24"/>
          <w:szCs w:val="24"/>
        </w:rPr>
        <w:t xml:space="preserve"> those forgetful one</w:t>
      </w:r>
      <w:r w:rsidR="001162FB">
        <w:rPr>
          <w:rFonts w:ascii="Arial" w:hAnsi="Arial" w:cs="Arial"/>
          <w:sz w:val="24"/>
          <w:szCs w:val="24"/>
        </w:rPr>
        <w:t>s</w:t>
      </w:r>
      <w:r w:rsidR="001162FB" w:rsidRPr="00977D2E">
        <w:rPr>
          <w:rFonts w:ascii="Arial" w:hAnsi="Arial" w:cs="Arial"/>
          <w:sz w:val="24"/>
          <w:szCs w:val="24"/>
        </w:rPr>
        <w:t xml:space="preserve"> of us.</w:t>
      </w:r>
      <w:r w:rsidR="001162FB">
        <w:rPr>
          <w:rFonts w:ascii="Arial" w:hAnsi="Arial" w:cs="Arial"/>
          <w:sz w:val="24"/>
          <w:szCs w:val="24"/>
        </w:rPr>
        <w:t xml:space="preserve"> </w:t>
      </w:r>
      <w:r w:rsidR="001162FB" w:rsidRPr="00977D2E">
        <w:rPr>
          <w:rFonts w:ascii="Arial" w:hAnsi="Arial" w:cs="Arial"/>
          <w:sz w:val="24"/>
          <w:szCs w:val="24"/>
        </w:rPr>
        <w:t>Nellie's</w:t>
      </w:r>
      <w:r w:rsidR="001162FB">
        <w:rPr>
          <w:rFonts w:ascii="Arial" w:hAnsi="Arial" w:cs="Arial"/>
          <w:sz w:val="24"/>
          <w:szCs w:val="24"/>
        </w:rPr>
        <w:t xml:space="preserve"> </w:t>
      </w:r>
      <w:r w:rsidR="001162FB" w:rsidRPr="00977D2E">
        <w:rPr>
          <w:rFonts w:ascii="Arial" w:hAnsi="Arial" w:cs="Arial"/>
          <w:sz w:val="24"/>
          <w:szCs w:val="24"/>
        </w:rPr>
        <w:t>father</w:t>
      </w:r>
      <w:r w:rsidR="001162FB">
        <w:rPr>
          <w:rFonts w:ascii="Arial" w:hAnsi="Arial" w:cs="Arial"/>
          <w:sz w:val="24"/>
          <w:szCs w:val="24"/>
        </w:rPr>
        <w:t>…</w:t>
      </w:r>
    </w:p>
    <w:p w14:paraId="3222CB0D" w14:textId="77777777" w:rsidR="00C03855" w:rsidRPr="00977D2E" w:rsidRDefault="00C03855" w:rsidP="001C1D19">
      <w:pPr>
        <w:spacing w:after="0"/>
        <w:jc w:val="both"/>
        <w:rPr>
          <w:rFonts w:ascii="Arial" w:hAnsi="Arial" w:cs="Arial"/>
          <w:sz w:val="24"/>
          <w:szCs w:val="24"/>
        </w:rPr>
      </w:pPr>
    </w:p>
    <w:p w14:paraId="2068CE1D" w14:textId="24AC1DCF"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19:49</w:t>
      </w:r>
      <w:r w:rsidR="003943D1">
        <w:rPr>
          <w:rFonts w:ascii="Arial" w:hAnsi="Arial" w:cs="Arial"/>
          <w:color w:val="5D7284"/>
          <w:sz w:val="24"/>
          <w:szCs w:val="24"/>
        </w:rPr>
        <w:t>:</w:t>
      </w:r>
      <w:r w:rsidR="007F3B59">
        <w:rPr>
          <w:rFonts w:ascii="Arial" w:hAnsi="Arial" w:cs="Arial"/>
          <w:sz w:val="24"/>
          <w:szCs w:val="24"/>
        </w:rPr>
        <w:tab/>
      </w:r>
      <w:r w:rsidRPr="00977D2E">
        <w:rPr>
          <w:rFonts w:ascii="Arial" w:hAnsi="Arial" w:cs="Arial"/>
          <w:sz w:val="24"/>
          <w:szCs w:val="24"/>
        </w:rPr>
        <w:t>Is Granville Wilson</w:t>
      </w:r>
      <w:r w:rsidR="00C937E3">
        <w:rPr>
          <w:rFonts w:ascii="Arial" w:hAnsi="Arial" w:cs="Arial"/>
          <w:sz w:val="24"/>
          <w:szCs w:val="24"/>
        </w:rPr>
        <w:t xml:space="preserve">, </w:t>
      </w:r>
      <w:r w:rsidRPr="00977D2E">
        <w:rPr>
          <w:rFonts w:ascii="Arial" w:hAnsi="Arial" w:cs="Arial"/>
          <w:sz w:val="24"/>
          <w:szCs w:val="24"/>
        </w:rPr>
        <w:t>Granville Trimingham Wilson.</w:t>
      </w:r>
    </w:p>
    <w:p w14:paraId="6FB7E7B4" w14:textId="77777777" w:rsidR="00C03855" w:rsidRPr="00977D2E" w:rsidRDefault="00C03855" w:rsidP="001C1D19">
      <w:pPr>
        <w:spacing w:after="0"/>
        <w:jc w:val="both"/>
        <w:rPr>
          <w:rFonts w:ascii="Arial" w:hAnsi="Arial" w:cs="Arial"/>
          <w:sz w:val="24"/>
          <w:szCs w:val="24"/>
        </w:rPr>
      </w:pPr>
    </w:p>
    <w:p w14:paraId="3B35A812" w14:textId="3419289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20:13</w:t>
      </w:r>
      <w:r w:rsidR="003943D1">
        <w:rPr>
          <w:rFonts w:ascii="Arial" w:hAnsi="Arial" w:cs="Arial"/>
          <w:color w:val="5D7284"/>
          <w:sz w:val="24"/>
          <w:szCs w:val="24"/>
        </w:rPr>
        <w:t>:</w:t>
      </w:r>
      <w:r w:rsidR="007F3B59">
        <w:rPr>
          <w:rFonts w:ascii="Arial" w:hAnsi="Arial" w:cs="Arial"/>
          <w:sz w:val="24"/>
          <w:szCs w:val="24"/>
        </w:rPr>
        <w:tab/>
      </w:r>
      <w:r w:rsidRPr="00977D2E">
        <w:rPr>
          <w:rFonts w:ascii="Arial" w:hAnsi="Arial" w:cs="Arial"/>
          <w:sz w:val="24"/>
          <w:szCs w:val="24"/>
        </w:rPr>
        <w:t>Thank you very much. Now, in terms of the research that you have been doing and you continue to do, you said for some 23 years, if I'm not mistaken</w:t>
      </w:r>
      <w:r w:rsidR="00C937E3">
        <w:rPr>
          <w:rFonts w:ascii="Arial" w:hAnsi="Arial" w:cs="Arial"/>
          <w:sz w:val="24"/>
          <w:szCs w:val="24"/>
        </w:rPr>
        <w:t>, h</w:t>
      </w:r>
      <w:r w:rsidRPr="00977D2E">
        <w:rPr>
          <w:rFonts w:ascii="Arial" w:hAnsi="Arial" w:cs="Arial"/>
          <w:sz w:val="24"/>
          <w:szCs w:val="24"/>
        </w:rPr>
        <w:t xml:space="preserve">ave you </w:t>
      </w:r>
      <w:r w:rsidRPr="00977D2E">
        <w:rPr>
          <w:rFonts w:ascii="Arial" w:hAnsi="Arial" w:cs="Arial"/>
          <w:sz w:val="24"/>
          <w:szCs w:val="24"/>
        </w:rPr>
        <w:lastRenderedPageBreak/>
        <w:t>ever</w:t>
      </w:r>
      <w:r w:rsidR="00C937E3">
        <w:rPr>
          <w:rFonts w:ascii="Arial" w:hAnsi="Arial" w:cs="Arial"/>
          <w:sz w:val="24"/>
          <w:szCs w:val="24"/>
        </w:rPr>
        <w:t>, w</w:t>
      </w:r>
      <w:r w:rsidRPr="00977D2E">
        <w:rPr>
          <w:rFonts w:ascii="Arial" w:hAnsi="Arial" w:cs="Arial"/>
          <w:sz w:val="24"/>
          <w:szCs w:val="24"/>
        </w:rPr>
        <w:t xml:space="preserve">ell, did you start making a family tree to reflect the descendants of Johannah Bassett? </w:t>
      </w:r>
    </w:p>
    <w:p w14:paraId="147D8CE3" w14:textId="77777777" w:rsidR="00C03855" w:rsidRPr="00977D2E" w:rsidRDefault="00C03855" w:rsidP="001C1D19">
      <w:pPr>
        <w:spacing w:after="0"/>
        <w:jc w:val="both"/>
        <w:rPr>
          <w:rFonts w:ascii="Arial" w:hAnsi="Arial" w:cs="Arial"/>
          <w:sz w:val="24"/>
          <w:szCs w:val="24"/>
        </w:rPr>
      </w:pPr>
    </w:p>
    <w:p w14:paraId="28D74CF8" w14:textId="44367F6C"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20:35</w:t>
      </w:r>
      <w:r w:rsidR="003943D1">
        <w:rPr>
          <w:rFonts w:ascii="Arial" w:hAnsi="Arial" w:cs="Arial"/>
          <w:color w:val="5D7284"/>
          <w:sz w:val="24"/>
          <w:szCs w:val="24"/>
        </w:rPr>
        <w:t>:</w:t>
      </w:r>
      <w:r w:rsidR="00C8398C">
        <w:rPr>
          <w:rFonts w:ascii="Arial" w:hAnsi="Arial" w:cs="Arial"/>
          <w:sz w:val="24"/>
          <w:szCs w:val="24"/>
        </w:rPr>
        <w:tab/>
      </w:r>
      <w:r w:rsidR="00C8398C">
        <w:rPr>
          <w:rFonts w:ascii="Arial" w:hAnsi="Arial" w:cs="Arial"/>
          <w:sz w:val="24"/>
          <w:szCs w:val="24"/>
        </w:rPr>
        <w:tab/>
      </w:r>
      <w:r w:rsidRPr="00977D2E">
        <w:rPr>
          <w:rFonts w:ascii="Arial" w:hAnsi="Arial" w:cs="Arial"/>
          <w:sz w:val="24"/>
          <w:szCs w:val="24"/>
        </w:rPr>
        <w:t>Yes</w:t>
      </w:r>
      <w:r w:rsidR="00C937E3">
        <w:rPr>
          <w:rFonts w:ascii="Arial" w:hAnsi="Arial" w:cs="Arial"/>
          <w:sz w:val="24"/>
          <w:szCs w:val="24"/>
        </w:rPr>
        <w:t>,</w:t>
      </w:r>
      <w:r w:rsidRPr="00977D2E">
        <w:rPr>
          <w:rFonts w:ascii="Arial" w:hAnsi="Arial" w:cs="Arial"/>
          <w:sz w:val="24"/>
          <w:szCs w:val="24"/>
        </w:rPr>
        <w:t xml:space="preserve"> I did.</w:t>
      </w:r>
    </w:p>
    <w:p w14:paraId="66B09537" w14:textId="77777777" w:rsidR="00C03855" w:rsidRPr="00977D2E" w:rsidRDefault="00C03855" w:rsidP="001C1D19">
      <w:pPr>
        <w:spacing w:after="0"/>
        <w:jc w:val="both"/>
        <w:rPr>
          <w:rFonts w:ascii="Arial" w:hAnsi="Arial" w:cs="Arial"/>
          <w:sz w:val="24"/>
          <w:szCs w:val="24"/>
        </w:rPr>
      </w:pPr>
    </w:p>
    <w:p w14:paraId="41916C29" w14:textId="0C7AC50E"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20:37</w:t>
      </w:r>
      <w:r w:rsidR="003943D1">
        <w:rPr>
          <w:rFonts w:ascii="Arial" w:hAnsi="Arial" w:cs="Arial"/>
          <w:color w:val="5D7284"/>
          <w:sz w:val="24"/>
          <w:szCs w:val="24"/>
        </w:rPr>
        <w:t>:</w:t>
      </w:r>
      <w:r w:rsidR="007F3B59">
        <w:rPr>
          <w:rFonts w:ascii="Arial" w:hAnsi="Arial" w:cs="Arial"/>
          <w:sz w:val="24"/>
          <w:szCs w:val="24"/>
        </w:rPr>
        <w:tab/>
      </w:r>
      <w:r w:rsidRPr="00977D2E">
        <w:rPr>
          <w:rFonts w:ascii="Arial" w:hAnsi="Arial" w:cs="Arial"/>
          <w:sz w:val="24"/>
          <w:szCs w:val="24"/>
        </w:rPr>
        <w:t>And if you see that document illustration that you have done you'd recognize it?</w:t>
      </w:r>
    </w:p>
    <w:p w14:paraId="02EF4647" w14:textId="77777777" w:rsidR="00C03855" w:rsidRPr="00977D2E" w:rsidRDefault="00C03855" w:rsidP="001C1D19">
      <w:pPr>
        <w:spacing w:after="0"/>
        <w:jc w:val="both"/>
        <w:rPr>
          <w:rFonts w:ascii="Arial" w:hAnsi="Arial" w:cs="Arial"/>
          <w:sz w:val="24"/>
          <w:szCs w:val="24"/>
        </w:rPr>
      </w:pPr>
    </w:p>
    <w:p w14:paraId="16A629A7" w14:textId="689807F2"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20:44</w:t>
      </w:r>
      <w:r w:rsidR="003943D1">
        <w:rPr>
          <w:rFonts w:ascii="Arial" w:hAnsi="Arial" w:cs="Arial"/>
          <w:color w:val="5D7284"/>
          <w:sz w:val="24"/>
          <w:szCs w:val="24"/>
        </w:rPr>
        <w:t>:</w:t>
      </w:r>
      <w:r w:rsidR="00C8398C">
        <w:rPr>
          <w:rFonts w:ascii="Arial" w:hAnsi="Arial" w:cs="Arial"/>
          <w:sz w:val="24"/>
          <w:szCs w:val="24"/>
        </w:rPr>
        <w:tab/>
      </w:r>
      <w:r w:rsidR="00C8398C">
        <w:rPr>
          <w:rFonts w:ascii="Arial" w:hAnsi="Arial" w:cs="Arial"/>
          <w:sz w:val="24"/>
          <w:szCs w:val="24"/>
        </w:rPr>
        <w:tab/>
      </w:r>
      <w:r w:rsidRPr="00977D2E">
        <w:rPr>
          <w:rFonts w:ascii="Arial" w:hAnsi="Arial" w:cs="Arial"/>
          <w:sz w:val="24"/>
          <w:szCs w:val="24"/>
        </w:rPr>
        <w:t>Yes.</w:t>
      </w:r>
    </w:p>
    <w:p w14:paraId="7F98977F" w14:textId="77777777" w:rsidR="00C03855" w:rsidRPr="00977D2E" w:rsidRDefault="00C03855" w:rsidP="001C1D19">
      <w:pPr>
        <w:spacing w:after="0"/>
        <w:jc w:val="both"/>
        <w:rPr>
          <w:rFonts w:ascii="Arial" w:hAnsi="Arial" w:cs="Arial"/>
          <w:sz w:val="24"/>
          <w:szCs w:val="24"/>
        </w:rPr>
      </w:pPr>
    </w:p>
    <w:p w14:paraId="37B4A114" w14:textId="23CC75E8"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20:58</w:t>
      </w:r>
      <w:r w:rsidR="003943D1">
        <w:rPr>
          <w:rFonts w:ascii="Arial" w:hAnsi="Arial" w:cs="Arial"/>
          <w:color w:val="5D7284"/>
          <w:sz w:val="24"/>
          <w:szCs w:val="24"/>
        </w:rPr>
        <w:t>:</w:t>
      </w:r>
      <w:r w:rsidR="00C8398C">
        <w:rPr>
          <w:rFonts w:ascii="Arial" w:hAnsi="Arial" w:cs="Arial"/>
          <w:sz w:val="24"/>
          <w:szCs w:val="24"/>
        </w:rPr>
        <w:tab/>
      </w:r>
      <w:r w:rsidRPr="00977D2E">
        <w:rPr>
          <w:rFonts w:ascii="Arial" w:hAnsi="Arial" w:cs="Arial"/>
          <w:sz w:val="24"/>
          <w:szCs w:val="24"/>
        </w:rPr>
        <w:t>Based on the research that you have done</w:t>
      </w:r>
      <w:r w:rsidR="00C937E3">
        <w:rPr>
          <w:rFonts w:ascii="Arial" w:hAnsi="Arial" w:cs="Arial"/>
          <w:sz w:val="24"/>
          <w:szCs w:val="24"/>
        </w:rPr>
        <w:t xml:space="preserve"> </w:t>
      </w:r>
      <w:r w:rsidRPr="00977D2E">
        <w:rPr>
          <w:rFonts w:ascii="Arial" w:hAnsi="Arial" w:cs="Arial"/>
          <w:sz w:val="24"/>
          <w:szCs w:val="24"/>
        </w:rPr>
        <w:t>and the notes that you have made, is that the document which you wish to place reliance on to reflect descendants of Johannah Bassett?</w:t>
      </w:r>
    </w:p>
    <w:p w14:paraId="27944AA4" w14:textId="77777777" w:rsidR="00C03855" w:rsidRPr="00977D2E" w:rsidRDefault="00C03855" w:rsidP="001C1D19">
      <w:pPr>
        <w:spacing w:after="0"/>
        <w:jc w:val="both"/>
        <w:rPr>
          <w:rFonts w:ascii="Arial" w:hAnsi="Arial" w:cs="Arial"/>
          <w:sz w:val="24"/>
          <w:szCs w:val="24"/>
        </w:rPr>
      </w:pPr>
    </w:p>
    <w:p w14:paraId="7359907A" w14:textId="77777777" w:rsidR="00923B53" w:rsidRDefault="00923B53" w:rsidP="001C1D19">
      <w:pPr>
        <w:spacing w:after="0"/>
        <w:jc w:val="both"/>
        <w:rPr>
          <w:rFonts w:ascii="Arial" w:hAnsi="Arial" w:cs="Arial"/>
          <w:b/>
          <w:sz w:val="24"/>
          <w:szCs w:val="24"/>
        </w:rPr>
      </w:pPr>
    </w:p>
    <w:p w14:paraId="49EDCDCD" w14:textId="25FCA321"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21:13</w:t>
      </w:r>
      <w:r w:rsidR="003943D1">
        <w:rPr>
          <w:rFonts w:ascii="Arial" w:hAnsi="Arial" w:cs="Arial"/>
          <w:color w:val="5D7284"/>
          <w:sz w:val="24"/>
          <w:szCs w:val="24"/>
        </w:rPr>
        <w:t>:</w:t>
      </w:r>
      <w:r w:rsidR="00923B53">
        <w:rPr>
          <w:rFonts w:ascii="Arial" w:hAnsi="Arial" w:cs="Arial"/>
          <w:sz w:val="24"/>
          <w:szCs w:val="24"/>
        </w:rPr>
        <w:tab/>
      </w:r>
      <w:r w:rsidR="00923B53">
        <w:rPr>
          <w:rFonts w:ascii="Arial" w:hAnsi="Arial" w:cs="Arial"/>
          <w:sz w:val="24"/>
          <w:szCs w:val="24"/>
        </w:rPr>
        <w:tab/>
      </w:r>
      <w:r w:rsidRPr="00977D2E">
        <w:rPr>
          <w:rFonts w:ascii="Arial" w:hAnsi="Arial" w:cs="Arial"/>
          <w:sz w:val="24"/>
          <w:szCs w:val="24"/>
        </w:rPr>
        <w:t xml:space="preserve">That is correct. This is correct. </w:t>
      </w:r>
    </w:p>
    <w:p w14:paraId="42FD131B" w14:textId="77777777" w:rsidR="00C03855" w:rsidRPr="00977D2E" w:rsidRDefault="00C03855" w:rsidP="001C1D19">
      <w:pPr>
        <w:spacing w:after="0"/>
        <w:jc w:val="both"/>
        <w:rPr>
          <w:rFonts w:ascii="Arial" w:hAnsi="Arial" w:cs="Arial"/>
          <w:sz w:val="24"/>
          <w:szCs w:val="24"/>
        </w:rPr>
      </w:pPr>
    </w:p>
    <w:p w14:paraId="0D278352" w14:textId="5B06356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21:15</w:t>
      </w:r>
      <w:r w:rsidR="003943D1">
        <w:rPr>
          <w:rFonts w:ascii="Arial" w:hAnsi="Arial" w:cs="Arial"/>
          <w:color w:val="5D7284"/>
          <w:sz w:val="24"/>
          <w:szCs w:val="24"/>
        </w:rPr>
        <w:t>:</w:t>
      </w:r>
      <w:r w:rsidR="00923B53">
        <w:rPr>
          <w:rFonts w:ascii="Arial" w:hAnsi="Arial" w:cs="Arial"/>
          <w:sz w:val="24"/>
          <w:szCs w:val="24"/>
        </w:rPr>
        <w:tab/>
      </w:r>
      <w:r w:rsidRPr="00977D2E">
        <w:rPr>
          <w:rFonts w:ascii="Arial" w:hAnsi="Arial" w:cs="Arial"/>
          <w:sz w:val="24"/>
          <w:szCs w:val="24"/>
        </w:rPr>
        <w:t>I wish, Madam Chair to ask that the document which is projected on the screen and which your witness has a copy of in her hand</w:t>
      </w:r>
      <w:r w:rsidR="00C937E3">
        <w:rPr>
          <w:rFonts w:ascii="Arial" w:hAnsi="Arial" w:cs="Arial"/>
          <w:sz w:val="24"/>
          <w:szCs w:val="24"/>
        </w:rPr>
        <w:t>, i</w:t>
      </w:r>
      <w:r w:rsidRPr="00977D2E">
        <w:rPr>
          <w:rFonts w:ascii="Arial" w:hAnsi="Arial" w:cs="Arial"/>
          <w:sz w:val="24"/>
          <w:szCs w:val="24"/>
        </w:rPr>
        <w:t xml:space="preserve">t is titled </w:t>
      </w:r>
      <w:r w:rsidR="00C937E3">
        <w:rPr>
          <w:rFonts w:ascii="Arial" w:hAnsi="Arial" w:cs="Arial"/>
          <w:sz w:val="24"/>
          <w:szCs w:val="24"/>
        </w:rPr>
        <w:t>‘D</w:t>
      </w:r>
      <w:r w:rsidRPr="00977D2E">
        <w:rPr>
          <w:rFonts w:ascii="Arial" w:hAnsi="Arial" w:cs="Arial"/>
          <w:sz w:val="24"/>
          <w:szCs w:val="24"/>
        </w:rPr>
        <w:t>escendants of Johannah Bassett</w:t>
      </w:r>
      <w:r w:rsidR="00C937E3">
        <w:rPr>
          <w:rFonts w:ascii="Arial" w:hAnsi="Arial" w:cs="Arial"/>
          <w:sz w:val="24"/>
          <w:szCs w:val="24"/>
        </w:rPr>
        <w:t>’</w:t>
      </w:r>
      <w:r w:rsidRPr="00977D2E">
        <w:rPr>
          <w:rFonts w:ascii="Arial" w:hAnsi="Arial" w:cs="Arial"/>
          <w:sz w:val="24"/>
          <w:szCs w:val="24"/>
        </w:rPr>
        <w:t>.  Before I make my application, Miss Jones.</w:t>
      </w:r>
    </w:p>
    <w:p w14:paraId="3FE58941" w14:textId="77777777" w:rsidR="00C03855" w:rsidRPr="00977D2E" w:rsidRDefault="00C03855" w:rsidP="001C1D19">
      <w:pPr>
        <w:spacing w:after="0"/>
        <w:jc w:val="both"/>
        <w:rPr>
          <w:rFonts w:ascii="Arial" w:hAnsi="Arial" w:cs="Arial"/>
          <w:sz w:val="24"/>
          <w:szCs w:val="24"/>
        </w:rPr>
      </w:pPr>
    </w:p>
    <w:p w14:paraId="234B78A0" w14:textId="6A383E65"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21:38</w:t>
      </w:r>
      <w:r w:rsidR="003943D1">
        <w:rPr>
          <w:rFonts w:ascii="Arial" w:hAnsi="Arial" w:cs="Arial"/>
          <w:color w:val="5D7284"/>
          <w:sz w:val="24"/>
          <w:szCs w:val="24"/>
        </w:rPr>
        <w:t>:</w:t>
      </w:r>
      <w:r w:rsidR="00923B53">
        <w:rPr>
          <w:rFonts w:ascii="Arial" w:hAnsi="Arial" w:cs="Arial"/>
          <w:sz w:val="24"/>
          <w:szCs w:val="24"/>
        </w:rPr>
        <w:tab/>
      </w:r>
      <w:r w:rsidR="00923B53">
        <w:rPr>
          <w:rFonts w:ascii="Arial" w:hAnsi="Arial" w:cs="Arial"/>
          <w:sz w:val="24"/>
          <w:szCs w:val="24"/>
        </w:rPr>
        <w:tab/>
      </w:r>
      <w:r w:rsidR="00923B53">
        <w:rPr>
          <w:rFonts w:ascii="Arial" w:hAnsi="Arial" w:cs="Arial"/>
          <w:sz w:val="24"/>
          <w:szCs w:val="24"/>
        </w:rPr>
        <w:tab/>
      </w:r>
      <w:r w:rsidRPr="00977D2E">
        <w:rPr>
          <w:rFonts w:ascii="Arial" w:hAnsi="Arial" w:cs="Arial"/>
          <w:sz w:val="24"/>
          <w:szCs w:val="24"/>
        </w:rPr>
        <w:t xml:space="preserve">The one on the screen </w:t>
      </w:r>
      <w:r w:rsidR="00C937E3">
        <w:rPr>
          <w:rFonts w:ascii="Arial" w:hAnsi="Arial" w:cs="Arial"/>
          <w:sz w:val="24"/>
          <w:szCs w:val="24"/>
        </w:rPr>
        <w:t>speaks to</w:t>
      </w:r>
      <w:r w:rsidRPr="00977D2E">
        <w:rPr>
          <w:rFonts w:ascii="Arial" w:hAnsi="Arial" w:cs="Arial"/>
          <w:sz w:val="24"/>
          <w:szCs w:val="24"/>
        </w:rPr>
        <w:t xml:space="preserve"> generation two.</w:t>
      </w:r>
    </w:p>
    <w:p w14:paraId="215F4E5F" w14:textId="77777777" w:rsidR="00C03855" w:rsidRPr="00977D2E" w:rsidRDefault="00C03855" w:rsidP="001C1D19">
      <w:pPr>
        <w:spacing w:after="0"/>
        <w:jc w:val="both"/>
        <w:rPr>
          <w:rFonts w:ascii="Arial" w:hAnsi="Arial" w:cs="Arial"/>
          <w:sz w:val="24"/>
          <w:szCs w:val="24"/>
        </w:rPr>
      </w:pPr>
    </w:p>
    <w:p w14:paraId="361949FF" w14:textId="31241519"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21:42</w:t>
      </w:r>
      <w:r w:rsidR="003943D1">
        <w:rPr>
          <w:rFonts w:ascii="Arial" w:hAnsi="Arial" w:cs="Arial"/>
          <w:color w:val="5D7284"/>
          <w:sz w:val="24"/>
          <w:szCs w:val="24"/>
        </w:rPr>
        <w:t>:</w:t>
      </w:r>
      <w:r w:rsidR="00923B53">
        <w:rPr>
          <w:rFonts w:ascii="Arial" w:hAnsi="Arial" w:cs="Arial"/>
          <w:sz w:val="24"/>
          <w:szCs w:val="24"/>
        </w:rPr>
        <w:tab/>
      </w:r>
      <w:r w:rsidR="00923B53">
        <w:rPr>
          <w:rFonts w:ascii="Arial" w:hAnsi="Arial" w:cs="Arial"/>
          <w:sz w:val="24"/>
          <w:szCs w:val="24"/>
        </w:rPr>
        <w:tab/>
      </w:r>
      <w:r w:rsidR="00C937E3">
        <w:rPr>
          <w:rFonts w:ascii="Arial" w:hAnsi="Arial" w:cs="Arial"/>
          <w:sz w:val="24"/>
          <w:szCs w:val="24"/>
        </w:rPr>
        <w:t>P</w:t>
      </w:r>
      <w:r w:rsidRPr="00977D2E">
        <w:rPr>
          <w:rFonts w:ascii="Arial" w:hAnsi="Arial" w:cs="Arial"/>
          <w:sz w:val="24"/>
          <w:szCs w:val="24"/>
        </w:rPr>
        <w:t>ardon me?</w:t>
      </w:r>
    </w:p>
    <w:p w14:paraId="03388F56" w14:textId="77777777" w:rsidR="00C03855" w:rsidRPr="00977D2E" w:rsidRDefault="00C03855" w:rsidP="001C1D19">
      <w:pPr>
        <w:spacing w:after="0"/>
        <w:jc w:val="both"/>
        <w:rPr>
          <w:rFonts w:ascii="Arial" w:hAnsi="Arial" w:cs="Arial"/>
          <w:sz w:val="24"/>
          <w:szCs w:val="24"/>
        </w:rPr>
      </w:pPr>
    </w:p>
    <w:p w14:paraId="391510A2" w14:textId="0A297758"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21:46</w:t>
      </w:r>
      <w:r w:rsidR="003943D1">
        <w:rPr>
          <w:rFonts w:ascii="Arial" w:hAnsi="Arial" w:cs="Arial"/>
          <w:color w:val="5D7284"/>
          <w:sz w:val="24"/>
          <w:szCs w:val="24"/>
        </w:rPr>
        <w:t>:</w:t>
      </w:r>
      <w:r w:rsidR="00923B53">
        <w:rPr>
          <w:rFonts w:ascii="Arial" w:hAnsi="Arial" w:cs="Arial"/>
          <w:sz w:val="24"/>
          <w:szCs w:val="24"/>
        </w:rPr>
        <w:tab/>
      </w:r>
      <w:r w:rsidR="00923B53">
        <w:rPr>
          <w:rFonts w:ascii="Arial" w:hAnsi="Arial" w:cs="Arial"/>
          <w:sz w:val="24"/>
          <w:szCs w:val="24"/>
        </w:rPr>
        <w:tab/>
      </w:r>
      <w:r w:rsidR="00923B53">
        <w:rPr>
          <w:rFonts w:ascii="Arial" w:hAnsi="Arial" w:cs="Arial"/>
          <w:sz w:val="24"/>
          <w:szCs w:val="24"/>
        </w:rPr>
        <w:tab/>
      </w:r>
      <w:r w:rsidRPr="00977D2E">
        <w:rPr>
          <w:rFonts w:ascii="Arial" w:hAnsi="Arial" w:cs="Arial"/>
          <w:sz w:val="24"/>
          <w:szCs w:val="24"/>
        </w:rPr>
        <w:t>The one on this screen speaks to generation two.</w:t>
      </w:r>
    </w:p>
    <w:p w14:paraId="782BDD5B" w14:textId="77777777" w:rsidR="00C03855" w:rsidRPr="00977D2E" w:rsidRDefault="00C03855" w:rsidP="001C1D19">
      <w:pPr>
        <w:spacing w:after="0"/>
        <w:jc w:val="both"/>
        <w:rPr>
          <w:rFonts w:ascii="Arial" w:hAnsi="Arial" w:cs="Arial"/>
          <w:sz w:val="24"/>
          <w:szCs w:val="24"/>
        </w:rPr>
      </w:pPr>
    </w:p>
    <w:p w14:paraId="071F7D0F" w14:textId="1F18AF87"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21:49</w:t>
      </w:r>
      <w:r w:rsidR="003943D1">
        <w:rPr>
          <w:rFonts w:ascii="Arial" w:hAnsi="Arial" w:cs="Arial"/>
          <w:color w:val="5D7284"/>
          <w:sz w:val="24"/>
          <w:szCs w:val="24"/>
        </w:rPr>
        <w:t>:</w:t>
      </w:r>
      <w:r w:rsidR="00923B53">
        <w:rPr>
          <w:rFonts w:ascii="Arial" w:hAnsi="Arial" w:cs="Arial"/>
          <w:sz w:val="24"/>
          <w:szCs w:val="24"/>
        </w:rPr>
        <w:tab/>
      </w:r>
      <w:r w:rsidRPr="00977D2E">
        <w:rPr>
          <w:rFonts w:ascii="Arial" w:hAnsi="Arial" w:cs="Arial"/>
          <w:sz w:val="24"/>
          <w:szCs w:val="24"/>
        </w:rPr>
        <w:t>No, it speaks to generation one through to six</w:t>
      </w:r>
      <w:r w:rsidR="00182778">
        <w:rPr>
          <w:rFonts w:ascii="Arial" w:hAnsi="Arial" w:cs="Arial"/>
          <w:sz w:val="24"/>
          <w:szCs w:val="24"/>
        </w:rPr>
        <w:t>.</w:t>
      </w:r>
      <w:r w:rsidRPr="00977D2E">
        <w:rPr>
          <w:rFonts w:ascii="Arial" w:hAnsi="Arial" w:cs="Arial"/>
          <w:sz w:val="24"/>
          <w:szCs w:val="24"/>
        </w:rPr>
        <w:t xml:space="preserve"> I think the screen will be adjusted. You're just seeing a part of it. It is being adjusted it </w:t>
      </w:r>
      <w:r w:rsidR="00182778">
        <w:rPr>
          <w:rFonts w:ascii="Arial" w:hAnsi="Arial" w:cs="Arial"/>
          <w:sz w:val="24"/>
          <w:szCs w:val="24"/>
        </w:rPr>
        <w:t xml:space="preserve">was </w:t>
      </w:r>
      <w:r w:rsidRPr="00977D2E">
        <w:rPr>
          <w:rFonts w:ascii="Arial" w:hAnsi="Arial" w:cs="Arial"/>
          <w:sz w:val="24"/>
          <w:szCs w:val="24"/>
        </w:rPr>
        <w:t>being magnified to allow you</w:t>
      </w:r>
      <w:r w:rsidR="00182778">
        <w:rPr>
          <w:rFonts w:ascii="Arial" w:hAnsi="Arial" w:cs="Arial"/>
          <w:sz w:val="24"/>
          <w:szCs w:val="24"/>
        </w:rPr>
        <w:t>…</w:t>
      </w:r>
    </w:p>
    <w:p w14:paraId="5E0D62BE" w14:textId="77777777" w:rsidR="00C03855" w:rsidRPr="00977D2E" w:rsidRDefault="00C03855" w:rsidP="001C1D19">
      <w:pPr>
        <w:spacing w:after="0"/>
        <w:jc w:val="both"/>
        <w:rPr>
          <w:rFonts w:ascii="Arial" w:hAnsi="Arial" w:cs="Arial"/>
          <w:sz w:val="24"/>
          <w:szCs w:val="24"/>
        </w:rPr>
      </w:pPr>
    </w:p>
    <w:p w14:paraId="750A5701" w14:textId="46BC7733"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22:00</w:t>
      </w:r>
      <w:r w:rsidR="003943D1">
        <w:rPr>
          <w:rFonts w:ascii="Arial" w:hAnsi="Arial" w:cs="Arial"/>
          <w:color w:val="5D7284"/>
          <w:sz w:val="24"/>
          <w:szCs w:val="24"/>
        </w:rPr>
        <w:t>:</w:t>
      </w:r>
      <w:r w:rsidR="001D2E74">
        <w:rPr>
          <w:rFonts w:ascii="Arial" w:hAnsi="Arial" w:cs="Arial"/>
          <w:sz w:val="24"/>
          <w:szCs w:val="24"/>
        </w:rPr>
        <w:tab/>
      </w:r>
      <w:r w:rsidR="001D2E74">
        <w:rPr>
          <w:rFonts w:ascii="Arial" w:hAnsi="Arial" w:cs="Arial"/>
          <w:sz w:val="24"/>
          <w:szCs w:val="24"/>
        </w:rPr>
        <w:tab/>
      </w:r>
      <w:r w:rsidR="001D2E74">
        <w:rPr>
          <w:rFonts w:ascii="Arial" w:hAnsi="Arial" w:cs="Arial"/>
          <w:sz w:val="24"/>
          <w:szCs w:val="24"/>
        </w:rPr>
        <w:tab/>
      </w:r>
      <w:r w:rsidRPr="00977D2E">
        <w:rPr>
          <w:rFonts w:ascii="Arial" w:hAnsi="Arial" w:cs="Arial"/>
          <w:sz w:val="24"/>
          <w:szCs w:val="24"/>
        </w:rPr>
        <w:t>Okay, it was too high.</w:t>
      </w:r>
    </w:p>
    <w:p w14:paraId="28B8B1AF" w14:textId="77777777" w:rsidR="00C03855" w:rsidRPr="00977D2E" w:rsidRDefault="00C03855" w:rsidP="001C1D19">
      <w:pPr>
        <w:spacing w:after="0"/>
        <w:jc w:val="both"/>
        <w:rPr>
          <w:rFonts w:ascii="Arial" w:hAnsi="Arial" w:cs="Arial"/>
          <w:sz w:val="24"/>
          <w:szCs w:val="24"/>
        </w:rPr>
      </w:pPr>
    </w:p>
    <w:p w14:paraId="23AEC3C6" w14:textId="1BA5154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22:07</w:t>
      </w:r>
      <w:r w:rsidR="003943D1">
        <w:rPr>
          <w:rFonts w:ascii="Arial" w:hAnsi="Arial" w:cs="Arial"/>
          <w:color w:val="5D7284"/>
          <w:sz w:val="24"/>
          <w:szCs w:val="24"/>
        </w:rPr>
        <w:t>:</w:t>
      </w:r>
      <w:r w:rsidR="00C0732B">
        <w:rPr>
          <w:rFonts w:ascii="Arial" w:hAnsi="Arial" w:cs="Arial"/>
          <w:sz w:val="24"/>
          <w:szCs w:val="24"/>
        </w:rPr>
        <w:tab/>
      </w:r>
      <w:r w:rsidR="00C0732B">
        <w:rPr>
          <w:rFonts w:ascii="Arial" w:hAnsi="Arial" w:cs="Arial"/>
          <w:sz w:val="24"/>
          <w:szCs w:val="24"/>
        </w:rPr>
        <w:tab/>
      </w:r>
      <w:r w:rsidRPr="00977D2E">
        <w:rPr>
          <w:rFonts w:ascii="Arial" w:hAnsi="Arial" w:cs="Arial"/>
          <w:sz w:val="24"/>
          <w:szCs w:val="24"/>
        </w:rPr>
        <w:t>Before I make my application</w:t>
      </w:r>
      <w:r w:rsidR="00477865">
        <w:rPr>
          <w:rFonts w:ascii="Arial" w:hAnsi="Arial" w:cs="Arial"/>
          <w:sz w:val="24"/>
          <w:szCs w:val="24"/>
        </w:rPr>
        <w:t>.</w:t>
      </w:r>
    </w:p>
    <w:p w14:paraId="02994A57" w14:textId="77777777" w:rsidR="00C03855" w:rsidRPr="00977D2E" w:rsidRDefault="00C03855" w:rsidP="001C1D19">
      <w:pPr>
        <w:spacing w:after="0"/>
        <w:jc w:val="both"/>
        <w:rPr>
          <w:rFonts w:ascii="Arial" w:hAnsi="Arial" w:cs="Arial"/>
          <w:sz w:val="24"/>
          <w:szCs w:val="24"/>
        </w:rPr>
      </w:pPr>
    </w:p>
    <w:p w14:paraId="320D1373" w14:textId="11129E38"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22:09</w:t>
      </w:r>
      <w:r w:rsidR="003943D1">
        <w:rPr>
          <w:rFonts w:ascii="Arial" w:hAnsi="Arial" w:cs="Arial"/>
          <w:color w:val="5D7284"/>
          <w:sz w:val="24"/>
          <w:szCs w:val="24"/>
        </w:rPr>
        <w:t>:</w:t>
      </w:r>
      <w:r w:rsidR="00C0732B">
        <w:rPr>
          <w:rFonts w:ascii="Arial" w:hAnsi="Arial" w:cs="Arial"/>
          <w:sz w:val="24"/>
          <w:szCs w:val="24"/>
        </w:rPr>
        <w:tab/>
      </w:r>
      <w:r w:rsidR="00C0732B">
        <w:rPr>
          <w:rFonts w:ascii="Arial" w:hAnsi="Arial" w:cs="Arial"/>
          <w:sz w:val="24"/>
          <w:szCs w:val="24"/>
        </w:rPr>
        <w:tab/>
      </w:r>
      <w:r w:rsidR="00C0732B">
        <w:rPr>
          <w:rFonts w:ascii="Arial" w:hAnsi="Arial" w:cs="Arial"/>
          <w:sz w:val="24"/>
          <w:szCs w:val="24"/>
        </w:rPr>
        <w:tab/>
      </w:r>
      <w:r w:rsidRPr="00977D2E">
        <w:rPr>
          <w:rFonts w:ascii="Arial" w:hAnsi="Arial" w:cs="Arial"/>
          <w:sz w:val="24"/>
          <w:szCs w:val="24"/>
        </w:rPr>
        <w:t>Go ahead</w:t>
      </w:r>
      <w:r w:rsidR="00182778">
        <w:rPr>
          <w:rFonts w:ascii="Arial" w:hAnsi="Arial" w:cs="Arial"/>
          <w:sz w:val="24"/>
          <w:szCs w:val="24"/>
        </w:rPr>
        <w:t>,</w:t>
      </w:r>
      <w:r w:rsidRPr="00977D2E">
        <w:rPr>
          <w:rFonts w:ascii="Arial" w:hAnsi="Arial" w:cs="Arial"/>
          <w:sz w:val="24"/>
          <w:szCs w:val="24"/>
        </w:rPr>
        <w:t xml:space="preserve"> please.</w:t>
      </w:r>
    </w:p>
    <w:p w14:paraId="3AAFF892" w14:textId="77777777" w:rsidR="00C03855" w:rsidRPr="00977D2E" w:rsidRDefault="00C03855" w:rsidP="001C1D19">
      <w:pPr>
        <w:spacing w:after="0"/>
        <w:jc w:val="both"/>
        <w:rPr>
          <w:rFonts w:ascii="Arial" w:hAnsi="Arial" w:cs="Arial"/>
          <w:sz w:val="24"/>
          <w:szCs w:val="24"/>
        </w:rPr>
      </w:pPr>
    </w:p>
    <w:p w14:paraId="248A34D6" w14:textId="584EC59B"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22:10</w:t>
      </w:r>
      <w:r w:rsidR="003943D1">
        <w:rPr>
          <w:rFonts w:ascii="Arial" w:hAnsi="Arial" w:cs="Arial"/>
          <w:color w:val="5D7284"/>
          <w:sz w:val="24"/>
          <w:szCs w:val="24"/>
        </w:rPr>
        <w:t>:</w:t>
      </w:r>
      <w:r w:rsidR="00C0732B">
        <w:rPr>
          <w:rFonts w:ascii="Arial" w:hAnsi="Arial" w:cs="Arial"/>
          <w:sz w:val="24"/>
          <w:szCs w:val="24"/>
        </w:rPr>
        <w:tab/>
      </w:r>
      <w:r w:rsidRPr="00977D2E">
        <w:rPr>
          <w:rFonts w:ascii="Arial" w:hAnsi="Arial" w:cs="Arial"/>
          <w:sz w:val="24"/>
          <w:szCs w:val="24"/>
        </w:rPr>
        <w:t xml:space="preserve">Miss Jones, I recognize that the document that you have shared with us, which I'm about to make an application to have tendered as an </w:t>
      </w:r>
      <w:r w:rsidR="00182778">
        <w:rPr>
          <w:rFonts w:ascii="Arial" w:hAnsi="Arial" w:cs="Arial"/>
          <w:sz w:val="24"/>
          <w:szCs w:val="24"/>
        </w:rPr>
        <w:t>E</w:t>
      </w:r>
      <w:r w:rsidRPr="00977D2E">
        <w:rPr>
          <w:rFonts w:ascii="Arial" w:hAnsi="Arial" w:cs="Arial"/>
          <w:sz w:val="24"/>
          <w:szCs w:val="24"/>
        </w:rPr>
        <w:t xml:space="preserve">xhibit. You have spelled the name J-o-a-n-n-a.  However, the extract you that had shown us earlier which was taken from the </w:t>
      </w:r>
      <w:r w:rsidR="00182778">
        <w:rPr>
          <w:rFonts w:ascii="Arial" w:hAnsi="Arial" w:cs="Arial"/>
          <w:sz w:val="24"/>
          <w:szCs w:val="24"/>
        </w:rPr>
        <w:t>A</w:t>
      </w:r>
      <w:r w:rsidRPr="00977D2E">
        <w:rPr>
          <w:rFonts w:ascii="Arial" w:hAnsi="Arial" w:cs="Arial"/>
          <w:sz w:val="24"/>
          <w:szCs w:val="24"/>
        </w:rPr>
        <w:t>rchives, and it is the entry, Joanna is spelled J-O-H-A-N-N-A-H</w:t>
      </w:r>
      <w:r w:rsidR="00161FF7">
        <w:rPr>
          <w:rFonts w:ascii="Arial" w:hAnsi="Arial" w:cs="Arial"/>
          <w:sz w:val="24"/>
          <w:szCs w:val="24"/>
        </w:rPr>
        <w:t>.</w:t>
      </w:r>
      <w:r w:rsidRPr="00977D2E">
        <w:rPr>
          <w:rFonts w:ascii="Arial" w:hAnsi="Arial" w:cs="Arial"/>
          <w:sz w:val="24"/>
          <w:szCs w:val="24"/>
        </w:rPr>
        <w:t xml:space="preserve">  So</w:t>
      </w:r>
      <w:r w:rsidR="00161FF7">
        <w:rPr>
          <w:rFonts w:ascii="Arial" w:hAnsi="Arial" w:cs="Arial"/>
          <w:sz w:val="24"/>
          <w:szCs w:val="24"/>
        </w:rPr>
        <w:t>,</w:t>
      </w:r>
      <w:r w:rsidRPr="00977D2E">
        <w:rPr>
          <w:rFonts w:ascii="Arial" w:hAnsi="Arial" w:cs="Arial"/>
          <w:sz w:val="24"/>
          <w:szCs w:val="24"/>
        </w:rPr>
        <w:t xml:space="preserve"> the question is which spelling are you relying on? Are you relying on both?</w:t>
      </w:r>
    </w:p>
    <w:p w14:paraId="6519AFBC" w14:textId="77777777" w:rsidR="00C03855" w:rsidRPr="00977D2E" w:rsidRDefault="00C03855" w:rsidP="001C1D19">
      <w:pPr>
        <w:spacing w:after="0"/>
        <w:jc w:val="both"/>
        <w:rPr>
          <w:rFonts w:ascii="Arial" w:hAnsi="Arial" w:cs="Arial"/>
          <w:sz w:val="24"/>
          <w:szCs w:val="24"/>
        </w:rPr>
      </w:pPr>
    </w:p>
    <w:p w14:paraId="400295B0" w14:textId="6D822E2A" w:rsidR="00C0732B" w:rsidRDefault="00D907C3" w:rsidP="0047786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22:59</w:t>
      </w:r>
      <w:r w:rsidR="003943D1">
        <w:rPr>
          <w:rFonts w:ascii="Arial" w:hAnsi="Arial" w:cs="Arial"/>
          <w:color w:val="5D7284"/>
          <w:sz w:val="24"/>
          <w:szCs w:val="24"/>
        </w:rPr>
        <w:t>:</w:t>
      </w:r>
      <w:r w:rsidR="00C0732B">
        <w:rPr>
          <w:rFonts w:ascii="Arial" w:hAnsi="Arial" w:cs="Arial"/>
          <w:sz w:val="24"/>
          <w:szCs w:val="24"/>
        </w:rPr>
        <w:tab/>
      </w:r>
      <w:r w:rsidRPr="00977D2E">
        <w:rPr>
          <w:rFonts w:ascii="Arial" w:hAnsi="Arial" w:cs="Arial"/>
          <w:sz w:val="24"/>
          <w:szCs w:val="24"/>
        </w:rPr>
        <w:t>Well, the spelling with the JOANNA actually comes from Nellie Wilson's Southampton</w:t>
      </w:r>
      <w:r w:rsidR="00182778">
        <w:rPr>
          <w:rFonts w:ascii="Arial" w:hAnsi="Arial" w:cs="Arial"/>
          <w:sz w:val="24"/>
          <w:szCs w:val="24"/>
        </w:rPr>
        <w:t xml:space="preserve"> Kinfolk</w:t>
      </w:r>
      <w:r w:rsidRPr="00977D2E">
        <w:rPr>
          <w:rFonts w:ascii="Arial" w:hAnsi="Arial" w:cs="Arial"/>
          <w:sz w:val="24"/>
          <w:szCs w:val="24"/>
        </w:rPr>
        <w:t>. That's</w:t>
      </w:r>
      <w:r w:rsidR="001C7983">
        <w:rPr>
          <w:rFonts w:ascii="Arial" w:hAnsi="Arial" w:cs="Arial"/>
          <w:sz w:val="24"/>
          <w:szCs w:val="24"/>
        </w:rPr>
        <w:t>,</w:t>
      </w:r>
      <w:r w:rsidRPr="00977D2E">
        <w:rPr>
          <w:rFonts w:ascii="Arial" w:hAnsi="Arial" w:cs="Arial"/>
          <w:sz w:val="24"/>
          <w:szCs w:val="24"/>
        </w:rPr>
        <w:t xml:space="preserve"> </w:t>
      </w:r>
      <w:r w:rsidR="00182778">
        <w:rPr>
          <w:rFonts w:ascii="Arial" w:hAnsi="Arial" w:cs="Arial"/>
          <w:sz w:val="24"/>
          <w:szCs w:val="24"/>
        </w:rPr>
        <w:t>t</w:t>
      </w:r>
      <w:r w:rsidRPr="00977D2E">
        <w:rPr>
          <w:rFonts w:ascii="Arial" w:hAnsi="Arial" w:cs="Arial"/>
          <w:sz w:val="24"/>
          <w:szCs w:val="24"/>
        </w:rPr>
        <w:t>hat's how she spelled it and I just wrote it like that. It comes out of this book.</w:t>
      </w:r>
    </w:p>
    <w:p w14:paraId="45A07326" w14:textId="77777777" w:rsidR="00477865" w:rsidRPr="00477865" w:rsidRDefault="00477865" w:rsidP="00477865">
      <w:pPr>
        <w:spacing w:after="0"/>
        <w:ind w:left="4320" w:hanging="4320"/>
        <w:jc w:val="both"/>
        <w:rPr>
          <w:rFonts w:ascii="Arial" w:hAnsi="Arial" w:cs="Arial"/>
          <w:sz w:val="24"/>
          <w:szCs w:val="24"/>
        </w:rPr>
      </w:pPr>
    </w:p>
    <w:p w14:paraId="25365A95" w14:textId="3533620E"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23:12</w:t>
      </w:r>
      <w:r w:rsidR="003943D1">
        <w:rPr>
          <w:rFonts w:ascii="Arial" w:hAnsi="Arial" w:cs="Arial"/>
          <w:color w:val="5D7284"/>
          <w:sz w:val="24"/>
          <w:szCs w:val="24"/>
        </w:rPr>
        <w:t>:</w:t>
      </w:r>
      <w:r w:rsidR="00A9041F">
        <w:rPr>
          <w:rFonts w:ascii="Arial" w:hAnsi="Arial" w:cs="Arial"/>
          <w:sz w:val="24"/>
          <w:szCs w:val="24"/>
        </w:rPr>
        <w:tab/>
      </w:r>
      <w:r w:rsidRPr="00977D2E">
        <w:rPr>
          <w:rFonts w:ascii="Arial" w:hAnsi="Arial" w:cs="Arial"/>
          <w:sz w:val="24"/>
          <w:szCs w:val="24"/>
        </w:rPr>
        <w:t>Okay. Thank you.  The document one page, Madam Chair, Types of Descendants of Johannah Bassett</w:t>
      </w:r>
      <w:r w:rsidR="00182778">
        <w:rPr>
          <w:rFonts w:ascii="Arial" w:hAnsi="Arial" w:cs="Arial"/>
          <w:sz w:val="24"/>
          <w:szCs w:val="24"/>
        </w:rPr>
        <w:t>,</w:t>
      </w:r>
      <w:r w:rsidRPr="00977D2E">
        <w:rPr>
          <w:rFonts w:ascii="Arial" w:hAnsi="Arial" w:cs="Arial"/>
          <w:sz w:val="24"/>
          <w:szCs w:val="24"/>
        </w:rPr>
        <w:t xml:space="preserve"> and ask that this tendered as </w:t>
      </w:r>
      <w:r w:rsidR="00182778">
        <w:rPr>
          <w:rFonts w:ascii="Arial" w:hAnsi="Arial" w:cs="Arial"/>
          <w:sz w:val="24"/>
          <w:szCs w:val="24"/>
        </w:rPr>
        <w:t>E</w:t>
      </w:r>
      <w:r w:rsidRPr="00977D2E">
        <w:rPr>
          <w:rFonts w:ascii="Arial" w:hAnsi="Arial" w:cs="Arial"/>
          <w:sz w:val="24"/>
          <w:szCs w:val="24"/>
        </w:rPr>
        <w:t xml:space="preserve">xhibit JJ 6. But I ask you to make a note that there is a variance in terms of the spelling of the Christian name Joanna. In this </w:t>
      </w:r>
      <w:r w:rsidR="00182778">
        <w:rPr>
          <w:rFonts w:ascii="Arial" w:hAnsi="Arial" w:cs="Arial"/>
          <w:sz w:val="24"/>
          <w:szCs w:val="24"/>
        </w:rPr>
        <w:t>E</w:t>
      </w:r>
      <w:r w:rsidRPr="00977D2E">
        <w:rPr>
          <w:rFonts w:ascii="Arial" w:hAnsi="Arial" w:cs="Arial"/>
          <w:sz w:val="24"/>
          <w:szCs w:val="24"/>
        </w:rPr>
        <w:t>xhibit JJ 6 it's spelled, J-O-A-N-N-A</w:t>
      </w:r>
      <w:r w:rsidR="00182778">
        <w:rPr>
          <w:rFonts w:ascii="Arial" w:hAnsi="Arial" w:cs="Arial"/>
          <w:sz w:val="24"/>
          <w:szCs w:val="24"/>
        </w:rPr>
        <w:t>.</w:t>
      </w:r>
      <w:r w:rsidRPr="00977D2E">
        <w:rPr>
          <w:rFonts w:ascii="Arial" w:hAnsi="Arial" w:cs="Arial"/>
          <w:sz w:val="24"/>
          <w:szCs w:val="24"/>
        </w:rPr>
        <w:t xml:space="preserve"> In </w:t>
      </w:r>
      <w:r w:rsidR="00182778">
        <w:rPr>
          <w:rFonts w:ascii="Arial" w:hAnsi="Arial" w:cs="Arial"/>
          <w:sz w:val="24"/>
          <w:szCs w:val="24"/>
        </w:rPr>
        <w:t>E</w:t>
      </w:r>
      <w:r w:rsidRPr="00977D2E">
        <w:rPr>
          <w:rFonts w:ascii="Arial" w:hAnsi="Arial" w:cs="Arial"/>
          <w:sz w:val="24"/>
          <w:szCs w:val="24"/>
        </w:rPr>
        <w:t>xhibit  JJ 4 it's spelt  J-O-H-A-N-N-A-H.</w:t>
      </w:r>
    </w:p>
    <w:p w14:paraId="313DC60B" w14:textId="77777777" w:rsidR="00C03855" w:rsidRPr="00977D2E" w:rsidRDefault="00C03855" w:rsidP="001C1D19">
      <w:pPr>
        <w:spacing w:after="0"/>
        <w:jc w:val="both"/>
        <w:rPr>
          <w:rFonts w:ascii="Arial" w:hAnsi="Arial" w:cs="Arial"/>
          <w:sz w:val="24"/>
          <w:szCs w:val="24"/>
        </w:rPr>
      </w:pPr>
    </w:p>
    <w:p w14:paraId="14A0606D" w14:textId="7C28273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24:13</w:t>
      </w:r>
      <w:r w:rsidR="003943D1">
        <w:rPr>
          <w:rFonts w:ascii="Arial" w:hAnsi="Arial" w:cs="Arial"/>
          <w:color w:val="5D7284"/>
          <w:sz w:val="24"/>
          <w:szCs w:val="24"/>
        </w:rPr>
        <w:t>:</w:t>
      </w:r>
      <w:r w:rsidR="002815F9">
        <w:rPr>
          <w:rFonts w:ascii="Arial" w:hAnsi="Arial" w:cs="Arial"/>
          <w:sz w:val="24"/>
          <w:szCs w:val="24"/>
        </w:rPr>
        <w:tab/>
      </w:r>
      <w:r w:rsidR="002815F9">
        <w:rPr>
          <w:rFonts w:ascii="Arial" w:hAnsi="Arial" w:cs="Arial"/>
          <w:sz w:val="24"/>
          <w:szCs w:val="24"/>
        </w:rPr>
        <w:tab/>
      </w:r>
      <w:r w:rsidR="002815F9">
        <w:rPr>
          <w:rFonts w:ascii="Arial" w:hAnsi="Arial" w:cs="Arial"/>
          <w:sz w:val="24"/>
          <w:szCs w:val="24"/>
        </w:rPr>
        <w:tab/>
      </w:r>
      <w:r w:rsidRPr="00977D2E">
        <w:rPr>
          <w:rFonts w:ascii="Arial" w:hAnsi="Arial" w:cs="Arial"/>
          <w:sz w:val="24"/>
          <w:szCs w:val="24"/>
        </w:rPr>
        <w:t>Can you spell the second one for me</w:t>
      </w:r>
      <w:r w:rsidR="00182778">
        <w:rPr>
          <w:rFonts w:ascii="Arial" w:hAnsi="Arial" w:cs="Arial"/>
          <w:sz w:val="24"/>
          <w:szCs w:val="24"/>
        </w:rPr>
        <w:t>, t</w:t>
      </w:r>
      <w:r w:rsidRPr="00977D2E">
        <w:rPr>
          <w:rFonts w:ascii="Arial" w:hAnsi="Arial" w:cs="Arial"/>
          <w:sz w:val="24"/>
          <w:szCs w:val="24"/>
        </w:rPr>
        <w:t>he first</w:t>
      </w:r>
      <w:r w:rsidR="00182778">
        <w:rPr>
          <w:rFonts w:ascii="Arial" w:hAnsi="Arial" w:cs="Arial"/>
          <w:sz w:val="24"/>
          <w:szCs w:val="24"/>
        </w:rPr>
        <w:t>…</w:t>
      </w:r>
    </w:p>
    <w:p w14:paraId="679FF549" w14:textId="77777777" w:rsidR="00C03855" w:rsidRPr="00977D2E" w:rsidRDefault="00C03855" w:rsidP="001C1D19">
      <w:pPr>
        <w:spacing w:after="0"/>
        <w:jc w:val="both"/>
        <w:rPr>
          <w:rFonts w:ascii="Arial" w:hAnsi="Arial" w:cs="Arial"/>
          <w:sz w:val="24"/>
          <w:szCs w:val="24"/>
        </w:rPr>
      </w:pPr>
    </w:p>
    <w:p w14:paraId="3C77FFF8" w14:textId="6856D815"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24:17</w:t>
      </w:r>
      <w:r w:rsidR="003943D1">
        <w:rPr>
          <w:rFonts w:ascii="Arial" w:hAnsi="Arial" w:cs="Arial"/>
          <w:color w:val="5D7284"/>
          <w:sz w:val="24"/>
          <w:szCs w:val="24"/>
        </w:rPr>
        <w:t>:</w:t>
      </w:r>
      <w:r w:rsidR="002815F9">
        <w:rPr>
          <w:rFonts w:ascii="Arial" w:hAnsi="Arial" w:cs="Arial"/>
          <w:sz w:val="24"/>
          <w:szCs w:val="24"/>
        </w:rPr>
        <w:tab/>
      </w:r>
      <w:r w:rsidR="002815F9">
        <w:rPr>
          <w:rFonts w:ascii="Arial" w:hAnsi="Arial" w:cs="Arial"/>
          <w:sz w:val="24"/>
          <w:szCs w:val="24"/>
        </w:rPr>
        <w:tab/>
      </w:r>
      <w:r w:rsidRPr="00977D2E">
        <w:rPr>
          <w:rFonts w:ascii="Arial" w:hAnsi="Arial" w:cs="Arial"/>
          <w:sz w:val="24"/>
          <w:szCs w:val="24"/>
        </w:rPr>
        <w:t>The one that is being presented now is J-O-A-N-N-A.</w:t>
      </w:r>
    </w:p>
    <w:p w14:paraId="62A3B205" w14:textId="77777777" w:rsidR="00C03855" w:rsidRPr="00977D2E" w:rsidRDefault="00C03855" w:rsidP="001C1D19">
      <w:pPr>
        <w:spacing w:after="0"/>
        <w:jc w:val="both"/>
        <w:rPr>
          <w:rFonts w:ascii="Arial" w:hAnsi="Arial" w:cs="Arial"/>
          <w:sz w:val="24"/>
          <w:szCs w:val="24"/>
        </w:rPr>
      </w:pPr>
    </w:p>
    <w:p w14:paraId="12974959" w14:textId="2552D9A6"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24:21</w:t>
      </w:r>
      <w:r w:rsidR="003943D1">
        <w:rPr>
          <w:rFonts w:ascii="Arial" w:hAnsi="Arial" w:cs="Arial"/>
          <w:color w:val="5D7284"/>
          <w:sz w:val="24"/>
          <w:szCs w:val="24"/>
        </w:rPr>
        <w:t>:</w:t>
      </w:r>
      <w:r w:rsidR="002815F9">
        <w:rPr>
          <w:rFonts w:ascii="Arial" w:hAnsi="Arial" w:cs="Arial"/>
          <w:sz w:val="24"/>
          <w:szCs w:val="24"/>
        </w:rPr>
        <w:tab/>
      </w:r>
      <w:r w:rsidR="002815F9">
        <w:rPr>
          <w:rFonts w:ascii="Arial" w:hAnsi="Arial" w:cs="Arial"/>
          <w:sz w:val="24"/>
          <w:szCs w:val="24"/>
        </w:rPr>
        <w:tab/>
      </w:r>
      <w:r w:rsidR="002815F9">
        <w:rPr>
          <w:rFonts w:ascii="Arial" w:hAnsi="Arial" w:cs="Arial"/>
          <w:sz w:val="24"/>
          <w:szCs w:val="24"/>
        </w:rPr>
        <w:tab/>
      </w:r>
      <w:r w:rsidRPr="00977D2E">
        <w:rPr>
          <w:rFonts w:ascii="Arial" w:hAnsi="Arial" w:cs="Arial"/>
          <w:sz w:val="24"/>
          <w:szCs w:val="24"/>
        </w:rPr>
        <w:t>Yes.</w:t>
      </w:r>
    </w:p>
    <w:p w14:paraId="50E59447" w14:textId="77777777" w:rsidR="00C03855" w:rsidRPr="00977D2E" w:rsidRDefault="00C03855" w:rsidP="001C1D19">
      <w:pPr>
        <w:spacing w:after="0"/>
        <w:jc w:val="both"/>
        <w:rPr>
          <w:rFonts w:ascii="Arial" w:hAnsi="Arial" w:cs="Arial"/>
          <w:sz w:val="24"/>
          <w:szCs w:val="24"/>
        </w:rPr>
      </w:pPr>
    </w:p>
    <w:p w14:paraId="5E05B26B" w14:textId="76AF7F02"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24:22</w:t>
      </w:r>
      <w:r w:rsidR="003943D1">
        <w:rPr>
          <w:rFonts w:ascii="Arial" w:hAnsi="Arial" w:cs="Arial"/>
          <w:color w:val="5D7284"/>
          <w:sz w:val="24"/>
          <w:szCs w:val="24"/>
        </w:rPr>
        <w:t>:</w:t>
      </w:r>
      <w:r w:rsidR="002815F9">
        <w:rPr>
          <w:rFonts w:ascii="Arial" w:hAnsi="Arial" w:cs="Arial"/>
          <w:sz w:val="24"/>
          <w:szCs w:val="24"/>
        </w:rPr>
        <w:tab/>
      </w:r>
      <w:r w:rsidRPr="00977D2E">
        <w:rPr>
          <w:rFonts w:ascii="Arial" w:hAnsi="Arial" w:cs="Arial"/>
          <w:sz w:val="24"/>
          <w:szCs w:val="24"/>
        </w:rPr>
        <w:t xml:space="preserve">And the one that appears on </w:t>
      </w:r>
      <w:r w:rsidR="00182778">
        <w:rPr>
          <w:rFonts w:ascii="Arial" w:hAnsi="Arial" w:cs="Arial"/>
          <w:sz w:val="24"/>
          <w:szCs w:val="24"/>
        </w:rPr>
        <w:t>E</w:t>
      </w:r>
      <w:r w:rsidRPr="00977D2E">
        <w:rPr>
          <w:rFonts w:ascii="Arial" w:hAnsi="Arial" w:cs="Arial"/>
          <w:sz w:val="24"/>
          <w:szCs w:val="24"/>
        </w:rPr>
        <w:t>xhibit JJ 4 it is spelled J-O-H-A-N-N-A-H.</w:t>
      </w:r>
    </w:p>
    <w:p w14:paraId="1B9A9C73" w14:textId="77777777" w:rsidR="00C03855" w:rsidRPr="00977D2E" w:rsidRDefault="00C03855" w:rsidP="001C1D19">
      <w:pPr>
        <w:spacing w:after="0"/>
        <w:jc w:val="both"/>
        <w:rPr>
          <w:rFonts w:ascii="Arial" w:hAnsi="Arial" w:cs="Arial"/>
          <w:sz w:val="24"/>
          <w:szCs w:val="24"/>
        </w:rPr>
      </w:pPr>
    </w:p>
    <w:p w14:paraId="1B9C42D0" w14:textId="2BCEE3C5"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24:39</w:t>
      </w:r>
      <w:r w:rsidR="003943D1">
        <w:rPr>
          <w:rFonts w:ascii="Arial" w:hAnsi="Arial" w:cs="Arial"/>
          <w:color w:val="5D7284"/>
          <w:sz w:val="24"/>
          <w:szCs w:val="24"/>
        </w:rPr>
        <w:t>:</w:t>
      </w:r>
      <w:r w:rsidR="002815F9">
        <w:rPr>
          <w:rFonts w:ascii="Arial" w:hAnsi="Arial" w:cs="Arial"/>
          <w:sz w:val="24"/>
          <w:szCs w:val="24"/>
        </w:rPr>
        <w:tab/>
      </w:r>
      <w:r w:rsidRPr="00977D2E">
        <w:rPr>
          <w:rFonts w:ascii="Arial" w:hAnsi="Arial" w:cs="Arial"/>
          <w:sz w:val="24"/>
          <w:szCs w:val="24"/>
        </w:rPr>
        <w:t>Very well.  The document speaks to</w:t>
      </w:r>
      <w:r w:rsidR="00182778">
        <w:rPr>
          <w:rFonts w:ascii="Arial" w:hAnsi="Arial" w:cs="Arial"/>
          <w:sz w:val="24"/>
          <w:szCs w:val="24"/>
        </w:rPr>
        <w:t xml:space="preserve"> </w:t>
      </w:r>
      <w:r w:rsidRPr="00977D2E">
        <w:rPr>
          <w:rFonts w:ascii="Arial" w:hAnsi="Arial" w:cs="Arial"/>
          <w:sz w:val="24"/>
          <w:szCs w:val="24"/>
        </w:rPr>
        <w:t>de</w:t>
      </w:r>
      <w:r w:rsidR="007779DE">
        <w:rPr>
          <w:rFonts w:ascii="Arial" w:hAnsi="Arial" w:cs="Arial"/>
          <w:sz w:val="24"/>
          <w:szCs w:val="24"/>
        </w:rPr>
        <w:t>s</w:t>
      </w:r>
      <w:r w:rsidR="00572539">
        <w:rPr>
          <w:rFonts w:ascii="Arial" w:hAnsi="Arial" w:cs="Arial"/>
          <w:sz w:val="24"/>
          <w:szCs w:val="24"/>
        </w:rPr>
        <w:t>c</w:t>
      </w:r>
      <w:r w:rsidRPr="00977D2E">
        <w:rPr>
          <w:rFonts w:ascii="Arial" w:hAnsi="Arial" w:cs="Arial"/>
          <w:sz w:val="24"/>
          <w:szCs w:val="24"/>
        </w:rPr>
        <w:t>end</w:t>
      </w:r>
      <w:r w:rsidR="00572539">
        <w:rPr>
          <w:rFonts w:ascii="Arial" w:hAnsi="Arial" w:cs="Arial"/>
          <w:sz w:val="24"/>
          <w:szCs w:val="24"/>
        </w:rPr>
        <w:t>a</w:t>
      </w:r>
      <w:r w:rsidRPr="00977D2E">
        <w:rPr>
          <w:rFonts w:ascii="Arial" w:hAnsi="Arial" w:cs="Arial"/>
          <w:sz w:val="24"/>
          <w:szCs w:val="24"/>
        </w:rPr>
        <w:t>nts of Joanna Bassett</w:t>
      </w:r>
      <w:r w:rsidR="00182778">
        <w:rPr>
          <w:rFonts w:ascii="Arial" w:hAnsi="Arial" w:cs="Arial"/>
          <w:sz w:val="24"/>
          <w:szCs w:val="24"/>
        </w:rPr>
        <w:t xml:space="preserve">, </w:t>
      </w:r>
      <w:r w:rsidRPr="00977D2E">
        <w:rPr>
          <w:rFonts w:ascii="Arial" w:hAnsi="Arial" w:cs="Arial"/>
          <w:sz w:val="24"/>
          <w:szCs w:val="24"/>
        </w:rPr>
        <w:t xml:space="preserve">generation </w:t>
      </w:r>
      <w:r w:rsidR="00182778">
        <w:rPr>
          <w:rFonts w:ascii="Arial" w:hAnsi="Arial" w:cs="Arial"/>
          <w:sz w:val="24"/>
          <w:szCs w:val="24"/>
        </w:rPr>
        <w:t>o</w:t>
      </w:r>
      <w:r w:rsidRPr="00977D2E">
        <w:rPr>
          <w:rFonts w:ascii="Arial" w:hAnsi="Arial" w:cs="Arial"/>
          <w:sz w:val="24"/>
          <w:szCs w:val="24"/>
        </w:rPr>
        <w:t>ne to whatever, to si</w:t>
      </w:r>
      <w:r w:rsidR="00A154A1">
        <w:rPr>
          <w:rFonts w:ascii="Arial" w:hAnsi="Arial" w:cs="Arial"/>
          <w:sz w:val="24"/>
          <w:szCs w:val="24"/>
        </w:rPr>
        <w:t>x.</w:t>
      </w:r>
      <w:r w:rsidRPr="00977D2E">
        <w:rPr>
          <w:rFonts w:ascii="Arial" w:hAnsi="Arial" w:cs="Arial"/>
          <w:sz w:val="24"/>
          <w:szCs w:val="24"/>
        </w:rPr>
        <w:t xml:space="preserve"> </w:t>
      </w:r>
    </w:p>
    <w:p w14:paraId="54BBF5BC" w14:textId="77777777" w:rsidR="00C03855" w:rsidRPr="00977D2E" w:rsidRDefault="00C03855" w:rsidP="001C1D19">
      <w:pPr>
        <w:spacing w:after="0"/>
        <w:jc w:val="both"/>
        <w:rPr>
          <w:rFonts w:ascii="Arial" w:hAnsi="Arial" w:cs="Arial"/>
          <w:sz w:val="24"/>
          <w:szCs w:val="24"/>
        </w:rPr>
      </w:pPr>
    </w:p>
    <w:p w14:paraId="285CC3DA" w14:textId="102FF37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Wayne Perinchief  </w:t>
      </w:r>
      <w:r w:rsidRPr="00977D2E">
        <w:rPr>
          <w:rFonts w:ascii="Arial" w:hAnsi="Arial" w:cs="Arial"/>
          <w:color w:val="5D7284"/>
          <w:sz w:val="24"/>
          <w:szCs w:val="24"/>
        </w:rPr>
        <w:t>24:52</w:t>
      </w:r>
      <w:r w:rsidR="003943D1">
        <w:rPr>
          <w:rFonts w:ascii="Arial" w:hAnsi="Arial" w:cs="Arial"/>
          <w:color w:val="5D7284"/>
          <w:sz w:val="24"/>
          <w:szCs w:val="24"/>
        </w:rPr>
        <w:t>:</w:t>
      </w:r>
      <w:r w:rsidR="00A154A1">
        <w:rPr>
          <w:rFonts w:ascii="Arial" w:hAnsi="Arial" w:cs="Arial"/>
          <w:sz w:val="24"/>
          <w:szCs w:val="24"/>
        </w:rPr>
        <w:tab/>
      </w:r>
      <w:r w:rsidR="00A154A1">
        <w:rPr>
          <w:rFonts w:ascii="Arial" w:hAnsi="Arial" w:cs="Arial"/>
          <w:sz w:val="24"/>
          <w:szCs w:val="24"/>
        </w:rPr>
        <w:tab/>
      </w:r>
      <w:r w:rsidR="00A154A1">
        <w:rPr>
          <w:rFonts w:ascii="Arial" w:hAnsi="Arial" w:cs="Arial"/>
          <w:sz w:val="24"/>
          <w:szCs w:val="24"/>
        </w:rPr>
        <w:tab/>
      </w:r>
      <w:r w:rsidRPr="00977D2E">
        <w:rPr>
          <w:rFonts w:ascii="Arial" w:hAnsi="Arial" w:cs="Arial"/>
          <w:sz w:val="24"/>
          <w:szCs w:val="24"/>
        </w:rPr>
        <w:t>Six</w:t>
      </w:r>
      <w:r w:rsidR="00A154A1">
        <w:rPr>
          <w:rFonts w:ascii="Arial" w:hAnsi="Arial" w:cs="Arial"/>
          <w:sz w:val="24"/>
          <w:szCs w:val="24"/>
        </w:rPr>
        <w:t>.</w:t>
      </w:r>
      <w:r w:rsidRPr="00977D2E">
        <w:rPr>
          <w:rFonts w:ascii="Arial" w:hAnsi="Arial" w:cs="Arial"/>
          <w:sz w:val="24"/>
          <w:szCs w:val="24"/>
        </w:rPr>
        <w:t xml:space="preserve"> </w:t>
      </w:r>
    </w:p>
    <w:p w14:paraId="09D24675" w14:textId="77777777" w:rsidR="00C03855" w:rsidRPr="00977D2E" w:rsidRDefault="00C03855" w:rsidP="001C1D19">
      <w:pPr>
        <w:spacing w:after="0"/>
        <w:jc w:val="both"/>
        <w:rPr>
          <w:rFonts w:ascii="Arial" w:hAnsi="Arial" w:cs="Arial"/>
          <w:sz w:val="24"/>
          <w:szCs w:val="24"/>
        </w:rPr>
      </w:pPr>
    </w:p>
    <w:p w14:paraId="2271546E" w14:textId="10C53ACD"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24:53</w:t>
      </w:r>
      <w:r w:rsidR="003943D1">
        <w:rPr>
          <w:rFonts w:ascii="Arial" w:hAnsi="Arial" w:cs="Arial"/>
          <w:color w:val="5D7284"/>
          <w:sz w:val="24"/>
          <w:szCs w:val="24"/>
        </w:rPr>
        <w:t>:</w:t>
      </w:r>
      <w:r w:rsidR="00272D10">
        <w:rPr>
          <w:rFonts w:ascii="Arial" w:hAnsi="Arial" w:cs="Arial"/>
          <w:color w:val="5D7284"/>
          <w:sz w:val="24"/>
          <w:szCs w:val="24"/>
        </w:rPr>
        <w:tab/>
      </w:r>
      <w:r w:rsidR="00272D10">
        <w:rPr>
          <w:rFonts w:ascii="Arial" w:hAnsi="Arial" w:cs="Arial"/>
          <w:sz w:val="24"/>
          <w:szCs w:val="24"/>
        </w:rPr>
        <w:t>G</w:t>
      </w:r>
      <w:r w:rsidRPr="00977D2E">
        <w:rPr>
          <w:rFonts w:ascii="Arial" w:hAnsi="Arial" w:cs="Arial"/>
          <w:sz w:val="24"/>
          <w:szCs w:val="24"/>
        </w:rPr>
        <w:t>eneration one to six, which shows Joann</w:t>
      </w:r>
      <w:r w:rsidR="00182778">
        <w:rPr>
          <w:rFonts w:ascii="Arial" w:hAnsi="Arial" w:cs="Arial"/>
          <w:sz w:val="24"/>
          <w:szCs w:val="24"/>
        </w:rPr>
        <w:t>a,</w:t>
      </w:r>
      <w:r w:rsidRPr="00977D2E">
        <w:rPr>
          <w:rFonts w:ascii="Arial" w:hAnsi="Arial" w:cs="Arial"/>
          <w:sz w:val="24"/>
          <w:szCs w:val="24"/>
        </w:rPr>
        <w:t xml:space="preserve">, is that the JJ 4? </w:t>
      </w:r>
      <w:r w:rsidR="00182778">
        <w:rPr>
          <w:rFonts w:ascii="Arial" w:hAnsi="Arial" w:cs="Arial"/>
          <w:sz w:val="24"/>
          <w:szCs w:val="24"/>
        </w:rPr>
        <w:t>T</w:t>
      </w:r>
      <w:r w:rsidRPr="00977D2E">
        <w:rPr>
          <w:rFonts w:ascii="Arial" w:hAnsi="Arial" w:cs="Arial"/>
          <w:sz w:val="24"/>
          <w:szCs w:val="24"/>
        </w:rPr>
        <w:t>he spelling in J-o-a-n-n-a?</w:t>
      </w:r>
    </w:p>
    <w:p w14:paraId="70C0D560" w14:textId="77777777" w:rsidR="00C03855" w:rsidRPr="00977D2E" w:rsidRDefault="00C03855" w:rsidP="001C1D19">
      <w:pPr>
        <w:spacing w:after="0"/>
        <w:jc w:val="both"/>
        <w:rPr>
          <w:rFonts w:ascii="Arial" w:hAnsi="Arial" w:cs="Arial"/>
          <w:sz w:val="24"/>
          <w:szCs w:val="24"/>
        </w:rPr>
      </w:pPr>
    </w:p>
    <w:p w14:paraId="54C4805B" w14:textId="143288D1"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lastRenderedPageBreak/>
        <w:t xml:space="preserve">Commission Counsel  </w:t>
      </w:r>
      <w:r w:rsidRPr="00977D2E">
        <w:rPr>
          <w:rFonts w:ascii="Arial" w:hAnsi="Arial" w:cs="Arial"/>
          <w:color w:val="5D7284"/>
          <w:sz w:val="24"/>
          <w:szCs w:val="24"/>
        </w:rPr>
        <w:t>25:07</w:t>
      </w:r>
      <w:r w:rsidR="003943D1">
        <w:rPr>
          <w:rFonts w:ascii="Arial" w:hAnsi="Arial" w:cs="Arial"/>
          <w:color w:val="5D7284"/>
          <w:sz w:val="24"/>
          <w:szCs w:val="24"/>
        </w:rPr>
        <w:t>:</w:t>
      </w:r>
      <w:r w:rsidR="009F429E">
        <w:rPr>
          <w:rFonts w:ascii="Arial" w:hAnsi="Arial" w:cs="Arial"/>
          <w:sz w:val="24"/>
          <w:szCs w:val="24"/>
        </w:rPr>
        <w:tab/>
      </w:r>
      <w:r w:rsidR="009F429E">
        <w:rPr>
          <w:rFonts w:ascii="Arial" w:hAnsi="Arial" w:cs="Arial"/>
          <w:sz w:val="24"/>
          <w:szCs w:val="24"/>
        </w:rPr>
        <w:tab/>
      </w:r>
      <w:r w:rsidRPr="00977D2E">
        <w:rPr>
          <w:rFonts w:ascii="Arial" w:hAnsi="Arial" w:cs="Arial"/>
          <w:sz w:val="24"/>
          <w:szCs w:val="24"/>
        </w:rPr>
        <w:t>JJ 4. JJ 4</w:t>
      </w:r>
      <w:r w:rsidR="009F429E">
        <w:rPr>
          <w:rFonts w:ascii="Arial" w:hAnsi="Arial" w:cs="Arial"/>
          <w:sz w:val="24"/>
          <w:szCs w:val="24"/>
        </w:rPr>
        <w:t>.</w:t>
      </w:r>
    </w:p>
    <w:p w14:paraId="117D0884" w14:textId="77777777" w:rsidR="00C03855" w:rsidRPr="00977D2E" w:rsidRDefault="00C03855" w:rsidP="001C1D19">
      <w:pPr>
        <w:spacing w:after="0"/>
        <w:jc w:val="both"/>
        <w:rPr>
          <w:rFonts w:ascii="Arial" w:hAnsi="Arial" w:cs="Arial"/>
          <w:sz w:val="24"/>
          <w:szCs w:val="24"/>
        </w:rPr>
      </w:pPr>
    </w:p>
    <w:p w14:paraId="49E90883" w14:textId="295802E4"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Wayne Perinchief  </w:t>
      </w:r>
      <w:r w:rsidRPr="00977D2E">
        <w:rPr>
          <w:rFonts w:ascii="Arial" w:hAnsi="Arial" w:cs="Arial"/>
          <w:color w:val="5D7284"/>
          <w:sz w:val="24"/>
          <w:szCs w:val="24"/>
        </w:rPr>
        <w:t>25:11</w:t>
      </w:r>
      <w:r w:rsidR="003943D1">
        <w:rPr>
          <w:rFonts w:ascii="Arial" w:hAnsi="Arial" w:cs="Arial"/>
          <w:color w:val="5D7284"/>
          <w:sz w:val="24"/>
          <w:szCs w:val="24"/>
        </w:rPr>
        <w:t>:</w:t>
      </w:r>
      <w:r w:rsidR="009F429E">
        <w:rPr>
          <w:rFonts w:ascii="Arial" w:hAnsi="Arial" w:cs="Arial"/>
          <w:sz w:val="24"/>
          <w:szCs w:val="24"/>
        </w:rPr>
        <w:tab/>
      </w:r>
      <w:r w:rsidR="009F429E">
        <w:rPr>
          <w:rFonts w:ascii="Arial" w:hAnsi="Arial" w:cs="Arial"/>
          <w:sz w:val="24"/>
          <w:szCs w:val="24"/>
        </w:rPr>
        <w:tab/>
      </w:r>
      <w:r w:rsidR="009F429E">
        <w:rPr>
          <w:rFonts w:ascii="Arial" w:hAnsi="Arial" w:cs="Arial"/>
          <w:sz w:val="24"/>
          <w:szCs w:val="24"/>
        </w:rPr>
        <w:tab/>
      </w:r>
      <w:r w:rsidRPr="00977D2E">
        <w:rPr>
          <w:rFonts w:ascii="Arial" w:hAnsi="Arial" w:cs="Arial"/>
          <w:sz w:val="24"/>
          <w:szCs w:val="24"/>
        </w:rPr>
        <w:t>JJ 4.</w:t>
      </w:r>
    </w:p>
    <w:p w14:paraId="0BF86B86" w14:textId="77777777" w:rsidR="00C03855" w:rsidRPr="00977D2E" w:rsidRDefault="00C03855" w:rsidP="001C1D19">
      <w:pPr>
        <w:spacing w:after="0"/>
        <w:jc w:val="both"/>
        <w:rPr>
          <w:rFonts w:ascii="Arial" w:hAnsi="Arial" w:cs="Arial"/>
          <w:sz w:val="24"/>
          <w:szCs w:val="24"/>
        </w:rPr>
      </w:pPr>
    </w:p>
    <w:p w14:paraId="7809806E" w14:textId="676A1D24"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25:12</w:t>
      </w:r>
      <w:r w:rsidR="003943D1">
        <w:rPr>
          <w:rFonts w:ascii="Arial" w:hAnsi="Arial" w:cs="Arial"/>
          <w:color w:val="5D7284"/>
          <w:sz w:val="24"/>
          <w:szCs w:val="24"/>
        </w:rPr>
        <w:t>:</w:t>
      </w:r>
      <w:r w:rsidR="009F429E">
        <w:rPr>
          <w:rFonts w:ascii="Arial" w:hAnsi="Arial" w:cs="Arial"/>
          <w:sz w:val="24"/>
          <w:szCs w:val="24"/>
        </w:rPr>
        <w:tab/>
      </w:r>
      <w:r w:rsidR="009F429E">
        <w:rPr>
          <w:rFonts w:ascii="Arial" w:hAnsi="Arial" w:cs="Arial"/>
          <w:sz w:val="24"/>
          <w:szCs w:val="24"/>
        </w:rPr>
        <w:tab/>
      </w:r>
      <w:r w:rsidR="009F429E">
        <w:rPr>
          <w:rFonts w:ascii="Arial" w:hAnsi="Arial" w:cs="Arial"/>
          <w:sz w:val="24"/>
          <w:szCs w:val="24"/>
        </w:rPr>
        <w:tab/>
      </w:r>
      <w:r w:rsidRPr="00977D2E">
        <w:rPr>
          <w:rFonts w:ascii="Arial" w:hAnsi="Arial" w:cs="Arial"/>
          <w:sz w:val="24"/>
          <w:szCs w:val="24"/>
        </w:rPr>
        <w:t xml:space="preserve">J 4. </w:t>
      </w:r>
    </w:p>
    <w:p w14:paraId="1F90F2A6" w14:textId="77777777" w:rsidR="00C03855" w:rsidRPr="00977D2E" w:rsidRDefault="00C03855" w:rsidP="001C1D19">
      <w:pPr>
        <w:spacing w:after="0"/>
        <w:jc w:val="both"/>
        <w:rPr>
          <w:rFonts w:ascii="Arial" w:hAnsi="Arial" w:cs="Arial"/>
          <w:sz w:val="24"/>
          <w:szCs w:val="24"/>
        </w:rPr>
      </w:pPr>
    </w:p>
    <w:p w14:paraId="693D03BC" w14:textId="796D8D61"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Wayne Perinchief  </w:t>
      </w:r>
      <w:r w:rsidRPr="00977D2E">
        <w:rPr>
          <w:rFonts w:ascii="Arial" w:hAnsi="Arial" w:cs="Arial"/>
          <w:color w:val="5D7284"/>
          <w:sz w:val="24"/>
          <w:szCs w:val="24"/>
        </w:rPr>
        <w:t>25:13</w:t>
      </w:r>
      <w:r w:rsidR="003943D1">
        <w:rPr>
          <w:rFonts w:ascii="Arial" w:hAnsi="Arial" w:cs="Arial"/>
          <w:color w:val="5D7284"/>
          <w:sz w:val="24"/>
          <w:szCs w:val="24"/>
        </w:rPr>
        <w:t>:</w:t>
      </w:r>
      <w:r w:rsidR="009F429E">
        <w:rPr>
          <w:rFonts w:ascii="Arial" w:hAnsi="Arial" w:cs="Arial"/>
          <w:sz w:val="24"/>
          <w:szCs w:val="24"/>
        </w:rPr>
        <w:tab/>
      </w:r>
      <w:r w:rsidR="009F429E">
        <w:rPr>
          <w:rFonts w:ascii="Arial" w:hAnsi="Arial" w:cs="Arial"/>
          <w:sz w:val="24"/>
          <w:szCs w:val="24"/>
        </w:rPr>
        <w:tab/>
      </w:r>
      <w:r w:rsidR="009F429E">
        <w:rPr>
          <w:rFonts w:ascii="Arial" w:hAnsi="Arial" w:cs="Arial"/>
          <w:sz w:val="24"/>
          <w:szCs w:val="24"/>
        </w:rPr>
        <w:tab/>
      </w:r>
      <w:r w:rsidRPr="00977D2E">
        <w:rPr>
          <w:rFonts w:ascii="Arial" w:hAnsi="Arial" w:cs="Arial"/>
          <w:sz w:val="24"/>
          <w:szCs w:val="24"/>
        </w:rPr>
        <w:t>With the spelling is J-O-H-O-N-N-A-H</w:t>
      </w:r>
      <w:r w:rsidR="00182778">
        <w:rPr>
          <w:rFonts w:ascii="Arial" w:hAnsi="Arial" w:cs="Arial"/>
          <w:sz w:val="24"/>
          <w:szCs w:val="24"/>
        </w:rPr>
        <w:t>.</w:t>
      </w:r>
      <w:r w:rsidRPr="00977D2E">
        <w:rPr>
          <w:rFonts w:ascii="Arial" w:hAnsi="Arial" w:cs="Arial"/>
          <w:sz w:val="24"/>
          <w:szCs w:val="24"/>
        </w:rPr>
        <w:t xml:space="preserve"> </w:t>
      </w:r>
    </w:p>
    <w:p w14:paraId="64C52EAB" w14:textId="77777777" w:rsidR="00C03855" w:rsidRPr="00977D2E" w:rsidRDefault="00C03855" w:rsidP="001C1D19">
      <w:pPr>
        <w:spacing w:after="0"/>
        <w:jc w:val="both"/>
        <w:rPr>
          <w:rFonts w:ascii="Arial" w:hAnsi="Arial" w:cs="Arial"/>
          <w:sz w:val="24"/>
          <w:szCs w:val="24"/>
        </w:rPr>
      </w:pPr>
    </w:p>
    <w:p w14:paraId="33950EC5" w14:textId="581EF5D7"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25:18</w:t>
      </w:r>
      <w:r w:rsidR="003943D1">
        <w:rPr>
          <w:rFonts w:ascii="Arial" w:hAnsi="Arial" w:cs="Arial"/>
          <w:color w:val="5D7284"/>
          <w:sz w:val="24"/>
          <w:szCs w:val="24"/>
        </w:rPr>
        <w:t>:</w:t>
      </w:r>
      <w:r w:rsidR="009F429E">
        <w:rPr>
          <w:rFonts w:ascii="Arial" w:hAnsi="Arial" w:cs="Arial"/>
          <w:sz w:val="24"/>
          <w:szCs w:val="24"/>
        </w:rPr>
        <w:tab/>
      </w:r>
      <w:r w:rsidR="009F429E">
        <w:rPr>
          <w:rFonts w:ascii="Arial" w:hAnsi="Arial" w:cs="Arial"/>
          <w:sz w:val="24"/>
          <w:szCs w:val="24"/>
        </w:rPr>
        <w:tab/>
      </w:r>
      <w:r w:rsidR="009F429E">
        <w:rPr>
          <w:rFonts w:ascii="Arial" w:hAnsi="Arial" w:cs="Arial"/>
          <w:sz w:val="24"/>
          <w:szCs w:val="24"/>
        </w:rPr>
        <w:tab/>
      </w:r>
      <w:r w:rsidRPr="00977D2E">
        <w:rPr>
          <w:rFonts w:ascii="Arial" w:hAnsi="Arial" w:cs="Arial"/>
          <w:sz w:val="24"/>
          <w:szCs w:val="24"/>
        </w:rPr>
        <w:t>Okay, and that's  JJ 4</w:t>
      </w:r>
    </w:p>
    <w:p w14:paraId="786474CE" w14:textId="77777777" w:rsidR="00C03855" w:rsidRPr="00977D2E" w:rsidRDefault="00C03855" w:rsidP="001C1D19">
      <w:pPr>
        <w:spacing w:after="0"/>
        <w:jc w:val="both"/>
        <w:rPr>
          <w:rFonts w:ascii="Arial" w:hAnsi="Arial" w:cs="Arial"/>
          <w:sz w:val="24"/>
          <w:szCs w:val="24"/>
        </w:rPr>
      </w:pPr>
    </w:p>
    <w:p w14:paraId="35C7348E" w14:textId="59F1150C"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Wayne Perinchief  </w:t>
      </w:r>
      <w:r w:rsidRPr="00977D2E">
        <w:rPr>
          <w:rFonts w:ascii="Arial" w:hAnsi="Arial" w:cs="Arial"/>
          <w:color w:val="5D7284"/>
          <w:sz w:val="24"/>
          <w:szCs w:val="24"/>
        </w:rPr>
        <w:t>25:20</w:t>
      </w:r>
      <w:r w:rsidR="003943D1">
        <w:rPr>
          <w:rFonts w:ascii="Arial" w:hAnsi="Arial" w:cs="Arial"/>
          <w:color w:val="5D7284"/>
          <w:sz w:val="24"/>
          <w:szCs w:val="24"/>
        </w:rPr>
        <w:t>:</w:t>
      </w:r>
      <w:r w:rsidR="0030260C">
        <w:rPr>
          <w:rFonts w:ascii="Arial" w:hAnsi="Arial" w:cs="Arial"/>
          <w:sz w:val="24"/>
          <w:szCs w:val="24"/>
        </w:rPr>
        <w:tab/>
      </w:r>
      <w:r w:rsidR="0030260C">
        <w:rPr>
          <w:rFonts w:ascii="Arial" w:hAnsi="Arial" w:cs="Arial"/>
          <w:sz w:val="24"/>
          <w:szCs w:val="24"/>
        </w:rPr>
        <w:tab/>
      </w:r>
      <w:r w:rsidR="0030260C">
        <w:rPr>
          <w:rFonts w:ascii="Arial" w:hAnsi="Arial" w:cs="Arial"/>
          <w:sz w:val="24"/>
          <w:szCs w:val="24"/>
        </w:rPr>
        <w:tab/>
      </w:r>
      <w:r w:rsidRPr="00977D2E">
        <w:rPr>
          <w:rFonts w:ascii="Arial" w:hAnsi="Arial" w:cs="Arial"/>
          <w:sz w:val="24"/>
          <w:szCs w:val="24"/>
        </w:rPr>
        <w:t>That's JJ4.</w:t>
      </w:r>
    </w:p>
    <w:p w14:paraId="363804C0" w14:textId="77777777" w:rsidR="00C03855" w:rsidRPr="00977D2E" w:rsidRDefault="00C03855" w:rsidP="001C1D19">
      <w:pPr>
        <w:spacing w:after="0"/>
        <w:jc w:val="both"/>
        <w:rPr>
          <w:rFonts w:ascii="Arial" w:hAnsi="Arial" w:cs="Arial"/>
          <w:sz w:val="24"/>
          <w:szCs w:val="24"/>
        </w:rPr>
      </w:pPr>
    </w:p>
    <w:p w14:paraId="10AB8F71" w14:textId="76BF0D24"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25:22</w:t>
      </w:r>
      <w:r w:rsidR="003943D1">
        <w:rPr>
          <w:rFonts w:ascii="Arial" w:hAnsi="Arial" w:cs="Arial"/>
          <w:color w:val="5D7284"/>
          <w:sz w:val="24"/>
          <w:szCs w:val="24"/>
        </w:rPr>
        <w:t>:</w:t>
      </w:r>
      <w:r w:rsidR="0030260C">
        <w:rPr>
          <w:rFonts w:ascii="Arial" w:hAnsi="Arial" w:cs="Arial"/>
          <w:sz w:val="24"/>
          <w:szCs w:val="24"/>
        </w:rPr>
        <w:tab/>
      </w:r>
      <w:r w:rsidR="0030260C">
        <w:rPr>
          <w:rFonts w:ascii="Arial" w:hAnsi="Arial" w:cs="Arial"/>
          <w:sz w:val="24"/>
          <w:szCs w:val="24"/>
        </w:rPr>
        <w:tab/>
      </w:r>
      <w:r w:rsidR="0030260C">
        <w:rPr>
          <w:rFonts w:ascii="Arial" w:hAnsi="Arial" w:cs="Arial"/>
          <w:sz w:val="24"/>
          <w:szCs w:val="24"/>
        </w:rPr>
        <w:tab/>
      </w:r>
      <w:r w:rsidRPr="00977D2E">
        <w:rPr>
          <w:rFonts w:ascii="Arial" w:hAnsi="Arial" w:cs="Arial"/>
          <w:sz w:val="24"/>
          <w:szCs w:val="24"/>
        </w:rPr>
        <w:t xml:space="preserve"> JJ4  It's entered as </w:t>
      </w:r>
      <w:r w:rsidR="00182778">
        <w:rPr>
          <w:rFonts w:ascii="Arial" w:hAnsi="Arial" w:cs="Arial"/>
          <w:sz w:val="24"/>
          <w:szCs w:val="24"/>
        </w:rPr>
        <w:t>E</w:t>
      </w:r>
      <w:r w:rsidRPr="00977D2E">
        <w:rPr>
          <w:rFonts w:ascii="Arial" w:hAnsi="Arial" w:cs="Arial"/>
          <w:sz w:val="24"/>
          <w:szCs w:val="24"/>
        </w:rPr>
        <w:t>xhibit 6?</w:t>
      </w:r>
    </w:p>
    <w:p w14:paraId="20AAACE8" w14:textId="77777777" w:rsidR="00C03855" w:rsidRPr="00977D2E" w:rsidRDefault="00C03855" w:rsidP="001C1D19">
      <w:pPr>
        <w:spacing w:after="0"/>
        <w:jc w:val="both"/>
        <w:rPr>
          <w:rFonts w:ascii="Arial" w:hAnsi="Arial" w:cs="Arial"/>
          <w:sz w:val="24"/>
          <w:szCs w:val="24"/>
        </w:rPr>
      </w:pPr>
    </w:p>
    <w:p w14:paraId="04B2ACC3" w14:textId="1A681332"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25:34</w:t>
      </w:r>
      <w:r w:rsidR="003943D1">
        <w:rPr>
          <w:rFonts w:ascii="Arial" w:hAnsi="Arial" w:cs="Arial"/>
          <w:color w:val="5D7284"/>
          <w:sz w:val="24"/>
          <w:szCs w:val="24"/>
        </w:rPr>
        <w:t>:</w:t>
      </w:r>
      <w:r w:rsidR="0030260C">
        <w:rPr>
          <w:rFonts w:ascii="Arial" w:hAnsi="Arial" w:cs="Arial"/>
          <w:sz w:val="24"/>
          <w:szCs w:val="24"/>
        </w:rPr>
        <w:tab/>
      </w:r>
      <w:r w:rsidR="0030260C">
        <w:rPr>
          <w:rFonts w:ascii="Arial" w:hAnsi="Arial" w:cs="Arial"/>
          <w:sz w:val="24"/>
          <w:szCs w:val="24"/>
        </w:rPr>
        <w:tab/>
      </w:r>
      <w:r w:rsidRPr="00977D2E">
        <w:rPr>
          <w:rFonts w:ascii="Arial" w:hAnsi="Arial" w:cs="Arial"/>
          <w:sz w:val="24"/>
          <w:szCs w:val="24"/>
        </w:rPr>
        <w:t>That is so</w:t>
      </w:r>
      <w:r w:rsidR="00182778">
        <w:rPr>
          <w:rFonts w:ascii="Arial" w:hAnsi="Arial" w:cs="Arial"/>
          <w:sz w:val="24"/>
          <w:szCs w:val="24"/>
        </w:rPr>
        <w:t>,</w:t>
      </w:r>
      <w:r w:rsidRPr="00977D2E">
        <w:rPr>
          <w:rFonts w:ascii="Arial" w:hAnsi="Arial" w:cs="Arial"/>
          <w:sz w:val="24"/>
          <w:szCs w:val="24"/>
        </w:rPr>
        <w:t xml:space="preserve"> Madam Chair.</w:t>
      </w:r>
    </w:p>
    <w:p w14:paraId="559A5E80" w14:textId="77777777" w:rsidR="00C03855" w:rsidRPr="00977D2E" w:rsidRDefault="00C03855" w:rsidP="001C1D19">
      <w:pPr>
        <w:spacing w:after="0"/>
        <w:jc w:val="both"/>
        <w:rPr>
          <w:rFonts w:ascii="Arial" w:hAnsi="Arial" w:cs="Arial"/>
          <w:sz w:val="24"/>
          <w:szCs w:val="24"/>
        </w:rPr>
      </w:pPr>
    </w:p>
    <w:p w14:paraId="067B11CC" w14:textId="3836A546"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25:35</w:t>
      </w:r>
      <w:r w:rsidR="003943D1">
        <w:rPr>
          <w:rFonts w:ascii="Arial" w:hAnsi="Arial" w:cs="Arial"/>
          <w:color w:val="5D7284"/>
          <w:sz w:val="24"/>
          <w:szCs w:val="24"/>
        </w:rPr>
        <w:t>:</w:t>
      </w:r>
      <w:r w:rsidR="0030260C">
        <w:rPr>
          <w:rFonts w:ascii="Arial" w:hAnsi="Arial" w:cs="Arial"/>
          <w:sz w:val="24"/>
          <w:szCs w:val="24"/>
        </w:rPr>
        <w:tab/>
      </w:r>
      <w:r w:rsidR="0030260C">
        <w:rPr>
          <w:rFonts w:ascii="Arial" w:hAnsi="Arial" w:cs="Arial"/>
          <w:sz w:val="24"/>
          <w:szCs w:val="24"/>
        </w:rPr>
        <w:tab/>
      </w:r>
      <w:r w:rsidR="0030260C">
        <w:rPr>
          <w:rFonts w:ascii="Arial" w:hAnsi="Arial" w:cs="Arial"/>
          <w:sz w:val="24"/>
          <w:szCs w:val="24"/>
        </w:rPr>
        <w:tab/>
      </w:r>
      <w:r w:rsidR="00376789">
        <w:rPr>
          <w:rFonts w:ascii="Arial" w:hAnsi="Arial" w:cs="Arial"/>
          <w:sz w:val="24"/>
          <w:szCs w:val="24"/>
        </w:rPr>
        <w:t xml:space="preserve"> </w:t>
      </w:r>
      <w:r w:rsidRPr="00977D2E">
        <w:rPr>
          <w:rFonts w:ascii="Arial" w:hAnsi="Arial" w:cs="Arial"/>
          <w:sz w:val="24"/>
          <w:szCs w:val="24"/>
        </w:rPr>
        <w:t>As JJ 6.</w:t>
      </w:r>
    </w:p>
    <w:p w14:paraId="3A66829F" w14:textId="77777777" w:rsidR="00C03855" w:rsidRPr="00977D2E" w:rsidRDefault="00C03855" w:rsidP="001C1D19">
      <w:pPr>
        <w:spacing w:after="0"/>
        <w:jc w:val="both"/>
        <w:rPr>
          <w:rFonts w:ascii="Arial" w:hAnsi="Arial" w:cs="Arial"/>
          <w:sz w:val="24"/>
          <w:szCs w:val="24"/>
        </w:rPr>
      </w:pPr>
    </w:p>
    <w:p w14:paraId="6DA3C73F" w14:textId="67DA88B7"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25:40</w:t>
      </w:r>
      <w:r w:rsidR="003943D1">
        <w:rPr>
          <w:rFonts w:ascii="Arial" w:hAnsi="Arial" w:cs="Arial"/>
          <w:color w:val="5D7284"/>
          <w:sz w:val="24"/>
          <w:szCs w:val="24"/>
        </w:rPr>
        <w:t>:</w:t>
      </w:r>
      <w:r w:rsidR="00D711DC">
        <w:rPr>
          <w:rFonts w:ascii="Arial" w:hAnsi="Arial" w:cs="Arial"/>
          <w:sz w:val="24"/>
          <w:szCs w:val="24"/>
        </w:rPr>
        <w:tab/>
      </w:r>
      <w:r w:rsidRPr="00977D2E">
        <w:rPr>
          <w:rFonts w:ascii="Arial" w:hAnsi="Arial" w:cs="Arial"/>
          <w:sz w:val="24"/>
          <w:szCs w:val="24"/>
        </w:rPr>
        <w:t>Could you just take us through this document madam,</w:t>
      </w:r>
      <w:r w:rsidR="00CE353E">
        <w:rPr>
          <w:rFonts w:ascii="Arial" w:hAnsi="Arial" w:cs="Arial"/>
          <w:sz w:val="24"/>
          <w:szCs w:val="24"/>
        </w:rPr>
        <w:t xml:space="preserve"> </w:t>
      </w:r>
      <w:r w:rsidRPr="00977D2E">
        <w:rPr>
          <w:rFonts w:ascii="Arial" w:hAnsi="Arial" w:cs="Arial"/>
          <w:sz w:val="24"/>
          <w:szCs w:val="24"/>
        </w:rPr>
        <w:t>JJ 6 w</w:t>
      </w:r>
      <w:r w:rsidR="00182778">
        <w:rPr>
          <w:rFonts w:ascii="Arial" w:hAnsi="Arial" w:cs="Arial"/>
          <w:sz w:val="24"/>
          <w:szCs w:val="24"/>
        </w:rPr>
        <w:t>h</w:t>
      </w:r>
      <w:r w:rsidRPr="00977D2E">
        <w:rPr>
          <w:rFonts w:ascii="Arial" w:hAnsi="Arial" w:cs="Arial"/>
          <w:sz w:val="24"/>
          <w:szCs w:val="24"/>
        </w:rPr>
        <w:t>ere the descendants of Johanna</w:t>
      </w:r>
      <w:r w:rsidR="002F69E7">
        <w:rPr>
          <w:rFonts w:ascii="Arial" w:hAnsi="Arial" w:cs="Arial"/>
          <w:sz w:val="24"/>
          <w:szCs w:val="24"/>
        </w:rPr>
        <w:t xml:space="preserve">h </w:t>
      </w:r>
      <w:r w:rsidRPr="00977D2E">
        <w:rPr>
          <w:rFonts w:ascii="Arial" w:hAnsi="Arial" w:cs="Arial"/>
          <w:sz w:val="24"/>
          <w:szCs w:val="24"/>
        </w:rPr>
        <w:t>Bassett</w:t>
      </w:r>
      <w:r w:rsidR="00182778">
        <w:rPr>
          <w:rFonts w:ascii="Arial" w:hAnsi="Arial" w:cs="Arial"/>
          <w:sz w:val="24"/>
          <w:szCs w:val="24"/>
        </w:rPr>
        <w:t>…</w:t>
      </w:r>
    </w:p>
    <w:p w14:paraId="3F1FB3EC" w14:textId="77777777" w:rsidR="00C03855" w:rsidRPr="00977D2E" w:rsidRDefault="00C03855" w:rsidP="001C1D19">
      <w:pPr>
        <w:spacing w:after="0"/>
        <w:jc w:val="both"/>
        <w:rPr>
          <w:rFonts w:ascii="Arial" w:hAnsi="Arial" w:cs="Arial"/>
          <w:sz w:val="24"/>
          <w:szCs w:val="24"/>
        </w:rPr>
      </w:pPr>
    </w:p>
    <w:p w14:paraId="27CFDF98" w14:textId="000EA9DF"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25:45</w:t>
      </w:r>
      <w:r w:rsidR="003943D1">
        <w:rPr>
          <w:rFonts w:ascii="Arial" w:hAnsi="Arial" w:cs="Arial"/>
          <w:color w:val="5D7284"/>
          <w:sz w:val="24"/>
          <w:szCs w:val="24"/>
        </w:rPr>
        <w:t>:</w:t>
      </w:r>
      <w:r w:rsidR="00E365D6">
        <w:rPr>
          <w:rFonts w:ascii="Arial" w:hAnsi="Arial" w:cs="Arial"/>
          <w:sz w:val="24"/>
          <w:szCs w:val="24"/>
        </w:rPr>
        <w:tab/>
      </w:r>
      <w:r w:rsidRPr="00977D2E">
        <w:rPr>
          <w:rFonts w:ascii="Arial" w:hAnsi="Arial" w:cs="Arial"/>
          <w:sz w:val="24"/>
          <w:szCs w:val="24"/>
        </w:rPr>
        <w:t>Sure. Johannah Bassett actually</w:t>
      </w:r>
      <w:r w:rsidR="00265F3A">
        <w:rPr>
          <w:rFonts w:ascii="Arial" w:hAnsi="Arial" w:cs="Arial"/>
          <w:sz w:val="24"/>
          <w:szCs w:val="24"/>
        </w:rPr>
        <w:t xml:space="preserve"> </w:t>
      </w:r>
      <w:r w:rsidRPr="00977D2E">
        <w:rPr>
          <w:rFonts w:ascii="Arial" w:hAnsi="Arial" w:cs="Arial"/>
          <w:sz w:val="24"/>
          <w:szCs w:val="24"/>
        </w:rPr>
        <w:t>was a direct descendant of Robert Bassett. She had one daughter. Her daughter's name is Joanna Bassett.  I'm sorry. Joanna Bassett is the direct descendant of Robert Bassett</w:t>
      </w:r>
      <w:r w:rsidR="00182778">
        <w:rPr>
          <w:rFonts w:ascii="Arial" w:hAnsi="Arial" w:cs="Arial"/>
          <w:sz w:val="24"/>
          <w:szCs w:val="24"/>
        </w:rPr>
        <w:t xml:space="preserve"> a</w:t>
      </w:r>
      <w:r w:rsidRPr="00977D2E">
        <w:rPr>
          <w:rFonts w:ascii="Arial" w:hAnsi="Arial" w:cs="Arial"/>
          <w:sz w:val="24"/>
          <w:szCs w:val="24"/>
        </w:rPr>
        <w:t>nd she had a daughter named Franc</w:t>
      </w:r>
      <w:r w:rsidR="00182778">
        <w:rPr>
          <w:rFonts w:ascii="Arial" w:hAnsi="Arial" w:cs="Arial"/>
          <w:sz w:val="24"/>
          <w:szCs w:val="24"/>
        </w:rPr>
        <w:t>e</w:t>
      </w:r>
      <w:r w:rsidRPr="00977D2E">
        <w:rPr>
          <w:rFonts w:ascii="Arial" w:hAnsi="Arial" w:cs="Arial"/>
          <w:sz w:val="24"/>
          <w:szCs w:val="24"/>
        </w:rPr>
        <w:t>s Bassett. Franc</w:t>
      </w:r>
      <w:r w:rsidR="00BD253F">
        <w:rPr>
          <w:rFonts w:ascii="Arial" w:hAnsi="Arial" w:cs="Arial"/>
          <w:sz w:val="24"/>
          <w:szCs w:val="24"/>
        </w:rPr>
        <w:t>e</w:t>
      </w:r>
      <w:r w:rsidRPr="00977D2E">
        <w:rPr>
          <w:rFonts w:ascii="Arial" w:hAnsi="Arial" w:cs="Arial"/>
          <w:sz w:val="24"/>
          <w:szCs w:val="24"/>
        </w:rPr>
        <w:t>s had a son named William.  William had a daughter named Benoni.  Benoni's   first son was Thomas Henry Smith, my great grandfather. Thomas Smith had one daughter, Louise Simmons</w:t>
      </w:r>
      <w:r w:rsidR="00BD253F">
        <w:rPr>
          <w:rFonts w:ascii="Arial" w:hAnsi="Arial" w:cs="Arial"/>
          <w:sz w:val="24"/>
          <w:szCs w:val="24"/>
        </w:rPr>
        <w:t>,</w:t>
      </w:r>
      <w:r w:rsidRPr="00977D2E">
        <w:rPr>
          <w:rFonts w:ascii="Arial" w:hAnsi="Arial" w:cs="Arial"/>
          <w:sz w:val="24"/>
          <w:szCs w:val="24"/>
        </w:rPr>
        <w:t xml:space="preserve"> and Louise Louise's oldest daughter is my mother, Lydia Aileen Jones.</w:t>
      </w:r>
    </w:p>
    <w:p w14:paraId="6CC18DBA" w14:textId="77777777" w:rsidR="00C03855" w:rsidRPr="00977D2E" w:rsidRDefault="00C03855" w:rsidP="001C1D19">
      <w:pPr>
        <w:spacing w:after="0"/>
        <w:jc w:val="both"/>
        <w:rPr>
          <w:rFonts w:ascii="Arial" w:hAnsi="Arial" w:cs="Arial"/>
          <w:sz w:val="24"/>
          <w:szCs w:val="24"/>
        </w:rPr>
      </w:pPr>
    </w:p>
    <w:p w14:paraId="04372C3D" w14:textId="509EF98B"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26:44</w:t>
      </w:r>
      <w:r w:rsidR="008A7A42">
        <w:rPr>
          <w:rFonts w:ascii="Arial" w:hAnsi="Arial" w:cs="Arial"/>
          <w:color w:val="5D7284"/>
          <w:sz w:val="24"/>
          <w:szCs w:val="24"/>
        </w:rPr>
        <w:t>:</w:t>
      </w:r>
      <w:r w:rsidR="00E365D6">
        <w:rPr>
          <w:rFonts w:ascii="Arial" w:hAnsi="Arial" w:cs="Arial"/>
          <w:sz w:val="24"/>
          <w:szCs w:val="24"/>
        </w:rPr>
        <w:tab/>
      </w:r>
      <w:r w:rsidRPr="00977D2E">
        <w:rPr>
          <w:rFonts w:ascii="Arial" w:hAnsi="Arial" w:cs="Arial"/>
          <w:sz w:val="24"/>
          <w:szCs w:val="24"/>
        </w:rPr>
        <w:t>The document, which is JJ 6, you have included some dates of birth and deeds that the persons passed on</w:t>
      </w:r>
      <w:r w:rsidR="00BD253F">
        <w:rPr>
          <w:rFonts w:ascii="Arial" w:hAnsi="Arial" w:cs="Arial"/>
          <w:sz w:val="24"/>
          <w:szCs w:val="24"/>
        </w:rPr>
        <w:t>. I</w:t>
      </w:r>
      <w:r w:rsidRPr="00977D2E">
        <w:rPr>
          <w:rFonts w:ascii="Arial" w:hAnsi="Arial" w:cs="Arial"/>
          <w:sz w:val="24"/>
          <w:szCs w:val="24"/>
        </w:rPr>
        <w:t xml:space="preserve">s that correct? </w:t>
      </w:r>
    </w:p>
    <w:p w14:paraId="53A8CB78" w14:textId="77777777" w:rsidR="00C03855" w:rsidRPr="00977D2E" w:rsidRDefault="00C03855" w:rsidP="001C1D19">
      <w:pPr>
        <w:spacing w:after="0"/>
        <w:jc w:val="both"/>
        <w:rPr>
          <w:rFonts w:ascii="Arial" w:hAnsi="Arial" w:cs="Arial"/>
          <w:sz w:val="24"/>
          <w:szCs w:val="24"/>
        </w:rPr>
      </w:pPr>
    </w:p>
    <w:p w14:paraId="4B43F8C6" w14:textId="44822304"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26:54</w:t>
      </w:r>
      <w:r w:rsidR="008A7A42">
        <w:rPr>
          <w:rFonts w:ascii="Arial" w:hAnsi="Arial" w:cs="Arial"/>
          <w:color w:val="5D7284"/>
          <w:sz w:val="24"/>
          <w:szCs w:val="24"/>
        </w:rPr>
        <w:t>:</w:t>
      </w:r>
      <w:r w:rsidR="00E365D6">
        <w:rPr>
          <w:rFonts w:ascii="Arial" w:hAnsi="Arial" w:cs="Arial"/>
          <w:sz w:val="24"/>
          <w:szCs w:val="24"/>
        </w:rPr>
        <w:tab/>
      </w:r>
      <w:r w:rsidR="00E365D6">
        <w:rPr>
          <w:rFonts w:ascii="Arial" w:hAnsi="Arial" w:cs="Arial"/>
          <w:sz w:val="24"/>
          <w:szCs w:val="24"/>
        </w:rPr>
        <w:tab/>
      </w:r>
      <w:r w:rsidRPr="00977D2E">
        <w:rPr>
          <w:rFonts w:ascii="Arial" w:hAnsi="Arial" w:cs="Arial"/>
          <w:sz w:val="24"/>
          <w:szCs w:val="24"/>
        </w:rPr>
        <w:t xml:space="preserve">Correct. </w:t>
      </w:r>
    </w:p>
    <w:p w14:paraId="09AB8FB0" w14:textId="77777777" w:rsidR="00C03855" w:rsidRPr="00977D2E" w:rsidRDefault="00C03855" w:rsidP="001C1D19">
      <w:pPr>
        <w:spacing w:after="0"/>
        <w:jc w:val="both"/>
        <w:rPr>
          <w:rFonts w:ascii="Arial" w:hAnsi="Arial" w:cs="Arial"/>
          <w:sz w:val="24"/>
          <w:szCs w:val="24"/>
        </w:rPr>
      </w:pPr>
    </w:p>
    <w:p w14:paraId="731D5253" w14:textId="5321FF3A" w:rsidR="00C03855" w:rsidRPr="00977D2E" w:rsidRDefault="00D907C3" w:rsidP="00426BB8">
      <w:pPr>
        <w:spacing w:after="0"/>
        <w:ind w:left="4320" w:hanging="4320"/>
        <w:jc w:val="both"/>
        <w:rPr>
          <w:rFonts w:ascii="Arial" w:hAnsi="Arial" w:cs="Arial"/>
          <w:sz w:val="24"/>
          <w:szCs w:val="24"/>
        </w:rPr>
      </w:pPr>
      <w:r w:rsidRPr="00977D2E">
        <w:rPr>
          <w:rFonts w:ascii="Arial" w:hAnsi="Arial" w:cs="Arial"/>
          <w:b/>
          <w:sz w:val="24"/>
          <w:szCs w:val="24"/>
        </w:rPr>
        <w:lastRenderedPageBreak/>
        <w:t xml:space="preserve">Commission Counsel  </w:t>
      </w:r>
      <w:r w:rsidRPr="00977D2E">
        <w:rPr>
          <w:rFonts w:ascii="Arial" w:hAnsi="Arial" w:cs="Arial"/>
          <w:color w:val="5D7284"/>
          <w:sz w:val="24"/>
          <w:szCs w:val="24"/>
        </w:rPr>
        <w:t>26:56</w:t>
      </w:r>
      <w:r w:rsidR="008A7A42">
        <w:rPr>
          <w:rFonts w:ascii="Arial" w:hAnsi="Arial" w:cs="Arial"/>
          <w:color w:val="5D7284"/>
          <w:sz w:val="24"/>
          <w:szCs w:val="24"/>
        </w:rPr>
        <w:t>:</w:t>
      </w:r>
      <w:r w:rsidR="000361FF">
        <w:rPr>
          <w:rFonts w:ascii="Arial" w:hAnsi="Arial" w:cs="Arial"/>
          <w:sz w:val="24"/>
          <w:szCs w:val="24"/>
        </w:rPr>
        <w:tab/>
      </w:r>
      <w:r w:rsidRPr="00977D2E">
        <w:rPr>
          <w:rFonts w:ascii="Arial" w:hAnsi="Arial" w:cs="Arial"/>
          <w:sz w:val="24"/>
          <w:szCs w:val="24"/>
        </w:rPr>
        <w:t>Same document</w:t>
      </w:r>
      <w:r w:rsidR="006A5EE5">
        <w:rPr>
          <w:rFonts w:ascii="Arial" w:hAnsi="Arial" w:cs="Arial"/>
          <w:sz w:val="24"/>
          <w:szCs w:val="24"/>
        </w:rPr>
        <w:t>,</w:t>
      </w:r>
      <w:r w:rsidRPr="00977D2E">
        <w:rPr>
          <w:rFonts w:ascii="Arial" w:hAnsi="Arial" w:cs="Arial"/>
          <w:sz w:val="24"/>
          <w:szCs w:val="24"/>
        </w:rPr>
        <w:t xml:space="preserve"> at the top of the document, you have in bracket</w:t>
      </w:r>
      <w:r w:rsidR="006A5EE5">
        <w:rPr>
          <w:rFonts w:ascii="Arial" w:hAnsi="Arial" w:cs="Arial"/>
          <w:sz w:val="24"/>
          <w:szCs w:val="24"/>
        </w:rPr>
        <w:t>s</w:t>
      </w:r>
      <w:r w:rsidRPr="00977D2E">
        <w:rPr>
          <w:rFonts w:ascii="Arial" w:hAnsi="Arial" w:cs="Arial"/>
          <w:sz w:val="24"/>
          <w:szCs w:val="24"/>
        </w:rPr>
        <w:t xml:space="preserve"> beside Frances Bassett Rowling</w:t>
      </w:r>
      <w:r w:rsidR="006A5EE5">
        <w:rPr>
          <w:rFonts w:ascii="Arial" w:hAnsi="Arial" w:cs="Arial"/>
          <w:sz w:val="24"/>
          <w:szCs w:val="24"/>
        </w:rPr>
        <w:t>,</w:t>
      </w:r>
      <w:r w:rsidRPr="00977D2E">
        <w:rPr>
          <w:rFonts w:ascii="Arial" w:hAnsi="Arial" w:cs="Arial"/>
          <w:sz w:val="24"/>
          <w:szCs w:val="24"/>
        </w:rPr>
        <w:t xml:space="preserve"> Ma</w:t>
      </w:r>
      <w:r w:rsidR="006A5EE5">
        <w:rPr>
          <w:rFonts w:ascii="Arial" w:hAnsi="Arial" w:cs="Arial"/>
          <w:sz w:val="24"/>
          <w:szCs w:val="24"/>
        </w:rPr>
        <w:t xml:space="preserve"> </w:t>
      </w:r>
      <w:r w:rsidRPr="00977D2E">
        <w:rPr>
          <w:rFonts w:ascii="Arial" w:hAnsi="Arial" w:cs="Arial"/>
          <w:sz w:val="24"/>
          <w:szCs w:val="24"/>
        </w:rPr>
        <w:t>Fannie.  It means that</w:t>
      </w:r>
      <w:r w:rsidR="006A5EE5">
        <w:rPr>
          <w:rFonts w:ascii="Arial" w:hAnsi="Arial" w:cs="Arial"/>
          <w:sz w:val="24"/>
          <w:szCs w:val="24"/>
        </w:rPr>
        <w:t>,</w:t>
      </w:r>
      <w:r w:rsidRPr="00977D2E">
        <w:rPr>
          <w:rFonts w:ascii="Arial" w:hAnsi="Arial" w:cs="Arial"/>
          <w:sz w:val="24"/>
          <w:szCs w:val="24"/>
        </w:rPr>
        <w:t xml:space="preserve"> you</w:t>
      </w:r>
      <w:r w:rsidR="00395940">
        <w:rPr>
          <w:rFonts w:ascii="Arial" w:hAnsi="Arial" w:cs="Arial"/>
          <w:sz w:val="24"/>
          <w:szCs w:val="24"/>
        </w:rPr>
        <w:t>’</w:t>
      </w:r>
      <w:r w:rsidRPr="00977D2E">
        <w:rPr>
          <w:rFonts w:ascii="Arial" w:hAnsi="Arial" w:cs="Arial"/>
          <w:sz w:val="24"/>
          <w:szCs w:val="24"/>
        </w:rPr>
        <w:t>r</w:t>
      </w:r>
      <w:r w:rsidR="00395940">
        <w:rPr>
          <w:rFonts w:ascii="Arial" w:hAnsi="Arial" w:cs="Arial"/>
          <w:sz w:val="24"/>
          <w:szCs w:val="24"/>
        </w:rPr>
        <w:t>e</w:t>
      </w:r>
      <w:r w:rsidRPr="00977D2E">
        <w:rPr>
          <w:rFonts w:ascii="Arial" w:hAnsi="Arial" w:cs="Arial"/>
          <w:sz w:val="24"/>
          <w:szCs w:val="24"/>
        </w:rPr>
        <w:t xml:space="preserve"> indicat</w:t>
      </w:r>
      <w:r w:rsidR="006A5EE5">
        <w:rPr>
          <w:rFonts w:ascii="Arial" w:hAnsi="Arial" w:cs="Arial"/>
          <w:sz w:val="24"/>
          <w:szCs w:val="24"/>
        </w:rPr>
        <w:t>ing</w:t>
      </w:r>
      <w:r w:rsidRPr="00977D2E">
        <w:rPr>
          <w:rFonts w:ascii="Arial" w:hAnsi="Arial" w:cs="Arial"/>
          <w:sz w:val="24"/>
          <w:szCs w:val="24"/>
        </w:rPr>
        <w:t xml:space="preserve"> that's Ma</w:t>
      </w:r>
      <w:r w:rsidR="006A5EE5">
        <w:rPr>
          <w:rFonts w:ascii="Arial" w:hAnsi="Arial" w:cs="Arial"/>
          <w:sz w:val="24"/>
          <w:szCs w:val="24"/>
        </w:rPr>
        <w:t xml:space="preserve"> </w:t>
      </w:r>
      <w:r w:rsidRPr="00977D2E">
        <w:rPr>
          <w:rFonts w:ascii="Arial" w:hAnsi="Arial" w:cs="Arial"/>
          <w:sz w:val="24"/>
          <w:szCs w:val="24"/>
        </w:rPr>
        <w:t xml:space="preserve">Fannie that you mentioned </w:t>
      </w:r>
      <w:r w:rsidR="006A5EE5">
        <w:rPr>
          <w:rFonts w:ascii="Arial" w:hAnsi="Arial" w:cs="Arial"/>
          <w:sz w:val="24"/>
          <w:szCs w:val="24"/>
        </w:rPr>
        <w:t>earlier</w:t>
      </w:r>
    </w:p>
    <w:p w14:paraId="6EE68E0C" w14:textId="578D9EE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27:11</w:t>
      </w:r>
      <w:r w:rsidR="008A7A42">
        <w:rPr>
          <w:rFonts w:ascii="Arial" w:hAnsi="Arial" w:cs="Arial"/>
          <w:color w:val="5D7284"/>
          <w:sz w:val="24"/>
          <w:szCs w:val="24"/>
        </w:rPr>
        <w:t>:</w:t>
      </w:r>
      <w:r w:rsidR="00036BCD">
        <w:rPr>
          <w:rFonts w:ascii="Arial" w:hAnsi="Arial" w:cs="Arial"/>
          <w:sz w:val="24"/>
          <w:szCs w:val="24"/>
        </w:rPr>
        <w:tab/>
      </w:r>
      <w:r w:rsidR="00036BCD">
        <w:rPr>
          <w:rFonts w:ascii="Arial" w:hAnsi="Arial" w:cs="Arial"/>
          <w:sz w:val="24"/>
          <w:szCs w:val="24"/>
        </w:rPr>
        <w:tab/>
      </w:r>
      <w:r w:rsidRPr="00977D2E">
        <w:rPr>
          <w:rFonts w:ascii="Arial" w:hAnsi="Arial" w:cs="Arial"/>
          <w:sz w:val="24"/>
          <w:szCs w:val="24"/>
        </w:rPr>
        <w:t>Yes.</w:t>
      </w:r>
    </w:p>
    <w:p w14:paraId="1DE44352" w14:textId="77777777" w:rsidR="00C03855" w:rsidRPr="00977D2E" w:rsidRDefault="00C03855" w:rsidP="001C1D19">
      <w:pPr>
        <w:spacing w:after="0"/>
        <w:jc w:val="both"/>
        <w:rPr>
          <w:rFonts w:ascii="Arial" w:hAnsi="Arial" w:cs="Arial"/>
          <w:sz w:val="24"/>
          <w:szCs w:val="24"/>
        </w:rPr>
      </w:pPr>
    </w:p>
    <w:p w14:paraId="23AD8346" w14:textId="131F4889"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27:14</w:t>
      </w:r>
      <w:r w:rsidR="008A7A42">
        <w:rPr>
          <w:rFonts w:ascii="Arial" w:hAnsi="Arial" w:cs="Arial"/>
          <w:color w:val="5D7284"/>
          <w:sz w:val="24"/>
          <w:szCs w:val="24"/>
        </w:rPr>
        <w:t>:</w:t>
      </w:r>
      <w:r w:rsidR="00036BCD">
        <w:rPr>
          <w:rFonts w:ascii="Arial" w:hAnsi="Arial" w:cs="Arial"/>
          <w:sz w:val="24"/>
          <w:szCs w:val="24"/>
        </w:rPr>
        <w:tab/>
      </w:r>
      <w:r w:rsidRPr="00977D2E">
        <w:rPr>
          <w:rFonts w:ascii="Arial" w:hAnsi="Arial" w:cs="Arial"/>
          <w:sz w:val="24"/>
          <w:szCs w:val="24"/>
        </w:rPr>
        <w:t xml:space="preserve">Thank you.  Now, you also did a search. I want to show you a document in respect of another search that was carried out by you.  Let me be careful so I don't massacre anyone else's name. It's Ahnentafel </w:t>
      </w:r>
      <w:r w:rsidR="006A5EE5">
        <w:rPr>
          <w:rFonts w:ascii="Arial" w:hAnsi="Arial" w:cs="Arial"/>
          <w:sz w:val="24"/>
          <w:szCs w:val="24"/>
        </w:rPr>
        <w:t>R</w:t>
      </w:r>
      <w:r w:rsidRPr="00977D2E">
        <w:rPr>
          <w:rFonts w:ascii="Arial" w:hAnsi="Arial" w:cs="Arial"/>
          <w:sz w:val="24"/>
          <w:szCs w:val="24"/>
        </w:rPr>
        <w:t xml:space="preserve">eport A-H-N-E-N-T-A-F-E-L   </w:t>
      </w:r>
      <w:r w:rsidR="006A5EE5">
        <w:rPr>
          <w:rFonts w:ascii="Arial" w:hAnsi="Arial" w:cs="Arial"/>
          <w:sz w:val="24"/>
          <w:szCs w:val="24"/>
        </w:rPr>
        <w:t>R</w:t>
      </w:r>
      <w:r w:rsidRPr="00977D2E">
        <w:rPr>
          <w:rFonts w:ascii="Arial" w:hAnsi="Arial" w:cs="Arial"/>
          <w:sz w:val="24"/>
          <w:szCs w:val="24"/>
        </w:rPr>
        <w:t>eport. This document refers to a search you conducted on the first of February</w:t>
      </w:r>
      <w:r w:rsidR="006A5EE5">
        <w:rPr>
          <w:rFonts w:ascii="Arial" w:hAnsi="Arial" w:cs="Arial"/>
          <w:sz w:val="24"/>
          <w:szCs w:val="24"/>
        </w:rPr>
        <w:t>,</w:t>
      </w:r>
      <w:r w:rsidRPr="00977D2E">
        <w:rPr>
          <w:rFonts w:ascii="Arial" w:hAnsi="Arial" w:cs="Arial"/>
          <w:sz w:val="24"/>
          <w:szCs w:val="24"/>
        </w:rPr>
        <w:t xml:space="preserve"> 2021?  Is that correct madam?  This document Madam Chair, Ahnentafel</w:t>
      </w:r>
      <w:r w:rsidR="003A7BEA">
        <w:rPr>
          <w:rFonts w:ascii="Arial" w:hAnsi="Arial" w:cs="Arial"/>
          <w:sz w:val="24"/>
          <w:szCs w:val="24"/>
        </w:rPr>
        <w:t xml:space="preserve"> </w:t>
      </w:r>
      <w:r w:rsidRPr="00977D2E">
        <w:rPr>
          <w:rFonts w:ascii="Arial" w:hAnsi="Arial" w:cs="Arial"/>
          <w:sz w:val="24"/>
          <w:szCs w:val="24"/>
        </w:rPr>
        <w:t>Report which was searched on the 1st of February</w:t>
      </w:r>
      <w:r w:rsidR="006A5EE5">
        <w:rPr>
          <w:rFonts w:ascii="Arial" w:hAnsi="Arial" w:cs="Arial"/>
          <w:sz w:val="24"/>
          <w:szCs w:val="24"/>
        </w:rPr>
        <w:t>,</w:t>
      </w:r>
      <w:r w:rsidRPr="00977D2E">
        <w:rPr>
          <w:rFonts w:ascii="Arial" w:hAnsi="Arial" w:cs="Arial"/>
          <w:sz w:val="24"/>
          <w:szCs w:val="24"/>
        </w:rPr>
        <w:t xml:space="preserve"> 2021, </w:t>
      </w:r>
      <w:r w:rsidR="006A5EE5">
        <w:rPr>
          <w:rFonts w:ascii="Arial" w:hAnsi="Arial" w:cs="Arial"/>
          <w:sz w:val="24"/>
          <w:szCs w:val="24"/>
        </w:rPr>
        <w:t xml:space="preserve">I </w:t>
      </w:r>
      <w:r w:rsidRPr="00977D2E">
        <w:rPr>
          <w:rFonts w:ascii="Arial" w:hAnsi="Arial" w:cs="Arial"/>
          <w:sz w:val="24"/>
          <w:szCs w:val="24"/>
        </w:rPr>
        <w:t xml:space="preserve">ask that this be tendered </w:t>
      </w:r>
      <w:r w:rsidR="006A5EE5">
        <w:rPr>
          <w:rFonts w:ascii="Arial" w:hAnsi="Arial" w:cs="Arial"/>
          <w:sz w:val="24"/>
          <w:szCs w:val="24"/>
        </w:rPr>
        <w:t xml:space="preserve">and </w:t>
      </w:r>
      <w:r w:rsidRPr="00977D2E">
        <w:rPr>
          <w:rFonts w:ascii="Arial" w:hAnsi="Arial" w:cs="Arial"/>
          <w:sz w:val="24"/>
          <w:szCs w:val="24"/>
        </w:rPr>
        <w:t xml:space="preserve">admitted as </w:t>
      </w:r>
      <w:r w:rsidR="006A5EE5">
        <w:rPr>
          <w:rFonts w:ascii="Arial" w:hAnsi="Arial" w:cs="Arial"/>
          <w:sz w:val="24"/>
          <w:szCs w:val="24"/>
        </w:rPr>
        <w:t>E</w:t>
      </w:r>
      <w:r w:rsidRPr="00977D2E">
        <w:rPr>
          <w:rFonts w:ascii="Arial" w:hAnsi="Arial" w:cs="Arial"/>
          <w:sz w:val="24"/>
          <w:szCs w:val="24"/>
        </w:rPr>
        <w:t>xhibit JJ 7.</w:t>
      </w:r>
    </w:p>
    <w:p w14:paraId="5291D7A4" w14:textId="77777777" w:rsidR="00C03855" w:rsidRPr="00977D2E" w:rsidRDefault="00C03855" w:rsidP="001C1D19">
      <w:pPr>
        <w:spacing w:after="0"/>
        <w:jc w:val="both"/>
        <w:rPr>
          <w:rFonts w:ascii="Arial" w:hAnsi="Arial" w:cs="Arial"/>
          <w:sz w:val="24"/>
          <w:szCs w:val="24"/>
        </w:rPr>
      </w:pPr>
    </w:p>
    <w:p w14:paraId="6EBBA711" w14:textId="46DE3AB7"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28:35</w:t>
      </w:r>
      <w:r w:rsidR="008A7A42">
        <w:rPr>
          <w:rFonts w:ascii="Arial" w:hAnsi="Arial" w:cs="Arial"/>
          <w:color w:val="5D7284"/>
          <w:sz w:val="24"/>
          <w:szCs w:val="24"/>
        </w:rPr>
        <w:t>:</w:t>
      </w:r>
      <w:r w:rsidR="00F25290">
        <w:rPr>
          <w:rFonts w:ascii="Arial" w:hAnsi="Arial" w:cs="Arial"/>
          <w:sz w:val="24"/>
          <w:szCs w:val="24"/>
        </w:rPr>
        <w:tab/>
      </w:r>
      <w:r w:rsidRPr="00977D2E">
        <w:rPr>
          <w:rFonts w:ascii="Arial" w:hAnsi="Arial" w:cs="Arial"/>
          <w:sz w:val="24"/>
          <w:szCs w:val="24"/>
        </w:rPr>
        <w:t xml:space="preserve">Thank you.  </w:t>
      </w:r>
      <w:r w:rsidR="00F25290">
        <w:rPr>
          <w:rFonts w:ascii="Arial" w:hAnsi="Arial" w:cs="Arial"/>
          <w:sz w:val="24"/>
          <w:szCs w:val="24"/>
        </w:rPr>
        <w:t>A</w:t>
      </w:r>
      <w:r w:rsidRPr="00977D2E">
        <w:rPr>
          <w:rFonts w:ascii="Arial" w:hAnsi="Arial" w:cs="Arial"/>
          <w:sz w:val="24"/>
          <w:szCs w:val="24"/>
        </w:rPr>
        <w:t>re going to find the years</w:t>
      </w:r>
      <w:r w:rsidR="00604920">
        <w:rPr>
          <w:rFonts w:ascii="Arial" w:hAnsi="Arial" w:cs="Arial"/>
          <w:sz w:val="24"/>
          <w:szCs w:val="24"/>
        </w:rPr>
        <w:t>,</w:t>
      </w:r>
      <w:r w:rsidRPr="00977D2E">
        <w:rPr>
          <w:rFonts w:ascii="Arial" w:hAnsi="Arial" w:cs="Arial"/>
          <w:sz w:val="24"/>
          <w:szCs w:val="24"/>
        </w:rPr>
        <w:t xml:space="preserve"> Ahnentafel Report</w:t>
      </w:r>
      <w:r w:rsidR="006A5EE5">
        <w:rPr>
          <w:rFonts w:ascii="Arial" w:hAnsi="Arial" w:cs="Arial"/>
          <w:sz w:val="24"/>
          <w:szCs w:val="24"/>
        </w:rPr>
        <w:t>…</w:t>
      </w:r>
    </w:p>
    <w:p w14:paraId="30052DB7" w14:textId="77777777" w:rsidR="00C03855" w:rsidRPr="00977D2E" w:rsidRDefault="00C03855" w:rsidP="001C1D19">
      <w:pPr>
        <w:spacing w:after="0"/>
        <w:jc w:val="both"/>
        <w:rPr>
          <w:rFonts w:ascii="Arial" w:hAnsi="Arial" w:cs="Arial"/>
          <w:sz w:val="24"/>
          <w:szCs w:val="24"/>
        </w:rPr>
      </w:pPr>
    </w:p>
    <w:p w14:paraId="08B908E2" w14:textId="4303F5EC"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Wayne Perinchief  </w:t>
      </w:r>
      <w:r w:rsidRPr="00977D2E">
        <w:rPr>
          <w:rFonts w:ascii="Arial" w:hAnsi="Arial" w:cs="Arial"/>
          <w:color w:val="5D7284"/>
          <w:sz w:val="24"/>
          <w:szCs w:val="24"/>
        </w:rPr>
        <w:t>28:49</w:t>
      </w:r>
      <w:r w:rsidR="008A7A42">
        <w:rPr>
          <w:rFonts w:ascii="Arial" w:hAnsi="Arial" w:cs="Arial"/>
          <w:color w:val="5D7284"/>
          <w:sz w:val="24"/>
          <w:szCs w:val="24"/>
        </w:rPr>
        <w:t>:</w:t>
      </w:r>
      <w:r w:rsidR="000644BE">
        <w:rPr>
          <w:rFonts w:ascii="Arial" w:hAnsi="Arial" w:cs="Arial"/>
          <w:sz w:val="24"/>
          <w:szCs w:val="24"/>
        </w:rPr>
        <w:tab/>
      </w:r>
      <w:r w:rsidR="000644BE">
        <w:rPr>
          <w:rFonts w:ascii="Arial" w:hAnsi="Arial" w:cs="Arial"/>
          <w:sz w:val="24"/>
          <w:szCs w:val="24"/>
        </w:rPr>
        <w:tab/>
      </w:r>
      <w:r w:rsidR="000644BE">
        <w:rPr>
          <w:rFonts w:ascii="Arial" w:hAnsi="Arial" w:cs="Arial"/>
          <w:sz w:val="24"/>
          <w:szCs w:val="24"/>
        </w:rPr>
        <w:tab/>
      </w:r>
      <w:r w:rsidRPr="00977D2E">
        <w:rPr>
          <w:rFonts w:ascii="Arial" w:hAnsi="Arial" w:cs="Arial"/>
          <w:sz w:val="24"/>
          <w:szCs w:val="24"/>
        </w:rPr>
        <w:t>You're su</w:t>
      </w:r>
      <w:r w:rsidR="00604920">
        <w:rPr>
          <w:rFonts w:ascii="Arial" w:hAnsi="Arial" w:cs="Arial"/>
          <w:sz w:val="24"/>
          <w:szCs w:val="24"/>
        </w:rPr>
        <w:t>p</w:t>
      </w:r>
      <w:r w:rsidRPr="00977D2E">
        <w:rPr>
          <w:rFonts w:ascii="Arial" w:hAnsi="Arial" w:cs="Arial"/>
          <w:sz w:val="24"/>
          <w:szCs w:val="24"/>
        </w:rPr>
        <w:t>posed to know.</w:t>
      </w:r>
    </w:p>
    <w:p w14:paraId="3D96821F" w14:textId="77777777" w:rsidR="00C03855" w:rsidRPr="00977D2E" w:rsidRDefault="00C03855" w:rsidP="001C1D19">
      <w:pPr>
        <w:spacing w:after="0"/>
        <w:jc w:val="both"/>
        <w:rPr>
          <w:rFonts w:ascii="Arial" w:hAnsi="Arial" w:cs="Arial"/>
          <w:sz w:val="24"/>
          <w:szCs w:val="24"/>
        </w:rPr>
      </w:pPr>
    </w:p>
    <w:p w14:paraId="7D836D9C" w14:textId="21B5C449"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28:51</w:t>
      </w:r>
      <w:r w:rsidR="008A7A42">
        <w:rPr>
          <w:rFonts w:ascii="Arial" w:hAnsi="Arial" w:cs="Arial"/>
          <w:color w:val="5D7284"/>
          <w:sz w:val="24"/>
          <w:szCs w:val="24"/>
        </w:rPr>
        <w:t>:</w:t>
      </w:r>
      <w:r w:rsidR="000644BE">
        <w:rPr>
          <w:rFonts w:ascii="Arial" w:hAnsi="Arial" w:cs="Arial"/>
          <w:sz w:val="24"/>
          <w:szCs w:val="24"/>
        </w:rPr>
        <w:tab/>
      </w:r>
      <w:r w:rsidRPr="00977D2E">
        <w:rPr>
          <w:rFonts w:ascii="Arial" w:hAnsi="Arial" w:cs="Arial"/>
          <w:sz w:val="24"/>
          <w:szCs w:val="24"/>
        </w:rPr>
        <w:t>A-H-N-E-N-T-A-F-E-L Report and it has a date upper right corner 01/02/21. Yes? Entered as JJ 7</w:t>
      </w:r>
      <w:r w:rsidR="00060244">
        <w:rPr>
          <w:rFonts w:ascii="Arial" w:hAnsi="Arial" w:cs="Arial"/>
          <w:sz w:val="24"/>
          <w:szCs w:val="24"/>
        </w:rPr>
        <w:t>.</w:t>
      </w:r>
    </w:p>
    <w:p w14:paraId="3610F29B" w14:textId="77777777" w:rsidR="00C03855" w:rsidRPr="00977D2E" w:rsidRDefault="00C03855" w:rsidP="001C1D19">
      <w:pPr>
        <w:spacing w:after="0"/>
        <w:jc w:val="both"/>
        <w:rPr>
          <w:rFonts w:ascii="Arial" w:hAnsi="Arial" w:cs="Arial"/>
          <w:sz w:val="24"/>
          <w:szCs w:val="24"/>
        </w:rPr>
      </w:pPr>
    </w:p>
    <w:p w14:paraId="571ABE18" w14:textId="567F5DD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29:08</w:t>
      </w:r>
      <w:r w:rsidR="008A7A42">
        <w:rPr>
          <w:rFonts w:ascii="Arial" w:hAnsi="Arial" w:cs="Arial"/>
          <w:color w:val="5D7284"/>
          <w:sz w:val="24"/>
          <w:szCs w:val="24"/>
        </w:rPr>
        <w:t>:</w:t>
      </w:r>
      <w:r w:rsidR="00060244">
        <w:rPr>
          <w:rFonts w:ascii="Arial" w:hAnsi="Arial" w:cs="Arial"/>
          <w:sz w:val="24"/>
          <w:szCs w:val="24"/>
        </w:rPr>
        <w:tab/>
      </w:r>
      <w:r w:rsidR="00060244">
        <w:rPr>
          <w:rFonts w:ascii="Arial" w:hAnsi="Arial" w:cs="Arial"/>
          <w:sz w:val="24"/>
          <w:szCs w:val="24"/>
        </w:rPr>
        <w:tab/>
      </w:r>
      <w:r w:rsidRPr="00977D2E">
        <w:rPr>
          <w:rFonts w:ascii="Arial" w:hAnsi="Arial" w:cs="Arial"/>
          <w:sz w:val="24"/>
          <w:szCs w:val="24"/>
        </w:rPr>
        <w:t>Could you read that document for us</w:t>
      </w:r>
      <w:r w:rsidR="006A5EE5">
        <w:rPr>
          <w:rFonts w:ascii="Arial" w:hAnsi="Arial" w:cs="Arial"/>
          <w:sz w:val="24"/>
          <w:szCs w:val="24"/>
        </w:rPr>
        <w:t>,</w:t>
      </w:r>
      <w:r w:rsidRPr="00977D2E">
        <w:rPr>
          <w:rFonts w:ascii="Arial" w:hAnsi="Arial" w:cs="Arial"/>
          <w:sz w:val="24"/>
          <w:szCs w:val="24"/>
        </w:rPr>
        <w:t xml:space="preserve"> madam?</w:t>
      </w:r>
    </w:p>
    <w:p w14:paraId="37FB8D17" w14:textId="77777777" w:rsidR="00C03855" w:rsidRPr="00977D2E" w:rsidRDefault="00C03855" w:rsidP="001C1D19">
      <w:pPr>
        <w:spacing w:after="0"/>
        <w:jc w:val="both"/>
        <w:rPr>
          <w:rFonts w:ascii="Arial" w:hAnsi="Arial" w:cs="Arial"/>
          <w:sz w:val="24"/>
          <w:szCs w:val="24"/>
        </w:rPr>
      </w:pPr>
    </w:p>
    <w:p w14:paraId="37561E32" w14:textId="6D45B976"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29:10</w:t>
      </w:r>
      <w:r w:rsidR="008A7A42">
        <w:rPr>
          <w:rFonts w:ascii="Arial" w:hAnsi="Arial" w:cs="Arial"/>
          <w:color w:val="5D7284"/>
          <w:sz w:val="24"/>
          <w:szCs w:val="24"/>
        </w:rPr>
        <w:t>:</w:t>
      </w:r>
      <w:r w:rsidR="00060244">
        <w:rPr>
          <w:rFonts w:ascii="Arial" w:hAnsi="Arial" w:cs="Arial"/>
          <w:sz w:val="24"/>
          <w:szCs w:val="24"/>
        </w:rPr>
        <w:tab/>
      </w:r>
      <w:r w:rsidRPr="00977D2E">
        <w:rPr>
          <w:rFonts w:ascii="Arial" w:hAnsi="Arial" w:cs="Arial"/>
          <w:sz w:val="24"/>
          <w:szCs w:val="24"/>
        </w:rPr>
        <w:t xml:space="preserve">One </w:t>
      </w:r>
      <w:r w:rsidR="006A5EE5">
        <w:rPr>
          <w:rFonts w:ascii="Arial" w:hAnsi="Arial" w:cs="Arial"/>
          <w:sz w:val="24"/>
          <w:szCs w:val="24"/>
        </w:rPr>
        <w:t>G</w:t>
      </w:r>
      <w:r w:rsidRPr="00977D2E">
        <w:rPr>
          <w:rFonts w:ascii="Arial" w:hAnsi="Arial" w:cs="Arial"/>
          <w:sz w:val="24"/>
          <w:szCs w:val="24"/>
        </w:rPr>
        <w:t>eneration</w:t>
      </w:r>
      <w:r w:rsidR="006A5EE5">
        <w:rPr>
          <w:rFonts w:ascii="Arial" w:hAnsi="Arial" w:cs="Arial"/>
          <w:sz w:val="24"/>
          <w:szCs w:val="24"/>
        </w:rPr>
        <w:t>.</w:t>
      </w:r>
      <w:r w:rsidRPr="00977D2E">
        <w:rPr>
          <w:rFonts w:ascii="Arial" w:hAnsi="Arial" w:cs="Arial"/>
          <w:sz w:val="24"/>
          <w:szCs w:val="24"/>
        </w:rPr>
        <w:t xml:space="preserve"> </w:t>
      </w:r>
      <w:r w:rsidR="006A5EE5">
        <w:rPr>
          <w:rFonts w:ascii="Arial" w:hAnsi="Arial" w:cs="Arial"/>
          <w:sz w:val="24"/>
          <w:szCs w:val="24"/>
        </w:rPr>
        <w:t>I</w:t>
      </w:r>
      <w:r w:rsidRPr="00977D2E">
        <w:rPr>
          <w:rFonts w:ascii="Arial" w:hAnsi="Arial" w:cs="Arial"/>
          <w:sz w:val="24"/>
          <w:szCs w:val="24"/>
        </w:rPr>
        <w:t>t's Franc</w:t>
      </w:r>
      <w:r w:rsidR="006A5EE5">
        <w:rPr>
          <w:rFonts w:ascii="Arial" w:hAnsi="Arial" w:cs="Arial"/>
          <w:sz w:val="24"/>
          <w:szCs w:val="24"/>
        </w:rPr>
        <w:t>e</w:t>
      </w:r>
      <w:r w:rsidRPr="00977D2E">
        <w:rPr>
          <w:rFonts w:ascii="Arial" w:hAnsi="Arial" w:cs="Arial"/>
          <w:sz w:val="24"/>
          <w:szCs w:val="24"/>
        </w:rPr>
        <w:t>s Bassett Rowling.  Franc</w:t>
      </w:r>
      <w:r w:rsidR="006A5EE5">
        <w:rPr>
          <w:rFonts w:ascii="Arial" w:hAnsi="Arial" w:cs="Arial"/>
          <w:sz w:val="24"/>
          <w:szCs w:val="24"/>
        </w:rPr>
        <w:t>e</w:t>
      </w:r>
      <w:r w:rsidRPr="00977D2E">
        <w:rPr>
          <w:rFonts w:ascii="Arial" w:hAnsi="Arial" w:cs="Arial"/>
          <w:sz w:val="24"/>
          <w:szCs w:val="24"/>
        </w:rPr>
        <w:t>s Bassett Rowling was born 1820 in Bermuda. She was the first child of Jo</w:t>
      </w:r>
      <w:r w:rsidR="00A0616D">
        <w:rPr>
          <w:rFonts w:ascii="Arial" w:hAnsi="Arial" w:cs="Arial"/>
          <w:sz w:val="24"/>
          <w:szCs w:val="24"/>
        </w:rPr>
        <w:t>h</w:t>
      </w:r>
      <w:r w:rsidRPr="00977D2E">
        <w:rPr>
          <w:rFonts w:ascii="Arial" w:hAnsi="Arial" w:cs="Arial"/>
          <w:sz w:val="24"/>
          <w:szCs w:val="24"/>
        </w:rPr>
        <w:t>anna</w:t>
      </w:r>
      <w:r w:rsidR="00A0616D">
        <w:rPr>
          <w:rFonts w:ascii="Arial" w:hAnsi="Arial" w:cs="Arial"/>
          <w:sz w:val="24"/>
          <w:szCs w:val="24"/>
        </w:rPr>
        <w:t>h</w:t>
      </w:r>
      <w:r w:rsidRPr="00977D2E">
        <w:rPr>
          <w:rFonts w:ascii="Arial" w:hAnsi="Arial" w:cs="Arial"/>
          <w:sz w:val="24"/>
          <w:szCs w:val="24"/>
        </w:rPr>
        <w:t xml:space="preserve"> Bassett</w:t>
      </w:r>
      <w:r w:rsidR="006A5EE5">
        <w:rPr>
          <w:rFonts w:ascii="Arial" w:hAnsi="Arial" w:cs="Arial"/>
          <w:sz w:val="24"/>
          <w:szCs w:val="24"/>
        </w:rPr>
        <w:t xml:space="preserve"> (</w:t>
      </w:r>
      <w:r w:rsidRPr="00977D2E">
        <w:rPr>
          <w:rFonts w:ascii="Arial" w:hAnsi="Arial" w:cs="Arial"/>
          <w:sz w:val="24"/>
          <w:szCs w:val="24"/>
        </w:rPr>
        <w:t>1786</w:t>
      </w:r>
      <w:r w:rsidR="006A5EE5">
        <w:rPr>
          <w:rFonts w:ascii="Arial" w:hAnsi="Arial" w:cs="Arial"/>
          <w:sz w:val="24"/>
          <w:szCs w:val="24"/>
        </w:rPr>
        <w:t xml:space="preserve">). Her </w:t>
      </w:r>
      <w:r w:rsidRPr="00977D2E">
        <w:rPr>
          <w:rFonts w:ascii="Arial" w:hAnsi="Arial" w:cs="Arial"/>
          <w:sz w:val="24"/>
          <w:szCs w:val="24"/>
        </w:rPr>
        <w:t>biological father is unknown. When she was 61 years old, her mother</w:t>
      </w:r>
      <w:r w:rsidR="006A5EE5">
        <w:rPr>
          <w:rFonts w:ascii="Arial" w:hAnsi="Arial" w:cs="Arial"/>
          <w:sz w:val="24"/>
          <w:szCs w:val="24"/>
        </w:rPr>
        <w:t>,</w:t>
      </w:r>
      <w:r w:rsidRPr="00977D2E">
        <w:rPr>
          <w:rFonts w:ascii="Arial" w:hAnsi="Arial" w:cs="Arial"/>
          <w:sz w:val="24"/>
          <w:szCs w:val="24"/>
        </w:rPr>
        <w:t xml:space="preserve"> Johannah Bassett</w:t>
      </w:r>
      <w:r w:rsidR="006A5EE5">
        <w:rPr>
          <w:rFonts w:ascii="Arial" w:hAnsi="Arial" w:cs="Arial"/>
          <w:sz w:val="24"/>
          <w:szCs w:val="24"/>
        </w:rPr>
        <w:t>,</w:t>
      </w:r>
      <w:r w:rsidRPr="00977D2E">
        <w:rPr>
          <w:rFonts w:ascii="Arial" w:hAnsi="Arial" w:cs="Arial"/>
          <w:sz w:val="24"/>
          <w:szCs w:val="24"/>
        </w:rPr>
        <w:t xml:space="preserve"> died on the 23rd of October</w:t>
      </w:r>
      <w:r w:rsidR="006A5EE5">
        <w:rPr>
          <w:rFonts w:ascii="Arial" w:hAnsi="Arial" w:cs="Arial"/>
          <w:sz w:val="24"/>
          <w:szCs w:val="24"/>
        </w:rPr>
        <w:t>,</w:t>
      </w:r>
      <w:r w:rsidRPr="00977D2E">
        <w:rPr>
          <w:rFonts w:ascii="Arial" w:hAnsi="Arial" w:cs="Arial"/>
          <w:sz w:val="24"/>
          <w:szCs w:val="24"/>
        </w:rPr>
        <w:t xml:space="preserve"> 1881. She died in Bermuda.  Generation </w:t>
      </w:r>
      <w:r w:rsidR="006A5EE5">
        <w:rPr>
          <w:rFonts w:ascii="Arial" w:hAnsi="Arial" w:cs="Arial"/>
          <w:sz w:val="24"/>
          <w:szCs w:val="24"/>
        </w:rPr>
        <w:t>T</w:t>
      </w:r>
      <w:r w:rsidRPr="00977D2E">
        <w:rPr>
          <w:rFonts w:ascii="Arial" w:hAnsi="Arial" w:cs="Arial"/>
          <w:sz w:val="24"/>
          <w:szCs w:val="24"/>
        </w:rPr>
        <w:t>wo. Jo</w:t>
      </w:r>
      <w:r w:rsidR="00067F7D">
        <w:rPr>
          <w:rFonts w:ascii="Arial" w:hAnsi="Arial" w:cs="Arial"/>
          <w:sz w:val="24"/>
          <w:szCs w:val="24"/>
        </w:rPr>
        <w:t>anna</w:t>
      </w:r>
      <w:r w:rsidRPr="00977D2E">
        <w:rPr>
          <w:rFonts w:ascii="Arial" w:hAnsi="Arial" w:cs="Arial"/>
          <w:sz w:val="24"/>
          <w:szCs w:val="24"/>
        </w:rPr>
        <w:t xml:space="preserve"> Bassett was born in 1786</w:t>
      </w:r>
      <w:r w:rsidR="006A5EE5">
        <w:rPr>
          <w:rFonts w:ascii="Arial" w:hAnsi="Arial" w:cs="Arial"/>
          <w:sz w:val="24"/>
          <w:szCs w:val="24"/>
        </w:rPr>
        <w:t xml:space="preserve"> o</w:t>
      </w:r>
      <w:r w:rsidRPr="00977D2E">
        <w:rPr>
          <w:rFonts w:ascii="Arial" w:hAnsi="Arial" w:cs="Arial"/>
          <w:sz w:val="24"/>
          <w:szCs w:val="24"/>
        </w:rPr>
        <w:t>n the 23rd of October</w:t>
      </w:r>
      <w:r w:rsidR="006A5EE5">
        <w:rPr>
          <w:rFonts w:ascii="Arial" w:hAnsi="Arial" w:cs="Arial"/>
          <w:sz w:val="24"/>
          <w:szCs w:val="24"/>
        </w:rPr>
        <w:t>,</w:t>
      </w:r>
      <w:r w:rsidRPr="00977D2E">
        <w:rPr>
          <w:rFonts w:ascii="Arial" w:hAnsi="Arial" w:cs="Arial"/>
          <w:sz w:val="24"/>
          <w:szCs w:val="24"/>
        </w:rPr>
        <w:t xml:space="preserve"> 1881</w:t>
      </w:r>
      <w:r w:rsidR="006A5EE5">
        <w:rPr>
          <w:rFonts w:ascii="Arial" w:hAnsi="Arial" w:cs="Arial"/>
          <w:sz w:val="24"/>
          <w:szCs w:val="24"/>
        </w:rPr>
        <w:t>. S</w:t>
      </w:r>
      <w:r w:rsidRPr="00977D2E">
        <w:rPr>
          <w:rFonts w:ascii="Arial" w:hAnsi="Arial" w:cs="Arial"/>
          <w:sz w:val="24"/>
          <w:szCs w:val="24"/>
        </w:rPr>
        <w:t>he died in Bermuda when she was 95 years old.</w:t>
      </w:r>
    </w:p>
    <w:p w14:paraId="7DD125F3" w14:textId="77777777" w:rsidR="00C03855" w:rsidRPr="00977D2E" w:rsidRDefault="00C03855" w:rsidP="001C1D19">
      <w:pPr>
        <w:spacing w:after="0"/>
        <w:jc w:val="both"/>
        <w:rPr>
          <w:rFonts w:ascii="Arial" w:hAnsi="Arial" w:cs="Arial"/>
          <w:sz w:val="24"/>
          <w:szCs w:val="24"/>
        </w:rPr>
      </w:pPr>
    </w:p>
    <w:p w14:paraId="1B5931D5" w14:textId="30EE38B8"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29:58</w:t>
      </w:r>
      <w:r w:rsidR="008A7A42">
        <w:rPr>
          <w:rFonts w:ascii="Arial" w:hAnsi="Arial" w:cs="Arial"/>
          <w:color w:val="5D7284"/>
          <w:sz w:val="24"/>
          <w:szCs w:val="24"/>
        </w:rPr>
        <w:t>:</w:t>
      </w:r>
      <w:r w:rsidR="00060244">
        <w:rPr>
          <w:rFonts w:ascii="Arial" w:hAnsi="Arial" w:cs="Arial"/>
          <w:sz w:val="24"/>
          <w:szCs w:val="24"/>
        </w:rPr>
        <w:tab/>
      </w:r>
      <w:r w:rsidRPr="00977D2E">
        <w:rPr>
          <w:rFonts w:ascii="Arial" w:hAnsi="Arial" w:cs="Arial"/>
          <w:sz w:val="24"/>
          <w:szCs w:val="24"/>
        </w:rPr>
        <w:t>Thank you.  Now in respect to the research that you conducted</w:t>
      </w:r>
      <w:r w:rsidR="006A5EE5">
        <w:rPr>
          <w:rFonts w:ascii="Arial" w:hAnsi="Arial" w:cs="Arial"/>
          <w:sz w:val="24"/>
          <w:szCs w:val="24"/>
        </w:rPr>
        <w:t>,</w:t>
      </w:r>
      <w:r w:rsidRPr="00977D2E">
        <w:rPr>
          <w:rFonts w:ascii="Arial" w:hAnsi="Arial" w:cs="Arial"/>
          <w:sz w:val="24"/>
          <w:szCs w:val="24"/>
        </w:rPr>
        <w:t xml:space="preserve"> you wish to place reliance on at Heads of </w:t>
      </w:r>
      <w:r w:rsidR="006A5EE5">
        <w:rPr>
          <w:rFonts w:ascii="Arial" w:hAnsi="Arial" w:cs="Arial"/>
          <w:sz w:val="24"/>
          <w:szCs w:val="24"/>
        </w:rPr>
        <w:lastRenderedPageBreak/>
        <w:t>V</w:t>
      </w:r>
      <w:r w:rsidRPr="00977D2E">
        <w:rPr>
          <w:rFonts w:ascii="Arial" w:hAnsi="Arial" w:cs="Arial"/>
          <w:sz w:val="24"/>
          <w:szCs w:val="24"/>
        </w:rPr>
        <w:t xml:space="preserve">oluntary </w:t>
      </w:r>
      <w:r w:rsidR="006A5EE5">
        <w:rPr>
          <w:rFonts w:ascii="Arial" w:hAnsi="Arial" w:cs="Arial"/>
          <w:sz w:val="24"/>
          <w:szCs w:val="24"/>
        </w:rPr>
        <w:t>C</w:t>
      </w:r>
      <w:r w:rsidRPr="00977D2E">
        <w:rPr>
          <w:rFonts w:ascii="Arial" w:hAnsi="Arial" w:cs="Arial"/>
          <w:sz w:val="24"/>
          <w:szCs w:val="24"/>
        </w:rPr>
        <w:t xml:space="preserve">onveyance, taken from the </w:t>
      </w:r>
      <w:r w:rsidR="006A5EE5">
        <w:rPr>
          <w:rFonts w:ascii="Arial" w:hAnsi="Arial" w:cs="Arial"/>
          <w:sz w:val="24"/>
          <w:szCs w:val="24"/>
        </w:rPr>
        <w:t>V</w:t>
      </w:r>
      <w:r w:rsidRPr="00977D2E">
        <w:rPr>
          <w:rFonts w:ascii="Arial" w:hAnsi="Arial" w:cs="Arial"/>
          <w:sz w:val="24"/>
          <w:szCs w:val="24"/>
        </w:rPr>
        <w:t xml:space="preserve">oluntary </w:t>
      </w:r>
      <w:r w:rsidR="006A5EE5">
        <w:rPr>
          <w:rFonts w:ascii="Arial" w:hAnsi="Arial" w:cs="Arial"/>
          <w:sz w:val="24"/>
          <w:szCs w:val="24"/>
        </w:rPr>
        <w:t>C</w:t>
      </w:r>
      <w:r w:rsidRPr="00977D2E">
        <w:rPr>
          <w:rFonts w:ascii="Arial" w:hAnsi="Arial" w:cs="Arial"/>
          <w:sz w:val="24"/>
          <w:szCs w:val="24"/>
        </w:rPr>
        <w:t xml:space="preserve">onveyance </w:t>
      </w:r>
      <w:r w:rsidR="006A5EE5">
        <w:rPr>
          <w:rFonts w:ascii="Arial" w:hAnsi="Arial" w:cs="Arial"/>
          <w:sz w:val="24"/>
          <w:szCs w:val="24"/>
        </w:rPr>
        <w:t>N</w:t>
      </w:r>
      <w:r w:rsidRPr="00977D2E">
        <w:rPr>
          <w:rFonts w:ascii="Arial" w:hAnsi="Arial" w:cs="Arial"/>
          <w:sz w:val="24"/>
          <w:szCs w:val="24"/>
        </w:rPr>
        <w:t xml:space="preserve">umber 5 </w:t>
      </w:r>
      <w:r w:rsidR="006A5EE5">
        <w:rPr>
          <w:rFonts w:ascii="Arial" w:hAnsi="Arial" w:cs="Arial"/>
          <w:sz w:val="24"/>
          <w:szCs w:val="24"/>
        </w:rPr>
        <w:t>B</w:t>
      </w:r>
      <w:r w:rsidRPr="00977D2E">
        <w:rPr>
          <w:rFonts w:ascii="Arial" w:hAnsi="Arial" w:cs="Arial"/>
          <w:sz w:val="24"/>
          <w:szCs w:val="24"/>
        </w:rPr>
        <w:t>ook</w:t>
      </w:r>
      <w:r w:rsidR="006A5EE5">
        <w:rPr>
          <w:rFonts w:ascii="Arial" w:hAnsi="Arial" w:cs="Arial"/>
          <w:sz w:val="24"/>
          <w:szCs w:val="24"/>
        </w:rPr>
        <w:t>,</w:t>
      </w:r>
      <w:r w:rsidRPr="00977D2E">
        <w:rPr>
          <w:rFonts w:ascii="Arial" w:hAnsi="Arial" w:cs="Arial"/>
          <w:sz w:val="24"/>
          <w:szCs w:val="24"/>
        </w:rPr>
        <w:t xml:space="preserve"> is that correct</w:t>
      </w:r>
      <w:r w:rsidR="006A5EE5">
        <w:rPr>
          <w:rFonts w:ascii="Arial" w:hAnsi="Arial" w:cs="Arial"/>
          <w:sz w:val="24"/>
          <w:szCs w:val="24"/>
        </w:rPr>
        <w:t>,</w:t>
      </w:r>
      <w:r w:rsidRPr="00977D2E">
        <w:rPr>
          <w:rFonts w:ascii="Arial" w:hAnsi="Arial" w:cs="Arial"/>
          <w:sz w:val="24"/>
          <w:szCs w:val="24"/>
        </w:rPr>
        <w:t xml:space="preserve"> madam?</w:t>
      </w:r>
    </w:p>
    <w:p w14:paraId="47D98867" w14:textId="77777777" w:rsidR="00C03855" w:rsidRPr="00977D2E" w:rsidRDefault="00C03855" w:rsidP="001C1D19">
      <w:pPr>
        <w:spacing w:after="0"/>
        <w:jc w:val="both"/>
        <w:rPr>
          <w:rFonts w:ascii="Arial" w:hAnsi="Arial" w:cs="Arial"/>
          <w:sz w:val="24"/>
          <w:szCs w:val="24"/>
        </w:rPr>
      </w:pPr>
    </w:p>
    <w:p w14:paraId="225B832B" w14:textId="38B42A4C"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30:37</w:t>
      </w:r>
      <w:r w:rsidR="008A7A42">
        <w:rPr>
          <w:rFonts w:ascii="Arial" w:hAnsi="Arial" w:cs="Arial"/>
          <w:color w:val="5D7284"/>
          <w:sz w:val="24"/>
          <w:szCs w:val="24"/>
        </w:rPr>
        <w:t>:</w:t>
      </w:r>
      <w:r w:rsidR="009008A3">
        <w:rPr>
          <w:rFonts w:ascii="Arial" w:hAnsi="Arial" w:cs="Arial"/>
          <w:sz w:val="24"/>
          <w:szCs w:val="24"/>
        </w:rPr>
        <w:tab/>
      </w:r>
      <w:r w:rsidR="009008A3">
        <w:rPr>
          <w:rFonts w:ascii="Arial" w:hAnsi="Arial" w:cs="Arial"/>
          <w:sz w:val="24"/>
          <w:szCs w:val="24"/>
        </w:rPr>
        <w:tab/>
      </w:r>
      <w:r w:rsidRPr="00977D2E">
        <w:rPr>
          <w:rFonts w:ascii="Arial" w:hAnsi="Arial" w:cs="Arial"/>
          <w:sz w:val="24"/>
          <w:szCs w:val="24"/>
        </w:rPr>
        <w:t xml:space="preserve">Yes. </w:t>
      </w:r>
    </w:p>
    <w:p w14:paraId="2BC3CC48" w14:textId="77777777" w:rsidR="00C03855" w:rsidRPr="00977D2E" w:rsidRDefault="00C03855" w:rsidP="001C1D19">
      <w:pPr>
        <w:spacing w:after="0"/>
        <w:jc w:val="both"/>
        <w:rPr>
          <w:rFonts w:ascii="Arial" w:hAnsi="Arial" w:cs="Arial"/>
          <w:sz w:val="24"/>
          <w:szCs w:val="24"/>
        </w:rPr>
      </w:pPr>
    </w:p>
    <w:p w14:paraId="137209E4" w14:textId="2D2E13F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30:41</w:t>
      </w:r>
      <w:r w:rsidR="008A7A42">
        <w:rPr>
          <w:rFonts w:ascii="Arial" w:hAnsi="Arial" w:cs="Arial"/>
          <w:color w:val="5D7284"/>
          <w:sz w:val="24"/>
          <w:szCs w:val="24"/>
        </w:rPr>
        <w:t>:</w:t>
      </w:r>
      <w:r w:rsidR="009008A3">
        <w:rPr>
          <w:rFonts w:ascii="Arial" w:hAnsi="Arial" w:cs="Arial"/>
          <w:sz w:val="24"/>
          <w:szCs w:val="24"/>
        </w:rPr>
        <w:tab/>
      </w:r>
      <w:r w:rsidRPr="00977D2E">
        <w:rPr>
          <w:rFonts w:ascii="Arial" w:hAnsi="Arial" w:cs="Arial"/>
          <w:sz w:val="24"/>
          <w:szCs w:val="24"/>
        </w:rPr>
        <w:t xml:space="preserve">This </w:t>
      </w:r>
      <w:r w:rsidR="006A5EE5">
        <w:rPr>
          <w:rFonts w:ascii="Arial" w:hAnsi="Arial" w:cs="Arial"/>
          <w:sz w:val="24"/>
          <w:szCs w:val="24"/>
        </w:rPr>
        <w:t>V</w:t>
      </w:r>
      <w:r w:rsidRPr="00977D2E">
        <w:rPr>
          <w:rFonts w:ascii="Arial" w:hAnsi="Arial" w:cs="Arial"/>
          <w:sz w:val="24"/>
          <w:szCs w:val="24"/>
        </w:rPr>
        <w:t xml:space="preserve">oluntary </w:t>
      </w:r>
      <w:r w:rsidR="006A5EE5">
        <w:rPr>
          <w:rFonts w:ascii="Arial" w:hAnsi="Arial" w:cs="Arial"/>
          <w:sz w:val="24"/>
          <w:szCs w:val="24"/>
        </w:rPr>
        <w:t>C</w:t>
      </w:r>
      <w:r w:rsidRPr="00977D2E">
        <w:rPr>
          <w:rFonts w:ascii="Arial" w:hAnsi="Arial" w:cs="Arial"/>
          <w:sz w:val="24"/>
          <w:szCs w:val="24"/>
        </w:rPr>
        <w:t xml:space="preserve">onveyance </w:t>
      </w:r>
      <w:r w:rsidR="006A5EE5">
        <w:rPr>
          <w:rFonts w:ascii="Arial" w:hAnsi="Arial" w:cs="Arial"/>
          <w:sz w:val="24"/>
          <w:szCs w:val="24"/>
        </w:rPr>
        <w:t>N</w:t>
      </w:r>
      <w:r w:rsidRPr="00977D2E">
        <w:rPr>
          <w:rFonts w:ascii="Arial" w:hAnsi="Arial" w:cs="Arial"/>
          <w:sz w:val="24"/>
          <w:szCs w:val="24"/>
        </w:rPr>
        <w:t xml:space="preserve">umber </w:t>
      </w:r>
      <w:r w:rsidR="006A5EE5">
        <w:rPr>
          <w:rFonts w:ascii="Arial" w:hAnsi="Arial" w:cs="Arial"/>
          <w:sz w:val="24"/>
          <w:szCs w:val="24"/>
        </w:rPr>
        <w:t>5 B</w:t>
      </w:r>
      <w:r w:rsidRPr="00977D2E">
        <w:rPr>
          <w:rFonts w:ascii="Arial" w:hAnsi="Arial" w:cs="Arial"/>
          <w:sz w:val="24"/>
          <w:szCs w:val="24"/>
        </w:rPr>
        <w:t>ook, where did you</w:t>
      </w:r>
      <w:r w:rsidR="006A5EE5">
        <w:rPr>
          <w:rFonts w:ascii="Arial" w:hAnsi="Arial" w:cs="Arial"/>
          <w:sz w:val="24"/>
          <w:szCs w:val="24"/>
        </w:rPr>
        <w:t>, th</w:t>
      </w:r>
      <w:r w:rsidRPr="00977D2E">
        <w:rPr>
          <w:rFonts w:ascii="Arial" w:hAnsi="Arial" w:cs="Arial"/>
          <w:sz w:val="24"/>
          <w:szCs w:val="24"/>
        </w:rPr>
        <w:t xml:space="preserve">e extract from it, where did you obtain that? </w:t>
      </w:r>
    </w:p>
    <w:p w14:paraId="18F21BE4" w14:textId="77777777" w:rsidR="00C03855" w:rsidRPr="00977D2E" w:rsidRDefault="00C03855" w:rsidP="001C1D19">
      <w:pPr>
        <w:spacing w:after="0"/>
        <w:jc w:val="both"/>
        <w:rPr>
          <w:rFonts w:ascii="Arial" w:hAnsi="Arial" w:cs="Arial"/>
          <w:sz w:val="24"/>
          <w:szCs w:val="24"/>
        </w:rPr>
      </w:pPr>
    </w:p>
    <w:p w14:paraId="67F9E7F0" w14:textId="412F99A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30:48</w:t>
      </w:r>
      <w:r w:rsidR="008A7A42">
        <w:rPr>
          <w:rFonts w:ascii="Arial" w:hAnsi="Arial" w:cs="Arial"/>
          <w:color w:val="5D7284"/>
          <w:sz w:val="24"/>
          <w:szCs w:val="24"/>
        </w:rPr>
        <w:t>:</w:t>
      </w:r>
      <w:r w:rsidR="009008A3">
        <w:rPr>
          <w:rFonts w:ascii="Arial" w:hAnsi="Arial" w:cs="Arial"/>
          <w:sz w:val="24"/>
          <w:szCs w:val="24"/>
        </w:rPr>
        <w:tab/>
      </w:r>
      <w:r w:rsidR="009008A3">
        <w:rPr>
          <w:rFonts w:ascii="Arial" w:hAnsi="Arial" w:cs="Arial"/>
          <w:sz w:val="24"/>
          <w:szCs w:val="24"/>
        </w:rPr>
        <w:tab/>
      </w:r>
      <w:r w:rsidRPr="00977D2E">
        <w:rPr>
          <w:rFonts w:ascii="Arial" w:hAnsi="Arial" w:cs="Arial"/>
          <w:sz w:val="24"/>
          <w:szCs w:val="24"/>
        </w:rPr>
        <w:t>The Land Evaluation Office in Hamilton Bermuda.</w:t>
      </w:r>
    </w:p>
    <w:p w14:paraId="7943D80C" w14:textId="77777777" w:rsidR="00C03855" w:rsidRPr="00977D2E" w:rsidRDefault="00C03855" w:rsidP="001C1D19">
      <w:pPr>
        <w:spacing w:after="0"/>
        <w:jc w:val="both"/>
        <w:rPr>
          <w:rFonts w:ascii="Arial" w:hAnsi="Arial" w:cs="Arial"/>
          <w:sz w:val="24"/>
          <w:szCs w:val="24"/>
        </w:rPr>
      </w:pPr>
    </w:p>
    <w:p w14:paraId="14EC0C7B" w14:textId="5BBF9FAC"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30:53</w:t>
      </w:r>
      <w:r w:rsidR="008A7A42">
        <w:rPr>
          <w:rFonts w:ascii="Arial" w:hAnsi="Arial" w:cs="Arial"/>
          <w:color w:val="5D7284"/>
          <w:sz w:val="24"/>
          <w:szCs w:val="24"/>
        </w:rPr>
        <w:t>:</w:t>
      </w:r>
      <w:r w:rsidR="009008A3">
        <w:rPr>
          <w:rFonts w:ascii="Arial" w:hAnsi="Arial" w:cs="Arial"/>
          <w:sz w:val="24"/>
          <w:szCs w:val="24"/>
        </w:rPr>
        <w:tab/>
      </w:r>
      <w:r w:rsidRPr="00977D2E">
        <w:rPr>
          <w:rFonts w:ascii="Arial" w:hAnsi="Arial" w:cs="Arial"/>
          <w:sz w:val="24"/>
          <w:szCs w:val="24"/>
        </w:rPr>
        <w:t>And what exactly were you searching for when you went there</w:t>
      </w:r>
      <w:r w:rsidR="006A5EE5">
        <w:rPr>
          <w:rFonts w:ascii="Arial" w:hAnsi="Arial" w:cs="Arial"/>
          <w:sz w:val="24"/>
          <w:szCs w:val="24"/>
        </w:rPr>
        <w:t>,</w:t>
      </w:r>
      <w:r w:rsidRPr="00977D2E">
        <w:rPr>
          <w:rFonts w:ascii="Arial" w:hAnsi="Arial" w:cs="Arial"/>
          <w:sz w:val="24"/>
          <w:szCs w:val="24"/>
        </w:rPr>
        <w:t xml:space="preserve"> when you got this document?</w:t>
      </w:r>
    </w:p>
    <w:p w14:paraId="3EA78B92" w14:textId="77777777" w:rsidR="00C03855" w:rsidRPr="00977D2E" w:rsidRDefault="00C03855" w:rsidP="001C1D19">
      <w:pPr>
        <w:spacing w:after="0"/>
        <w:jc w:val="both"/>
        <w:rPr>
          <w:rFonts w:ascii="Arial" w:hAnsi="Arial" w:cs="Arial"/>
          <w:sz w:val="24"/>
          <w:szCs w:val="24"/>
        </w:rPr>
      </w:pPr>
    </w:p>
    <w:p w14:paraId="52CB9BA3" w14:textId="77777777" w:rsidR="009008A3" w:rsidRDefault="009008A3" w:rsidP="001C1D19">
      <w:pPr>
        <w:spacing w:after="0"/>
        <w:jc w:val="both"/>
        <w:rPr>
          <w:rFonts w:ascii="Arial" w:hAnsi="Arial" w:cs="Arial"/>
          <w:b/>
          <w:sz w:val="24"/>
          <w:szCs w:val="24"/>
        </w:rPr>
      </w:pPr>
    </w:p>
    <w:p w14:paraId="384DEA7F" w14:textId="38A9166C"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30:57</w:t>
      </w:r>
      <w:r w:rsidR="008A7A42">
        <w:rPr>
          <w:rFonts w:ascii="Arial" w:hAnsi="Arial" w:cs="Arial"/>
          <w:color w:val="5D7284"/>
          <w:sz w:val="24"/>
          <w:szCs w:val="24"/>
        </w:rPr>
        <w:t>:</w:t>
      </w:r>
      <w:r w:rsidR="00D01679">
        <w:rPr>
          <w:rFonts w:ascii="Arial" w:hAnsi="Arial" w:cs="Arial"/>
          <w:sz w:val="24"/>
          <w:szCs w:val="24"/>
        </w:rPr>
        <w:tab/>
      </w:r>
      <w:r w:rsidRPr="00977D2E">
        <w:rPr>
          <w:rFonts w:ascii="Arial" w:hAnsi="Arial" w:cs="Arial"/>
          <w:sz w:val="24"/>
          <w:szCs w:val="24"/>
        </w:rPr>
        <w:t>I w</w:t>
      </w:r>
      <w:r w:rsidR="00AC1B5A">
        <w:rPr>
          <w:rFonts w:ascii="Arial" w:hAnsi="Arial" w:cs="Arial"/>
          <w:sz w:val="24"/>
          <w:szCs w:val="24"/>
        </w:rPr>
        <w:t>anted</w:t>
      </w:r>
      <w:r w:rsidRPr="00977D2E">
        <w:rPr>
          <w:rFonts w:ascii="Arial" w:hAnsi="Arial" w:cs="Arial"/>
          <w:sz w:val="24"/>
          <w:szCs w:val="24"/>
        </w:rPr>
        <w:t xml:space="preserve"> to get the conveyance from my great</w:t>
      </w:r>
      <w:r w:rsidR="00ED555C">
        <w:rPr>
          <w:rFonts w:ascii="Arial" w:hAnsi="Arial" w:cs="Arial"/>
          <w:sz w:val="24"/>
          <w:szCs w:val="24"/>
        </w:rPr>
        <w:t>,</w:t>
      </w:r>
      <w:r w:rsidRPr="00977D2E">
        <w:rPr>
          <w:rFonts w:ascii="Arial" w:hAnsi="Arial" w:cs="Arial"/>
          <w:sz w:val="24"/>
          <w:szCs w:val="24"/>
        </w:rPr>
        <w:t xml:space="preserve"> great grandfather, Thomas Henry Smith</w:t>
      </w:r>
      <w:r w:rsidR="00ED555C">
        <w:rPr>
          <w:rFonts w:ascii="Arial" w:hAnsi="Arial" w:cs="Arial"/>
          <w:sz w:val="24"/>
          <w:szCs w:val="24"/>
        </w:rPr>
        <w:t>,</w:t>
      </w:r>
      <w:r w:rsidRPr="00977D2E">
        <w:rPr>
          <w:rFonts w:ascii="Arial" w:hAnsi="Arial" w:cs="Arial"/>
          <w:sz w:val="24"/>
          <w:szCs w:val="24"/>
        </w:rPr>
        <w:t xml:space="preserve"> conveyed the property that he gave my mom and dad, a piece of his property for their wedding gift.  And I wanted to get a copy of that.</w:t>
      </w:r>
    </w:p>
    <w:p w14:paraId="2029CEB3" w14:textId="77777777" w:rsidR="00C03855" w:rsidRPr="00977D2E" w:rsidRDefault="00C03855" w:rsidP="001C1D19">
      <w:pPr>
        <w:spacing w:after="0"/>
        <w:jc w:val="both"/>
        <w:rPr>
          <w:rFonts w:ascii="Arial" w:hAnsi="Arial" w:cs="Arial"/>
          <w:sz w:val="24"/>
          <w:szCs w:val="24"/>
        </w:rPr>
      </w:pPr>
    </w:p>
    <w:p w14:paraId="2770A537" w14:textId="4AA09AD9"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31:12</w:t>
      </w:r>
      <w:r w:rsidR="008A7A42">
        <w:rPr>
          <w:rFonts w:ascii="Arial" w:hAnsi="Arial" w:cs="Arial"/>
          <w:color w:val="5D7284"/>
          <w:sz w:val="24"/>
          <w:szCs w:val="24"/>
        </w:rPr>
        <w:t>:</w:t>
      </w:r>
      <w:r w:rsidR="00574DE5">
        <w:rPr>
          <w:rFonts w:ascii="Arial" w:hAnsi="Arial" w:cs="Arial"/>
          <w:sz w:val="24"/>
          <w:szCs w:val="24"/>
        </w:rPr>
        <w:tab/>
      </w:r>
      <w:r w:rsidR="00574DE5">
        <w:rPr>
          <w:rFonts w:ascii="Arial" w:hAnsi="Arial" w:cs="Arial"/>
          <w:sz w:val="24"/>
          <w:szCs w:val="24"/>
        </w:rPr>
        <w:tab/>
      </w:r>
      <w:r w:rsidRPr="00977D2E">
        <w:rPr>
          <w:rFonts w:ascii="Arial" w:hAnsi="Arial" w:cs="Arial"/>
          <w:sz w:val="24"/>
          <w:szCs w:val="24"/>
        </w:rPr>
        <w:t>Thank you.  What do you have there</w:t>
      </w:r>
      <w:r w:rsidR="004808E8">
        <w:rPr>
          <w:rFonts w:ascii="Arial" w:hAnsi="Arial" w:cs="Arial"/>
          <w:sz w:val="24"/>
          <w:szCs w:val="24"/>
        </w:rPr>
        <w:t>,</w:t>
      </w:r>
      <w:r w:rsidRPr="00977D2E">
        <w:rPr>
          <w:rFonts w:ascii="Arial" w:hAnsi="Arial" w:cs="Arial"/>
          <w:sz w:val="24"/>
          <w:szCs w:val="24"/>
        </w:rPr>
        <w:t xml:space="preserve"> madam</w:t>
      </w:r>
      <w:r w:rsidR="00521E84">
        <w:rPr>
          <w:rFonts w:ascii="Arial" w:hAnsi="Arial" w:cs="Arial"/>
          <w:sz w:val="24"/>
          <w:szCs w:val="24"/>
        </w:rPr>
        <w:t>?</w:t>
      </w:r>
    </w:p>
    <w:p w14:paraId="277F05F9" w14:textId="77777777" w:rsidR="00C03855" w:rsidRPr="00977D2E" w:rsidRDefault="00C03855" w:rsidP="001C1D19">
      <w:pPr>
        <w:spacing w:after="0"/>
        <w:jc w:val="both"/>
        <w:rPr>
          <w:rFonts w:ascii="Arial" w:hAnsi="Arial" w:cs="Arial"/>
          <w:sz w:val="24"/>
          <w:szCs w:val="24"/>
        </w:rPr>
      </w:pPr>
    </w:p>
    <w:p w14:paraId="724FCBE9" w14:textId="628B97DC"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32:02</w:t>
      </w:r>
      <w:r w:rsidR="008A7A42">
        <w:rPr>
          <w:rFonts w:ascii="Arial" w:hAnsi="Arial" w:cs="Arial"/>
          <w:color w:val="5D7284"/>
          <w:sz w:val="24"/>
          <w:szCs w:val="24"/>
        </w:rPr>
        <w:t>:</w:t>
      </w:r>
      <w:r w:rsidR="00574DE5">
        <w:rPr>
          <w:rFonts w:ascii="Arial" w:hAnsi="Arial" w:cs="Arial"/>
          <w:sz w:val="24"/>
          <w:szCs w:val="24"/>
        </w:rPr>
        <w:tab/>
      </w:r>
      <w:r w:rsidRPr="00977D2E">
        <w:rPr>
          <w:rFonts w:ascii="Arial" w:hAnsi="Arial" w:cs="Arial"/>
          <w:sz w:val="24"/>
          <w:szCs w:val="24"/>
        </w:rPr>
        <w:t>A copy of the voluntary conveyance</w:t>
      </w:r>
      <w:r w:rsidR="003F11AB">
        <w:rPr>
          <w:rFonts w:ascii="Arial" w:hAnsi="Arial" w:cs="Arial"/>
          <w:sz w:val="24"/>
          <w:szCs w:val="24"/>
        </w:rPr>
        <w:t>.</w:t>
      </w:r>
      <w:r w:rsidRPr="00977D2E">
        <w:rPr>
          <w:rFonts w:ascii="Arial" w:hAnsi="Arial" w:cs="Arial"/>
          <w:sz w:val="24"/>
          <w:szCs w:val="24"/>
        </w:rPr>
        <w:t xml:space="preserve"> This is the </w:t>
      </w:r>
      <w:r w:rsidR="00ED555C">
        <w:rPr>
          <w:rFonts w:ascii="Arial" w:hAnsi="Arial" w:cs="Arial"/>
          <w:sz w:val="24"/>
          <w:szCs w:val="24"/>
        </w:rPr>
        <w:t>V</w:t>
      </w:r>
      <w:r w:rsidRPr="00977D2E">
        <w:rPr>
          <w:rFonts w:ascii="Arial" w:hAnsi="Arial" w:cs="Arial"/>
          <w:sz w:val="24"/>
          <w:szCs w:val="24"/>
        </w:rPr>
        <w:t xml:space="preserve">olume </w:t>
      </w:r>
      <w:r w:rsidR="00ED555C">
        <w:rPr>
          <w:rFonts w:ascii="Arial" w:hAnsi="Arial" w:cs="Arial"/>
          <w:sz w:val="24"/>
          <w:szCs w:val="24"/>
        </w:rPr>
        <w:t>N</w:t>
      </w:r>
      <w:r w:rsidRPr="00977D2E">
        <w:rPr>
          <w:rFonts w:ascii="Arial" w:hAnsi="Arial" w:cs="Arial"/>
          <w:sz w:val="24"/>
          <w:szCs w:val="24"/>
        </w:rPr>
        <w:t xml:space="preserve">umber </w:t>
      </w:r>
      <w:r w:rsidR="00ED555C">
        <w:rPr>
          <w:rFonts w:ascii="Arial" w:hAnsi="Arial" w:cs="Arial"/>
          <w:sz w:val="24"/>
          <w:szCs w:val="24"/>
        </w:rPr>
        <w:t>5</w:t>
      </w:r>
      <w:r w:rsidRPr="00977D2E">
        <w:rPr>
          <w:rFonts w:ascii="Arial" w:hAnsi="Arial" w:cs="Arial"/>
          <w:sz w:val="24"/>
          <w:szCs w:val="24"/>
        </w:rPr>
        <w:t xml:space="preserve"> that I found, w</w:t>
      </w:r>
      <w:r w:rsidR="00ED555C">
        <w:rPr>
          <w:rFonts w:ascii="Arial" w:hAnsi="Arial" w:cs="Arial"/>
          <w:sz w:val="24"/>
          <w:szCs w:val="24"/>
        </w:rPr>
        <w:t>h</w:t>
      </w:r>
      <w:r w:rsidRPr="00977D2E">
        <w:rPr>
          <w:rFonts w:ascii="Arial" w:hAnsi="Arial" w:cs="Arial"/>
          <w:sz w:val="24"/>
          <w:szCs w:val="24"/>
        </w:rPr>
        <w:t xml:space="preserve">ere I found my, the </w:t>
      </w:r>
      <w:r w:rsidR="00ED555C">
        <w:rPr>
          <w:rFonts w:ascii="Arial" w:hAnsi="Arial" w:cs="Arial"/>
          <w:sz w:val="24"/>
          <w:szCs w:val="24"/>
        </w:rPr>
        <w:t xml:space="preserve">conveyance </w:t>
      </w:r>
      <w:r w:rsidRPr="00977D2E">
        <w:rPr>
          <w:rFonts w:ascii="Arial" w:hAnsi="Arial" w:cs="Arial"/>
          <w:sz w:val="24"/>
          <w:szCs w:val="24"/>
        </w:rPr>
        <w:t xml:space="preserve">of the property to, from Thomas Smith to Lydia </w:t>
      </w:r>
      <w:r w:rsidR="00F31471">
        <w:rPr>
          <w:rFonts w:ascii="Arial" w:hAnsi="Arial" w:cs="Arial"/>
          <w:sz w:val="24"/>
          <w:szCs w:val="24"/>
        </w:rPr>
        <w:t>A</w:t>
      </w:r>
      <w:r w:rsidRPr="00977D2E">
        <w:rPr>
          <w:rFonts w:ascii="Arial" w:hAnsi="Arial" w:cs="Arial"/>
          <w:sz w:val="24"/>
          <w:szCs w:val="24"/>
        </w:rPr>
        <w:t>ileen Jones.</w:t>
      </w:r>
    </w:p>
    <w:p w14:paraId="7A4E8FFE" w14:textId="77777777" w:rsidR="00C03855" w:rsidRPr="00977D2E" w:rsidRDefault="00C03855" w:rsidP="001C1D19">
      <w:pPr>
        <w:spacing w:after="0"/>
        <w:jc w:val="both"/>
        <w:rPr>
          <w:rFonts w:ascii="Arial" w:hAnsi="Arial" w:cs="Arial"/>
          <w:sz w:val="24"/>
          <w:szCs w:val="24"/>
        </w:rPr>
      </w:pPr>
    </w:p>
    <w:p w14:paraId="2C58CFAE" w14:textId="535C16AA" w:rsidR="00E65B4C"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32:16</w:t>
      </w:r>
      <w:r w:rsidR="009302EC">
        <w:rPr>
          <w:rFonts w:ascii="Arial" w:hAnsi="Arial" w:cs="Arial"/>
          <w:color w:val="5D7284"/>
          <w:sz w:val="24"/>
          <w:szCs w:val="24"/>
        </w:rPr>
        <w:t>:</w:t>
      </w:r>
      <w:r w:rsidR="00574DE5">
        <w:rPr>
          <w:rFonts w:ascii="Arial" w:hAnsi="Arial" w:cs="Arial"/>
          <w:sz w:val="24"/>
          <w:szCs w:val="24"/>
        </w:rPr>
        <w:tab/>
      </w:r>
      <w:r w:rsidRPr="00977D2E">
        <w:rPr>
          <w:rFonts w:ascii="Arial" w:hAnsi="Arial" w:cs="Arial"/>
          <w:sz w:val="24"/>
          <w:szCs w:val="24"/>
        </w:rPr>
        <w:t>And how many pages does that document consist of, the one you wish to place reliance on?</w:t>
      </w:r>
    </w:p>
    <w:p w14:paraId="0EDE61B6" w14:textId="77777777" w:rsidR="0056296A" w:rsidRDefault="0056296A" w:rsidP="001C1D19">
      <w:pPr>
        <w:spacing w:after="0"/>
        <w:ind w:left="4320" w:hanging="4320"/>
        <w:jc w:val="both"/>
        <w:rPr>
          <w:rFonts w:ascii="Arial" w:hAnsi="Arial" w:cs="Arial"/>
          <w:sz w:val="24"/>
          <w:szCs w:val="24"/>
        </w:rPr>
      </w:pPr>
    </w:p>
    <w:p w14:paraId="71270231" w14:textId="765C3FB0" w:rsidR="00E65B4C" w:rsidRDefault="0056296A"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32:21</w:t>
      </w:r>
      <w:r>
        <w:rPr>
          <w:rFonts w:ascii="Arial" w:hAnsi="Arial" w:cs="Arial"/>
          <w:color w:val="5D7284"/>
          <w:sz w:val="24"/>
          <w:szCs w:val="24"/>
        </w:rPr>
        <w:t>:</w:t>
      </w:r>
      <w:r>
        <w:rPr>
          <w:rFonts w:ascii="Arial" w:hAnsi="Arial" w:cs="Arial"/>
          <w:sz w:val="24"/>
          <w:szCs w:val="24"/>
        </w:rPr>
        <w:tab/>
      </w:r>
      <w:r>
        <w:rPr>
          <w:rFonts w:ascii="Arial" w:hAnsi="Arial" w:cs="Arial"/>
          <w:sz w:val="24"/>
          <w:szCs w:val="24"/>
        </w:rPr>
        <w:tab/>
      </w:r>
      <w:r w:rsidRPr="00977D2E">
        <w:rPr>
          <w:rFonts w:ascii="Arial" w:hAnsi="Arial" w:cs="Arial"/>
          <w:sz w:val="24"/>
          <w:szCs w:val="24"/>
        </w:rPr>
        <w:t xml:space="preserve"> Three.</w:t>
      </w:r>
    </w:p>
    <w:p w14:paraId="4C044503" w14:textId="77777777" w:rsidR="0056296A" w:rsidRDefault="0056296A" w:rsidP="001C1D19">
      <w:pPr>
        <w:spacing w:after="0"/>
        <w:jc w:val="both"/>
        <w:rPr>
          <w:rFonts w:ascii="Arial" w:hAnsi="Arial" w:cs="Arial"/>
          <w:sz w:val="24"/>
          <w:szCs w:val="24"/>
        </w:rPr>
      </w:pPr>
    </w:p>
    <w:p w14:paraId="4A0528CA" w14:textId="464B85DA" w:rsidR="00C03855" w:rsidRPr="00977D2E" w:rsidRDefault="00717AE8" w:rsidP="001C1D19">
      <w:pPr>
        <w:spacing w:after="0"/>
        <w:ind w:left="4320" w:hanging="4320"/>
        <w:jc w:val="both"/>
        <w:rPr>
          <w:rFonts w:ascii="Arial" w:hAnsi="Arial" w:cs="Arial"/>
          <w:sz w:val="24"/>
          <w:szCs w:val="24"/>
        </w:rPr>
      </w:pPr>
      <w:r w:rsidRPr="00266B3F">
        <w:rPr>
          <w:rFonts w:ascii="Arial" w:hAnsi="Arial" w:cs="Arial"/>
          <w:b/>
          <w:bCs/>
          <w:sz w:val="24"/>
          <w:szCs w:val="24"/>
        </w:rPr>
        <w:t>Commission Counsel</w:t>
      </w:r>
      <w:r w:rsidR="00266B3F">
        <w:rPr>
          <w:rFonts w:ascii="Arial" w:hAnsi="Arial" w:cs="Arial"/>
          <w:sz w:val="24"/>
          <w:szCs w:val="24"/>
        </w:rPr>
        <w:t xml:space="preserve">  </w:t>
      </w:r>
      <w:r w:rsidR="00266B3F" w:rsidRPr="00266B3F">
        <w:rPr>
          <w:rFonts w:ascii="Arial" w:hAnsi="Arial" w:cs="Arial"/>
          <w:color w:val="1F497D" w:themeColor="text2"/>
          <w:sz w:val="24"/>
          <w:szCs w:val="24"/>
        </w:rPr>
        <w:t>32:23</w:t>
      </w:r>
      <w:r w:rsidR="00266B3F">
        <w:rPr>
          <w:rFonts w:ascii="Arial" w:hAnsi="Arial" w:cs="Arial"/>
          <w:sz w:val="24"/>
          <w:szCs w:val="24"/>
        </w:rPr>
        <w:tab/>
      </w:r>
      <w:r w:rsidR="00D907C3" w:rsidRPr="00977D2E">
        <w:rPr>
          <w:rFonts w:ascii="Arial" w:hAnsi="Arial" w:cs="Arial"/>
          <w:sz w:val="24"/>
          <w:szCs w:val="24"/>
        </w:rPr>
        <w:t>I'</w:t>
      </w:r>
      <w:r>
        <w:rPr>
          <w:rFonts w:ascii="Arial" w:hAnsi="Arial" w:cs="Arial"/>
          <w:sz w:val="24"/>
          <w:szCs w:val="24"/>
        </w:rPr>
        <w:t xml:space="preserve"> </w:t>
      </w:r>
      <w:r w:rsidR="00D907C3" w:rsidRPr="00977D2E">
        <w:rPr>
          <w:rFonts w:ascii="Arial" w:hAnsi="Arial" w:cs="Arial"/>
          <w:sz w:val="24"/>
          <w:szCs w:val="24"/>
        </w:rPr>
        <w:t>d like to ask that that document consisting of three pages</w:t>
      </w:r>
      <w:r w:rsidR="00A85ABE">
        <w:rPr>
          <w:rFonts w:ascii="Arial" w:hAnsi="Arial" w:cs="Arial"/>
          <w:sz w:val="24"/>
          <w:szCs w:val="24"/>
        </w:rPr>
        <w:t>,</w:t>
      </w:r>
      <w:r w:rsidR="00D907C3" w:rsidRPr="00977D2E">
        <w:rPr>
          <w:rFonts w:ascii="Arial" w:hAnsi="Arial" w:cs="Arial"/>
          <w:sz w:val="24"/>
          <w:szCs w:val="24"/>
        </w:rPr>
        <w:t xml:space="preserve"> Madam Chair</w:t>
      </w:r>
      <w:r w:rsidR="00ED555C">
        <w:rPr>
          <w:rFonts w:ascii="Arial" w:hAnsi="Arial" w:cs="Arial"/>
          <w:sz w:val="24"/>
          <w:szCs w:val="24"/>
        </w:rPr>
        <w:t>,</w:t>
      </w:r>
      <w:r w:rsidR="00D907C3" w:rsidRPr="00977D2E">
        <w:rPr>
          <w:rFonts w:ascii="Arial" w:hAnsi="Arial" w:cs="Arial"/>
          <w:sz w:val="24"/>
          <w:szCs w:val="24"/>
        </w:rPr>
        <w:t xml:space="preserve"> </w:t>
      </w:r>
      <w:r w:rsidR="00ED555C">
        <w:rPr>
          <w:rFonts w:ascii="Arial" w:hAnsi="Arial" w:cs="Arial"/>
          <w:sz w:val="24"/>
          <w:szCs w:val="24"/>
        </w:rPr>
        <w:t>t</w:t>
      </w:r>
      <w:r w:rsidR="00D907C3" w:rsidRPr="00977D2E">
        <w:rPr>
          <w:rFonts w:ascii="Arial" w:hAnsi="Arial" w:cs="Arial"/>
          <w:sz w:val="24"/>
          <w:szCs w:val="24"/>
        </w:rPr>
        <w:t>he first page</w:t>
      </w:r>
      <w:r w:rsidR="00A85ABE">
        <w:rPr>
          <w:rFonts w:ascii="Arial" w:hAnsi="Arial" w:cs="Arial"/>
          <w:sz w:val="24"/>
          <w:szCs w:val="24"/>
        </w:rPr>
        <w:t xml:space="preserve"> </w:t>
      </w:r>
      <w:r w:rsidR="00D907C3" w:rsidRPr="00977D2E">
        <w:rPr>
          <w:rFonts w:ascii="Arial" w:hAnsi="Arial" w:cs="Arial"/>
          <w:sz w:val="24"/>
          <w:szCs w:val="24"/>
        </w:rPr>
        <w:t xml:space="preserve">has the words </w:t>
      </w:r>
      <w:r w:rsidR="00ED555C">
        <w:rPr>
          <w:rFonts w:ascii="Arial" w:hAnsi="Arial" w:cs="Arial"/>
          <w:sz w:val="24"/>
          <w:szCs w:val="24"/>
        </w:rPr>
        <w:t>V</w:t>
      </w:r>
      <w:r w:rsidR="00D907C3" w:rsidRPr="00977D2E">
        <w:rPr>
          <w:rFonts w:ascii="Arial" w:hAnsi="Arial" w:cs="Arial"/>
          <w:sz w:val="24"/>
          <w:szCs w:val="24"/>
        </w:rPr>
        <w:t xml:space="preserve">oluntary </w:t>
      </w:r>
      <w:r w:rsidR="00ED555C">
        <w:rPr>
          <w:rFonts w:ascii="Arial" w:hAnsi="Arial" w:cs="Arial"/>
          <w:sz w:val="24"/>
          <w:szCs w:val="24"/>
        </w:rPr>
        <w:t>C</w:t>
      </w:r>
      <w:r w:rsidR="00D907C3" w:rsidRPr="00977D2E">
        <w:rPr>
          <w:rFonts w:ascii="Arial" w:hAnsi="Arial" w:cs="Arial"/>
          <w:sz w:val="24"/>
          <w:szCs w:val="24"/>
        </w:rPr>
        <w:t>onve</w:t>
      </w:r>
      <w:r w:rsidR="00ED555C">
        <w:rPr>
          <w:rFonts w:ascii="Arial" w:hAnsi="Arial" w:cs="Arial"/>
          <w:sz w:val="24"/>
          <w:szCs w:val="24"/>
        </w:rPr>
        <w:t>yances</w:t>
      </w:r>
      <w:r w:rsidR="00D907C3" w:rsidRPr="00977D2E">
        <w:rPr>
          <w:rFonts w:ascii="Arial" w:hAnsi="Arial" w:cs="Arial"/>
          <w:sz w:val="24"/>
          <w:szCs w:val="24"/>
        </w:rPr>
        <w:t xml:space="preserve"> </w:t>
      </w:r>
      <w:r w:rsidR="00ED555C">
        <w:rPr>
          <w:rFonts w:ascii="Arial" w:hAnsi="Arial" w:cs="Arial"/>
          <w:sz w:val="24"/>
          <w:szCs w:val="24"/>
        </w:rPr>
        <w:t>N</w:t>
      </w:r>
      <w:r w:rsidR="00D907C3" w:rsidRPr="00977D2E">
        <w:rPr>
          <w:rFonts w:ascii="Arial" w:hAnsi="Arial" w:cs="Arial"/>
          <w:sz w:val="24"/>
          <w:szCs w:val="24"/>
        </w:rPr>
        <w:t xml:space="preserve">umber five.  I'd ask that it be tendered, admitted as </w:t>
      </w:r>
      <w:r w:rsidR="00ED555C">
        <w:rPr>
          <w:rFonts w:ascii="Arial" w:hAnsi="Arial" w:cs="Arial"/>
          <w:sz w:val="24"/>
          <w:szCs w:val="24"/>
        </w:rPr>
        <w:t>E</w:t>
      </w:r>
      <w:r w:rsidR="00D907C3" w:rsidRPr="00977D2E">
        <w:rPr>
          <w:rFonts w:ascii="Arial" w:hAnsi="Arial" w:cs="Arial"/>
          <w:sz w:val="24"/>
          <w:szCs w:val="24"/>
        </w:rPr>
        <w:t>xhibit JJ.</w:t>
      </w:r>
    </w:p>
    <w:p w14:paraId="42FAB289" w14:textId="77777777" w:rsidR="00C03855" w:rsidRPr="00977D2E" w:rsidRDefault="00C03855" w:rsidP="001C1D19">
      <w:pPr>
        <w:spacing w:after="0"/>
        <w:jc w:val="both"/>
        <w:rPr>
          <w:rFonts w:ascii="Arial" w:hAnsi="Arial" w:cs="Arial"/>
          <w:sz w:val="24"/>
          <w:szCs w:val="24"/>
        </w:rPr>
      </w:pPr>
    </w:p>
    <w:p w14:paraId="484617A6" w14:textId="40D90109"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32:45</w:t>
      </w:r>
      <w:r w:rsidR="009A0F14">
        <w:rPr>
          <w:rFonts w:ascii="Arial" w:hAnsi="Arial" w:cs="Arial"/>
          <w:color w:val="5D7284"/>
          <w:sz w:val="24"/>
          <w:szCs w:val="24"/>
        </w:rPr>
        <w:t>:</w:t>
      </w:r>
      <w:r w:rsidR="00193977">
        <w:rPr>
          <w:rFonts w:ascii="Arial" w:hAnsi="Arial" w:cs="Arial"/>
          <w:sz w:val="24"/>
          <w:szCs w:val="24"/>
        </w:rPr>
        <w:tab/>
      </w:r>
      <w:r w:rsidR="00193977">
        <w:rPr>
          <w:rFonts w:ascii="Arial" w:hAnsi="Arial" w:cs="Arial"/>
          <w:sz w:val="24"/>
          <w:szCs w:val="24"/>
        </w:rPr>
        <w:tab/>
      </w:r>
      <w:r w:rsidR="00193977">
        <w:rPr>
          <w:rFonts w:ascii="Arial" w:hAnsi="Arial" w:cs="Arial"/>
          <w:sz w:val="24"/>
          <w:szCs w:val="24"/>
        </w:rPr>
        <w:tab/>
      </w:r>
      <w:r w:rsidRPr="00977D2E">
        <w:rPr>
          <w:rFonts w:ascii="Arial" w:hAnsi="Arial" w:cs="Arial"/>
          <w:sz w:val="24"/>
          <w:szCs w:val="24"/>
        </w:rPr>
        <w:t>Eight?</w:t>
      </w:r>
    </w:p>
    <w:p w14:paraId="44060436" w14:textId="77777777" w:rsidR="00C03855" w:rsidRPr="00977D2E" w:rsidRDefault="00C03855" w:rsidP="001C1D19">
      <w:pPr>
        <w:spacing w:after="0"/>
        <w:jc w:val="both"/>
        <w:rPr>
          <w:rFonts w:ascii="Arial" w:hAnsi="Arial" w:cs="Arial"/>
          <w:sz w:val="24"/>
          <w:szCs w:val="24"/>
        </w:rPr>
      </w:pPr>
    </w:p>
    <w:p w14:paraId="61A8FCA2" w14:textId="2890C3A8"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32:47</w:t>
      </w:r>
      <w:r w:rsidR="009A0F14">
        <w:rPr>
          <w:rFonts w:ascii="Arial" w:hAnsi="Arial" w:cs="Arial"/>
          <w:color w:val="5D7284"/>
          <w:sz w:val="24"/>
          <w:szCs w:val="24"/>
        </w:rPr>
        <w:t>:</w:t>
      </w:r>
      <w:r w:rsidR="00193977">
        <w:rPr>
          <w:rFonts w:ascii="Arial" w:hAnsi="Arial" w:cs="Arial"/>
          <w:sz w:val="24"/>
          <w:szCs w:val="24"/>
        </w:rPr>
        <w:tab/>
      </w:r>
      <w:r w:rsidR="00193977">
        <w:rPr>
          <w:rFonts w:ascii="Arial" w:hAnsi="Arial" w:cs="Arial"/>
          <w:sz w:val="24"/>
          <w:szCs w:val="24"/>
        </w:rPr>
        <w:tab/>
      </w:r>
      <w:r w:rsidRPr="00977D2E">
        <w:rPr>
          <w:rFonts w:ascii="Arial" w:hAnsi="Arial" w:cs="Arial"/>
          <w:sz w:val="24"/>
          <w:szCs w:val="24"/>
        </w:rPr>
        <w:t xml:space="preserve">Eight.  Thank you. </w:t>
      </w:r>
    </w:p>
    <w:p w14:paraId="2AF0BF80" w14:textId="77777777" w:rsidR="00C03855" w:rsidRPr="00977D2E" w:rsidRDefault="00C03855" w:rsidP="001C1D19">
      <w:pPr>
        <w:spacing w:after="0"/>
        <w:jc w:val="both"/>
        <w:rPr>
          <w:rFonts w:ascii="Arial" w:hAnsi="Arial" w:cs="Arial"/>
          <w:sz w:val="24"/>
          <w:szCs w:val="24"/>
        </w:rPr>
      </w:pPr>
    </w:p>
    <w:p w14:paraId="2A8F6A63" w14:textId="69FD070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32:48</w:t>
      </w:r>
      <w:r w:rsidR="009A0F14">
        <w:rPr>
          <w:rFonts w:ascii="Arial" w:hAnsi="Arial" w:cs="Arial"/>
          <w:color w:val="5D7284"/>
          <w:sz w:val="24"/>
          <w:szCs w:val="24"/>
        </w:rPr>
        <w:t>:</w:t>
      </w:r>
      <w:r w:rsidR="0032703E">
        <w:rPr>
          <w:rFonts w:ascii="Arial" w:hAnsi="Arial" w:cs="Arial"/>
          <w:sz w:val="24"/>
          <w:szCs w:val="24"/>
        </w:rPr>
        <w:tab/>
      </w:r>
      <w:r w:rsidRPr="00977D2E">
        <w:rPr>
          <w:rFonts w:ascii="Arial" w:hAnsi="Arial" w:cs="Arial"/>
          <w:sz w:val="24"/>
          <w:szCs w:val="24"/>
        </w:rPr>
        <w:t>Right.  I have it marked as</w:t>
      </w:r>
      <w:r w:rsidR="00203DC1">
        <w:rPr>
          <w:rFonts w:ascii="Arial" w:hAnsi="Arial" w:cs="Arial"/>
          <w:sz w:val="24"/>
          <w:szCs w:val="24"/>
        </w:rPr>
        <w:t xml:space="preserve"> a</w:t>
      </w:r>
      <w:r w:rsidRPr="00977D2E">
        <w:rPr>
          <w:rFonts w:ascii="Arial" w:hAnsi="Arial" w:cs="Arial"/>
          <w:sz w:val="24"/>
          <w:szCs w:val="24"/>
        </w:rPr>
        <w:t xml:space="preserve"> voluntary conveyance first page uh, number 5, uh. </w:t>
      </w:r>
      <w:r w:rsidR="00C07626">
        <w:rPr>
          <w:rFonts w:ascii="Arial" w:hAnsi="Arial" w:cs="Arial"/>
          <w:sz w:val="24"/>
          <w:szCs w:val="24"/>
        </w:rPr>
        <w:t>It c</w:t>
      </w:r>
      <w:r w:rsidRPr="00977D2E">
        <w:rPr>
          <w:rFonts w:ascii="Arial" w:hAnsi="Arial" w:cs="Arial"/>
          <w:sz w:val="24"/>
          <w:szCs w:val="24"/>
        </w:rPr>
        <w:t xml:space="preserve">onsists of 3 pages, entered as JJ, </w:t>
      </w:r>
      <w:r w:rsidR="00ED555C">
        <w:rPr>
          <w:rFonts w:ascii="Arial" w:hAnsi="Arial" w:cs="Arial"/>
          <w:sz w:val="24"/>
          <w:szCs w:val="24"/>
        </w:rPr>
        <w:t>E</w:t>
      </w:r>
      <w:r w:rsidRPr="00977D2E">
        <w:rPr>
          <w:rFonts w:ascii="Arial" w:hAnsi="Arial" w:cs="Arial"/>
          <w:sz w:val="24"/>
          <w:szCs w:val="24"/>
        </w:rPr>
        <w:t>xhibit JJ 8.</w:t>
      </w:r>
    </w:p>
    <w:p w14:paraId="5AF11C4C" w14:textId="77777777" w:rsidR="00C03855" w:rsidRPr="00977D2E" w:rsidRDefault="00C03855" w:rsidP="001C1D19">
      <w:pPr>
        <w:spacing w:after="0"/>
        <w:jc w:val="both"/>
        <w:rPr>
          <w:rFonts w:ascii="Arial" w:hAnsi="Arial" w:cs="Arial"/>
          <w:sz w:val="24"/>
          <w:szCs w:val="24"/>
        </w:rPr>
      </w:pPr>
    </w:p>
    <w:p w14:paraId="5CBB06FF" w14:textId="25187E26"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32:48</w:t>
      </w:r>
      <w:r w:rsidR="009A0F14">
        <w:rPr>
          <w:rFonts w:ascii="Arial" w:hAnsi="Arial" w:cs="Arial"/>
          <w:color w:val="5D7284"/>
          <w:sz w:val="24"/>
          <w:szCs w:val="24"/>
        </w:rPr>
        <w:t>:</w:t>
      </w:r>
      <w:r w:rsidR="00227BD7">
        <w:rPr>
          <w:rFonts w:ascii="Arial" w:hAnsi="Arial" w:cs="Arial"/>
          <w:sz w:val="24"/>
          <w:szCs w:val="24"/>
        </w:rPr>
        <w:tab/>
      </w:r>
      <w:r w:rsidR="00C07626">
        <w:rPr>
          <w:rFonts w:ascii="Arial" w:hAnsi="Arial" w:cs="Arial"/>
          <w:sz w:val="24"/>
          <w:szCs w:val="24"/>
        </w:rPr>
        <w:t xml:space="preserve">Could </w:t>
      </w:r>
      <w:r w:rsidRPr="00977D2E">
        <w:rPr>
          <w:rFonts w:ascii="Arial" w:hAnsi="Arial" w:cs="Arial"/>
          <w:sz w:val="24"/>
          <w:szCs w:val="24"/>
        </w:rPr>
        <w:t>I just ask you to read the document for us please.</w:t>
      </w:r>
    </w:p>
    <w:p w14:paraId="0E083A95" w14:textId="77777777" w:rsidR="00C03855" w:rsidRPr="00977D2E" w:rsidRDefault="00C03855" w:rsidP="001C1D19">
      <w:pPr>
        <w:spacing w:after="0"/>
        <w:jc w:val="both"/>
        <w:rPr>
          <w:rFonts w:ascii="Arial" w:hAnsi="Arial" w:cs="Arial"/>
          <w:sz w:val="24"/>
          <w:szCs w:val="24"/>
        </w:rPr>
      </w:pPr>
    </w:p>
    <w:p w14:paraId="09262A5A" w14:textId="60829E0A"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33:15</w:t>
      </w:r>
      <w:r w:rsidR="009A0F14">
        <w:rPr>
          <w:rFonts w:ascii="Arial" w:hAnsi="Arial" w:cs="Arial"/>
          <w:color w:val="5D7284"/>
          <w:sz w:val="24"/>
          <w:szCs w:val="24"/>
        </w:rPr>
        <w:t>:</w:t>
      </w:r>
      <w:r w:rsidR="00227BD7">
        <w:rPr>
          <w:rFonts w:ascii="Arial" w:hAnsi="Arial" w:cs="Arial"/>
          <w:sz w:val="24"/>
          <w:szCs w:val="24"/>
        </w:rPr>
        <w:tab/>
      </w:r>
      <w:r w:rsidRPr="00977D2E">
        <w:rPr>
          <w:rFonts w:ascii="Arial" w:hAnsi="Arial" w:cs="Arial"/>
          <w:sz w:val="24"/>
          <w:szCs w:val="24"/>
        </w:rPr>
        <w:t>Voluntary Conveyance Volume Number 5.  Head of Voluntary Conve</w:t>
      </w:r>
      <w:r w:rsidR="00ED555C">
        <w:rPr>
          <w:rFonts w:ascii="Arial" w:hAnsi="Arial" w:cs="Arial"/>
          <w:sz w:val="24"/>
          <w:szCs w:val="24"/>
        </w:rPr>
        <w:t xml:space="preserve">yance </w:t>
      </w:r>
      <w:r w:rsidRPr="00977D2E">
        <w:rPr>
          <w:rFonts w:ascii="Arial" w:hAnsi="Arial" w:cs="Arial"/>
          <w:sz w:val="24"/>
          <w:szCs w:val="24"/>
        </w:rPr>
        <w:t>dated the 22nd of September</w:t>
      </w:r>
      <w:r w:rsidR="00ED555C">
        <w:rPr>
          <w:rFonts w:ascii="Arial" w:hAnsi="Arial" w:cs="Arial"/>
          <w:sz w:val="24"/>
          <w:szCs w:val="24"/>
        </w:rPr>
        <w:t>,</w:t>
      </w:r>
      <w:r w:rsidRPr="00977D2E">
        <w:rPr>
          <w:rFonts w:ascii="Arial" w:hAnsi="Arial" w:cs="Arial"/>
          <w:sz w:val="24"/>
          <w:szCs w:val="24"/>
        </w:rPr>
        <w:t xml:space="preserve"> 1951.  Grantor: Thomas Smith, Grantee: Lydia Aileen Jones.  Voluntary Conveyance: All that certain land, all that certain lot of land situated in Southampton Parish, delineated and colo</w:t>
      </w:r>
      <w:r w:rsidR="00ED555C">
        <w:rPr>
          <w:rFonts w:ascii="Arial" w:hAnsi="Arial" w:cs="Arial"/>
          <w:sz w:val="24"/>
          <w:szCs w:val="24"/>
        </w:rPr>
        <w:t>u</w:t>
      </w:r>
      <w:r w:rsidRPr="00977D2E">
        <w:rPr>
          <w:rFonts w:ascii="Arial" w:hAnsi="Arial" w:cs="Arial"/>
          <w:sz w:val="24"/>
          <w:szCs w:val="24"/>
        </w:rPr>
        <w:t>red pink on the plan annexed to the conveyance and bounded northerly, easterly and southerly by land theretofor</w:t>
      </w:r>
      <w:r w:rsidR="00227BD7">
        <w:rPr>
          <w:rFonts w:ascii="Arial" w:hAnsi="Arial" w:cs="Arial"/>
          <w:sz w:val="24"/>
          <w:szCs w:val="24"/>
        </w:rPr>
        <w:t>e</w:t>
      </w:r>
      <w:r w:rsidRPr="00977D2E">
        <w:rPr>
          <w:rFonts w:ascii="Arial" w:hAnsi="Arial" w:cs="Arial"/>
          <w:sz w:val="24"/>
          <w:szCs w:val="24"/>
        </w:rPr>
        <w:t xml:space="preserve"> held with the land now being described</w:t>
      </w:r>
      <w:r w:rsidR="00ED555C">
        <w:rPr>
          <w:rFonts w:ascii="Arial" w:hAnsi="Arial" w:cs="Arial"/>
          <w:sz w:val="24"/>
          <w:szCs w:val="24"/>
        </w:rPr>
        <w:t>, r</w:t>
      </w:r>
      <w:r w:rsidRPr="00977D2E">
        <w:rPr>
          <w:rFonts w:ascii="Arial" w:hAnsi="Arial" w:cs="Arial"/>
          <w:sz w:val="24"/>
          <w:szCs w:val="24"/>
        </w:rPr>
        <w:t>emaining in the possession of the said</w:t>
      </w:r>
      <w:r w:rsidR="00705553">
        <w:rPr>
          <w:rFonts w:ascii="Arial" w:hAnsi="Arial" w:cs="Arial"/>
          <w:sz w:val="24"/>
          <w:szCs w:val="24"/>
        </w:rPr>
        <w:t xml:space="preserve"> </w:t>
      </w:r>
      <w:r w:rsidRPr="00977D2E">
        <w:rPr>
          <w:rFonts w:ascii="Arial" w:hAnsi="Arial" w:cs="Arial"/>
          <w:sz w:val="24"/>
          <w:szCs w:val="24"/>
        </w:rPr>
        <w:t>Thomas Smith and then measuring respectively 75 feet, 74 feet and 75 feet and westerly by land formerly of Allen Wilson</w:t>
      </w:r>
      <w:r w:rsidR="00ED555C">
        <w:rPr>
          <w:rFonts w:ascii="Arial" w:hAnsi="Arial" w:cs="Arial"/>
          <w:sz w:val="24"/>
          <w:szCs w:val="24"/>
        </w:rPr>
        <w:t xml:space="preserve"> a</w:t>
      </w:r>
      <w:r w:rsidRPr="00977D2E">
        <w:rPr>
          <w:rFonts w:ascii="Arial" w:hAnsi="Arial" w:cs="Arial"/>
          <w:sz w:val="24"/>
          <w:szCs w:val="24"/>
        </w:rPr>
        <w:t>nd now of Josiah Alexander Rubin Wilson. Berkeley Merit Wilson, Le</w:t>
      </w:r>
      <w:r w:rsidR="00267105">
        <w:rPr>
          <w:rFonts w:ascii="Arial" w:hAnsi="Arial" w:cs="Arial"/>
          <w:sz w:val="24"/>
          <w:szCs w:val="24"/>
        </w:rPr>
        <w:t>d</w:t>
      </w:r>
      <w:r w:rsidRPr="00977D2E">
        <w:rPr>
          <w:rFonts w:ascii="Arial" w:hAnsi="Arial" w:cs="Arial"/>
          <w:sz w:val="24"/>
          <w:szCs w:val="24"/>
        </w:rPr>
        <w:t>rew Nathaniel Wilson and then measuring 74 feet or how otherwise the said lot of land may be bounded, may measure or ought to be described</w:t>
      </w:r>
      <w:r w:rsidR="00267105">
        <w:rPr>
          <w:rFonts w:ascii="Arial" w:hAnsi="Arial" w:cs="Arial"/>
          <w:sz w:val="24"/>
          <w:szCs w:val="24"/>
        </w:rPr>
        <w:t>,</w:t>
      </w:r>
      <w:r w:rsidRPr="00977D2E">
        <w:rPr>
          <w:rFonts w:ascii="Arial" w:hAnsi="Arial" w:cs="Arial"/>
          <w:sz w:val="24"/>
          <w:szCs w:val="24"/>
        </w:rPr>
        <w:t xml:space="preserve"> together with the</w:t>
      </w:r>
      <w:r w:rsidR="0072372C">
        <w:rPr>
          <w:rFonts w:ascii="Arial" w:hAnsi="Arial" w:cs="Arial"/>
          <w:sz w:val="24"/>
          <w:szCs w:val="24"/>
        </w:rPr>
        <w:t xml:space="preserve"> </w:t>
      </w:r>
      <w:r w:rsidR="00ED555C">
        <w:rPr>
          <w:rFonts w:ascii="Arial" w:hAnsi="Arial" w:cs="Arial"/>
          <w:sz w:val="24"/>
          <w:szCs w:val="24"/>
        </w:rPr>
        <w:t>…</w:t>
      </w:r>
      <w:r w:rsidRPr="00977D2E">
        <w:rPr>
          <w:rFonts w:ascii="Arial" w:hAnsi="Arial" w:cs="Arial"/>
          <w:sz w:val="24"/>
          <w:szCs w:val="24"/>
        </w:rPr>
        <w:t xml:space="preserve"> </w:t>
      </w:r>
    </w:p>
    <w:p w14:paraId="18337984" w14:textId="77777777" w:rsidR="00C03855" w:rsidRPr="00977D2E" w:rsidRDefault="00C03855" w:rsidP="001C1D19">
      <w:pPr>
        <w:spacing w:after="0"/>
        <w:jc w:val="both"/>
        <w:rPr>
          <w:rFonts w:ascii="Arial" w:hAnsi="Arial" w:cs="Arial"/>
          <w:sz w:val="24"/>
          <w:szCs w:val="24"/>
        </w:rPr>
      </w:pPr>
    </w:p>
    <w:p w14:paraId="1D10344A" w14:textId="16C68D03" w:rsidR="004C4DB7"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34:48</w:t>
      </w:r>
      <w:r w:rsidR="009A0F14">
        <w:rPr>
          <w:rFonts w:ascii="Arial" w:hAnsi="Arial" w:cs="Arial"/>
          <w:color w:val="5D7284"/>
          <w:sz w:val="24"/>
          <w:szCs w:val="24"/>
        </w:rPr>
        <w:t>:</w:t>
      </w:r>
      <w:r w:rsidR="00882D5B">
        <w:rPr>
          <w:rFonts w:ascii="Arial" w:hAnsi="Arial" w:cs="Arial"/>
          <w:sz w:val="24"/>
          <w:szCs w:val="24"/>
        </w:rPr>
        <w:tab/>
      </w:r>
      <w:r w:rsidR="00882D5B">
        <w:rPr>
          <w:rFonts w:ascii="Arial" w:hAnsi="Arial" w:cs="Arial"/>
          <w:sz w:val="24"/>
          <w:szCs w:val="24"/>
        </w:rPr>
        <w:tab/>
      </w:r>
      <w:r w:rsidR="00267105">
        <w:rPr>
          <w:rFonts w:ascii="Arial" w:hAnsi="Arial" w:cs="Arial"/>
          <w:sz w:val="24"/>
          <w:szCs w:val="24"/>
        </w:rPr>
        <w:t>Appurtenances.</w:t>
      </w:r>
    </w:p>
    <w:p w14:paraId="1210CBFB" w14:textId="77777777" w:rsidR="004C4DB7" w:rsidRDefault="004C4DB7" w:rsidP="001C1D19">
      <w:pPr>
        <w:spacing w:after="0"/>
        <w:jc w:val="both"/>
        <w:rPr>
          <w:rFonts w:ascii="Arial" w:hAnsi="Arial" w:cs="Arial"/>
          <w:sz w:val="24"/>
          <w:szCs w:val="24"/>
        </w:rPr>
      </w:pPr>
    </w:p>
    <w:p w14:paraId="09E294A6" w14:textId="232C01F6" w:rsidR="00C03855" w:rsidRPr="00977D2E" w:rsidRDefault="004C4DB7" w:rsidP="00267105">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w:t>
      </w:r>
      <w:r w:rsidR="00267105">
        <w:rPr>
          <w:rFonts w:ascii="Arial" w:hAnsi="Arial" w:cs="Arial"/>
          <w:color w:val="5D7284"/>
          <w:sz w:val="24"/>
          <w:szCs w:val="24"/>
        </w:rPr>
        <w:t>4</w:t>
      </w:r>
      <w:r w:rsidRPr="00977D2E">
        <w:rPr>
          <w:rFonts w:ascii="Arial" w:hAnsi="Arial" w:cs="Arial"/>
          <w:color w:val="5D7284"/>
          <w:sz w:val="24"/>
          <w:szCs w:val="24"/>
        </w:rPr>
        <w:t>:4</w:t>
      </w:r>
      <w:r w:rsidR="00267105">
        <w:rPr>
          <w:rFonts w:ascii="Arial" w:hAnsi="Arial" w:cs="Arial"/>
          <w:color w:val="5D7284"/>
          <w:sz w:val="24"/>
          <w:szCs w:val="24"/>
        </w:rPr>
        <w:t>9</w:t>
      </w:r>
      <w:r>
        <w:rPr>
          <w:rFonts w:ascii="Arial" w:hAnsi="Arial" w:cs="Arial"/>
          <w:color w:val="5D7284"/>
          <w:sz w:val="24"/>
          <w:szCs w:val="24"/>
        </w:rPr>
        <w:t>:</w:t>
      </w:r>
      <w:r>
        <w:rPr>
          <w:rFonts w:ascii="Arial" w:hAnsi="Arial" w:cs="Arial"/>
          <w:sz w:val="24"/>
          <w:szCs w:val="24"/>
        </w:rPr>
        <w:tab/>
      </w:r>
      <w:r w:rsidR="00267105">
        <w:rPr>
          <w:rFonts w:ascii="Arial" w:hAnsi="Arial" w:cs="Arial"/>
          <w:sz w:val="24"/>
          <w:szCs w:val="24"/>
        </w:rPr>
        <w:t>Appurtenances</w:t>
      </w:r>
      <w:r w:rsidRPr="00977D2E">
        <w:rPr>
          <w:rFonts w:ascii="Arial" w:hAnsi="Arial" w:cs="Arial"/>
          <w:sz w:val="24"/>
          <w:szCs w:val="24"/>
        </w:rPr>
        <w:t xml:space="preserve"> thereto belonging and especially together with the rights, rights of way particularly mentioned in the conveyance. As stated</w:t>
      </w:r>
      <w:r w:rsidR="00F06F3D">
        <w:rPr>
          <w:rFonts w:ascii="Arial" w:hAnsi="Arial" w:cs="Arial"/>
          <w:sz w:val="24"/>
          <w:szCs w:val="24"/>
        </w:rPr>
        <w:t>,</w:t>
      </w:r>
      <w:r w:rsidR="005520F4">
        <w:rPr>
          <w:rFonts w:ascii="Arial" w:hAnsi="Arial" w:cs="Arial"/>
          <w:sz w:val="24"/>
          <w:szCs w:val="24"/>
        </w:rPr>
        <w:t xml:space="preserve"> </w:t>
      </w:r>
      <w:r w:rsidRPr="00977D2E">
        <w:rPr>
          <w:rFonts w:ascii="Arial" w:hAnsi="Arial" w:cs="Arial"/>
          <w:sz w:val="24"/>
          <w:szCs w:val="24"/>
        </w:rPr>
        <w:t xml:space="preserve">granted </w:t>
      </w:r>
      <w:r w:rsidR="005520F4">
        <w:rPr>
          <w:rFonts w:ascii="Arial" w:hAnsi="Arial" w:cs="Arial"/>
          <w:sz w:val="24"/>
          <w:szCs w:val="24"/>
        </w:rPr>
        <w:t>fee</w:t>
      </w:r>
      <w:r w:rsidRPr="00977D2E">
        <w:rPr>
          <w:rFonts w:ascii="Arial" w:hAnsi="Arial" w:cs="Arial"/>
          <w:sz w:val="24"/>
          <w:szCs w:val="24"/>
        </w:rPr>
        <w:t xml:space="preserve"> simple in possession</w:t>
      </w:r>
      <w:r w:rsidR="00267105">
        <w:rPr>
          <w:rFonts w:ascii="Arial" w:hAnsi="Arial" w:cs="Arial"/>
          <w:sz w:val="24"/>
          <w:szCs w:val="24"/>
        </w:rPr>
        <w:t>,</w:t>
      </w:r>
      <w:r w:rsidRPr="00977D2E">
        <w:rPr>
          <w:rFonts w:ascii="Arial" w:hAnsi="Arial" w:cs="Arial"/>
          <w:sz w:val="24"/>
          <w:szCs w:val="24"/>
        </w:rPr>
        <w:t xml:space="preserve"> </w:t>
      </w:r>
      <w:r w:rsidR="00396730">
        <w:rPr>
          <w:rFonts w:ascii="Arial" w:hAnsi="Arial" w:cs="Arial"/>
          <w:sz w:val="24"/>
          <w:szCs w:val="24"/>
        </w:rPr>
        <w:t>grace</w:t>
      </w:r>
      <w:r w:rsidR="00271716">
        <w:rPr>
          <w:rFonts w:ascii="Arial" w:hAnsi="Arial" w:cs="Arial"/>
          <w:sz w:val="24"/>
          <w:szCs w:val="24"/>
        </w:rPr>
        <w:t>.</w:t>
      </w:r>
      <w:r w:rsidR="00DC2B7F">
        <w:rPr>
          <w:rFonts w:ascii="Arial" w:hAnsi="Arial" w:cs="Arial"/>
          <w:sz w:val="24"/>
          <w:szCs w:val="24"/>
        </w:rPr>
        <w:t xml:space="preserve"> </w:t>
      </w:r>
      <w:r w:rsidR="00271716">
        <w:rPr>
          <w:rFonts w:ascii="Arial" w:hAnsi="Arial" w:cs="Arial"/>
          <w:sz w:val="24"/>
          <w:szCs w:val="24"/>
        </w:rPr>
        <w:t>D</w:t>
      </w:r>
      <w:r w:rsidR="00DC2B7F">
        <w:rPr>
          <w:rFonts w:ascii="Arial" w:hAnsi="Arial" w:cs="Arial"/>
          <w:sz w:val="24"/>
          <w:szCs w:val="24"/>
        </w:rPr>
        <w:t>ated 25</w:t>
      </w:r>
      <w:r w:rsidR="00DC2B7F" w:rsidRPr="00DC2B7F">
        <w:rPr>
          <w:rFonts w:ascii="Arial" w:hAnsi="Arial" w:cs="Arial"/>
          <w:sz w:val="24"/>
          <w:szCs w:val="24"/>
          <w:vertAlign w:val="superscript"/>
        </w:rPr>
        <w:t>th</w:t>
      </w:r>
      <w:r w:rsidR="00DC2B7F">
        <w:rPr>
          <w:rFonts w:ascii="Arial" w:hAnsi="Arial" w:cs="Arial"/>
          <w:sz w:val="24"/>
          <w:szCs w:val="24"/>
          <w:vertAlign w:val="superscript"/>
        </w:rPr>
        <w:t xml:space="preserve"> </w:t>
      </w:r>
      <w:r w:rsidR="00023933">
        <w:rPr>
          <w:rFonts w:ascii="Arial" w:hAnsi="Arial" w:cs="Arial"/>
          <w:sz w:val="24"/>
          <w:szCs w:val="24"/>
          <w:vertAlign w:val="superscript"/>
        </w:rPr>
        <w:t xml:space="preserve"> </w:t>
      </w:r>
      <w:r w:rsidR="00023933">
        <w:rPr>
          <w:rFonts w:ascii="Arial" w:hAnsi="Arial" w:cs="Arial"/>
          <w:sz w:val="24"/>
          <w:szCs w:val="24"/>
        </w:rPr>
        <w:t>September</w:t>
      </w:r>
      <w:r w:rsidR="00267105">
        <w:rPr>
          <w:rFonts w:ascii="Arial" w:hAnsi="Arial" w:cs="Arial"/>
          <w:sz w:val="24"/>
          <w:szCs w:val="24"/>
        </w:rPr>
        <w:t>,</w:t>
      </w:r>
      <w:r w:rsidR="00023933">
        <w:rPr>
          <w:rFonts w:ascii="Arial" w:hAnsi="Arial" w:cs="Arial"/>
          <w:sz w:val="24"/>
          <w:szCs w:val="24"/>
        </w:rPr>
        <w:t xml:space="preserve"> 1951</w:t>
      </w:r>
      <w:r w:rsidR="00D907C3" w:rsidRPr="00977D2E">
        <w:rPr>
          <w:rFonts w:ascii="Arial" w:hAnsi="Arial" w:cs="Arial"/>
          <w:sz w:val="24"/>
          <w:szCs w:val="24"/>
        </w:rPr>
        <w:t>.</w:t>
      </w:r>
    </w:p>
    <w:p w14:paraId="546D5D8D" w14:textId="77777777" w:rsidR="00C03855" w:rsidRPr="00977D2E" w:rsidRDefault="00C03855" w:rsidP="001C1D19">
      <w:pPr>
        <w:spacing w:after="0"/>
        <w:jc w:val="both"/>
        <w:rPr>
          <w:rFonts w:ascii="Arial" w:hAnsi="Arial" w:cs="Arial"/>
          <w:sz w:val="24"/>
          <w:szCs w:val="24"/>
        </w:rPr>
      </w:pPr>
    </w:p>
    <w:p w14:paraId="6AE2FA7C" w14:textId="2231958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35:08</w:t>
      </w:r>
      <w:r w:rsidR="009A0F14">
        <w:rPr>
          <w:rFonts w:ascii="Arial" w:hAnsi="Arial" w:cs="Arial"/>
          <w:color w:val="5D7284"/>
          <w:sz w:val="24"/>
          <w:szCs w:val="24"/>
        </w:rPr>
        <w:t>:</w:t>
      </w:r>
      <w:r w:rsidR="00023933">
        <w:rPr>
          <w:rFonts w:ascii="Arial" w:hAnsi="Arial" w:cs="Arial"/>
          <w:sz w:val="24"/>
          <w:szCs w:val="24"/>
        </w:rPr>
        <w:tab/>
      </w:r>
      <w:r w:rsidRPr="00977D2E">
        <w:rPr>
          <w:rFonts w:ascii="Arial" w:hAnsi="Arial" w:cs="Arial"/>
          <w:sz w:val="24"/>
          <w:szCs w:val="24"/>
        </w:rPr>
        <w:t>Thank you. Now there's another document based on your research that you wish to place reliance on. This is titled, Heads of Mortgage, dated 25th. April</w:t>
      </w:r>
      <w:r w:rsidR="0070617C">
        <w:rPr>
          <w:rFonts w:ascii="Arial" w:hAnsi="Arial" w:cs="Arial"/>
          <w:sz w:val="24"/>
          <w:szCs w:val="24"/>
        </w:rPr>
        <w:t>,</w:t>
      </w:r>
      <w:r w:rsidRPr="00977D2E">
        <w:rPr>
          <w:rFonts w:ascii="Arial" w:hAnsi="Arial" w:cs="Arial"/>
          <w:sz w:val="24"/>
          <w:szCs w:val="24"/>
        </w:rPr>
        <w:t xml:space="preserve"> 1950.</w:t>
      </w:r>
      <w:r w:rsidR="00601913">
        <w:rPr>
          <w:rFonts w:ascii="Arial" w:hAnsi="Arial" w:cs="Arial"/>
          <w:sz w:val="24"/>
          <w:szCs w:val="24"/>
        </w:rPr>
        <w:t xml:space="preserve">  </w:t>
      </w:r>
      <w:r w:rsidRPr="00977D2E">
        <w:rPr>
          <w:rFonts w:ascii="Arial" w:hAnsi="Arial" w:cs="Arial"/>
          <w:sz w:val="24"/>
          <w:szCs w:val="24"/>
        </w:rPr>
        <w:t>That's correct</w:t>
      </w:r>
      <w:r w:rsidR="0070617C">
        <w:rPr>
          <w:rFonts w:ascii="Arial" w:hAnsi="Arial" w:cs="Arial"/>
          <w:sz w:val="24"/>
          <w:szCs w:val="24"/>
        </w:rPr>
        <w:t>,</w:t>
      </w:r>
      <w:r w:rsidRPr="00977D2E">
        <w:rPr>
          <w:rFonts w:ascii="Arial" w:hAnsi="Arial" w:cs="Arial"/>
          <w:sz w:val="24"/>
          <w:szCs w:val="24"/>
        </w:rPr>
        <w:t xml:space="preserve"> madam?  </w:t>
      </w:r>
      <w:r w:rsidR="0070617C" w:rsidRPr="00977D2E">
        <w:rPr>
          <w:rFonts w:ascii="Arial" w:hAnsi="Arial" w:cs="Arial"/>
          <w:sz w:val="24"/>
          <w:szCs w:val="24"/>
        </w:rPr>
        <w:t>And this document consists of how many pages?</w:t>
      </w:r>
    </w:p>
    <w:p w14:paraId="12F7BCAE" w14:textId="77777777" w:rsidR="00C03855" w:rsidRPr="00977D2E" w:rsidRDefault="00C03855" w:rsidP="001C1D19">
      <w:pPr>
        <w:spacing w:after="0"/>
        <w:jc w:val="both"/>
        <w:rPr>
          <w:rFonts w:ascii="Arial" w:hAnsi="Arial" w:cs="Arial"/>
          <w:sz w:val="24"/>
          <w:szCs w:val="24"/>
        </w:rPr>
      </w:pPr>
    </w:p>
    <w:p w14:paraId="49E6C4FA" w14:textId="63410DFD" w:rsidR="00C03855"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35:41</w:t>
      </w:r>
      <w:r w:rsidR="009A0F14">
        <w:rPr>
          <w:rFonts w:ascii="Arial" w:hAnsi="Arial" w:cs="Arial"/>
          <w:color w:val="5D7284"/>
          <w:sz w:val="24"/>
          <w:szCs w:val="24"/>
        </w:rPr>
        <w:t>:</w:t>
      </w:r>
      <w:r w:rsidR="009F736A">
        <w:rPr>
          <w:rFonts w:ascii="Arial" w:hAnsi="Arial" w:cs="Arial"/>
          <w:sz w:val="24"/>
          <w:szCs w:val="24"/>
        </w:rPr>
        <w:tab/>
      </w:r>
      <w:r w:rsidR="009F736A">
        <w:rPr>
          <w:rFonts w:ascii="Arial" w:hAnsi="Arial" w:cs="Arial"/>
          <w:sz w:val="24"/>
          <w:szCs w:val="24"/>
        </w:rPr>
        <w:tab/>
      </w:r>
      <w:r w:rsidR="00117A8E">
        <w:rPr>
          <w:rFonts w:ascii="Arial" w:hAnsi="Arial" w:cs="Arial"/>
          <w:sz w:val="24"/>
          <w:szCs w:val="24"/>
        </w:rPr>
        <w:t xml:space="preserve"> </w:t>
      </w:r>
      <w:r w:rsidRPr="00977D2E">
        <w:rPr>
          <w:rFonts w:ascii="Arial" w:hAnsi="Arial" w:cs="Arial"/>
          <w:sz w:val="24"/>
          <w:szCs w:val="24"/>
        </w:rPr>
        <w:t>Four.</w:t>
      </w:r>
    </w:p>
    <w:p w14:paraId="51C28F7B" w14:textId="30074317" w:rsidR="0070617C" w:rsidRDefault="0070617C" w:rsidP="001C1D19">
      <w:pPr>
        <w:spacing w:after="0"/>
        <w:jc w:val="both"/>
        <w:rPr>
          <w:rFonts w:ascii="Arial" w:hAnsi="Arial" w:cs="Arial"/>
          <w:sz w:val="24"/>
          <w:szCs w:val="24"/>
        </w:rPr>
      </w:pPr>
    </w:p>
    <w:p w14:paraId="09C78556" w14:textId="58CE1D79" w:rsidR="00742B1B" w:rsidRDefault="0070617C" w:rsidP="00625D8D">
      <w:pPr>
        <w:spacing w:after="0"/>
        <w:ind w:left="4320" w:hanging="4320"/>
        <w:jc w:val="both"/>
        <w:rPr>
          <w:rFonts w:ascii="Arial" w:hAnsi="Arial" w:cs="Arial"/>
          <w:b/>
          <w:sz w:val="24"/>
          <w:szCs w:val="24"/>
        </w:rPr>
      </w:pPr>
      <w:r w:rsidRPr="00977D2E">
        <w:rPr>
          <w:rFonts w:ascii="Arial" w:hAnsi="Arial" w:cs="Arial"/>
          <w:b/>
          <w:sz w:val="24"/>
          <w:szCs w:val="24"/>
        </w:rPr>
        <w:lastRenderedPageBreak/>
        <w:t xml:space="preserve">Commission Counsel  </w:t>
      </w:r>
      <w:r w:rsidRPr="00977D2E">
        <w:rPr>
          <w:rFonts w:ascii="Arial" w:hAnsi="Arial" w:cs="Arial"/>
          <w:color w:val="5D7284"/>
          <w:sz w:val="24"/>
          <w:szCs w:val="24"/>
        </w:rPr>
        <w:t>3</w:t>
      </w:r>
      <w:r w:rsidR="00625D8D">
        <w:rPr>
          <w:rFonts w:ascii="Arial" w:hAnsi="Arial" w:cs="Arial"/>
          <w:color w:val="5D7284"/>
          <w:sz w:val="24"/>
          <w:szCs w:val="24"/>
        </w:rPr>
        <w:t>5</w:t>
      </w:r>
      <w:r w:rsidRPr="00977D2E">
        <w:rPr>
          <w:rFonts w:ascii="Arial" w:hAnsi="Arial" w:cs="Arial"/>
          <w:color w:val="5D7284"/>
          <w:sz w:val="24"/>
          <w:szCs w:val="24"/>
        </w:rPr>
        <w:t>:4</w:t>
      </w:r>
      <w:r w:rsidR="00625D8D">
        <w:rPr>
          <w:rFonts w:ascii="Arial" w:hAnsi="Arial" w:cs="Arial"/>
          <w:color w:val="5D7284"/>
          <w:sz w:val="24"/>
          <w:szCs w:val="24"/>
        </w:rPr>
        <w:t>7</w:t>
      </w:r>
      <w:r>
        <w:rPr>
          <w:rFonts w:ascii="Arial" w:hAnsi="Arial" w:cs="Arial"/>
          <w:color w:val="5D7284"/>
          <w:sz w:val="24"/>
          <w:szCs w:val="24"/>
        </w:rPr>
        <w:t>:</w:t>
      </w:r>
      <w:r>
        <w:rPr>
          <w:rFonts w:ascii="Arial" w:hAnsi="Arial" w:cs="Arial"/>
          <w:sz w:val="24"/>
          <w:szCs w:val="24"/>
        </w:rPr>
        <w:tab/>
      </w:r>
      <w:r w:rsidRPr="00977D2E">
        <w:rPr>
          <w:rFonts w:ascii="Arial" w:hAnsi="Arial" w:cs="Arial"/>
          <w:sz w:val="24"/>
          <w:szCs w:val="24"/>
        </w:rPr>
        <w:t>Madam Chair</w:t>
      </w:r>
      <w:r w:rsidR="007955B7">
        <w:rPr>
          <w:rFonts w:ascii="Arial" w:hAnsi="Arial" w:cs="Arial"/>
          <w:sz w:val="24"/>
          <w:szCs w:val="24"/>
        </w:rPr>
        <w:t>,</w:t>
      </w:r>
      <w:r w:rsidRPr="00977D2E">
        <w:rPr>
          <w:rFonts w:ascii="Arial" w:hAnsi="Arial" w:cs="Arial"/>
          <w:sz w:val="24"/>
          <w:szCs w:val="24"/>
        </w:rPr>
        <w:t xml:space="preserve"> a document consisting of four pages, it is titled Heads of Mortgage</w:t>
      </w:r>
      <w:r w:rsidR="00625D8D">
        <w:rPr>
          <w:rFonts w:ascii="Arial" w:hAnsi="Arial" w:cs="Arial"/>
          <w:sz w:val="24"/>
          <w:szCs w:val="24"/>
        </w:rPr>
        <w:t>,</w:t>
      </w:r>
      <w:r w:rsidRPr="00977D2E">
        <w:rPr>
          <w:rFonts w:ascii="Arial" w:hAnsi="Arial" w:cs="Arial"/>
          <w:sz w:val="24"/>
          <w:szCs w:val="24"/>
        </w:rPr>
        <w:t xml:space="preserve"> date</w:t>
      </w:r>
      <w:r w:rsidR="007955B7">
        <w:rPr>
          <w:rFonts w:ascii="Arial" w:hAnsi="Arial" w:cs="Arial"/>
          <w:sz w:val="24"/>
          <w:szCs w:val="24"/>
        </w:rPr>
        <w:t xml:space="preserve"> </w:t>
      </w:r>
      <w:r w:rsidRPr="00977D2E">
        <w:rPr>
          <w:rFonts w:ascii="Arial" w:hAnsi="Arial" w:cs="Arial"/>
          <w:sz w:val="24"/>
          <w:szCs w:val="24"/>
        </w:rPr>
        <w:t>25th April</w:t>
      </w:r>
      <w:r w:rsidR="00625D8D">
        <w:rPr>
          <w:rFonts w:ascii="Arial" w:hAnsi="Arial" w:cs="Arial"/>
          <w:sz w:val="24"/>
          <w:szCs w:val="24"/>
        </w:rPr>
        <w:t>,</w:t>
      </w:r>
      <w:r w:rsidRPr="00977D2E">
        <w:rPr>
          <w:rFonts w:ascii="Arial" w:hAnsi="Arial" w:cs="Arial"/>
          <w:sz w:val="24"/>
          <w:szCs w:val="24"/>
        </w:rPr>
        <w:t xml:space="preserve"> 1950. The application is that it is ten</w:t>
      </w:r>
      <w:r>
        <w:rPr>
          <w:rFonts w:ascii="Arial" w:hAnsi="Arial" w:cs="Arial"/>
          <w:sz w:val="24"/>
          <w:szCs w:val="24"/>
        </w:rPr>
        <w:t>d</w:t>
      </w:r>
      <w:r w:rsidRPr="00977D2E">
        <w:rPr>
          <w:rFonts w:ascii="Arial" w:hAnsi="Arial" w:cs="Arial"/>
          <w:sz w:val="24"/>
          <w:szCs w:val="24"/>
        </w:rPr>
        <w:t xml:space="preserve">ered </w:t>
      </w:r>
      <w:r w:rsidR="007955B7">
        <w:rPr>
          <w:rFonts w:ascii="Arial" w:hAnsi="Arial" w:cs="Arial"/>
          <w:sz w:val="24"/>
          <w:szCs w:val="24"/>
        </w:rPr>
        <w:t xml:space="preserve">and </w:t>
      </w:r>
      <w:r w:rsidRPr="00977D2E">
        <w:rPr>
          <w:rFonts w:ascii="Arial" w:hAnsi="Arial" w:cs="Arial"/>
          <w:sz w:val="24"/>
          <w:szCs w:val="24"/>
        </w:rPr>
        <w:t xml:space="preserve">admitted as </w:t>
      </w:r>
      <w:r w:rsidR="00625D8D">
        <w:rPr>
          <w:rFonts w:ascii="Arial" w:hAnsi="Arial" w:cs="Arial"/>
          <w:sz w:val="24"/>
          <w:szCs w:val="24"/>
        </w:rPr>
        <w:t>E</w:t>
      </w:r>
      <w:r w:rsidRPr="00977D2E">
        <w:rPr>
          <w:rFonts w:ascii="Arial" w:hAnsi="Arial" w:cs="Arial"/>
          <w:sz w:val="24"/>
          <w:szCs w:val="24"/>
        </w:rPr>
        <w:t>xhibit JJ 9</w:t>
      </w:r>
      <w:r w:rsidR="007955B7">
        <w:rPr>
          <w:rFonts w:ascii="Arial" w:hAnsi="Arial" w:cs="Arial"/>
          <w:sz w:val="24"/>
          <w:szCs w:val="24"/>
        </w:rPr>
        <w:t>.</w:t>
      </w:r>
    </w:p>
    <w:p w14:paraId="604999F5" w14:textId="494C2E65"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3</w:t>
      </w:r>
      <w:r w:rsidR="00625D8D">
        <w:rPr>
          <w:rFonts w:ascii="Arial" w:hAnsi="Arial" w:cs="Arial"/>
          <w:color w:val="5D7284"/>
          <w:sz w:val="24"/>
          <w:szCs w:val="24"/>
        </w:rPr>
        <w:t>6</w:t>
      </w:r>
      <w:r w:rsidRPr="00977D2E">
        <w:rPr>
          <w:rFonts w:ascii="Arial" w:hAnsi="Arial" w:cs="Arial"/>
          <w:color w:val="5D7284"/>
          <w:sz w:val="24"/>
          <w:szCs w:val="24"/>
        </w:rPr>
        <w:t>:</w:t>
      </w:r>
      <w:r w:rsidR="00625D8D">
        <w:rPr>
          <w:rFonts w:ascii="Arial" w:hAnsi="Arial" w:cs="Arial"/>
          <w:color w:val="5D7284"/>
          <w:sz w:val="24"/>
          <w:szCs w:val="24"/>
        </w:rPr>
        <w:t>22</w:t>
      </w:r>
      <w:r w:rsidR="009A0F14">
        <w:rPr>
          <w:rFonts w:ascii="Arial" w:hAnsi="Arial" w:cs="Arial"/>
          <w:color w:val="5D7284"/>
          <w:sz w:val="24"/>
          <w:szCs w:val="24"/>
        </w:rPr>
        <w:t>:</w:t>
      </w:r>
      <w:r w:rsidR="009B57A2">
        <w:rPr>
          <w:rFonts w:ascii="Arial" w:hAnsi="Arial" w:cs="Arial"/>
          <w:sz w:val="24"/>
          <w:szCs w:val="24"/>
        </w:rPr>
        <w:tab/>
      </w:r>
      <w:r w:rsidRPr="00977D2E">
        <w:rPr>
          <w:rFonts w:ascii="Arial" w:hAnsi="Arial" w:cs="Arial"/>
          <w:sz w:val="24"/>
          <w:szCs w:val="24"/>
        </w:rPr>
        <w:t>The document designated as Heads of Mortgage consisting of four pages</w:t>
      </w:r>
      <w:r w:rsidR="00625D8D">
        <w:rPr>
          <w:rFonts w:ascii="Arial" w:hAnsi="Arial" w:cs="Arial"/>
          <w:sz w:val="24"/>
          <w:szCs w:val="24"/>
        </w:rPr>
        <w:t>,</w:t>
      </w:r>
      <w:r w:rsidRPr="00977D2E">
        <w:rPr>
          <w:rFonts w:ascii="Arial" w:hAnsi="Arial" w:cs="Arial"/>
          <w:sz w:val="24"/>
          <w:szCs w:val="24"/>
        </w:rPr>
        <w:t xml:space="preserve"> dated the 25th of April</w:t>
      </w:r>
      <w:r w:rsidR="00625D8D">
        <w:rPr>
          <w:rFonts w:ascii="Arial" w:hAnsi="Arial" w:cs="Arial"/>
          <w:sz w:val="24"/>
          <w:szCs w:val="24"/>
        </w:rPr>
        <w:t>,</w:t>
      </w:r>
      <w:r w:rsidRPr="00977D2E">
        <w:rPr>
          <w:rFonts w:ascii="Arial" w:hAnsi="Arial" w:cs="Arial"/>
          <w:sz w:val="24"/>
          <w:szCs w:val="24"/>
        </w:rPr>
        <w:t xml:space="preserve"> 1950 </w:t>
      </w:r>
      <w:r w:rsidR="00625D8D">
        <w:rPr>
          <w:rFonts w:ascii="Arial" w:hAnsi="Arial" w:cs="Arial"/>
          <w:sz w:val="24"/>
          <w:szCs w:val="24"/>
        </w:rPr>
        <w:t>is</w:t>
      </w:r>
      <w:r w:rsidRPr="00977D2E">
        <w:rPr>
          <w:rFonts w:ascii="Arial" w:hAnsi="Arial" w:cs="Arial"/>
          <w:sz w:val="24"/>
          <w:szCs w:val="24"/>
        </w:rPr>
        <w:t xml:space="preserve"> entered as </w:t>
      </w:r>
      <w:r w:rsidR="00625D8D">
        <w:rPr>
          <w:rFonts w:ascii="Arial" w:hAnsi="Arial" w:cs="Arial"/>
          <w:sz w:val="24"/>
          <w:szCs w:val="24"/>
        </w:rPr>
        <w:t>E</w:t>
      </w:r>
      <w:r w:rsidRPr="00977D2E">
        <w:rPr>
          <w:rFonts w:ascii="Arial" w:hAnsi="Arial" w:cs="Arial"/>
          <w:sz w:val="24"/>
          <w:szCs w:val="24"/>
        </w:rPr>
        <w:t>xhibit JJ 9.</w:t>
      </w:r>
    </w:p>
    <w:p w14:paraId="02A43E93" w14:textId="77777777" w:rsidR="00C03855" w:rsidRPr="00977D2E" w:rsidRDefault="00C03855" w:rsidP="001C1D19">
      <w:pPr>
        <w:spacing w:after="0"/>
        <w:jc w:val="both"/>
        <w:rPr>
          <w:rFonts w:ascii="Arial" w:hAnsi="Arial" w:cs="Arial"/>
          <w:sz w:val="24"/>
          <w:szCs w:val="24"/>
        </w:rPr>
      </w:pPr>
    </w:p>
    <w:p w14:paraId="33933B64" w14:textId="464C66BF"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36:35</w:t>
      </w:r>
      <w:r w:rsidR="009A0F14">
        <w:rPr>
          <w:rFonts w:ascii="Arial" w:hAnsi="Arial" w:cs="Arial"/>
          <w:color w:val="5D7284"/>
          <w:sz w:val="24"/>
          <w:szCs w:val="24"/>
        </w:rPr>
        <w:t>:</w:t>
      </w:r>
      <w:r w:rsidR="009B57A2">
        <w:rPr>
          <w:rFonts w:ascii="Arial" w:hAnsi="Arial" w:cs="Arial"/>
          <w:sz w:val="24"/>
          <w:szCs w:val="24"/>
        </w:rPr>
        <w:tab/>
      </w:r>
      <w:r w:rsidRPr="00977D2E">
        <w:rPr>
          <w:rFonts w:ascii="Arial" w:hAnsi="Arial" w:cs="Arial"/>
          <w:sz w:val="24"/>
          <w:szCs w:val="24"/>
        </w:rPr>
        <w:t xml:space="preserve">Thank you. Now, could you share with us the purpose.  </w:t>
      </w:r>
      <w:r w:rsidR="00D940A5">
        <w:rPr>
          <w:rFonts w:ascii="Arial" w:hAnsi="Arial" w:cs="Arial"/>
          <w:sz w:val="24"/>
          <w:szCs w:val="24"/>
        </w:rPr>
        <w:t>of</w:t>
      </w:r>
      <w:r w:rsidRPr="00977D2E">
        <w:rPr>
          <w:rFonts w:ascii="Arial" w:hAnsi="Arial" w:cs="Arial"/>
          <w:sz w:val="24"/>
          <w:szCs w:val="24"/>
        </w:rPr>
        <w:t>, you directed us to this document</w:t>
      </w:r>
      <w:r>
        <w:rPr>
          <w:rFonts w:ascii="Arial" w:hAnsi="Arial" w:cs="Arial"/>
          <w:sz w:val="24"/>
          <w:szCs w:val="24"/>
        </w:rPr>
        <w:t>,</w:t>
      </w:r>
      <w:r w:rsidRPr="00977D2E">
        <w:rPr>
          <w:rFonts w:ascii="Arial" w:hAnsi="Arial" w:cs="Arial"/>
          <w:sz w:val="24"/>
          <w:szCs w:val="24"/>
        </w:rPr>
        <w:t xml:space="preserve"> madam?</w:t>
      </w:r>
    </w:p>
    <w:p w14:paraId="325A32BC" w14:textId="77777777" w:rsidR="00C03855" w:rsidRPr="00977D2E" w:rsidRDefault="00C03855" w:rsidP="001C1D19">
      <w:pPr>
        <w:spacing w:after="0"/>
        <w:jc w:val="both"/>
        <w:rPr>
          <w:rFonts w:ascii="Arial" w:hAnsi="Arial" w:cs="Arial"/>
          <w:sz w:val="24"/>
          <w:szCs w:val="24"/>
        </w:rPr>
      </w:pPr>
    </w:p>
    <w:p w14:paraId="7E30D987" w14:textId="49523FA5"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36:44</w:t>
      </w:r>
      <w:r w:rsidR="009A0F14">
        <w:rPr>
          <w:rFonts w:ascii="Arial" w:hAnsi="Arial" w:cs="Arial"/>
          <w:color w:val="5D7284"/>
          <w:sz w:val="24"/>
          <w:szCs w:val="24"/>
        </w:rPr>
        <w:t>:</w:t>
      </w:r>
      <w:r w:rsidR="00343AE4">
        <w:rPr>
          <w:rFonts w:ascii="Arial" w:hAnsi="Arial" w:cs="Arial"/>
          <w:sz w:val="24"/>
          <w:szCs w:val="24"/>
        </w:rPr>
        <w:tab/>
      </w:r>
      <w:r w:rsidRPr="00977D2E">
        <w:rPr>
          <w:rFonts w:ascii="Arial" w:hAnsi="Arial" w:cs="Arial"/>
          <w:sz w:val="24"/>
          <w:szCs w:val="24"/>
        </w:rPr>
        <w:t>I wanted to show how the land was taken from my grandfather, my great grandfather, Thomas Smith. My grandfather, as I said before, could not read or write</w:t>
      </w:r>
      <w:r w:rsidR="007955B7">
        <w:rPr>
          <w:rFonts w:ascii="Arial" w:hAnsi="Arial" w:cs="Arial"/>
          <w:sz w:val="24"/>
          <w:szCs w:val="24"/>
        </w:rPr>
        <w:t xml:space="preserve"> a</w:t>
      </w:r>
      <w:r w:rsidRPr="00977D2E">
        <w:rPr>
          <w:rFonts w:ascii="Arial" w:hAnsi="Arial" w:cs="Arial"/>
          <w:sz w:val="24"/>
          <w:szCs w:val="24"/>
        </w:rPr>
        <w:t>nd every time I look at, look through the documents and I see how the land was just being siphoned from him, and Vivi Wilson, the cousins, the nephews, everybody is involved in the land and every year, a piece of it is going away</w:t>
      </w:r>
      <w:r w:rsidR="007955B7">
        <w:rPr>
          <w:rFonts w:ascii="Arial" w:hAnsi="Arial" w:cs="Arial"/>
          <w:sz w:val="24"/>
          <w:szCs w:val="24"/>
        </w:rPr>
        <w:t>,</w:t>
      </w:r>
      <w:r w:rsidRPr="00977D2E">
        <w:rPr>
          <w:rFonts w:ascii="Arial" w:hAnsi="Arial" w:cs="Arial"/>
          <w:sz w:val="24"/>
          <w:szCs w:val="24"/>
        </w:rPr>
        <w:t xml:space="preserve"> every year.</w:t>
      </w:r>
    </w:p>
    <w:p w14:paraId="33161B90" w14:textId="77777777" w:rsidR="00C03855" w:rsidRPr="00977D2E" w:rsidRDefault="00C03855" w:rsidP="001C1D19">
      <w:pPr>
        <w:spacing w:after="0"/>
        <w:jc w:val="both"/>
        <w:rPr>
          <w:rFonts w:ascii="Arial" w:hAnsi="Arial" w:cs="Arial"/>
          <w:sz w:val="24"/>
          <w:szCs w:val="24"/>
        </w:rPr>
      </w:pPr>
    </w:p>
    <w:p w14:paraId="21B50693" w14:textId="2B2F7A1E"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37:26</w:t>
      </w:r>
      <w:r w:rsidR="009A0F14">
        <w:rPr>
          <w:rFonts w:ascii="Arial" w:hAnsi="Arial" w:cs="Arial"/>
          <w:color w:val="5D7284"/>
          <w:sz w:val="24"/>
          <w:szCs w:val="24"/>
        </w:rPr>
        <w:t>:</w:t>
      </w:r>
      <w:r w:rsidR="00262A36">
        <w:rPr>
          <w:rFonts w:ascii="Arial" w:hAnsi="Arial" w:cs="Arial"/>
          <w:sz w:val="24"/>
          <w:szCs w:val="24"/>
        </w:rPr>
        <w:tab/>
      </w:r>
      <w:r w:rsidR="00262A36">
        <w:rPr>
          <w:rFonts w:ascii="Arial" w:hAnsi="Arial" w:cs="Arial"/>
          <w:sz w:val="24"/>
          <w:szCs w:val="24"/>
        </w:rPr>
        <w:tab/>
      </w:r>
      <w:r w:rsidRPr="00977D2E">
        <w:rPr>
          <w:rFonts w:ascii="Arial" w:hAnsi="Arial" w:cs="Arial"/>
          <w:sz w:val="24"/>
          <w:szCs w:val="24"/>
        </w:rPr>
        <w:t xml:space="preserve">And when you say </w:t>
      </w:r>
      <w:r w:rsidR="007955B7">
        <w:rPr>
          <w:rFonts w:ascii="Arial" w:hAnsi="Arial" w:cs="Arial"/>
          <w:sz w:val="24"/>
          <w:szCs w:val="24"/>
        </w:rPr>
        <w:t>‘</w:t>
      </w:r>
      <w:r w:rsidRPr="00977D2E">
        <w:rPr>
          <w:rFonts w:ascii="Arial" w:hAnsi="Arial" w:cs="Arial"/>
          <w:sz w:val="24"/>
          <w:szCs w:val="24"/>
        </w:rPr>
        <w:t>going away</w:t>
      </w:r>
      <w:r w:rsidR="007955B7">
        <w:rPr>
          <w:rFonts w:ascii="Arial" w:hAnsi="Arial" w:cs="Arial"/>
          <w:sz w:val="24"/>
          <w:szCs w:val="24"/>
        </w:rPr>
        <w:t>’</w:t>
      </w:r>
      <w:r w:rsidRPr="00977D2E">
        <w:rPr>
          <w:rFonts w:ascii="Arial" w:hAnsi="Arial" w:cs="Arial"/>
          <w:sz w:val="24"/>
          <w:szCs w:val="24"/>
        </w:rPr>
        <w:t>...</w:t>
      </w:r>
    </w:p>
    <w:p w14:paraId="38C9E761" w14:textId="77777777" w:rsidR="00C03855" w:rsidRPr="00977D2E" w:rsidRDefault="00C03855" w:rsidP="001C1D19">
      <w:pPr>
        <w:spacing w:after="0"/>
        <w:jc w:val="both"/>
        <w:rPr>
          <w:rFonts w:ascii="Arial" w:hAnsi="Arial" w:cs="Arial"/>
          <w:sz w:val="24"/>
          <w:szCs w:val="24"/>
        </w:rPr>
      </w:pPr>
    </w:p>
    <w:p w14:paraId="04A93CBA" w14:textId="25D563A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37:30</w:t>
      </w:r>
      <w:r w:rsidR="009A0F14">
        <w:rPr>
          <w:rFonts w:ascii="Arial" w:hAnsi="Arial" w:cs="Arial"/>
          <w:color w:val="5D7284"/>
          <w:sz w:val="24"/>
          <w:szCs w:val="24"/>
        </w:rPr>
        <w:t>:</w:t>
      </w:r>
      <w:r w:rsidR="00262A36">
        <w:rPr>
          <w:rFonts w:ascii="Arial" w:hAnsi="Arial" w:cs="Arial"/>
          <w:sz w:val="24"/>
          <w:szCs w:val="24"/>
        </w:rPr>
        <w:tab/>
      </w:r>
      <w:r w:rsidRPr="00977D2E">
        <w:rPr>
          <w:rFonts w:ascii="Arial" w:hAnsi="Arial" w:cs="Arial"/>
          <w:sz w:val="24"/>
          <w:szCs w:val="24"/>
        </w:rPr>
        <w:t>Or, taken away or stolen. That's how I look at it anyway, that it was stolen.</w:t>
      </w:r>
    </w:p>
    <w:p w14:paraId="6B8B4BF0" w14:textId="77777777" w:rsidR="00C03855" w:rsidRPr="00977D2E" w:rsidRDefault="00C03855" w:rsidP="001C1D19">
      <w:pPr>
        <w:spacing w:after="0"/>
        <w:jc w:val="both"/>
        <w:rPr>
          <w:rFonts w:ascii="Arial" w:hAnsi="Arial" w:cs="Arial"/>
          <w:sz w:val="24"/>
          <w:szCs w:val="24"/>
        </w:rPr>
      </w:pPr>
    </w:p>
    <w:p w14:paraId="793E8F40" w14:textId="6773394A"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37:37</w:t>
      </w:r>
      <w:r w:rsidR="009A0F14">
        <w:rPr>
          <w:rFonts w:ascii="Arial" w:hAnsi="Arial" w:cs="Arial"/>
          <w:color w:val="5D7284"/>
          <w:sz w:val="24"/>
          <w:szCs w:val="24"/>
        </w:rPr>
        <w:t>:</w:t>
      </w:r>
      <w:r w:rsidR="00262A36">
        <w:rPr>
          <w:rFonts w:ascii="Arial" w:hAnsi="Arial" w:cs="Arial"/>
          <w:sz w:val="24"/>
          <w:szCs w:val="24"/>
        </w:rPr>
        <w:tab/>
      </w:r>
      <w:r w:rsidRPr="00977D2E">
        <w:rPr>
          <w:rFonts w:ascii="Arial" w:hAnsi="Arial" w:cs="Arial"/>
          <w:sz w:val="24"/>
          <w:szCs w:val="24"/>
        </w:rPr>
        <w:t>And you speak on behalf of all members of your family that you're represent</w:t>
      </w:r>
      <w:r w:rsidR="007955B7">
        <w:rPr>
          <w:rFonts w:ascii="Arial" w:hAnsi="Arial" w:cs="Arial"/>
          <w:sz w:val="24"/>
          <w:szCs w:val="24"/>
        </w:rPr>
        <w:t>ing?</w:t>
      </w:r>
    </w:p>
    <w:p w14:paraId="700A72FF" w14:textId="77777777" w:rsidR="00C03855" w:rsidRPr="00977D2E" w:rsidRDefault="00C03855" w:rsidP="001C1D19">
      <w:pPr>
        <w:spacing w:after="0"/>
        <w:jc w:val="both"/>
        <w:rPr>
          <w:rFonts w:ascii="Arial" w:hAnsi="Arial" w:cs="Arial"/>
          <w:sz w:val="24"/>
          <w:szCs w:val="24"/>
        </w:rPr>
      </w:pPr>
    </w:p>
    <w:p w14:paraId="52CD2DFD" w14:textId="4C59EB18"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37:41</w:t>
      </w:r>
      <w:r w:rsidR="009A0F14">
        <w:rPr>
          <w:rFonts w:ascii="Arial" w:hAnsi="Arial" w:cs="Arial"/>
          <w:color w:val="5D7284"/>
          <w:sz w:val="24"/>
          <w:szCs w:val="24"/>
        </w:rPr>
        <w:t>:</w:t>
      </w:r>
      <w:r w:rsidR="00262A36">
        <w:rPr>
          <w:rFonts w:ascii="Arial" w:hAnsi="Arial" w:cs="Arial"/>
          <w:sz w:val="24"/>
          <w:szCs w:val="24"/>
        </w:rPr>
        <w:tab/>
      </w:r>
      <w:r w:rsidRPr="00977D2E">
        <w:rPr>
          <w:rFonts w:ascii="Arial" w:hAnsi="Arial" w:cs="Arial"/>
          <w:sz w:val="24"/>
          <w:szCs w:val="24"/>
        </w:rPr>
        <w:t>Yes, I do.  All of the sisters of...</w:t>
      </w:r>
      <w:r w:rsidR="007955B7">
        <w:rPr>
          <w:rFonts w:ascii="Arial" w:hAnsi="Arial" w:cs="Arial"/>
          <w:sz w:val="24"/>
          <w:szCs w:val="24"/>
        </w:rPr>
        <w:t>a</w:t>
      </w:r>
      <w:r w:rsidRPr="00977D2E">
        <w:rPr>
          <w:rFonts w:ascii="Arial" w:hAnsi="Arial" w:cs="Arial"/>
          <w:sz w:val="24"/>
          <w:szCs w:val="24"/>
        </w:rPr>
        <w:t>ll of the daughters of Louise</w:t>
      </w:r>
      <w:r w:rsidR="007955B7">
        <w:rPr>
          <w:rFonts w:ascii="Arial" w:hAnsi="Arial" w:cs="Arial"/>
          <w:sz w:val="24"/>
          <w:szCs w:val="24"/>
        </w:rPr>
        <w:t>,</w:t>
      </w:r>
      <w:r w:rsidRPr="00977D2E">
        <w:rPr>
          <w:rFonts w:ascii="Arial" w:hAnsi="Arial" w:cs="Arial"/>
          <w:sz w:val="24"/>
          <w:szCs w:val="24"/>
        </w:rPr>
        <w:t xml:space="preserve"> including my mother, have said that the property was stolen.</w:t>
      </w:r>
    </w:p>
    <w:p w14:paraId="246A340E" w14:textId="77777777" w:rsidR="00C03855" w:rsidRPr="00977D2E" w:rsidRDefault="00C03855" w:rsidP="001C1D19">
      <w:pPr>
        <w:spacing w:after="0"/>
        <w:jc w:val="both"/>
        <w:rPr>
          <w:rFonts w:ascii="Arial" w:hAnsi="Arial" w:cs="Arial"/>
          <w:sz w:val="24"/>
          <w:szCs w:val="24"/>
        </w:rPr>
      </w:pPr>
    </w:p>
    <w:p w14:paraId="6F29839E" w14:textId="29A5ABE3"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37:55</w:t>
      </w:r>
      <w:r w:rsidR="009A0F14">
        <w:rPr>
          <w:rFonts w:ascii="Arial" w:hAnsi="Arial" w:cs="Arial"/>
          <w:color w:val="5D7284"/>
          <w:sz w:val="24"/>
          <w:szCs w:val="24"/>
        </w:rPr>
        <w:t>:</w:t>
      </w:r>
      <w:r w:rsidR="00934892">
        <w:rPr>
          <w:rFonts w:ascii="Arial" w:hAnsi="Arial" w:cs="Arial"/>
          <w:sz w:val="24"/>
          <w:szCs w:val="24"/>
        </w:rPr>
        <w:tab/>
      </w:r>
      <w:r w:rsidRPr="00977D2E">
        <w:rPr>
          <w:rFonts w:ascii="Arial" w:hAnsi="Arial" w:cs="Arial"/>
          <w:sz w:val="24"/>
          <w:szCs w:val="24"/>
        </w:rPr>
        <w:t>You are not of the view that Thomas Smith would have sold the land?</w:t>
      </w:r>
    </w:p>
    <w:p w14:paraId="58B8854B" w14:textId="77777777" w:rsidR="009C0E3C" w:rsidRDefault="009C0E3C" w:rsidP="001C1D19">
      <w:pPr>
        <w:spacing w:after="0"/>
        <w:jc w:val="both"/>
        <w:rPr>
          <w:rFonts w:ascii="Arial" w:hAnsi="Arial" w:cs="Arial"/>
          <w:sz w:val="24"/>
          <w:szCs w:val="24"/>
        </w:rPr>
      </w:pPr>
    </w:p>
    <w:p w14:paraId="3F73BA87" w14:textId="28FE0A3C"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38:07</w:t>
      </w:r>
      <w:r w:rsidR="009A0F14">
        <w:rPr>
          <w:rFonts w:ascii="Arial" w:hAnsi="Arial" w:cs="Arial"/>
          <w:color w:val="5D7284"/>
          <w:sz w:val="24"/>
          <w:szCs w:val="24"/>
        </w:rPr>
        <w:t>:</w:t>
      </w:r>
      <w:r w:rsidR="009C0E3C">
        <w:rPr>
          <w:rFonts w:ascii="Arial" w:hAnsi="Arial" w:cs="Arial"/>
          <w:sz w:val="24"/>
          <w:szCs w:val="24"/>
        </w:rPr>
        <w:tab/>
      </w:r>
      <w:r w:rsidR="009C0E3C">
        <w:rPr>
          <w:rFonts w:ascii="Arial" w:hAnsi="Arial" w:cs="Arial"/>
          <w:sz w:val="24"/>
          <w:szCs w:val="24"/>
        </w:rPr>
        <w:tab/>
      </w:r>
      <w:r w:rsidRPr="00977D2E">
        <w:rPr>
          <w:rFonts w:ascii="Arial" w:hAnsi="Arial" w:cs="Arial"/>
          <w:sz w:val="24"/>
          <w:szCs w:val="24"/>
        </w:rPr>
        <w:t xml:space="preserve"> No.</w:t>
      </w:r>
    </w:p>
    <w:p w14:paraId="55C7B0EC" w14:textId="77777777" w:rsidR="00C03855" w:rsidRPr="00977D2E" w:rsidRDefault="00C03855" w:rsidP="001C1D19">
      <w:pPr>
        <w:spacing w:after="0"/>
        <w:jc w:val="both"/>
        <w:rPr>
          <w:rFonts w:ascii="Arial" w:hAnsi="Arial" w:cs="Arial"/>
          <w:sz w:val="24"/>
          <w:szCs w:val="24"/>
        </w:rPr>
      </w:pPr>
    </w:p>
    <w:p w14:paraId="3B44DBAB" w14:textId="3EA8A1B7"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38:08</w:t>
      </w:r>
      <w:r w:rsidR="009A0F14">
        <w:rPr>
          <w:rFonts w:ascii="Arial" w:hAnsi="Arial" w:cs="Arial"/>
          <w:color w:val="5D7284"/>
          <w:sz w:val="24"/>
          <w:szCs w:val="24"/>
        </w:rPr>
        <w:t>:</w:t>
      </w:r>
      <w:r w:rsidR="009C0E3C">
        <w:rPr>
          <w:rFonts w:ascii="Arial" w:hAnsi="Arial" w:cs="Arial"/>
          <w:sz w:val="24"/>
          <w:szCs w:val="24"/>
        </w:rPr>
        <w:tab/>
      </w:r>
      <w:r w:rsidR="009C0E3C">
        <w:rPr>
          <w:rFonts w:ascii="Arial" w:hAnsi="Arial" w:cs="Arial"/>
          <w:sz w:val="24"/>
          <w:szCs w:val="24"/>
        </w:rPr>
        <w:tab/>
      </w:r>
      <w:r w:rsidRPr="00977D2E">
        <w:rPr>
          <w:rFonts w:ascii="Arial" w:hAnsi="Arial" w:cs="Arial"/>
          <w:sz w:val="24"/>
          <w:szCs w:val="24"/>
        </w:rPr>
        <w:t>Why not?</w:t>
      </w:r>
    </w:p>
    <w:p w14:paraId="5BAC092F" w14:textId="77777777" w:rsidR="00C03855" w:rsidRPr="00977D2E" w:rsidRDefault="00C03855" w:rsidP="001C1D19">
      <w:pPr>
        <w:spacing w:after="0"/>
        <w:jc w:val="both"/>
        <w:rPr>
          <w:rFonts w:ascii="Arial" w:hAnsi="Arial" w:cs="Arial"/>
          <w:sz w:val="24"/>
          <w:szCs w:val="24"/>
        </w:rPr>
      </w:pPr>
    </w:p>
    <w:p w14:paraId="1AE271B2" w14:textId="59A800F1"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lastRenderedPageBreak/>
        <w:t xml:space="preserve">Juanita J.P. Jones  </w:t>
      </w:r>
      <w:r w:rsidRPr="00977D2E">
        <w:rPr>
          <w:rFonts w:ascii="Arial" w:hAnsi="Arial" w:cs="Arial"/>
          <w:color w:val="5D7284"/>
          <w:sz w:val="24"/>
          <w:szCs w:val="24"/>
        </w:rPr>
        <w:t>38:09</w:t>
      </w:r>
      <w:r w:rsidR="009A0F14">
        <w:rPr>
          <w:rFonts w:ascii="Arial" w:hAnsi="Arial" w:cs="Arial"/>
          <w:color w:val="5D7284"/>
          <w:sz w:val="24"/>
          <w:szCs w:val="24"/>
        </w:rPr>
        <w:t>:</w:t>
      </w:r>
      <w:r w:rsidR="009C0E3C">
        <w:rPr>
          <w:rFonts w:ascii="Arial" w:hAnsi="Arial" w:cs="Arial"/>
          <w:sz w:val="24"/>
          <w:szCs w:val="24"/>
        </w:rPr>
        <w:tab/>
      </w:r>
      <w:r w:rsidRPr="00977D2E">
        <w:rPr>
          <w:rFonts w:ascii="Arial" w:hAnsi="Arial" w:cs="Arial"/>
          <w:sz w:val="24"/>
          <w:szCs w:val="24"/>
        </w:rPr>
        <w:t>No, he wouldn't have.  If he would have sold it, then why didn't he give it to his own daughter? Why didn't he sell it to one of his granddaughters?</w:t>
      </w:r>
    </w:p>
    <w:p w14:paraId="7C308903" w14:textId="77777777" w:rsidR="00C03855" w:rsidRPr="00977D2E" w:rsidRDefault="00C03855" w:rsidP="001C1D19">
      <w:pPr>
        <w:spacing w:after="0"/>
        <w:jc w:val="both"/>
        <w:rPr>
          <w:rFonts w:ascii="Arial" w:hAnsi="Arial" w:cs="Arial"/>
          <w:sz w:val="24"/>
          <w:szCs w:val="24"/>
        </w:rPr>
      </w:pPr>
    </w:p>
    <w:p w14:paraId="789BB19D" w14:textId="338871D7"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38:21</w:t>
      </w:r>
      <w:r w:rsidR="009A0F14">
        <w:rPr>
          <w:rFonts w:ascii="Arial" w:hAnsi="Arial" w:cs="Arial"/>
          <w:color w:val="5D7284"/>
          <w:sz w:val="24"/>
          <w:szCs w:val="24"/>
        </w:rPr>
        <w:t>:</w:t>
      </w:r>
      <w:r w:rsidR="004446DC">
        <w:rPr>
          <w:rFonts w:ascii="Arial" w:hAnsi="Arial" w:cs="Arial"/>
          <w:sz w:val="24"/>
          <w:szCs w:val="24"/>
        </w:rPr>
        <w:tab/>
      </w:r>
      <w:r w:rsidRPr="00977D2E">
        <w:rPr>
          <w:rFonts w:ascii="Arial" w:hAnsi="Arial" w:cs="Arial"/>
          <w:sz w:val="24"/>
          <w:szCs w:val="24"/>
        </w:rPr>
        <w:t xml:space="preserve">So that's why you have used </w:t>
      </w:r>
      <w:r w:rsidR="007955B7">
        <w:rPr>
          <w:rFonts w:ascii="Arial" w:hAnsi="Arial" w:cs="Arial"/>
          <w:sz w:val="24"/>
          <w:szCs w:val="24"/>
        </w:rPr>
        <w:t>the</w:t>
      </w:r>
      <w:r w:rsidRPr="00977D2E">
        <w:rPr>
          <w:rFonts w:ascii="Arial" w:hAnsi="Arial" w:cs="Arial"/>
          <w:sz w:val="24"/>
          <w:szCs w:val="24"/>
        </w:rPr>
        <w:t xml:space="preserve"> rather strong adjective</w:t>
      </w:r>
      <w:r w:rsidR="007955B7">
        <w:rPr>
          <w:rFonts w:ascii="Arial" w:hAnsi="Arial" w:cs="Arial"/>
          <w:sz w:val="24"/>
          <w:szCs w:val="24"/>
        </w:rPr>
        <w:t>s</w:t>
      </w:r>
      <w:r w:rsidRPr="00977D2E">
        <w:rPr>
          <w:rFonts w:ascii="Arial" w:hAnsi="Arial" w:cs="Arial"/>
          <w:sz w:val="24"/>
          <w:szCs w:val="24"/>
        </w:rPr>
        <w:t xml:space="preserve"> to describe what you say, other than pass from him to other people. </w:t>
      </w:r>
    </w:p>
    <w:p w14:paraId="07F9C88D" w14:textId="77777777" w:rsidR="00C03855" w:rsidRPr="00977D2E" w:rsidRDefault="00C03855" w:rsidP="001C1D19">
      <w:pPr>
        <w:spacing w:after="0"/>
        <w:jc w:val="both"/>
        <w:rPr>
          <w:rFonts w:ascii="Arial" w:hAnsi="Arial" w:cs="Arial"/>
          <w:sz w:val="24"/>
          <w:szCs w:val="24"/>
        </w:rPr>
      </w:pPr>
    </w:p>
    <w:p w14:paraId="624A92B2" w14:textId="14E6915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38:31</w:t>
      </w:r>
      <w:r w:rsidR="009A0F14">
        <w:rPr>
          <w:rFonts w:ascii="Arial" w:hAnsi="Arial" w:cs="Arial"/>
          <w:color w:val="5D7284"/>
          <w:sz w:val="24"/>
          <w:szCs w:val="24"/>
        </w:rPr>
        <w:t>:</w:t>
      </w:r>
      <w:r w:rsidR="004446DC">
        <w:rPr>
          <w:rFonts w:ascii="Arial" w:hAnsi="Arial" w:cs="Arial"/>
          <w:sz w:val="24"/>
          <w:szCs w:val="24"/>
        </w:rPr>
        <w:tab/>
      </w:r>
      <w:r w:rsidRPr="00977D2E">
        <w:rPr>
          <w:rFonts w:ascii="Arial" w:hAnsi="Arial" w:cs="Arial"/>
          <w:sz w:val="24"/>
          <w:szCs w:val="24"/>
        </w:rPr>
        <w:t>Absolutely.  He had</w:t>
      </w:r>
      <w:r w:rsidR="00AF3A71">
        <w:rPr>
          <w:rFonts w:ascii="Arial" w:hAnsi="Arial" w:cs="Arial"/>
          <w:sz w:val="24"/>
          <w:szCs w:val="24"/>
        </w:rPr>
        <w:t>, he had</w:t>
      </w:r>
      <w:r w:rsidRPr="00977D2E">
        <w:rPr>
          <w:rFonts w:ascii="Arial" w:hAnsi="Arial" w:cs="Arial"/>
          <w:sz w:val="24"/>
          <w:szCs w:val="24"/>
        </w:rPr>
        <w:t xml:space="preserve"> his own daughter that he could have given land to.  He had his five gran</w:t>
      </w:r>
      <w:r w:rsidR="0045246C">
        <w:rPr>
          <w:rFonts w:ascii="Arial" w:hAnsi="Arial" w:cs="Arial"/>
          <w:sz w:val="24"/>
          <w:szCs w:val="24"/>
        </w:rPr>
        <w:t>d</w:t>
      </w:r>
      <w:r w:rsidRPr="00977D2E">
        <w:rPr>
          <w:rFonts w:ascii="Arial" w:hAnsi="Arial" w:cs="Arial"/>
          <w:sz w:val="24"/>
          <w:szCs w:val="24"/>
        </w:rPr>
        <w:t>daughters that he could have given the land to</w:t>
      </w:r>
      <w:r w:rsidR="007955B7">
        <w:rPr>
          <w:rFonts w:ascii="Arial" w:hAnsi="Arial" w:cs="Arial"/>
          <w:sz w:val="24"/>
          <w:szCs w:val="24"/>
        </w:rPr>
        <w:t>,</w:t>
      </w:r>
      <w:r w:rsidRPr="00977D2E">
        <w:rPr>
          <w:rFonts w:ascii="Arial" w:hAnsi="Arial" w:cs="Arial"/>
          <w:sz w:val="24"/>
          <w:szCs w:val="24"/>
        </w:rPr>
        <w:t xml:space="preserve"> or sold it to. Why wouldn't he do that? It was no friction between his grandchildren from Louise.  It was no friction between them and their grandfather. Why would he do that?  That's why all the sisters have signed the letter.</w:t>
      </w:r>
    </w:p>
    <w:p w14:paraId="61EA930D" w14:textId="77777777" w:rsidR="00C03855" w:rsidRPr="00977D2E" w:rsidRDefault="00C03855" w:rsidP="001C1D19">
      <w:pPr>
        <w:spacing w:after="0"/>
        <w:jc w:val="both"/>
        <w:rPr>
          <w:rFonts w:ascii="Arial" w:hAnsi="Arial" w:cs="Arial"/>
          <w:sz w:val="24"/>
          <w:szCs w:val="24"/>
        </w:rPr>
      </w:pPr>
    </w:p>
    <w:p w14:paraId="5E484F71" w14:textId="1214E4A9"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39:03</w:t>
      </w:r>
      <w:r w:rsidR="009A0F14">
        <w:rPr>
          <w:rFonts w:ascii="Arial" w:hAnsi="Arial" w:cs="Arial"/>
          <w:color w:val="5D7284"/>
          <w:sz w:val="24"/>
          <w:szCs w:val="24"/>
        </w:rPr>
        <w:t>:</w:t>
      </w:r>
      <w:r w:rsidR="00C23F29">
        <w:rPr>
          <w:rFonts w:ascii="Arial" w:hAnsi="Arial" w:cs="Arial"/>
          <w:color w:val="5D7284"/>
          <w:sz w:val="24"/>
          <w:szCs w:val="24"/>
        </w:rPr>
        <w:tab/>
      </w:r>
      <w:r w:rsidR="00C23F29">
        <w:rPr>
          <w:rFonts w:ascii="Arial" w:hAnsi="Arial" w:cs="Arial"/>
          <w:color w:val="5D7284"/>
          <w:sz w:val="24"/>
          <w:szCs w:val="24"/>
        </w:rPr>
        <w:tab/>
      </w:r>
      <w:r w:rsidRPr="00977D2E">
        <w:rPr>
          <w:rFonts w:ascii="Arial" w:hAnsi="Arial" w:cs="Arial"/>
          <w:sz w:val="24"/>
          <w:szCs w:val="24"/>
        </w:rPr>
        <w:t>Exhibit PM 1</w:t>
      </w:r>
      <w:r w:rsidR="00C23F29">
        <w:rPr>
          <w:rFonts w:ascii="Arial" w:hAnsi="Arial" w:cs="Arial"/>
          <w:sz w:val="24"/>
          <w:szCs w:val="24"/>
        </w:rPr>
        <w:t>.</w:t>
      </w:r>
    </w:p>
    <w:p w14:paraId="171C7D17" w14:textId="77777777" w:rsidR="00C03855" w:rsidRPr="00977D2E" w:rsidRDefault="00C03855" w:rsidP="001C1D19">
      <w:pPr>
        <w:spacing w:after="0"/>
        <w:jc w:val="both"/>
        <w:rPr>
          <w:rFonts w:ascii="Arial" w:hAnsi="Arial" w:cs="Arial"/>
          <w:sz w:val="24"/>
          <w:szCs w:val="24"/>
        </w:rPr>
      </w:pPr>
    </w:p>
    <w:p w14:paraId="4A2BC524" w14:textId="207AC5DF"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39:06</w:t>
      </w:r>
      <w:r w:rsidR="009A0F14">
        <w:rPr>
          <w:rFonts w:ascii="Arial" w:hAnsi="Arial" w:cs="Arial"/>
          <w:color w:val="5D7284"/>
          <w:sz w:val="24"/>
          <w:szCs w:val="24"/>
        </w:rPr>
        <w:t>:</w:t>
      </w:r>
      <w:r w:rsidR="00C23F29">
        <w:rPr>
          <w:rFonts w:ascii="Arial" w:hAnsi="Arial" w:cs="Arial"/>
          <w:sz w:val="24"/>
          <w:szCs w:val="24"/>
        </w:rPr>
        <w:tab/>
      </w:r>
      <w:r w:rsidRPr="00977D2E">
        <w:rPr>
          <w:rFonts w:ascii="Arial" w:hAnsi="Arial" w:cs="Arial"/>
          <w:sz w:val="24"/>
          <w:szCs w:val="24"/>
        </w:rPr>
        <w:t>That is correct. The letter that went to Vi</w:t>
      </w:r>
      <w:r w:rsidR="007955B7">
        <w:rPr>
          <w:rFonts w:ascii="Arial" w:hAnsi="Arial" w:cs="Arial"/>
          <w:sz w:val="24"/>
          <w:szCs w:val="24"/>
        </w:rPr>
        <w:t>vi</w:t>
      </w:r>
      <w:r w:rsidRPr="00977D2E">
        <w:rPr>
          <w:rFonts w:ascii="Arial" w:hAnsi="Arial" w:cs="Arial"/>
          <w:sz w:val="24"/>
          <w:szCs w:val="24"/>
        </w:rPr>
        <w:t xml:space="preserve"> Wilson, that was dated March 30</w:t>
      </w:r>
      <w:r w:rsidR="007955B7">
        <w:rPr>
          <w:rFonts w:ascii="Arial" w:hAnsi="Arial" w:cs="Arial"/>
          <w:sz w:val="24"/>
          <w:szCs w:val="24"/>
        </w:rPr>
        <w:t>,</w:t>
      </w:r>
      <w:r w:rsidRPr="00977D2E">
        <w:rPr>
          <w:rFonts w:ascii="Arial" w:hAnsi="Arial" w:cs="Arial"/>
          <w:sz w:val="24"/>
          <w:szCs w:val="24"/>
        </w:rPr>
        <w:t xml:space="preserve"> I think</w:t>
      </w:r>
      <w:r w:rsidR="007955B7">
        <w:rPr>
          <w:rFonts w:ascii="Arial" w:hAnsi="Arial" w:cs="Arial"/>
          <w:sz w:val="24"/>
          <w:szCs w:val="24"/>
        </w:rPr>
        <w:t>,</w:t>
      </w:r>
      <w:r w:rsidRPr="00977D2E">
        <w:rPr>
          <w:rFonts w:ascii="Arial" w:hAnsi="Arial" w:cs="Arial"/>
          <w:sz w:val="24"/>
          <w:szCs w:val="24"/>
        </w:rPr>
        <w:t xml:space="preserve"> 2008?</w:t>
      </w:r>
    </w:p>
    <w:p w14:paraId="0C36CA4D" w14:textId="77777777" w:rsidR="00C03855" w:rsidRPr="00977D2E" w:rsidRDefault="00C03855" w:rsidP="001C1D19">
      <w:pPr>
        <w:spacing w:after="0"/>
        <w:jc w:val="both"/>
        <w:rPr>
          <w:rFonts w:ascii="Arial" w:hAnsi="Arial" w:cs="Arial"/>
          <w:sz w:val="24"/>
          <w:szCs w:val="24"/>
        </w:rPr>
      </w:pPr>
    </w:p>
    <w:p w14:paraId="4D124596" w14:textId="6230E1D6"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39:17</w:t>
      </w:r>
      <w:r w:rsidR="009A0F14">
        <w:rPr>
          <w:rFonts w:ascii="Arial" w:hAnsi="Arial" w:cs="Arial"/>
          <w:color w:val="5D7284"/>
          <w:sz w:val="24"/>
          <w:szCs w:val="24"/>
        </w:rPr>
        <w:t>:</w:t>
      </w:r>
      <w:r w:rsidR="00C23F29">
        <w:rPr>
          <w:rFonts w:ascii="Arial" w:hAnsi="Arial" w:cs="Arial"/>
          <w:sz w:val="24"/>
          <w:szCs w:val="24"/>
        </w:rPr>
        <w:tab/>
      </w:r>
      <w:r w:rsidRPr="00977D2E">
        <w:rPr>
          <w:rFonts w:ascii="Arial" w:hAnsi="Arial" w:cs="Arial"/>
          <w:sz w:val="24"/>
          <w:szCs w:val="24"/>
        </w:rPr>
        <w:t xml:space="preserve">J PM 1. Before you read the document, I must ask you this question. You have used a number of adjectives. One of them was </w:t>
      </w:r>
      <w:r w:rsidR="007955B7">
        <w:rPr>
          <w:rFonts w:ascii="Arial" w:hAnsi="Arial" w:cs="Arial"/>
          <w:sz w:val="24"/>
          <w:szCs w:val="24"/>
        </w:rPr>
        <w:t>‘</w:t>
      </w:r>
      <w:r w:rsidRPr="00977D2E">
        <w:rPr>
          <w:rFonts w:ascii="Arial" w:hAnsi="Arial" w:cs="Arial"/>
          <w:sz w:val="24"/>
          <w:szCs w:val="24"/>
        </w:rPr>
        <w:t>steal</w:t>
      </w:r>
      <w:r w:rsidR="007955B7">
        <w:rPr>
          <w:rFonts w:ascii="Arial" w:hAnsi="Arial" w:cs="Arial"/>
          <w:sz w:val="24"/>
          <w:szCs w:val="24"/>
        </w:rPr>
        <w:t>’</w:t>
      </w:r>
      <w:r w:rsidRPr="00977D2E">
        <w:rPr>
          <w:rFonts w:ascii="Arial" w:hAnsi="Arial" w:cs="Arial"/>
          <w:sz w:val="24"/>
          <w:szCs w:val="24"/>
        </w:rPr>
        <w:t>.  You used two other words</w:t>
      </w:r>
      <w:r w:rsidR="007955B7">
        <w:rPr>
          <w:rFonts w:ascii="Arial" w:hAnsi="Arial" w:cs="Arial"/>
          <w:sz w:val="24"/>
          <w:szCs w:val="24"/>
        </w:rPr>
        <w:t xml:space="preserve">, </w:t>
      </w:r>
      <w:r w:rsidRPr="00977D2E">
        <w:rPr>
          <w:rFonts w:ascii="Arial" w:hAnsi="Arial" w:cs="Arial"/>
          <w:sz w:val="24"/>
          <w:szCs w:val="24"/>
        </w:rPr>
        <w:t xml:space="preserve"> </w:t>
      </w:r>
      <w:r w:rsidR="007955B7">
        <w:rPr>
          <w:rFonts w:ascii="Arial" w:hAnsi="Arial" w:cs="Arial"/>
          <w:sz w:val="24"/>
          <w:szCs w:val="24"/>
        </w:rPr>
        <w:t>‘</w:t>
      </w:r>
      <w:r w:rsidRPr="00977D2E">
        <w:rPr>
          <w:rFonts w:ascii="Arial" w:hAnsi="Arial" w:cs="Arial"/>
          <w:sz w:val="24"/>
          <w:szCs w:val="24"/>
        </w:rPr>
        <w:t>taken away</w:t>
      </w:r>
      <w:r w:rsidR="007955B7">
        <w:rPr>
          <w:rFonts w:ascii="Arial" w:hAnsi="Arial" w:cs="Arial"/>
          <w:sz w:val="24"/>
          <w:szCs w:val="24"/>
        </w:rPr>
        <w:t>’,</w:t>
      </w:r>
      <w:r w:rsidRPr="00977D2E">
        <w:rPr>
          <w:rFonts w:ascii="Arial" w:hAnsi="Arial" w:cs="Arial"/>
          <w:sz w:val="24"/>
          <w:szCs w:val="24"/>
        </w:rPr>
        <w:t xml:space="preserve"> I think you may have said. Can you prove it?</w:t>
      </w:r>
    </w:p>
    <w:p w14:paraId="510463FB" w14:textId="77777777" w:rsidR="00C03855" w:rsidRPr="00977D2E" w:rsidRDefault="00C03855" w:rsidP="001C1D19">
      <w:pPr>
        <w:spacing w:after="0"/>
        <w:jc w:val="both"/>
        <w:rPr>
          <w:rFonts w:ascii="Arial" w:hAnsi="Arial" w:cs="Arial"/>
          <w:sz w:val="24"/>
          <w:szCs w:val="24"/>
        </w:rPr>
      </w:pPr>
    </w:p>
    <w:p w14:paraId="338F6B95" w14:textId="2A99CA48"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39:43</w:t>
      </w:r>
      <w:r w:rsidR="00690149">
        <w:rPr>
          <w:rFonts w:ascii="Arial" w:hAnsi="Arial" w:cs="Arial"/>
          <w:color w:val="5D7284"/>
          <w:sz w:val="24"/>
          <w:szCs w:val="24"/>
        </w:rPr>
        <w:t>:</w:t>
      </w:r>
      <w:r w:rsidR="00114228">
        <w:rPr>
          <w:rFonts w:ascii="Arial" w:hAnsi="Arial" w:cs="Arial"/>
          <w:sz w:val="24"/>
          <w:szCs w:val="24"/>
        </w:rPr>
        <w:tab/>
      </w:r>
      <w:r w:rsidRPr="00977D2E">
        <w:rPr>
          <w:rFonts w:ascii="Arial" w:hAnsi="Arial" w:cs="Arial"/>
          <w:sz w:val="24"/>
          <w:szCs w:val="24"/>
        </w:rPr>
        <w:t>Without a shadow of a doubt, no I could not.  But it's obvious to me that my grandfather did not sell that</w:t>
      </w:r>
      <w:r w:rsidR="007955B7">
        <w:rPr>
          <w:rFonts w:ascii="Arial" w:hAnsi="Arial" w:cs="Arial"/>
          <w:sz w:val="24"/>
          <w:szCs w:val="24"/>
        </w:rPr>
        <w:t>, i</w:t>
      </w:r>
      <w:r w:rsidRPr="00977D2E">
        <w:rPr>
          <w:rFonts w:ascii="Arial" w:hAnsi="Arial" w:cs="Arial"/>
          <w:sz w:val="24"/>
          <w:szCs w:val="24"/>
        </w:rPr>
        <w:t xml:space="preserve">t's obvious the way. If he, </w:t>
      </w:r>
      <w:r>
        <w:rPr>
          <w:rFonts w:ascii="Arial" w:hAnsi="Arial" w:cs="Arial"/>
          <w:sz w:val="24"/>
          <w:szCs w:val="24"/>
        </w:rPr>
        <w:t>i</w:t>
      </w:r>
      <w:r w:rsidRPr="00977D2E">
        <w:rPr>
          <w:rFonts w:ascii="Arial" w:hAnsi="Arial" w:cs="Arial"/>
          <w:sz w:val="24"/>
          <w:szCs w:val="24"/>
        </w:rPr>
        <w:t>f he was the one who was orchestrating this or if he's the one who was selling his property, why isn't he</w:t>
      </w:r>
      <w:r w:rsidR="00AF3A71">
        <w:rPr>
          <w:rFonts w:ascii="Arial" w:hAnsi="Arial" w:cs="Arial"/>
          <w:sz w:val="24"/>
          <w:szCs w:val="24"/>
        </w:rPr>
        <w:t>, w</w:t>
      </w:r>
      <w:r w:rsidRPr="00977D2E">
        <w:rPr>
          <w:rFonts w:ascii="Arial" w:hAnsi="Arial" w:cs="Arial"/>
          <w:sz w:val="24"/>
          <w:szCs w:val="24"/>
        </w:rPr>
        <w:t>here is his signature?  Where is his signature in all</w:t>
      </w:r>
      <w:r w:rsidR="00B27994">
        <w:rPr>
          <w:rFonts w:ascii="Arial" w:hAnsi="Arial" w:cs="Arial"/>
          <w:sz w:val="24"/>
          <w:szCs w:val="24"/>
        </w:rPr>
        <w:t xml:space="preserve"> </w:t>
      </w:r>
      <w:r w:rsidRPr="00977D2E">
        <w:rPr>
          <w:rFonts w:ascii="Arial" w:hAnsi="Arial" w:cs="Arial"/>
          <w:sz w:val="24"/>
          <w:szCs w:val="24"/>
        </w:rPr>
        <w:t>of these documents? Why is it always Berk</w:t>
      </w:r>
      <w:r w:rsidR="00690149">
        <w:rPr>
          <w:rFonts w:ascii="Arial" w:hAnsi="Arial" w:cs="Arial"/>
          <w:sz w:val="24"/>
          <w:szCs w:val="24"/>
        </w:rPr>
        <w:t>e</w:t>
      </w:r>
      <w:r w:rsidRPr="00977D2E">
        <w:rPr>
          <w:rFonts w:ascii="Arial" w:hAnsi="Arial" w:cs="Arial"/>
          <w:sz w:val="24"/>
          <w:szCs w:val="24"/>
        </w:rPr>
        <w:t>ley Wilson or Vivi Wilson or Granville Wilson</w:t>
      </w:r>
      <w:r w:rsidR="007955B7">
        <w:rPr>
          <w:rFonts w:ascii="Arial" w:hAnsi="Arial" w:cs="Arial"/>
          <w:sz w:val="24"/>
          <w:szCs w:val="24"/>
        </w:rPr>
        <w:t>?</w:t>
      </w:r>
      <w:r w:rsidRPr="00977D2E">
        <w:rPr>
          <w:rFonts w:ascii="Arial" w:hAnsi="Arial" w:cs="Arial"/>
          <w:sz w:val="24"/>
          <w:szCs w:val="24"/>
        </w:rPr>
        <w:t xml:space="preserve"> </w:t>
      </w:r>
      <w:r w:rsidR="007955B7">
        <w:rPr>
          <w:rFonts w:ascii="Arial" w:hAnsi="Arial" w:cs="Arial"/>
          <w:sz w:val="24"/>
          <w:szCs w:val="24"/>
        </w:rPr>
        <w:t>W</w:t>
      </w:r>
      <w:r w:rsidRPr="00977D2E">
        <w:rPr>
          <w:rFonts w:ascii="Arial" w:hAnsi="Arial" w:cs="Arial"/>
          <w:sz w:val="24"/>
          <w:szCs w:val="24"/>
        </w:rPr>
        <w:t>hat happened to Thomas Wilson, Thomas Smith?  It's his property.</w:t>
      </w:r>
    </w:p>
    <w:p w14:paraId="201EFA9D" w14:textId="77777777" w:rsidR="00C03855" w:rsidRPr="00977D2E" w:rsidRDefault="00C03855" w:rsidP="001C1D19">
      <w:pPr>
        <w:spacing w:after="0"/>
        <w:jc w:val="both"/>
        <w:rPr>
          <w:rFonts w:ascii="Arial" w:hAnsi="Arial" w:cs="Arial"/>
          <w:sz w:val="24"/>
          <w:szCs w:val="24"/>
        </w:rPr>
      </w:pPr>
    </w:p>
    <w:p w14:paraId="766D7C61" w14:textId="4B9D6AD7"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40:19</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Well, 101 Law School</w:t>
      </w:r>
      <w:r w:rsidR="005E64BB">
        <w:rPr>
          <w:rFonts w:ascii="Arial" w:hAnsi="Arial" w:cs="Arial"/>
          <w:sz w:val="24"/>
          <w:szCs w:val="24"/>
        </w:rPr>
        <w:t>,</w:t>
      </w:r>
      <w:r w:rsidRPr="00977D2E">
        <w:rPr>
          <w:rFonts w:ascii="Arial" w:hAnsi="Arial" w:cs="Arial"/>
          <w:sz w:val="24"/>
          <w:szCs w:val="24"/>
        </w:rPr>
        <w:t xml:space="preserve"> never ask a question you don't want an answer to</w:t>
      </w:r>
      <w:r w:rsidR="005E64BB">
        <w:rPr>
          <w:rFonts w:ascii="Arial" w:hAnsi="Arial" w:cs="Arial"/>
          <w:sz w:val="24"/>
          <w:szCs w:val="24"/>
        </w:rPr>
        <w:t>.</w:t>
      </w:r>
      <w:r w:rsidRPr="00977D2E">
        <w:rPr>
          <w:rFonts w:ascii="Arial" w:hAnsi="Arial" w:cs="Arial"/>
          <w:sz w:val="24"/>
          <w:szCs w:val="24"/>
        </w:rPr>
        <w:t xml:space="preserve"> </w:t>
      </w:r>
      <w:r w:rsidR="005E64BB">
        <w:rPr>
          <w:rFonts w:ascii="Arial" w:hAnsi="Arial" w:cs="Arial"/>
          <w:sz w:val="24"/>
          <w:szCs w:val="24"/>
        </w:rPr>
        <w:t>B</w:t>
      </w:r>
      <w:r w:rsidRPr="00977D2E">
        <w:rPr>
          <w:rFonts w:ascii="Arial" w:hAnsi="Arial" w:cs="Arial"/>
          <w:sz w:val="24"/>
          <w:szCs w:val="24"/>
        </w:rPr>
        <w:t>ut I got my answer.</w:t>
      </w:r>
    </w:p>
    <w:p w14:paraId="61497AC4" w14:textId="77777777" w:rsidR="00C03855" w:rsidRPr="00977D2E" w:rsidRDefault="00C03855" w:rsidP="001C1D19">
      <w:pPr>
        <w:spacing w:after="0"/>
        <w:jc w:val="both"/>
        <w:rPr>
          <w:rFonts w:ascii="Arial" w:hAnsi="Arial" w:cs="Arial"/>
          <w:sz w:val="24"/>
          <w:szCs w:val="24"/>
        </w:rPr>
      </w:pPr>
    </w:p>
    <w:p w14:paraId="6655EE64" w14:textId="1470B22B"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40:36</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I mean, that's to me that's just common sense. I mean, what happened to Thomas? Why isn't he the one doing this? Why is all the Wilsons doing it? Did they actually take advantage of my grandfather because he was drinking?  That would have been a prime opportunity</w:t>
      </w:r>
      <w:r w:rsidR="009D3049">
        <w:rPr>
          <w:rFonts w:ascii="Arial" w:hAnsi="Arial" w:cs="Arial"/>
          <w:sz w:val="24"/>
          <w:szCs w:val="24"/>
        </w:rPr>
        <w:t>,</w:t>
      </w:r>
      <w:r w:rsidRPr="00977D2E">
        <w:rPr>
          <w:rFonts w:ascii="Arial" w:hAnsi="Arial" w:cs="Arial"/>
          <w:sz w:val="24"/>
          <w:szCs w:val="24"/>
        </w:rPr>
        <w:t xml:space="preserve"> right? At least that's the way I see it and the rest of the family.</w:t>
      </w:r>
    </w:p>
    <w:p w14:paraId="09A75084" w14:textId="77777777" w:rsidR="00C03855" w:rsidRPr="00977D2E" w:rsidRDefault="00C03855" w:rsidP="001C1D19">
      <w:pPr>
        <w:spacing w:after="0"/>
        <w:jc w:val="both"/>
        <w:rPr>
          <w:rFonts w:ascii="Arial" w:hAnsi="Arial" w:cs="Arial"/>
          <w:sz w:val="24"/>
          <w:szCs w:val="24"/>
        </w:rPr>
      </w:pPr>
    </w:p>
    <w:p w14:paraId="1474174C" w14:textId="01AA4B92"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41:05</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So, this document</w:t>
      </w:r>
      <w:r w:rsidR="007955B7">
        <w:rPr>
          <w:rFonts w:ascii="Arial" w:hAnsi="Arial" w:cs="Arial"/>
          <w:sz w:val="24"/>
          <w:szCs w:val="24"/>
        </w:rPr>
        <w:t>, this document</w:t>
      </w:r>
      <w:r w:rsidRPr="00977D2E">
        <w:rPr>
          <w:rFonts w:ascii="Arial" w:hAnsi="Arial" w:cs="Arial"/>
          <w:sz w:val="24"/>
          <w:szCs w:val="24"/>
        </w:rPr>
        <w:t xml:space="preserve"> that you refer to as the JJ 9 Heads of Mortgage? Where did you obtain this document</w:t>
      </w:r>
      <w:r w:rsidR="007955B7">
        <w:rPr>
          <w:rFonts w:ascii="Arial" w:hAnsi="Arial" w:cs="Arial"/>
          <w:sz w:val="24"/>
          <w:szCs w:val="24"/>
        </w:rPr>
        <w:t>,</w:t>
      </w:r>
      <w:r w:rsidRPr="00977D2E">
        <w:rPr>
          <w:rFonts w:ascii="Arial" w:hAnsi="Arial" w:cs="Arial"/>
          <w:sz w:val="24"/>
          <w:szCs w:val="24"/>
        </w:rPr>
        <w:t xml:space="preserve"> madam?</w:t>
      </w:r>
    </w:p>
    <w:p w14:paraId="44AE7C47" w14:textId="77777777" w:rsidR="00C03855" w:rsidRPr="00977D2E" w:rsidRDefault="00C03855" w:rsidP="001C1D19">
      <w:pPr>
        <w:spacing w:after="0"/>
        <w:jc w:val="both"/>
        <w:rPr>
          <w:rFonts w:ascii="Arial" w:hAnsi="Arial" w:cs="Arial"/>
          <w:sz w:val="24"/>
          <w:szCs w:val="24"/>
        </w:rPr>
      </w:pPr>
    </w:p>
    <w:p w14:paraId="2ED89F47" w14:textId="26AF06E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41:16</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 xml:space="preserve">From </w:t>
      </w:r>
      <w:r w:rsidR="00AF3A71">
        <w:rPr>
          <w:rFonts w:ascii="Arial" w:hAnsi="Arial" w:cs="Arial"/>
          <w:sz w:val="24"/>
          <w:szCs w:val="24"/>
        </w:rPr>
        <w:t>t</w:t>
      </w:r>
      <w:r w:rsidRPr="00977D2E">
        <w:rPr>
          <w:rFonts w:ascii="Arial" w:hAnsi="Arial" w:cs="Arial"/>
          <w:sz w:val="24"/>
          <w:szCs w:val="24"/>
        </w:rPr>
        <w:t>he Land Valuation Mortgages</w:t>
      </w:r>
      <w:r w:rsidR="007955B7">
        <w:rPr>
          <w:rFonts w:ascii="Arial" w:hAnsi="Arial" w:cs="Arial"/>
          <w:sz w:val="24"/>
          <w:szCs w:val="24"/>
        </w:rPr>
        <w:t>,</w:t>
      </w:r>
      <w:r w:rsidRPr="00977D2E">
        <w:rPr>
          <w:rFonts w:ascii="Arial" w:hAnsi="Arial" w:cs="Arial"/>
          <w:sz w:val="24"/>
          <w:szCs w:val="24"/>
        </w:rPr>
        <w:t xml:space="preserve"> Volume Number 44.</w:t>
      </w:r>
    </w:p>
    <w:p w14:paraId="476341AE" w14:textId="77777777" w:rsidR="00C03855" w:rsidRPr="00977D2E" w:rsidRDefault="00C03855" w:rsidP="001C1D19">
      <w:pPr>
        <w:spacing w:after="0"/>
        <w:jc w:val="both"/>
        <w:rPr>
          <w:rFonts w:ascii="Arial" w:hAnsi="Arial" w:cs="Arial"/>
          <w:sz w:val="24"/>
          <w:szCs w:val="24"/>
        </w:rPr>
      </w:pPr>
    </w:p>
    <w:p w14:paraId="1431B08B" w14:textId="123079B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41:23</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I'm just go</w:t>
      </w:r>
      <w:r w:rsidR="007955B7">
        <w:rPr>
          <w:rFonts w:ascii="Arial" w:hAnsi="Arial" w:cs="Arial"/>
          <w:sz w:val="24"/>
          <w:szCs w:val="24"/>
        </w:rPr>
        <w:t>ing to,</w:t>
      </w:r>
      <w:r w:rsidRPr="00977D2E">
        <w:rPr>
          <w:rFonts w:ascii="Arial" w:hAnsi="Arial" w:cs="Arial"/>
          <w:sz w:val="24"/>
          <w:szCs w:val="24"/>
        </w:rPr>
        <w:t xml:space="preserve"> I'm sorry</w:t>
      </w:r>
      <w:r w:rsidR="007955B7">
        <w:rPr>
          <w:rFonts w:ascii="Arial" w:hAnsi="Arial" w:cs="Arial"/>
          <w:sz w:val="24"/>
          <w:szCs w:val="24"/>
        </w:rPr>
        <w:t xml:space="preserve">, </w:t>
      </w:r>
      <w:r w:rsidRPr="00977D2E">
        <w:rPr>
          <w:rFonts w:ascii="Arial" w:hAnsi="Arial" w:cs="Arial"/>
          <w:sz w:val="24"/>
          <w:szCs w:val="24"/>
        </w:rPr>
        <w:t>I'm just going to ask you to slowly repeat that for me.</w:t>
      </w:r>
    </w:p>
    <w:p w14:paraId="514E719A" w14:textId="77777777" w:rsidR="00C03855" w:rsidRPr="00977D2E" w:rsidRDefault="00C03855" w:rsidP="001C1D19">
      <w:pPr>
        <w:spacing w:after="0"/>
        <w:jc w:val="both"/>
        <w:rPr>
          <w:rFonts w:ascii="Arial" w:hAnsi="Arial" w:cs="Arial"/>
          <w:sz w:val="24"/>
          <w:szCs w:val="24"/>
        </w:rPr>
      </w:pPr>
    </w:p>
    <w:p w14:paraId="5D696BAB" w14:textId="5A4D6D75"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41:27</w:t>
      </w:r>
      <w:r w:rsidR="00A17458">
        <w:rPr>
          <w:rFonts w:ascii="Arial" w:hAnsi="Arial" w:cs="Arial"/>
          <w:color w:val="5D7284"/>
          <w:sz w:val="24"/>
          <w:szCs w:val="24"/>
        </w:rPr>
        <w:t>:</w:t>
      </w:r>
      <w:r w:rsidR="009944AA">
        <w:rPr>
          <w:rFonts w:ascii="Arial" w:hAnsi="Arial" w:cs="Arial"/>
          <w:sz w:val="24"/>
          <w:szCs w:val="24"/>
        </w:rPr>
        <w:tab/>
      </w:r>
      <w:r w:rsidR="009944AA">
        <w:rPr>
          <w:rFonts w:ascii="Arial" w:hAnsi="Arial" w:cs="Arial"/>
          <w:sz w:val="24"/>
          <w:szCs w:val="24"/>
        </w:rPr>
        <w:tab/>
      </w:r>
      <w:r w:rsidRPr="00977D2E">
        <w:rPr>
          <w:rFonts w:ascii="Arial" w:hAnsi="Arial" w:cs="Arial"/>
          <w:sz w:val="24"/>
          <w:szCs w:val="24"/>
        </w:rPr>
        <w:t>From the Land Valuation Office in Hamilton</w:t>
      </w:r>
      <w:r w:rsidR="004C3628">
        <w:rPr>
          <w:rFonts w:ascii="Arial" w:hAnsi="Arial" w:cs="Arial"/>
          <w:sz w:val="24"/>
          <w:szCs w:val="24"/>
        </w:rPr>
        <w:t>,</w:t>
      </w:r>
      <w:r w:rsidRPr="00977D2E">
        <w:rPr>
          <w:rFonts w:ascii="Arial" w:hAnsi="Arial" w:cs="Arial"/>
          <w:sz w:val="24"/>
          <w:szCs w:val="24"/>
        </w:rPr>
        <w:t xml:space="preserve"> Bermuda.</w:t>
      </w:r>
    </w:p>
    <w:p w14:paraId="30547A3B" w14:textId="77777777" w:rsidR="00C03855" w:rsidRPr="00977D2E" w:rsidRDefault="00C03855" w:rsidP="001C1D19">
      <w:pPr>
        <w:spacing w:after="0"/>
        <w:jc w:val="both"/>
        <w:rPr>
          <w:rFonts w:ascii="Arial" w:hAnsi="Arial" w:cs="Arial"/>
          <w:sz w:val="24"/>
          <w:szCs w:val="24"/>
        </w:rPr>
      </w:pPr>
    </w:p>
    <w:p w14:paraId="7D65AB79" w14:textId="7D96BB89"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41:30</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Just a minute, just a minute.  Could you just turn the document for me</w:t>
      </w:r>
      <w:r w:rsidR="00B27994">
        <w:rPr>
          <w:rFonts w:ascii="Arial" w:hAnsi="Arial" w:cs="Arial"/>
          <w:sz w:val="24"/>
          <w:szCs w:val="24"/>
        </w:rPr>
        <w:t>,</w:t>
      </w:r>
      <w:r w:rsidRPr="00977D2E">
        <w:rPr>
          <w:rFonts w:ascii="Arial" w:hAnsi="Arial" w:cs="Arial"/>
          <w:sz w:val="24"/>
          <w:szCs w:val="24"/>
        </w:rPr>
        <w:t xml:space="preserve"> please.  I crave your indulgence.  I crave your indulgence.  Let me just take you back. This </w:t>
      </w:r>
      <w:r w:rsidR="009D3049">
        <w:rPr>
          <w:rFonts w:ascii="Arial" w:hAnsi="Arial" w:cs="Arial"/>
          <w:sz w:val="24"/>
          <w:szCs w:val="24"/>
        </w:rPr>
        <w:t>H</w:t>
      </w:r>
      <w:r w:rsidRPr="00977D2E">
        <w:rPr>
          <w:rFonts w:ascii="Arial" w:hAnsi="Arial" w:cs="Arial"/>
          <w:sz w:val="24"/>
          <w:szCs w:val="24"/>
        </w:rPr>
        <w:t xml:space="preserve">eads </w:t>
      </w:r>
      <w:r w:rsidR="00BA0157">
        <w:rPr>
          <w:rFonts w:ascii="Arial" w:hAnsi="Arial" w:cs="Arial"/>
          <w:sz w:val="24"/>
          <w:szCs w:val="24"/>
        </w:rPr>
        <w:t>of</w:t>
      </w:r>
      <w:r w:rsidRPr="00977D2E">
        <w:rPr>
          <w:rFonts w:ascii="Arial" w:hAnsi="Arial" w:cs="Arial"/>
          <w:sz w:val="24"/>
          <w:szCs w:val="24"/>
        </w:rPr>
        <w:t xml:space="preserve"> </w:t>
      </w:r>
      <w:r w:rsidR="009D3049">
        <w:rPr>
          <w:rFonts w:ascii="Arial" w:hAnsi="Arial" w:cs="Arial"/>
          <w:sz w:val="24"/>
          <w:szCs w:val="24"/>
        </w:rPr>
        <w:t>M</w:t>
      </w:r>
      <w:r w:rsidRPr="00977D2E">
        <w:rPr>
          <w:rFonts w:ascii="Arial" w:hAnsi="Arial" w:cs="Arial"/>
          <w:sz w:val="24"/>
          <w:szCs w:val="24"/>
        </w:rPr>
        <w:t>ortgage document</w:t>
      </w:r>
      <w:r w:rsidR="00464297">
        <w:rPr>
          <w:rFonts w:ascii="Arial" w:hAnsi="Arial" w:cs="Arial"/>
          <w:sz w:val="24"/>
          <w:szCs w:val="24"/>
        </w:rPr>
        <w:t>,</w:t>
      </w:r>
      <w:r w:rsidRPr="00977D2E">
        <w:rPr>
          <w:rFonts w:ascii="Arial" w:hAnsi="Arial" w:cs="Arial"/>
          <w:sz w:val="24"/>
          <w:szCs w:val="24"/>
        </w:rPr>
        <w:t xml:space="preserve"> </w:t>
      </w:r>
      <w:r w:rsidR="00464297">
        <w:rPr>
          <w:rFonts w:ascii="Arial" w:hAnsi="Arial" w:cs="Arial"/>
          <w:sz w:val="24"/>
          <w:szCs w:val="24"/>
        </w:rPr>
        <w:t>E</w:t>
      </w:r>
      <w:r w:rsidRPr="00977D2E">
        <w:rPr>
          <w:rFonts w:ascii="Arial" w:hAnsi="Arial" w:cs="Arial"/>
          <w:sz w:val="24"/>
          <w:szCs w:val="24"/>
        </w:rPr>
        <w:t>x</w:t>
      </w:r>
      <w:r w:rsidR="009D3049">
        <w:rPr>
          <w:rFonts w:ascii="Arial" w:hAnsi="Arial" w:cs="Arial"/>
          <w:sz w:val="24"/>
          <w:szCs w:val="24"/>
        </w:rPr>
        <w:t>h</w:t>
      </w:r>
      <w:r w:rsidRPr="00977D2E">
        <w:rPr>
          <w:rFonts w:ascii="Arial" w:hAnsi="Arial" w:cs="Arial"/>
          <w:sz w:val="24"/>
          <w:szCs w:val="24"/>
        </w:rPr>
        <w:t>ibit. JJ 9 dated the 25th of April</w:t>
      </w:r>
      <w:r w:rsidR="00464297">
        <w:rPr>
          <w:rFonts w:ascii="Arial" w:hAnsi="Arial" w:cs="Arial"/>
          <w:sz w:val="24"/>
          <w:szCs w:val="24"/>
        </w:rPr>
        <w:t>,</w:t>
      </w:r>
      <w:r w:rsidRPr="00977D2E">
        <w:rPr>
          <w:rFonts w:ascii="Arial" w:hAnsi="Arial" w:cs="Arial"/>
          <w:sz w:val="24"/>
          <w:szCs w:val="24"/>
        </w:rPr>
        <w:t xml:space="preserve"> 1950. Where did you obtain this document? It is ...</w:t>
      </w:r>
    </w:p>
    <w:p w14:paraId="2C230AE3" w14:textId="77777777" w:rsidR="00F42D6D" w:rsidRDefault="00F42D6D" w:rsidP="001C1D19">
      <w:pPr>
        <w:spacing w:after="0"/>
        <w:ind w:left="4320" w:hanging="4320"/>
        <w:jc w:val="both"/>
        <w:rPr>
          <w:rFonts w:ascii="Arial" w:hAnsi="Arial" w:cs="Arial"/>
          <w:sz w:val="24"/>
          <w:szCs w:val="24"/>
        </w:rPr>
      </w:pPr>
    </w:p>
    <w:p w14:paraId="0B570336" w14:textId="4AECECF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44:14</w:t>
      </w:r>
      <w:r w:rsidR="00A17458">
        <w:rPr>
          <w:rFonts w:ascii="Arial" w:hAnsi="Arial" w:cs="Arial"/>
          <w:color w:val="5D7284"/>
          <w:sz w:val="24"/>
          <w:szCs w:val="24"/>
        </w:rPr>
        <w:t>:</w:t>
      </w:r>
      <w:r w:rsidR="009944AA">
        <w:rPr>
          <w:rFonts w:ascii="Arial" w:hAnsi="Arial" w:cs="Arial"/>
          <w:sz w:val="24"/>
          <w:szCs w:val="24"/>
        </w:rPr>
        <w:tab/>
      </w:r>
      <w:r w:rsidR="004C3628">
        <w:rPr>
          <w:rFonts w:ascii="Arial" w:hAnsi="Arial" w:cs="Arial"/>
          <w:sz w:val="24"/>
          <w:szCs w:val="24"/>
        </w:rPr>
        <w:t xml:space="preserve">From the </w:t>
      </w:r>
      <w:r w:rsidRPr="00977D2E">
        <w:rPr>
          <w:rFonts w:ascii="Arial" w:hAnsi="Arial" w:cs="Arial"/>
          <w:sz w:val="24"/>
          <w:szCs w:val="24"/>
        </w:rPr>
        <w:t xml:space="preserve">Land Evaluation Office in Hamilton, Bermuda. And it came out of </w:t>
      </w:r>
      <w:r w:rsidR="00464297">
        <w:rPr>
          <w:rFonts w:ascii="Arial" w:hAnsi="Arial" w:cs="Arial"/>
          <w:sz w:val="24"/>
          <w:szCs w:val="24"/>
        </w:rPr>
        <w:t>M</w:t>
      </w:r>
      <w:r w:rsidRPr="00977D2E">
        <w:rPr>
          <w:rFonts w:ascii="Arial" w:hAnsi="Arial" w:cs="Arial"/>
          <w:sz w:val="24"/>
          <w:szCs w:val="24"/>
        </w:rPr>
        <w:t xml:space="preserve">ortgage </w:t>
      </w:r>
      <w:r w:rsidR="00464297">
        <w:rPr>
          <w:rFonts w:ascii="Arial" w:hAnsi="Arial" w:cs="Arial"/>
          <w:sz w:val="24"/>
          <w:szCs w:val="24"/>
        </w:rPr>
        <w:t>D</w:t>
      </w:r>
      <w:r w:rsidRPr="00977D2E">
        <w:rPr>
          <w:rFonts w:ascii="Arial" w:hAnsi="Arial" w:cs="Arial"/>
          <w:sz w:val="24"/>
          <w:szCs w:val="24"/>
        </w:rPr>
        <w:t xml:space="preserve">ocument </w:t>
      </w:r>
      <w:r w:rsidR="00464297">
        <w:rPr>
          <w:rFonts w:ascii="Arial" w:hAnsi="Arial" w:cs="Arial"/>
          <w:sz w:val="24"/>
          <w:szCs w:val="24"/>
        </w:rPr>
        <w:t>V</w:t>
      </w:r>
      <w:r w:rsidRPr="00977D2E">
        <w:rPr>
          <w:rFonts w:ascii="Arial" w:hAnsi="Arial" w:cs="Arial"/>
          <w:sz w:val="24"/>
          <w:szCs w:val="24"/>
        </w:rPr>
        <w:t xml:space="preserve">olume </w:t>
      </w:r>
      <w:r w:rsidR="00464297">
        <w:rPr>
          <w:rFonts w:ascii="Arial" w:hAnsi="Arial" w:cs="Arial"/>
          <w:sz w:val="24"/>
          <w:szCs w:val="24"/>
        </w:rPr>
        <w:t>N</w:t>
      </w:r>
      <w:r w:rsidRPr="00977D2E">
        <w:rPr>
          <w:rFonts w:ascii="Arial" w:hAnsi="Arial" w:cs="Arial"/>
          <w:sz w:val="24"/>
          <w:szCs w:val="24"/>
        </w:rPr>
        <w:t>umber 44.</w:t>
      </w:r>
    </w:p>
    <w:p w14:paraId="2422DCDA" w14:textId="77777777" w:rsidR="00C03855" w:rsidRPr="00977D2E" w:rsidRDefault="00C03855" w:rsidP="001C1D19">
      <w:pPr>
        <w:spacing w:after="0"/>
        <w:jc w:val="both"/>
        <w:rPr>
          <w:rFonts w:ascii="Arial" w:hAnsi="Arial" w:cs="Arial"/>
          <w:sz w:val="24"/>
          <w:szCs w:val="24"/>
        </w:rPr>
      </w:pPr>
    </w:p>
    <w:p w14:paraId="76CAD55E" w14:textId="0A318756"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44:29</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I</w:t>
      </w:r>
      <w:r w:rsidR="004C3628">
        <w:rPr>
          <w:rFonts w:ascii="Arial" w:hAnsi="Arial" w:cs="Arial"/>
          <w:sz w:val="24"/>
          <w:szCs w:val="24"/>
        </w:rPr>
        <w:t>’d</w:t>
      </w:r>
      <w:r w:rsidRPr="00977D2E">
        <w:rPr>
          <w:rFonts w:ascii="Arial" w:hAnsi="Arial" w:cs="Arial"/>
          <w:sz w:val="24"/>
          <w:szCs w:val="24"/>
        </w:rPr>
        <w:t xml:space="preserve"> just ask</w:t>
      </w:r>
      <w:r w:rsidR="00464297">
        <w:rPr>
          <w:rFonts w:ascii="Arial" w:hAnsi="Arial" w:cs="Arial"/>
          <w:sz w:val="24"/>
          <w:szCs w:val="24"/>
        </w:rPr>
        <w:t>,</w:t>
      </w:r>
      <w:r w:rsidRPr="00977D2E">
        <w:rPr>
          <w:rFonts w:ascii="Arial" w:hAnsi="Arial" w:cs="Arial"/>
          <w:sz w:val="24"/>
          <w:szCs w:val="24"/>
        </w:rPr>
        <w:t xml:space="preserve"> Madam Chair</w:t>
      </w:r>
      <w:r w:rsidR="004C3628">
        <w:rPr>
          <w:rFonts w:ascii="Arial" w:hAnsi="Arial" w:cs="Arial"/>
          <w:sz w:val="24"/>
          <w:szCs w:val="24"/>
        </w:rPr>
        <w:t>,</w:t>
      </w:r>
      <w:r w:rsidRPr="00977D2E">
        <w:rPr>
          <w:rFonts w:ascii="Arial" w:hAnsi="Arial" w:cs="Arial"/>
          <w:sz w:val="24"/>
          <w:szCs w:val="24"/>
        </w:rPr>
        <w:t xml:space="preserve"> that the, this page that is projected now, which has red colo</w:t>
      </w:r>
      <w:r w:rsidR="00464297">
        <w:rPr>
          <w:rFonts w:ascii="Arial" w:hAnsi="Arial" w:cs="Arial"/>
          <w:sz w:val="24"/>
          <w:szCs w:val="24"/>
        </w:rPr>
        <w:t>u</w:t>
      </w:r>
      <w:r w:rsidRPr="00977D2E">
        <w:rPr>
          <w:rFonts w:ascii="Arial" w:hAnsi="Arial" w:cs="Arial"/>
          <w:sz w:val="24"/>
          <w:szCs w:val="24"/>
        </w:rPr>
        <w:t xml:space="preserve">r </w:t>
      </w:r>
      <w:r w:rsidR="00464297">
        <w:rPr>
          <w:rFonts w:ascii="Arial" w:hAnsi="Arial" w:cs="Arial"/>
          <w:sz w:val="24"/>
          <w:szCs w:val="24"/>
        </w:rPr>
        <w:t>M</w:t>
      </w:r>
      <w:r w:rsidRPr="00977D2E">
        <w:rPr>
          <w:rFonts w:ascii="Arial" w:hAnsi="Arial" w:cs="Arial"/>
          <w:sz w:val="24"/>
          <w:szCs w:val="24"/>
        </w:rPr>
        <w:t xml:space="preserve">ortgages </w:t>
      </w:r>
      <w:r w:rsidR="00464297">
        <w:rPr>
          <w:rFonts w:ascii="Arial" w:hAnsi="Arial" w:cs="Arial"/>
          <w:sz w:val="24"/>
          <w:szCs w:val="24"/>
        </w:rPr>
        <w:t>N</w:t>
      </w:r>
      <w:r w:rsidRPr="00977D2E">
        <w:rPr>
          <w:rFonts w:ascii="Arial" w:hAnsi="Arial" w:cs="Arial"/>
          <w:sz w:val="24"/>
          <w:szCs w:val="24"/>
        </w:rPr>
        <w:t>umber 44</w:t>
      </w:r>
      <w:r w:rsidR="00464297">
        <w:rPr>
          <w:rFonts w:ascii="Arial" w:hAnsi="Arial" w:cs="Arial"/>
          <w:sz w:val="24"/>
          <w:szCs w:val="24"/>
        </w:rPr>
        <w:t>, t</w:t>
      </w:r>
      <w:r w:rsidRPr="00977D2E">
        <w:rPr>
          <w:rFonts w:ascii="Arial" w:hAnsi="Arial" w:cs="Arial"/>
          <w:sz w:val="24"/>
          <w:szCs w:val="24"/>
        </w:rPr>
        <w:t>hat this page</w:t>
      </w:r>
      <w:r w:rsidR="00464297">
        <w:rPr>
          <w:rFonts w:ascii="Arial" w:hAnsi="Arial" w:cs="Arial"/>
          <w:sz w:val="24"/>
          <w:szCs w:val="24"/>
        </w:rPr>
        <w:t>,</w:t>
      </w:r>
      <w:r w:rsidRPr="00977D2E">
        <w:rPr>
          <w:rFonts w:ascii="Arial" w:hAnsi="Arial" w:cs="Arial"/>
          <w:sz w:val="24"/>
          <w:szCs w:val="24"/>
        </w:rPr>
        <w:t xml:space="preserve"> single page</w:t>
      </w:r>
      <w:r w:rsidR="00464297">
        <w:rPr>
          <w:rFonts w:ascii="Arial" w:hAnsi="Arial" w:cs="Arial"/>
          <w:sz w:val="24"/>
          <w:szCs w:val="24"/>
        </w:rPr>
        <w:t xml:space="preserve"> be</w:t>
      </w:r>
      <w:r w:rsidRPr="00977D2E">
        <w:rPr>
          <w:rFonts w:ascii="Arial" w:hAnsi="Arial" w:cs="Arial"/>
          <w:sz w:val="24"/>
          <w:szCs w:val="24"/>
        </w:rPr>
        <w:t xml:space="preserve"> tendered a</w:t>
      </w:r>
      <w:r w:rsidR="00464297">
        <w:rPr>
          <w:rFonts w:ascii="Arial" w:hAnsi="Arial" w:cs="Arial"/>
          <w:sz w:val="24"/>
          <w:szCs w:val="24"/>
        </w:rPr>
        <w:t>s</w:t>
      </w:r>
      <w:r w:rsidRPr="00977D2E">
        <w:rPr>
          <w:rFonts w:ascii="Arial" w:hAnsi="Arial" w:cs="Arial"/>
          <w:sz w:val="24"/>
          <w:szCs w:val="24"/>
        </w:rPr>
        <w:t xml:space="preserve"> </w:t>
      </w:r>
      <w:r w:rsidR="00464297">
        <w:rPr>
          <w:rFonts w:ascii="Arial" w:hAnsi="Arial" w:cs="Arial"/>
          <w:sz w:val="24"/>
          <w:szCs w:val="24"/>
        </w:rPr>
        <w:t>E</w:t>
      </w:r>
      <w:r w:rsidRPr="00977D2E">
        <w:rPr>
          <w:rFonts w:ascii="Arial" w:hAnsi="Arial" w:cs="Arial"/>
          <w:sz w:val="24"/>
          <w:szCs w:val="24"/>
        </w:rPr>
        <w:t>xhibit JJ 9a.</w:t>
      </w:r>
    </w:p>
    <w:p w14:paraId="5E6877E0" w14:textId="77777777" w:rsidR="00C03855" w:rsidRPr="00977D2E" w:rsidRDefault="00C03855" w:rsidP="001C1D19">
      <w:pPr>
        <w:spacing w:after="0"/>
        <w:jc w:val="both"/>
        <w:rPr>
          <w:rFonts w:ascii="Arial" w:hAnsi="Arial" w:cs="Arial"/>
          <w:sz w:val="24"/>
          <w:szCs w:val="24"/>
        </w:rPr>
      </w:pPr>
    </w:p>
    <w:p w14:paraId="68105983" w14:textId="08851A77"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44:55</w:t>
      </w:r>
      <w:r w:rsidR="00A17458">
        <w:rPr>
          <w:rFonts w:ascii="Arial" w:hAnsi="Arial" w:cs="Arial"/>
          <w:color w:val="5D7284"/>
          <w:sz w:val="24"/>
          <w:szCs w:val="24"/>
        </w:rPr>
        <w:t>:</w:t>
      </w:r>
      <w:r w:rsidR="009944AA">
        <w:rPr>
          <w:rFonts w:ascii="Arial" w:hAnsi="Arial" w:cs="Arial"/>
          <w:sz w:val="24"/>
          <w:szCs w:val="24"/>
        </w:rPr>
        <w:tab/>
      </w:r>
      <w:r w:rsidR="009944AA">
        <w:rPr>
          <w:rFonts w:ascii="Arial" w:hAnsi="Arial" w:cs="Arial"/>
          <w:sz w:val="24"/>
          <w:szCs w:val="24"/>
        </w:rPr>
        <w:tab/>
      </w:r>
      <w:r w:rsidR="009944AA">
        <w:rPr>
          <w:rFonts w:ascii="Arial" w:hAnsi="Arial" w:cs="Arial"/>
          <w:sz w:val="24"/>
          <w:szCs w:val="24"/>
        </w:rPr>
        <w:tab/>
      </w:r>
      <w:r w:rsidRPr="00977D2E">
        <w:rPr>
          <w:rFonts w:ascii="Arial" w:hAnsi="Arial" w:cs="Arial"/>
          <w:sz w:val="24"/>
          <w:szCs w:val="24"/>
        </w:rPr>
        <w:t>JJ 9a?</w:t>
      </w:r>
    </w:p>
    <w:p w14:paraId="5646E58F" w14:textId="77777777" w:rsidR="00C03855" w:rsidRPr="00977D2E" w:rsidRDefault="00C03855" w:rsidP="001C1D19">
      <w:pPr>
        <w:spacing w:after="0"/>
        <w:jc w:val="both"/>
        <w:rPr>
          <w:rFonts w:ascii="Arial" w:hAnsi="Arial" w:cs="Arial"/>
          <w:sz w:val="24"/>
          <w:szCs w:val="24"/>
        </w:rPr>
      </w:pPr>
    </w:p>
    <w:p w14:paraId="7CF20E68" w14:textId="6156A69F"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lastRenderedPageBreak/>
        <w:t xml:space="preserve">Commission Counsel  </w:t>
      </w:r>
      <w:r w:rsidRPr="00977D2E">
        <w:rPr>
          <w:rFonts w:ascii="Arial" w:hAnsi="Arial" w:cs="Arial"/>
          <w:color w:val="5D7284"/>
          <w:sz w:val="24"/>
          <w:szCs w:val="24"/>
        </w:rPr>
        <w:t>44:57</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Correct</w:t>
      </w:r>
      <w:r w:rsidR="004C3628">
        <w:rPr>
          <w:rFonts w:ascii="Arial" w:hAnsi="Arial" w:cs="Arial"/>
          <w:sz w:val="24"/>
          <w:szCs w:val="24"/>
        </w:rPr>
        <w:t>,</w:t>
      </w:r>
      <w:r w:rsidRPr="00977D2E">
        <w:rPr>
          <w:rFonts w:ascii="Arial" w:hAnsi="Arial" w:cs="Arial"/>
          <w:sz w:val="24"/>
          <w:szCs w:val="24"/>
        </w:rPr>
        <w:t xml:space="preserve"> </w:t>
      </w:r>
      <w:r w:rsidR="00464297">
        <w:rPr>
          <w:rFonts w:ascii="Arial" w:hAnsi="Arial" w:cs="Arial"/>
          <w:sz w:val="24"/>
          <w:szCs w:val="24"/>
        </w:rPr>
        <w:t>M</w:t>
      </w:r>
      <w:r w:rsidRPr="00977D2E">
        <w:rPr>
          <w:rFonts w:ascii="Arial" w:hAnsi="Arial" w:cs="Arial"/>
          <w:sz w:val="24"/>
          <w:szCs w:val="24"/>
        </w:rPr>
        <w:t>adam. It goes with JJ 9</w:t>
      </w:r>
      <w:r w:rsidR="004C3628">
        <w:rPr>
          <w:rFonts w:ascii="Arial" w:hAnsi="Arial" w:cs="Arial"/>
          <w:sz w:val="24"/>
          <w:szCs w:val="24"/>
        </w:rPr>
        <w:t>, b</w:t>
      </w:r>
      <w:r w:rsidRPr="00977D2E">
        <w:rPr>
          <w:rFonts w:ascii="Arial" w:hAnsi="Arial" w:cs="Arial"/>
          <w:sz w:val="24"/>
          <w:szCs w:val="24"/>
        </w:rPr>
        <w:t>ut, this is just a cover.</w:t>
      </w:r>
    </w:p>
    <w:p w14:paraId="6D1F9700" w14:textId="77777777" w:rsidR="00C03855" w:rsidRPr="00977D2E" w:rsidRDefault="00C03855" w:rsidP="001C1D19">
      <w:pPr>
        <w:spacing w:after="0"/>
        <w:jc w:val="both"/>
        <w:rPr>
          <w:rFonts w:ascii="Arial" w:hAnsi="Arial" w:cs="Arial"/>
          <w:sz w:val="24"/>
          <w:szCs w:val="24"/>
        </w:rPr>
      </w:pPr>
    </w:p>
    <w:p w14:paraId="05AEB04C" w14:textId="71375BF5"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45:04</w:t>
      </w:r>
      <w:r w:rsidR="00A17458">
        <w:rPr>
          <w:rFonts w:ascii="Arial" w:hAnsi="Arial" w:cs="Arial"/>
          <w:color w:val="5D7284"/>
          <w:sz w:val="24"/>
          <w:szCs w:val="24"/>
        </w:rPr>
        <w:t>:</w:t>
      </w:r>
      <w:r w:rsidR="009944AA">
        <w:rPr>
          <w:rFonts w:ascii="Arial" w:hAnsi="Arial" w:cs="Arial"/>
          <w:sz w:val="24"/>
          <w:szCs w:val="24"/>
        </w:rPr>
        <w:tab/>
      </w:r>
      <w:r w:rsidRPr="00977D2E">
        <w:rPr>
          <w:rFonts w:ascii="Arial" w:hAnsi="Arial" w:cs="Arial"/>
          <w:sz w:val="24"/>
          <w:szCs w:val="24"/>
        </w:rPr>
        <w:t xml:space="preserve">Very well.  I've noted that the mortgage document </w:t>
      </w:r>
      <w:r w:rsidR="00464297">
        <w:rPr>
          <w:rFonts w:ascii="Arial" w:hAnsi="Arial" w:cs="Arial"/>
          <w:sz w:val="24"/>
          <w:szCs w:val="24"/>
        </w:rPr>
        <w:t>N</w:t>
      </w:r>
      <w:r w:rsidRPr="00977D2E">
        <w:rPr>
          <w:rFonts w:ascii="Arial" w:hAnsi="Arial" w:cs="Arial"/>
          <w:sz w:val="24"/>
          <w:szCs w:val="24"/>
        </w:rPr>
        <w:t>umber 44 is tendered and entered as JJ 9a.</w:t>
      </w:r>
    </w:p>
    <w:p w14:paraId="763732DA" w14:textId="77777777" w:rsidR="009944AA" w:rsidRDefault="009944AA" w:rsidP="001C1D19">
      <w:pPr>
        <w:spacing w:after="0"/>
        <w:jc w:val="both"/>
        <w:rPr>
          <w:rFonts w:ascii="Arial" w:hAnsi="Arial" w:cs="Arial"/>
          <w:b/>
          <w:sz w:val="24"/>
          <w:szCs w:val="24"/>
        </w:rPr>
      </w:pPr>
    </w:p>
    <w:p w14:paraId="4F9DA0F6" w14:textId="592B1C17"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45:17</w:t>
      </w:r>
      <w:r w:rsidR="00A17458">
        <w:rPr>
          <w:rFonts w:ascii="Arial" w:hAnsi="Arial" w:cs="Arial"/>
          <w:color w:val="5D7284"/>
          <w:sz w:val="24"/>
          <w:szCs w:val="24"/>
        </w:rPr>
        <w:t>:</w:t>
      </w:r>
      <w:r w:rsidR="002720AB">
        <w:rPr>
          <w:rFonts w:ascii="Arial" w:hAnsi="Arial" w:cs="Arial"/>
          <w:sz w:val="24"/>
          <w:szCs w:val="24"/>
        </w:rPr>
        <w:tab/>
      </w:r>
      <w:r w:rsidRPr="00977D2E">
        <w:rPr>
          <w:rFonts w:ascii="Arial" w:hAnsi="Arial" w:cs="Arial"/>
          <w:sz w:val="24"/>
          <w:szCs w:val="24"/>
        </w:rPr>
        <w:t>Well, it properly would be</w:t>
      </w:r>
      <w:r w:rsidR="00464297">
        <w:rPr>
          <w:rFonts w:ascii="Arial" w:hAnsi="Arial" w:cs="Arial"/>
          <w:sz w:val="24"/>
          <w:szCs w:val="24"/>
        </w:rPr>
        <w:t xml:space="preserve"> the, </w:t>
      </w:r>
      <w:r w:rsidRPr="00977D2E">
        <w:rPr>
          <w:rFonts w:ascii="Arial" w:hAnsi="Arial" w:cs="Arial"/>
          <w:sz w:val="24"/>
          <w:szCs w:val="24"/>
        </w:rPr>
        <w:t>t's just a cover page. Could you read the document for me please</w:t>
      </w:r>
      <w:r w:rsidR="00464297">
        <w:rPr>
          <w:rFonts w:ascii="Arial" w:hAnsi="Arial" w:cs="Arial"/>
          <w:sz w:val="24"/>
          <w:szCs w:val="24"/>
        </w:rPr>
        <w:t>,</w:t>
      </w:r>
      <w:r w:rsidRPr="00977D2E">
        <w:rPr>
          <w:rFonts w:ascii="Arial" w:hAnsi="Arial" w:cs="Arial"/>
          <w:sz w:val="24"/>
          <w:szCs w:val="24"/>
        </w:rPr>
        <w:t xml:space="preserve"> madam, what is </w:t>
      </w:r>
      <w:r w:rsidR="00464297">
        <w:rPr>
          <w:rFonts w:ascii="Arial" w:hAnsi="Arial" w:cs="Arial"/>
          <w:sz w:val="24"/>
          <w:szCs w:val="24"/>
        </w:rPr>
        <w:t>E</w:t>
      </w:r>
      <w:r w:rsidRPr="00977D2E">
        <w:rPr>
          <w:rFonts w:ascii="Arial" w:hAnsi="Arial" w:cs="Arial"/>
          <w:sz w:val="24"/>
          <w:szCs w:val="24"/>
        </w:rPr>
        <w:t xml:space="preserve">xhibit </w:t>
      </w:r>
      <w:r w:rsidR="008A53A7">
        <w:rPr>
          <w:rFonts w:ascii="Arial" w:hAnsi="Arial" w:cs="Arial"/>
          <w:sz w:val="24"/>
          <w:szCs w:val="24"/>
        </w:rPr>
        <w:t>9</w:t>
      </w:r>
      <w:r w:rsidRPr="00977D2E">
        <w:rPr>
          <w:rFonts w:ascii="Arial" w:hAnsi="Arial" w:cs="Arial"/>
          <w:sz w:val="24"/>
          <w:szCs w:val="24"/>
        </w:rPr>
        <w:t>.  JJ 9.  From the..</w:t>
      </w:r>
    </w:p>
    <w:p w14:paraId="6D34D315" w14:textId="77777777" w:rsidR="00C03855" w:rsidRPr="00977D2E" w:rsidRDefault="00C03855" w:rsidP="001C1D19">
      <w:pPr>
        <w:spacing w:after="0"/>
        <w:jc w:val="both"/>
        <w:rPr>
          <w:rFonts w:ascii="Arial" w:hAnsi="Arial" w:cs="Arial"/>
          <w:sz w:val="24"/>
          <w:szCs w:val="24"/>
        </w:rPr>
      </w:pPr>
    </w:p>
    <w:p w14:paraId="7F9DE692" w14:textId="7EBB8CA2"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45:23</w:t>
      </w:r>
      <w:r w:rsidR="00A17458">
        <w:rPr>
          <w:rFonts w:ascii="Arial" w:hAnsi="Arial" w:cs="Arial"/>
          <w:color w:val="5D7284"/>
          <w:sz w:val="24"/>
          <w:szCs w:val="24"/>
        </w:rPr>
        <w:t>:</w:t>
      </w:r>
      <w:r w:rsidR="002720AB">
        <w:rPr>
          <w:rFonts w:ascii="Arial" w:hAnsi="Arial" w:cs="Arial"/>
          <w:sz w:val="24"/>
          <w:szCs w:val="24"/>
        </w:rPr>
        <w:tab/>
      </w:r>
      <w:r w:rsidR="002720AB">
        <w:rPr>
          <w:rFonts w:ascii="Arial" w:hAnsi="Arial" w:cs="Arial"/>
          <w:sz w:val="24"/>
          <w:szCs w:val="24"/>
        </w:rPr>
        <w:tab/>
      </w:r>
      <w:r w:rsidRPr="00977D2E">
        <w:rPr>
          <w:rFonts w:ascii="Arial" w:hAnsi="Arial" w:cs="Arial"/>
          <w:sz w:val="24"/>
          <w:szCs w:val="24"/>
        </w:rPr>
        <w:t xml:space="preserve">You want me to start here? </w:t>
      </w:r>
    </w:p>
    <w:p w14:paraId="67A37C5A" w14:textId="77777777" w:rsidR="00C03855" w:rsidRPr="00977D2E" w:rsidRDefault="00C03855" w:rsidP="001C1D19">
      <w:pPr>
        <w:spacing w:after="0"/>
        <w:jc w:val="both"/>
        <w:rPr>
          <w:rFonts w:ascii="Arial" w:hAnsi="Arial" w:cs="Arial"/>
          <w:sz w:val="24"/>
          <w:szCs w:val="24"/>
        </w:rPr>
      </w:pPr>
    </w:p>
    <w:p w14:paraId="75B1CD28" w14:textId="28A241A3"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Madam Chair  </w:t>
      </w:r>
      <w:r w:rsidRPr="00977D2E">
        <w:rPr>
          <w:rFonts w:ascii="Arial" w:hAnsi="Arial" w:cs="Arial"/>
          <w:color w:val="5D7284"/>
          <w:sz w:val="24"/>
          <w:szCs w:val="24"/>
        </w:rPr>
        <w:t>45:30</w:t>
      </w:r>
      <w:r w:rsidR="00A17458">
        <w:rPr>
          <w:rFonts w:ascii="Arial" w:hAnsi="Arial" w:cs="Arial"/>
          <w:color w:val="5D7284"/>
          <w:sz w:val="24"/>
          <w:szCs w:val="24"/>
        </w:rPr>
        <w:t>:</w:t>
      </w:r>
      <w:r w:rsidR="002720AB">
        <w:rPr>
          <w:rFonts w:ascii="Arial" w:hAnsi="Arial" w:cs="Arial"/>
          <w:sz w:val="24"/>
          <w:szCs w:val="24"/>
        </w:rPr>
        <w:tab/>
      </w:r>
      <w:r w:rsidR="002720AB">
        <w:rPr>
          <w:rFonts w:ascii="Arial" w:hAnsi="Arial" w:cs="Arial"/>
          <w:sz w:val="24"/>
          <w:szCs w:val="24"/>
        </w:rPr>
        <w:tab/>
      </w:r>
      <w:r w:rsidR="002720AB">
        <w:rPr>
          <w:rFonts w:ascii="Arial" w:hAnsi="Arial" w:cs="Arial"/>
          <w:sz w:val="24"/>
          <w:szCs w:val="24"/>
        </w:rPr>
        <w:tab/>
      </w:r>
      <w:r w:rsidRPr="00977D2E">
        <w:rPr>
          <w:rFonts w:ascii="Arial" w:hAnsi="Arial" w:cs="Arial"/>
          <w:sz w:val="24"/>
          <w:szCs w:val="24"/>
        </w:rPr>
        <w:t xml:space="preserve">Cover page. </w:t>
      </w:r>
    </w:p>
    <w:p w14:paraId="41187F14" w14:textId="77777777" w:rsidR="00C03855" w:rsidRPr="00977D2E" w:rsidRDefault="00C03855" w:rsidP="001C1D19">
      <w:pPr>
        <w:spacing w:after="0"/>
        <w:jc w:val="both"/>
        <w:rPr>
          <w:rFonts w:ascii="Arial" w:hAnsi="Arial" w:cs="Arial"/>
          <w:sz w:val="24"/>
          <w:szCs w:val="24"/>
        </w:rPr>
      </w:pPr>
    </w:p>
    <w:p w14:paraId="3AABC4A4" w14:textId="1188A9E2"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45:32</w:t>
      </w:r>
      <w:r w:rsidR="00A17458">
        <w:rPr>
          <w:rFonts w:ascii="Arial" w:hAnsi="Arial" w:cs="Arial"/>
          <w:color w:val="5D7284"/>
          <w:sz w:val="24"/>
          <w:szCs w:val="24"/>
        </w:rPr>
        <w:t>:</w:t>
      </w:r>
      <w:r w:rsidR="002720AB">
        <w:rPr>
          <w:rFonts w:ascii="Arial" w:hAnsi="Arial" w:cs="Arial"/>
          <w:sz w:val="24"/>
          <w:szCs w:val="24"/>
        </w:rPr>
        <w:tab/>
      </w:r>
      <w:r w:rsidR="002720AB">
        <w:rPr>
          <w:rFonts w:ascii="Arial" w:hAnsi="Arial" w:cs="Arial"/>
          <w:sz w:val="24"/>
          <w:szCs w:val="24"/>
        </w:rPr>
        <w:tab/>
      </w:r>
      <w:r w:rsidRPr="00977D2E">
        <w:rPr>
          <w:rFonts w:ascii="Arial" w:hAnsi="Arial" w:cs="Arial"/>
          <w:sz w:val="24"/>
          <w:szCs w:val="24"/>
        </w:rPr>
        <w:t>Yes</w:t>
      </w:r>
      <w:r w:rsidR="00464297">
        <w:rPr>
          <w:rFonts w:ascii="Arial" w:hAnsi="Arial" w:cs="Arial"/>
          <w:sz w:val="24"/>
          <w:szCs w:val="24"/>
        </w:rPr>
        <w:t>,</w:t>
      </w:r>
      <w:r w:rsidRPr="00977D2E">
        <w:rPr>
          <w:rFonts w:ascii="Arial" w:hAnsi="Arial" w:cs="Arial"/>
          <w:sz w:val="24"/>
          <w:szCs w:val="24"/>
        </w:rPr>
        <w:t xml:space="preserve"> please.</w:t>
      </w:r>
    </w:p>
    <w:p w14:paraId="6AA39008" w14:textId="77777777" w:rsidR="00C03855" w:rsidRPr="00977D2E" w:rsidRDefault="00C03855" w:rsidP="001C1D19">
      <w:pPr>
        <w:spacing w:after="0"/>
        <w:jc w:val="both"/>
        <w:rPr>
          <w:rFonts w:ascii="Arial" w:hAnsi="Arial" w:cs="Arial"/>
          <w:sz w:val="24"/>
          <w:szCs w:val="24"/>
        </w:rPr>
      </w:pPr>
    </w:p>
    <w:p w14:paraId="747F5240" w14:textId="42E9FF45"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45:34</w:t>
      </w:r>
      <w:r w:rsidR="00A17458">
        <w:rPr>
          <w:rFonts w:ascii="Arial" w:hAnsi="Arial" w:cs="Arial"/>
          <w:color w:val="5D7284"/>
          <w:sz w:val="24"/>
          <w:szCs w:val="24"/>
        </w:rPr>
        <w:t>:</w:t>
      </w:r>
      <w:r w:rsidR="002720AB">
        <w:rPr>
          <w:rFonts w:ascii="Arial" w:hAnsi="Arial" w:cs="Arial"/>
          <w:sz w:val="24"/>
          <w:szCs w:val="24"/>
        </w:rPr>
        <w:tab/>
      </w:r>
      <w:r w:rsidR="002720AB">
        <w:rPr>
          <w:rFonts w:ascii="Arial" w:hAnsi="Arial" w:cs="Arial"/>
          <w:sz w:val="24"/>
          <w:szCs w:val="24"/>
        </w:rPr>
        <w:tab/>
      </w:r>
      <w:r w:rsidRPr="00977D2E">
        <w:rPr>
          <w:rFonts w:ascii="Arial" w:hAnsi="Arial" w:cs="Arial"/>
          <w:sz w:val="24"/>
          <w:szCs w:val="24"/>
        </w:rPr>
        <w:t>The first one is dated the 2nd of November</w:t>
      </w:r>
      <w:r w:rsidR="00464297">
        <w:rPr>
          <w:rFonts w:ascii="Arial" w:hAnsi="Arial" w:cs="Arial"/>
          <w:sz w:val="24"/>
          <w:szCs w:val="24"/>
        </w:rPr>
        <w:t>,</w:t>
      </w:r>
      <w:r w:rsidRPr="00977D2E">
        <w:rPr>
          <w:rFonts w:ascii="Arial" w:hAnsi="Arial" w:cs="Arial"/>
          <w:sz w:val="24"/>
          <w:szCs w:val="24"/>
        </w:rPr>
        <w:t xml:space="preserve"> 1954.</w:t>
      </w:r>
    </w:p>
    <w:p w14:paraId="53834BA6" w14:textId="77777777" w:rsidR="00C03855" w:rsidRPr="00977D2E" w:rsidRDefault="00C03855" w:rsidP="001C1D19">
      <w:pPr>
        <w:spacing w:after="0"/>
        <w:jc w:val="both"/>
        <w:rPr>
          <w:rFonts w:ascii="Arial" w:hAnsi="Arial" w:cs="Arial"/>
          <w:sz w:val="24"/>
          <w:szCs w:val="24"/>
        </w:rPr>
      </w:pPr>
    </w:p>
    <w:p w14:paraId="067056C6" w14:textId="25F2CE7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45:40</w:t>
      </w:r>
      <w:r w:rsidR="00A17458">
        <w:rPr>
          <w:rFonts w:ascii="Arial" w:hAnsi="Arial" w:cs="Arial"/>
          <w:color w:val="5D7284"/>
          <w:sz w:val="24"/>
          <w:szCs w:val="24"/>
        </w:rPr>
        <w:t>:</w:t>
      </w:r>
      <w:r w:rsidR="002720AB">
        <w:rPr>
          <w:rFonts w:ascii="Arial" w:hAnsi="Arial" w:cs="Arial"/>
          <w:sz w:val="24"/>
          <w:szCs w:val="24"/>
        </w:rPr>
        <w:tab/>
      </w:r>
      <w:r w:rsidRPr="00977D2E">
        <w:rPr>
          <w:rFonts w:ascii="Arial" w:hAnsi="Arial" w:cs="Arial"/>
          <w:sz w:val="24"/>
          <w:szCs w:val="24"/>
        </w:rPr>
        <w:t>Just a minute.  Let us start with the one, the 25th of April</w:t>
      </w:r>
      <w:r w:rsidR="00464297">
        <w:rPr>
          <w:rFonts w:ascii="Arial" w:hAnsi="Arial" w:cs="Arial"/>
          <w:sz w:val="24"/>
          <w:szCs w:val="24"/>
        </w:rPr>
        <w:t>,</w:t>
      </w:r>
      <w:r w:rsidRPr="00977D2E">
        <w:rPr>
          <w:rFonts w:ascii="Arial" w:hAnsi="Arial" w:cs="Arial"/>
          <w:sz w:val="24"/>
          <w:szCs w:val="24"/>
        </w:rPr>
        <w:t xml:space="preserve"> 1950. You have that one there?</w:t>
      </w:r>
    </w:p>
    <w:p w14:paraId="1EBD9803" w14:textId="77777777" w:rsidR="00C03855" w:rsidRPr="00977D2E" w:rsidRDefault="00C03855" w:rsidP="001C1D19">
      <w:pPr>
        <w:spacing w:after="0"/>
        <w:jc w:val="both"/>
        <w:rPr>
          <w:rFonts w:ascii="Arial" w:hAnsi="Arial" w:cs="Arial"/>
          <w:sz w:val="24"/>
          <w:szCs w:val="24"/>
        </w:rPr>
      </w:pPr>
    </w:p>
    <w:p w14:paraId="6AB52366" w14:textId="74482A8D"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46:03</w:t>
      </w:r>
      <w:r w:rsidR="00A17458">
        <w:rPr>
          <w:rFonts w:ascii="Arial" w:hAnsi="Arial" w:cs="Arial"/>
          <w:color w:val="5D7284"/>
          <w:sz w:val="24"/>
          <w:szCs w:val="24"/>
        </w:rPr>
        <w:t>:</w:t>
      </w:r>
      <w:r w:rsidR="002720AB">
        <w:rPr>
          <w:rFonts w:ascii="Arial" w:hAnsi="Arial" w:cs="Arial"/>
          <w:sz w:val="24"/>
          <w:szCs w:val="24"/>
        </w:rPr>
        <w:tab/>
      </w:r>
      <w:r w:rsidR="002720AB">
        <w:rPr>
          <w:rFonts w:ascii="Arial" w:hAnsi="Arial" w:cs="Arial"/>
          <w:sz w:val="24"/>
          <w:szCs w:val="24"/>
        </w:rPr>
        <w:tab/>
      </w:r>
      <w:r w:rsidRPr="00977D2E">
        <w:rPr>
          <w:rFonts w:ascii="Arial" w:hAnsi="Arial" w:cs="Arial"/>
          <w:sz w:val="24"/>
          <w:szCs w:val="24"/>
        </w:rPr>
        <w:t>Yes.</w:t>
      </w:r>
    </w:p>
    <w:p w14:paraId="421C0008" w14:textId="77777777" w:rsidR="00C03855" w:rsidRPr="00977D2E" w:rsidRDefault="00C03855" w:rsidP="001C1D19">
      <w:pPr>
        <w:spacing w:after="0"/>
        <w:jc w:val="both"/>
        <w:rPr>
          <w:rFonts w:ascii="Arial" w:hAnsi="Arial" w:cs="Arial"/>
          <w:sz w:val="24"/>
          <w:szCs w:val="24"/>
        </w:rPr>
      </w:pPr>
    </w:p>
    <w:p w14:paraId="1A6C3D06" w14:textId="6D0476E4"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46:04</w:t>
      </w:r>
      <w:r w:rsidR="00A17458">
        <w:rPr>
          <w:rFonts w:ascii="Arial" w:hAnsi="Arial" w:cs="Arial"/>
          <w:color w:val="5D7284"/>
          <w:sz w:val="24"/>
          <w:szCs w:val="24"/>
        </w:rPr>
        <w:t>:</w:t>
      </w:r>
      <w:r w:rsidR="002720AB">
        <w:rPr>
          <w:rFonts w:ascii="Arial" w:hAnsi="Arial" w:cs="Arial"/>
          <w:sz w:val="24"/>
          <w:szCs w:val="24"/>
        </w:rPr>
        <w:tab/>
      </w:r>
      <w:r w:rsidR="002720AB">
        <w:rPr>
          <w:rFonts w:ascii="Arial" w:hAnsi="Arial" w:cs="Arial"/>
          <w:sz w:val="24"/>
          <w:szCs w:val="24"/>
        </w:rPr>
        <w:tab/>
      </w:r>
      <w:r w:rsidRPr="00977D2E">
        <w:rPr>
          <w:rFonts w:ascii="Arial" w:hAnsi="Arial" w:cs="Arial"/>
          <w:sz w:val="24"/>
          <w:szCs w:val="24"/>
        </w:rPr>
        <w:t xml:space="preserve"> Let's just start with that one earlier.</w:t>
      </w:r>
    </w:p>
    <w:p w14:paraId="1E547624" w14:textId="77777777" w:rsidR="00977D2E" w:rsidRDefault="00977D2E" w:rsidP="001C1D19">
      <w:pPr>
        <w:spacing w:after="0"/>
        <w:jc w:val="both"/>
        <w:rPr>
          <w:rFonts w:ascii="Arial" w:hAnsi="Arial" w:cs="Arial"/>
          <w:b/>
          <w:sz w:val="24"/>
          <w:szCs w:val="24"/>
        </w:rPr>
      </w:pPr>
    </w:p>
    <w:p w14:paraId="3721E163" w14:textId="45549BBA"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46:08</w:t>
      </w:r>
      <w:r w:rsidR="00A17458">
        <w:rPr>
          <w:rFonts w:ascii="Arial" w:hAnsi="Arial" w:cs="Arial"/>
          <w:color w:val="5D7284"/>
          <w:sz w:val="24"/>
          <w:szCs w:val="24"/>
        </w:rPr>
        <w:t>:</w:t>
      </w:r>
      <w:r w:rsidR="002720AB">
        <w:rPr>
          <w:rFonts w:ascii="Arial" w:hAnsi="Arial" w:cs="Arial"/>
          <w:sz w:val="24"/>
          <w:szCs w:val="24"/>
        </w:rPr>
        <w:tab/>
      </w:r>
      <w:r w:rsidRPr="00977D2E">
        <w:rPr>
          <w:rFonts w:ascii="Arial" w:hAnsi="Arial" w:cs="Arial"/>
          <w:sz w:val="24"/>
          <w:szCs w:val="24"/>
        </w:rPr>
        <w:t>The 25th of April</w:t>
      </w:r>
      <w:r w:rsidR="00464297">
        <w:rPr>
          <w:rFonts w:ascii="Arial" w:hAnsi="Arial" w:cs="Arial"/>
          <w:sz w:val="24"/>
          <w:szCs w:val="24"/>
        </w:rPr>
        <w:t>,</w:t>
      </w:r>
      <w:r w:rsidRPr="00977D2E">
        <w:rPr>
          <w:rFonts w:ascii="Arial" w:hAnsi="Arial" w:cs="Arial"/>
          <w:sz w:val="24"/>
          <w:szCs w:val="24"/>
        </w:rPr>
        <w:t xml:space="preserve"> 1950. Mortgagor Berkeley Merritt Wilson, Mortgagor </w:t>
      </w:r>
      <w:r w:rsidR="00464297">
        <w:rPr>
          <w:rFonts w:ascii="Arial" w:hAnsi="Arial" w:cs="Arial"/>
          <w:sz w:val="24"/>
          <w:szCs w:val="24"/>
        </w:rPr>
        <w:t>??</w:t>
      </w:r>
      <w:r w:rsidRPr="00977D2E">
        <w:rPr>
          <w:rFonts w:ascii="Arial" w:hAnsi="Arial" w:cs="Arial"/>
          <w:sz w:val="24"/>
          <w:szCs w:val="24"/>
        </w:rPr>
        <w:t xml:space="preserve"> Edmond Powell</w:t>
      </w:r>
      <w:r w:rsidR="004C3628">
        <w:rPr>
          <w:rFonts w:ascii="Arial" w:hAnsi="Arial" w:cs="Arial"/>
          <w:sz w:val="24"/>
          <w:szCs w:val="24"/>
        </w:rPr>
        <w:t>.</w:t>
      </w:r>
      <w:r w:rsidRPr="00977D2E">
        <w:rPr>
          <w:rFonts w:ascii="Arial" w:hAnsi="Arial" w:cs="Arial"/>
          <w:sz w:val="24"/>
          <w:szCs w:val="24"/>
        </w:rPr>
        <w:t xml:space="preserve"> </w:t>
      </w:r>
      <w:r w:rsidR="004C3628">
        <w:rPr>
          <w:rFonts w:ascii="Arial" w:hAnsi="Arial" w:cs="Arial"/>
          <w:sz w:val="24"/>
          <w:szCs w:val="24"/>
        </w:rPr>
        <w:t>P</w:t>
      </w:r>
      <w:r w:rsidRPr="00977D2E">
        <w:rPr>
          <w:rFonts w:ascii="Arial" w:hAnsi="Arial" w:cs="Arial"/>
          <w:sz w:val="24"/>
          <w:szCs w:val="24"/>
        </w:rPr>
        <w:t>roperty</w:t>
      </w:r>
      <w:r w:rsidR="004C3628">
        <w:rPr>
          <w:rFonts w:ascii="Arial" w:hAnsi="Arial" w:cs="Arial"/>
          <w:sz w:val="24"/>
          <w:szCs w:val="24"/>
        </w:rPr>
        <w:t>:</w:t>
      </w:r>
      <w:r w:rsidRPr="00977D2E">
        <w:rPr>
          <w:rFonts w:ascii="Arial" w:hAnsi="Arial" w:cs="Arial"/>
          <w:sz w:val="24"/>
          <w:szCs w:val="24"/>
        </w:rPr>
        <w:t xml:space="preserve">  All that certain lot of land situated in Southampton Parish, in the islands of Bermuda delin</w:t>
      </w:r>
      <w:r w:rsidR="00017265">
        <w:rPr>
          <w:rFonts w:ascii="Arial" w:hAnsi="Arial" w:cs="Arial"/>
          <w:sz w:val="24"/>
          <w:szCs w:val="24"/>
        </w:rPr>
        <w:t>e</w:t>
      </w:r>
      <w:r w:rsidRPr="00977D2E">
        <w:rPr>
          <w:rFonts w:ascii="Arial" w:hAnsi="Arial" w:cs="Arial"/>
          <w:sz w:val="24"/>
          <w:szCs w:val="24"/>
        </w:rPr>
        <w:t>ated and colo</w:t>
      </w:r>
      <w:r w:rsidR="00464297">
        <w:rPr>
          <w:rFonts w:ascii="Arial" w:hAnsi="Arial" w:cs="Arial"/>
          <w:sz w:val="24"/>
          <w:szCs w:val="24"/>
        </w:rPr>
        <w:t>u</w:t>
      </w:r>
      <w:r w:rsidRPr="00977D2E">
        <w:rPr>
          <w:rFonts w:ascii="Arial" w:hAnsi="Arial" w:cs="Arial"/>
          <w:sz w:val="24"/>
          <w:szCs w:val="24"/>
        </w:rPr>
        <w:t>red pink on the plan annexed to an indenture dated the 30th day of January</w:t>
      </w:r>
      <w:r w:rsidR="00464297">
        <w:rPr>
          <w:rFonts w:ascii="Arial" w:hAnsi="Arial" w:cs="Arial"/>
          <w:sz w:val="24"/>
          <w:szCs w:val="24"/>
        </w:rPr>
        <w:t>,</w:t>
      </w:r>
      <w:r w:rsidRPr="00977D2E">
        <w:rPr>
          <w:rFonts w:ascii="Arial" w:hAnsi="Arial" w:cs="Arial"/>
          <w:sz w:val="24"/>
          <w:szCs w:val="24"/>
        </w:rPr>
        <w:t xml:space="preserve"> 1947, between Thomas Smith</w:t>
      </w:r>
      <w:r w:rsidR="00D50947">
        <w:rPr>
          <w:rFonts w:ascii="Arial" w:hAnsi="Arial" w:cs="Arial"/>
          <w:sz w:val="24"/>
          <w:szCs w:val="24"/>
        </w:rPr>
        <w:t xml:space="preserve"> </w:t>
      </w:r>
      <w:r w:rsidRPr="00977D2E">
        <w:rPr>
          <w:rFonts w:ascii="Arial" w:hAnsi="Arial" w:cs="Arial"/>
          <w:sz w:val="24"/>
          <w:szCs w:val="24"/>
        </w:rPr>
        <w:t>of the first part of the mortgagor</w:t>
      </w:r>
      <w:r w:rsidR="007060A9">
        <w:rPr>
          <w:rFonts w:ascii="Arial" w:hAnsi="Arial" w:cs="Arial"/>
          <w:sz w:val="24"/>
          <w:szCs w:val="24"/>
        </w:rPr>
        <w:t>,</w:t>
      </w:r>
      <w:r w:rsidRPr="00977D2E">
        <w:rPr>
          <w:rFonts w:ascii="Arial" w:hAnsi="Arial" w:cs="Arial"/>
          <w:sz w:val="24"/>
          <w:szCs w:val="24"/>
        </w:rPr>
        <w:t xml:space="preserve"> of the second part and Edmund Gosling Gray, of the third part and bounded</w:t>
      </w:r>
      <w:r w:rsidR="00206798">
        <w:rPr>
          <w:rFonts w:ascii="Arial" w:hAnsi="Arial" w:cs="Arial"/>
          <w:sz w:val="24"/>
          <w:szCs w:val="24"/>
        </w:rPr>
        <w:t xml:space="preserve"> </w:t>
      </w:r>
      <w:r w:rsidRPr="00977D2E">
        <w:rPr>
          <w:rFonts w:ascii="Arial" w:hAnsi="Arial" w:cs="Arial"/>
          <w:sz w:val="24"/>
          <w:szCs w:val="24"/>
        </w:rPr>
        <w:t xml:space="preserve"> northerly, by the land of Rose Frazier and there measuring 75 feet</w:t>
      </w:r>
      <w:r w:rsidR="00464297">
        <w:rPr>
          <w:rFonts w:ascii="Arial" w:hAnsi="Arial" w:cs="Arial"/>
          <w:sz w:val="24"/>
          <w:szCs w:val="24"/>
        </w:rPr>
        <w:t>,</w:t>
      </w:r>
      <w:r w:rsidRPr="00977D2E">
        <w:rPr>
          <w:rFonts w:ascii="Arial" w:hAnsi="Arial" w:cs="Arial"/>
          <w:sz w:val="24"/>
          <w:szCs w:val="24"/>
        </w:rPr>
        <w:t xml:space="preserve"> easterly by other land theretofore held by the said Thomas Smith</w:t>
      </w:r>
      <w:r w:rsidR="00464297">
        <w:rPr>
          <w:rFonts w:ascii="Arial" w:hAnsi="Arial" w:cs="Arial"/>
          <w:sz w:val="24"/>
          <w:szCs w:val="24"/>
        </w:rPr>
        <w:t xml:space="preserve"> w</w:t>
      </w:r>
      <w:r w:rsidRPr="00977D2E">
        <w:rPr>
          <w:rFonts w:ascii="Arial" w:hAnsi="Arial" w:cs="Arial"/>
          <w:sz w:val="24"/>
          <w:szCs w:val="24"/>
        </w:rPr>
        <w:t>ith the land now being described and there measuring 105 feet</w:t>
      </w:r>
      <w:r w:rsidR="004C3628">
        <w:rPr>
          <w:rFonts w:ascii="Arial" w:hAnsi="Arial" w:cs="Arial"/>
          <w:sz w:val="24"/>
          <w:szCs w:val="24"/>
        </w:rPr>
        <w:t xml:space="preserve"> </w:t>
      </w:r>
      <w:r w:rsidRPr="00977D2E">
        <w:rPr>
          <w:rFonts w:ascii="Arial" w:hAnsi="Arial" w:cs="Arial"/>
          <w:sz w:val="24"/>
          <w:szCs w:val="24"/>
        </w:rPr>
        <w:t>southerly</w:t>
      </w:r>
      <w:r w:rsidR="004C3628">
        <w:rPr>
          <w:rFonts w:ascii="Arial" w:hAnsi="Arial" w:cs="Arial"/>
          <w:sz w:val="24"/>
          <w:szCs w:val="24"/>
        </w:rPr>
        <w:t>,</w:t>
      </w:r>
      <w:r w:rsidRPr="00977D2E">
        <w:rPr>
          <w:rFonts w:ascii="Arial" w:hAnsi="Arial" w:cs="Arial"/>
          <w:sz w:val="24"/>
          <w:szCs w:val="24"/>
        </w:rPr>
        <w:t xml:space="preserve"> partly by the roadway, eight feet wide, colo</w:t>
      </w:r>
      <w:r w:rsidR="00464297">
        <w:rPr>
          <w:rFonts w:ascii="Arial" w:hAnsi="Arial" w:cs="Arial"/>
          <w:sz w:val="24"/>
          <w:szCs w:val="24"/>
        </w:rPr>
        <w:t>u</w:t>
      </w:r>
      <w:r w:rsidRPr="00977D2E">
        <w:rPr>
          <w:rFonts w:ascii="Arial" w:hAnsi="Arial" w:cs="Arial"/>
          <w:sz w:val="24"/>
          <w:szCs w:val="24"/>
        </w:rPr>
        <w:t>red yellow on the said plan and partly by the lot of land conveyed by the said Thomas Smith to David Lincoln Wilson</w:t>
      </w:r>
      <w:r w:rsidR="00046C92">
        <w:rPr>
          <w:rFonts w:ascii="Arial" w:hAnsi="Arial" w:cs="Arial"/>
          <w:sz w:val="24"/>
          <w:szCs w:val="24"/>
        </w:rPr>
        <w:t>. A</w:t>
      </w:r>
      <w:r w:rsidRPr="00977D2E">
        <w:rPr>
          <w:rFonts w:ascii="Arial" w:hAnsi="Arial" w:cs="Arial"/>
          <w:sz w:val="24"/>
          <w:szCs w:val="24"/>
        </w:rPr>
        <w:t xml:space="preserve">nd I see he's </w:t>
      </w:r>
      <w:r w:rsidRPr="00977D2E">
        <w:rPr>
          <w:rFonts w:ascii="Arial" w:hAnsi="Arial" w:cs="Arial"/>
          <w:sz w:val="24"/>
          <w:szCs w:val="24"/>
        </w:rPr>
        <w:lastRenderedPageBreak/>
        <w:t xml:space="preserve">a nephew.  And measuring southerly 78 feet and westerly by a lot of land conveyed by the said Thomas Smith to Reuben Josiah Wilson and there measuring 100 feet together with the cottage thereon erected at the </w:t>
      </w:r>
      <w:r w:rsidR="004A4A42">
        <w:rPr>
          <w:rFonts w:ascii="Arial" w:hAnsi="Arial" w:cs="Arial"/>
          <w:sz w:val="24"/>
          <w:szCs w:val="24"/>
        </w:rPr>
        <w:t>appurtenances</w:t>
      </w:r>
      <w:r w:rsidRPr="00977D2E">
        <w:rPr>
          <w:rFonts w:ascii="Arial" w:hAnsi="Arial" w:cs="Arial"/>
          <w:sz w:val="24"/>
          <w:szCs w:val="24"/>
        </w:rPr>
        <w:t xml:space="preserve"> </w:t>
      </w:r>
      <w:r w:rsidR="004A4A42">
        <w:rPr>
          <w:rFonts w:ascii="Arial" w:hAnsi="Arial" w:cs="Arial"/>
          <w:sz w:val="24"/>
          <w:szCs w:val="24"/>
        </w:rPr>
        <w:t>theret</w:t>
      </w:r>
      <w:r w:rsidRPr="00977D2E">
        <w:rPr>
          <w:rFonts w:ascii="Arial" w:hAnsi="Arial" w:cs="Arial"/>
          <w:sz w:val="24"/>
          <w:szCs w:val="24"/>
        </w:rPr>
        <w:t>o belonging and respect, and especially together with the rights of way particularly expressed in the mortgage.  One Thousand pounds.</w:t>
      </w:r>
    </w:p>
    <w:p w14:paraId="29D06E3B" w14:textId="77777777" w:rsidR="00C03855" w:rsidRPr="00977D2E" w:rsidRDefault="00C03855" w:rsidP="001C1D19">
      <w:pPr>
        <w:spacing w:after="0"/>
        <w:jc w:val="both"/>
        <w:rPr>
          <w:rFonts w:ascii="Arial" w:hAnsi="Arial" w:cs="Arial"/>
          <w:sz w:val="24"/>
          <w:szCs w:val="24"/>
        </w:rPr>
      </w:pPr>
    </w:p>
    <w:p w14:paraId="6DB9EC89" w14:textId="77B0B7CC"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47:58</w:t>
      </w:r>
      <w:r w:rsidR="00057D3A">
        <w:rPr>
          <w:rFonts w:ascii="Arial" w:hAnsi="Arial" w:cs="Arial"/>
          <w:color w:val="5D7284"/>
          <w:sz w:val="24"/>
          <w:szCs w:val="24"/>
        </w:rPr>
        <w:t>:</w:t>
      </w:r>
      <w:r w:rsidR="00B10716">
        <w:rPr>
          <w:rFonts w:ascii="Arial" w:hAnsi="Arial" w:cs="Arial"/>
          <w:sz w:val="24"/>
          <w:szCs w:val="24"/>
        </w:rPr>
        <w:tab/>
      </w:r>
      <w:r w:rsidRPr="00977D2E">
        <w:rPr>
          <w:rFonts w:ascii="Arial" w:hAnsi="Arial" w:cs="Arial"/>
          <w:sz w:val="24"/>
          <w:szCs w:val="24"/>
        </w:rPr>
        <w:t xml:space="preserve">Well, could you just read the words that appear before one thousand pounds? It says </w:t>
      </w:r>
      <w:r w:rsidR="004C3628">
        <w:rPr>
          <w:rFonts w:ascii="Arial" w:hAnsi="Arial" w:cs="Arial"/>
          <w:sz w:val="24"/>
          <w:szCs w:val="24"/>
        </w:rPr>
        <w:t>‘</w:t>
      </w:r>
      <w:r w:rsidRPr="00977D2E">
        <w:rPr>
          <w:rFonts w:ascii="Arial" w:hAnsi="Arial" w:cs="Arial"/>
          <w:sz w:val="24"/>
          <w:szCs w:val="24"/>
        </w:rPr>
        <w:t>some secured</w:t>
      </w:r>
      <w:r w:rsidR="004C3628">
        <w:rPr>
          <w:rFonts w:ascii="Arial" w:hAnsi="Arial" w:cs="Arial"/>
          <w:sz w:val="24"/>
          <w:szCs w:val="24"/>
        </w:rPr>
        <w:t>’</w:t>
      </w:r>
      <w:r w:rsidR="00022D2B">
        <w:rPr>
          <w:rFonts w:ascii="Arial" w:hAnsi="Arial" w:cs="Arial"/>
          <w:sz w:val="24"/>
          <w:szCs w:val="24"/>
        </w:rPr>
        <w:t>.</w:t>
      </w:r>
      <w:r w:rsidRPr="00977D2E">
        <w:rPr>
          <w:rFonts w:ascii="Arial" w:hAnsi="Arial" w:cs="Arial"/>
          <w:sz w:val="24"/>
          <w:szCs w:val="24"/>
        </w:rPr>
        <w:t xml:space="preserve"> </w:t>
      </w:r>
    </w:p>
    <w:p w14:paraId="10B43F7B" w14:textId="77777777" w:rsidR="00C03855" w:rsidRPr="00977D2E" w:rsidRDefault="00C03855" w:rsidP="001C1D19">
      <w:pPr>
        <w:spacing w:after="0"/>
        <w:jc w:val="both"/>
        <w:rPr>
          <w:rFonts w:ascii="Arial" w:hAnsi="Arial" w:cs="Arial"/>
          <w:sz w:val="24"/>
          <w:szCs w:val="24"/>
        </w:rPr>
      </w:pPr>
    </w:p>
    <w:p w14:paraId="44D5CECF" w14:textId="702625D2"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48:03</w:t>
      </w:r>
      <w:r w:rsidR="00057D3A">
        <w:rPr>
          <w:rFonts w:ascii="Arial" w:hAnsi="Arial" w:cs="Arial"/>
          <w:color w:val="5D7284"/>
          <w:sz w:val="24"/>
          <w:szCs w:val="24"/>
        </w:rPr>
        <w:t>:</w:t>
      </w:r>
      <w:r w:rsidR="00B10716">
        <w:rPr>
          <w:rFonts w:ascii="Arial" w:hAnsi="Arial" w:cs="Arial"/>
          <w:sz w:val="24"/>
          <w:szCs w:val="24"/>
        </w:rPr>
        <w:tab/>
      </w:r>
      <w:r w:rsidRPr="00977D2E">
        <w:rPr>
          <w:rFonts w:ascii="Arial" w:hAnsi="Arial" w:cs="Arial"/>
          <w:sz w:val="24"/>
          <w:szCs w:val="24"/>
        </w:rPr>
        <w:t>Some secured. Oh</w:t>
      </w:r>
      <w:r w:rsidR="00B10716">
        <w:rPr>
          <w:rFonts w:ascii="Arial" w:hAnsi="Arial" w:cs="Arial"/>
          <w:sz w:val="24"/>
          <w:szCs w:val="24"/>
        </w:rPr>
        <w:t>,</w:t>
      </w:r>
      <w:r w:rsidRPr="00977D2E">
        <w:rPr>
          <w:rFonts w:ascii="Arial" w:hAnsi="Arial" w:cs="Arial"/>
          <w:sz w:val="24"/>
          <w:szCs w:val="24"/>
        </w:rPr>
        <w:t xml:space="preserve"> they have a hole right through it.  Okay, some secured 1000 pounds interest</w:t>
      </w:r>
      <w:r w:rsidR="004A4A42">
        <w:rPr>
          <w:rFonts w:ascii="Arial" w:hAnsi="Arial" w:cs="Arial"/>
          <w:sz w:val="24"/>
          <w:szCs w:val="24"/>
        </w:rPr>
        <w:t xml:space="preserve">, </w:t>
      </w:r>
      <w:r w:rsidRPr="00977D2E">
        <w:rPr>
          <w:rFonts w:ascii="Arial" w:hAnsi="Arial" w:cs="Arial"/>
          <w:sz w:val="24"/>
          <w:szCs w:val="24"/>
        </w:rPr>
        <w:t>interest 5%.</w:t>
      </w:r>
    </w:p>
    <w:p w14:paraId="596BB556" w14:textId="77777777" w:rsidR="00C03855" w:rsidRPr="00977D2E" w:rsidRDefault="00C03855" w:rsidP="001C1D19">
      <w:pPr>
        <w:spacing w:after="0"/>
        <w:jc w:val="both"/>
        <w:rPr>
          <w:rFonts w:ascii="Arial" w:hAnsi="Arial" w:cs="Arial"/>
          <w:sz w:val="24"/>
          <w:szCs w:val="24"/>
        </w:rPr>
      </w:pPr>
    </w:p>
    <w:p w14:paraId="0D9DBB4B" w14:textId="0153D38E"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48:11</w:t>
      </w:r>
      <w:r w:rsidR="00057D3A">
        <w:rPr>
          <w:rFonts w:ascii="Arial" w:hAnsi="Arial" w:cs="Arial"/>
          <w:color w:val="5D7284"/>
          <w:sz w:val="24"/>
          <w:szCs w:val="24"/>
        </w:rPr>
        <w:t>:</w:t>
      </w:r>
      <w:r w:rsidR="006A217C">
        <w:rPr>
          <w:rFonts w:ascii="Arial" w:hAnsi="Arial" w:cs="Arial"/>
          <w:sz w:val="24"/>
          <w:szCs w:val="24"/>
        </w:rPr>
        <w:tab/>
      </w:r>
      <w:r w:rsidR="006A217C">
        <w:rPr>
          <w:rFonts w:ascii="Arial" w:hAnsi="Arial" w:cs="Arial"/>
          <w:sz w:val="24"/>
          <w:szCs w:val="24"/>
        </w:rPr>
        <w:tab/>
      </w:r>
      <w:r w:rsidRPr="00977D2E">
        <w:rPr>
          <w:rFonts w:ascii="Arial" w:hAnsi="Arial" w:cs="Arial"/>
          <w:sz w:val="24"/>
          <w:szCs w:val="24"/>
        </w:rPr>
        <w:t>Per annum</w:t>
      </w:r>
      <w:r w:rsidR="00022D2B">
        <w:rPr>
          <w:rFonts w:ascii="Arial" w:hAnsi="Arial" w:cs="Arial"/>
          <w:sz w:val="24"/>
          <w:szCs w:val="24"/>
        </w:rPr>
        <w:t>.</w:t>
      </w:r>
    </w:p>
    <w:p w14:paraId="7726D59A" w14:textId="77777777" w:rsidR="00C03855" w:rsidRPr="00977D2E" w:rsidRDefault="00C03855" w:rsidP="001C1D19">
      <w:pPr>
        <w:spacing w:after="0"/>
        <w:jc w:val="both"/>
        <w:rPr>
          <w:rFonts w:ascii="Arial" w:hAnsi="Arial" w:cs="Arial"/>
          <w:sz w:val="24"/>
          <w:szCs w:val="24"/>
        </w:rPr>
      </w:pPr>
    </w:p>
    <w:p w14:paraId="776AF2F6" w14:textId="6B278E5F"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48:14</w:t>
      </w:r>
      <w:r w:rsidR="00057D3A">
        <w:rPr>
          <w:rFonts w:ascii="Arial" w:hAnsi="Arial" w:cs="Arial"/>
          <w:color w:val="5D7284"/>
          <w:sz w:val="24"/>
          <w:szCs w:val="24"/>
        </w:rPr>
        <w:t>:</w:t>
      </w:r>
      <w:r w:rsidR="006A217C">
        <w:rPr>
          <w:rFonts w:ascii="Arial" w:hAnsi="Arial" w:cs="Arial"/>
          <w:sz w:val="24"/>
          <w:szCs w:val="24"/>
        </w:rPr>
        <w:tab/>
      </w:r>
      <w:r w:rsidR="006A217C">
        <w:rPr>
          <w:rFonts w:ascii="Arial" w:hAnsi="Arial" w:cs="Arial"/>
          <w:sz w:val="24"/>
          <w:szCs w:val="24"/>
        </w:rPr>
        <w:tab/>
      </w:r>
      <w:r w:rsidRPr="00977D2E">
        <w:rPr>
          <w:rFonts w:ascii="Arial" w:hAnsi="Arial" w:cs="Arial"/>
          <w:sz w:val="24"/>
          <w:szCs w:val="24"/>
        </w:rPr>
        <w:t>Per annum. Sorry.</w:t>
      </w:r>
    </w:p>
    <w:p w14:paraId="5CF7B6B6" w14:textId="77777777" w:rsidR="00C03855" w:rsidRPr="00977D2E" w:rsidRDefault="00C03855" w:rsidP="001C1D19">
      <w:pPr>
        <w:spacing w:after="0"/>
        <w:jc w:val="both"/>
        <w:rPr>
          <w:rFonts w:ascii="Arial" w:hAnsi="Arial" w:cs="Arial"/>
          <w:sz w:val="24"/>
          <w:szCs w:val="24"/>
        </w:rPr>
      </w:pPr>
    </w:p>
    <w:p w14:paraId="16C7B6DA" w14:textId="0CB07D9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48:24</w:t>
      </w:r>
      <w:r w:rsidR="00057D3A">
        <w:rPr>
          <w:rFonts w:ascii="Arial" w:hAnsi="Arial" w:cs="Arial"/>
          <w:color w:val="5D7284"/>
          <w:sz w:val="24"/>
          <w:szCs w:val="24"/>
        </w:rPr>
        <w:t>:</w:t>
      </w:r>
      <w:r w:rsidR="006A217C">
        <w:rPr>
          <w:rFonts w:ascii="Arial" w:hAnsi="Arial" w:cs="Arial"/>
          <w:sz w:val="24"/>
          <w:szCs w:val="24"/>
        </w:rPr>
        <w:tab/>
      </w:r>
      <w:r w:rsidRPr="00977D2E">
        <w:rPr>
          <w:rFonts w:ascii="Arial" w:hAnsi="Arial" w:cs="Arial"/>
          <w:sz w:val="24"/>
          <w:szCs w:val="24"/>
        </w:rPr>
        <w:t>The second page of that document but, but</w:t>
      </w:r>
      <w:r w:rsidR="004A4A42">
        <w:rPr>
          <w:rFonts w:ascii="Arial" w:hAnsi="Arial" w:cs="Arial"/>
          <w:sz w:val="24"/>
          <w:szCs w:val="24"/>
        </w:rPr>
        <w:t xml:space="preserve"> </w:t>
      </w:r>
      <w:r w:rsidRPr="00977D2E">
        <w:rPr>
          <w:rFonts w:ascii="Arial" w:hAnsi="Arial" w:cs="Arial"/>
          <w:sz w:val="24"/>
          <w:szCs w:val="24"/>
        </w:rPr>
        <w:t>Exhibit 9 as you have it consists of four pages</w:t>
      </w:r>
      <w:r w:rsidR="004A4A42">
        <w:rPr>
          <w:rFonts w:ascii="Arial" w:hAnsi="Arial" w:cs="Arial"/>
          <w:sz w:val="24"/>
          <w:szCs w:val="24"/>
        </w:rPr>
        <w:t>,</w:t>
      </w:r>
      <w:r w:rsidRPr="00977D2E">
        <w:rPr>
          <w:rFonts w:ascii="Arial" w:hAnsi="Arial" w:cs="Arial"/>
          <w:sz w:val="24"/>
          <w:szCs w:val="24"/>
        </w:rPr>
        <w:t xml:space="preserve"> correct?</w:t>
      </w:r>
    </w:p>
    <w:p w14:paraId="06BE879D" w14:textId="77777777" w:rsidR="00C03855" w:rsidRPr="00977D2E" w:rsidRDefault="00C03855" w:rsidP="001C1D19">
      <w:pPr>
        <w:spacing w:after="0"/>
        <w:jc w:val="both"/>
        <w:rPr>
          <w:rFonts w:ascii="Arial" w:hAnsi="Arial" w:cs="Arial"/>
          <w:sz w:val="24"/>
          <w:szCs w:val="24"/>
        </w:rPr>
      </w:pPr>
    </w:p>
    <w:p w14:paraId="07EBCFF6" w14:textId="35D5E040"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48:41</w:t>
      </w:r>
      <w:r w:rsidR="00057D3A">
        <w:rPr>
          <w:rFonts w:ascii="Arial" w:hAnsi="Arial" w:cs="Arial"/>
          <w:color w:val="5D7284"/>
          <w:sz w:val="24"/>
          <w:szCs w:val="24"/>
        </w:rPr>
        <w:t>:</w:t>
      </w:r>
      <w:r w:rsidR="003C46D6">
        <w:rPr>
          <w:rFonts w:ascii="Arial" w:hAnsi="Arial" w:cs="Arial"/>
          <w:sz w:val="24"/>
          <w:szCs w:val="24"/>
        </w:rPr>
        <w:tab/>
      </w:r>
      <w:r w:rsidR="003C46D6">
        <w:rPr>
          <w:rFonts w:ascii="Arial" w:hAnsi="Arial" w:cs="Arial"/>
          <w:sz w:val="24"/>
          <w:szCs w:val="24"/>
        </w:rPr>
        <w:tab/>
      </w:r>
      <w:r w:rsidRPr="00977D2E">
        <w:rPr>
          <w:rFonts w:ascii="Arial" w:hAnsi="Arial" w:cs="Arial"/>
          <w:sz w:val="24"/>
          <w:szCs w:val="24"/>
        </w:rPr>
        <w:t>It is four pages.</w:t>
      </w:r>
    </w:p>
    <w:p w14:paraId="7C95C88F" w14:textId="77777777" w:rsidR="00C03855" w:rsidRPr="00977D2E" w:rsidRDefault="00C03855" w:rsidP="001C1D19">
      <w:pPr>
        <w:spacing w:after="0"/>
        <w:jc w:val="both"/>
        <w:rPr>
          <w:rFonts w:ascii="Arial" w:hAnsi="Arial" w:cs="Arial"/>
          <w:sz w:val="24"/>
          <w:szCs w:val="24"/>
        </w:rPr>
      </w:pPr>
    </w:p>
    <w:p w14:paraId="327DD8A8" w14:textId="69CE5B06"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48:42</w:t>
      </w:r>
      <w:r w:rsidR="00057D3A">
        <w:rPr>
          <w:rFonts w:ascii="Arial" w:hAnsi="Arial" w:cs="Arial"/>
          <w:color w:val="5D7284"/>
          <w:sz w:val="24"/>
          <w:szCs w:val="24"/>
        </w:rPr>
        <w:t>:</w:t>
      </w:r>
      <w:r w:rsidR="003C46D6">
        <w:rPr>
          <w:rFonts w:ascii="Arial" w:hAnsi="Arial" w:cs="Arial"/>
          <w:sz w:val="24"/>
          <w:szCs w:val="24"/>
        </w:rPr>
        <w:tab/>
      </w:r>
      <w:r w:rsidR="003C46D6">
        <w:rPr>
          <w:rFonts w:ascii="Arial" w:hAnsi="Arial" w:cs="Arial"/>
          <w:sz w:val="24"/>
          <w:szCs w:val="24"/>
        </w:rPr>
        <w:tab/>
      </w:r>
      <w:r w:rsidRPr="00977D2E">
        <w:rPr>
          <w:rFonts w:ascii="Arial" w:hAnsi="Arial" w:cs="Arial"/>
          <w:sz w:val="24"/>
          <w:szCs w:val="24"/>
        </w:rPr>
        <w:t>Well, you've read it first</w:t>
      </w:r>
      <w:r w:rsidR="004A4A42">
        <w:rPr>
          <w:rFonts w:ascii="Arial" w:hAnsi="Arial" w:cs="Arial"/>
          <w:sz w:val="24"/>
          <w:szCs w:val="24"/>
        </w:rPr>
        <w:t>,</w:t>
      </w:r>
      <w:r w:rsidRPr="00977D2E">
        <w:rPr>
          <w:rFonts w:ascii="Arial" w:hAnsi="Arial" w:cs="Arial"/>
          <w:sz w:val="24"/>
          <w:szCs w:val="24"/>
        </w:rPr>
        <w:t xml:space="preserve"> will you.</w:t>
      </w:r>
    </w:p>
    <w:p w14:paraId="20ED6B77" w14:textId="77777777" w:rsidR="00C03855" w:rsidRPr="00977D2E" w:rsidRDefault="00C03855" w:rsidP="001C1D19">
      <w:pPr>
        <w:spacing w:after="0"/>
        <w:jc w:val="both"/>
        <w:rPr>
          <w:rFonts w:ascii="Arial" w:hAnsi="Arial" w:cs="Arial"/>
          <w:sz w:val="24"/>
          <w:szCs w:val="24"/>
        </w:rPr>
      </w:pPr>
    </w:p>
    <w:p w14:paraId="791BAB47" w14:textId="69355E49"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48:46</w:t>
      </w:r>
      <w:r w:rsidR="00057D3A">
        <w:rPr>
          <w:rFonts w:ascii="Arial" w:hAnsi="Arial" w:cs="Arial"/>
          <w:color w:val="5D7284"/>
          <w:sz w:val="24"/>
          <w:szCs w:val="24"/>
        </w:rPr>
        <w:t>:</w:t>
      </w:r>
      <w:r w:rsidR="003C46D6">
        <w:rPr>
          <w:rFonts w:ascii="Arial" w:hAnsi="Arial" w:cs="Arial"/>
          <w:sz w:val="24"/>
          <w:szCs w:val="24"/>
        </w:rPr>
        <w:tab/>
      </w:r>
      <w:r w:rsidRPr="00977D2E">
        <w:rPr>
          <w:rFonts w:ascii="Arial" w:hAnsi="Arial" w:cs="Arial"/>
          <w:sz w:val="24"/>
          <w:szCs w:val="24"/>
        </w:rPr>
        <w:t>These</w:t>
      </w:r>
      <w:r w:rsidR="00847823">
        <w:rPr>
          <w:rFonts w:ascii="Arial" w:hAnsi="Arial" w:cs="Arial"/>
          <w:sz w:val="24"/>
          <w:szCs w:val="24"/>
        </w:rPr>
        <w:t>,</w:t>
      </w:r>
      <w:r w:rsidRPr="00977D2E">
        <w:rPr>
          <w:rFonts w:ascii="Arial" w:hAnsi="Arial" w:cs="Arial"/>
          <w:sz w:val="24"/>
          <w:szCs w:val="24"/>
        </w:rPr>
        <w:t xml:space="preserve"> these two here. The last two go together</w:t>
      </w:r>
      <w:r w:rsidR="00DD1114">
        <w:rPr>
          <w:rFonts w:ascii="Arial" w:hAnsi="Arial" w:cs="Arial"/>
          <w:sz w:val="24"/>
          <w:szCs w:val="24"/>
        </w:rPr>
        <w:t>,</w:t>
      </w:r>
      <w:r w:rsidRPr="00977D2E">
        <w:rPr>
          <w:rFonts w:ascii="Arial" w:hAnsi="Arial" w:cs="Arial"/>
          <w:sz w:val="24"/>
          <w:szCs w:val="24"/>
        </w:rPr>
        <w:t xml:space="preserve"> okay?</w:t>
      </w:r>
    </w:p>
    <w:p w14:paraId="3586C971" w14:textId="77777777" w:rsidR="00C03855" w:rsidRPr="00977D2E" w:rsidRDefault="00C03855" w:rsidP="001C1D19">
      <w:pPr>
        <w:spacing w:after="0"/>
        <w:jc w:val="both"/>
        <w:rPr>
          <w:rFonts w:ascii="Arial" w:hAnsi="Arial" w:cs="Arial"/>
          <w:sz w:val="24"/>
          <w:szCs w:val="24"/>
        </w:rPr>
      </w:pPr>
    </w:p>
    <w:p w14:paraId="5D855C8E" w14:textId="4D7B451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48:49</w:t>
      </w:r>
      <w:r w:rsidR="00057D3A">
        <w:rPr>
          <w:rFonts w:ascii="Arial" w:hAnsi="Arial" w:cs="Arial"/>
          <w:color w:val="5D7284"/>
          <w:sz w:val="24"/>
          <w:szCs w:val="24"/>
        </w:rPr>
        <w:t>:</w:t>
      </w:r>
      <w:r w:rsidR="003C46D6">
        <w:rPr>
          <w:rFonts w:ascii="Arial" w:hAnsi="Arial" w:cs="Arial"/>
          <w:sz w:val="24"/>
          <w:szCs w:val="24"/>
        </w:rPr>
        <w:tab/>
      </w:r>
      <w:r w:rsidRPr="00977D2E">
        <w:rPr>
          <w:rFonts w:ascii="Arial" w:hAnsi="Arial" w:cs="Arial"/>
          <w:sz w:val="24"/>
          <w:szCs w:val="24"/>
        </w:rPr>
        <w:t>Which are last two</w:t>
      </w:r>
      <w:r w:rsidR="004A4A42">
        <w:rPr>
          <w:rFonts w:ascii="Arial" w:hAnsi="Arial" w:cs="Arial"/>
          <w:sz w:val="24"/>
          <w:szCs w:val="24"/>
        </w:rPr>
        <w:t>?</w:t>
      </w:r>
      <w:r w:rsidRPr="00977D2E">
        <w:rPr>
          <w:rFonts w:ascii="Arial" w:hAnsi="Arial" w:cs="Arial"/>
          <w:sz w:val="24"/>
          <w:szCs w:val="24"/>
        </w:rPr>
        <w:t xml:space="preserve"> Could you just identify those two for me?</w:t>
      </w:r>
    </w:p>
    <w:p w14:paraId="603C9DE8" w14:textId="77777777" w:rsidR="00C03855" w:rsidRPr="00977D2E" w:rsidRDefault="00C03855" w:rsidP="001C1D19">
      <w:pPr>
        <w:spacing w:after="0"/>
        <w:jc w:val="both"/>
        <w:rPr>
          <w:rFonts w:ascii="Arial" w:hAnsi="Arial" w:cs="Arial"/>
          <w:sz w:val="24"/>
          <w:szCs w:val="24"/>
        </w:rPr>
      </w:pPr>
    </w:p>
    <w:p w14:paraId="039F1068" w14:textId="50505BF3"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48:52</w:t>
      </w:r>
      <w:r w:rsidR="00057D3A">
        <w:rPr>
          <w:rFonts w:ascii="Arial" w:hAnsi="Arial" w:cs="Arial"/>
          <w:color w:val="5D7284"/>
          <w:sz w:val="24"/>
          <w:szCs w:val="24"/>
        </w:rPr>
        <w:t>:</w:t>
      </w:r>
      <w:r w:rsidR="003C46D6">
        <w:rPr>
          <w:rFonts w:ascii="Arial" w:hAnsi="Arial" w:cs="Arial"/>
          <w:sz w:val="24"/>
          <w:szCs w:val="24"/>
        </w:rPr>
        <w:tab/>
      </w:r>
      <w:r w:rsidRPr="00977D2E">
        <w:rPr>
          <w:rFonts w:ascii="Arial" w:hAnsi="Arial" w:cs="Arial"/>
          <w:sz w:val="24"/>
          <w:szCs w:val="24"/>
        </w:rPr>
        <w:t>The one dated October 30</w:t>
      </w:r>
      <w:r w:rsidR="004A4A42">
        <w:rPr>
          <w:rFonts w:ascii="Arial" w:hAnsi="Arial" w:cs="Arial"/>
          <w:sz w:val="24"/>
          <w:szCs w:val="24"/>
        </w:rPr>
        <w:t xml:space="preserve">, </w:t>
      </w:r>
      <w:r w:rsidRPr="00977D2E">
        <w:rPr>
          <w:rFonts w:ascii="Arial" w:hAnsi="Arial" w:cs="Arial"/>
          <w:sz w:val="24"/>
          <w:szCs w:val="24"/>
        </w:rPr>
        <w:t>195</w:t>
      </w:r>
      <w:r w:rsidR="004A4A42">
        <w:rPr>
          <w:rFonts w:ascii="Arial" w:hAnsi="Arial" w:cs="Arial"/>
          <w:sz w:val="24"/>
          <w:szCs w:val="24"/>
        </w:rPr>
        <w:t>1 a</w:t>
      </w:r>
      <w:r w:rsidRPr="00977D2E">
        <w:rPr>
          <w:rFonts w:ascii="Arial" w:hAnsi="Arial" w:cs="Arial"/>
          <w:sz w:val="24"/>
          <w:szCs w:val="24"/>
        </w:rPr>
        <w:t xml:space="preserve">nd the one </w:t>
      </w:r>
      <w:r w:rsidR="004C3628">
        <w:rPr>
          <w:rFonts w:ascii="Arial" w:hAnsi="Arial" w:cs="Arial"/>
          <w:sz w:val="24"/>
          <w:szCs w:val="24"/>
        </w:rPr>
        <w:t xml:space="preserve">that </w:t>
      </w:r>
      <w:r w:rsidRPr="00977D2E">
        <w:rPr>
          <w:rFonts w:ascii="Arial" w:hAnsi="Arial" w:cs="Arial"/>
          <w:sz w:val="24"/>
          <w:szCs w:val="24"/>
        </w:rPr>
        <w:t>in the righ</w:t>
      </w:r>
      <w:r w:rsidR="000F1915">
        <w:rPr>
          <w:rFonts w:ascii="Arial" w:hAnsi="Arial" w:cs="Arial"/>
          <w:sz w:val="24"/>
          <w:szCs w:val="24"/>
        </w:rPr>
        <w:t>t</w:t>
      </w:r>
      <w:r w:rsidRPr="00977D2E">
        <w:rPr>
          <w:rFonts w:ascii="Arial" w:hAnsi="Arial" w:cs="Arial"/>
          <w:sz w:val="24"/>
          <w:szCs w:val="24"/>
        </w:rPr>
        <w:t>hand corner says page 407 Violet Wilson, his wife.  These two go together.</w:t>
      </w:r>
    </w:p>
    <w:p w14:paraId="08451357" w14:textId="77777777" w:rsidR="00C03855" w:rsidRPr="00977D2E" w:rsidRDefault="00C03855" w:rsidP="001C1D19">
      <w:pPr>
        <w:spacing w:after="0"/>
        <w:jc w:val="both"/>
        <w:rPr>
          <w:rFonts w:ascii="Arial" w:hAnsi="Arial" w:cs="Arial"/>
          <w:sz w:val="24"/>
          <w:szCs w:val="24"/>
        </w:rPr>
      </w:pPr>
    </w:p>
    <w:p w14:paraId="723E6E54" w14:textId="7F0A6A46"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49:10</w:t>
      </w:r>
      <w:r w:rsidR="00057D3A">
        <w:rPr>
          <w:rFonts w:ascii="Arial" w:hAnsi="Arial" w:cs="Arial"/>
          <w:color w:val="5D7284"/>
          <w:sz w:val="24"/>
          <w:szCs w:val="24"/>
        </w:rPr>
        <w:t>:</w:t>
      </w:r>
      <w:r w:rsidR="003C46D6">
        <w:rPr>
          <w:rFonts w:ascii="Arial" w:hAnsi="Arial" w:cs="Arial"/>
          <w:sz w:val="24"/>
          <w:szCs w:val="24"/>
        </w:rPr>
        <w:tab/>
      </w:r>
      <w:r w:rsidRPr="00977D2E">
        <w:rPr>
          <w:rFonts w:ascii="Arial" w:hAnsi="Arial" w:cs="Arial"/>
          <w:sz w:val="24"/>
          <w:szCs w:val="24"/>
        </w:rPr>
        <w:t xml:space="preserve">I crave your indulgence.  I must ask you to repeat that for us so that we can show </w:t>
      </w:r>
      <w:r w:rsidR="004A4A42">
        <w:rPr>
          <w:rFonts w:ascii="Arial" w:hAnsi="Arial" w:cs="Arial"/>
          <w:sz w:val="24"/>
          <w:szCs w:val="24"/>
        </w:rPr>
        <w:t xml:space="preserve">and </w:t>
      </w:r>
      <w:r w:rsidRPr="00977D2E">
        <w:rPr>
          <w:rFonts w:ascii="Arial" w:hAnsi="Arial" w:cs="Arial"/>
          <w:sz w:val="24"/>
          <w:szCs w:val="24"/>
        </w:rPr>
        <w:t>take copious notes. Exhibit JJ 9 consists of four pages.</w:t>
      </w:r>
    </w:p>
    <w:p w14:paraId="601B89DE" w14:textId="77777777" w:rsidR="00C03855" w:rsidRPr="00977D2E" w:rsidRDefault="00C03855" w:rsidP="001C1D19">
      <w:pPr>
        <w:spacing w:after="0"/>
        <w:jc w:val="both"/>
        <w:rPr>
          <w:rFonts w:ascii="Arial" w:hAnsi="Arial" w:cs="Arial"/>
          <w:sz w:val="24"/>
          <w:szCs w:val="24"/>
        </w:rPr>
      </w:pPr>
    </w:p>
    <w:p w14:paraId="5931095E" w14:textId="38DAA87C"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49:26</w:t>
      </w:r>
      <w:r w:rsidR="00057D3A">
        <w:rPr>
          <w:rFonts w:ascii="Arial" w:hAnsi="Arial" w:cs="Arial"/>
          <w:color w:val="5D7284"/>
          <w:sz w:val="24"/>
          <w:szCs w:val="24"/>
        </w:rPr>
        <w:t>:</w:t>
      </w:r>
      <w:r w:rsidR="003C46D6">
        <w:rPr>
          <w:rFonts w:ascii="Arial" w:hAnsi="Arial" w:cs="Arial"/>
          <w:sz w:val="24"/>
          <w:szCs w:val="24"/>
        </w:rPr>
        <w:tab/>
      </w:r>
      <w:r w:rsidR="003C46D6">
        <w:rPr>
          <w:rFonts w:ascii="Arial" w:hAnsi="Arial" w:cs="Arial"/>
          <w:sz w:val="24"/>
          <w:szCs w:val="24"/>
        </w:rPr>
        <w:tab/>
      </w:r>
      <w:r w:rsidRPr="00977D2E">
        <w:rPr>
          <w:rFonts w:ascii="Arial" w:hAnsi="Arial" w:cs="Arial"/>
          <w:sz w:val="24"/>
          <w:szCs w:val="24"/>
        </w:rPr>
        <w:t xml:space="preserve">That is correct. </w:t>
      </w:r>
    </w:p>
    <w:p w14:paraId="05DDDF98" w14:textId="77777777" w:rsidR="003C46D6" w:rsidRDefault="003C46D6" w:rsidP="001C1D19">
      <w:pPr>
        <w:spacing w:after="0"/>
        <w:jc w:val="both"/>
        <w:rPr>
          <w:rFonts w:ascii="Arial" w:hAnsi="Arial" w:cs="Arial"/>
          <w:b/>
          <w:sz w:val="24"/>
          <w:szCs w:val="24"/>
        </w:rPr>
      </w:pPr>
    </w:p>
    <w:p w14:paraId="36B74446" w14:textId="35E46540"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49:27</w:t>
      </w:r>
      <w:r w:rsidR="00057D3A">
        <w:rPr>
          <w:rFonts w:ascii="Arial" w:hAnsi="Arial" w:cs="Arial"/>
          <w:color w:val="5D7284"/>
          <w:sz w:val="24"/>
          <w:szCs w:val="24"/>
        </w:rPr>
        <w:t>:</w:t>
      </w:r>
      <w:r w:rsidR="000F1915">
        <w:rPr>
          <w:rFonts w:ascii="Arial" w:hAnsi="Arial" w:cs="Arial"/>
          <w:sz w:val="24"/>
          <w:szCs w:val="24"/>
        </w:rPr>
        <w:tab/>
      </w:r>
      <w:r w:rsidRPr="00977D2E">
        <w:rPr>
          <w:rFonts w:ascii="Arial" w:hAnsi="Arial" w:cs="Arial"/>
          <w:sz w:val="24"/>
          <w:szCs w:val="24"/>
        </w:rPr>
        <w:t>You just read from what I'll call for now page one which is as Heads of Mortgage</w:t>
      </w:r>
      <w:r w:rsidR="004A4A42">
        <w:rPr>
          <w:rFonts w:ascii="Arial" w:hAnsi="Arial" w:cs="Arial"/>
          <w:sz w:val="24"/>
          <w:szCs w:val="24"/>
        </w:rPr>
        <w:t>,</w:t>
      </w:r>
      <w:r w:rsidRPr="00977D2E">
        <w:rPr>
          <w:rFonts w:ascii="Arial" w:hAnsi="Arial" w:cs="Arial"/>
          <w:sz w:val="24"/>
          <w:szCs w:val="24"/>
        </w:rPr>
        <w:t xml:space="preserve"> 25th April</w:t>
      </w:r>
      <w:r w:rsidR="004A4A42">
        <w:rPr>
          <w:rFonts w:ascii="Arial" w:hAnsi="Arial" w:cs="Arial"/>
          <w:sz w:val="24"/>
          <w:szCs w:val="24"/>
        </w:rPr>
        <w:t>,</w:t>
      </w:r>
      <w:r w:rsidRPr="00977D2E">
        <w:rPr>
          <w:rFonts w:ascii="Arial" w:hAnsi="Arial" w:cs="Arial"/>
          <w:sz w:val="24"/>
          <w:szCs w:val="24"/>
        </w:rPr>
        <w:t xml:space="preserve"> 1950. The second page, what is that</w:t>
      </w:r>
      <w:r w:rsidR="004C3628">
        <w:rPr>
          <w:rFonts w:ascii="Arial" w:hAnsi="Arial" w:cs="Arial"/>
          <w:sz w:val="24"/>
          <w:szCs w:val="24"/>
        </w:rPr>
        <w:t>,</w:t>
      </w:r>
      <w:r w:rsidR="000F1915">
        <w:rPr>
          <w:rFonts w:ascii="Arial" w:hAnsi="Arial" w:cs="Arial"/>
          <w:sz w:val="24"/>
          <w:szCs w:val="24"/>
        </w:rPr>
        <w:t xml:space="preserve"> </w:t>
      </w:r>
      <w:r w:rsidRPr="00977D2E">
        <w:rPr>
          <w:rFonts w:ascii="Arial" w:hAnsi="Arial" w:cs="Arial"/>
          <w:sz w:val="24"/>
          <w:szCs w:val="24"/>
        </w:rPr>
        <w:t>the second page at the foot of the document</w:t>
      </w:r>
      <w:r w:rsidR="00296844">
        <w:rPr>
          <w:rFonts w:ascii="Arial" w:hAnsi="Arial" w:cs="Arial"/>
          <w:sz w:val="24"/>
          <w:szCs w:val="24"/>
        </w:rPr>
        <w:t>.</w:t>
      </w:r>
      <w:r w:rsidRPr="00977D2E">
        <w:rPr>
          <w:rFonts w:ascii="Arial" w:hAnsi="Arial" w:cs="Arial"/>
          <w:sz w:val="24"/>
          <w:szCs w:val="24"/>
        </w:rPr>
        <w:t xml:space="preserve"> </w:t>
      </w:r>
      <w:r w:rsidR="00296844">
        <w:rPr>
          <w:rFonts w:ascii="Arial" w:hAnsi="Arial" w:cs="Arial"/>
          <w:sz w:val="24"/>
          <w:szCs w:val="24"/>
        </w:rPr>
        <w:t>I</w:t>
      </w:r>
      <w:r w:rsidRPr="00977D2E">
        <w:rPr>
          <w:rFonts w:ascii="Arial" w:hAnsi="Arial" w:cs="Arial"/>
          <w:sz w:val="24"/>
          <w:szCs w:val="24"/>
        </w:rPr>
        <w:t>t says dated</w:t>
      </w:r>
      <w:r w:rsidR="00AA0392">
        <w:rPr>
          <w:rFonts w:ascii="Arial" w:hAnsi="Arial" w:cs="Arial"/>
          <w:sz w:val="24"/>
          <w:szCs w:val="24"/>
        </w:rPr>
        <w:t>,</w:t>
      </w:r>
      <w:r w:rsidRPr="00977D2E">
        <w:rPr>
          <w:rFonts w:ascii="Arial" w:hAnsi="Arial" w:cs="Arial"/>
          <w:sz w:val="24"/>
          <w:szCs w:val="24"/>
        </w:rPr>
        <w:t xml:space="preserve"> 30</w:t>
      </w:r>
      <w:r w:rsidRPr="00AA0392">
        <w:rPr>
          <w:rFonts w:ascii="Arial" w:hAnsi="Arial" w:cs="Arial"/>
          <w:sz w:val="24"/>
          <w:szCs w:val="24"/>
          <w:vertAlign w:val="superscript"/>
        </w:rPr>
        <w:t>th</w:t>
      </w:r>
      <w:r w:rsidR="00AA0392">
        <w:rPr>
          <w:rFonts w:ascii="Arial" w:hAnsi="Arial" w:cs="Arial"/>
          <w:sz w:val="24"/>
          <w:szCs w:val="24"/>
        </w:rPr>
        <w:t xml:space="preserve"> </w:t>
      </w:r>
      <w:r w:rsidRPr="00977D2E">
        <w:rPr>
          <w:rFonts w:ascii="Arial" w:hAnsi="Arial" w:cs="Arial"/>
          <w:sz w:val="24"/>
          <w:szCs w:val="24"/>
        </w:rPr>
        <w:t>October 1951?</w:t>
      </w:r>
    </w:p>
    <w:p w14:paraId="2FC30341" w14:textId="77777777" w:rsidR="00C03855" w:rsidRPr="00977D2E" w:rsidRDefault="00C03855" w:rsidP="001C1D19">
      <w:pPr>
        <w:spacing w:after="0"/>
        <w:jc w:val="both"/>
        <w:rPr>
          <w:rFonts w:ascii="Arial" w:hAnsi="Arial" w:cs="Arial"/>
          <w:sz w:val="24"/>
          <w:szCs w:val="24"/>
        </w:rPr>
      </w:pPr>
    </w:p>
    <w:p w14:paraId="7F5714BF" w14:textId="7EFF5006"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49:45</w:t>
      </w:r>
      <w:r w:rsidR="00057D3A">
        <w:rPr>
          <w:rFonts w:ascii="Arial" w:hAnsi="Arial" w:cs="Arial"/>
          <w:color w:val="5D7284"/>
          <w:sz w:val="24"/>
          <w:szCs w:val="24"/>
        </w:rPr>
        <w:t>:</w:t>
      </w:r>
      <w:r w:rsidR="000F1915">
        <w:rPr>
          <w:rFonts w:ascii="Arial" w:hAnsi="Arial" w:cs="Arial"/>
          <w:sz w:val="24"/>
          <w:szCs w:val="24"/>
        </w:rPr>
        <w:tab/>
      </w:r>
      <w:r w:rsidR="000F1915">
        <w:rPr>
          <w:rFonts w:ascii="Arial" w:hAnsi="Arial" w:cs="Arial"/>
          <w:sz w:val="24"/>
          <w:szCs w:val="24"/>
        </w:rPr>
        <w:tab/>
      </w:r>
      <w:r w:rsidRPr="00977D2E">
        <w:rPr>
          <w:rFonts w:ascii="Arial" w:hAnsi="Arial" w:cs="Arial"/>
          <w:sz w:val="24"/>
          <w:szCs w:val="24"/>
        </w:rPr>
        <w:t xml:space="preserve">Yes, and it continues to the next page. </w:t>
      </w:r>
    </w:p>
    <w:p w14:paraId="4AC3D640" w14:textId="77777777" w:rsidR="00C03855" w:rsidRPr="00977D2E" w:rsidRDefault="00C03855" w:rsidP="001C1D19">
      <w:pPr>
        <w:spacing w:after="0"/>
        <w:jc w:val="both"/>
        <w:rPr>
          <w:rFonts w:ascii="Arial" w:hAnsi="Arial" w:cs="Arial"/>
          <w:sz w:val="24"/>
          <w:szCs w:val="24"/>
        </w:rPr>
      </w:pPr>
    </w:p>
    <w:p w14:paraId="3C5EF8C4" w14:textId="0F690EF9"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49:48</w:t>
      </w:r>
      <w:r w:rsidR="00057D3A">
        <w:rPr>
          <w:rFonts w:ascii="Arial" w:hAnsi="Arial" w:cs="Arial"/>
          <w:color w:val="5D7284"/>
          <w:sz w:val="24"/>
          <w:szCs w:val="24"/>
        </w:rPr>
        <w:t>:</w:t>
      </w:r>
      <w:r w:rsidR="00296844">
        <w:rPr>
          <w:rFonts w:ascii="Arial" w:hAnsi="Arial" w:cs="Arial"/>
          <w:sz w:val="24"/>
          <w:szCs w:val="24"/>
        </w:rPr>
        <w:tab/>
      </w:r>
      <w:r w:rsidRPr="00977D2E">
        <w:rPr>
          <w:rFonts w:ascii="Arial" w:hAnsi="Arial" w:cs="Arial"/>
          <w:sz w:val="24"/>
          <w:szCs w:val="24"/>
        </w:rPr>
        <w:t xml:space="preserve">Just a minute.  And page three, at the top of the page it has, top </w:t>
      </w:r>
      <w:r w:rsidR="004A4A42" w:rsidRPr="00977D2E">
        <w:rPr>
          <w:rFonts w:ascii="Arial" w:hAnsi="Arial" w:cs="Arial"/>
          <w:sz w:val="24"/>
          <w:szCs w:val="24"/>
        </w:rPr>
        <w:t>right</w:t>
      </w:r>
      <w:r w:rsidR="004A4A42">
        <w:rPr>
          <w:rFonts w:ascii="Arial" w:hAnsi="Arial" w:cs="Arial"/>
          <w:sz w:val="24"/>
          <w:szCs w:val="24"/>
        </w:rPr>
        <w:t>-hand</w:t>
      </w:r>
      <w:r w:rsidRPr="00977D2E">
        <w:rPr>
          <w:rFonts w:ascii="Arial" w:hAnsi="Arial" w:cs="Arial"/>
          <w:sz w:val="24"/>
          <w:szCs w:val="24"/>
        </w:rPr>
        <w:t xml:space="preserve"> corner</w:t>
      </w:r>
      <w:r w:rsidR="004A4A42">
        <w:rPr>
          <w:rFonts w:ascii="Arial" w:hAnsi="Arial" w:cs="Arial"/>
          <w:sz w:val="24"/>
          <w:szCs w:val="24"/>
        </w:rPr>
        <w:t>,</w:t>
      </w:r>
      <w:r w:rsidRPr="00977D2E">
        <w:rPr>
          <w:rFonts w:ascii="Arial" w:hAnsi="Arial" w:cs="Arial"/>
          <w:sz w:val="24"/>
          <w:szCs w:val="24"/>
        </w:rPr>
        <w:t xml:space="preserve"> it has number 407</w:t>
      </w:r>
      <w:r w:rsidR="004C3628">
        <w:rPr>
          <w:rFonts w:ascii="Arial" w:hAnsi="Arial" w:cs="Arial"/>
          <w:sz w:val="24"/>
          <w:szCs w:val="24"/>
        </w:rPr>
        <w:t>?</w:t>
      </w:r>
    </w:p>
    <w:p w14:paraId="227A4B5A" w14:textId="77777777" w:rsidR="00C03855" w:rsidRPr="00977D2E" w:rsidRDefault="00C03855" w:rsidP="001C1D19">
      <w:pPr>
        <w:spacing w:after="0"/>
        <w:jc w:val="both"/>
        <w:rPr>
          <w:rFonts w:ascii="Arial" w:hAnsi="Arial" w:cs="Arial"/>
          <w:sz w:val="24"/>
          <w:szCs w:val="24"/>
        </w:rPr>
      </w:pPr>
    </w:p>
    <w:p w14:paraId="2700DDD2" w14:textId="5FFA7055"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49:57</w:t>
      </w:r>
      <w:r w:rsidR="00057D3A">
        <w:rPr>
          <w:rFonts w:ascii="Arial" w:hAnsi="Arial" w:cs="Arial"/>
          <w:color w:val="5D7284"/>
          <w:sz w:val="24"/>
          <w:szCs w:val="24"/>
        </w:rPr>
        <w:t>:</w:t>
      </w:r>
      <w:r w:rsidR="00AA0392">
        <w:rPr>
          <w:rFonts w:ascii="Arial" w:hAnsi="Arial" w:cs="Arial"/>
          <w:sz w:val="24"/>
          <w:szCs w:val="24"/>
        </w:rPr>
        <w:tab/>
      </w:r>
      <w:r w:rsidR="00AA0392">
        <w:rPr>
          <w:rFonts w:ascii="Arial" w:hAnsi="Arial" w:cs="Arial"/>
          <w:sz w:val="24"/>
          <w:szCs w:val="24"/>
        </w:rPr>
        <w:tab/>
      </w:r>
      <w:r w:rsidRPr="00977D2E">
        <w:rPr>
          <w:rFonts w:ascii="Arial" w:hAnsi="Arial" w:cs="Arial"/>
          <w:sz w:val="24"/>
          <w:szCs w:val="24"/>
        </w:rPr>
        <w:t xml:space="preserve">That is correct. </w:t>
      </w:r>
    </w:p>
    <w:p w14:paraId="674A9967" w14:textId="77777777" w:rsidR="00C03855" w:rsidRPr="00977D2E" w:rsidRDefault="00C03855" w:rsidP="001C1D19">
      <w:pPr>
        <w:spacing w:after="0"/>
        <w:jc w:val="both"/>
        <w:rPr>
          <w:rFonts w:ascii="Arial" w:hAnsi="Arial" w:cs="Arial"/>
          <w:sz w:val="24"/>
          <w:szCs w:val="24"/>
        </w:rPr>
      </w:pPr>
    </w:p>
    <w:p w14:paraId="7E3B334C" w14:textId="7D7A655F"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50:00</w:t>
      </w:r>
      <w:r w:rsidR="00057D3A">
        <w:rPr>
          <w:rFonts w:ascii="Arial" w:hAnsi="Arial" w:cs="Arial"/>
          <w:color w:val="5D7284"/>
          <w:sz w:val="24"/>
          <w:szCs w:val="24"/>
        </w:rPr>
        <w:t>:</w:t>
      </w:r>
      <w:r w:rsidR="00AA0392">
        <w:rPr>
          <w:rFonts w:ascii="Arial" w:hAnsi="Arial" w:cs="Arial"/>
          <w:sz w:val="24"/>
          <w:szCs w:val="24"/>
        </w:rPr>
        <w:tab/>
      </w:r>
      <w:r w:rsidR="00AA0392">
        <w:rPr>
          <w:rFonts w:ascii="Arial" w:hAnsi="Arial" w:cs="Arial"/>
          <w:sz w:val="24"/>
          <w:szCs w:val="24"/>
        </w:rPr>
        <w:tab/>
      </w:r>
      <w:r w:rsidRPr="00977D2E">
        <w:rPr>
          <w:rFonts w:ascii="Arial" w:hAnsi="Arial" w:cs="Arial"/>
          <w:sz w:val="24"/>
          <w:szCs w:val="24"/>
        </w:rPr>
        <w:t>And the fourth page</w:t>
      </w:r>
      <w:r w:rsidR="004A4A42">
        <w:rPr>
          <w:rFonts w:ascii="Arial" w:hAnsi="Arial" w:cs="Arial"/>
          <w:sz w:val="24"/>
          <w:szCs w:val="24"/>
        </w:rPr>
        <w:t>,</w:t>
      </w:r>
      <w:r w:rsidRPr="00977D2E">
        <w:rPr>
          <w:rFonts w:ascii="Arial" w:hAnsi="Arial" w:cs="Arial"/>
          <w:sz w:val="24"/>
          <w:szCs w:val="24"/>
        </w:rPr>
        <w:t xml:space="preserve"> at the top of the page.</w:t>
      </w:r>
    </w:p>
    <w:p w14:paraId="402BD695" w14:textId="77777777" w:rsidR="00C03855" w:rsidRPr="00977D2E" w:rsidRDefault="00C03855" w:rsidP="001C1D19">
      <w:pPr>
        <w:spacing w:after="0"/>
        <w:jc w:val="both"/>
        <w:rPr>
          <w:rFonts w:ascii="Arial" w:hAnsi="Arial" w:cs="Arial"/>
          <w:sz w:val="24"/>
          <w:szCs w:val="24"/>
        </w:rPr>
      </w:pPr>
    </w:p>
    <w:p w14:paraId="179AAB95" w14:textId="5B8FD8E2"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50:05</w:t>
      </w:r>
      <w:r w:rsidR="00057D3A">
        <w:rPr>
          <w:rFonts w:ascii="Arial" w:hAnsi="Arial" w:cs="Arial"/>
          <w:color w:val="5D7284"/>
          <w:sz w:val="24"/>
          <w:szCs w:val="24"/>
        </w:rPr>
        <w:t>:</w:t>
      </w:r>
      <w:r w:rsidR="00AA0392">
        <w:rPr>
          <w:rFonts w:ascii="Arial" w:hAnsi="Arial" w:cs="Arial"/>
          <w:sz w:val="24"/>
          <w:szCs w:val="24"/>
        </w:rPr>
        <w:tab/>
      </w:r>
      <w:r w:rsidR="00AA0392">
        <w:rPr>
          <w:rFonts w:ascii="Arial" w:hAnsi="Arial" w:cs="Arial"/>
          <w:sz w:val="24"/>
          <w:szCs w:val="24"/>
        </w:rPr>
        <w:tab/>
      </w:r>
      <w:r w:rsidRPr="00977D2E">
        <w:rPr>
          <w:rFonts w:ascii="Arial" w:hAnsi="Arial" w:cs="Arial"/>
          <w:sz w:val="24"/>
          <w:szCs w:val="24"/>
        </w:rPr>
        <w:t>That's dated the 2nd of November</w:t>
      </w:r>
      <w:r w:rsidR="004A4A42">
        <w:rPr>
          <w:rFonts w:ascii="Arial" w:hAnsi="Arial" w:cs="Arial"/>
          <w:sz w:val="24"/>
          <w:szCs w:val="24"/>
        </w:rPr>
        <w:t>,</w:t>
      </w:r>
      <w:r w:rsidRPr="00977D2E">
        <w:rPr>
          <w:rFonts w:ascii="Arial" w:hAnsi="Arial" w:cs="Arial"/>
          <w:sz w:val="24"/>
          <w:szCs w:val="24"/>
        </w:rPr>
        <w:t xml:space="preserve"> 1954.</w:t>
      </w:r>
    </w:p>
    <w:p w14:paraId="23B524CF" w14:textId="77777777" w:rsidR="00C03855" w:rsidRPr="00977D2E" w:rsidRDefault="00C03855" w:rsidP="001C1D19">
      <w:pPr>
        <w:spacing w:after="0"/>
        <w:jc w:val="both"/>
        <w:rPr>
          <w:rFonts w:ascii="Arial" w:hAnsi="Arial" w:cs="Arial"/>
          <w:sz w:val="24"/>
          <w:szCs w:val="24"/>
        </w:rPr>
      </w:pPr>
    </w:p>
    <w:p w14:paraId="1A9B5E33" w14:textId="0ADDC801"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50:09</w:t>
      </w:r>
      <w:r w:rsidR="00057D3A">
        <w:rPr>
          <w:rFonts w:ascii="Arial" w:hAnsi="Arial" w:cs="Arial"/>
          <w:color w:val="5D7284"/>
          <w:sz w:val="24"/>
          <w:szCs w:val="24"/>
        </w:rPr>
        <w:t>:</w:t>
      </w:r>
      <w:r w:rsidR="00AA0392">
        <w:rPr>
          <w:rFonts w:ascii="Arial" w:hAnsi="Arial" w:cs="Arial"/>
          <w:sz w:val="24"/>
          <w:szCs w:val="24"/>
        </w:rPr>
        <w:tab/>
      </w:r>
      <w:r w:rsidRPr="00977D2E">
        <w:rPr>
          <w:rFonts w:ascii="Arial" w:hAnsi="Arial" w:cs="Arial"/>
          <w:sz w:val="24"/>
          <w:szCs w:val="24"/>
        </w:rPr>
        <w:t>Okay, thank you. So</w:t>
      </w:r>
      <w:r w:rsidR="002F0BB2">
        <w:rPr>
          <w:rFonts w:ascii="Arial" w:hAnsi="Arial" w:cs="Arial"/>
          <w:sz w:val="24"/>
          <w:szCs w:val="24"/>
        </w:rPr>
        <w:t>,</w:t>
      </w:r>
      <w:r w:rsidRPr="00977D2E">
        <w:rPr>
          <w:rFonts w:ascii="Arial" w:hAnsi="Arial" w:cs="Arial"/>
          <w:sz w:val="24"/>
          <w:szCs w:val="24"/>
        </w:rPr>
        <w:t xml:space="preserve"> can I just ask you to</w:t>
      </w:r>
      <w:r w:rsidR="004A4A42">
        <w:rPr>
          <w:rFonts w:ascii="Arial" w:hAnsi="Arial" w:cs="Arial"/>
          <w:sz w:val="24"/>
          <w:szCs w:val="24"/>
        </w:rPr>
        <w:t>, i</w:t>
      </w:r>
      <w:r w:rsidRPr="00977D2E">
        <w:rPr>
          <w:rFonts w:ascii="Arial" w:hAnsi="Arial" w:cs="Arial"/>
          <w:sz w:val="24"/>
          <w:szCs w:val="24"/>
        </w:rPr>
        <w:t>n relation</w:t>
      </w:r>
      <w:r w:rsidR="002F0BB2">
        <w:rPr>
          <w:rFonts w:ascii="Arial" w:hAnsi="Arial" w:cs="Arial"/>
          <w:sz w:val="24"/>
          <w:szCs w:val="24"/>
        </w:rPr>
        <w:t xml:space="preserve"> </w:t>
      </w:r>
      <w:r w:rsidRPr="00977D2E">
        <w:rPr>
          <w:rFonts w:ascii="Arial" w:hAnsi="Arial" w:cs="Arial"/>
          <w:sz w:val="24"/>
          <w:szCs w:val="24"/>
        </w:rPr>
        <w:t>to page two, what you refer to as page two, which are the</w:t>
      </w:r>
      <w:r w:rsidR="004A4A42">
        <w:rPr>
          <w:rFonts w:ascii="Arial" w:hAnsi="Arial" w:cs="Arial"/>
          <w:sz w:val="24"/>
          <w:szCs w:val="24"/>
        </w:rPr>
        <w:t>…</w:t>
      </w:r>
      <w:r w:rsidR="00426B14">
        <w:rPr>
          <w:rFonts w:ascii="Arial" w:hAnsi="Arial" w:cs="Arial"/>
          <w:sz w:val="24"/>
          <w:szCs w:val="24"/>
        </w:rPr>
        <w:t xml:space="preserve"> </w:t>
      </w:r>
      <w:r w:rsidRPr="00977D2E">
        <w:rPr>
          <w:rFonts w:ascii="Arial" w:hAnsi="Arial" w:cs="Arial"/>
          <w:sz w:val="24"/>
          <w:szCs w:val="24"/>
        </w:rPr>
        <w:t>I</w:t>
      </w:r>
      <w:r w:rsidR="009C3C8A">
        <w:rPr>
          <w:rFonts w:ascii="Arial" w:hAnsi="Arial" w:cs="Arial"/>
          <w:sz w:val="24"/>
          <w:szCs w:val="24"/>
        </w:rPr>
        <w:t xml:space="preserve"> </w:t>
      </w:r>
      <w:r w:rsidRPr="00977D2E">
        <w:rPr>
          <w:rFonts w:ascii="Arial" w:hAnsi="Arial" w:cs="Arial"/>
          <w:sz w:val="24"/>
          <w:szCs w:val="24"/>
        </w:rPr>
        <w:t>crave your ...  Yes, please continue. On page two</w:t>
      </w:r>
      <w:r w:rsidR="00426B14">
        <w:rPr>
          <w:rFonts w:ascii="Arial" w:hAnsi="Arial" w:cs="Arial"/>
          <w:sz w:val="24"/>
          <w:szCs w:val="24"/>
        </w:rPr>
        <w:t>,</w:t>
      </w:r>
      <w:r w:rsidRPr="00977D2E">
        <w:rPr>
          <w:rFonts w:ascii="Arial" w:hAnsi="Arial" w:cs="Arial"/>
          <w:sz w:val="24"/>
          <w:szCs w:val="24"/>
        </w:rPr>
        <w:t xml:space="preserve"> you're saying.</w:t>
      </w:r>
    </w:p>
    <w:p w14:paraId="55798FD6" w14:textId="77777777" w:rsidR="00C03855" w:rsidRPr="00977D2E" w:rsidRDefault="00C03855" w:rsidP="001C1D19">
      <w:pPr>
        <w:spacing w:after="0"/>
        <w:jc w:val="both"/>
        <w:rPr>
          <w:rFonts w:ascii="Arial" w:hAnsi="Arial" w:cs="Arial"/>
          <w:sz w:val="24"/>
          <w:szCs w:val="24"/>
        </w:rPr>
      </w:pPr>
    </w:p>
    <w:p w14:paraId="3174AAA3" w14:textId="0806753E"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51:12</w:t>
      </w:r>
      <w:r w:rsidR="00057D3A">
        <w:rPr>
          <w:rFonts w:ascii="Arial" w:hAnsi="Arial" w:cs="Arial"/>
          <w:color w:val="5D7284"/>
          <w:sz w:val="24"/>
          <w:szCs w:val="24"/>
        </w:rPr>
        <w:t>:</w:t>
      </w:r>
      <w:r w:rsidR="009C3C8A">
        <w:rPr>
          <w:rFonts w:ascii="Arial" w:hAnsi="Arial" w:cs="Arial"/>
          <w:sz w:val="24"/>
          <w:szCs w:val="24"/>
        </w:rPr>
        <w:tab/>
      </w:r>
      <w:r w:rsidRPr="00977D2E">
        <w:rPr>
          <w:rFonts w:ascii="Arial" w:hAnsi="Arial" w:cs="Arial"/>
          <w:sz w:val="24"/>
          <w:szCs w:val="24"/>
        </w:rPr>
        <w:t>At the bottom of page two</w:t>
      </w:r>
      <w:r w:rsidR="004A4A42">
        <w:rPr>
          <w:rFonts w:ascii="Arial" w:hAnsi="Arial" w:cs="Arial"/>
          <w:sz w:val="24"/>
          <w:szCs w:val="24"/>
        </w:rPr>
        <w:t xml:space="preserve">, </w:t>
      </w:r>
      <w:r w:rsidRPr="00977D2E">
        <w:rPr>
          <w:rFonts w:ascii="Arial" w:hAnsi="Arial" w:cs="Arial"/>
          <w:sz w:val="24"/>
          <w:szCs w:val="24"/>
        </w:rPr>
        <w:t>that was the end of that par</w:t>
      </w:r>
      <w:r w:rsidR="004A4A42">
        <w:rPr>
          <w:rFonts w:ascii="Arial" w:hAnsi="Arial" w:cs="Arial"/>
          <w:sz w:val="24"/>
          <w:szCs w:val="24"/>
        </w:rPr>
        <w:t xml:space="preserve">t, </w:t>
      </w:r>
      <w:r w:rsidRPr="00977D2E">
        <w:rPr>
          <w:rFonts w:ascii="Arial" w:hAnsi="Arial" w:cs="Arial"/>
          <w:sz w:val="24"/>
          <w:szCs w:val="24"/>
        </w:rPr>
        <w:t xml:space="preserve"> the bottom part of that particular page</w:t>
      </w:r>
      <w:r w:rsidR="004C3628">
        <w:rPr>
          <w:rFonts w:ascii="Arial" w:hAnsi="Arial" w:cs="Arial"/>
          <w:sz w:val="24"/>
          <w:szCs w:val="24"/>
        </w:rPr>
        <w:t>, i</w:t>
      </w:r>
      <w:r w:rsidRPr="00977D2E">
        <w:rPr>
          <w:rFonts w:ascii="Arial" w:hAnsi="Arial" w:cs="Arial"/>
          <w:sz w:val="24"/>
          <w:szCs w:val="24"/>
        </w:rPr>
        <w:t>t gives the date of the 30th of October</w:t>
      </w:r>
      <w:r w:rsidR="00FD56FB">
        <w:rPr>
          <w:rFonts w:ascii="Arial" w:hAnsi="Arial" w:cs="Arial"/>
          <w:sz w:val="24"/>
          <w:szCs w:val="24"/>
        </w:rPr>
        <w:t>,</w:t>
      </w:r>
      <w:r w:rsidRPr="00977D2E">
        <w:rPr>
          <w:rFonts w:ascii="Arial" w:hAnsi="Arial" w:cs="Arial"/>
          <w:sz w:val="24"/>
          <w:szCs w:val="24"/>
        </w:rPr>
        <w:t xml:space="preserve"> 1951</w:t>
      </w:r>
      <w:r w:rsidR="00FD56FB">
        <w:rPr>
          <w:rFonts w:ascii="Arial" w:hAnsi="Arial" w:cs="Arial"/>
          <w:sz w:val="24"/>
          <w:szCs w:val="24"/>
        </w:rPr>
        <w:t>. T</w:t>
      </w:r>
      <w:r w:rsidRPr="00977D2E">
        <w:rPr>
          <w:rFonts w:ascii="Arial" w:hAnsi="Arial" w:cs="Arial"/>
          <w:sz w:val="24"/>
          <w:szCs w:val="24"/>
        </w:rPr>
        <w:t>he mortgagors are  Berkeley Marriott Wilson and Nathaniel Ledrew Wilson.  And they are the mortgagors and the mortgagees on the next page over...</w:t>
      </w:r>
    </w:p>
    <w:p w14:paraId="63C309E0" w14:textId="77777777" w:rsidR="00C03855" w:rsidRPr="00977D2E" w:rsidRDefault="00C03855" w:rsidP="001C1D19">
      <w:pPr>
        <w:spacing w:after="0"/>
        <w:jc w:val="both"/>
        <w:rPr>
          <w:rFonts w:ascii="Arial" w:hAnsi="Arial" w:cs="Arial"/>
          <w:sz w:val="24"/>
          <w:szCs w:val="24"/>
        </w:rPr>
      </w:pPr>
    </w:p>
    <w:p w14:paraId="6C1E8BA9" w14:textId="14A0E974"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51:39</w:t>
      </w:r>
      <w:r w:rsidR="00057D3A">
        <w:rPr>
          <w:rFonts w:ascii="Arial" w:hAnsi="Arial" w:cs="Arial"/>
          <w:color w:val="5D7284"/>
          <w:sz w:val="24"/>
          <w:szCs w:val="24"/>
        </w:rPr>
        <w:t>:</w:t>
      </w:r>
      <w:r w:rsidR="009C3C8A">
        <w:rPr>
          <w:rFonts w:ascii="Arial" w:hAnsi="Arial" w:cs="Arial"/>
          <w:sz w:val="24"/>
          <w:szCs w:val="24"/>
        </w:rPr>
        <w:tab/>
      </w:r>
      <w:r w:rsidRPr="00977D2E">
        <w:rPr>
          <w:rFonts w:ascii="Arial" w:hAnsi="Arial" w:cs="Arial"/>
          <w:sz w:val="24"/>
          <w:szCs w:val="24"/>
        </w:rPr>
        <w:t>Just before you</w:t>
      </w:r>
      <w:r w:rsidR="00FD56FB">
        <w:rPr>
          <w:rFonts w:ascii="Arial" w:hAnsi="Arial" w:cs="Arial"/>
          <w:sz w:val="24"/>
          <w:szCs w:val="24"/>
        </w:rPr>
        <w:t>,</w:t>
      </w:r>
      <w:r w:rsidRPr="00977D2E">
        <w:rPr>
          <w:rFonts w:ascii="Arial" w:hAnsi="Arial" w:cs="Arial"/>
          <w:sz w:val="24"/>
          <w:szCs w:val="24"/>
        </w:rPr>
        <w:t xml:space="preserve">  </w:t>
      </w:r>
      <w:r w:rsidR="00FD56FB">
        <w:rPr>
          <w:rFonts w:ascii="Arial" w:hAnsi="Arial" w:cs="Arial"/>
          <w:sz w:val="24"/>
          <w:szCs w:val="24"/>
        </w:rPr>
        <w:t>i</w:t>
      </w:r>
      <w:r w:rsidRPr="00977D2E">
        <w:rPr>
          <w:rFonts w:ascii="Arial" w:hAnsi="Arial" w:cs="Arial"/>
          <w:sz w:val="24"/>
          <w:szCs w:val="24"/>
        </w:rPr>
        <w:t xml:space="preserve">n relation to page two, what appears on page two of </w:t>
      </w:r>
      <w:r w:rsidR="00FD56FB">
        <w:rPr>
          <w:rFonts w:ascii="Arial" w:hAnsi="Arial" w:cs="Arial"/>
          <w:sz w:val="24"/>
          <w:szCs w:val="24"/>
        </w:rPr>
        <w:t>E</w:t>
      </w:r>
      <w:r w:rsidRPr="00977D2E">
        <w:rPr>
          <w:rFonts w:ascii="Arial" w:hAnsi="Arial" w:cs="Arial"/>
          <w:sz w:val="24"/>
          <w:szCs w:val="24"/>
        </w:rPr>
        <w:t>xhibit JJ  9.  The word</w:t>
      </w:r>
      <w:r w:rsidR="00FD56FB">
        <w:rPr>
          <w:rFonts w:ascii="Arial" w:hAnsi="Arial" w:cs="Arial"/>
          <w:sz w:val="24"/>
          <w:szCs w:val="24"/>
        </w:rPr>
        <w:t>,</w:t>
      </w:r>
      <w:r w:rsidRPr="00977D2E">
        <w:rPr>
          <w:rFonts w:ascii="Arial" w:hAnsi="Arial" w:cs="Arial"/>
          <w:sz w:val="24"/>
          <w:szCs w:val="24"/>
        </w:rPr>
        <w:t xml:space="preserve"> name Nat</w:t>
      </w:r>
      <w:r w:rsidR="009C3C8A">
        <w:rPr>
          <w:rFonts w:ascii="Arial" w:hAnsi="Arial" w:cs="Arial"/>
          <w:sz w:val="24"/>
          <w:szCs w:val="24"/>
        </w:rPr>
        <w:t>h</w:t>
      </w:r>
      <w:r w:rsidRPr="00977D2E">
        <w:rPr>
          <w:rFonts w:ascii="Arial" w:hAnsi="Arial" w:cs="Arial"/>
          <w:sz w:val="24"/>
          <w:szCs w:val="24"/>
        </w:rPr>
        <w:t xml:space="preserve">anial Ledrew Wilson, the writing there of that middle name, did you L-E-D part of it? </w:t>
      </w:r>
    </w:p>
    <w:p w14:paraId="6AE0CB1A" w14:textId="77777777" w:rsidR="00C03855" w:rsidRPr="00977D2E" w:rsidRDefault="00C03855" w:rsidP="001C1D19">
      <w:pPr>
        <w:spacing w:after="0"/>
        <w:jc w:val="both"/>
        <w:rPr>
          <w:rFonts w:ascii="Arial" w:hAnsi="Arial" w:cs="Arial"/>
          <w:sz w:val="24"/>
          <w:szCs w:val="24"/>
        </w:rPr>
      </w:pPr>
    </w:p>
    <w:p w14:paraId="457D5EE2" w14:textId="1EBCC54E"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51:59</w:t>
      </w:r>
      <w:r w:rsidR="00057D3A">
        <w:rPr>
          <w:rFonts w:ascii="Arial" w:hAnsi="Arial" w:cs="Arial"/>
          <w:color w:val="5D7284"/>
          <w:sz w:val="24"/>
          <w:szCs w:val="24"/>
        </w:rPr>
        <w:t>:</w:t>
      </w:r>
      <w:r w:rsidR="00426B14">
        <w:rPr>
          <w:rFonts w:ascii="Arial" w:hAnsi="Arial" w:cs="Arial"/>
          <w:sz w:val="24"/>
          <w:szCs w:val="24"/>
        </w:rPr>
        <w:tab/>
      </w:r>
      <w:r w:rsidR="00426B14">
        <w:rPr>
          <w:rFonts w:ascii="Arial" w:hAnsi="Arial" w:cs="Arial"/>
          <w:sz w:val="24"/>
          <w:szCs w:val="24"/>
        </w:rPr>
        <w:tab/>
      </w:r>
      <w:r w:rsidRPr="00977D2E">
        <w:rPr>
          <w:rFonts w:ascii="Arial" w:hAnsi="Arial" w:cs="Arial"/>
          <w:sz w:val="24"/>
          <w:szCs w:val="24"/>
        </w:rPr>
        <w:t>No, that was in the book</w:t>
      </w:r>
      <w:r w:rsidR="0070280E">
        <w:rPr>
          <w:rFonts w:ascii="Arial" w:hAnsi="Arial" w:cs="Arial"/>
          <w:sz w:val="24"/>
          <w:szCs w:val="24"/>
        </w:rPr>
        <w:t xml:space="preserve"> t</w:t>
      </w:r>
      <w:r w:rsidRPr="00977D2E">
        <w:rPr>
          <w:rFonts w:ascii="Arial" w:hAnsi="Arial" w:cs="Arial"/>
          <w:sz w:val="24"/>
          <w:szCs w:val="24"/>
        </w:rPr>
        <w:t>hat, I never touched that.</w:t>
      </w:r>
    </w:p>
    <w:p w14:paraId="75ADD612" w14:textId="77777777" w:rsidR="00C03855" w:rsidRPr="00977D2E" w:rsidRDefault="00C03855" w:rsidP="001C1D19">
      <w:pPr>
        <w:spacing w:after="0"/>
        <w:jc w:val="both"/>
        <w:rPr>
          <w:rFonts w:ascii="Arial" w:hAnsi="Arial" w:cs="Arial"/>
          <w:sz w:val="24"/>
          <w:szCs w:val="24"/>
        </w:rPr>
      </w:pPr>
    </w:p>
    <w:p w14:paraId="29204DA7" w14:textId="344E2EF7"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52:02</w:t>
      </w:r>
      <w:r w:rsidR="00057D3A">
        <w:rPr>
          <w:rFonts w:ascii="Arial" w:hAnsi="Arial" w:cs="Arial"/>
          <w:color w:val="5D7284"/>
          <w:sz w:val="24"/>
          <w:szCs w:val="24"/>
        </w:rPr>
        <w:t>:</w:t>
      </w:r>
      <w:r w:rsidR="00426B14">
        <w:rPr>
          <w:rFonts w:ascii="Arial" w:hAnsi="Arial" w:cs="Arial"/>
          <w:sz w:val="24"/>
          <w:szCs w:val="24"/>
        </w:rPr>
        <w:tab/>
      </w:r>
      <w:r w:rsidR="00426B14">
        <w:rPr>
          <w:rFonts w:ascii="Arial" w:hAnsi="Arial" w:cs="Arial"/>
          <w:sz w:val="24"/>
          <w:szCs w:val="24"/>
        </w:rPr>
        <w:tab/>
      </w:r>
      <w:r w:rsidRPr="00977D2E">
        <w:rPr>
          <w:rFonts w:ascii="Arial" w:hAnsi="Arial" w:cs="Arial"/>
          <w:sz w:val="24"/>
          <w:szCs w:val="24"/>
        </w:rPr>
        <w:t xml:space="preserve"> It appears to be somebody writing over a word.</w:t>
      </w:r>
    </w:p>
    <w:p w14:paraId="574FD3E3" w14:textId="77777777" w:rsidR="00C03855" w:rsidRPr="00977D2E" w:rsidRDefault="00C03855" w:rsidP="001C1D19">
      <w:pPr>
        <w:spacing w:after="0"/>
        <w:jc w:val="both"/>
        <w:rPr>
          <w:rFonts w:ascii="Arial" w:hAnsi="Arial" w:cs="Arial"/>
          <w:sz w:val="24"/>
          <w:szCs w:val="24"/>
        </w:rPr>
      </w:pPr>
    </w:p>
    <w:p w14:paraId="5A784825" w14:textId="4232C992" w:rsidR="00C03855" w:rsidRPr="00977D2E"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52:06</w:t>
      </w:r>
      <w:r w:rsidR="00057D3A">
        <w:rPr>
          <w:rFonts w:ascii="Arial" w:hAnsi="Arial" w:cs="Arial"/>
          <w:color w:val="5D7284"/>
          <w:sz w:val="24"/>
          <w:szCs w:val="24"/>
        </w:rPr>
        <w:t>:</w:t>
      </w:r>
      <w:r w:rsidR="00426B14">
        <w:rPr>
          <w:rFonts w:ascii="Arial" w:hAnsi="Arial" w:cs="Arial"/>
          <w:sz w:val="24"/>
          <w:szCs w:val="24"/>
        </w:rPr>
        <w:tab/>
      </w:r>
      <w:r w:rsidRPr="00977D2E">
        <w:rPr>
          <w:rFonts w:ascii="Arial" w:hAnsi="Arial" w:cs="Arial"/>
          <w:sz w:val="24"/>
          <w:szCs w:val="24"/>
        </w:rPr>
        <w:t>That was from the document.  I mean that is how I got it</w:t>
      </w:r>
      <w:r w:rsidR="00FD56FB">
        <w:rPr>
          <w:rFonts w:ascii="Arial" w:hAnsi="Arial" w:cs="Arial"/>
          <w:sz w:val="24"/>
          <w:szCs w:val="24"/>
        </w:rPr>
        <w:t>?</w:t>
      </w:r>
    </w:p>
    <w:p w14:paraId="53748BEE" w14:textId="77777777" w:rsidR="00C03855" w:rsidRPr="00977D2E" w:rsidRDefault="00C03855" w:rsidP="001C1D19">
      <w:pPr>
        <w:spacing w:after="0"/>
        <w:jc w:val="both"/>
        <w:rPr>
          <w:rFonts w:ascii="Arial" w:hAnsi="Arial" w:cs="Arial"/>
          <w:sz w:val="24"/>
          <w:szCs w:val="24"/>
        </w:rPr>
      </w:pPr>
    </w:p>
    <w:p w14:paraId="786A305F" w14:textId="43F635C8"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52:12</w:t>
      </w:r>
      <w:r w:rsidR="00057D3A">
        <w:rPr>
          <w:rFonts w:ascii="Arial" w:hAnsi="Arial" w:cs="Arial"/>
          <w:color w:val="5D7284"/>
          <w:sz w:val="24"/>
          <w:szCs w:val="24"/>
        </w:rPr>
        <w:t>:</w:t>
      </w:r>
      <w:r w:rsidR="00507BE8">
        <w:rPr>
          <w:rFonts w:ascii="Arial" w:hAnsi="Arial" w:cs="Arial"/>
          <w:sz w:val="24"/>
          <w:szCs w:val="24"/>
        </w:rPr>
        <w:tab/>
      </w:r>
      <w:r w:rsidR="00507BE8">
        <w:rPr>
          <w:rFonts w:ascii="Arial" w:hAnsi="Arial" w:cs="Arial"/>
          <w:sz w:val="24"/>
          <w:szCs w:val="24"/>
        </w:rPr>
        <w:tab/>
      </w:r>
      <w:r w:rsidRPr="00977D2E">
        <w:rPr>
          <w:rFonts w:ascii="Arial" w:hAnsi="Arial" w:cs="Arial"/>
          <w:sz w:val="24"/>
          <w:szCs w:val="24"/>
        </w:rPr>
        <w:t>That is how you got document.</w:t>
      </w:r>
    </w:p>
    <w:p w14:paraId="1CCE9A5C" w14:textId="77777777" w:rsidR="00C03855" w:rsidRPr="00977D2E" w:rsidRDefault="00C03855" w:rsidP="001C1D19">
      <w:pPr>
        <w:spacing w:after="0"/>
        <w:jc w:val="both"/>
        <w:rPr>
          <w:rFonts w:ascii="Arial" w:hAnsi="Arial" w:cs="Arial"/>
          <w:sz w:val="24"/>
          <w:szCs w:val="24"/>
        </w:rPr>
      </w:pPr>
    </w:p>
    <w:p w14:paraId="6FC8AC15" w14:textId="27056E1E" w:rsidR="00C03855" w:rsidRPr="00977D2E" w:rsidRDefault="00D907C3" w:rsidP="001C1D19">
      <w:pPr>
        <w:spacing w:after="0"/>
        <w:jc w:val="both"/>
        <w:rPr>
          <w:rFonts w:ascii="Arial" w:hAnsi="Arial" w:cs="Arial"/>
          <w:sz w:val="24"/>
          <w:szCs w:val="24"/>
        </w:rPr>
      </w:pPr>
      <w:r w:rsidRPr="00977D2E">
        <w:rPr>
          <w:rFonts w:ascii="Arial" w:hAnsi="Arial" w:cs="Arial"/>
          <w:b/>
          <w:sz w:val="24"/>
          <w:szCs w:val="24"/>
        </w:rPr>
        <w:t xml:space="preserve">Juanita J.P. Jones  </w:t>
      </w:r>
      <w:r w:rsidRPr="00977D2E">
        <w:rPr>
          <w:rFonts w:ascii="Arial" w:hAnsi="Arial" w:cs="Arial"/>
          <w:color w:val="5D7284"/>
          <w:sz w:val="24"/>
          <w:szCs w:val="24"/>
        </w:rPr>
        <w:t>52:13</w:t>
      </w:r>
      <w:r w:rsidR="00057D3A">
        <w:rPr>
          <w:rFonts w:ascii="Arial" w:hAnsi="Arial" w:cs="Arial"/>
          <w:color w:val="5D7284"/>
          <w:sz w:val="24"/>
          <w:szCs w:val="24"/>
        </w:rPr>
        <w:t>:</w:t>
      </w:r>
      <w:r w:rsidR="00507BE8">
        <w:rPr>
          <w:rFonts w:ascii="Arial" w:hAnsi="Arial" w:cs="Arial"/>
          <w:sz w:val="24"/>
          <w:szCs w:val="24"/>
        </w:rPr>
        <w:tab/>
      </w:r>
      <w:r w:rsidR="00507BE8">
        <w:rPr>
          <w:rFonts w:ascii="Arial" w:hAnsi="Arial" w:cs="Arial"/>
          <w:sz w:val="24"/>
          <w:szCs w:val="24"/>
        </w:rPr>
        <w:tab/>
      </w:r>
      <w:r w:rsidRPr="00977D2E">
        <w:rPr>
          <w:rFonts w:ascii="Arial" w:hAnsi="Arial" w:cs="Arial"/>
          <w:sz w:val="24"/>
          <w:szCs w:val="24"/>
        </w:rPr>
        <w:t xml:space="preserve">That's how I got it yeah. That's in the volume. </w:t>
      </w:r>
    </w:p>
    <w:p w14:paraId="007EA548" w14:textId="77777777" w:rsidR="00C03855" w:rsidRPr="00977D2E" w:rsidRDefault="00C03855" w:rsidP="001C1D19">
      <w:pPr>
        <w:spacing w:after="0"/>
        <w:jc w:val="both"/>
        <w:rPr>
          <w:rFonts w:ascii="Arial" w:hAnsi="Arial" w:cs="Arial"/>
          <w:sz w:val="24"/>
          <w:szCs w:val="24"/>
        </w:rPr>
      </w:pPr>
    </w:p>
    <w:p w14:paraId="6E50C4F4" w14:textId="7C1DEA12" w:rsidR="00C03855" w:rsidRDefault="00D907C3" w:rsidP="001C1D19">
      <w:pPr>
        <w:spacing w:after="0"/>
        <w:ind w:left="4320" w:hanging="4320"/>
        <w:jc w:val="both"/>
        <w:rPr>
          <w:rFonts w:ascii="Arial" w:hAnsi="Arial" w:cs="Arial"/>
          <w:sz w:val="24"/>
          <w:szCs w:val="24"/>
        </w:rPr>
      </w:pPr>
      <w:r w:rsidRPr="00977D2E">
        <w:rPr>
          <w:rFonts w:ascii="Arial" w:hAnsi="Arial" w:cs="Arial"/>
          <w:b/>
          <w:sz w:val="24"/>
          <w:szCs w:val="24"/>
        </w:rPr>
        <w:t xml:space="preserve">Commission Counsel  </w:t>
      </w:r>
      <w:r w:rsidRPr="00977D2E">
        <w:rPr>
          <w:rFonts w:ascii="Arial" w:hAnsi="Arial" w:cs="Arial"/>
          <w:color w:val="5D7284"/>
          <w:sz w:val="24"/>
          <w:szCs w:val="24"/>
        </w:rPr>
        <w:t>52:13</w:t>
      </w:r>
      <w:r w:rsidR="00057D3A">
        <w:rPr>
          <w:rFonts w:ascii="Arial" w:hAnsi="Arial" w:cs="Arial"/>
          <w:color w:val="5D7284"/>
          <w:sz w:val="24"/>
          <w:szCs w:val="24"/>
        </w:rPr>
        <w:t>:</w:t>
      </w:r>
      <w:r w:rsidR="00507BE8">
        <w:rPr>
          <w:rFonts w:ascii="Arial" w:hAnsi="Arial" w:cs="Arial"/>
          <w:sz w:val="24"/>
          <w:szCs w:val="24"/>
        </w:rPr>
        <w:tab/>
      </w:r>
      <w:r w:rsidRPr="00977D2E">
        <w:rPr>
          <w:rFonts w:ascii="Arial" w:hAnsi="Arial" w:cs="Arial"/>
          <w:sz w:val="24"/>
          <w:szCs w:val="24"/>
        </w:rPr>
        <w:t>I'm just making, drawing your attentions</w:t>
      </w:r>
      <w:r w:rsidR="00FD56FB">
        <w:rPr>
          <w:rFonts w:ascii="Arial" w:hAnsi="Arial" w:cs="Arial"/>
          <w:sz w:val="24"/>
          <w:szCs w:val="24"/>
        </w:rPr>
        <w:t>,</w:t>
      </w:r>
      <w:r w:rsidRPr="00977D2E">
        <w:rPr>
          <w:rFonts w:ascii="Arial" w:hAnsi="Arial" w:cs="Arial"/>
          <w:sz w:val="24"/>
          <w:szCs w:val="24"/>
        </w:rPr>
        <w:t xml:space="preserve"> Chairman and Commissioners</w:t>
      </w:r>
      <w:r w:rsidR="00FD56FB">
        <w:rPr>
          <w:rFonts w:ascii="Arial" w:hAnsi="Arial" w:cs="Arial"/>
          <w:sz w:val="24"/>
          <w:szCs w:val="24"/>
        </w:rPr>
        <w:t>,</w:t>
      </w:r>
      <w:r w:rsidRPr="00977D2E">
        <w:rPr>
          <w:rFonts w:ascii="Arial" w:hAnsi="Arial" w:cs="Arial"/>
          <w:sz w:val="24"/>
          <w:szCs w:val="24"/>
        </w:rPr>
        <w:t xml:space="preserve"> to what appears at the foot of the document is that they</w:t>
      </w:r>
      <w:r w:rsidR="009C0EDB">
        <w:rPr>
          <w:rFonts w:ascii="Arial" w:hAnsi="Arial" w:cs="Arial"/>
          <w:sz w:val="24"/>
          <w:szCs w:val="24"/>
        </w:rPr>
        <w:t>, as</w:t>
      </w:r>
      <w:r w:rsidRPr="00977D2E">
        <w:rPr>
          <w:rFonts w:ascii="Arial" w:hAnsi="Arial" w:cs="Arial"/>
          <w:sz w:val="24"/>
          <w:szCs w:val="24"/>
        </w:rPr>
        <w:t xml:space="preserve"> projected on the screen</w:t>
      </w:r>
      <w:r w:rsidR="00FD56FB">
        <w:rPr>
          <w:rFonts w:ascii="Arial" w:hAnsi="Arial" w:cs="Arial"/>
          <w:sz w:val="24"/>
          <w:szCs w:val="24"/>
        </w:rPr>
        <w:t>, t</w:t>
      </w:r>
      <w:r w:rsidRPr="00977D2E">
        <w:rPr>
          <w:rFonts w:ascii="Arial" w:hAnsi="Arial" w:cs="Arial"/>
          <w:sz w:val="24"/>
          <w:szCs w:val="24"/>
        </w:rPr>
        <w:t>he word, middle name in the name Nathaniel Wilson, L-e-d-r-e-w</w:t>
      </w:r>
      <w:r w:rsidR="006D34BE">
        <w:rPr>
          <w:rFonts w:ascii="Arial" w:hAnsi="Arial" w:cs="Arial"/>
          <w:sz w:val="24"/>
          <w:szCs w:val="24"/>
        </w:rPr>
        <w:t>,</w:t>
      </w:r>
      <w:r w:rsidRPr="00977D2E">
        <w:rPr>
          <w:rFonts w:ascii="Arial" w:hAnsi="Arial" w:cs="Arial"/>
          <w:sz w:val="24"/>
          <w:szCs w:val="24"/>
        </w:rPr>
        <w:t xml:space="preserve"> it, to the naked eye, I am no handwriting expert or document examiner</w:t>
      </w:r>
      <w:r w:rsidR="00326DFF">
        <w:rPr>
          <w:rFonts w:ascii="Arial" w:hAnsi="Arial" w:cs="Arial"/>
          <w:sz w:val="24"/>
          <w:szCs w:val="24"/>
        </w:rPr>
        <w:t>,</w:t>
      </w:r>
      <w:r w:rsidRPr="00977D2E">
        <w:rPr>
          <w:rFonts w:ascii="Arial" w:hAnsi="Arial" w:cs="Arial"/>
          <w:sz w:val="24"/>
          <w:szCs w:val="24"/>
        </w:rPr>
        <w:t xml:space="preserve"> but it appears that L-E-D has been written over and there appears to be no signature</w:t>
      </w:r>
      <w:r w:rsidR="00FD56FB">
        <w:rPr>
          <w:rFonts w:ascii="Arial" w:hAnsi="Arial" w:cs="Arial"/>
          <w:sz w:val="24"/>
          <w:szCs w:val="24"/>
        </w:rPr>
        <w:t xml:space="preserve"> </w:t>
      </w:r>
      <w:r w:rsidRPr="00977D2E">
        <w:rPr>
          <w:rFonts w:ascii="Arial" w:hAnsi="Arial" w:cs="Arial"/>
          <w:sz w:val="24"/>
          <w:szCs w:val="24"/>
        </w:rPr>
        <w:t>or initial but it has</w:t>
      </w:r>
      <w:r w:rsidR="00FD56FB">
        <w:rPr>
          <w:rFonts w:ascii="Arial" w:hAnsi="Arial" w:cs="Arial"/>
          <w:sz w:val="24"/>
          <w:szCs w:val="24"/>
        </w:rPr>
        <w:t xml:space="preserve">, </w:t>
      </w:r>
      <w:r w:rsidRPr="00977D2E">
        <w:rPr>
          <w:rFonts w:ascii="Arial" w:hAnsi="Arial" w:cs="Arial"/>
          <w:sz w:val="24"/>
          <w:szCs w:val="24"/>
        </w:rPr>
        <w:t>I just note that at the, on this page one</w:t>
      </w:r>
      <w:r w:rsidR="00FD56FB">
        <w:rPr>
          <w:rFonts w:ascii="Arial" w:hAnsi="Arial" w:cs="Arial"/>
          <w:sz w:val="24"/>
          <w:szCs w:val="24"/>
        </w:rPr>
        <w:t>,</w:t>
      </w:r>
      <w:r w:rsidRPr="00977D2E">
        <w:rPr>
          <w:rFonts w:ascii="Arial" w:hAnsi="Arial" w:cs="Arial"/>
          <w:sz w:val="24"/>
          <w:szCs w:val="24"/>
        </w:rPr>
        <w:t xml:space="preserve"> the mortgagor there is listed as Berkeley M</w:t>
      </w:r>
      <w:r w:rsidR="005D6271">
        <w:rPr>
          <w:rFonts w:ascii="Arial" w:hAnsi="Arial" w:cs="Arial"/>
          <w:sz w:val="24"/>
          <w:szCs w:val="24"/>
        </w:rPr>
        <w:t>er</w:t>
      </w:r>
      <w:r w:rsidR="0070280E">
        <w:rPr>
          <w:rFonts w:ascii="Arial" w:hAnsi="Arial" w:cs="Arial"/>
          <w:sz w:val="24"/>
          <w:szCs w:val="24"/>
        </w:rPr>
        <w:t>ritt</w:t>
      </w:r>
      <w:r w:rsidRPr="00977D2E">
        <w:rPr>
          <w:rFonts w:ascii="Arial" w:hAnsi="Arial" w:cs="Arial"/>
          <w:sz w:val="24"/>
          <w:szCs w:val="24"/>
        </w:rPr>
        <w:t xml:space="preserve"> Wilson on the first page</w:t>
      </w:r>
      <w:r w:rsidR="00FD56FB">
        <w:rPr>
          <w:rFonts w:ascii="Arial" w:hAnsi="Arial" w:cs="Arial"/>
          <w:sz w:val="24"/>
          <w:szCs w:val="24"/>
        </w:rPr>
        <w:t>,</w:t>
      </w:r>
      <w:r w:rsidRPr="00977D2E">
        <w:rPr>
          <w:rFonts w:ascii="Arial" w:hAnsi="Arial" w:cs="Arial"/>
          <w:sz w:val="24"/>
          <w:szCs w:val="24"/>
        </w:rPr>
        <w:t xml:space="preserve"> but on the second page, two names appear.  It has the word </w:t>
      </w:r>
      <w:r w:rsidR="00FD56FB">
        <w:rPr>
          <w:rFonts w:ascii="Arial" w:hAnsi="Arial" w:cs="Arial"/>
          <w:sz w:val="24"/>
          <w:szCs w:val="24"/>
        </w:rPr>
        <w:t>‘</w:t>
      </w:r>
      <w:r w:rsidRPr="00977D2E">
        <w:rPr>
          <w:rFonts w:ascii="Arial" w:hAnsi="Arial" w:cs="Arial"/>
          <w:sz w:val="24"/>
          <w:szCs w:val="24"/>
        </w:rPr>
        <w:t>and</w:t>
      </w:r>
      <w:r w:rsidR="00FD56FB">
        <w:rPr>
          <w:rFonts w:ascii="Arial" w:hAnsi="Arial" w:cs="Arial"/>
          <w:sz w:val="24"/>
          <w:szCs w:val="24"/>
        </w:rPr>
        <w:t>’</w:t>
      </w:r>
      <w:r w:rsidRPr="00977D2E">
        <w:rPr>
          <w:rFonts w:ascii="Arial" w:hAnsi="Arial" w:cs="Arial"/>
          <w:sz w:val="24"/>
          <w:szCs w:val="24"/>
        </w:rPr>
        <w:t xml:space="preserve"> then two names appear there. I just ask you to make a note of it because it may become relevant if at any time you wish to make any finding or to follow-up</w:t>
      </w:r>
      <w:r w:rsidR="00FD56FB">
        <w:rPr>
          <w:rFonts w:ascii="Arial" w:hAnsi="Arial" w:cs="Arial"/>
          <w:sz w:val="24"/>
          <w:szCs w:val="24"/>
        </w:rPr>
        <w:t>,</w:t>
      </w:r>
      <w:r w:rsidRPr="00977D2E">
        <w:rPr>
          <w:rFonts w:ascii="Arial" w:hAnsi="Arial" w:cs="Arial"/>
          <w:sz w:val="24"/>
          <w:szCs w:val="24"/>
        </w:rPr>
        <w:t xml:space="preserve"> madam.</w:t>
      </w:r>
    </w:p>
    <w:p w14:paraId="285BA69B" w14:textId="77777777" w:rsidR="004D2419" w:rsidRDefault="004D2419" w:rsidP="00AD1D71">
      <w:pPr>
        <w:spacing w:after="0"/>
        <w:ind w:left="4320" w:hanging="4320"/>
        <w:jc w:val="center"/>
        <w:rPr>
          <w:rFonts w:ascii="Arial" w:hAnsi="Arial" w:cs="Arial"/>
          <w:sz w:val="24"/>
          <w:szCs w:val="24"/>
        </w:rPr>
      </w:pPr>
    </w:p>
    <w:p w14:paraId="7FD5DA0E" w14:textId="77777777" w:rsidR="004D2419" w:rsidRDefault="004D2419" w:rsidP="00AD1D71">
      <w:pPr>
        <w:spacing w:after="0"/>
        <w:ind w:left="4320" w:hanging="4320"/>
        <w:jc w:val="center"/>
        <w:rPr>
          <w:rFonts w:ascii="Arial" w:hAnsi="Arial" w:cs="Arial"/>
          <w:b/>
          <w:bCs/>
          <w:sz w:val="24"/>
          <w:szCs w:val="24"/>
        </w:rPr>
      </w:pPr>
    </w:p>
    <w:p w14:paraId="13146184" w14:textId="1BFE24C8" w:rsidR="00AD1D71" w:rsidRPr="00747707" w:rsidRDefault="00747707" w:rsidP="00AD1D71">
      <w:pPr>
        <w:spacing w:after="0"/>
        <w:ind w:left="4320" w:hanging="4320"/>
        <w:jc w:val="center"/>
        <w:rPr>
          <w:rFonts w:ascii="Arial" w:hAnsi="Arial" w:cs="Arial"/>
          <w:b/>
          <w:bCs/>
          <w:sz w:val="24"/>
          <w:szCs w:val="24"/>
        </w:rPr>
      </w:pPr>
      <w:r>
        <w:rPr>
          <w:rFonts w:ascii="Arial" w:hAnsi="Arial" w:cs="Arial"/>
          <w:b/>
          <w:bCs/>
          <w:sz w:val="24"/>
          <w:szCs w:val="24"/>
        </w:rPr>
        <w:t>END OF</w:t>
      </w:r>
      <w:r w:rsidR="004D2419">
        <w:rPr>
          <w:rFonts w:ascii="Arial" w:hAnsi="Arial" w:cs="Arial"/>
          <w:b/>
          <w:bCs/>
          <w:sz w:val="24"/>
          <w:szCs w:val="24"/>
        </w:rPr>
        <w:t xml:space="preserve"> </w:t>
      </w:r>
      <w:r>
        <w:rPr>
          <w:rFonts w:ascii="Arial" w:hAnsi="Arial" w:cs="Arial"/>
          <w:b/>
          <w:bCs/>
          <w:sz w:val="24"/>
          <w:szCs w:val="24"/>
        </w:rPr>
        <w:t>TRANSCRIPTION FEBRUARY 3 (</w:t>
      </w:r>
      <w:r w:rsidR="00204DDE">
        <w:rPr>
          <w:rFonts w:ascii="Arial" w:hAnsi="Arial" w:cs="Arial"/>
          <w:b/>
          <w:bCs/>
          <w:sz w:val="24"/>
          <w:szCs w:val="24"/>
        </w:rPr>
        <w:t>AFTERNOON SESSION e) at</w:t>
      </w:r>
      <w:r w:rsidR="00066659">
        <w:rPr>
          <w:rFonts w:ascii="Arial" w:hAnsi="Arial" w:cs="Arial"/>
          <w:b/>
          <w:bCs/>
          <w:sz w:val="24"/>
          <w:szCs w:val="24"/>
        </w:rPr>
        <w:t xml:space="preserve"> </w:t>
      </w:r>
      <w:r w:rsidR="00794E92">
        <w:rPr>
          <w:rFonts w:ascii="Arial" w:hAnsi="Arial" w:cs="Arial"/>
          <w:b/>
          <w:bCs/>
          <w:sz w:val="24"/>
          <w:szCs w:val="24"/>
        </w:rPr>
        <w:t>53</w:t>
      </w:r>
      <w:r w:rsidR="004D2419">
        <w:rPr>
          <w:rFonts w:ascii="Arial" w:hAnsi="Arial" w:cs="Arial"/>
          <w:b/>
          <w:bCs/>
          <w:sz w:val="24"/>
          <w:szCs w:val="24"/>
        </w:rPr>
        <w:t>:28</w:t>
      </w:r>
    </w:p>
    <w:sectPr w:rsidR="00AD1D71" w:rsidRPr="00747707"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6EDF9" w14:textId="77777777" w:rsidR="00A97F0D" w:rsidRDefault="00A97F0D">
      <w:pPr>
        <w:spacing w:after="0" w:line="240" w:lineRule="auto"/>
      </w:pPr>
      <w:r>
        <w:separator/>
      </w:r>
    </w:p>
  </w:endnote>
  <w:endnote w:type="continuationSeparator" w:id="0">
    <w:p w14:paraId="6536A116" w14:textId="77777777" w:rsidR="00A97F0D" w:rsidRDefault="00A97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779A97FD" w14:textId="77777777" w:rsidR="00D907C3" w:rsidRDefault="00D907C3" w:rsidP="00D907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00C5B9BA" w14:textId="77777777" w:rsidR="00D907C3" w:rsidRDefault="00D907C3" w:rsidP="00D907C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72CEF1" w14:textId="77777777" w:rsidR="00D907C3" w:rsidRDefault="00D907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5346276"/>
      <w:docPartObj>
        <w:docPartGallery w:val="Page Numbers (Bottom of Page)"/>
        <w:docPartUnique/>
      </w:docPartObj>
    </w:sdtPr>
    <w:sdtEndPr/>
    <w:sdtContent>
      <w:sdt>
        <w:sdtPr>
          <w:id w:val="-1769616900"/>
          <w:docPartObj>
            <w:docPartGallery w:val="Page Numbers (Top of Page)"/>
            <w:docPartUnique/>
          </w:docPartObj>
        </w:sdtPr>
        <w:sdtEndPr/>
        <w:sdtContent>
          <w:p w14:paraId="02630E84" w14:textId="77777777" w:rsidR="00D907C3" w:rsidRDefault="00D907C3">
            <w:pPr>
              <w:pStyle w:val="Footer"/>
              <w:jc w:val="right"/>
            </w:pPr>
            <w:r>
              <w:t>03 February 2021 – Afternoon (e)</w:t>
            </w:r>
          </w:p>
          <w:p w14:paraId="3861A703" w14:textId="61AE9A51" w:rsidR="00D907C3" w:rsidRDefault="00D907C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3BD22B4" w14:textId="1B6CCF83" w:rsidR="00D907C3" w:rsidRPr="009C3AF0" w:rsidRDefault="00D907C3">
    <w:pPr>
      <w:pStyle w:val="Footer"/>
      <w:rPr>
        <w:rFonts w:ascii="Arial" w:hAnsi="Arial" w:cs="Arial"/>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C40C9B" w14:textId="77777777" w:rsidR="00A97F0D" w:rsidRDefault="00A97F0D">
      <w:pPr>
        <w:spacing w:after="0" w:line="240" w:lineRule="auto"/>
      </w:pPr>
      <w:r>
        <w:separator/>
      </w:r>
    </w:p>
  </w:footnote>
  <w:footnote w:type="continuationSeparator" w:id="0">
    <w:p w14:paraId="32229A34" w14:textId="77777777" w:rsidR="00A97F0D" w:rsidRDefault="00A97F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17265"/>
    <w:rsid w:val="00022D2B"/>
    <w:rsid w:val="00022E80"/>
    <w:rsid w:val="00023933"/>
    <w:rsid w:val="00034616"/>
    <w:rsid w:val="000361FF"/>
    <w:rsid w:val="00036BCD"/>
    <w:rsid w:val="00046245"/>
    <w:rsid w:val="00046C92"/>
    <w:rsid w:val="00050A6B"/>
    <w:rsid w:val="00057D3A"/>
    <w:rsid w:val="00060244"/>
    <w:rsid w:val="0006063C"/>
    <w:rsid w:val="000644BE"/>
    <w:rsid w:val="00066610"/>
    <w:rsid w:val="00066659"/>
    <w:rsid w:val="00067F7D"/>
    <w:rsid w:val="00097677"/>
    <w:rsid w:val="000C62C5"/>
    <w:rsid w:val="000D5052"/>
    <w:rsid w:val="000E6C66"/>
    <w:rsid w:val="000F1915"/>
    <w:rsid w:val="00114228"/>
    <w:rsid w:val="001162FB"/>
    <w:rsid w:val="00117A8E"/>
    <w:rsid w:val="001216B9"/>
    <w:rsid w:val="00122B9D"/>
    <w:rsid w:val="0012366A"/>
    <w:rsid w:val="0015074B"/>
    <w:rsid w:val="001542E9"/>
    <w:rsid w:val="0015767B"/>
    <w:rsid w:val="00161FF7"/>
    <w:rsid w:val="00182778"/>
    <w:rsid w:val="001929D6"/>
    <w:rsid w:val="00193977"/>
    <w:rsid w:val="001A6FEA"/>
    <w:rsid w:val="001B0C5F"/>
    <w:rsid w:val="001C1D19"/>
    <w:rsid w:val="001C7983"/>
    <w:rsid w:val="001D2E74"/>
    <w:rsid w:val="001D7BE5"/>
    <w:rsid w:val="00203DC1"/>
    <w:rsid w:val="00204DDE"/>
    <w:rsid w:val="00206798"/>
    <w:rsid w:val="0021038F"/>
    <w:rsid w:val="002118C1"/>
    <w:rsid w:val="00227BD7"/>
    <w:rsid w:val="00257E4F"/>
    <w:rsid w:val="00262A36"/>
    <w:rsid w:val="0026564E"/>
    <w:rsid w:val="00265F3A"/>
    <w:rsid w:val="00266B3F"/>
    <w:rsid w:val="00267105"/>
    <w:rsid w:val="00271716"/>
    <w:rsid w:val="002720AB"/>
    <w:rsid w:val="00272D10"/>
    <w:rsid w:val="0027628C"/>
    <w:rsid w:val="002815F9"/>
    <w:rsid w:val="00292DDD"/>
    <w:rsid w:val="0029639D"/>
    <w:rsid w:val="00296844"/>
    <w:rsid w:val="002B519B"/>
    <w:rsid w:val="002F0BB2"/>
    <w:rsid w:val="002F69E7"/>
    <w:rsid w:val="0030260C"/>
    <w:rsid w:val="00302739"/>
    <w:rsid w:val="00325B67"/>
    <w:rsid w:val="00326DFF"/>
    <w:rsid w:val="00326F90"/>
    <w:rsid w:val="0032703E"/>
    <w:rsid w:val="00343AE4"/>
    <w:rsid w:val="00351DA0"/>
    <w:rsid w:val="003537C8"/>
    <w:rsid w:val="00376789"/>
    <w:rsid w:val="003831BE"/>
    <w:rsid w:val="003943D1"/>
    <w:rsid w:val="00395940"/>
    <w:rsid w:val="00396730"/>
    <w:rsid w:val="003A3DE6"/>
    <w:rsid w:val="003A7BEA"/>
    <w:rsid w:val="003B6720"/>
    <w:rsid w:val="003B6BBD"/>
    <w:rsid w:val="003C08F0"/>
    <w:rsid w:val="003C46D6"/>
    <w:rsid w:val="003C7EA1"/>
    <w:rsid w:val="003F11AB"/>
    <w:rsid w:val="003F3CBA"/>
    <w:rsid w:val="004055D5"/>
    <w:rsid w:val="00426B14"/>
    <w:rsid w:val="00426BB8"/>
    <w:rsid w:val="004446DC"/>
    <w:rsid w:val="0045246C"/>
    <w:rsid w:val="004543CD"/>
    <w:rsid w:val="00463D39"/>
    <w:rsid w:val="00464297"/>
    <w:rsid w:val="004646B8"/>
    <w:rsid w:val="00477865"/>
    <w:rsid w:val="004808E8"/>
    <w:rsid w:val="0049289C"/>
    <w:rsid w:val="00496CD1"/>
    <w:rsid w:val="004A0CC4"/>
    <w:rsid w:val="004A4A42"/>
    <w:rsid w:val="004A641F"/>
    <w:rsid w:val="004B593C"/>
    <w:rsid w:val="004C3628"/>
    <w:rsid w:val="004C4DB7"/>
    <w:rsid w:val="004D2419"/>
    <w:rsid w:val="00500538"/>
    <w:rsid w:val="00507BE8"/>
    <w:rsid w:val="00520FC2"/>
    <w:rsid w:val="00521E84"/>
    <w:rsid w:val="00534521"/>
    <w:rsid w:val="00536FA0"/>
    <w:rsid w:val="0054024E"/>
    <w:rsid w:val="005520F4"/>
    <w:rsid w:val="0056296A"/>
    <w:rsid w:val="00572539"/>
    <w:rsid w:val="00574DE5"/>
    <w:rsid w:val="00597129"/>
    <w:rsid w:val="005B2AC4"/>
    <w:rsid w:val="005D334D"/>
    <w:rsid w:val="005D6271"/>
    <w:rsid w:val="005E2CD3"/>
    <w:rsid w:val="005E64BB"/>
    <w:rsid w:val="00601913"/>
    <w:rsid w:val="00604920"/>
    <w:rsid w:val="006244A8"/>
    <w:rsid w:val="00624D55"/>
    <w:rsid w:val="00625D8D"/>
    <w:rsid w:val="00632B1A"/>
    <w:rsid w:val="00680827"/>
    <w:rsid w:val="00690149"/>
    <w:rsid w:val="006A217C"/>
    <w:rsid w:val="006A48D3"/>
    <w:rsid w:val="006A4A85"/>
    <w:rsid w:val="006A5EE5"/>
    <w:rsid w:val="006C0D5A"/>
    <w:rsid w:val="006D048A"/>
    <w:rsid w:val="006D34BE"/>
    <w:rsid w:val="006D3514"/>
    <w:rsid w:val="006E2A8C"/>
    <w:rsid w:val="0070280E"/>
    <w:rsid w:val="00705553"/>
    <w:rsid w:val="007060A9"/>
    <w:rsid w:val="0070617C"/>
    <w:rsid w:val="00717AE8"/>
    <w:rsid w:val="0072372C"/>
    <w:rsid w:val="0074288E"/>
    <w:rsid w:val="00742B1B"/>
    <w:rsid w:val="00747707"/>
    <w:rsid w:val="00753516"/>
    <w:rsid w:val="007749AF"/>
    <w:rsid w:val="007779DE"/>
    <w:rsid w:val="00791A18"/>
    <w:rsid w:val="00794E92"/>
    <w:rsid w:val="00794EBC"/>
    <w:rsid w:val="007955B7"/>
    <w:rsid w:val="007C26F2"/>
    <w:rsid w:val="007F3B59"/>
    <w:rsid w:val="007F488A"/>
    <w:rsid w:val="00832441"/>
    <w:rsid w:val="0084440C"/>
    <w:rsid w:val="00847823"/>
    <w:rsid w:val="00857FE9"/>
    <w:rsid w:val="008608A3"/>
    <w:rsid w:val="008806D3"/>
    <w:rsid w:val="00882D5B"/>
    <w:rsid w:val="00894E31"/>
    <w:rsid w:val="00896F33"/>
    <w:rsid w:val="008A53A7"/>
    <w:rsid w:val="008A7A42"/>
    <w:rsid w:val="008C3110"/>
    <w:rsid w:val="008E55DC"/>
    <w:rsid w:val="009008A3"/>
    <w:rsid w:val="00923B53"/>
    <w:rsid w:val="009302EC"/>
    <w:rsid w:val="00930F33"/>
    <w:rsid w:val="00934892"/>
    <w:rsid w:val="00936CA8"/>
    <w:rsid w:val="00940E43"/>
    <w:rsid w:val="00947807"/>
    <w:rsid w:val="00962FB3"/>
    <w:rsid w:val="00977D2E"/>
    <w:rsid w:val="00990EA5"/>
    <w:rsid w:val="009944AA"/>
    <w:rsid w:val="009A0F14"/>
    <w:rsid w:val="009B57A2"/>
    <w:rsid w:val="009C0E3C"/>
    <w:rsid w:val="009C0EDB"/>
    <w:rsid w:val="009C3AF0"/>
    <w:rsid w:val="009C3C8A"/>
    <w:rsid w:val="009D3049"/>
    <w:rsid w:val="009F429E"/>
    <w:rsid w:val="009F736A"/>
    <w:rsid w:val="00A0616D"/>
    <w:rsid w:val="00A12EE5"/>
    <w:rsid w:val="00A154A1"/>
    <w:rsid w:val="00A17458"/>
    <w:rsid w:val="00A30061"/>
    <w:rsid w:val="00A40769"/>
    <w:rsid w:val="00A641AA"/>
    <w:rsid w:val="00A654E7"/>
    <w:rsid w:val="00A67962"/>
    <w:rsid w:val="00A85ABE"/>
    <w:rsid w:val="00A9041F"/>
    <w:rsid w:val="00A97E84"/>
    <w:rsid w:val="00A97F0D"/>
    <w:rsid w:val="00AA0392"/>
    <w:rsid w:val="00AA1D8D"/>
    <w:rsid w:val="00AB48A8"/>
    <w:rsid w:val="00AC1B5A"/>
    <w:rsid w:val="00AD1D71"/>
    <w:rsid w:val="00AD3C48"/>
    <w:rsid w:val="00AD66CE"/>
    <w:rsid w:val="00AF3A71"/>
    <w:rsid w:val="00AF4B7D"/>
    <w:rsid w:val="00B10716"/>
    <w:rsid w:val="00B13B51"/>
    <w:rsid w:val="00B27994"/>
    <w:rsid w:val="00B47730"/>
    <w:rsid w:val="00B75AAC"/>
    <w:rsid w:val="00B8241D"/>
    <w:rsid w:val="00BA0157"/>
    <w:rsid w:val="00BA4C2B"/>
    <w:rsid w:val="00BB6501"/>
    <w:rsid w:val="00BD0140"/>
    <w:rsid w:val="00BD253F"/>
    <w:rsid w:val="00BF24CB"/>
    <w:rsid w:val="00C03855"/>
    <w:rsid w:val="00C0732B"/>
    <w:rsid w:val="00C07626"/>
    <w:rsid w:val="00C2095E"/>
    <w:rsid w:val="00C23F29"/>
    <w:rsid w:val="00C24502"/>
    <w:rsid w:val="00C257F1"/>
    <w:rsid w:val="00C274BE"/>
    <w:rsid w:val="00C47F3E"/>
    <w:rsid w:val="00C513B3"/>
    <w:rsid w:val="00C648BB"/>
    <w:rsid w:val="00C8398C"/>
    <w:rsid w:val="00C937E3"/>
    <w:rsid w:val="00CA1216"/>
    <w:rsid w:val="00CA7F9E"/>
    <w:rsid w:val="00CB0664"/>
    <w:rsid w:val="00CB78D5"/>
    <w:rsid w:val="00CE2C4F"/>
    <w:rsid w:val="00CE353E"/>
    <w:rsid w:val="00CF1107"/>
    <w:rsid w:val="00CF1FA5"/>
    <w:rsid w:val="00CF287F"/>
    <w:rsid w:val="00CF34D7"/>
    <w:rsid w:val="00D01679"/>
    <w:rsid w:val="00D34266"/>
    <w:rsid w:val="00D50947"/>
    <w:rsid w:val="00D57E81"/>
    <w:rsid w:val="00D66AC4"/>
    <w:rsid w:val="00D7107B"/>
    <w:rsid w:val="00D711DC"/>
    <w:rsid w:val="00D75710"/>
    <w:rsid w:val="00D907C3"/>
    <w:rsid w:val="00D940A5"/>
    <w:rsid w:val="00DC2B7F"/>
    <w:rsid w:val="00DD1114"/>
    <w:rsid w:val="00DE3367"/>
    <w:rsid w:val="00E05684"/>
    <w:rsid w:val="00E17EBC"/>
    <w:rsid w:val="00E365D6"/>
    <w:rsid w:val="00E508B0"/>
    <w:rsid w:val="00E65B4C"/>
    <w:rsid w:val="00E803D7"/>
    <w:rsid w:val="00EA1ECC"/>
    <w:rsid w:val="00EA5698"/>
    <w:rsid w:val="00EC1C57"/>
    <w:rsid w:val="00EC6725"/>
    <w:rsid w:val="00ED23A3"/>
    <w:rsid w:val="00ED3244"/>
    <w:rsid w:val="00ED555C"/>
    <w:rsid w:val="00ED7E7F"/>
    <w:rsid w:val="00EE3A80"/>
    <w:rsid w:val="00EF3C3B"/>
    <w:rsid w:val="00EF4287"/>
    <w:rsid w:val="00F06F3D"/>
    <w:rsid w:val="00F25290"/>
    <w:rsid w:val="00F27886"/>
    <w:rsid w:val="00F31471"/>
    <w:rsid w:val="00F42D6D"/>
    <w:rsid w:val="00F5295B"/>
    <w:rsid w:val="00F641EA"/>
    <w:rsid w:val="00F84D87"/>
    <w:rsid w:val="00FC693F"/>
    <w:rsid w:val="00FD56FB"/>
    <w:rsid w:val="00FF43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BF4F0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3362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22</Pages>
  <Words>5099</Words>
  <Characters>29069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Robert Horton</cp:lastModifiedBy>
  <cp:revision>7</cp:revision>
  <dcterms:created xsi:type="dcterms:W3CDTF">2021-05-18T23:18:00Z</dcterms:created>
  <dcterms:modified xsi:type="dcterms:W3CDTF">2021-05-24T03:12:00Z</dcterms:modified>
  <cp:category/>
</cp:coreProperties>
</file>