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815F" w14:textId="16934BE3" w:rsidR="002502F9" w:rsidRPr="00772F32" w:rsidRDefault="002502F9" w:rsidP="002502F9">
      <w:pPr>
        <w:rPr>
          <w:rFonts w:ascii="Arial" w:eastAsia="MS Mincho" w:hAnsi="Arial" w:cs="Arial"/>
          <w:b/>
          <w:bCs/>
          <w:sz w:val="24"/>
          <w:szCs w:val="24"/>
        </w:rPr>
      </w:pPr>
      <w:r w:rsidRPr="00772F32">
        <w:rPr>
          <w:rFonts w:ascii="Arial" w:eastAsia="MS Mincho" w:hAnsi="Arial" w:cs="Arial"/>
          <w:b/>
          <w:bCs/>
          <w:sz w:val="24"/>
          <w:szCs w:val="24"/>
        </w:rPr>
        <w:t xml:space="preserve">COMMISSION OF INQUIRY </w:t>
      </w:r>
      <w:r w:rsidR="004941DF">
        <w:rPr>
          <w:rFonts w:ascii="Arial" w:eastAsia="MS Mincho" w:hAnsi="Arial" w:cs="Arial"/>
          <w:b/>
          <w:bCs/>
          <w:sz w:val="24"/>
          <w:szCs w:val="24"/>
        </w:rPr>
        <w:t>INTO</w:t>
      </w:r>
      <w:r w:rsidRPr="00772F32">
        <w:rPr>
          <w:rFonts w:ascii="Arial" w:eastAsia="MS Mincho" w:hAnsi="Arial" w:cs="Arial"/>
          <w:b/>
          <w:bCs/>
          <w:sz w:val="24"/>
          <w:szCs w:val="24"/>
        </w:rPr>
        <w:t xml:space="preserve"> HISTORIC LAND LOSSES IN BERMUDA</w:t>
      </w:r>
    </w:p>
    <w:p w14:paraId="64DCE078" w14:textId="77777777" w:rsidR="002502F9" w:rsidRPr="009E1890" w:rsidRDefault="002502F9" w:rsidP="002502F9">
      <w:pPr>
        <w:rPr>
          <w:rFonts w:ascii="Arial" w:eastAsia="MS Mincho" w:hAnsi="Arial" w:cs="Arial"/>
          <w:sz w:val="24"/>
          <w:szCs w:val="24"/>
        </w:rPr>
      </w:pPr>
    </w:p>
    <w:p w14:paraId="377297DA" w14:textId="77777777" w:rsidR="004941DF" w:rsidRDefault="002502F9" w:rsidP="009E1890">
      <w:pPr>
        <w:pStyle w:val="NoSpacing"/>
        <w:rPr>
          <w:rFonts w:ascii="Arial" w:hAnsi="Arial" w:cs="Arial"/>
          <w:b/>
          <w:sz w:val="24"/>
          <w:szCs w:val="24"/>
        </w:rPr>
      </w:pPr>
      <w:r w:rsidRPr="009E1890">
        <w:rPr>
          <w:rFonts w:ascii="Arial" w:hAnsi="Arial" w:cs="Arial"/>
          <w:b/>
          <w:sz w:val="24"/>
          <w:szCs w:val="24"/>
        </w:rPr>
        <w:t>C</w:t>
      </w:r>
      <w:r w:rsidR="004941DF">
        <w:rPr>
          <w:rFonts w:ascii="Arial" w:hAnsi="Arial" w:cs="Arial"/>
          <w:b/>
          <w:sz w:val="24"/>
          <w:szCs w:val="24"/>
        </w:rPr>
        <w:t>HAIRMAN</w:t>
      </w:r>
    </w:p>
    <w:p w14:paraId="53B698EB" w14:textId="1F154A09" w:rsidR="00850174" w:rsidRDefault="00850174" w:rsidP="00850174">
      <w:pPr>
        <w:pStyle w:val="NoSpacing"/>
        <w:rPr>
          <w:rFonts w:ascii="Arial" w:hAnsi="Arial" w:cs="Arial"/>
          <w:b/>
          <w:sz w:val="24"/>
          <w:szCs w:val="24"/>
        </w:rPr>
      </w:pPr>
      <w:r w:rsidRPr="009E1890">
        <w:rPr>
          <w:rFonts w:ascii="Arial" w:hAnsi="Arial" w:cs="Arial"/>
          <w:b/>
          <w:sz w:val="24"/>
          <w:szCs w:val="24"/>
        </w:rPr>
        <w:t>JUSTICE NORMA WADE-MILLER</w:t>
      </w:r>
      <w:r>
        <w:rPr>
          <w:rFonts w:ascii="Arial" w:hAnsi="Arial" w:cs="Arial"/>
          <w:b/>
          <w:sz w:val="24"/>
          <w:szCs w:val="24"/>
        </w:rPr>
        <w:t>, JP, OBE</w:t>
      </w:r>
      <w:r w:rsidRPr="00850174">
        <w:rPr>
          <w:rFonts w:ascii="Arial" w:hAnsi="Arial" w:cs="Arial"/>
          <w:b/>
          <w:sz w:val="24"/>
          <w:szCs w:val="24"/>
        </w:rPr>
        <w:t xml:space="preserve"> </w:t>
      </w:r>
    </w:p>
    <w:p w14:paraId="6949DED2" w14:textId="77777777" w:rsidR="004941DF" w:rsidRDefault="004941DF" w:rsidP="009E1890">
      <w:pPr>
        <w:pStyle w:val="NoSpacing"/>
        <w:rPr>
          <w:rFonts w:ascii="Arial" w:hAnsi="Arial" w:cs="Arial"/>
          <w:b/>
          <w:sz w:val="24"/>
          <w:szCs w:val="24"/>
        </w:rPr>
      </w:pPr>
    </w:p>
    <w:p w14:paraId="78AE7953" w14:textId="7E0D73A9" w:rsidR="004941DF" w:rsidRDefault="004941DF" w:rsidP="009E1890">
      <w:pPr>
        <w:pStyle w:val="NoSpacing"/>
        <w:rPr>
          <w:rFonts w:ascii="Arial" w:hAnsi="Arial" w:cs="Arial"/>
          <w:b/>
          <w:sz w:val="24"/>
          <w:szCs w:val="24"/>
        </w:rPr>
      </w:pPr>
      <w:r>
        <w:rPr>
          <w:rFonts w:ascii="Arial" w:hAnsi="Arial" w:cs="Arial"/>
          <w:b/>
          <w:sz w:val="24"/>
          <w:szCs w:val="24"/>
        </w:rPr>
        <w:t>COUNSEL</w:t>
      </w:r>
    </w:p>
    <w:p w14:paraId="651B2815" w14:textId="7CD13873" w:rsidR="004941DF" w:rsidRDefault="004941DF" w:rsidP="009E1890">
      <w:pPr>
        <w:pStyle w:val="NoSpacing"/>
        <w:rPr>
          <w:rFonts w:ascii="Arial" w:hAnsi="Arial" w:cs="Arial"/>
          <w:b/>
          <w:sz w:val="24"/>
          <w:szCs w:val="24"/>
        </w:rPr>
      </w:pPr>
      <w:r>
        <w:rPr>
          <w:rFonts w:ascii="Arial" w:hAnsi="Arial" w:cs="Arial"/>
          <w:b/>
          <w:sz w:val="24"/>
          <w:szCs w:val="24"/>
        </w:rPr>
        <w:t>MR. DIRK HARRISON</w:t>
      </w:r>
    </w:p>
    <w:p w14:paraId="016FA092" w14:textId="77777777" w:rsidR="004941DF" w:rsidRDefault="004941DF" w:rsidP="009E1890">
      <w:pPr>
        <w:pStyle w:val="NoSpacing"/>
        <w:rPr>
          <w:rFonts w:ascii="Arial" w:hAnsi="Arial" w:cs="Arial"/>
          <w:b/>
          <w:sz w:val="24"/>
          <w:szCs w:val="24"/>
        </w:rPr>
      </w:pPr>
    </w:p>
    <w:p w14:paraId="353A43EF" w14:textId="326FC034" w:rsidR="001146E9" w:rsidRPr="009E1890" w:rsidRDefault="004941DF" w:rsidP="009E1890">
      <w:pPr>
        <w:pStyle w:val="NoSpacing"/>
        <w:rPr>
          <w:rFonts w:ascii="Arial" w:hAnsi="Arial" w:cs="Arial"/>
          <w:b/>
          <w:sz w:val="24"/>
          <w:szCs w:val="24"/>
        </w:rPr>
      </w:pPr>
      <w:r>
        <w:rPr>
          <w:rFonts w:ascii="Arial" w:hAnsi="Arial" w:cs="Arial"/>
          <w:b/>
          <w:sz w:val="24"/>
          <w:szCs w:val="24"/>
        </w:rPr>
        <w:t>C</w:t>
      </w:r>
      <w:r w:rsidR="002502F9" w:rsidRPr="009E1890">
        <w:rPr>
          <w:rFonts w:ascii="Arial" w:hAnsi="Arial" w:cs="Arial"/>
          <w:b/>
          <w:sz w:val="24"/>
          <w:szCs w:val="24"/>
        </w:rPr>
        <w:t>OMMISSIONER</w:t>
      </w:r>
      <w:r w:rsidR="00F547E5" w:rsidRPr="009E1890">
        <w:rPr>
          <w:rFonts w:ascii="Arial" w:hAnsi="Arial" w:cs="Arial"/>
          <w:b/>
          <w:sz w:val="24"/>
          <w:szCs w:val="24"/>
        </w:rPr>
        <w:t>S</w:t>
      </w:r>
    </w:p>
    <w:p w14:paraId="6C8755FE" w14:textId="1C292E14" w:rsidR="00850174" w:rsidRDefault="00850174" w:rsidP="00850174">
      <w:pPr>
        <w:pStyle w:val="NoSpacing"/>
        <w:rPr>
          <w:rFonts w:ascii="Arial" w:hAnsi="Arial" w:cs="Arial"/>
          <w:b/>
          <w:sz w:val="24"/>
          <w:szCs w:val="24"/>
        </w:rPr>
      </w:pPr>
      <w:r>
        <w:rPr>
          <w:rFonts w:ascii="Arial" w:hAnsi="Arial" w:cs="Arial"/>
          <w:b/>
          <w:sz w:val="24"/>
          <w:szCs w:val="24"/>
        </w:rPr>
        <w:t>MR WAYNE PERINCHIEF, JP</w:t>
      </w:r>
    </w:p>
    <w:p w14:paraId="1A9D91C2" w14:textId="55996BA3" w:rsidR="00004EC1" w:rsidRPr="009E1890" w:rsidRDefault="00925C92" w:rsidP="009E1890">
      <w:pPr>
        <w:pStyle w:val="NoSpacing"/>
        <w:rPr>
          <w:rFonts w:ascii="Arial" w:hAnsi="Arial" w:cs="Arial"/>
          <w:b/>
          <w:sz w:val="24"/>
          <w:szCs w:val="24"/>
        </w:rPr>
      </w:pPr>
      <w:r>
        <w:rPr>
          <w:rFonts w:ascii="Arial" w:hAnsi="Arial" w:cs="Arial"/>
          <w:b/>
          <w:sz w:val="24"/>
          <w:szCs w:val="24"/>
        </w:rPr>
        <w:t xml:space="preserve">MS. </w:t>
      </w:r>
      <w:r w:rsidR="009E1890" w:rsidRPr="009E1890">
        <w:rPr>
          <w:rFonts w:ascii="Arial" w:hAnsi="Arial" w:cs="Arial"/>
          <w:b/>
          <w:sz w:val="24"/>
          <w:szCs w:val="24"/>
        </w:rPr>
        <w:t>LYNDA MILLIGAN WHYTE, B</w:t>
      </w:r>
      <w:r>
        <w:rPr>
          <w:rFonts w:ascii="Arial" w:hAnsi="Arial" w:cs="Arial"/>
          <w:b/>
          <w:sz w:val="24"/>
          <w:szCs w:val="24"/>
        </w:rPr>
        <w:t>.</w:t>
      </w:r>
      <w:r w:rsidR="009E1890" w:rsidRPr="009E1890">
        <w:rPr>
          <w:rFonts w:ascii="Arial" w:hAnsi="Arial" w:cs="Arial"/>
          <w:b/>
          <w:sz w:val="24"/>
          <w:szCs w:val="24"/>
        </w:rPr>
        <w:t>A., B. ED. M.</w:t>
      </w:r>
      <w:r>
        <w:rPr>
          <w:rFonts w:ascii="Arial" w:hAnsi="Arial" w:cs="Arial"/>
          <w:b/>
          <w:sz w:val="24"/>
          <w:szCs w:val="24"/>
        </w:rPr>
        <w:t>P.</w:t>
      </w:r>
      <w:r w:rsidR="009E1890" w:rsidRPr="009E1890">
        <w:rPr>
          <w:rFonts w:ascii="Arial" w:hAnsi="Arial" w:cs="Arial"/>
          <w:b/>
          <w:sz w:val="24"/>
          <w:szCs w:val="24"/>
        </w:rPr>
        <w:t>A</w:t>
      </w:r>
      <w:r>
        <w:rPr>
          <w:rFonts w:ascii="Arial" w:hAnsi="Arial" w:cs="Arial"/>
          <w:b/>
          <w:sz w:val="24"/>
          <w:szCs w:val="24"/>
        </w:rPr>
        <w:t>,</w:t>
      </w:r>
      <w:r w:rsidR="009E1890" w:rsidRPr="009E1890">
        <w:rPr>
          <w:rFonts w:ascii="Arial" w:hAnsi="Arial" w:cs="Arial"/>
          <w:b/>
          <w:sz w:val="24"/>
          <w:szCs w:val="24"/>
        </w:rPr>
        <w:t>.J.D.</w:t>
      </w:r>
    </w:p>
    <w:p w14:paraId="65C2D96A" w14:textId="0CE2C3E1" w:rsidR="003672D5" w:rsidRPr="009E1890" w:rsidRDefault="009E1890" w:rsidP="009E1890">
      <w:pPr>
        <w:pStyle w:val="NoSpacing"/>
        <w:rPr>
          <w:rFonts w:ascii="Arial" w:hAnsi="Arial" w:cs="Arial"/>
          <w:b/>
          <w:sz w:val="24"/>
          <w:szCs w:val="24"/>
        </w:rPr>
      </w:pPr>
      <w:r w:rsidRPr="009E1890">
        <w:rPr>
          <w:rFonts w:ascii="Arial" w:hAnsi="Arial" w:cs="Arial"/>
          <w:b/>
          <w:sz w:val="24"/>
          <w:szCs w:val="24"/>
        </w:rPr>
        <w:t>MS. MAXINE BINNS</w:t>
      </w:r>
    </w:p>
    <w:p w14:paraId="3EAE0E31" w14:textId="5B555037" w:rsidR="00004EC1" w:rsidRDefault="009E1890" w:rsidP="009E1890">
      <w:pPr>
        <w:pStyle w:val="NoSpacing"/>
        <w:rPr>
          <w:rFonts w:ascii="Arial" w:hAnsi="Arial" w:cs="Arial"/>
          <w:b/>
          <w:sz w:val="24"/>
          <w:szCs w:val="24"/>
        </w:rPr>
      </w:pPr>
      <w:r w:rsidRPr="009E1890">
        <w:rPr>
          <w:rFonts w:ascii="Arial" w:hAnsi="Arial" w:cs="Arial"/>
          <w:b/>
          <w:sz w:val="24"/>
          <w:szCs w:val="24"/>
        </w:rPr>
        <w:t>MR. JON</w:t>
      </w:r>
      <w:r w:rsidR="00925C92">
        <w:rPr>
          <w:rFonts w:ascii="Arial" w:hAnsi="Arial" w:cs="Arial"/>
          <w:b/>
          <w:sz w:val="24"/>
          <w:szCs w:val="24"/>
        </w:rPr>
        <w:t>A</w:t>
      </w:r>
      <w:r w:rsidRPr="009E1890">
        <w:rPr>
          <w:rFonts w:ascii="Arial" w:hAnsi="Arial" w:cs="Arial"/>
          <w:b/>
          <w:sz w:val="24"/>
          <w:szCs w:val="24"/>
        </w:rPr>
        <w:t>THAN STARLING</w:t>
      </w:r>
    </w:p>
    <w:p w14:paraId="72F346FD" w14:textId="1C4DC957" w:rsidR="00850174" w:rsidRDefault="00850174" w:rsidP="009E1890">
      <w:pPr>
        <w:pStyle w:val="NoSpacing"/>
        <w:rPr>
          <w:rFonts w:ascii="Arial" w:hAnsi="Arial" w:cs="Arial"/>
          <w:b/>
          <w:sz w:val="24"/>
          <w:szCs w:val="24"/>
        </w:rPr>
      </w:pPr>
      <w:r>
        <w:rPr>
          <w:rFonts w:ascii="Arial" w:hAnsi="Arial" w:cs="Arial"/>
          <w:b/>
          <w:sz w:val="24"/>
          <w:szCs w:val="24"/>
        </w:rPr>
        <w:t>MR. QUINTON STOVELL</w:t>
      </w:r>
    </w:p>
    <w:p w14:paraId="68AD9F82" w14:textId="406A24F6" w:rsidR="00C826B8" w:rsidRPr="009E1890" w:rsidRDefault="00925C92" w:rsidP="009E1890">
      <w:pPr>
        <w:pStyle w:val="NoSpacing"/>
        <w:rPr>
          <w:rFonts w:ascii="Arial" w:hAnsi="Arial" w:cs="Arial"/>
          <w:b/>
          <w:sz w:val="24"/>
          <w:szCs w:val="24"/>
        </w:rPr>
      </w:pPr>
      <w:r>
        <w:rPr>
          <w:rFonts w:ascii="Arial" w:hAnsi="Arial" w:cs="Arial"/>
          <w:b/>
          <w:sz w:val="24"/>
          <w:szCs w:val="24"/>
        </w:rPr>
        <w:t xml:space="preserve">MS. </w:t>
      </w:r>
      <w:r w:rsidR="000B468A">
        <w:rPr>
          <w:rFonts w:ascii="Arial" w:hAnsi="Arial" w:cs="Arial"/>
          <w:b/>
          <w:sz w:val="24"/>
          <w:szCs w:val="24"/>
        </w:rPr>
        <w:t>FRE</w:t>
      </w:r>
      <w:r>
        <w:rPr>
          <w:rFonts w:ascii="Arial" w:hAnsi="Arial" w:cs="Arial"/>
          <w:b/>
          <w:sz w:val="24"/>
          <w:szCs w:val="24"/>
        </w:rPr>
        <w:t>DER</w:t>
      </w:r>
      <w:r w:rsidR="000B468A">
        <w:rPr>
          <w:rFonts w:ascii="Arial" w:hAnsi="Arial" w:cs="Arial"/>
          <w:b/>
          <w:sz w:val="24"/>
          <w:szCs w:val="24"/>
        </w:rPr>
        <w:t>IC</w:t>
      </w:r>
      <w:r>
        <w:rPr>
          <w:rFonts w:ascii="Arial" w:hAnsi="Arial" w:cs="Arial"/>
          <w:b/>
          <w:sz w:val="24"/>
          <w:szCs w:val="24"/>
        </w:rPr>
        <w:t>A</w:t>
      </w:r>
      <w:r w:rsidR="000B468A">
        <w:rPr>
          <w:rFonts w:ascii="Arial" w:hAnsi="Arial" w:cs="Arial"/>
          <w:b/>
          <w:sz w:val="24"/>
          <w:szCs w:val="24"/>
        </w:rPr>
        <w:t xml:space="preserve"> FORTH</w:t>
      </w:r>
    </w:p>
    <w:p w14:paraId="15689837" w14:textId="77777777" w:rsidR="00C12C72" w:rsidRDefault="00C12C72" w:rsidP="002502F9">
      <w:pPr>
        <w:rPr>
          <w:rFonts w:ascii="Arial" w:eastAsia="MS Mincho" w:hAnsi="Arial" w:cs="Arial"/>
          <w:b/>
          <w:sz w:val="24"/>
          <w:szCs w:val="24"/>
        </w:rPr>
      </w:pPr>
    </w:p>
    <w:p w14:paraId="608C3030" w14:textId="65C36E3A" w:rsidR="002502F9" w:rsidRPr="009E1890" w:rsidRDefault="002502F9" w:rsidP="002502F9">
      <w:pPr>
        <w:rPr>
          <w:rFonts w:ascii="Arial" w:eastAsia="MS Mincho" w:hAnsi="Arial" w:cs="Arial"/>
          <w:b/>
          <w:sz w:val="24"/>
          <w:szCs w:val="24"/>
        </w:rPr>
      </w:pPr>
      <w:r w:rsidRPr="009E1890">
        <w:rPr>
          <w:rFonts w:ascii="Arial" w:eastAsia="MS Mincho" w:hAnsi="Arial" w:cs="Arial"/>
          <w:b/>
          <w:sz w:val="24"/>
          <w:szCs w:val="24"/>
        </w:rPr>
        <w:t>TRANSCRIPT OF PROCEEDINGS</w:t>
      </w:r>
    </w:p>
    <w:p w14:paraId="7D217AF9" w14:textId="6F31D5C9" w:rsidR="002502F9" w:rsidRPr="009E1890" w:rsidRDefault="002502F9" w:rsidP="009E1890">
      <w:pPr>
        <w:spacing w:line="240" w:lineRule="auto"/>
        <w:contextualSpacing/>
        <w:rPr>
          <w:rFonts w:ascii="Arial" w:eastAsia="MS Mincho" w:hAnsi="Arial" w:cs="Arial"/>
          <w:b/>
          <w:sz w:val="24"/>
          <w:szCs w:val="24"/>
        </w:rPr>
      </w:pPr>
      <w:r w:rsidRPr="009E1890">
        <w:rPr>
          <w:rFonts w:ascii="Arial" w:eastAsia="MS Mincho" w:hAnsi="Arial" w:cs="Arial"/>
          <w:b/>
          <w:sz w:val="24"/>
          <w:szCs w:val="24"/>
        </w:rPr>
        <w:t xml:space="preserve">LOCATION:  </w:t>
      </w:r>
      <w:r w:rsidR="009E1890" w:rsidRPr="009E1890">
        <w:rPr>
          <w:rFonts w:ascii="Arial" w:eastAsia="MS Mincho" w:hAnsi="Arial" w:cs="Arial"/>
          <w:b/>
          <w:sz w:val="24"/>
          <w:szCs w:val="24"/>
        </w:rPr>
        <w:t>W</w:t>
      </w:r>
      <w:r w:rsidR="00C12C72">
        <w:rPr>
          <w:rFonts w:ascii="Arial" w:eastAsia="MS Mincho" w:hAnsi="Arial" w:cs="Arial"/>
          <w:b/>
          <w:sz w:val="24"/>
          <w:szCs w:val="24"/>
        </w:rPr>
        <w:t>ILLOWBANK</w:t>
      </w:r>
      <w:r w:rsidR="00602B3F">
        <w:rPr>
          <w:rFonts w:ascii="Arial" w:eastAsia="MS Mincho" w:hAnsi="Arial" w:cs="Arial"/>
          <w:b/>
          <w:sz w:val="24"/>
          <w:szCs w:val="24"/>
        </w:rPr>
        <w:t xml:space="preserve"> RESORT</w:t>
      </w:r>
      <w:r w:rsidR="00AB562D">
        <w:rPr>
          <w:rFonts w:ascii="Arial" w:eastAsia="MS Mincho" w:hAnsi="Arial" w:cs="Arial"/>
          <w:b/>
          <w:sz w:val="24"/>
          <w:szCs w:val="24"/>
        </w:rPr>
        <w:t xml:space="preserve"> &amp; CONFERENCE CENTR</w:t>
      </w:r>
      <w:r w:rsidR="0037713E">
        <w:rPr>
          <w:rFonts w:ascii="Arial" w:eastAsia="MS Mincho" w:hAnsi="Arial" w:cs="Arial"/>
          <w:b/>
          <w:sz w:val="24"/>
          <w:szCs w:val="24"/>
        </w:rPr>
        <w:t>E</w:t>
      </w:r>
      <w:r w:rsidR="00AB562D">
        <w:rPr>
          <w:rFonts w:ascii="Arial" w:eastAsia="MS Mincho" w:hAnsi="Arial" w:cs="Arial"/>
          <w:b/>
          <w:sz w:val="24"/>
          <w:szCs w:val="24"/>
        </w:rPr>
        <w:t>, SOMERSET</w:t>
      </w:r>
    </w:p>
    <w:p w14:paraId="0877A4FC" w14:textId="4AF6C491" w:rsidR="002502F9" w:rsidRPr="009E1890" w:rsidRDefault="009E1890" w:rsidP="009E1890">
      <w:pPr>
        <w:tabs>
          <w:tab w:val="left" w:pos="3530"/>
        </w:tabs>
        <w:spacing w:line="240" w:lineRule="auto"/>
        <w:contextualSpacing/>
        <w:jc w:val="both"/>
        <w:rPr>
          <w:rFonts w:ascii="Arial" w:eastAsia="MS Mincho" w:hAnsi="Arial" w:cs="Arial"/>
          <w:b/>
          <w:sz w:val="24"/>
          <w:szCs w:val="24"/>
        </w:rPr>
      </w:pPr>
      <w:r w:rsidRPr="009E1890">
        <w:rPr>
          <w:rFonts w:ascii="Arial" w:eastAsia="MS Mincho" w:hAnsi="Arial" w:cs="Arial"/>
          <w:b/>
          <w:sz w:val="24"/>
          <w:szCs w:val="24"/>
        </w:rPr>
        <w:t>WEDNESDAY, FEBRUARY 3,</w:t>
      </w:r>
      <w:r w:rsidR="002502F9" w:rsidRPr="009E1890">
        <w:rPr>
          <w:rFonts w:ascii="Arial" w:eastAsia="MS Mincho" w:hAnsi="Arial" w:cs="Arial"/>
          <w:b/>
          <w:sz w:val="24"/>
          <w:szCs w:val="24"/>
        </w:rPr>
        <w:t xml:space="preserve"> 2021</w:t>
      </w:r>
      <w:r w:rsidR="002502F9" w:rsidRPr="009E1890">
        <w:rPr>
          <w:rFonts w:ascii="Arial" w:eastAsia="MS Mincho" w:hAnsi="Arial" w:cs="Arial"/>
          <w:b/>
          <w:sz w:val="24"/>
          <w:szCs w:val="24"/>
        </w:rPr>
        <w:tab/>
      </w:r>
    </w:p>
    <w:p w14:paraId="147893A8" w14:textId="34827748" w:rsidR="009E1890" w:rsidRPr="009E1890" w:rsidRDefault="002502F9" w:rsidP="009E1890">
      <w:pPr>
        <w:spacing w:line="240" w:lineRule="auto"/>
        <w:contextualSpacing/>
        <w:jc w:val="both"/>
        <w:rPr>
          <w:rFonts w:ascii="Arial" w:eastAsia="MS Mincho" w:hAnsi="Arial" w:cs="Arial"/>
          <w:b/>
          <w:sz w:val="24"/>
          <w:szCs w:val="24"/>
        </w:rPr>
      </w:pPr>
      <w:r w:rsidRPr="009E1890">
        <w:rPr>
          <w:rFonts w:ascii="Arial" w:eastAsia="MS Mincho" w:hAnsi="Arial" w:cs="Arial"/>
          <w:b/>
          <w:sz w:val="24"/>
          <w:szCs w:val="24"/>
        </w:rPr>
        <w:t xml:space="preserve">TIME:  </w:t>
      </w:r>
      <w:r w:rsidR="009E1890" w:rsidRPr="009E1890">
        <w:rPr>
          <w:rFonts w:ascii="Arial" w:eastAsia="MS Mincho" w:hAnsi="Arial" w:cs="Arial"/>
          <w:b/>
          <w:sz w:val="24"/>
          <w:szCs w:val="24"/>
        </w:rPr>
        <w:t xml:space="preserve">AFTERNOON SESSION (d) </w:t>
      </w:r>
    </w:p>
    <w:p w14:paraId="5A96B394" w14:textId="4314AFE7" w:rsidR="00497959" w:rsidRPr="009E1890" w:rsidRDefault="003C54D7" w:rsidP="009E1890">
      <w:pPr>
        <w:spacing w:line="240" w:lineRule="auto"/>
        <w:contextualSpacing/>
        <w:jc w:val="both"/>
        <w:rPr>
          <w:rFonts w:ascii="Arial" w:eastAsia="MS Mincho" w:hAnsi="Arial" w:cs="Arial"/>
          <w:sz w:val="24"/>
          <w:szCs w:val="24"/>
        </w:rPr>
      </w:pPr>
      <w:r>
        <w:rPr>
          <w:rFonts w:ascii="Arial" w:eastAsia="MS Mincho" w:hAnsi="Arial" w:cs="Arial"/>
          <w:sz w:val="24"/>
          <w:szCs w:val="24"/>
        </w:rPr>
        <w:t>(</w:t>
      </w:r>
      <w:r w:rsidR="009E1890">
        <w:rPr>
          <w:rFonts w:ascii="Arial" w:eastAsia="MS Mincho" w:hAnsi="Arial" w:cs="Arial"/>
          <w:sz w:val="24"/>
          <w:szCs w:val="24"/>
        </w:rPr>
        <w:t>Continuation from Morning Session (c)</w:t>
      </w:r>
      <w:r>
        <w:rPr>
          <w:rFonts w:ascii="Arial" w:eastAsia="MS Mincho" w:hAnsi="Arial" w:cs="Arial"/>
          <w:sz w:val="24"/>
          <w:szCs w:val="24"/>
        </w:rPr>
        <w:t>)</w:t>
      </w:r>
    </w:p>
    <w:p w14:paraId="0AC86C96" w14:textId="77777777" w:rsidR="0015485F" w:rsidRPr="009E1890" w:rsidRDefault="0015485F" w:rsidP="00DC129D">
      <w:pPr>
        <w:jc w:val="both"/>
        <w:rPr>
          <w:rFonts w:ascii="Arial" w:eastAsia="MS Mincho" w:hAnsi="Arial" w:cs="Arial"/>
          <w:sz w:val="24"/>
          <w:szCs w:val="24"/>
        </w:rPr>
      </w:pPr>
    </w:p>
    <w:p w14:paraId="62740E9A" w14:textId="77777777" w:rsidR="00497959" w:rsidRPr="009E1890" w:rsidRDefault="00497959" w:rsidP="008C5DC8">
      <w:pPr>
        <w:spacing w:after="0"/>
        <w:jc w:val="both"/>
        <w:rPr>
          <w:rFonts w:ascii="Arial" w:hAnsi="Arial" w:cs="Arial"/>
          <w:sz w:val="24"/>
          <w:szCs w:val="24"/>
        </w:rPr>
      </w:pPr>
    </w:p>
    <w:p w14:paraId="3E617393" w14:textId="207831E7" w:rsidR="00497959" w:rsidRPr="009E1890" w:rsidRDefault="00FF4B4D" w:rsidP="008C5DC8">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00:03</w:t>
      </w:r>
      <w:r w:rsidR="00603687" w:rsidRPr="009E1890">
        <w:rPr>
          <w:rFonts w:ascii="Arial" w:hAnsi="Arial" w:cs="Arial"/>
          <w:color w:val="5D7284"/>
          <w:sz w:val="24"/>
          <w:szCs w:val="24"/>
        </w:rPr>
        <w:t>:</w:t>
      </w:r>
      <w:r w:rsidR="00603687" w:rsidRPr="009E1890">
        <w:rPr>
          <w:rFonts w:ascii="Arial" w:hAnsi="Arial" w:cs="Arial"/>
          <w:color w:val="5D7284"/>
          <w:sz w:val="24"/>
          <w:szCs w:val="24"/>
        </w:rPr>
        <w:tab/>
      </w:r>
      <w:r w:rsidRPr="009E1890">
        <w:rPr>
          <w:rFonts w:ascii="Arial" w:hAnsi="Arial" w:cs="Arial"/>
          <w:sz w:val="24"/>
          <w:szCs w:val="24"/>
        </w:rPr>
        <w:t>Thank you</w:t>
      </w:r>
      <w:r w:rsidR="00FA2C2B">
        <w:rPr>
          <w:rFonts w:ascii="Arial" w:hAnsi="Arial" w:cs="Arial"/>
          <w:sz w:val="24"/>
          <w:szCs w:val="24"/>
        </w:rPr>
        <w:t>, if</w:t>
      </w:r>
      <w:r w:rsidRPr="009E1890">
        <w:rPr>
          <w:rFonts w:ascii="Arial" w:hAnsi="Arial" w:cs="Arial"/>
          <w:sz w:val="24"/>
          <w:szCs w:val="24"/>
        </w:rPr>
        <w:t xml:space="preserve"> it please you</w:t>
      </w:r>
      <w:r w:rsidR="00FA2C2B">
        <w:rPr>
          <w:rFonts w:ascii="Arial" w:hAnsi="Arial" w:cs="Arial"/>
          <w:sz w:val="24"/>
          <w:szCs w:val="24"/>
        </w:rPr>
        <w:t>,</w:t>
      </w:r>
      <w:r w:rsidRPr="009E1890">
        <w:rPr>
          <w:rFonts w:ascii="Arial" w:hAnsi="Arial" w:cs="Arial"/>
          <w:sz w:val="24"/>
          <w:szCs w:val="24"/>
        </w:rPr>
        <w:t xml:space="preserve"> Madam Chair</w:t>
      </w:r>
      <w:r w:rsidR="00FA2C2B">
        <w:rPr>
          <w:rFonts w:ascii="Arial" w:hAnsi="Arial" w:cs="Arial"/>
          <w:sz w:val="24"/>
          <w:szCs w:val="24"/>
        </w:rPr>
        <w:t>, it</w:t>
      </w:r>
      <w:r w:rsidRPr="009E1890">
        <w:rPr>
          <w:rFonts w:ascii="Arial" w:hAnsi="Arial" w:cs="Arial"/>
          <w:sz w:val="24"/>
          <w:szCs w:val="24"/>
        </w:rPr>
        <w:t>'s a continuation of the matter</w:t>
      </w:r>
      <w:r w:rsidR="00FA2C2B">
        <w:rPr>
          <w:rFonts w:ascii="Arial" w:hAnsi="Arial" w:cs="Arial"/>
          <w:sz w:val="24"/>
          <w:szCs w:val="24"/>
        </w:rPr>
        <w:t>,</w:t>
      </w:r>
      <w:r w:rsidRPr="009E1890">
        <w:rPr>
          <w:rFonts w:ascii="Arial" w:hAnsi="Arial" w:cs="Arial"/>
          <w:sz w:val="24"/>
          <w:szCs w:val="24"/>
        </w:rPr>
        <w:t xml:space="preserve"> </w:t>
      </w:r>
      <w:r w:rsidR="00FA2C2B">
        <w:rPr>
          <w:rFonts w:ascii="Arial" w:hAnsi="Arial" w:cs="Arial"/>
          <w:sz w:val="24"/>
          <w:szCs w:val="24"/>
        </w:rPr>
        <w:t>C</w:t>
      </w:r>
      <w:r w:rsidRPr="009E1890">
        <w:rPr>
          <w:rFonts w:ascii="Arial" w:hAnsi="Arial" w:cs="Arial"/>
          <w:sz w:val="24"/>
          <w:szCs w:val="24"/>
        </w:rPr>
        <w:t xml:space="preserve">laim number </w:t>
      </w:r>
      <w:r w:rsidR="00FA2C2B">
        <w:rPr>
          <w:rFonts w:ascii="Arial" w:hAnsi="Arial" w:cs="Arial"/>
          <w:sz w:val="24"/>
          <w:szCs w:val="24"/>
        </w:rPr>
        <w:t>025, t</w:t>
      </w:r>
      <w:r w:rsidRPr="009E1890">
        <w:rPr>
          <w:rFonts w:ascii="Arial" w:hAnsi="Arial" w:cs="Arial"/>
          <w:sz w:val="24"/>
          <w:szCs w:val="24"/>
        </w:rPr>
        <w:t xml:space="preserve">he what is known as </w:t>
      </w:r>
      <w:r w:rsidR="00FA2C2B">
        <w:rPr>
          <w:rFonts w:ascii="Arial" w:hAnsi="Arial" w:cs="Arial"/>
          <w:sz w:val="24"/>
          <w:szCs w:val="24"/>
        </w:rPr>
        <w:t>the</w:t>
      </w:r>
      <w:r w:rsidRPr="009E1890">
        <w:rPr>
          <w:rFonts w:ascii="Arial" w:hAnsi="Arial" w:cs="Arial"/>
          <w:sz w:val="24"/>
          <w:szCs w:val="24"/>
        </w:rPr>
        <w:t xml:space="preserve"> </w:t>
      </w:r>
      <w:r w:rsidR="0041351D">
        <w:rPr>
          <w:rFonts w:ascii="Arial" w:hAnsi="Arial" w:cs="Arial"/>
          <w:sz w:val="24"/>
          <w:szCs w:val="24"/>
        </w:rPr>
        <w:t>Pattie</w:t>
      </w:r>
      <w:r w:rsidRPr="009E1890">
        <w:rPr>
          <w:rFonts w:ascii="Arial" w:hAnsi="Arial" w:cs="Arial"/>
          <w:sz w:val="24"/>
          <w:szCs w:val="24"/>
        </w:rPr>
        <w:t xml:space="preserve"> Moore Case.   It’s a continuation of a claim regarding the concerns with the will and estate of their grandfather, Thomas Henry Smith.  The, in summary</w:t>
      </w:r>
      <w:r w:rsidR="00FA2C2B">
        <w:rPr>
          <w:rFonts w:ascii="Arial" w:hAnsi="Arial" w:cs="Arial"/>
          <w:sz w:val="24"/>
          <w:szCs w:val="24"/>
        </w:rPr>
        <w:t>,</w:t>
      </w:r>
      <w:r w:rsidRPr="009E1890">
        <w:rPr>
          <w:rFonts w:ascii="Arial" w:hAnsi="Arial" w:cs="Arial"/>
          <w:sz w:val="24"/>
          <w:szCs w:val="24"/>
        </w:rPr>
        <w:t xml:space="preserve"> the will of Mr. Smith left his daughter with an inheritance of only a hundred pounds while nephews and other unborn relatives were left estate.  On the last occasion, the Commission had issued adverse notices to the persons who had been designated by virtue of the will</w:t>
      </w:r>
      <w:r w:rsidR="00427ED1">
        <w:rPr>
          <w:rFonts w:ascii="Arial" w:hAnsi="Arial" w:cs="Arial"/>
          <w:sz w:val="24"/>
          <w:szCs w:val="24"/>
        </w:rPr>
        <w:t xml:space="preserve">, </w:t>
      </w:r>
      <w:r w:rsidRPr="009E1890">
        <w:rPr>
          <w:rFonts w:ascii="Arial" w:hAnsi="Arial" w:cs="Arial"/>
          <w:sz w:val="24"/>
          <w:szCs w:val="24"/>
        </w:rPr>
        <w:t xml:space="preserve">which is an </w:t>
      </w:r>
      <w:r w:rsidR="00427ED1">
        <w:rPr>
          <w:rFonts w:ascii="Arial" w:hAnsi="Arial" w:cs="Arial"/>
          <w:sz w:val="24"/>
          <w:szCs w:val="24"/>
        </w:rPr>
        <w:t>E</w:t>
      </w:r>
      <w:r w:rsidRPr="009E1890">
        <w:rPr>
          <w:rFonts w:ascii="Arial" w:hAnsi="Arial" w:cs="Arial"/>
          <w:sz w:val="24"/>
          <w:szCs w:val="24"/>
        </w:rPr>
        <w:t xml:space="preserve">xhibit, to benefit from the, what is apparent with the </w:t>
      </w:r>
      <w:r w:rsidR="00427ED1">
        <w:rPr>
          <w:rFonts w:ascii="Arial" w:hAnsi="Arial" w:cs="Arial"/>
          <w:sz w:val="24"/>
          <w:szCs w:val="24"/>
        </w:rPr>
        <w:t>T</w:t>
      </w:r>
      <w:r w:rsidRPr="009E1890">
        <w:rPr>
          <w:rFonts w:ascii="Arial" w:hAnsi="Arial" w:cs="Arial"/>
          <w:sz w:val="24"/>
          <w:szCs w:val="24"/>
        </w:rPr>
        <w:t>estator</w:t>
      </w:r>
      <w:r w:rsidR="00BF36C9">
        <w:rPr>
          <w:rFonts w:ascii="Arial" w:hAnsi="Arial" w:cs="Arial"/>
          <w:sz w:val="24"/>
          <w:szCs w:val="24"/>
        </w:rPr>
        <w:t>’</w:t>
      </w:r>
      <w:r w:rsidRPr="009E1890">
        <w:rPr>
          <w:rFonts w:ascii="Arial" w:hAnsi="Arial" w:cs="Arial"/>
          <w:sz w:val="24"/>
          <w:szCs w:val="24"/>
        </w:rPr>
        <w:t xml:space="preserve">s wishes.  The family, on the last occasion, had concerns and questioned the signature. On the last occasion, adverse notices had been issued to Vivian Thomas Wilson. They were also issued on the last occasion to daughters.  We will follow up in that regard. Importantly, </w:t>
      </w:r>
      <w:r w:rsidRPr="009E1890">
        <w:rPr>
          <w:rFonts w:ascii="Arial" w:hAnsi="Arial" w:cs="Arial"/>
          <w:sz w:val="24"/>
          <w:szCs w:val="24"/>
        </w:rPr>
        <w:lastRenderedPageBreak/>
        <w:t>I'll just indicate, Madam Chairman, that even though the persons to whom the adverse notices had been issued are not here presently</w:t>
      </w:r>
      <w:r w:rsidR="00427ED1">
        <w:rPr>
          <w:rFonts w:ascii="Arial" w:hAnsi="Arial" w:cs="Arial"/>
          <w:sz w:val="24"/>
          <w:szCs w:val="24"/>
        </w:rPr>
        <w:t>,</w:t>
      </w:r>
      <w:r w:rsidRPr="009E1890">
        <w:rPr>
          <w:rFonts w:ascii="Arial" w:hAnsi="Arial" w:cs="Arial"/>
          <w:sz w:val="24"/>
          <w:szCs w:val="24"/>
        </w:rPr>
        <w:t xml:space="preserve"> our rules do require us, if in fact the Commissioners inten</w:t>
      </w:r>
      <w:r w:rsidR="00427ED1">
        <w:rPr>
          <w:rFonts w:ascii="Arial" w:hAnsi="Arial" w:cs="Arial"/>
          <w:sz w:val="24"/>
          <w:szCs w:val="24"/>
        </w:rPr>
        <w:t>d</w:t>
      </w:r>
      <w:r w:rsidRPr="009E1890">
        <w:rPr>
          <w:rFonts w:ascii="Arial" w:hAnsi="Arial" w:cs="Arial"/>
          <w:sz w:val="24"/>
          <w:szCs w:val="24"/>
        </w:rPr>
        <w:t xml:space="preserve"> to or do come to an adverse decision, a finding, we're required by our rules to serve the parties notice of the decision, the final decision that may be made, and allow them a period, I think the rules say five days</w:t>
      </w:r>
      <w:r w:rsidR="00427ED1">
        <w:rPr>
          <w:rFonts w:ascii="Arial" w:hAnsi="Arial" w:cs="Arial"/>
          <w:sz w:val="24"/>
          <w:szCs w:val="24"/>
        </w:rPr>
        <w:t>,</w:t>
      </w:r>
      <w:r w:rsidRPr="009E1890">
        <w:rPr>
          <w:rFonts w:ascii="Arial" w:hAnsi="Arial" w:cs="Arial"/>
          <w:sz w:val="24"/>
          <w:szCs w:val="24"/>
        </w:rPr>
        <w:t xml:space="preserve"> for them to respond. So</w:t>
      </w:r>
      <w:r w:rsidR="003B0752" w:rsidRPr="009E1890">
        <w:rPr>
          <w:rFonts w:ascii="Arial" w:hAnsi="Arial" w:cs="Arial"/>
          <w:sz w:val="24"/>
          <w:szCs w:val="24"/>
        </w:rPr>
        <w:t>,</w:t>
      </w:r>
      <w:r w:rsidRPr="009E1890">
        <w:rPr>
          <w:rFonts w:ascii="Arial" w:hAnsi="Arial" w:cs="Arial"/>
          <w:sz w:val="24"/>
          <w:szCs w:val="24"/>
        </w:rPr>
        <w:t xml:space="preserve"> there are safeguards in place even in the absence of the person to whom a</w:t>
      </w:r>
      <w:r w:rsidR="00BF36C9">
        <w:rPr>
          <w:rFonts w:ascii="Arial" w:hAnsi="Arial" w:cs="Arial"/>
          <w:sz w:val="24"/>
          <w:szCs w:val="24"/>
        </w:rPr>
        <w:t>n</w:t>
      </w:r>
      <w:r w:rsidRPr="009E1890">
        <w:rPr>
          <w:rFonts w:ascii="Arial" w:hAnsi="Arial" w:cs="Arial"/>
          <w:sz w:val="24"/>
          <w:szCs w:val="24"/>
        </w:rPr>
        <w:t xml:space="preserve"> adverse notice is issued, if they're not here, because the, our rules require us to set out to them</w:t>
      </w:r>
      <w:r w:rsidR="00427ED1">
        <w:rPr>
          <w:rFonts w:ascii="Arial" w:hAnsi="Arial" w:cs="Arial"/>
          <w:sz w:val="24"/>
          <w:szCs w:val="24"/>
        </w:rPr>
        <w:t xml:space="preserve"> </w:t>
      </w:r>
      <w:r w:rsidRPr="009E1890">
        <w:rPr>
          <w:rFonts w:ascii="Arial" w:hAnsi="Arial" w:cs="Arial"/>
          <w:sz w:val="24"/>
          <w:szCs w:val="24"/>
        </w:rPr>
        <w:t>any finding that may be made and at that time, they'll be permitted to respond before a final decision is made and a, that finding forms part of the report which will be sent to the Honorable Premier and published.</w:t>
      </w:r>
    </w:p>
    <w:p w14:paraId="3B9B9CA1" w14:textId="77777777" w:rsidR="00497959" w:rsidRPr="009E1890" w:rsidRDefault="00497959" w:rsidP="008C5DC8">
      <w:pPr>
        <w:spacing w:after="0"/>
        <w:jc w:val="both"/>
        <w:rPr>
          <w:rFonts w:ascii="Arial" w:hAnsi="Arial" w:cs="Arial"/>
          <w:sz w:val="24"/>
          <w:szCs w:val="24"/>
        </w:rPr>
      </w:pPr>
    </w:p>
    <w:p w14:paraId="05E14E81" w14:textId="52F3F0DC" w:rsidR="00497959" w:rsidRPr="009E1890" w:rsidRDefault="00FF4B4D" w:rsidP="008C5DC8">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02:15:</w:t>
      </w:r>
      <w:r w:rsidRPr="009E1890">
        <w:rPr>
          <w:rFonts w:ascii="Arial" w:hAnsi="Arial" w:cs="Arial"/>
          <w:sz w:val="24"/>
          <w:szCs w:val="24"/>
        </w:rPr>
        <w:tab/>
        <w:t>Certainly, but Counsel</w:t>
      </w:r>
      <w:r w:rsidR="005F483F">
        <w:rPr>
          <w:rFonts w:ascii="Arial" w:hAnsi="Arial" w:cs="Arial"/>
          <w:sz w:val="24"/>
          <w:szCs w:val="24"/>
        </w:rPr>
        <w:t>,</w:t>
      </w:r>
      <w:r w:rsidRPr="009E1890">
        <w:rPr>
          <w:rFonts w:ascii="Arial" w:hAnsi="Arial" w:cs="Arial"/>
          <w:sz w:val="24"/>
          <w:szCs w:val="24"/>
        </w:rPr>
        <w:t xml:space="preserve"> so that I understand correctly... </w:t>
      </w:r>
    </w:p>
    <w:p w14:paraId="2F8D6562" w14:textId="77777777" w:rsidR="00497959" w:rsidRPr="009E1890" w:rsidRDefault="00497959" w:rsidP="008C5DC8">
      <w:pPr>
        <w:spacing w:after="0"/>
        <w:jc w:val="both"/>
        <w:rPr>
          <w:rFonts w:ascii="Arial" w:hAnsi="Arial" w:cs="Arial"/>
          <w:sz w:val="24"/>
          <w:szCs w:val="24"/>
        </w:rPr>
      </w:pPr>
    </w:p>
    <w:p w14:paraId="1E3DBBE8" w14:textId="0DA0630A" w:rsidR="00497959" w:rsidRPr="009E1890" w:rsidRDefault="00FF4B4D" w:rsidP="008C5DC8">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02:18:</w:t>
      </w:r>
      <w:r w:rsidRPr="009E1890">
        <w:rPr>
          <w:rFonts w:ascii="Arial" w:hAnsi="Arial" w:cs="Arial"/>
          <w:sz w:val="24"/>
          <w:szCs w:val="24"/>
        </w:rPr>
        <w:tab/>
      </w:r>
      <w:r w:rsidRPr="009E1890">
        <w:rPr>
          <w:rFonts w:ascii="Arial" w:hAnsi="Arial" w:cs="Arial"/>
          <w:sz w:val="24"/>
          <w:szCs w:val="24"/>
        </w:rPr>
        <w:tab/>
        <w:t>I'm not sure if your microphone is on.</w:t>
      </w:r>
    </w:p>
    <w:p w14:paraId="415E7E5C" w14:textId="77777777" w:rsidR="00497959" w:rsidRPr="009E1890" w:rsidRDefault="00497959" w:rsidP="008C5DC8">
      <w:pPr>
        <w:spacing w:after="0"/>
        <w:jc w:val="both"/>
        <w:rPr>
          <w:rFonts w:ascii="Arial" w:hAnsi="Arial" w:cs="Arial"/>
          <w:sz w:val="24"/>
          <w:szCs w:val="24"/>
        </w:rPr>
      </w:pPr>
    </w:p>
    <w:p w14:paraId="0032C0C2" w14:textId="736C0FEB" w:rsidR="00497959" w:rsidRPr="009E1890" w:rsidRDefault="00FF4B4D" w:rsidP="008C5DC8">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02:23:</w:t>
      </w:r>
      <w:r w:rsidRPr="009E1890">
        <w:rPr>
          <w:rFonts w:ascii="Arial" w:hAnsi="Arial" w:cs="Arial"/>
          <w:sz w:val="24"/>
          <w:szCs w:val="24"/>
        </w:rPr>
        <w:tab/>
        <w:t>So that I understand correctly</w:t>
      </w:r>
      <w:r w:rsidR="005F483F">
        <w:rPr>
          <w:rFonts w:ascii="Arial" w:hAnsi="Arial" w:cs="Arial"/>
          <w:sz w:val="24"/>
          <w:szCs w:val="24"/>
        </w:rPr>
        <w:t>,</w:t>
      </w:r>
      <w:r w:rsidRPr="009E1890">
        <w:rPr>
          <w:rFonts w:ascii="Arial" w:hAnsi="Arial" w:cs="Arial"/>
          <w:sz w:val="24"/>
          <w:szCs w:val="24"/>
        </w:rPr>
        <w:t xml:space="preserve"> Counsel, an effort was made to serve the adverse notices?</w:t>
      </w:r>
    </w:p>
    <w:p w14:paraId="36197D43" w14:textId="77777777" w:rsidR="00497959" w:rsidRPr="009E1890" w:rsidRDefault="00497959" w:rsidP="008C5DC8">
      <w:pPr>
        <w:spacing w:after="0"/>
        <w:jc w:val="both"/>
        <w:rPr>
          <w:rFonts w:ascii="Arial" w:hAnsi="Arial" w:cs="Arial"/>
          <w:sz w:val="24"/>
          <w:szCs w:val="24"/>
        </w:rPr>
      </w:pPr>
    </w:p>
    <w:p w14:paraId="64E7F085" w14:textId="0F5FA23B" w:rsidR="00497959" w:rsidRPr="009E1890" w:rsidRDefault="00FF4B4D" w:rsidP="008C5DC8">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02:30:</w:t>
      </w:r>
      <w:r w:rsidRPr="009E1890">
        <w:rPr>
          <w:rFonts w:ascii="Arial" w:hAnsi="Arial" w:cs="Arial"/>
          <w:color w:val="5D7284"/>
          <w:sz w:val="24"/>
          <w:szCs w:val="24"/>
        </w:rPr>
        <w:tab/>
      </w:r>
      <w:r w:rsidRPr="009E1890">
        <w:rPr>
          <w:rFonts w:ascii="Arial" w:hAnsi="Arial" w:cs="Arial"/>
          <w:color w:val="5D7284"/>
          <w:sz w:val="24"/>
          <w:szCs w:val="24"/>
        </w:rPr>
        <w:tab/>
      </w:r>
      <w:r w:rsidRPr="009E1890">
        <w:rPr>
          <w:rFonts w:ascii="Arial" w:hAnsi="Arial" w:cs="Arial"/>
          <w:sz w:val="24"/>
          <w:szCs w:val="24"/>
        </w:rPr>
        <w:t xml:space="preserve">As far as I understand. </w:t>
      </w:r>
    </w:p>
    <w:p w14:paraId="31030904" w14:textId="39C79E74" w:rsidR="00497959" w:rsidRPr="009E1890" w:rsidRDefault="00FF4B4D" w:rsidP="008C5DC8">
      <w:pPr>
        <w:spacing w:after="0"/>
        <w:jc w:val="both"/>
        <w:rPr>
          <w:rFonts w:ascii="Arial" w:hAnsi="Arial" w:cs="Arial"/>
          <w:sz w:val="24"/>
          <w:szCs w:val="24"/>
        </w:rPr>
      </w:pPr>
      <w:r w:rsidRPr="009E1890">
        <w:rPr>
          <w:rFonts w:ascii="Arial" w:hAnsi="Arial" w:cs="Arial"/>
          <w:sz w:val="24"/>
          <w:szCs w:val="24"/>
        </w:rPr>
        <w:tab/>
      </w:r>
      <w:r w:rsidRPr="009E1890">
        <w:rPr>
          <w:rFonts w:ascii="Arial" w:hAnsi="Arial" w:cs="Arial"/>
          <w:sz w:val="24"/>
          <w:szCs w:val="24"/>
        </w:rPr>
        <w:tab/>
      </w:r>
    </w:p>
    <w:p w14:paraId="5C19FDAE" w14:textId="72C6D7A0" w:rsidR="00497959" w:rsidRPr="009E1890" w:rsidRDefault="00FF4B4D" w:rsidP="008C5DC8">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02:33:</w:t>
      </w:r>
      <w:r w:rsidRPr="009E1890">
        <w:rPr>
          <w:rFonts w:ascii="Arial" w:hAnsi="Arial" w:cs="Arial"/>
          <w:sz w:val="24"/>
          <w:szCs w:val="24"/>
        </w:rPr>
        <w:tab/>
      </w:r>
      <w:r w:rsidRPr="009E1890">
        <w:rPr>
          <w:rFonts w:ascii="Arial" w:hAnsi="Arial" w:cs="Arial"/>
          <w:sz w:val="24"/>
          <w:szCs w:val="24"/>
        </w:rPr>
        <w:tab/>
      </w:r>
      <w:r w:rsidRPr="009E1890">
        <w:rPr>
          <w:rFonts w:ascii="Arial" w:hAnsi="Arial" w:cs="Arial"/>
          <w:sz w:val="24"/>
          <w:szCs w:val="24"/>
        </w:rPr>
        <w:tab/>
        <w:t xml:space="preserve">And </w:t>
      </w:r>
      <w:r w:rsidR="00A5280D" w:rsidRPr="009E1890">
        <w:rPr>
          <w:rFonts w:ascii="Arial" w:hAnsi="Arial" w:cs="Arial"/>
          <w:sz w:val="24"/>
          <w:szCs w:val="24"/>
        </w:rPr>
        <w:t>uh</w:t>
      </w:r>
      <w:r w:rsidRPr="009E1890">
        <w:rPr>
          <w:rFonts w:ascii="Arial" w:hAnsi="Arial" w:cs="Arial"/>
          <w:sz w:val="24"/>
          <w:szCs w:val="24"/>
        </w:rPr>
        <w:t>...</w:t>
      </w:r>
    </w:p>
    <w:p w14:paraId="6C25D200" w14:textId="77777777" w:rsidR="00497959" w:rsidRPr="009E1890" w:rsidRDefault="00497959" w:rsidP="008C5DC8">
      <w:pPr>
        <w:spacing w:after="0"/>
        <w:jc w:val="both"/>
        <w:rPr>
          <w:rFonts w:ascii="Arial" w:hAnsi="Arial" w:cs="Arial"/>
          <w:sz w:val="24"/>
          <w:szCs w:val="24"/>
        </w:rPr>
      </w:pPr>
    </w:p>
    <w:p w14:paraId="1AE10101" w14:textId="467E7309" w:rsidR="00FF4B4D" w:rsidRPr="009E1890" w:rsidRDefault="00FF4B4D" w:rsidP="008C5DC8">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02:35:</w:t>
      </w:r>
      <w:r w:rsidRPr="009E1890">
        <w:rPr>
          <w:rFonts w:ascii="Arial" w:hAnsi="Arial" w:cs="Arial"/>
          <w:sz w:val="24"/>
          <w:szCs w:val="24"/>
        </w:rPr>
        <w:tab/>
        <w:t>I cannot speak to the results of it at this time</w:t>
      </w:r>
      <w:r w:rsidR="005F483F">
        <w:rPr>
          <w:rFonts w:ascii="Arial" w:hAnsi="Arial" w:cs="Arial"/>
          <w:sz w:val="24"/>
          <w:szCs w:val="24"/>
        </w:rPr>
        <w:t xml:space="preserve"> b</w:t>
      </w:r>
      <w:r w:rsidRPr="009E1890">
        <w:rPr>
          <w:rFonts w:ascii="Arial" w:hAnsi="Arial" w:cs="Arial"/>
          <w:sz w:val="24"/>
          <w:szCs w:val="24"/>
        </w:rPr>
        <w:t xml:space="preserve">ut I was just out of an abundance of caution indicating that even though the persons to whom the order had been made for them to be issued, even though they may not be in attendance, I'm just indicating that there are safeguards nonetheless in terms of the rules of the Commission </w:t>
      </w:r>
      <w:r w:rsidR="009E1890" w:rsidRPr="009E1890">
        <w:rPr>
          <w:rFonts w:ascii="Arial" w:hAnsi="Arial" w:cs="Arial"/>
          <w:sz w:val="24"/>
          <w:szCs w:val="24"/>
        </w:rPr>
        <w:t>of</w:t>
      </w:r>
      <w:r w:rsidRPr="009E1890">
        <w:rPr>
          <w:rFonts w:ascii="Arial" w:hAnsi="Arial" w:cs="Arial"/>
          <w:sz w:val="24"/>
          <w:szCs w:val="24"/>
        </w:rPr>
        <w:t xml:space="preserve"> Inquiry to ensure that before an adverse finding is made</w:t>
      </w:r>
      <w:r w:rsidR="005F483F">
        <w:rPr>
          <w:rFonts w:ascii="Arial" w:hAnsi="Arial" w:cs="Arial"/>
          <w:sz w:val="24"/>
          <w:szCs w:val="24"/>
        </w:rPr>
        <w:t>,</w:t>
      </w:r>
      <w:r w:rsidRPr="009E1890">
        <w:rPr>
          <w:rFonts w:ascii="Arial" w:hAnsi="Arial" w:cs="Arial"/>
          <w:sz w:val="24"/>
          <w:szCs w:val="24"/>
        </w:rPr>
        <w:t xml:space="preserve"> that the persons would also then be formally notified and given an opportunity to respond in writing to the finding.</w:t>
      </w:r>
    </w:p>
    <w:p w14:paraId="332C209B" w14:textId="77777777" w:rsidR="00FF4B4D" w:rsidRPr="009E1890" w:rsidRDefault="00FF4B4D" w:rsidP="008C5DC8">
      <w:pPr>
        <w:spacing w:after="0"/>
        <w:ind w:left="4320" w:hanging="4320"/>
        <w:jc w:val="both"/>
        <w:rPr>
          <w:rFonts w:ascii="Arial" w:hAnsi="Arial" w:cs="Arial"/>
          <w:sz w:val="24"/>
          <w:szCs w:val="24"/>
        </w:rPr>
      </w:pPr>
    </w:p>
    <w:p w14:paraId="4D4B0663" w14:textId="7C0FFBAE" w:rsidR="00497959" w:rsidRPr="009E1890" w:rsidRDefault="00FF4B4D" w:rsidP="008C5DC8">
      <w:pPr>
        <w:spacing w:after="0"/>
        <w:ind w:left="4320" w:hanging="4320"/>
        <w:jc w:val="both"/>
        <w:rPr>
          <w:rFonts w:ascii="Arial" w:hAnsi="Arial" w:cs="Arial"/>
          <w:sz w:val="24"/>
          <w:szCs w:val="24"/>
        </w:rPr>
      </w:pPr>
      <w:r w:rsidRPr="009E1890">
        <w:rPr>
          <w:rFonts w:ascii="Arial" w:hAnsi="Arial" w:cs="Arial"/>
          <w:b/>
          <w:sz w:val="24"/>
          <w:szCs w:val="24"/>
        </w:rPr>
        <w:lastRenderedPageBreak/>
        <w:t xml:space="preserve">Madam Chair  </w:t>
      </w:r>
      <w:r w:rsidRPr="009E1890">
        <w:rPr>
          <w:rFonts w:ascii="Arial" w:hAnsi="Arial" w:cs="Arial"/>
          <w:color w:val="5D7284"/>
          <w:sz w:val="24"/>
          <w:szCs w:val="24"/>
        </w:rPr>
        <w:t>03:10</w:t>
      </w:r>
      <w:r w:rsidRPr="009E1890">
        <w:rPr>
          <w:rFonts w:ascii="Arial" w:hAnsi="Arial" w:cs="Arial"/>
          <w:sz w:val="24"/>
          <w:szCs w:val="24"/>
        </w:rPr>
        <w:t>:</w:t>
      </w:r>
      <w:r w:rsidRPr="009E1890">
        <w:rPr>
          <w:rFonts w:ascii="Arial" w:hAnsi="Arial" w:cs="Arial"/>
          <w:sz w:val="24"/>
          <w:szCs w:val="24"/>
        </w:rPr>
        <w:tab/>
        <w:t>In the circumstances then, we may proceed.  Very well, I'll leave it in your hands</w:t>
      </w:r>
      <w:r w:rsidR="005F483F">
        <w:rPr>
          <w:rFonts w:ascii="Arial" w:hAnsi="Arial" w:cs="Arial"/>
          <w:sz w:val="24"/>
          <w:szCs w:val="24"/>
        </w:rPr>
        <w:t>,</w:t>
      </w:r>
      <w:r w:rsidRPr="009E1890">
        <w:rPr>
          <w:rFonts w:ascii="Arial" w:hAnsi="Arial" w:cs="Arial"/>
          <w:sz w:val="24"/>
          <w:szCs w:val="24"/>
        </w:rPr>
        <w:t xml:space="preserve"> Counsel.</w:t>
      </w:r>
    </w:p>
    <w:p w14:paraId="5240F39B" w14:textId="77777777" w:rsidR="00497959" w:rsidRPr="009E1890" w:rsidRDefault="00497959" w:rsidP="008C5DC8">
      <w:pPr>
        <w:spacing w:after="0"/>
        <w:jc w:val="both"/>
        <w:rPr>
          <w:rFonts w:ascii="Arial" w:hAnsi="Arial" w:cs="Arial"/>
          <w:sz w:val="24"/>
          <w:szCs w:val="24"/>
        </w:rPr>
      </w:pPr>
    </w:p>
    <w:p w14:paraId="2B4027CD" w14:textId="5ED1F3F0" w:rsidR="00497959" w:rsidRPr="009E1890" w:rsidRDefault="00FF4B4D" w:rsidP="008C5DC8">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03:16:</w:t>
      </w:r>
      <w:r w:rsidRPr="009E1890">
        <w:rPr>
          <w:rFonts w:ascii="Arial" w:hAnsi="Arial" w:cs="Arial"/>
          <w:sz w:val="24"/>
          <w:szCs w:val="24"/>
        </w:rPr>
        <w:tab/>
        <w:t xml:space="preserve">We may proceed.   I crave your indulgence. I'm just seeking to ascertain before we start the number of </w:t>
      </w:r>
      <w:r w:rsidR="005F483F">
        <w:rPr>
          <w:rFonts w:ascii="Arial" w:hAnsi="Arial" w:cs="Arial"/>
          <w:sz w:val="24"/>
          <w:szCs w:val="24"/>
        </w:rPr>
        <w:t>E</w:t>
      </w:r>
      <w:r w:rsidRPr="009E1890">
        <w:rPr>
          <w:rFonts w:ascii="Arial" w:hAnsi="Arial" w:cs="Arial"/>
          <w:sz w:val="24"/>
          <w:szCs w:val="24"/>
        </w:rPr>
        <w:t>xhibits and a number we had arrived at. I just asked you to crave your indulgence. I'</w:t>
      </w:r>
      <w:r w:rsidR="005F483F">
        <w:rPr>
          <w:rFonts w:ascii="Arial" w:hAnsi="Arial" w:cs="Arial"/>
          <w:sz w:val="24"/>
          <w:szCs w:val="24"/>
        </w:rPr>
        <w:t xml:space="preserve">m </w:t>
      </w:r>
      <w:r w:rsidRPr="009E1890">
        <w:rPr>
          <w:rFonts w:ascii="Arial" w:hAnsi="Arial" w:cs="Arial"/>
          <w:sz w:val="24"/>
          <w:szCs w:val="24"/>
        </w:rPr>
        <w:t xml:space="preserve">advised that we had had three </w:t>
      </w:r>
      <w:r w:rsidR="005F483F">
        <w:rPr>
          <w:rFonts w:ascii="Arial" w:hAnsi="Arial" w:cs="Arial"/>
          <w:sz w:val="24"/>
          <w:szCs w:val="24"/>
        </w:rPr>
        <w:t>E</w:t>
      </w:r>
      <w:r w:rsidRPr="009E1890">
        <w:rPr>
          <w:rFonts w:ascii="Arial" w:hAnsi="Arial" w:cs="Arial"/>
          <w:sz w:val="24"/>
          <w:szCs w:val="24"/>
        </w:rPr>
        <w:t xml:space="preserve">xhibits prior to this. Thank you. </w:t>
      </w:r>
    </w:p>
    <w:p w14:paraId="5743ABA1" w14:textId="77777777" w:rsidR="00497959" w:rsidRPr="009E1890" w:rsidRDefault="00497959" w:rsidP="008C5DC8">
      <w:pPr>
        <w:spacing w:after="0"/>
        <w:jc w:val="both"/>
        <w:rPr>
          <w:rFonts w:ascii="Arial" w:hAnsi="Arial" w:cs="Arial"/>
          <w:sz w:val="24"/>
          <w:szCs w:val="24"/>
        </w:rPr>
      </w:pPr>
    </w:p>
    <w:p w14:paraId="028EA27E" w14:textId="37882A29" w:rsidR="00497959" w:rsidRPr="009E1890" w:rsidRDefault="00FF4B4D" w:rsidP="008C5DC8">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04:05</w:t>
      </w:r>
      <w:r w:rsidR="00EB74AE" w:rsidRPr="009E1890">
        <w:rPr>
          <w:rFonts w:ascii="Arial" w:hAnsi="Arial" w:cs="Arial"/>
          <w:color w:val="5D7284"/>
          <w:sz w:val="24"/>
          <w:szCs w:val="24"/>
        </w:rPr>
        <w:t>:</w:t>
      </w:r>
      <w:r w:rsidR="00EB74AE" w:rsidRPr="009E1890">
        <w:rPr>
          <w:rFonts w:ascii="Arial" w:hAnsi="Arial" w:cs="Arial"/>
          <w:sz w:val="24"/>
          <w:szCs w:val="24"/>
        </w:rPr>
        <w:tab/>
      </w:r>
      <w:r w:rsidR="00EB74AE" w:rsidRPr="009E1890">
        <w:rPr>
          <w:rFonts w:ascii="Arial" w:hAnsi="Arial" w:cs="Arial"/>
          <w:sz w:val="24"/>
          <w:szCs w:val="24"/>
        </w:rPr>
        <w:tab/>
      </w:r>
      <w:r w:rsidR="00EB74AE" w:rsidRPr="009E1890">
        <w:rPr>
          <w:rFonts w:ascii="Arial" w:hAnsi="Arial" w:cs="Arial"/>
          <w:sz w:val="24"/>
          <w:szCs w:val="24"/>
        </w:rPr>
        <w:tab/>
      </w:r>
      <w:r w:rsidRPr="009E1890">
        <w:rPr>
          <w:rFonts w:ascii="Arial" w:hAnsi="Arial" w:cs="Arial"/>
          <w:sz w:val="24"/>
          <w:szCs w:val="24"/>
        </w:rPr>
        <w:t>And may I have the last one</w:t>
      </w:r>
      <w:r w:rsidR="005F483F">
        <w:rPr>
          <w:rFonts w:ascii="Arial" w:hAnsi="Arial" w:cs="Arial"/>
          <w:sz w:val="24"/>
          <w:szCs w:val="24"/>
        </w:rPr>
        <w:t>,</w:t>
      </w:r>
      <w:r w:rsidRPr="009E1890">
        <w:rPr>
          <w:rFonts w:ascii="Arial" w:hAnsi="Arial" w:cs="Arial"/>
          <w:sz w:val="24"/>
          <w:szCs w:val="24"/>
        </w:rPr>
        <w:t xml:space="preserve"> please?  </w:t>
      </w:r>
    </w:p>
    <w:p w14:paraId="34FC7E50" w14:textId="77777777" w:rsidR="00497959" w:rsidRPr="009E1890" w:rsidRDefault="00497959" w:rsidP="008C5DC8">
      <w:pPr>
        <w:spacing w:after="0"/>
        <w:jc w:val="both"/>
        <w:rPr>
          <w:rFonts w:ascii="Arial" w:hAnsi="Arial" w:cs="Arial"/>
          <w:sz w:val="24"/>
          <w:szCs w:val="24"/>
        </w:rPr>
      </w:pPr>
    </w:p>
    <w:p w14:paraId="24336127" w14:textId="4C4CFC4B" w:rsidR="00497959" w:rsidRPr="009E1890" w:rsidRDefault="00FF4B4D" w:rsidP="008C5DC8">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04:11</w:t>
      </w:r>
      <w:r w:rsidR="008C5DC8" w:rsidRPr="009E1890">
        <w:rPr>
          <w:rFonts w:ascii="Arial" w:hAnsi="Arial" w:cs="Arial"/>
          <w:color w:val="5D7284"/>
          <w:sz w:val="24"/>
          <w:szCs w:val="24"/>
        </w:rPr>
        <w:t>:</w:t>
      </w:r>
      <w:r w:rsidR="008C5DC8" w:rsidRPr="009E1890">
        <w:rPr>
          <w:rFonts w:ascii="Arial" w:hAnsi="Arial" w:cs="Arial"/>
          <w:sz w:val="24"/>
          <w:szCs w:val="24"/>
        </w:rPr>
        <w:tab/>
      </w:r>
      <w:r w:rsidR="008C5DC8" w:rsidRPr="009E1890">
        <w:rPr>
          <w:rFonts w:ascii="Arial" w:hAnsi="Arial" w:cs="Arial"/>
          <w:sz w:val="24"/>
          <w:szCs w:val="24"/>
        </w:rPr>
        <w:tab/>
      </w:r>
      <w:r w:rsidRPr="009E1890">
        <w:rPr>
          <w:rFonts w:ascii="Arial" w:hAnsi="Arial" w:cs="Arial"/>
          <w:sz w:val="24"/>
          <w:szCs w:val="24"/>
        </w:rPr>
        <w:t>I'm ascertaining that, I crave your indulgence.</w:t>
      </w:r>
    </w:p>
    <w:p w14:paraId="6222D8E7" w14:textId="77777777" w:rsidR="00497959" w:rsidRPr="009E1890" w:rsidRDefault="00497959" w:rsidP="008C5DC8">
      <w:pPr>
        <w:spacing w:after="0"/>
        <w:jc w:val="both"/>
        <w:rPr>
          <w:rFonts w:ascii="Arial" w:hAnsi="Arial" w:cs="Arial"/>
          <w:sz w:val="24"/>
          <w:szCs w:val="24"/>
        </w:rPr>
      </w:pPr>
    </w:p>
    <w:p w14:paraId="7710A9B2" w14:textId="00042668" w:rsidR="00497959" w:rsidRPr="009E1890" w:rsidRDefault="00FF4B4D" w:rsidP="008C5DC8">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04:12</w:t>
      </w:r>
      <w:r w:rsidR="008C5DC8" w:rsidRPr="009E1890">
        <w:rPr>
          <w:rFonts w:ascii="Arial" w:hAnsi="Arial" w:cs="Arial"/>
          <w:color w:val="5D7284"/>
          <w:sz w:val="24"/>
          <w:szCs w:val="24"/>
        </w:rPr>
        <w:t>:</w:t>
      </w:r>
      <w:r w:rsidR="008C5DC8" w:rsidRPr="009E1890">
        <w:rPr>
          <w:rFonts w:ascii="Arial" w:hAnsi="Arial" w:cs="Arial"/>
          <w:sz w:val="24"/>
          <w:szCs w:val="24"/>
        </w:rPr>
        <w:tab/>
      </w:r>
      <w:r w:rsidR="008C5DC8" w:rsidRPr="009E1890">
        <w:rPr>
          <w:rFonts w:ascii="Arial" w:hAnsi="Arial" w:cs="Arial"/>
          <w:sz w:val="24"/>
          <w:szCs w:val="24"/>
        </w:rPr>
        <w:tab/>
      </w:r>
      <w:r w:rsidR="008C5DC8" w:rsidRPr="009E1890">
        <w:rPr>
          <w:rFonts w:ascii="Arial" w:hAnsi="Arial" w:cs="Arial"/>
          <w:sz w:val="24"/>
          <w:szCs w:val="24"/>
        </w:rPr>
        <w:tab/>
      </w:r>
      <w:r w:rsidR="00A46031" w:rsidRPr="009E1890">
        <w:rPr>
          <w:rFonts w:ascii="Arial" w:hAnsi="Arial" w:cs="Arial"/>
          <w:sz w:val="24"/>
          <w:szCs w:val="24"/>
        </w:rPr>
        <w:t>T</w:t>
      </w:r>
      <w:r w:rsidRPr="009E1890">
        <w:rPr>
          <w:rFonts w:ascii="Arial" w:hAnsi="Arial" w:cs="Arial"/>
          <w:sz w:val="24"/>
          <w:szCs w:val="24"/>
        </w:rPr>
        <w:t xml:space="preserve">hank you.   Do you have the last one? </w:t>
      </w:r>
    </w:p>
    <w:p w14:paraId="74722C0C" w14:textId="77777777" w:rsidR="00553C08" w:rsidRPr="009E1890" w:rsidRDefault="00553C08">
      <w:pPr>
        <w:spacing w:after="0"/>
        <w:rPr>
          <w:rFonts w:ascii="Arial" w:hAnsi="Arial" w:cs="Arial"/>
          <w:b/>
          <w:sz w:val="24"/>
          <w:szCs w:val="24"/>
        </w:rPr>
      </w:pPr>
    </w:p>
    <w:p w14:paraId="434D4C1C" w14:textId="3B4E4BDF" w:rsidR="00497959" w:rsidRPr="009E1890" w:rsidRDefault="00FF4B4D" w:rsidP="00B95DD3">
      <w:pPr>
        <w:spacing w:after="0"/>
        <w:jc w:val="both"/>
        <w:rPr>
          <w:rFonts w:ascii="Arial" w:hAnsi="Arial" w:cs="Arial"/>
          <w:sz w:val="24"/>
          <w:szCs w:val="24"/>
        </w:rPr>
      </w:pPr>
      <w:r w:rsidRPr="009E1890">
        <w:rPr>
          <w:rFonts w:ascii="Arial" w:hAnsi="Arial" w:cs="Arial"/>
          <w:b/>
          <w:sz w:val="24"/>
          <w:szCs w:val="24"/>
        </w:rPr>
        <w:t xml:space="preserve">Wayne Perinchief  </w:t>
      </w:r>
      <w:r w:rsidRPr="009E1890">
        <w:rPr>
          <w:rFonts w:ascii="Arial" w:hAnsi="Arial" w:cs="Arial"/>
          <w:color w:val="5D7284"/>
          <w:sz w:val="24"/>
          <w:szCs w:val="24"/>
        </w:rPr>
        <w:t>04:13</w:t>
      </w:r>
      <w:r w:rsidR="00553C08" w:rsidRPr="009E1890">
        <w:rPr>
          <w:rFonts w:ascii="Arial" w:hAnsi="Arial" w:cs="Arial"/>
          <w:color w:val="5D7284"/>
          <w:sz w:val="24"/>
          <w:szCs w:val="24"/>
        </w:rPr>
        <w:t>:</w:t>
      </w:r>
      <w:r w:rsidR="00553C08" w:rsidRPr="009E1890">
        <w:rPr>
          <w:rFonts w:ascii="Arial" w:hAnsi="Arial" w:cs="Arial"/>
          <w:sz w:val="24"/>
          <w:szCs w:val="24"/>
        </w:rPr>
        <w:tab/>
      </w:r>
      <w:r w:rsidR="00553C08" w:rsidRPr="009E1890">
        <w:rPr>
          <w:rFonts w:ascii="Arial" w:hAnsi="Arial" w:cs="Arial"/>
          <w:sz w:val="24"/>
          <w:szCs w:val="24"/>
        </w:rPr>
        <w:tab/>
      </w:r>
      <w:r w:rsidR="00553C08" w:rsidRPr="009E1890">
        <w:rPr>
          <w:rFonts w:ascii="Arial" w:hAnsi="Arial" w:cs="Arial"/>
          <w:sz w:val="24"/>
          <w:szCs w:val="24"/>
        </w:rPr>
        <w:tab/>
      </w:r>
      <w:r w:rsidRPr="009E1890">
        <w:rPr>
          <w:rFonts w:ascii="Arial" w:hAnsi="Arial" w:cs="Arial"/>
          <w:sz w:val="24"/>
          <w:szCs w:val="24"/>
        </w:rPr>
        <w:t xml:space="preserve">Yeah. </w:t>
      </w:r>
    </w:p>
    <w:p w14:paraId="076D9C2D" w14:textId="77777777" w:rsidR="00497959" w:rsidRPr="009E1890" w:rsidRDefault="00497959" w:rsidP="00B95DD3">
      <w:pPr>
        <w:spacing w:after="0"/>
        <w:jc w:val="both"/>
        <w:rPr>
          <w:rFonts w:ascii="Arial" w:hAnsi="Arial" w:cs="Arial"/>
          <w:sz w:val="24"/>
          <w:szCs w:val="24"/>
        </w:rPr>
      </w:pPr>
    </w:p>
    <w:p w14:paraId="3BF35B9F" w14:textId="3926E737" w:rsidR="00497959" w:rsidRPr="009E1890" w:rsidRDefault="00FF4B4D" w:rsidP="00B95DD3">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04:13</w:t>
      </w:r>
      <w:r w:rsidR="00553C08" w:rsidRPr="009E1890">
        <w:rPr>
          <w:rFonts w:ascii="Arial" w:hAnsi="Arial" w:cs="Arial"/>
          <w:color w:val="5D7284"/>
          <w:sz w:val="24"/>
          <w:szCs w:val="24"/>
        </w:rPr>
        <w:t>:</w:t>
      </w:r>
      <w:r w:rsidR="00553C08" w:rsidRPr="009E1890">
        <w:rPr>
          <w:rFonts w:ascii="Arial" w:hAnsi="Arial" w:cs="Arial"/>
          <w:sz w:val="24"/>
          <w:szCs w:val="24"/>
        </w:rPr>
        <w:tab/>
      </w:r>
      <w:r w:rsidRPr="009E1890">
        <w:rPr>
          <w:rFonts w:ascii="Arial" w:hAnsi="Arial" w:cs="Arial"/>
          <w:sz w:val="24"/>
          <w:szCs w:val="24"/>
        </w:rPr>
        <w:t>Could you give it to me please? Cover notes show</w:t>
      </w:r>
      <w:r w:rsidR="005F483F">
        <w:rPr>
          <w:rFonts w:ascii="Arial" w:hAnsi="Arial" w:cs="Arial"/>
          <w:sz w:val="24"/>
          <w:szCs w:val="24"/>
        </w:rPr>
        <w:t>,</w:t>
      </w:r>
      <w:r w:rsidRPr="009E1890">
        <w:rPr>
          <w:rFonts w:ascii="Arial" w:hAnsi="Arial" w:cs="Arial"/>
          <w:sz w:val="24"/>
          <w:szCs w:val="24"/>
        </w:rPr>
        <w:t xml:space="preserve"> Counsel</w:t>
      </w:r>
      <w:r w:rsidR="005F483F">
        <w:rPr>
          <w:rFonts w:ascii="Arial" w:hAnsi="Arial" w:cs="Arial"/>
          <w:sz w:val="24"/>
          <w:szCs w:val="24"/>
        </w:rPr>
        <w:t>,</w:t>
      </w:r>
      <w:r w:rsidRPr="009E1890">
        <w:rPr>
          <w:rFonts w:ascii="Arial" w:hAnsi="Arial" w:cs="Arial"/>
          <w:sz w:val="24"/>
          <w:szCs w:val="24"/>
        </w:rPr>
        <w:t xml:space="preserve"> that it was PM 3</w:t>
      </w:r>
      <w:r w:rsidR="005F483F">
        <w:rPr>
          <w:rFonts w:ascii="Arial" w:hAnsi="Arial" w:cs="Arial"/>
          <w:sz w:val="24"/>
          <w:szCs w:val="24"/>
        </w:rPr>
        <w:t>. C</w:t>
      </w:r>
      <w:r w:rsidRPr="009E1890">
        <w:rPr>
          <w:rFonts w:ascii="Arial" w:hAnsi="Arial" w:cs="Arial"/>
          <w:sz w:val="24"/>
          <w:szCs w:val="24"/>
        </w:rPr>
        <w:t>ould that be correct?</w:t>
      </w:r>
    </w:p>
    <w:p w14:paraId="1DC4BD77" w14:textId="77777777" w:rsidR="00AC5027" w:rsidRPr="009E1890" w:rsidRDefault="00AC5027" w:rsidP="00B95DD3">
      <w:pPr>
        <w:spacing w:after="0"/>
        <w:ind w:left="4320" w:hanging="4320"/>
        <w:jc w:val="both"/>
        <w:rPr>
          <w:rFonts w:ascii="Arial" w:hAnsi="Arial" w:cs="Arial"/>
          <w:sz w:val="24"/>
          <w:szCs w:val="24"/>
        </w:rPr>
      </w:pPr>
    </w:p>
    <w:p w14:paraId="0B35284F" w14:textId="604ACF50" w:rsidR="00497959" w:rsidRPr="009E1890" w:rsidRDefault="00FF4B4D" w:rsidP="00B95DD3">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04:52</w:t>
      </w:r>
      <w:r w:rsidR="00654B5A" w:rsidRPr="009E1890">
        <w:rPr>
          <w:rFonts w:ascii="Arial" w:hAnsi="Arial" w:cs="Arial"/>
          <w:color w:val="5D7284"/>
          <w:sz w:val="24"/>
          <w:szCs w:val="24"/>
        </w:rPr>
        <w:t>:</w:t>
      </w:r>
      <w:r w:rsidR="00654B5A" w:rsidRPr="009E1890">
        <w:rPr>
          <w:rFonts w:ascii="Arial" w:hAnsi="Arial" w:cs="Arial"/>
          <w:sz w:val="24"/>
          <w:szCs w:val="24"/>
        </w:rPr>
        <w:tab/>
      </w:r>
      <w:r w:rsidRPr="009E1890">
        <w:rPr>
          <w:rFonts w:ascii="Arial" w:hAnsi="Arial" w:cs="Arial"/>
          <w:sz w:val="24"/>
          <w:szCs w:val="24"/>
        </w:rPr>
        <w:t>No, it is</w:t>
      </w:r>
      <w:r w:rsidR="005F483F">
        <w:rPr>
          <w:rFonts w:ascii="Arial" w:hAnsi="Arial" w:cs="Arial"/>
          <w:sz w:val="24"/>
          <w:szCs w:val="24"/>
        </w:rPr>
        <w:t>,</w:t>
      </w:r>
      <w:r w:rsidRPr="009E1890">
        <w:rPr>
          <w:rFonts w:ascii="Arial" w:hAnsi="Arial" w:cs="Arial"/>
          <w:sz w:val="24"/>
          <w:szCs w:val="24"/>
        </w:rPr>
        <w:t xml:space="preserve"> but I'm just seeking to ascertain</w:t>
      </w:r>
      <w:r w:rsidR="005F483F">
        <w:rPr>
          <w:rFonts w:ascii="Arial" w:hAnsi="Arial" w:cs="Arial"/>
          <w:sz w:val="24"/>
          <w:szCs w:val="24"/>
        </w:rPr>
        <w:t>,</w:t>
      </w:r>
      <w:r w:rsidRPr="009E1890">
        <w:rPr>
          <w:rFonts w:ascii="Arial" w:hAnsi="Arial" w:cs="Arial"/>
          <w:sz w:val="24"/>
          <w:szCs w:val="24"/>
        </w:rPr>
        <w:t xml:space="preserve"> just to get what</w:t>
      </w:r>
      <w:r w:rsidR="005F483F">
        <w:rPr>
          <w:rFonts w:ascii="Arial" w:hAnsi="Arial" w:cs="Arial"/>
          <w:sz w:val="24"/>
          <w:szCs w:val="24"/>
        </w:rPr>
        <w:t xml:space="preserve"> 1, 2 and 3</w:t>
      </w:r>
      <w:r w:rsidRPr="009E1890">
        <w:rPr>
          <w:rFonts w:ascii="Arial" w:hAnsi="Arial" w:cs="Arial"/>
          <w:sz w:val="24"/>
          <w:szCs w:val="24"/>
        </w:rPr>
        <w:t xml:space="preserve"> were,  I'm just trying to get that list but  I am aware  that it is PM 3. I just crave indulgence a moment.</w:t>
      </w:r>
    </w:p>
    <w:p w14:paraId="11581BEC" w14:textId="77777777" w:rsidR="00497959" w:rsidRPr="009E1890" w:rsidRDefault="00497959" w:rsidP="00B95DD3">
      <w:pPr>
        <w:spacing w:after="0"/>
        <w:jc w:val="both"/>
        <w:rPr>
          <w:rFonts w:ascii="Arial" w:hAnsi="Arial" w:cs="Arial"/>
          <w:sz w:val="24"/>
          <w:szCs w:val="24"/>
        </w:rPr>
      </w:pPr>
    </w:p>
    <w:p w14:paraId="6D2CED50" w14:textId="3A4225B8" w:rsidR="00497959" w:rsidRPr="009E1890" w:rsidRDefault="00FF4B4D" w:rsidP="00B95DD3">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05:13</w:t>
      </w:r>
      <w:r w:rsidR="00AC5027" w:rsidRPr="009E1890">
        <w:rPr>
          <w:rFonts w:ascii="Arial" w:hAnsi="Arial" w:cs="Arial"/>
          <w:color w:val="5D7284"/>
          <w:sz w:val="24"/>
          <w:szCs w:val="24"/>
        </w:rPr>
        <w:t>:</w:t>
      </w:r>
      <w:r w:rsidR="00AC5027" w:rsidRPr="009E1890">
        <w:rPr>
          <w:rFonts w:ascii="Arial" w:hAnsi="Arial" w:cs="Arial"/>
          <w:sz w:val="24"/>
          <w:szCs w:val="24"/>
        </w:rPr>
        <w:tab/>
      </w:r>
      <w:r w:rsidR="00AC5027" w:rsidRPr="009E1890">
        <w:rPr>
          <w:rFonts w:ascii="Arial" w:hAnsi="Arial" w:cs="Arial"/>
          <w:sz w:val="24"/>
          <w:szCs w:val="24"/>
        </w:rPr>
        <w:tab/>
      </w:r>
      <w:r w:rsidR="00AC5027" w:rsidRPr="009E1890">
        <w:rPr>
          <w:rFonts w:ascii="Arial" w:hAnsi="Arial" w:cs="Arial"/>
          <w:sz w:val="24"/>
          <w:szCs w:val="24"/>
        </w:rPr>
        <w:tab/>
      </w:r>
      <w:r w:rsidRPr="009E1890">
        <w:rPr>
          <w:rFonts w:ascii="Arial" w:hAnsi="Arial" w:cs="Arial"/>
          <w:sz w:val="24"/>
          <w:szCs w:val="24"/>
        </w:rPr>
        <w:t>Thank you.</w:t>
      </w:r>
    </w:p>
    <w:p w14:paraId="6F990421" w14:textId="77777777" w:rsidR="00497959" w:rsidRPr="009E1890" w:rsidRDefault="00497959" w:rsidP="00B95DD3">
      <w:pPr>
        <w:spacing w:after="0"/>
        <w:jc w:val="both"/>
        <w:rPr>
          <w:rFonts w:ascii="Arial" w:hAnsi="Arial" w:cs="Arial"/>
          <w:sz w:val="24"/>
          <w:szCs w:val="24"/>
        </w:rPr>
      </w:pPr>
    </w:p>
    <w:p w14:paraId="2CA602AC" w14:textId="6EEEE31E" w:rsidR="00497959" w:rsidRPr="009E1890" w:rsidRDefault="00FF4B4D" w:rsidP="00B95DD3">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05:21</w:t>
      </w:r>
      <w:r w:rsidR="003C203E" w:rsidRPr="009E1890">
        <w:rPr>
          <w:rFonts w:ascii="Arial" w:hAnsi="Arial" w:cs="Arial"/>
          <w:color w:val="5D7284"/>
          <w:sz w:val="24"/>
          <w:szCs w:val="24"/>
        </w:rPr>
        <w:t>;</w:t>
      </w:r>
      <w:r w:rsidR="003C203E" w:rsidRPr="009E1890">
        <w:rPr>
          <w:rFonts w:ascii="Arial" w:hAnsi="Arial" w:cs="Arial"/>
          <w:sz w:val="24"/>
          <w:szCs w:val="24"/>
        </w:rPr>
        <w:tab/>
      </w:r>
      <w:r w:rsidRPr="009E1890">
        <w:rPr>
          <w:rFonts w:ascii="Arial" w:hAnsi="Arial" w:cs="Arial"/>
          <w:sz w:val="24"/>
          <w:szCs w:val="24"/>
        </w:rPr>
        <w:t>So, Mad</w:t>
      </w:r>
      <w:r w:rsidR="00AC5027" w:rsidRPr="009E1890">
        <w:rPr>
          <w:rFonts w:ascii="Arial" w:hAnsi="Arial" w:cs="Arial"/>
          <w:sz w:val="24"/>
          <w:szCs w:val="24"/>
        </w:rPr>
        <w:t>a</w:t>
      </w:r>
      <w:r w:rsidRPr="009E1890">
        <w:rPr>
          <w:rFonts w:ascii="Arial" w:hAnsi="Arial" w:cs="Arial"/>
          <w:sz w:val="24"/>
          <w:szCs w:val="24"/>
        </w:rPr>
        <w:t xml:space="preserve">m </w:t>
      </w:r>
      <w:r w:rsidR="005F483F">
        <w:rPr>
          <w:rFonts w:ascii="Arial" w:hAnsi="Arial" w:cs="Arial"/>
          <w:sz w:val="24"/>
          <w:szCs w:val="24"/>
        </w:rPr>
        <w:t>E</w:t>
      </w:r>
      <w:r w:rsidRPr="009E1890">
        <w:rPr>
          <w:rFonts w:ascii="Arial" w:hAnsi="Arial" w:cs="Arial"/>
          <w:sz w:val="24"/>
          <w:szCs w:val="24"/>
        </w:rPr>
        <w:t>xhibit 1, PM 1 was a March 30, 2008 letter. Mr. Vivi</w:t>
      </w:r>
      <w:r w:rsidR="004232C6" w:rsidRPr="009E1890">
        <w:rPr>
          <w:rFonts w:ascii="Arial" w:hAnsi="Arial" w:cs="Arial"/>
          <w:sz w:val="24"/>
          <w:szCs w:val="24"/>
        </w:rPr>
        <w:t>a</w:t>
      </w:r>
      <w:r w:rsidRPr="009E1890">
        <w:rPr>
          <w:rFonts w:ascii="Arial" w:hAnsi="Arial" w:cs="Arial"/>
          <w:sz w:val="24"/>
          <w:szCs w:val="24"/>
        </w:rPr>
        <w:t>n Thomas Wilson was on March 30, 2008 letter, Mr. Vivian Thomas</w:t>
      </w:r>
      <w:r w:rsidR="005F483F">
        <w:rPr>
          <w:rFonts w:ascii="Arial" w:hAnsi="Arial" w:cs="Arial"/>
          <w:sz w:val="24"/>
          <w:szCs w:val="24"/>
        </w:rPr>
        <w:t>.</w:t>
      </w:r>
      <w:r w:rsidRPr="009E1890">
        <w:rPr>
          <w:rFonts w:ascii="Arial" w:hAnsi="Arial" w:cs="Arial"/>
          <w:sz w:val="24"/>
          <w:szCs w:val="24"/>
        </w:rPr>
        <w:t xml:space="preserve"> PM 2 was the will of Thomas Henry Smith. PM 2 was a will of Thomas Henry Smith.</w:t>
      </w:r>
    </w:p>
    <w:p w14:paraId="77C1439E" w14:textId="77777777" w:rsidR="00497959" w:rsidRPr="009E1890" w:rsidRDefault="00497959" w:rsidP="00B95DD3">
      <w:pPr>
        <w:spacing w:after="0"/>
        <w:jc w:val="both"/>
        <w:rPr>
          <w:rFonts w:ascii="Arial" w:hAnsi="Arial" w:cs="Arial"/>
          <w:sz w:val="24"/>
          <w:szCs w:val="24"/>
        </w:rPr>
      </w:pPr>
    </w:p>
    <w:p w14:paraId="19E96A40" w14:textId="0EF6E3A8" w:rsidR="00497959" w:rsidRPr="009E1890" w:rsidRDefault="00FF4B4D" w:rsidP="00B95DD3">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05:50</w:t>
      </w:r>
      <w:r w:rsidR="00DC6F7A" w:rsidRPr="009E1890">
        <w:rPr>
          <w:rFonts w:ascii="Arial" w:hAnsi="Arial" w:cs="Arial"/>
          <w:color w:val="5D7284"/>
          <w:sz w:val="24"/>
          <w:szCs w:val="24"/>
        </w:rPr>
        <w:t>:</w:t>
      </w:r>
      <w:r w:rsidR="00DC6F7A" w:rsidRPr="009E1890">
        <w:rPr>
          <w:rFonts w:ascii="Arial" w:hAnsi="Arial" w:cs="Arial"/>
          <w:sz w:val="24"/>
          <w:szCs w:val="24"/>
        </w:rPr>
        <w:tab/>
      </w:r>
      <w:r w:rsidR="00DC6F7A" w:rsidRPr="009E1890">
        <w:rPr>
          <w:rFonts w:ascii="Arial" w:hAnsi="Arial" w:cs="Arial"/>
          <w:sz w:val="24"/>
          <w:szCs w:val="24"/>
        </w:rPr>
        <w:tab/>
      </w:r>
      <w:r w:rsidR="00DC6F7A" w:rsidRPr="009E1890">
        <w:rPr>
          <w:rFonts w:ascii="Arial" w:hAnsi="Arial" w:cs="Arial"/>
          <w:sz w:val="24"/>
          <w:szCs w:val="24"/>
        </w:rPr>
        <w:tab/>
      </w:r>
      <w:r w:rsidRPr="009E1890">
        <w:rPr>
          <w:rFonts w:ascii="Arial" w:hAnsi="Arial" w:cs="Arial"/>
          <w:sz w:val="24"/>
          <w:szCs w:val="24"/>
        </w:rPr>
        <w:t>Yes.</w:t>
      </w:r>
    </w:p>
    <w:p w14:paraId="2A9DC9A8" w14:textId="77777777" w:rsidR="00497959" w:rsidRPr="009E1890" w:rsidRDefault="00497959" w:rsidP="00B95DD3">
      <w:pPr>
        <w:spacing w:after="0"/>
        <w:jc w:val="both"/>
        <w:rPr>
          <w:rFonts w:ascii="Arial" w:hAnsi="Arial" w:cs="Arial"/>
          <w:sz w:val="24"/>
          <w:szCs w:val="24"/>
        </w:rPr>
      </w:pPr>
    </w:p>
    <w:p w14:paraId="035EA766" w14:textId="1C74BADF" w:rsidR="00497959" w:rsidRPr="009E1890" w:rsidRDefault="00FF4B4D" w:rsidP="00B95DD3">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05:50</w:t>
      </w:r>
      <w:r w:rsidR="00DC6F7A" w:rsidRPr="009E1890">
        <w:rPr>
          <w:rFonts w:ascii="Arial" w:hAnsi="Arial" w:cs="Arial"/>
          <w:color w:val="5D7284"/>
          <w:sz w:val="24"/>
          <w:szCs w:val="24"/>
        </w:rPr>
        <w:t>:</w:t>
      </w:r>
      <w:r w:rsidR="00DC6F7A" w:rsidRPr="009E1890">
        <w:rPr>
          <w:rFonts w:ascii="Arial" w:hAnsi="Arial" w:cs="Arial"/>
          <w:sz w:val="24"/>
          <w:szCs w:val="24"/>
        </w:rPr>
        <w:tab/>
      </w:r>
      <w:r w:rsidRPr="009E1890">
        <w:rPr>
          <w:rFonts w:ascii="Arial" w:hAnsi="Arial" w:cs="Arial"/>
          <w:sz w:val="24"/>
          <w:szCs w:val="24"/>
        </w:rPr>
        <w:t xml:space="preserve">And </w:t>
      </w:r>
      <w:r w:rsidR="005F483F">
        <w:rPr>
          <w:rFonts w:ascii="Arial" w:hAnsi="Arial" w:cs="Arial"/>
          <w:sz w:val="24"/>
          <w:szCs w:val="24"/>
        </w:rPr>
        <w:t>E</w:t>
      </w:r>
      <w:r w:rsidRPr="009E1890">
        <w:rPr>
          <w:rFonts w:ascii="Arial" w:hAnsi="Arial" w:cs="Arial"/>
          <w:sz w:val="24"/>
          <w:szCs w:val="24"/>
        </w:rPr>
        <w:t xml:space="preserve">xhibit PM 3 was the witness statement of </w:t>
      </w:r>
      <w:r w:rsidR="0041351D">
        <w:rPr>
          <w:rFonts w:ascii="Arial" w:hAnsi="Arial" w:cs="Arial"/>
          <w:sz w:val="24"/>
          <w:szCs w:val="24"/>
        </w:rPr>
        <w:t>Pattie</w:t>
      </w:r>
      <w:r w:rsidR="005F483F">
        <w:rPr>
          <w:rFonts w:ascii="Arial" w:hAnsi="Arial" w:cs="Arial"/>
          <w:sz w:val="24"/>
          <w:szCs w:val="24"/>
        </w:rPr>
        <w:t>e</w:t>
      </w:r>
      <w:r w:rsidRPr="009E1890">
        <w:rPr>
          <w:rFonts w:ascii="Arial" w:hAnsi="Arial" w:cs="Arial"/>
          <w:sz w:val="24"/>
          <w:szCs w:val="24"/>
        </w:rPr>
        <w:t xml:space="preserve"> Moore</w:t>
      </w:r>
      <w:r w:rsidR="005F483F">
        <w:rPr>
          <w:rFonts w:ascii="Arial" w:hAnsi="Arial" w:cs="Arial"/>
          <w:sz w:val="24"/>
          <w:szCs w:val="24"/>
        </w:rPr>
        <w:t>,</w:t>
      </w:r>
      <w:r w:rsidRPr="009E1890">
        <w:rPr>
          <w:rFonts w:ascii="Arial" w:hAnsi="Arial" w:cs="Arial"/>
          <w:sz w:val="24"/>
          <w:szCs w:val="24"/>
        </w:rPr>
        <w:t xml:space="preserve"> PM 3. I just also indicate that Commissioner Binns is on Zoom and she is listening at this time. And also Mr. Stovell, Commissioner Stovell</w:t>
      </w:r>
      <w:r w:rsidR="005F483F">
        <w:rPr>
          <w:rFonts w:ascii="Arial" w:hAnsi="Arial" w:cs="Arial"/>
          <w:sz w:val="24"/>
          <w:szCs w:val="24"/>
        </w:rPr>
        <w:t>,</w:t>
      </w:r>
      <w:r w:rsidRPr="009E1890">
        <w:rPr>
          <w:rFonts w:ascii="Arial" w:hAnsi="Arial" w:cs="Arial"/>
          <w:sz w:val="24"/>
          <w:szCs w:val="24"/>
        </w:rPr>
        <w:t xml:space="preserve"> he had recused himself from this matter. </w:t>
      </w:r>
    </w:p>
    <w:p w14:paraId="6148B2EC" w14:textId="77777777" w:rsidR="00497959" w:rsidRPr="009E1890" w:rsidRDefault="00497959" w:rsidP="00B95DD3">
      <w:pPr>
        <w:spacing w:after="0"/>
        <w:jc w:val="both"/>
        <w:rPr>
          <w:rFonts w:ascii="Arial" w:hAnsi="Arial" w:cs="Arial"/>
          <w:sz w:val="24"/>
          <w:szCs w:val="24"/>
        </w:rPr>
      </w:pPr>
    </w:p>
    <w:p w14:paraId="7F487A51" w14:textId="30886213" w:rsidR="00497959" w:rsidRPr="009E1890" w:rsidRDefault="00FF4B4D" w:rsidP="00B95DD3">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05:52</w:t>
      </w:r>
      <w:r w:rsidR="001B1126" w:rsidRPr="009E1890">
        <w:rPr>
          <w:rFonts w:ascii="Arial" w:hAnsi="Arial" w:cs="Arial"/>
          <w:color w:val="5D7284"/>
          <w:sz w:val="24"/>
          <w:szCs w:val="24"/>
        </w:rPr>
        <w:t>:</w:t>
      </w:r>
      <w:r w:rsidR="001B1126" w:rsidRPr="009E1890">
        <w:rPr>
          <w:rFonts w:ascii="Arial" w:hAnsi="Arial" w:cs="Arial"/>
          <w:sz w:val="24"/>
          <w:szCs w:val="24"/>
        </w:rPr>
        <w:tab/>
      </w:r>
      <w:r w:rsidR="001B1126" w:rsidRPr="009E1890">
        <w:rPr>
          <w:rFonts w:ascii="Arial" w:hAnsi="Arial" w:cs="Arial"/>
          <w:sz w:val="24"/>
          <w:szCs w:val="24"/>
        </w:rPr>
        <w:tab/>
      </w:r>
      <w:r w:rsidR="001B1126" w:rsidRPr="009E1890">
        <w:rPr>
          <w:rFonts w:ascii="Arial" w:hAnsi="Arial" w:cs="Arial"/>
          <w:sz w:val="24"/>
          <w:szCs w:val="24"/>
        </w:rPr>
        <w:tab/>
      </w:r>
      <w:r w:rsidRPr="009E1890">
        <w:rPr>
          <w:rFonts w:ascii="Arial" w:hAnsi="Arial" w:cs="Arial"/>
          <w:sz w:val="24"/>
          <w:szCs w:val="24"/>
        </w:rPr>
        <w:t xml:space="preserve">Very well. </w:t>
      </w:r>
    </w:p>
    <w:p w14:paraId="1A897B53" w14:textId="77777777" w:rsidR="00497959" w:rsidRPr="009E1890" w:rsidRDefault="00497959" w:rsidP="00B95DD3">
      <w:pPr>
        <w:spacing w:after="0"/>
        <w:jc w:val="both"/>
        <w:rPr>
          <w:rFonts w:ascii="Arial" w:hAnsi="Arial" w:cs="Arial"/>
          <w:sz w:val="24"/>
          <w:szCs w:val="24"/>
        </w:rPr>
      </w:pPr>
    </w:p>
    <w:p w14:paraId="4CA314D8" w14:textId="2A93217A" w:rsidR="00497959" w:rsidRPr="009E1890" w:rsidRDefault="00FF4B4D" w:rsidP="00B95DD3">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06:45</w:t>
      </w:r>
      <w:r w:rsidR="001B1126" w:rsidRPr="009E1890">
        <w:rPr>
          <w:rFonts w:ascii="Arial" w:hAnsi="Arial" w:cs="Arial"/>
          <w:color w:val="5D7284"/>
          <w:sz w:val="24"/>
          <w:szCs w:val="24"/>
        </w:rPr>
        <w:t>:</w:t>
      </w:r>
      <w:r w:rsidR="001B1126" w:rsidRPr="009E1890">
        <w:rPr>
          <w:rFonts w:ascii="Arial" w:hAnsi="Arial" w:cs="Arial"/>
          <w:sz w:val="24"/>
          <w:szCs w:val="24"/>
        </w:rPr>
        <w:tab/>
      </w:r>
      <w:r w:rsidRPr="009E1890">
        <w:rPr>
          <w:rFonts w:ascii="Arial" w:hAnsi="Arial" w:cs="Arial"/>
          <w:sz w:val="24"/>
          <w:szCs w:val="24"/>
        </w:rPr>
        <w:t>Go ahead and have the next witness sworn in the matter, Madam Chair. The witness is Juanita Joanna Patrice Jones</w:t>
      </w:r>
      <w:r w:rsidR="005F483F">
        <w:rPr>
          <w:rFonts w:ascii="Arial" w:hAnsi="Arial" w:cs="Arial"/>
          <w:sz w:val="24"/>
          <w:szCs w:val="24"/>
        </w:rPr>
        <w:t>.</w:t>
      </w:r>
      <w:r w:rsidRPr="009E1890">
        <w:rPr>
          <w:rFonts w:ascii="Arial" w:hAnsi="Arial" w:cs="Arial"/>
          <w:sz w:val="24"/>
          <w:szCs w:val="24"/>
        </w:rPr>
        <w:t xml:space="preserve"> I'd like to ask </w:t>
      </w:r>
      <w:r w:rsidR="005F483F">
        <w:rPr>
          <w:rFonts w:ascii="Arial" w:hAnsi="Arial" w:cs="Arial"/>
          <w:sz w:val="24"/>
          <w:szCs w:val="24"/>
        </w:rPr>
        <w:t xml:space="preserve">if </w:t>
      </w:r>
      <w:r w:rsidRPr="009E1890">
        <w:rPr>
          <w:rFonts w:ascii="Arial" w:hAnsi="Arial" w:cs="Arial"/>
          <w:sz w:val="24"/>
          <w:szCs w:val="24"/>
        </w:rPr>
        <w:t xml:space="preserve">the witness wishes to affirm and ask the witness </w:t>
      </w:r>
      <w:r w:rsidR="00A83755" w:rsidRPr="009E1890">
        <w:rPr>
          <w:rFonts w:ascii="Arial" w:hAnsi="Arial" w:cs="Arial"/>
          <w:sz w:val="24"/>
          <w:szCs w:val="24"/>
        </w:rPr>
        <w:t>t</w:t>
      </w:r>
      <w:r w:rsidRPr="009E1890">
        <w:rPr>
          <w:rFonts w:ascii="Arial" w:hAnsi="Arial" w:cs="Arial"/>
          <w:sz w:val="24"/>
          <w:szCs w:val="24"/>
        </w:rPr>
        <w:t>o stand and raise her right hand and to proceed. This, I.</w:t>
      </w:r>
    </w:p>
    <w:p w14:paraId="2763890C" w14:textId="77777777" w:rsidR="00497959" w:rsidRPr="009E1890" w:rsidRDefault="00497959" w:rsidP="00B95DD3">
      <w:pPr>
        <w:spacing w:after="0"/>
        <w:jc w:val="both"/>
        <w:rPr>
          <w:rFonts w:ascii="Arial" w:hAnsi="Arial" w:cs="Arial"/>
          <w:sz w:val="24"/>
          <w:szCs w:val="24"/>
        </w:rPr>
      </w:pPr>
    </w:p>
    <w:p w14:paraId="3A6ACB51" w14:textId="32539801" w:rsidR="00497959" w:rsidRPr="009E1890" w:rsidRDefault="00FF4B4D" w:rsidP="00B95DD3">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07:06</w:t>
      </w:r>
      <w:r w:rsidR="00DA3229" w:rsidRPr="009E1890">
        <w:rPr>
          <w:rFonts w:ascii="Arial" w:hAnsi="Arial" w:cs="Arial"/>
          <w:color w:val="5D7284"/>
          <w:sz w:val="24"/>
          <w:szCs w:val="24"/>
        </w:rPr>
        <w:t>:</w:t>
      </w:r>
      <w:r w:rsidR="00DA3229" w:rsidRPr="009E1890">
        <w:rPr>
          <w:rFonts w:ascii="Arial" w:hAnsi="Arial" w:cs="Arial"/>
          <w:sz w:val="24"/>
          <w:szCs w:val="24"/>
        </w:rPr>
        <w:tab/>
      </w:r>
      <w:r w:rsidR="00DA3229" w:rsidRPr="009E1890">
        <w:rPr>
          <w:rFonts w:ascii="Arial" w:hAnsi="Arial" w:cs="Arial"/>
          <w:sz w:val="24"/>
          <w:szCs w:val="24"/>
        </w:rPr>
        <w:tab/>
      </w:r>
      <w:r w:rsidRPr="009E1890">
        <w:rPr>
          <w:rFonts w:ascii="Arial" w:hAnsi="Arial" w:cs="Arial"/>
          <w:sz w:val="24"/>
          <w:szCs w:val="24"/>
        </w:rPr>
        <w:t>I</w:t>
      </w:r>
      <w:r w:rsidR="00DA3229" w:rsidRPr="009E1890">
        <w:rPr>
          <w:rFonts w:ascii="Arial" w:hAnsi="Arial" w:cs="Arial"/>
          <w:sz w:val="24"/>
          <w:szCs w:val="24"/>
        </w:rPr>
        <w:t>.</w:t>
      </w:r>
    </w:p>
    <w:p w14:paraId="2E06A39D" w14:textId="77777777" w:rsidR="00497959" w:rsidRPr="009E1890" w:rsidRDefault="00497959" w:rsidP="00B95DD3">
      <w:pPr>
        <w:spacing w:after="0"/>
        <w:jc w:val="both"/>
        <w:rPr>
          <w:rFonts w:ascii="Arial" w:hAnsi="Arial" w:cs="Arial"/>
          <w:sz w:val="24"/>
          <w:szCs w:val="24"/>
        </w:rPr>
      </w:pPr>
    </w:p>
    <w:p w14:paraId="045A7C3E" w14:textId="0A4C4E20" w:rsidR="00497959" w:rsidRPr="009E1890" w:rsidRDefault="00FF4B4D" w:rsidP="00B95DD3">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07:06</w:t>
      </w:r>
      <w:r w:rsidR="00DA3229" w:rsidRPr="009E1890">
        <w:rPr>
          <w:rFonts w:ascii="Arial" w:hAnsi="Arial" w:cs="Arial"/>
          <w:sz w:val="24"/>
          <w:szCs w:val="24"/>
        </w:rPr>
        <w:t>:</w:t>
      </w:r>
      <w:r w:rsidR="00DA3229" w:rsidRPr="009E1890">
        <w:rPr>
          <w:rFonts w:ascii="Arial" w:hAnsi="Arial" w:cs="Arial"/>
          <w:sz w:val="24"/>
          <w:szCs w:val="24"/>
        </w:rPr>
        <w:tab/>
      </w:r>
      <w:r w:rsidR="00DA3229" w:rsidRPr="009E1890">
        <w:rPr>
          <w:rFonts w:ascii="Arial" w:hAnsi="Arial" w:cs="Arial"/>
          <w:sz w:val="24"/>
          <w:szCs w:val="24"/>
        </w:rPr>
        <w:tab/>
      </w:r>
      <w:r w:rsidRPr="009E1890">
        <w:rPr>
          <w:rFonts w:ascii="Arial" w:hAnsi="Arial" w:cs="Arial"/>
          <w:sz w:val="24"/>
          <w:szCs w:val="24"/>
        </w:rPr>
        <w:t xml:space="preserve">Just state your name. </w:t>
      </w:r>
    </w:p>
    <w:p w14:paraId="1E5CF638" w14:textId="77777777" w:rsidR="00497959" w:rsidRPr="009E1890" w:rsidRDefault="00497959" w:rsidP="00B95DD3">
      <w:pPr>
        <w:spacing w:after="0"/>
        <w:jc w:val="both"/>
        <w:rPr>
          <w:rFonts w:ascii="Arial" w:hAnsi="Arial" w:cs="Arial"/>
          <w:sz w:val="24"/>
          <w:szCs w:val="24"/>
        </w:rPr>
      </w:pPr>
    </w:p>
    <w:p w14:paraId="1AA633BE" w14:textId="5662ADE1" w:rsidR="00497959" w:rsidRPr="009E1890" w:rsidRDefault="00FF4B4D" w:rsidP="00B95DD3">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07:06</w:t>
      </w:r>
      <w:r w:rsidR="00081D17" w:rsidRPr="009E1890">
        <w:rPr>
          <w:rFonts w:ascii="Arial" w:hAnsi="Arial" w:cs="Arial"/>
          <w:color w:val="5D7284"/>
          <w:sz w:val="24"/>
          <w:szCs w:val="24"/>
        </w:rPr>
        <w:t>:</w:t>
      </w:r>
      <w:r w:rsidR="00081D17" w:rsidRPr="009E1890">
        <w:rPr>
          <w:rFonts w:ascii="Arial" w:hAnsi="Arial" w:cs="Arial"/>
          <w:sz w:val="24"/>
          <w:szCs w:val="24"/>
        </w:rPr>
        <w:tab/>
      </w:r>
      <w:r w:rsidR="008B6038" w:rsidRPr="009E1890">
        <w:rPr>
          <w:rFonts w:ascii="Arial" w:hAnsi="Arial" w:cs="Arial"/>
          <w:sz w:val="24"/>
          <w:szCs w:val="24"/>
        </w:rPr>
        <w:tab/>
      </w:r>
      <w:r w:rsidRPr="009E1890">
        <w:rPr>
          <w:rFonts w:ascii="Arial" w:hAnsi="Arial" w:cs="Arial"/>
          <w:sz w:val="24"/>
          <w:szCs w:val="24"/>
        </w:rPr>
        <w:t xml:space="preserve">Juanita Joanna Patrice Jones.  </w:t>
      </w:r>
    </w:p>
    <w:p w14:paraId="751BB824" w14:textId="77777777" w:rsidR="00497959" w:rsidRPr="009E1890" w:rsidRDefault="00497959" w:rsidP="00B95DD3">
      <w:pPr>
        <w:spacing w:after="0"/>
        <w:jc w:val="both"/>
        <w:rPr>
          <w:rFonts w:ascii="Arial" w:hAnsi="Arial" w:cs="Arial"/>
          <w:sz w:val="24"/>
          <w:szCs w:val="24"/>
        </w:rPr>
      </w:pPr>
    </w:p>
    <w:p w14:paraId="5DA7A198" w14:textId="329D802A" w:rsidR="00497959" w:rsidRPr="009E1890" w:rsidRDefault="00FF4B4D" w:rsidP="00B95DD3">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07:07</w:t>
      </w:r>
      <w:r w:rsidR="00081D17" w:rsidRPr="009E1890">
        <w:rPr>
          <w:rFonts w:ascii="Arial" w:hAnsi="Arial" w:cs="Arial"/>
          <w:sz w:val="24"/>
          <w:szCs w:val="24"/>
        </w:rPr>
        <w:t>:</w:t>
      </w:r>
      <w:r w:rsidR="00081D17" w:rsidRPr="009E1890">
        <w:rPr>
          <w:rFonts w:ascii="Arial" w:hAnsi="Arial" w:cs="Arial"/>
          <w:sz w:val="24"/>
          <w:szCs w:val="24"/>
        </w:rPr>
        <w:tab/>
      </w:r>
      <w:r w:rsidR="00081D17" w:rsidRPr="009E1890">
        <w:rPr>
          <w:rFonts w:ascii="Arial" w:hAnsi="Arial" w:cs="Arial"/>
          <w:sz w:val="24"/>
          <w:szCs w:val="24"/>
        </w:rPr>
        <w:tab/>
      </w:r>
      <w:r w:rsidRPr="009E1890">
        <w:rPr>
          <w:rFonts w:ascii="Arial" w:hAnsi="Arial" w:cs="Arial"/>
          <w:sz w:val="24"/>
          <w:szCs w:val="24"/>
        </w:rPr>
        <w:t>Do solemnly and sincerely</w:t>
      </w:r>
      <w:r w:rsidR="00081D17" w:rsidRPr="009E1890">
        <w:rPr>
          <w:rFonts w:ascii="Arial" w:hAnsi="Arial" w:cs="Arial"/>
          <w:sz w:val="24"/>
          <w:szCs w:val="24"/>
        </w:rPr>
        <w:t>.</w:t>
      </w:r>
    </w:p>
    <w:p w14:paraId="02EF29AD" w14:textId="77777777" w:rsidR="00497959" w:rsidRPr="009E1890" w:rsidRDefault="00497959" w:rsidP="00B95DD3">
      <w:pPr>
        <w:spacing w:after="0"/>
        <w:jc w:val="both"/>
        <w:rPr>
          <w:rFonts w:ascii="Arial" w:hAnsi="Arial" w:cs="Arial"/>
          <w:sz w:val="24"/>
          <w:szCs w:val="24"/>
        </w:rPr>
      </w:pPr>
    </w:p>
    <w:p w14:paraId="299756B5" w14:textId="22B56C9A" w:rsidR="00497959" w:rsidRPr="009E1890" w:rsidRDefault="00FF4B4D" w:rsidP="00B95DD3">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07:07</w:t>
      </w:r>
      <w:r w:rsidR="00B95DD3" w:rsidRPr="009E1890">
        <w:rPr>
          <w:rFonts w:ascii="Arial" w:hAnsi="Arial" w:cs="Arial"/>
          <w:color w:val="5D7284"/>
          <w:sz w:val="24"/>
          <w:szCs w:val="24"/>
        </w:rPr>
        <w:t>:</w:t>
      </w:r>
      <w:r w:rsidR="00B95DD3" w:rsidRPr="009E1890">
        <w:rPr>
          <w:rFonts w:ascii="Arial" w:hAnsi="Arial" w:cs="Arial"/>
          <w:sz w:val="24"/>
          <w:szCs w:val="24"/>
        </w:rPr>
        <w:tab/>
      </w:r>
      <w:r w:rsidR="00B95DD3" w:rsidRPr="009E1890">
        <w:rPr>
          <w:rFonts w:ascii="Arial" w:hAnsi="Arial" w:cs="Arial"/>
          <w:sz w:val="24"/>
          <w:szCs w:val="24"/>
        </w:rPr>
        <w:tab/>
      </w:r>
      <w:r w:rsidRPr="009E1890">
        <w:rPr>
          <w:rFonts w:ascii="Arial" w:hAnsi="Arial" w:cs="Arial"/>
          <w:sz w:val="24"/>
          <w:szCs w:val="24"/>
        </w:rPr>
        <w:t xml:space="preserve">Do solemnly and sincerely. </w:t>
      </w:r>
    </w:p>
    <w:p w14:paraId="2DE63054" w14:textId="77777777" w:rsidR="00497959" w:rsidRPr="009E1890" w:rsidRDefault="00497959" w:rsidP="00B95DD3">
      <w:pPr>
        <w:spacing w:after="0"/>
        <w:jc w:val="both"/>
        <w:rPr>
          <w:rFonts w:ascii="Arial" w:hAnsi="Arial" w:cs="Arial"/>
          <w:sz w:val="24"/>
          <w:szCs w:val="24"/>
        </w:rPr>
      </w:pPr>
    </w:p>
    <w:p w14:paraId="652FE538" w14:textId="77777777" w:rsidR="008B6038" w:rsidRPr="009E1890" w:rsidRDefault="00FF4B4D" w:rsidP="008B6038">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07:08</w:t>
      </w:r>
      <w:r w:rsidR="00B95DD3" w:rsidRPr="009E1890">
        <w:rPr>
          <w:rFonts w:ascii="Arial" w:hAnsi="Arial" w:cs="Arial"/>
          <w:color w:val="5D7284"/>
          <w:sz w:val="24"/>
          <w:szCs w:val="24"/>
        </w:rPr>
        <w:t>:</w:t>
      </w:r>
      <w:r w:rsidR="00B95DD3" w:rsidRPr="009E1890">
        <w:rPr>
          <w:rFonts w:ascii="Arial" w:hAnsi="Arial" w:cs="Arial"/>
          <w:sz w:val="24"/>
          <w:szCs w:val="24"/>
        </w:rPr>
        <w:tab/>
      </w:r>
      <w:r w:rsidR="00B95DD3" w:rsidRPr="009E1890">
        <w:rPr>
          <w:rFonts w:ascii="Arial" w:hAnsi="Arial" w:cs="Arial"/>
          <w:sz w:val="24"/>
          <w:szCs w:val="24"/>
        </w:rPr>
        <w:tab/>
      </w:r>
      <w:r w:rsidRPr="009E1890">
        <w:rPr>
          <w:rFonts w:ascii="Arial" w:hAnsi="Arial" w:cs="Arial"/>
          <w:sz w:val="24"/>
          <w:szCs w:val="24"/>
        </w:rPr>
        <w:t>And truly declare and affirm.</w:t>
      </w:r>
    </w:p>
    <w:p w14:paraId="44491D20" w14:textId="77777777" w:rsidR="008B6038" w:rsidRPr="009E1890" w:rsidRDefault="008B6038" w:rsidP="008B6038">
      <w:pPr>
        <w:spacing w:after="0"/>
        <w:jc w:val="both"/>
        <w:rPr>
          <w:rFonts w:ascii="Arial" w:hAnsi="Arial" w:cs="Arial"/>
          <w:sz w:val="24"/>
          <w:szCs w:val="24"/>
        </w:rPr>
      </w:pPr>
    </w:p>
    <w:p w14:paraId="5EE1C12F" w14:textId="2CEEF5EC" w:rsidR="00497959" w:rsidRPr="009E1890" w:rsidRDefault="00FF4B4D" w:rsidP="008B6038">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07:09</w:t>
      </w:r>
      <w:r w:rsidR="00C0371D" w:rsidRPr="009E1890">
        <w:rPr>
          <w:rFonts w:ascii="Arial" w:hAnsi="Arial" w:cs="Arial"/>
          <w:sz w:val="24"/>
          <w:szCs w:val="24"/>
        </w:rPr>
        <w:t>:</w:t>
      </w:r>
      <w:r w:rsidR="00C0371D" w:rsidRPr="009E1890">
        <w:rPr>
          <w:rFonts w:ascii="Arial" w:hAnsi="Arial" w:cs="Arial"/>
          <w:sz w:val="24"/>
          <w:szCs w:val="24"/>
        </w:rPr>
        <w:tab/>
      </w:r>
      <w:r w:rsidR="00C0371D" w:rsidRPr="009E1890">
        <w:rPr>
          <w:rFonts w:ascii="Arial" w:hAnsi="Arial" w:cs="Arial"/>
          <w:sz w:val="24"/>
          <w:szCs w:val="24"/>
        </w:rPr>
        <w:tab/>
      </w:r>
      <w:r w:rsidRPr="009E1890">
        <w:rPr>
          <w:rFonts w:ascii="Arial" w:hAnsi="Arial" w:cs="Arial"/>
          <w:sz w:val="24"/>
          <w:szCs w:val="24"/>
        </w:rPr>
        <w:t xml:space="preserve">And truly declare and affirm.   </w:t>
      </w:r>
    </w:p>
    <w:p w14:paraId="15BD0E48" w14:textId="77777777" w:rsidR="00497959" w:rsidRPr="009E1890" w:rsidRDefault="00497959" w:rsidP="00AE50E7">
      <w:pPr>
        <w:spacing w:after="0"/>
        <w:jc w:val="both"/>
        <w:rPr>
          <w:rFonts w:ascii="Arial" w:hAnsi="Arial" w:cs="Arial"/>
          <w:sz w:val="24"/>
          <w:szCs w:val="24"/>
        </w:rPr>
      </w:pPr>
    </w:p>
    <w:p w14:paraId="049D0F90" w14:textId="5AEF6BB7"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07:10</w:t>
      </w:r>
      <w:r w:rsidR="00C0371D" w:rsidRPr="009E1890">
        <w:rPr>
          <w:rFonts w:ascii="Arial" w:hAnsi="Arial" w:cs="Arial"/>
          <w:color w:val="5D7284"/>
          <w:sz w:val="24"/>
          <w:szCs w:val="24"/>
        </w:rPr>
        <w:t>:</w:t>
      </w:r>
      <w:r w:rsidR="00C0371D" w:rsidRPr="009E1890">
        <w:rPr>
          <w:rFonts w:ascii="Arial" w:hAnsi="Arial" w:cs="Arial"/>
          <w:sz w:val="24"/>
          <w:szCs w:val="24"/>
        </w:rPr>
        <w:tab/>
      </w:r>
      <w:r w:rsidR="00C0371D" w:rsidRPr="009E1890">
        <w:rPr>
          <w:rFonts w:ascii="Arial" w:hAnsi="Arial" w:cs="Arial"/>
          <w:sz w:val="24"/>
          <w:szCs w:val="24"/>
        </w:rPr>
        <w:tab/>
      </w:r>
      <w:r w:rsidRPr="009E1890">
        <w:rPr>
          <w:rFonts w:ascii="Arial" w:hAnsi="Arial" w:cs="Arial"/>
          <w:sz w:val="24"/>
          <w:szCs w:val="24"/>
        </w:rPr>
        <w:t xml:space="preserve">That the evidence I shall give.  </w:t>
      </w:r>
    </w:p>
    <w:p w14:paraId="186AC6A1" w14:textId="77777777" w:rsidR="00497959" w:rsidRPr="009E1890" w:rsidRDefault="00497959" w:rsidP="00AE50E7">
      <w:pPr>
        <w:spacing w:after="0"/>
        <w:jc w:val="both"/>
        <w:rPr>
          <w:rFonts w:ascii="Arial" w:hAnsi="Arial" w:cs="Arial"/>
          <w:sz w:val="24"/>
          <w:szCs w:val="24"/>
        </w:rPr>
      </w:pPr>
    </w:p>
    <w:p w14:paraId="2BB3B234" w14:textId="2499F5FD"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07:1</w:t>
      </w:r>
      <w:r w:rsidR="00201E18" w:rsidRPr="009E1890">
        <w:rPr>
          <w:rFonts w:ascii="Arial" w:hAnsi="Arial" w:cs="Arial"/>
          <w:color w:val="5D7284"/>
          <w:sz w:val="24"/>
          <w:szCs w:val="24"/>
        </w:rPr>
        <w:t>2</w:t>
      </w:r>
      <w:r w:rsidR="00C0371D" w:rsidRPr="009E1890">
        <w:rPr>
          <w:rFonts w:ascii="Arial" w:hAnsi="Arial" w:cs="Arial"/>
          <w:color w:val="5D7284"/>
          <w:sz w:val="24"/>
          <w:szCs w:val="24"/>
        </w:rPr>
        <w:t>:</w:t>
      </w:r>
      <w:r w:rsidR="00C0371D" w:rsidRPr="009E1890">
        <w:rPr>
          <w:rFonts w:ascii="Arial" w:hAnsi="Arial" w:cs="Arial"/>
          <w:sz w:val="24"/>
          <w:szCs w:val="24"/>
        </w:rPr>
        <w:tab/>
      </w:r>
      <w:r w:rsidR="00C0371D" w:rsidRPr="009E1890">
        <w:rPr>
          <w:rFonts w:ascii="Arial" w:hAnsi="Arial" w:cs="Arial"/>
          <w:sz w:val="24"/>
          <w:szCs w:val="24"/>
        </w:rPr>
        <w:tab/>
      </w:r>
      <w:r w:rsidRPr="009E1890">
        <w:rPr>
          <w:rFonts w:ascii="Arial" w:hAnsi="Arial" w:cs="Arial"/>
          <w:sz w:val="24"/>
          <w:szCs w:val="24"/>
        </w:rPr>
        <w:t xml:space="preserve">That the evidence I shall give.  </w:t>
      </w:r>
    </w:p>
    <w:p w14:paraId="27C83196" w14:textId="77777777" w:rsidR="00497959" w:rsidRPr="009E1890" w:rsidRDefault="00497959" w:rsidP="00AE50E7">
      <w:pPr>
        <w:spacing w:after="0"/>
        <w:jc w:val="both"/>
        <w:rPr>
          <w:rFonts w:ascii="Arial" w:hAnsi="Arial" w:cs="Arial"/>
          <w:sz w:val="24"/>
          <w:szCs w:val="24"/>
        </w:rPr>
      </w:pPr>
    </w:p>
    <w:p w14:paraId="47C0853B" w14:textId="079CC801"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07:1</w:t>
      </w:r>
      <w:r w:rsidR="00201E18" w:rsidRPr="009E1890">
        <w:rPr>
          <w:rFonts w:ascii="Arial" w:hAnsi="Arial" w:cs="Arial"/>
          <w:color w:val="5D7284"/>
          <w:sz w:val="24"/>
          <w:szCs w:val="24"/>
        </w:rPr>
        <w:t>4</w:t>
      </w:r>
      <w:r w:rsidR="00564D0C">
        <w:rPr>
          <w:rFonts w:ascii="Arial" w:hAnsi="Arial" w:cs="Arial"/>
          <w:color w:val="5D7284"/>
          <w:sz w:val="24"/>
          <w:szCs w:val="24"/>
        </w:rPr>
        <w:t>:</w:t>
      </w:r>
      <w:r w:rsidR="00277B97" w:rsidRPr="009E1890">
        <w:rPr>
          <w:rFonts w:ascii="Arial" w:hAnsi="Arial" w:cs="Arial"/>
          <w:sz w:val="24"/>
          <w:szCs w:val="24"/>
        </w:rPr>
        <w:tab/>
      </w:r>
      <w:r w:rsidR="00277B97" w:rsidRPr="009E1890">
        <w:rPr>
          <w:rFonts w:ascii="Arial" w:hAnsi="Arial" w:cs="Arial"/>
          <w:sz w:val="24"/>
          <w:szCs w:val="24"/>
        </w:rPr>
        <w:tab/>
      </w:r>
      <w:r w:rsidRPr="009E1890">
        <w:rPr>
          <w:rFonts w:ascii="Arial" w:hAnsi="Arial" w:cs="Arial"/>
          <w:sz w:val="24"/>
          <w:szCs w:val="24"/>
        </w:rPr>
        <w:t xml:space="preserve">Shall be the truth.  </w:t>
      </w:r>
    </w:p>
    <w:p w14:paraId="3FC3FE60" w14:textId="77777777" w:rsidR="00497959" w:rsidRPr="009E1890" w:rsidRDefault="00497959" w:rsidP="00AE50E7">
      <w:pPr>
        <w:spacing w:after="0"/>
        <w:jc w:val="both"/>
        <w:rPr>
          <w:rFonts w:ascii="Arial" w:hAnsi="Arial" w:cs="Arial"/>
          <w:sz w:val="24"/>
          <w:szCs w:val="24"/>
        </w:rPr>
      </w:pPr>
    </w:p>
    <w:p w14:paraId="46548185" w14:textId="3D92D91F"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07:1</w:t>
      </w:r>
      <w:r w:rsidR="00201E18" w:rsidRPr="009E1890">
        <w:rPr>
          <w:rFonts w:ascii="Arial" w:hAnsi="Arial" w:cs="Arial"/>
          <w:color w:val="5D7284"/>
          <w:sz w:val="24"/>
          <w:szCs w:val="24"/>
        </w:rPr>
        <w:t>6</w:t>
      </w:r>
      <w:r w:rsidR="00277B97" w:rsidRPr="009E1890">
        <w:rPr>
          <w:rFonts w:ascii="Arial" w:hAnsi="Arial" w:cs="Arial"/>
          <w:color w:val="5D7284"/>
          <w:sz w:val="24"/>
          <w:szCs w:val="24"/>
        </w:rPr>
        <w:t>:</w:t>
      </w:r>
      <w:r w:rsidR="00277B97" w:rsidRPr="009E1890">
        <w:rPr>
          <w:rFonts w:ascii="Arial" w:hAnsi="Arial" w:cs="Arial"/>
          <w:sz w:val="24"/>
          <w:szCs w:val="24"/>
        </w:rPr>
        <w:tab/>
      </w:r>
      <w:r w:rsidR="00277B97" w:rsidRPr="009E1890">
        <w:rPr>
          <w:rFonts w:ascii="Arial" w:hAnsi="Arial" w:cs="Arial"/>
          <w:sz w:val="24"/>
          <w:szCs w:val="24"/>
        </w:rPr>
        <w:tab/>
      </w:r>
      <w:r w:rsidRPr="009E1890">
        <w:rPr>
          <w:rFonts w:ascii="Arial" w:hAnsi="Arial" w:cs="Arial"/>
          <w:sz w:val="24"/>
          <w:szCs w:val="24"/>
        </w:rPr>
        <w:t xml:space="preserve">Shall be the </w:t>
      </w:r>
      <w:r w:rsidR="005F483F">
        <w:rPr>
          <w:rFonts w:ascii="Arial" w:hAnsi="Arial" w:cs="Arial"/>
          <w:sz w:val="24"/>
          <w:szCs w:val="24"/>
        </w:rPr>
        <w:t>t</w:t>
      </w:r>
      <w:r w:rsidRPr="009E1890">
        <w:rPr>
          <w:rFonts w:ascii="Arial" w:hAnsi="Arial" w:cs="Arial"/>
          <w:sz w:val="24"/>
          <w:szCs w:val="24"/>
        </w:rPr>
        <w:t xml:space="preserve">ruth. </w:t>
      </w:r>
    </w:p>
    <w:p w14:paraId="32F9AC6D" w14:textId="77777777" w:rsidR="00497959" w:rsidRPr="009E1890" w:rsidRDefault="00497959" w:rsidP="00AE50E7">
      <w:pPr>
        <w:spacing w:after="0"/>
        <w:jc w:val="both"/>
        <w:rPr>
          <w:rFonts w:ascii="Arial" w:hAnsi="Arial" w:cs="Arial"/>
          <w:sz w:val="24"/>
          <w:szCs w:val="24"/>
        </w:rPr>
      </w:pPr>
    </w:p>
    <w:p w14:paraId="744BE0AC" w14:textId="50B13C16"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07:</w:t>
      </w:r>
      <w:r w:rsidR="00201E18" w:rsidRPr="009E1890">
        <w:rPr>
          <w:rFonts w:ascii="Arial" w:hAnsi="Arial" w:cs="Arial"/>
          <w:color w:val="5D7284"/>
          <w:sz w:val="24"/>
          <w:szCs w:val="24"/>
        </w:rPr>
        <w:t>18:</w:t>
      </w:r>
      <w:r w:rsidR="00277B97" w:rsidRPr="009E1890">
        <w:rPr>
          <w:rFonts w:ascii="Arial" w:hAnsi="Arial" w:cs="Arial"/>
          <w:sz w:val="24"/>
          <w:szCs w:val="24"/>
        </w:rPr>
        <w:tab/>
      </w:r>
      <w:r w:rsidR="00277B97" w:rsidRPr="009E1890">
        <w:rPr>
          <w:rFonts w:ascii="Arial" w:hAnsi="Arial" w:cs="Arial"/>
          <w:sz w:val="24"/>
          <w:szCs w:val="24"/>
        </w:rPr>
        <w:tab/>
      </w:r>
      <w:r w:rsidRPr="009E1890">
        <w:rPr>
          <w:rFonts w:ascii="Arial" w:hAnsi="Arial" w:cs="Arial"/>
          <w:sz w:val="24"/>
          <w:szCs w:val="24"/>
        </w:rPr>
        <w:t xml:space="preserve">The whole truth.  </w:t>
      </w:r>
    </w:p>
    <w:p w14:paraId="1DF7190D" w14:textId="77777777" w:rsidR="00497959" w:rsidRPr="009E1890" w:rsidRDefault="00497959" w:rsidP="00AE50E7">
      <w:pPr>
        <w:spacing w:after="0"/>
        <w:jc w:val="both"/>
        <w:rPr>
          <w:rFonts w:ascii="Arial" w:hAnsi="Arial" w:cs="Arial"/>
          <w:sz w:val="24"/>
          <w:szCs w:val="24"/>
        </w:rPr>
      </w:pPr>
    </w:p>
    <w:p w14:paraId="3BB574D5" w14:textId="0270A5E4"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07:</w:t>
      </w:r>
      <w:r w:rsidR="00864A17" w:rsidRPr="009E1890">
        <w:rPr>
          <w:rFonts w:ascii="Arial" w:hAnsi="Arial" w:cs="Arial"/>
          <w:color w:val="5D7284"/>
          <w:sz w:val="24"/>
          <w:szCs w:val="24"/>
        </w:rPr>
        <w:t>20</w:t>
      </w:r>
      <w:r w:rsidR="00277B97" w:rsidRPr="009E1890">
        <w:rPr>
          <w:rFonts w:ascii="Arial" w:hAnsi="Arial" w:cs="Arial"/>
          <w:color w:val="5D7284"/>
          <w:sz w:val="24"/>
          <w:szCs w:val="24"/>
        </w:rPr>
        <w:t>:</w:t>
      </w:r>
      <w:r w:rsidR="00277B97" w:rsidRPr="009E1890">
        <w:rPr>
          <w:rFonts w:ascii="Arial" w:hAnsi="Arial" w:cs="Arial"/>
          <w:sz w:val="24"/>
          <w:szCs w:val="24"/>
        </w:rPr>
        <w:tab/>
      </w:r>
      <w:r w:rsidR="00277B97" w:rsidRPr="009E1890">
        <w:rPr>
          <w:rFonts w:ascii="Arial" w:hAnsi="Arial" w:cs="Arial"/>
          <w:sz w:val="24"/>
          <w:szCs w:val="24"/>
        </w:rPr>
        <w:tab/>
      </w:r>
      <w:r w:rsidRPr="009E1890">
        <w:rPr>
          <w:rFonts w:ascii="Arial" w:hAnsi="Arial" w:cs="Arial"/>
          <w:sz w:val="24"/>
          <w:szCs w:val="24"/>
        </w:rPr>
        <w:t xml:space="preserve">The whole truth.  </w:t>
      </w:r>
    </w:p>
    <w:p w14:paraId="3B4FE207" w14:textId="77777777" w:rsidR="00497959" w:rsidRPr="009E1890" w:rsidRDefault="00497959" w:rsidP="00AE50E7">
      <w:pPr>
        <w:spacing w:after="0"/>
        <w:jc w:val="both"/>
        <w:rPr>
          <w:rFonts w:ascii="Arial" w:hAnsi="Arial" w:cs="Arial"/>
          <w:sz w:val="24"/>
          <w:szCs w:val="24"/>
        </w:rPr>
      </w:pPr>
    </w:p>
    <w:p w14:paraId="1A09CE78" w14:textId="37E68CF4" w:rsidR="006344A2"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07</w:t>
      </w:r>
      <w:r w:rsidR="00277B97" w:rsidRPr="009E1890">
        <w:rPr>
          <w:rFonts w:ascii="Arial" w:hAnsi="Arial" w:cs="Arial"/>
          <w:color w:val="5D7284"/>
          <w:sz w:val="24"/>
          <w:szCs w:val="24"/>
        </w:rPr>
        <w:t>:</w:t>
      </w:r>
      <w:r w:rsidR="00864A17" w:rsidRPr="009E1890">
        <w:rPr>
          <w:rFonts w:ascii="Arial" w:hAnsi="Arial" w:cs="Arial"/>
          <w:color w:val="5D7284"/>
          <w:sz w:val="24"/>
          <w:szCs w:val="24"/>
        </w:rPr>
        <w:t>23:</w:t>
      </w:r>
      <w:r w:rsidR="006344A2" w:rsidRPr="009E1890">
        <w:rPr>
          <w:rFonts w:ascii="Arial" w:hAnsi="Arial" w:cs="Arial"/>
          <w:sz w:val="24"/>
          <w:szCs w:val="24"/>
        </w:rPr>
        <w:tab/>
      </w:r>
      <w:r w:rsidR="006344A2" w:rsidRPr="009E1890">
        <w:rPr>
          <w:rFonts w:ascii="Arial" w:hAnsi="Arial" w:cs="Arial"/>
          <w:sz w:val="24"/>
          <w:szCs w:val="24"/>
        </w:rPr>
        <w:tab/>
        <w:t>A</w:t>
      </w:r>
      <w:r w:rsidRPr="009E1890">
        <w:rPr>
          <w:rFonts w:ascii="Arial" w:hAnsi="Arial" w:cs="Arial"/>
          <w:sz w:val="24"/>
          <w:szCs w:val="24"/>
        </w:rPr>
        <w:t xml:space="preserve">nd nothing but the truth. </w:t>
      </w:r>
      <w:r w:rsidR="00EA2611" w:rsidRPr="009E1890">
        <w:rPr>
          <w:rFonts w:ascii="Arial" w:hAnsi="Arial" w:cs="Arial"/>
          <w:sz w:val="24"/>
          <w:szCs w:val="24"/>
        </w:rPr>
        <w:t xml:space="preserve"> </w:t>
      </w:r>
    </w:p>
    <w:p w14:paraId="7CD0EFB8" w14:textId="77777777" w:rsidR="00EA2611" w:rsidRPr="009E1890" w:rsidRDefault="00EA2611" w:rsidP="00AE50E7">
      <w:pPr>
        <w:spacing w:after="0"/>
        <w:jc w:val="both"/>
        <w:rPr>
          <w:rFonts w:ascii="Arial" w:hAnsi="Arial" w:cs="Arial"/>
          <w:sz w:val="24"/>
          <w:szCs w:val="24"/>
        </w:rPr>
      </w:pPr>
    </w:p>
    <w:p w14:paraId="08B68CAF" w14:textId="3698DBD1" w:rsidR="00514500" w:rsidRPr="009E1890" w:rsidRDefault="00EA2611" w:rsidP="00AE50E7">
      <w:pPr>
        <w:spacing w:after="0"/>
        <w:jc w:val="both"/>
        <w:rPr>
          <w:rFonts w:ascii="Arial" w:hAnsi="Arial" w:cs="Arial"/>
          <w:sz w:val="24"/>
          <w:szCs w:val="24"/>
        </w:rPr>
      </w:pPr>
      <w:r w:rsidRPr="009E1890">
        <w:rPr>
          <w:rFonts w:ascii="Arial" w:hAnsi="Arial" w:cs="Arial"/>
          <w:b/>
          <w:bCs/>
          <w:sz w:val="24"/>
          <w:szCs w:val="24"/>
        </w:rPr>
        <w:t>Juanita J.P. Jones</w:t>
      </w:r>
      <w:r w:rsidRPr="009E1890">
        <w:rPr>
          <w:rFonts w:ascii="Arial" w:hAnsi="Arial" w:cs="Arial"/>
          <w:sz w:val="24"/>
          <w:szCs w:val="24"/>
        </w:rPr>
        <w:t xml:space="preserve">  </w:t>
      </w:r>
      <w:r w:rsidRPr="009E1890">
        <w:rPr>
          <w:rFonts w:ascii="Arial" w:hAnsi="Arial" w:cs="Arial"/>
          <w:color w:val="365F91" w:themeColor="accent1" w:themeShade="BF"/>
          <w:sz w:val="24"/>
          <w:szCs w:val="24"/>
        </w:rPr>
        <w:t>07</w:t>
      </w:r>
      <w:r w:rsidR="00E83079" w:rsidRPr="009E1890">
        <w:rPr>
          <w:rFonts w:ascii="Arial" w:hAnsi="Arial" w:cs="Arial"/>
          <w:color w:val="365F91" w:themeColor="accent1" w:themeShade="BF"/>
          <w:sz w:val="24"/>
          <w:szCs w:val="24"/>
        </w:rPr>
        <w:t>:25:</w:t>
      </w:r>
      <w:r w:rsidRPr="009E1890">
        <w:rPr>
          <w:rFonts w:ascii="Arial" w:hAnsi="Arial" w:cs="Arial"/>
          <w:color w:val="365F91" w:themeColor="accent1" w:themeShade="BF"/>
          <w:sz w:val="24"/>
          <w:szCs w:val="24"/>
        </w:rPr>
        <w:t xml:space="preserve"> </w:t>
      </w:r>
      <w:r w:rsidR="00EC718F" w:rsidRPr="009E1890">
        <w:rPr>
          <w:rFonts w:ascii="Arial" w:hAnsi="Arial" w:cs="Arial"/>
          <w:sz w:val="24"/>
          <w:szCs w:val="24"/>
        </w:rPr>
        <w:tab/>
      </w:r>
      <w:r w:rsidR="00EC718F" w:rsidRPr="009E1890">
        <w:rPr>
          <w:rFonts w:ascii="Arial" w:hAnsi="Arial" w:cs="Arial"/>
          <w:sz w:val="24"/>
          <w:szCs w:val="24"/>
        </w:rPr>
        <w:tab/>
        <w:t xml:space="preserve">And nothing </w:t>
      </w:r>
      <w:r w:rsidR="003D502A" w:rsidRPr="009E1890">
        <w:rPr>
          <w:rFonts w:ascii="Arial" w:hAnsi="Arial" w:cs="Arial"/>
          <w:sz w:val="24"/>
          <w:szCs w:val="24"/>
        </w:rPr>
        <w:t>but the truth.</w:t>
      </w:r>
    </w:p>
    <w:p w14:paraId="25FD11DD" w14:textId="77777777" w:rsidR="005C3D6B" w:rsidRPr="009E1890" w:rsidRDefault="005C3D6B" w:rsidP="00AE50E7">
      <w:pPr>
        <w:spacing w:after="0"/>
        <w:ind w:left="4320" w:hanging="4320"/>
        <w:jc w:val="both"/>
        <w:rPr>
          <w:rFonts w:ascii="Arial" w:hAnsi="Arial" w:cs="Arial"/>
          <w:b/>
          <w:bCs/>
          <w:sz w:val="24"/>
          <w:szCs w:val="24"/>
        </w:rPr>
      </w:pPr>
    </w:p>
    <w:p w14:paraId="25214C57" w14:textId="6B310F86" w:rsidR="00497959" w:rsidRPr="009E1890" w:rsidRDefault="008B59AC" w:rsidP="00AE50E7">
      <w:pPr>
        <w:spacing w:after="0"/>
        <w:ind w:left="4320" w:hanging="4320"/>
        <w:jc w:val="both"/>
        <w:rPr>
          <w:rFonts w:ascii="Arial" w:hAnsi="Arial" w:cs="Arial"/>
          <w:sz w:val="24"/>
          <w:szCs w:val="24"/>
        </w:rPr>
      </w:pPr>
      <w:r w:rsidRPr="009E1890">
        <w:rPr>
          <w:rFonts w:ascii="Arial" w:hAnsi="Arial" w:cs="Arial"/>
          <w:b/>
          <w:bCs/>
          <w:sz w:val="24"/>
          <w:szCs w:val="24"/>
        </w:rPr>
        <w:lastRenderedPageBreak/>
        <w:t xml:space="preserve">Commission Counsel </w:t>
      </w:r>
      <w:r w:rsidR="007579AF" w:rsidRPr="009E1890">
        <w:rPr>
          <w:rFonts w:ascii="Arial" w:hAnsi="Arial" w:cs="Arial"/>
          <w:b/>
          <w:bCs/>
          <w:sz w:val="24"/>
          <w:szCs w:val="24"/>
        </w:rPr>
        <w:t xml:space="preserve"> </w:t>
      </w:r>
      <w:r w:rsidRPr="009E1890">
        <w:rPr>
          <w:rFonts w:ascii="Arial" w:hAnsi="Arial" w:cs="Arial"/>
          <w:color w:val="365F91" w:themeColor="accent1" w:themeShade="BF"/>
          <w:sz w:val="24"/>
          <w:szCs w:val="24"/>
        </w:rPr>
        <w:t>0</w:t>
      </w:r>
      <w:r w:rsidR="007579AF" w:rsidRPr="009E1890">
        <w:rPr>
          <w:rFonts w:ascii="Arial" w:hAnsi="Arial" w:cs="Arial"/>
          <w:color w:val="365F91" w:themeColor="accent1" w:themeShade="BF"/>
          <w:sz w:val="24"/>
          <w:szCs w:val="24"/>
        </w:rPr>
        <w:t>7:28:</w:t>
      </w:r>
      <w:r w:rsidRPr="009E1890">
        <w:rPr>
          <w:rFonts w:ascii="Arial" w:hAnsi="Arial" w:cs="Arial"/>
          <w:b/>
          <w:bCs/>
          <w:color w:val="365F91" w:themeColor="accent1" w:themeShade="BF"/>
          <w:sz w:val="24"/>
          <w:szCs w:val="24"/>
        </w:rPr>
        <w:t xml:space="preserve"> </w:t>
      </w:r>
      <w:r w:rsidR="007579AF" w:rsidRPr="009E1890">
        <w:rPr>
          <w:rFonts w:ascii="Arial" w:hAnsi="Arial" w:cs="Arial"/>
          <w:b/>
          <w:bCs/>
          <w:color w:val="365F91" w:themeColor="accent1" w:themeShade="BF"/>
          <w:sz w:val="24"/>
          <w:szCs w:val="24"/>
        </w:rPr>
        <w:tab/>
      </w:r>
      <w:r w:rsidR="00FF4B4D" w:rsidRPr="009E1890">
        <w:rPr>
          <w:rFonts w:ascii="Arial" w:hAnsi="Arial" w:cs="Arial"/>
          <w:sz w:val="24"/>
          <w:szCs w:val="24"/>
        </w:rPr>
        <w:t>Thank you very much</w:t>
      </w:r>
      <w:r w:rsidR="00652CF7">
        <w:rPr>
          <w:rFonts w:ascii="Arial" w:hAnsi="Arial" w:cs="Arial"/>
          <w:sz w:val="24"/>
          <w:szCs w:val="24"/>
        </w:rPr>
        <w:t>,</w:t>
      </w:r>
      <w:r w:rsidR="00FF4B4D" w:rsidRPr="009E1890">
        <w:rPr>
          <w:rFonts w:ascii="Arial" w:hAnsi="Arial" w:cs="Arial"/>
          <w:sz w:val="24"/>
          <w:szCs w:val="24"/>
        </w:rPr>
        <w:t xml:space="preserve"> </w:t>
      </w:r>
      <w:r w:rsidR="00652CF7">
        <w:rPr>
          <w:rFonts w:ascii="Arial" w:hAnsi="Arial" w:cs="Arial"/>
          <w:sz w:val="24"/>
          <w:szCs w:val="24"/>
        </w:rPr>
        <w:t>m</w:t>
      </w:r>
      <w:r w:rsidR="00FF4B4D" w:rsidRPr="009E1890">
        <w:rPr>
          <w:rFonts w:ascii="Arial" w:hAnsi="Arial" w:cs="Arial"/>
          <w:sz w:val="24"/>
          <w:szCs w:val="24"/>
        </w:rPr>
        <w:t>adam.  Now, on the 29th of January</w:t>
      </w:r>
      <w:r w:rsidR="00652CF7">
        <w:rPr>
          <w:rFonts w:ascii="Arial" w:hAnsi="Arial" w:cs="Arial"/>
          <w:sz w:val="24"/>
          <w:szCs w:val="24"/>
        </w:rPr>
        <w:t>,</w:t>
      </w:r>
      <w:r w:rsidR="00FF4B4D" w:rsidRPr="009E1890">
        <w:rPr>
          <w:rFonts w:ascii="Arial" w:hAnsi="Arial" w:cs="Arial"/>
          <w:sz w:val="24"/>
          <w:szCs w:val="24"/>
        </w:rPr>
        <w:t xml:space="preserve"> 2020, 2021</w:t>
      </w:r>
      <w:r w:rsidR="00F41513" w:rsidRPr="009E1890">
        <w:rPr>
          <w:rFonts w:ascii="Arial" w:hAnsi="Arial" w:cs="Arial"/>
          <w:sz w:val="24"/>
          <w:szCs w:val="24"/>
        </w:rPr>
        <w:t xml:space="preserve">, </w:t>
      </w:r>
      <w:r w:rsidR="00CC01CD" w:rsidRPr="009E1890">
        <w:rPr>
          <w:rFonts w:ascii="Arial" w:hAnsi="Arial" w:cs="Arial"/>
          <w:sz w:val="24"/>
          <w:szCs w:val="24"/>
        </w:rPr>
        <w:t>s</w:t>
      </w:r>
      <w:r w:rsidR="00FF4B4D" w:rsidRPr="009E1890">
        <w:rPr>
          <w:rFonts w:ascii="Arial" w:hAnsi="Arial" w:cs="Arial"/>
          <w:sz w:val="24"/>
          <w:szCs w:val="24"/>
        </w:rPr>
        <w:t>orry</w:t>
      </w:r>
      <w:r w:rsidR="00652CF7">
        <w:rPr>
          <w:rFonts w:ascii="Arial" w:hAnsi="Arial" w:cs="Arial"/>
          <w:sz w:val="24"/>
          <w:szCs w:val="24"/>
        </w:rPr>
        <w:t>, t</w:t>
      </w:r>
      <w:r w:rsidR="00FF4B4D" w:rsidRPr="009E1890">
        <w:rPr>
          <w:rFonts w:ascii="Arial" w:hAnsi="Arial" w:cs="Arial"/>
          <w:sz w:val="24"/>
          <w:szCs w:val="24"/>
        </w:rPr>
        <w:t>he 29th of January</w:t>
      </w:r>
      <w:r w:rsidR="00652CF7">
        <w:rPr>
          <w:rFonts w:ascii="Arial" w:hAnsi="Arial" w:cs="Arial"/>
          <w:sz w:val="24"/>
          <w:szCs w:val="24"/>
        </w:rPr>
        <w:t>,</w:t>
      </w:r>
      <w:r w:rsidR="00FF4B4D" w:rsidRPr="009E1890">
        <w:rPr>
          <w:rFonts w:ascii="Arial" w:hAnsi="Arial" w:cs="Arial"/>
          <w:sz w:val="24"/>
          <w:szCs w:val="24"/>
        </w:rPr>
        <w:t xml:space="preserve"> 202</w:t>
      </w:r>
      <w:r w:rsidR="00652CF7">
        <w:rPr>
          <w:rFonts w:ascii="Arial" w:hAnsi="Arial" w:cs="Arial"/>
          <w:sz w:val="24"/>
          <w:szCs w:val="24"/>
        </w:rPr>
        <w:t xml:space="preserve">1 </w:t>
      </w:r>
      <w:r w:rsidR="00FF4B4D" w:rsidRPr="009E1890">
        <w:rPr>
          <w:rFonts w:ascii="Arial" w:hAnsi="Arial" w:cs="Arial"/>
          <w:sz w:val="24"/>
          <w:szCs w:val="24"/>
        </w:rPr>
        <w:t xml:space="preserve">You give, you signed a statement with regards to the reason that you're here today, correct? </w:t>
      </w:r>
    </w:p>
    <w:p w14:paraId="097A763C" w14:textId="77777777" w:rsidR="00497959" w:rsidRPr="009E1890" w:rsidRDefault="00497959" w:rsidP="00AE50E7">
      <w:pPr>
        <w:spacing w:after="0"/>
        <w:jc w:val="both"/>
        <w:rPr>
          <w:rFonts w:ascii="Arial" w:hAnsi="Arial" w:cs="Arial"/>
          <w:sz w:val="24"/>
          <w:szCs w:val="24"/>
        </w:rPr>
      </w:pPr>
    </w:p>
    <w:p w14:paraId="0EC55F21" w14:textId="054EFBEB"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07:53</w:t>
      </w:r>
      <w:r w:rsidR="00277B97" w:rsidRPr="009E1890">
        <w:rPr>
          <w:rFonts w:ascii="Arial" w:hAnsi="Arial" w:cs="Arial"/>
          <w:color w:val="5D7284"/>
          <w:sz w:val="24"/>
          <w:szCs w:val="24"/>
        </w:rPr>
        <w:t>:</w:t>
      </w:r>
      <w:r w:rsidR="006B59A8" w:rsidRPr="009E1890">
        <w:rPr>
          <w:rFonts w:ascii="Arial" w:hAnsi="Arial" w:cs="Arial"/>
          <w:sz w:val="24"/>
          <w:szCs w:val="24"/>
        </w:rPr>
        <w:tab/>
      </w:r>
      <w:r w:rsidR="006B59A8" w:rsidRPr="009E1890">
        <w:rPr>
          <w:rFonts w:ascii="Arial" w:hAnsi="Arial" w:cs="Arial"/>
          <w:sz w:val="24"/>
          <w:szCs w:val="24"/>
        </w:rPr>
        <w:tab/>
      </w:r>
      <w:r w:rsidRPr="009E1890">
        <w:rPr>
          <w:rFonts w:ascii="Arial" w:hAnsi="Arial" w:cs="Arial"/>
          <w:sz w:val="24"/>
          <w:szCs w:val="24"/>
        </w:rPr>
        <w:t>That's correct.</w:t>
      </w:r>
    </w:p>
    <w:p w14:paraId="44DF3C52" w14:textId="77777777" w:rsidR="00497959" w:rsidRPr="009E1890" w:rsidRDefault="00497959" w:rsidP="00AE50E7">
      <w:pPr>
        <w:spacing w:after="0"/>
        <w:jc w:val="both"/>
        <w:rPr>
          <w:rFonts w:ascii="Arial" w:hAnsi="Arial" w:cs="Arial"/>
          <w:sz w:val="24"/>
          <w:szCs w:val="24"/>
        </w:rPr>
      </w:pPr>
    </w:p>
    <w:p w14:paraId="5497CA55" w14:textId="2F20A702" w:rsidR="00497959"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07:57</w:t>
      </w:r>
      <w:r w:rsidR="00277B97" w:rsidRPr="009E1890">
        <w:rPr>
          <w:rFonts w:ascii="Arial" w:hAnsi="Arial" w:cs="Arial"/>
          <w:color w:val="5D7284"/>
          <w:sz w:val="24"/>
          <w:szCs w:val="24"/>
        </w:rPr>
        <w:t>:</w:t>
      </w:r>
      <w:r w:rsidR="006B59A8" w:rsidRPr="009E1890">
        <w:rPr>
          <w:rFonts w:ascii="Arial" w:hAnsi="Arial" w:cs="Arial"/>
          <w:sz w:val="24"/>
          <w:szCs w:val="24"/>
        </w:rPr>
        <w:tab/>
      </w:r>
      <w:r w:rsidRPr="009E1890">
        <w:rPr>
          <w:rFonts w:ascii="Arial" w:hAnsi="Arial" w:cs="Arial"/>
          <w:sz w:val="24"/>
          <w:szCs w:val="24"/>
        </w:rPr>
        <w:t>And if you see your signature on that statement, you'd recognize it?</w:t>
      </w:r>
    </w:p>
    <w:p w14:paraId="5E3A03A8" w14:textId="77777777" w:rsidR="00497959" w:rsidRPr="009E1890" w:rsidRDefault="00497959" w:rsidP="00AE50E7">
      <w:pPr>
        <w:spacing w:after="0"/>
        <w:jc w:val="both"/>
        <w:rPr>
          <w:rFonts w:ascii="Arial" w:hAnsi="Arial" w:cs="Arial"/>
          <w:sz w:val="24"/>
          <w:szCs w:val="24"/>
        </w:rPr>
      </w:pPr>
    </w:p>
    <w:p w14:paraId="2B691162" w14:textId="02B94D48"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08:01</w:t>
      </w:r>
      <w:r w:rsidR="00033908" w:rsidRPr="009E1890">
        <w:rPr>
          <w:rFonts w:ascii="Arial" w:hAnsi="Arial" w:cs="Arial"/>
          <w:color w:val="5D7284"/>
          <w:sz w:val="24"/>
          <w:szCs w:val="24"/>
        </w:rPr>
        <w:t>:</w:t>
      </w:r>
      <w:r w:rsidR="00033908" w:rsidRPr="009E1890">
        <w:rPr>
          <w:rFonts w:ascii="Arial" w:hAnsi="Arial" w:cs="Arial"/>
          <w:sz w:val="24"/>
          <w:szCs w:val="24"/>
        </w:rPr>
        <w:tab/>
      </w:r>
      <w:r w:rsidR="00033908" w:rsidRPr="009E1890">
        <w:rPr>
          <w:rFonts w:ascii="Arial" w:hAnsi="Arial" w:cs="Arial"/>
          <w:sz w:val="24"/>
          <w:szCs w:val="24"/>
        </w:rPr>
        <w:tab/>
      </w:r>
      <w:r w:rsidRPr="009E1890">
        <w:rPr>
          <w:rFonts w:ascii="Arial" w:hAnsi="Arial" w:cs="Arial"/>
          <w:sz w:val="24"/>
          <w:szCs w:val="24"/>
        </w:rPr>
        <w:t>Yes</w:t>
      </w:r>
      <w:r w:rsidR="00652CF7">
        <w:rPr>
          <w:rFonts w:ascii="Arial" w:hAnsi="Arial" w:cs="Arial"/>
          <w:sz w:val="24"/>
          <w:szCs w:val="24"/>
        </w:rPr>
        <w:t>, i</w:t>
      </w:r>
      <w:r w:rsidRPr="009E1890">
        <w:rPr>
          <w:rFonts w:ascii="Arial" w:hAnsi="Arial" w:cs="Arial"/>
          <w:sz w:val="24"/>
          <w:szCs w:val="24"/>
        </w:rPr>
        <w:t xml:space="preserve">ndeed. </w:t>
      </w:r>
    </w:p>
    <w:p w14:paraId="78CC94DF" w14:textId="77777777" w:rsidR="00497959" w:rsidRPr="009E1890" w:rsidRDefault="00497959" w:rsidP="00AE50E7">
      <w:pPr>
        <w:spacing w:after="0"/>
        <w:jc w:val="both"/>
        <w:rPr>
          <w:rFonts w:ascii="Arial" w:hAnsi="Arial" w:cs="Arial"/>
          <w:sz w:val="24"/>
          <w:szCs w:val="24"/>
        </w:rPr>
      </w:pPr>
    </w:p>
    <w:p w14:paraId="2956E9BB" w14:textId="57F392ED" w:rsidR="00497959" w:rsidRPr="009E1890" w:rsidRDefault="00FF4B4D" w:rsidP="00912CA2">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08:04</w:t>
      </w:r>
      <w:r w:rsidR="00033908" w:rsidRPr="009E1890">
        <w:rPr>
          <w:rFonts w:ascii="Arial" w:hAnsi="Arial" w:cs="Arial"/>
          <w:color w:val="5D7284"/>
          <w:sz w:val="24"/>
          <w:szCs w:val="24"/>
        </w:rPr>
        <w:t>:</w:t>
      </w:r>
      <w:r w:rsidR="00033908" w:rsidRPr="009E1890">
        <w:rPr>
          <w:rFonts w:ascii="Arial" w:hAnsi="Arial" w:cs="Arial"/>
          <w:sz w:val="24"/>
          <w:szCs w:val="24"/>
        </w:rPr>
        <w:tab/>
      </w:r>
      <w:r w:rsidRPr="009E1890">
        <w:rPr>
          <w:rFonts w:ascii="Arial" w:hAnsi="Arial" w:cs="Arial"/>
          <w:sz w:val="24"/>
          <w:szCs w:val="24"/>
        </w:rPr>
        <w:t>In</w:t>
      </w:r>
      <w:r w:rsidR="00033908" w:rsidRPr="009E1890">
        <w:rPr>
          <w:rFonts w:ascii="Arial" w:hAnsi="Arial" w:cs="Arial"/>
          <w:sz w:val="24"/>
          <w:szCs w:val="24"/>
        </w:rPr>
        <w:t xml:space="preserve"> </w:t>
      </w:r>
      <w:r w:rsidRPr="009E1890">
        <w:rPr>
          <w:rFonts w:ascii="Arial" w:hAnsi="Arial" w:cs="Arial"/>
          <w:sz w:val="24"/>
          <w:szCs w:val="24"/>
        </w:rPr>
        <w:t>fact</w:t>
      </w:r>
      <w:r w:rsidR="00033908" w:rsidRPr="009E1890">
        <w:rPr>
          <w:rFonts w:ascii="Arial" w:hAnsi="Arial" w:cs="Arial"/>
          <w:sz w:val="24"/>
          <w:szCs w:val="24"/>
        </w:rPr>
        <w:t>,</w:t>
      </w:r>
      <w:r w:rsidRPr="009E1890">
        <w:rPr>
          <w:rFonts w:ascii="Arial" w:hAnsi="Arial" w:cs="Arial"/>
          <w:sz w:val="24"/>
          <w:szCs w:val="24"/>
        </w:rPr>
        <w:t xml:space="preserve"> I would say that this statement says 2020, but that...</w:t>
      </w:r>
    </w:p>
    <w:p w14:paraId="065178B7" w14:textId="77777777" w:rsidR="00497959" w:rsidRPr="009E1890" w:rsidRDefault="00497959" w:rsidP="00AE50E7">
      <w:pPr>
        <w:spacing w:after="0"/>
        <w:jc w:val="both"/>
        <w:rPr>
          <w:rFonts w:ascii="Arial" w:hAnsi="Arial" w:cs="Arial"/>
          <w:sz w:val="24"/>
          <w:szCs w:val="24"/>
        </w:rPr>
      </w:pPr>
    </w:p>
    <w:p w14:paraId="0E4D61F1" w14:textId="6A6DCE94"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08:08</w:t>
      </w:r>
      <w:r w:rsidR="00033908" w:rsidRPr="009E1890">
        <w:rPr>
          <w:rFonts w:ascii="Arial" w:hAnsi="Arial" w:cs="Arial"/>
          <w:color w:val="5D7284"/>
          <w:sz w:val="24"/>
          <w:szCs w:val="24"/>
        </w:rPr>
        <w:t>:</w:t>
      </w:r>
      <w:r w:rsidR="00DC3385" w:rsidRPr="009E1890">
        <w:rPr>
          <w:rFonts w:ascii="Arial" w:hAnsi="Arial" w:cs="Arial"/>
          <w:sz w:val="24"/>
          <w:szCs w:val="24"/>
        </w:rPr>
        <w:tab/>
      </w:r>
      <w:r w:rsidR="00DC3385" w:rsidRPr="009E1890">
        <w:rPr>
          <w:rFonts w:ascii="Arial" w:hAnsi="Arial" w:cs="Arial"/>
          <w:sz w:val="24"/>
          <w:szCs w:val="24"/>
        </w:rPr>
        <w:tab/>
      </w:r>
      <w:r w:rsidRPr="009E1890">
        <w:rPr>
          <w:rFonts w:ascii="Arial" w:hAnsi="Arial" w:cs="Arial"/>
          <w:sz w:val="24"/>
          <w:szCs w:val="24"/>
        </w:rPr>
        <w:t>It should be 2021.</w:t>
      </w:r>
    </w:p>
    <w:p w14:paraId="49B312D2" w14:textId="77777777" w:rsidR="00497959" w:rsidRPr="009E1890" w:rsidRDefault="00497959" w:rsidP="00AE50E7">
      <w:pPr>
        <w:spacing w:after="0"/>
        <w:jc w:val="both"/>
        <w:rPr>
          <w:rFonts w:ascii="Arial" w:hAnsi="Arial" w:cs="Arial"/>
          <w:sz w:val="24"/>
          <w:szCs w:val="24"/>
        </w:rPr>
      </w:pPr>
    </w:p>
    <w:p w14:paraId="10993460" w14:textId="46656A1E" w:rsidR="00497959"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08:09</w:t>
      </w:r>
      <w:r w:rsidR="00033908" w:rsidRPr="009E1890">
        <w:rPr>
          <w:rFonts w:ascii="Arial" w:hAnsi="Arial" w:cs="Arial"/>
          <w:color w:val="5D7284"/>
          <w:sz w:val="24"/>
          <w:szCs w:val="24"/>
        </w:rPr>
        <w:t>:</w:t>
      </w:r>
      <w:r w:rsidR="00033908" w:rsidRPr="009E1890">
        <w:rPr>
          <w:rFonts w:ascii="Arial" w:hAnsi="Arial" w:cs="Arial"/>
          <w:sz w:val="24"/>
          <w:szCs w:val="24"/>
        </w:rPr>
        <w:tab/>
      </w:r>
      <w:r w:rsidRPr="009E1890">
        <w:rPr>
          <w:rFonts w:ascii="Arial" w:hAnsi="Arial" w:cs="Arial"/>
          <w:sz w:val="24"/>
          <w:szCs w:val="24"/>
        </w:rPr>
        <w:t>Thank you.  I'm going to show you the original of that statement.  You could identify your signature if it appears on any or, all</w:t>
      </w:r>
      <w:r w:rsidR="00E171DC" w:rsidRPr="009E1890">
        <w:rPr>
          <w:rFonts w:ascii="Arial" w:hAnsi="Arial" w:cs="Arial"/>
          <w:sz w:val="24"/>
          <w:szCs w:val="24"/>
        </w:rPr>
        <w:t xml:space="preserve"> </w:t>
      </w:r>
      <w:r w:rsidRPr="009E1890">
        <w:rPr>
          <w:rFonts w:ascii="Arial" w:hAnsi="Arial" w:cs="Arial"/>
          <w:sz w:val="24"/>
          <w:szCs w:val="24"/>
        </w:rPr>
        <w:t>of the four pages of the document, five pages</w:t>
      </w:r>
      <w:r w:rsidR="00652CF7">
        <w:rPr>
          <w:rFonts w:ascii="Arial" w:hAnsi="Arial" w:cs="Arial"/>
          <w:sz w:val="24"/>
          <w:szCs w:val="24"/>
        </w:rPr>
        <w:t>,</w:t>
      </w:r>
      <w:r w:rsidRPr="009E1890">
        <w:rPr>
          <w:rFonts w:ascii="Arial" w:hAnsi="Arial" w:cs="Arial"/>
          <w:sz w:val="24"/>
          <w:szCs w:val="24"/>
        </w:rPr>
        <w:t xml:space="preserve"> and I'm going to ask you after identifying your signature, you could just amend the date which is 2020, change to 2021.  I ask you to initial it after so doing please.  Is that the statement that you gave to the Commission </w:t>
      </w:r>
      <w:r w:rsidR="00652CF7">
        <w:rPr>
          <w:rFonts w:ascii="Arial" w:hAnsi="Arial" w:cs="Arial"/>
          <w:sz w:val="24"/>
          <w:szCs w:val="24"/>
        </w:rPr>
        <w:t>o</w:t>
      </w:r>
      <w:r w:rsidRPr="009E1890">
        <w:rPr>
          <w:rFonts w:ascii="Arial" w:hAnsi="Arial" w:cs="Arial"/>
          <w:sz w:val="24"/>
          <w:szCs w:val="24"/>
        </w:rPr>
        <w:t>f Inquiry and you signed on the 29th of January</w:t>
      </w:r>
      <w:r w:rsidR="00652CF7">
        <w:rPr>
          <w:rFonts w:ascii="Arial" w:hAnsi="Arial" w:cs="Arial"/>
          <w:sz w:val="24"/>
          <w:szCs w:val="24"/>
        </w:rPr>
        <w:t>,</w:t>
      </w:r>
      <w:r w:rsidRPr="009E1890">
        <w:rPr>
          <w:rFonts w:ascii="Arial" w:hAnsi="Arial" w:cs="Arial"/>
          <w:sz w:val="24"/>
          <w:szCs w:val="24"/>
        </w:rPr>
        <w:t xml:space="preserve"> 2021, </w:t>
      </w:r>
      <w:r w:rsidR="00652CF7">
        <w:rPr>
          <w:rFonts w:ascii="Arial" w:hAnsi="Arial" w:cs="Arial"/>
          <w:sz w:val="24"/>
          <w:szCs w:val="24"/>
        </w:rPr>
        <w:t>m</w:t>
      </w:r>
      <w:r w:rsidRPr="009E1890">
        <w:rPr>
          <w:rFonts w:ascii="Arial" w:hAnsi="Arial" w:cs="Arial"/>
          <w:sz w:val="24"/>
          <w:szCs w:val="24"/>
        </w:rPr>
        <w:t>adam?</w:t>
      </w:r>
    </w:p>
    <w:p w14:paraId="607B06CA" w14:textId="77777777" w:rsidR="00497959" w:rsidRPr="009E1890" w:rsidRDefault="00497959" w:rsidP="00AE50E7">
      <w:pPr>
        <w:spacing w:after="0"/>
        <w:jc w:val="both"/>
        <w:rPr>
          <w:rFonts w:ascii="Arial" w:hAnsi="Arial" w:cs="Arial"/>
          <w:sz w:val="24"/>
          <w:szCs w:val="24"/>
        </w:rPr>
      </w:pPr>
    </w:p>
    <w:p w14:paraId="6E063963" w14:textId="119AED91"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08:59</w:t>
      </w:r>
      <w:r w:rsidR="00033908" w:rsidRPr="009E1890">
        <w:rPr>
          <w:rFonts w:ascii="Arial" w:hAnsi="Arial" w:cs="Arial"/>
          <w:color w:val="5D7284"/>
          <w:sz w:val="24"/>
          <w:szCs w:val="24"/>
        </w:rPr>
        <w:t>:</w:t>
      </w:r>
      <w:r w:rsidR="006B4DFB" w:rsidRPr="009E1890">
        <w:rPr>
          <w:rFonts w:ascii="Arial" w:hAnsi="Arial" w:cs="Arial"/>
          <w:sz w:val="24"/>
          <w:szCs w:val="24"/>
        </w:rPr>
        <w:tab/>
      </w:r>
      <w:r w:rsidR="006B4DFB" w:rsidRPr="009E1890">
        <w:rPr>
          <w:rFonts w:ascii="Arial" w:hAnsi="Arial" w:cs="Arial"/>
          <w:sz w:val="24"/>
          <w:szCs w:val="24"/>
        </w:rPr>
        <w:tab/>
      </w:r>
      <w:r w:rsidRPr="009E1890">
        <w:rPr>
          <w:rFonts w:ascii="Arial" w:hAnsi="Arial" w:cs="Arial"/>
          <w:sz w:val="24"/>
          <w:szCs w:val="24"/>
        </w:rPr>
        <w:t xml:space="preserve">That is correct. </w:t>
      </w:r>
    </w:p>
    <w:p w14:paraId="7FD47103" w14:textId="77777777" w:rsidR="00497959" w:rsidRPr="009E1890" w:rsidRDefault="00497959" w:rsidP="00AE50E7">
      <w:pPr>
        <w:spacing w:after="0"/>
        <w:jc w:val="both"/>
        <w:rPr>
          <w:rFonts w:ascii="Arial" w:hAnsi="Arial" w:cs="Arial"/>
          <w:sz w:val="24"/>
          <w:szCs w:val="24"/>
        </w:rPr>
      </w:pPr>
    </w:p>
    <w:p w14:paraId="7490F49C" w14:textId="12CA1714"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09:00</w:t>
      </w:r>
      <w:r w:rsidR="006B4DFB" w:rsidRPr="009E1890">
        <w:rPr>
          <w:rFonts w:ascii="Arial" w:hAnsi="Arial" w:cs="Arial"/>
          <w:color w:val="5D7284"/>
          <w:sz w:val="24"/>
          <w:szCs w:val="24"/>
        </w:rPr>
        <w:t>:</w:t>
      </w:r>
      <w:r w:rsidR="006B4DFB" w:rsidRPr="009E1890">
        <w:rPr>
          <w:rFonts w:ascii="Arial" w:hAnsi="Arial" w:cs="Arial"/>
          <w:sz w:val="24"/>
          <w:szCs w:val="24"/>
        </w:rPr>
        <w:tab/>
      </w:r>
      <w:r w:rsidR="006B4DFB" w:rsidRPr="009E1890">
        <w:rPr>
          <w:rFonts w:ascii="Arial" w:hAnsi="Arial" w:cs="Arial"/>
          <w:sz w:val="24"/>
          <w:szCs w:val="24"/>
        </w:rPr>
        <w:tab/>
      </w:r>
      <w:r w:rsidRPr="009E1890">
        <w:rPr>
          <w:rFonts w:ascii="Arial" w:hAnsi="Arial" w:cs="Arial"/>
          <w:sz w:val="24"/>
          <w:szCs w:val="24"/>
        </w:rPr>
        <w:t>It consists of five pages.</w:t>
      </w:r>
    </w:p>
    <w:p w14:paraId="7804E853" w14:textId="77777777" w:rsidR="00497959" w:rsidRPr="009E1890" w:rsidRDefault="00497959" w:rsidP="00AE50E7">
      <w:pPr>
        <w:spacing w:after="0"/>
        <w:jc w:val="both"/>
        <w:rPr>
          <w:rFonts w:ascii="Arial" w:hAnsi="Arial" w:cs="Arial"/>
          <w:sz w:val="24"/>
          <w:szCs w:val="24"/>
        </w:rPr>
      </w:pPr>
    </w:p>
    <w:p w14:paraId="2AB8E839" w14:textId="3BA4DB43"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09:02</w:t>
      </w:r>
      <w:r w:rsidR="006B4DFB" w:rsidRPr="009E1890">
        <w:rPr>
          <w:rFonts w:ascii="Arial" w:hAnsi="Arial" w:cs="Arial"/>
          <w:color w:val="5D7284"/>
          <w:sz w:val="24"/>
          <w:szCs w:val="24"/>
        </w:rPr>
        <w:t>:</w:t>
      </w:r>
      <w:r w:rsidR="006B4DFB" w:rsidRPr="009E1890">
        <w:rPr>
          <w:rFonts w:ascii="Arial" w:hAnsi="Arial" w:cs="Arial"/>
          <w:sz w:val="24"/>
          <w:szCs w:val="24"/>
        </w:rPr>
        <w:tab/>
      </w:r>
      <w:r w:rsidR="006B4DFB" w:rsidRPr="009E1890">
        <w:rPr>
          <w:rFonts w:ascii="Arial" w:hAnsi="Arial" w:cs="Arial"/>
          <w:sz w:val="24"/>
          <w:szCs w:val="24"/>
        </w:rPr>
        <w:tab/>
      </w:r>
      <w:r w:rsidRPr="009E1890">
        <w:rPr>
          <w:rFonts w:ascii="Arial" w:hAnsi="Arial" w:cs="Arial"/>
          <w:sz w:val="24"/>
          <w:szCs w:val="24"/>
        </w:rPr>
        <w:t>Yes</w:t>
      </w:r>
      <w:r w:rsidR="00652CF7">
        <w:rPr>
          <w:rFonts w:ascii="Arial" w:hAnsi="Arial" w:cs="Arial"/>
          <w:sz w:val="24"/>
          <w:szCs w:val="24"/>
        </w:rPr>
        <w:t>,</w:t>
      </w:r>
      <w:r w:rsidRPr="009E1890">
        <w:rPr>
          <w:rFonts w:ascii="Arial" w:hAnsi="Arial" w:cs="Arial"/>
          <w:sz w:val="24"/>
          <w:szCs w:val="24"/>
        </w:rPr>
        <w:t xml:space="preserve"> it does. </w:t>
      </w:r>
    </w:p>
    <w:p w14:paraId="12B1AA73" w14:textId="77777777" w:rsidR="00497959" w:rsidRPr="009E1890" w:rsidRDefault="00497959" w:rsidP="00AE50E7">
      <w:pPr>
        <w:spacing w:after="0"/>
        <w:jc w:val="both"/>
        <w:rPr>
          <w:rFonts w:ascii="Arial" w:hAnsi="Arial" w:cs="Arial"/>
          <w:sz w:val="24"/>
          <w:szCs w:val="24"/>
        </w:rPr>
      </w:pPr>
    </w:p>
    <w:p w14:paraId="1878CDDC" w14:textId="0E42C708" w:rsidR="00497959"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09:03</w:t>
      </w:r>
      <w:r w:rsidR="006B4DFB" w:rsidRPr="009E1890">
        <w:rPr>
          <w:rFonts w:ascii="Arial" w:hAnsi="Arial" w:cs="Arial"/>
          <w:color w:val="5D7284"/>
          <w:sz w:val="24"/>
          <w:szCs w:val="24"/>
        </w:rPr>
        <w:t>:</w:t>
      </w:r>
      <w:r w:rsidR="006B4DFB" w:rsidRPr="009E1890">
        <w:rPr>
          <w:rFonts w:ascii="Arial" w:hAnsi="Arial" w:cs="Arial"/>
          <w:sz w:val="24"/>
          <w:szCs w:val="24"/>
        </w:rPr>
        <w:tab/>
      </w:r>
      <w:r w:rsidRPr="009E1890">
        <w:rPr>
          <w:rFonts w:ascii="Arial" w:hAnsi="Arial" w:cs="Arial"/>
          <w:sz w:val="24"/>
          <w:szCs w:val="24"/>
        </w:rPr>
        <w:t>My application, Madam Chair, is that a statement dated the 29th that was signed</w:t>
      </w:r>
      <w:r w:rsidR="00652CF7">
        <w:rPr>
          <w:rFonts w:ascii="Arial" w:hAnsi="Arial" w:cs="Arial"/>
          <w:sz w:val="24"/>
          <w:szCs w:val="24"/>
        </w:rPr>
        <w:t>,</w:t>
      </w:r>
      <w:r w:rsidRPr="009E1890">
        <w:rPr>
          <w:rFonts w:ascii="Arial" w:hAnsi="Arial" w:cs="Arial"/>
          <w:sz w:val="24"/>
          <w:szCs w:val="24"/>
        </w:rPr>
        <w:t xml:space="preserve"> I'm sorry</w:t>
      </w:r>
      <w:r w:rsidR="00652CF7">
        <w:rPr>
          <w:rFonts w:ascii="Arial" w:hAnsi="Arial" w:cs="Arial"/>
          <w:sz w:val="24"/>
          <w:szCs w:val="24"/>
        </w:rPr>
        <w:t>, t</w:t>
      </w:r>
      <w:r w:rsidRPr="009E1890">
        <w:rPr>
          <w:rFonts w:ascii="Arial" w:hAnsi="Arial" w:cs="Arial"/>
          <w:sz w:val="24"/>
          <w:szCs w:val="24"/>
        </w:rPr>
        <w:t>hat was signed on the 29th of January</w:t>
      </w:r>
      <w:r w:rsidR="00652CF7">
        <w:rPr>
          <w:rFonts w:ascii="Arial" w:hAnsi="Arial" w:cs="Arial"/>
          <w:sz w:val="24"/>
          <w:szCs w:val="24"/>
        </w:rPr>
        <w:t>,</w:t>
      </w:r>
      <w:r w:rsidRPr="009E1890">
        <w:rPr>
          <w:rFonts w:ascii="Arial" w:hAnsi="Arial" w:cs="Arial"/>
          <w:sz w:val="24"/>
          <w:szCs w:val="24"/>
        </w:rPr>
        <w:t xml:space="preserve"> 2021 by Juanita Joanna Patrice Jones and witnessed by Mr. Carlton Adams</w:t>
      </w:r>
      <w:r w:rsidR="00652CF7">
        <w:rPr>
          <w:rFonts w:ascii="Arial" w:hAnsi="Arial" w:cs="Arial"/>
          <w:sz w:val="24"/>
          <w:szCs w:val="24"/>
        </w:rPr>
        <w:t>, m</w:t>
      </w:r>
      <w:r w:rsidRPr="009E1890">
        <w:rPr>
          <w:rFonts w:ascii="Arial" w:hAnsi="Arial" w:cs="Arial"/>
          <w:sz w:val="24"/>
          <w:szCs w:val="24"/>
        </w:rPr>
        <w:t>y applicatio</w:t>
      </w:r>
      <w:r w:rsidR="00652CF7">
        <w:rPr>
          <w:rFonts w:ascii="Arial" w:hAnsi="Arial" w:cs="Arial"/>
          <w:sz w:val="24"/>
          <w:szCs w:val="24"/>
        </w:rPr>
        <w:t>n is</w:t>
      </w:r>
      <w:r w:rsidRPr="009E1890">
        <w:rPr>
          <w:rFonts w:ascii="Arial" w:hAnsi="Arial" w:cs="Arial"/>
          <w:sz w:val="24"/>
          <w:szCs w:val="24"/>
        </w:rPr>
        <w:t xml:space="preserve"> that statement be tendered </w:t>
      </w:r>
      <w:r w:rsidR="00652CF7">
        <w:rPr>
          <w:rFonts w:ascii="Arial" w:hAnsi="Arial" w:cs="Arial"/>
          <w:sz w:val="24"/>
          <w:szCs w:val="24"/>
        </w:rPr>
        <w:t xml:space="preserve">and </w:t>
      </w:r>
      <w:r w:rsidRPr="009E1890">
        <w:rPr>
          <w:rFonts w:ascii="Arial" w:hAnsi="Arial" w:cs="Arial"/>
          <w:sz w:val="24"/>
          <w:szCs w:val="24"/>
        </w:rPr>
        <w:t xml:space="preserve">admitted as </w:t>
      </w:r>
      <w:r w:rsidR="00652CF7">
        <w:rPr>
          <w:rFonts w:ascii="Arial" w:hAnsi="Arial" w:cs="Arial"/>
          <w:sz w:val="24"/>
          <w:szCs w:val="24"/>
        </w:rPr>
        <w:t>E</w:t>
      </w:r>
      <w:r w:rsidRPr="009E1890">
        <w:rPr>
          <w:rFonts w:ascii="Arial" w:hAnsi="Arial" w:cs="Arial"/>
          <w:sz w:val="24"/>
          <w:szCs w:val="24"/>
        </w:rPr>
        <w:t>xhibit. JJ 1.</w:t>
      </w:r>
    </w:p>
    <w:p w14:paraId="6D7E34A8" w14:textId="77777777" w:rsidR="00497959" w:rsidRPr="009E1890" w:rsidRDefault="00497959" w:rsidP="00AE50E7">
      <w:pPr>
        <w:spacing w:after="0"/>
        <w:jc w:val="both"/>
        <w:rPr>
          <w:rFonts w:ascii="Arial" w:hAnsi="Arial" w:cs="Arial"/>
          <w:sz w:val="24"/>
          <w:szCs w:val="24"/>
        </w:rPr>
      </w:pPr>
    </w:p>
    <w:p w14:paraId="0E883150" w14:textId="6EB5C72F"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lastRenderedPageBreak/>
        <w:t xml:space="preserve">Madam Chair  </w:t>
      </w:r>
      <w:r w:rsidRPr="009E1890">
        <w:rPr>
          <w:rFonts w:ascii="Arial" w:hAnsi="Arial" w:cs="Arial"/>
          <w:color w:val="5D7284"/>
          <w:sz w:val="24"/>
          <w:szCs w:val="24"/>
        </w:rPr>
        <w:t>09:43</w:t>
      </w:r>
      <w:r w:rsidR="004E481C" w:rsidRPr="009E1890">
        <w:rPr>
          <w:rFonts w:ascii="Arial" w:hAnsi="Arial" w:cs="Arial"/>
          <w:color w:val="5D7284"/>
          <w:sz w:val="24"/>
          <w:szCs w:val="24"/>
        </w:rPr>
        <w:t>:</w:t>
      </w:r>
      <w:r w:rsidR="00997F5B" w:rsidRPr="009E1890">
        <w:rPr>
          <w:rFonts w:ascii="Arial" w:hAnsi="Arial" w:cs="Arial"/>
          <w:sz w:val="24"/>
          <w:szCs w:val="24"/>
        </w:rPr>
        <w:tab/>
      </w:r>
      <w:r w:rsidR="00997F5B" w:rsidRPr="009E1890">
        <w:rPr>
          <w:rFonts w:ascii="Arial" w:hAnsi="Arial" w:cs="Arial"/>
          <w:sz w:val="24"/>
          <w:szCs w:val="24"/>
        </w:rPr>
        <w:tab/>
      </w:r>
      <w:r w:rsidR="00997F5B" w:rsidRPr="009E1890">
        <w:rPr>
          <w:rFonts w:ascii="Arial" w:hAnsi="Arial" w:cs="Arial"/>
          <w:sz w:val="24"/>
          <w:szCs w:val="24"/>
        </w:rPr>
        <w:tab/>
      </w:r>
      <w:r w:rsidRPr="009E1890">
        <w:rPr>
          <w:rFonts w:ascii="Arial" w:hAnsi="Arial" w:cs="Arial"/>
          <w:sz w:val="24"/>
          <w:szCs w:val="24"/>
        </w:rPr>
        <w:t xml:space="preserve">JJ 1? </w:t>
      </w:r>
    </w:p>
    <w:p w14:paraId="19D87D77" w14:textId="77777777" w:rsidR="00497959" w:rsidRPr="009E1890" w:rsidRDefault="00497959" w:rsidP="00AE50E7">
      <w:pPr>
        <w:spacing w:after="0"/>
        <w:jc w:val="both"/>
        <w:rPr>
          <w:rFonts w:ascii="Arial" w:hAnsi="Arial" w:cs="Arial"/>
          <w:sz w:val="24"/>
          <w:szCs w:val="24"/>
        </w:rPr>
      </w:pPr>
    </w:p>
    <w:p w14:paraId="632D9655" w14:textId="1DB16867"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09:45</w:t>
      </w:r>
      <w:r w:rsidR="004E481C" w:rsidRPr="009E1890">
        <w:rPr>
          <w:rFonts w:ascii="Arial" w:hAnsi="Arial" w:cs="Arial"/>
          <w:color w:val="5D7284"/>
          <w:sz w:val="24"/>
          <w:szCs w:val="24"/>
        </w:rPr>
        <w:t>:</w:t>
      </w:r>
      <w:r w:rsidR="00997F5B" w:rsidRPr="009E1890">
        <w:rPr>
          <w:rFonts w:ascii="Arial" w:hAnsi="Arial" w:cs="Arial"/>
          <w:sz w:val="24"/>
          <w:szCs w:val="24"/>
        </w:rPr>
        <w:tab/>
      </w:r>
      <w:r w:rsidR="00997F5B" w:rsidRPr="009E1890">
        <w:rPr>
          <w:rFonts w:ascii="Arial" w:hAnsi="Arial" w:cs="Arial"/>
          <w:sz w:val="24"/>
          <w:szCs w:val="24"/>
        </w:rPr>
        <w:tab/>
      </w:r>
      <w:r w:rsidRPr="009E1890">
        <w:rPr>
          <w:rFonts w:ascii="Arial" w:hAnsi="Arial" w:cs="Arial"/>
          <w:sz w:val="24"/>
          <w:szCs w:val="24"/>
        </w:rPr>
        <w:t>1</w:t>
      </w:r>
      <w:r w:rsidR="00997F5B" w:rsidRPr="009E1890">
        <w:rPr>
          <w:rFonts w:ascii="Arial" w:hAnsi="Arial" w:cs="Arial"/>
          <w:sz w:val="24"/>
          <w:szCs w:val="24"/>
        </w:rPr>
        <w:t>.</w:t>
      </w:r>
    </w:p>
    <w:p w14:paraId="66ED2F17" w14:textId="77777777" w:rsidR="00497959" w:rsidRPr="009E1890" w:rsidRDefault="00497959" w:rsidP="00AE50E7">
      <w:pPr>
        <w:spacing w:after="0"/>
        <w:jc w:val="both"/>
        <w:rPr>
          <w:rFonts w:ascii="Arial" w:hAnsi="Arial" w:cs="Arial"/>
          <w:sz w:val="24"/>
          <w:szCs w:val="24"/>
        </w:rPr>
      </w:pPr>
    </w:p>
    <w:p w14:paraId="5C5F42DB" w14:textId="70F7F3FE"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09:45</w:t>
      </w:r>
      <w:r w:rsidR="004E481C" w:rsidRPr="009E1890">
        <w:rPr>
          <w:rFonts w:ascii="Arial" w:hAnsi="Arial" w:cs="Arial"/>
          <w:color w:val="5D7284"/>
          <w:sz w:val="24"/>
          <w:szCs w:val="24"/>
        </w:rPr>
        <w:t>:</w:t>
      </w:r>
      <w:r w:rsidR="00997F5B" w:rsidRPr="009E1890">
        <w:rPr>
          <w:rFonts w:ascii="Arial" w:hAnsi="Arial" w:cs="Arial"/>
          <w:sz w:val="24"/>
          <w:szCs w:val="24"/>
        </w:rPr>
        <w:tab/>
      </w:r>
      <w:r w:rsidR="00997F5B" w:rsidRPr="009E1890">
        <w:rPr>
          <w:rFonts w:ascii="Arial" w:hAnsi="Arial" w:cs="Arial"/>
          <w:sz w:val="24"/>
          <w:szCs w:val="24"/>
        </w:rPr>
        <w:tab/>
      </w:r>
      <w:r w:rsidR="00997F5B" w:rsidRPr="009E1890">
        <w:rPr>
          <w:rFonts w:ascii="Arial" w:hAnsi="Arial" w:cs="Arial"/>
          <w:sz w:val="24"/>
          <w:szCs w:val="24"/>
        </w:rPr>
        <w:tab/>
      </w:r>
      <w:r w:rsidRPr="009E1890">
        <w:rPr>
          <w:rFonts w:ascii="Arial" w:hAnsi="Arial" w:cs="Arial"/>
          <w:sz w:val="24"/>
          <w:szCs w:val="24"/>
        </w:rPr>
        <w:t xml:space="preserve">So entered as </w:t>
      </w:r>
      <w:r w:rsidR="00652CF7">
        <w:rPr>
          <w:rFonts w:ascii="Arial" w:hAnsi="Arial" w:cs="Arial"/>
          <w:sz w:val="24"/>
          <w:szCs w:val="24"/>
        </w:rPr>
        <w:t>E</w:t>
      </w:r>
      <w:r w:rsidRPr="009E1890">
        <w:rPr>
          <w:rFonts w:ascii="Arial" w:hAnsi="Arial" w:cs="Arial"/>
          <w:sz w:val="24"/>
          <w:szCs w:val="24"/>
        </w:rPr>
        <w:t>xhibit</w:t>
      </w:r>
      <w:r w:rsidR="00652CF7">
        <w:rPr>
          <w:rFonts w:ascii="Arial" w:hAnsi="Arial" w:cs="Arial"/>
          <w:sz w:val="24"/>
          <w:szCs w:val="24"/>
        </w:rPr>
        <w:t xml:space="preserve"> 1, u</w:t>
      </w:r>
      <w:r w:rsidRPr="009E1890">
        <w:rPr>
          <w:rFonts w:ascii="Arial" w:hAnsi="Arial" w:cs="Arial"/>
          <w:sz w:val="24"/>
          <w:szCs w:val="24"/>
        </w:rPr>
        <w:t xml:space="preserve">h, JJ 1. Counsel, this is a </w:t>
      </w:r>
      <w:r w:rsidR="00997F5B" w:rsidRPr="009E1890">
        <w:rPr>
          <w:rFonts w:ascii="Arial" w:hAnsi="Arial" w:cs="Arial"/>
          <w:sz w:val="24"/>
          <w:szCs w:val="24"/>
        </w:rPr>
        <w:tab/>
      </w:r>
      <w:r w:rsidR="00997F5B" w:rsidRPr="009E1890">
        <w:rPr>
          <w:rFonts w:ascii="Arial" w:hAnsi="Arial" w:cs="Arial"/>
          <w:sz w:val="24"/>
          <w:szCs w:val="24"/>
        </w:rPr>
        <w:tab/>
      </w:r>
      <w:r w:rsidR="00997F5B" w:rsidRPr="009E1890">
        <w:rPr>
          <w:rFonts w:ascii="Arial" w:hAnsi="Arial" w:cs="Arial"/>
          <w:sz w:val="24"/>
          <w:szCs w:val="24"/>
        </w:rPr>
        <w:tab/>
      </w:r>
      <w:r w:rsidR="00997F5B" w:rsidRPr="009E1890">
        <w:rPr>
          <w:rFonts w:ascii="Arial" w:hAnsi="Arial" w:cs="Arial"/>
          <w:sz w:val="24"/>
          <w:szCs w:val="24"/>
        </w:rPr>
        <w:tab/>
      </w:r>
      <w:r w:rsidR="00997F5B" w:rsidRPr="009E1890">
        <w:rPr>
          <w:rFonts w:ascii="Arial" w:hAnsi="Arial" w:cs="Arial"/>
          <w:sz w:val="24"/>
          <w:szCs w:val="24"/>
        </w:rPr>
        <w:tab/>
      </w:r>
      <w:r w:rsidR="00997F5B" w:rsidRPr="009E1890">
        <w:rPr>
          <w:rFonts w:ascii="Arial" w:hAnsi="Arial" w:cs="Arial"/>
          <w:sz w:val="24"/>
          <w:szCs w:val="24"/>
        </w:rPr>
        <w:tab/>
      </w:r>
      <w:r w:rsidR="00652CF7">
        <w:rPr>
          <w:rFonts w:ascii="Arial" w:hAnsi="Arial" w:cs="Arial"/>
          <w:sz w:val="24"/>
          <w:szCs w:val="24"/>
        </w:rPr>
        <w:tab/>
      </w:r>
      <w:r w:rsidRPr="009E1890">
        <w:rPr>
          <w:rFonts w:ascii="Arial" w:hAnsi="Arial" w:cs="Arial"/>
          <w:sz w:val="24"/>
          <w:szCs w:val="24"/>
        </w:rPr>
        <w:t>statement consisting of five pages.</w:t>
      </w:r>
    </w:p>
    <w:p w14:paraId="4D94AA91" w14:textId="77777777" w:rsidR="00497959" w:rsidRPr="009E1890" w:rsidRDefault="00497959" w:rsidP="00AE50E7">
      <w:pPr>
        <w:spacing w:after="0"/>
        <w:jc w:val="both"/>
        <w:rPr>
          <w:rFonts w:ascii="Arial" w:hAnsi="Arial" w:cs="Arial"/>
          <w:sz w:val="24"/>
          <w:szCs w:val="24"/>
        </w:rPr>
      </w:pPr>
    </w:p>
    <w:p w14:paraId="1BBB426B" w14:textId="58904064" w:rsidR="00497959"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10:02</w:t>
      </w:r>
      <w:r w:rsidR="004E481C" w:rsidRPr="009E1890">
        <w:rPr>
          <w:rFonts w:ascii="Arial" w:hAnsi="Arial" w:cs="Arial"/>
          <w:color w:val="5D7284"/>
          <w:sz w:val="24"/>
          <w:szCs w:val="24"/>
        </w:rPr>
        <w:t>:</w:t>
      </w:r>
      <w:r w:rsidR="00997F5B" w:rsidRPr="009E1890">
        <w:rPr>
          <w:rFonts w:ascii="Arial" w:hAnsi="Arial" w:cs="Arial"/>
          <w:sz w:val="24"/>
          <w:szCs w:val="24"/>
        </w:rPr>
        <w:tab/>
      </w:r>
      <w:r w:rsidRPr="009E1890">
        <w:rPr>
          <w:rFonts w:ascii="Arial" w:hAnsi="Arial" w:cs="Arial"/>
          <w:sz w:val="24"/>
          <w:szCs w:val="24"/>
        </w:rPr>
        <w:t>And as indicated earlier, Madam Chair</w:t>
      </w:r>
      <w:r w:rsidR="00652CF7">
        <w:rPr>
          <w:rFonts w:ascii="Arial" w:hAnsi="Arial" w:cs="Arial"/>
          <w:sz w:val="24"/>
          <w:szCs w:val="24"/>
        </w:rPr>
        <w:t>,</w:t>
      </w:r>
      <w:r w:rsidRPr="009E1890">
        <w:rPr>
          <w:rFonts w:ascii="Arial" w:hAnsi="Arial" w:cs="Arial"/>
          <w:sz w:val="24"/>
          <w:szCs w:val="24"/>
        </w:rPr>
        <w:t xml:space="preserve"> the witness has initialed the date, the year that appears on the original is 2020. She has initialed </w:t>
      </w:r>
      <w:r w:rsidR="00652CF7">
        <w:rPr>
          <w:rFonts w:ascii="Arial" w:hAnsi="Arial" w:cs="Arial"/>
          <w:sz w:val="24"/>
          <w:szCs w:val="24"/>
        </w:rPr>
        <w:t xml:space="preserve">it </w:t>
      </w:r>
      <w:r w:rsidRPr="009E1890">
        <w:rPr>
          <w:rFonts w:ascii="Arial" w:hAnsi="Arial" w:cs="Arial"/>
          <w:sz w:val="24"/>
          <w:szCs w:val="24"/>
        </w:rPr>
        <w:t>to reflect</w:t>
      </w:r>
      <w:r w:rsidR="002C4F64" w:rsidRPr="009E1890">
        <w:rPr>
          <w:rFonts w:ascii="Arial" w:hAnsi="Arial" w:cs="Arial"/>
          <w:sz w:val="24"/>
          <w:szCs w:val="24"/>
        </w:rPr>
        <w:t>…</w:t>
      </w:r>
    </w:p>
    <w:p w14:paraId="79EFC494" w14:textId="77777777" w:rsidR="00497959" w:rsidRPr="009E1890" w:rsidRDefault="00497959" w:rsidP="00AE50E7">
      <w:pPr>
        <w:spacing w:after="0"/>
        <w:jc w:val="both"/>
        <w:rPr>
          <w:rFonts w:ascii="Arial" w:hAnsi="Arial" w:cs="Arial"/>
          <w:sz w:val="24"/>
          <w:szCs w:val="24"/>
        </w:rPr>
      </w:pPr>
    </w:p>
    <w:p w14:paraId="2E5404FB" w14:textId="3C770F44"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10:14</w:t>
      </w:r>
      <w:r w:rsidR="004E481C" w:rsidRPr="009E1890">
        <w:rPr>
          <w:rFonts w:ascii="Arial" w:hAnsi="Arial" w:cs="Arial"/>
          <w:color w:val="5D7284"/>
          <w:sz w:val="24"/>
          <w:szCs w:val="24"/>
        </w:rPr>
        <w:t>:</w:t>
      </w:r>
      <w:r w:rsidR="00997F5B" w:rsidRPr="009E1890">
        <w:rPr>
          <w:rFonts w:ascii="Arial" w:hAnsi="Arial" w:cs="Arial"/>
          <w:sz w:val="24"/>
          <w:szCs w:val="24"/>
        </w:rPr>
        <w:tab/>
      </w:r>
      <w:r w:rsidR="00997F5B" w:rsidRPr="009E1890">
        <w:rPr>
          <w:rFonts w:ascii="Arial" w:hAnsi="Arial" w:cs="Arial"/>
          <w:sz w:val="24"/>
          <w:szCs w:val="24"/>
        </w:rPr>
        <w:tab/>
      </w:r>
      <w:r w:rsidR="00997F5B" w:rsidRPr="009E1890">
        <w:rPr>
          <w:rFonts w:ascii="Arial" w:hAnsi="Arial" w:cs="Arial"/>
          <w:sz w:val="24"/>
          <w:szCs w:val="24"/>
        </w:rPr>
        <w:tab/>
      </w:r>
      <w:r w:rsidR="00F21E37" w:rsidRPr="009E1890">
        <w:rPr>
          <w:rFonts w:ascii="Arial" w:hAnsi="Arial" w:cs="Arial"/>
          <w:sz w:val="24"/>
          <w:szCs w:val="24"/>
        </w:rPr>
        <w:t>She has initialed it</w:t>
      </w:r>
      <w:r w:rsidR="00C4789D" w:rsidRPr="009E1890">
        <w:rPr>
          <w:rFonts w:ascii="Arial" w:hAnsi="Arial" w:cs="Arial"/>
          <w:sz w:val="24"/>
          <w:szCs w:val="24"/>
        </w:rPr>
        <w:t xml:space="preserve"> </w:t>
      </w:r>
      <w:r w:rsidRPr="009E1890">
        <w:rPr>
          <w:rFonts w:ascii="Arial" w:hAnsi="Arial" w:cs="Arial"/>
          <w:sz w:val="24"/>
          <w:szCs w:val="24"/>
        </w:rPr>
        <w:t>2021</w:t>
      </w:r>
      <w:r w:rsidR="00997F5B" w:rsidRPr="009E1890">
        <w:rPr>
          <w:rFonts w:ascii="Arial" w:hAnsi="Arial" w:cs="Arial"/>
          <w:sz w:val="24"/>
          <w:szCs w:val="24"/>
        </w:rPr>
        <w:t>.</w:t>
      </w:r>
      <w:r w:rsidRPr="009E1890">
        <w:rPr>
          <w:rFonts w:ascii="Arial" w:hAnsi="Arial" w:cs="Arial"/>
          <w:sz w:val="24"/>
          <w:szCs w:val="24"/>
        </w:rPr>
        <w:t xml:space="preserve"> </w:t>
      </w:r>
    </w:p>
    <w:p w14:paraId="684FD9F0" w14:textId="77777777" w:rsidR="00497959" w:rsidRPr="009E1890" w:rsidRDefault="00497959" w:rsidP="00AE50E7">
      <w:pPr>
        <w:spacing w:after="0"/>
        <w:jc w:val="both"/>
        <w:rPr>
          <w:rFonts w:ascii="Arial" w:hAnsi="Arial" w:cs="Arial"/>
          <w:sz w:val="24"/>
          <w:szCs w:val="24"/>
        </w:rPr>
      </w:pPr>
    </w:p>
    <w:p w14:paraId="2FFDD16D" w14:textId="61226283" w:rsidR="006217D0"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10:15</w:t>
      </w:r>
      <w:r w:rsidR="004E481C" w:rsidRPr="009E1890">
        <w:rPr>
          <w:rFonts w:ascii="Arial" w:hAnsi="Arial" w:cs="Arial"/>
          <w:color w:val="5D7284"/>
          <w:sz w:val="24"/>
          <w:szCs w:val="24"/>
        </w:rPr>
        <w:t>:</w:t>
      </w:r>
      <w:r w:rsidR="00716F31" w:rsidRPr="009E1890">
        <w:rPr>
          <w:rFonts w:ascii="Arial" w:hAnsi="Arial" w:cs="Arial"/>
          <w:sz w:val="24"/>
          <w:szCs w:val="24"/>
        </w:rPr>
        <w:tab/>
      </w:r>
      <w:r w:rsidR="00C4789D" w:rsidRPr="009E1890">
        <w:rPr>
          <w:rFonts w:ascii="Arial" w:hAnsi="Arial" w:cs="Arial"/>
          <w:sz w:val="24"/>
          <w:szCs w:val="24"/>
        </w:rPr>
        <w:t>A</w:t>
      </w:r>
      <w:r w:rsidRPr="009E1890">
        <w:rPr>
          <w:rFonts w:ascii="Arial" w:hAnsi="Arial" w:cs="Arial"/>
          <w:sz w:val="24"/>
          <w:szCs w:val="24"/>
        </w:rPr>
        <w:t>nd changed it. I ask that the witness be permitted to read her statement, Madam Chair</w:t>
      </w:r>
      <w:r w:rsidR="006217D0" w:rsidRPr="009E1890">
        <w:rPr>
          <w:rFonts w:ascii="Arial" w:hAnsi="Arial" w:cs="Arial"/>
          <w:sz w:val="24"/>
          <w:szCs w:val="24"/>
        </w:rPr>
        <w:t>.</w:t>
      </w:r>
    </w:p>
    <w:p w14:paraId="5841597D" w14:textId="77777777" w:rsidR="003039DA" w:rsidRPr="009E1890" w:rsidRDefault="003039DA" w:rsidP="00AE50E7">
      <w:pPr>
        <w:spacing w:after="0"/>
        <w:ind w:left="4320" w:hanging="4320"/>
        <w:jc w:val="both"/>
        <w:rPr>
          <w:rFonts w:ascii="Arial" w:hAnsi="Arial" w:cs="Arial"/>
          <w:sz w:val="24"/>
          <w:szCs w:val="24"/>
        </w:rPr>
      </w:pPr>
    </w:p>
    <w:p w14:paraId="1A4F0148" w14:textId="3BA2A0B9" w:rsidR="003039DA" w:rsidRPr="009E1890" w:rsidRDefault="00DC5A9A" w:rsidP="00AE50E7">
      <w:pPr>
        <w:spacing w:after="0"/>
        <w:ind w:left="4320" w:hanging="4320"/>
        <w:jc w:val="both"/>
        <w:rPr>
          <w:rFonts w:ascii="Arial" w:hAnsi="Arial" w:cs="Arial"/>
          <w:sz w:val="24"/>
          <w:szCs w:val="24"/>
        </w:rPr>
      </w:pPr>
      <w:r w:rsidRPr="009E1890">
        <w:rPr>
          <w:rFonts w:ascii="Arial" w:hAnsi="Arial" w:cs="Arial"/>
          <w:b/>
          <w:sz w:val="24"/>
          <w:szCs w:val="24"/>
        </w:rPr>
        <w:t>Madam Chair</w:t>
      </w:r>
      <w:r w:rsidR="00E75076" w:rsidRPr="009E1890">
        <w:rPr>
          <w:rFonts w:ascii="Arial" w:hAnsi="Arial" w:cs="Arial"/>
          <w:b/>
          <w:sz w:val="24"/>
          <w:szCs w:val="24"/>
        </w:rPr>
        <w:t>:</w:t>
      </w:r>
      <w:r w:rsidRPr="009E1890">
        <w:rPr>
          <w:rFonts w:ascii="Arial" w:hAnsi="Arial" w:cs="Arial"/>
          <w:b/>
          <w:sz w:val="24"/>
          <w:szCs w:val="24"/>
        </w:rPr>
        <w:t xml:space="preserve">  </w:t>
      </w:r>
      <w:r w:rsidRPr="009E1890">
        <w:rPr>
          <w:rFonts w:ascii="Arial" w:hAnsi="Arial" w:cs="Arial"/>
          <w:bCs/>
          <w:color w:val="365F91" w:themeColor="accent1" w:themeShade="BF"/>
          <w:sz w:val="24"/>
          <w:szCs w:val="24"/>
        </w:rPr>
        <w:t>10:16</w:t>
      </w:r>
      <w:r w:rsidR="00E75076" w:rsidRPr="009E1890">
        <w:rPr>
          <w:rFonts w:ascii="Arial" w:hAnsi="Arial" w:cs="Arial"/>
          <w:bCs/>
          <w:color w:val="365F91" w:themeColor="accent1" w:themeShade="BF"/>
          <w:sz w:val="24"/>
          <w:szCs w:val="24"/>
        </w:rPr>
        <w:t>:</w:t>
      </w:r>
      <w:r w:rsidR="003039DA" w:rsidRPr="009E1890">
        <w:rPr>
          <w:rFonts w:ascii="Arial" w:hAnsi="Arial" w:cs="Arial"/>
          <w:sz w:val="24"/>
          <w:szCs w:val="24"/>
        </w:rPr>
        <w:tab/>
        <w:t>Yes.</w:t>
      </w:r>
    </w:p>
    <w:p w14:paraId="2C4AB024" w14:textId="77777777" w:rsidR="003039DA" w:rsidRPr="009E1890" w:rsidRDefault="003039DA" w:rsidP="00AE50E7">
      <w:pPr>
        <w:spacing w:after="0"/>
        <w:ind w:left="4320" w:hanging="4320"/>
        <w:jc w:val="both"/>
        <w:rPr>
          <w:rFonts w:ascii="Arial" w:hAnsi="Arial" w:cs="Arial"/>
          <w:sz w:val="24"/>
          <w:szCs w:val="24"/>
        </w:rPr>
      </w:pPr>
    </w:p>
    <w:p w14:paraId="7DDB3383" w14:textId="6E2CEEC6" w:rsidR="00497959" w:rsidRPr="009E1890" w:rsidRDefault="003039DA" w:rsidP="00AE50E7">
      <w:pPr>
        <w:spacing w:after="0"/>
        <w:ind w:left="4320" w:hanging="4320"/>
        <w:jc w:val="both"/>
        <w:rPr>
          <w:rFonts w:ascii="Arial" w:hAnsi="Arial" w:cs="Arial"/>
          <w:sz w:val="24"/>
          <w:szCs w:val="24"/>
        </w:rPr>
      </w:pPr>
      <w:r w:rsidRPr="009E1890">
        <w:rPr>
          <w:rFonts w:ascii="Arial" w:hAnsi="Arial" w:cs="Arial"/>
          <w:b/>
          <w:bCs/>
          <w:sz w:val="24"/>
          <w:szCs w:val="24"/>
        </w:rPr>
        <w:t>Commission Counsel</w:t>
      </w:r>
      <w:r w:rsidRPr="009E1890">
        <w:rPr>
          <w:rFonts w:ascii="Arial" w:hAnsi="Arial" w:cs="Arial"/>
          <w:sz w:val="24"/>
          <w:szCs w:val="24"/>
        </w:rPr>
        <w:t xml:space="preserve">: </w:t>
      </w:r>
      <w:r w:rsidRPr="009E1890">
        <w:rPr>
          <w:rFonts w:ascii="Arial" w:hAnsi="Arial" w:cs="Arial"/>
          <w:color w:val="365F91" w:themeColor="accent1" w:themeShade="BF"/>
          <w:sz w:val="24"/>
          <w:szCs w:val="24"/>
        </w:rPr>
        <w:t>10:17</w:t>
      </w:r>
      <w:r w:rsidR="00E75076" w:rsidRPr="009E1890">
        <w:rPr>
          <w:rFonts w:ascii="Arial" w:hAnsi="Arial" w:cs="Arial"/>
          <w:color w:val="365F91" w:themeColor="accent1" w:themeShade="BF"/>
          <w:sz w:val="24"/>
          <w:szCs w:val="24"/>
        </w:rPr>
        <w:t>:</w:t>
      </w:r>
      <w:r w:rsidRPr="009E1890">
        <w:rPr>
          <w:rFonts w:ascii="Arial" w:hAnsi="Arial" w:cs="Arial"/>
          <w:sz w:val="24"/>
          <w:szCs w:val="24"/>
        </w:rPr>
        <w:tab/>
      </w:r>
      <w:r w:rsidR="00FF4B4D" w:rsidRPr="009E1890">
        <w:rPr>
          <w:rFonts w:ascii="Arial" w:hAnsi="Arial" w:cs="Arial"/>
          <w:sz w:val="24"/>
          <w:szCs w:val="24"/>
        </w:rPr>
        <w:t>I'd like her to read the statement. Yes, please go ahead</w:t>
      </w:r>
      <w:r w:rsidR="00652CF7">
        <w:rPr>
          <w:rFonts w:ascii="Arial" w:hAnsi="Arial" w:cs="Arial"/>
          <w:sz w:val="24"/>
          <w:szCs w:val="24"/>
        </w:rPr>
        <w:t>,</w:t>
      </w:r>
      <w:r w:rsidR="00FF4B4D" w:rsidRPr="009E1890">
        <w:rPr>
          <w:rFonts w:ascii="Arial" w:hAnsi="Arial" w:cs="Arial"/>
          <w:sz w:val="24"/>
          <w:szCs w:val="24"/>
        </w:rPr>
        <w:t xml:space="preserve"> </w:t>
      </w:r>
      <w:r w:rsidR="00652CF7">
        <w:rPr>
          <w:rFonts w:ascii="Arial" w:hAnsi="Arial" w:cs="Arial"/>
          <w:sz w:val="24"/>
          <w:szCs w:val="24"/>
        </w:rPr>
        <w:t>m</w:t>
      </w:r>
      <w:r w:rsidR="00FF4B4D" w:rsidRPr="009E1890">
        <w:rPr>
          <w:rFonts w:ascii="Arial" w:hAnsi="Arial" w:cs="Arial"/>
          <w:sz w:val="24"/>
          <w:szCs w:val="24"/>
        </w:rPr>
        <w:t>adam.</w:t>
      </w:r>
    </w:p>
    <w:p w14:paraId="5D54147C" w14:textId="77777777" w:rsidR="00497959" w:rsidRPr="009E1890" w:rsidRDefault="00497959" w:rsidP="00AE50E7">
      <w:pPr>
        <w:spacing w:after="0"/>
        <w:jc w:val="both"/>
        <w:rPr>
          <w:rFonts w:ascii="Arial" w:hAnsi="Arial" w:cs="Arial"/>
          <w:sz w:val="24"/>
          <w:szCs w:val="24"/>
        </w:rPr>
      </w:pPr>
    </w:p>
    <w:p w14:paraId="50B26F8D" w14:textId="4530F3C7" w:rsidR="00AF216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10:28</w:t>
      </w:r>
      <w:r w:rsidR="004E481C" w:rsidRPr="009E1890">
        <w:rPr>
          <w:rFonts w:ascii="Arial" w:hAnsi="Arial" w:cs="Arial"/>
          <w:color w:val="5D7284"/>
          <w:sz w:val="24"/>
          <w:szCs w:val="24"/>
        </w:rPr>
        <w:t>:</w:t>
      </w:r>
      <w:r w:rsidR="00D1685B" w:rsidRPr="009E1890">
        <w:rPr>
          <w:rFonts w:ascii="Arial" w:hAnsi="Arial" w:cs="Arial"/>
          <w:sz w:val="24"/>
          <w:szCs w:val="24"/>
        </w:rPr>
        <w:tab/>
      </w:r>
      <w:r w:rsidRPr="009E1890">
        <w:rPr>
          <w:rFonts w:ascii="Arial" w:hAnsi="Arial" w:cs="Arial"/>
          <w:sz w:val="24"/>
          <w:szCs w:val="24"/>
        </w:rPr>
        <w:t>I, I am the above named person. And I live at the address given with my mother, Lydia Aileen Jones. I have for the past 23 years, been doing research into the background of my family</w:t>
      </w:r>
      <w:r w:rsidR="00652CF7">
        <w:rPr>
          <w:rFonts w:ascii="Arial" w:hAnsi="Arial" w:cs="Arial"/>
          <w:sz w:val="24"/>
          <w:szCs w:val="24"/>
        </w:rPr>
        <w:t>,</w:t>
      </w:r>
      <w:r w:rsidRPr="009E1890">
        <w:rPr>
          <w:rFonts w:ascii="Arial" w:hAnsi="Arial" w:cs="Arial"/>
          <w:sz w:val="24"/>
          <w:szCs w:val="24"/>
        </w:rPr>
        <w:t xml:space="preserve"> the Wilsons, Simmons' and Smiths, most of whom lived in Southampton. We are descendants from a man called Robert </w:t>
      </w:r>
      <w:r w:rsidR="0041351D">
        <w:rPr>
          <w:rFonts w:ascii="Arial" w:hAnsi="Arial" w:cs="Arial"/>
          <w:sz w:val="24"/>
          <w:szCs w:val="24"/>
        </w:rPr>
        <w:t>Bassett</w:t>
      </w:r>
      <w:r w:rsidRPr="009E1890">
        <w:rPr>
          <w:rFonts w:ascii="Arial" w:hAnsi="Arial" w:cs="Arial"/>
          <w:sz w:val="24"/>
          <w:szCs w:val="24"/>
        </w:rPr>
        <w:t>. He lived in Somerset</w:t>
      </w:r>
      <w:r w:rsidR="00652CF7">
        <w:rPr>
          <w:rFonts w:ascii="Arial" w:hAnsi="Arial" w:cs="Arial"/>
          <w:sz w:val="24"/>
          <w:szCs w:val="24"/>
        </w:rPr>
        <w:t xml:space="preserve"> a</w:t>
      </w:r>
      <w:r w:rsidRPr="009E1890">
        <w:rPr>
          <w:rFonts w:ascii="Arial" w:hAnsi="Arial" w:cs="Arial"/>
          <w:sz w:val="24"/>
          <w:szCs w:val="24"/>
        </w:rPr>
        <w:t>nd he had a relationship with a woman called Jo</w:t>
      </w:r>
      <w:r w:rsidR="008269E3" w:rsidRPr="009E1890">
        <w:rPr>
          <w:rFonts w:ascii="Arial" w:hAnsi="Arial" w:cs="Arial"/>
          <w:sz w:val="24"/>
          <w:szCs w:val="24"/>
        </w:rPr>
        <w:t>h</w:t>
      </w:r>
      <w:r w:rsidRPr="009E1890">
        <w:rPr>
          <w:rFonts w:ascii="Arial" w:hAnsi="Arial" w:cs="Arial"/>
          <w:sz w:val="24"/>
          <w:szCs w:val="24"/>
        </w:rPr>
        <w:t>anna</w:t>
      </w:r>
      <w:r w:rsidR="008269E3" w:rsidRPr="009E1890">
        <w:rPr>
          <w:rFonts w:ascii="Arial" w:hAnsi="Arial" w:cs="Arial"/>
          <w:sz w:val="24"/>
          <w:szCs w:val="24"/>
        </w:rPr>
        <w:t>h</w:t>
      </w:r>
      <w:r w:rsidRPr="009E1890">
        <w:rPr>
          <w:rFonts w:ascii="Arial" w:hAnsi="Arial" w:cs="Arial"/>
          <w:sz w:val="24"/>
          <w:szCs w:val="24"/>
        </w:rPr>
        <w:t xml:space="preserve"> </w:t>
      </w:r>
      <w:r w:rsidR="0041351D">
        <w:rPr>
          <w:rFonts w:ascii="Arial" w:hAnsi="Arial" w:cs="Arial"/>
          <w:sz w:val="24"/>
          <w:szCs w:val="24"/>
        </w:rPr>
        <w:t>Bassett</w:t>
      </w:r>
      <w:r w:rsidRPr="009E1890">
        <w:rPr>
          <w:rFonts w:ascii="Arial" w:hAnsi="Arial" w:cs="Arial"/>
          <w:sz w:val="24"/>
          <w:szCs w:val="24"/>
        </w:rPr>
        <w:t>.  From that relationship</w:t>
      </w:r>
      <w:r w:rsidR="00652CF7">
        <w:rPr>
          <w:rFonts w:ascii="Arial" w:hAnsi="Arial" w:cs="Arial"/>
          <w:sz w:val="24"/>
          <w:szCs w:val="24"/>
        </w:rPr>
        <w:t>,</w:t>
      </w:r>
      <w:r w:rsidRPr="009E1890">
        <w:rPr>
          <w:rFonts w:ascii="Arial" w:hAnsi="Arial" w:cs="Arial"/>
          <w:sz w:val="24"/>
          <w:szCs w:val="24"/>
        </w:rPr>
        <w:t xml:space="preserve"> Jo</w:t>
      </w:r>
      <w:r w:rsidR="009D3650">
        <w:rPr>
          <w:rFonts w:ascii="Arial" w:hAnsi="Arial" w:cs="Arial"/>
          <w:sz w:val="24"/>
          <w:szCs w:val="24"/>
        </w:rPr>
        <w:t>h</w:t>
      </w:r>
      <w:r w:rsidRPr="009E1890">
        <w:rPr>
          <w:rFonts w:ascii="Arial" w:hAnsi="Arial" w:cs="Arial"/>
          <w:sz w:val="24"/>
          <w:szCs w:val="24"/>
        </w:rPr>
        <w:t>anna</w:t>
      </w:r>
      <w:r w:rsidR="009D3650">
        <w:rPr>
          <w:rFonts w:ascii="Arial" w:hAnsi="Arial" w:cs="Arial"/>
          <w:sz w:val="24"/>
          <w:szCs w:val="24"/>
        </w:rPr>
        <w:t>h</w:t>
      </w:r>
      <w:r w:rsidRPr="009E1890">
        <w:rPr>
          <w:rFonts w:ascii="Arial" w:hAnsi="Arial" w:cs="Arial"/>
          <w:sz w:val="24"/>
          <w:szCs w:val="24"/>
        </w:rPr>
        <w:t xml:space="preserve"> had a daughter whom we refer to as Ma</w:t>
      </w:r>
      <w:r w:rsidR="00901DF7" w:rsidRPr="009E1890">
        <w:rPr>
          <w:rFonts w:ascii="Arial" w:hAnsi="Arial" w:cs="Arial"/>
          <w:sz w:val="24"/>
          <w:szCs w:val="24"/>
        </w:rPr>
        <w:t xml:space="preserve"> </w:t>
      </w:r>
      <w:r w:rsidR="0090225E" w:rsidRPr="009E1890">
        <w:rPr>
          <w:rFonts w:ascii="Arial" w:hAnsi="Arial" w:cs="Arial"/>
          <w:sz w:val="24"/>
          <w:szCs w:val="24"/>
        </w:rPr>
        <w:t>Fa</w:t>
      </w:r>
      <w:r w:rsidRPr="009E1890">
        <w:rPr>
          <w:rFonts w:ascii="Arial" w:hAnsi="Arial" w:cs="Arial"/>
          <w:sz w:val="24"/>
          <w:szCs w:val="24"/>
        </w:rPr>
        <w:t>nnie? Can I just add something</w:t>
      </w:r>
      <w:r w:rsidR="00652CF7">
        <w:rPr>
          <w:rFonts w:ascii="Arial" w:hAnsi="Arial" w:cs="Arial"/>
          <w:sz w:val="24"/>
          <w:szCs w:val="24"/>
        </w:rPr>
        <w:t xml:space="preserve">? Her, her </w:t>
      </w:r>
      <w:r w:rsidRPr="009E1890">
        <w:rPr>
          <w:rFonts w:ascii="Arial" w:hAnsi="Arial" w:cs="Arial"/>
          <w:sz w:val="24"/>
          <w:szCs w:val="24"/>
        </w:rPr>
        <w:t xml:space="preserve">correct name was </w:t>
      </w:r>
      <w:r w:rsidR="0041351D">
        <w:rPr>
          <w:rFonts w:ascii="Arial" w:hAnsi="Arial" w:cs="Arial"/>
          <w:sz w:val="24"/>
          <w:szCs w:val="24"/>
        </w:rPr>
        <w:t>Francis</w:t>
      </w:r>
      <w:r w:rsidRPr="009E1890">
        <w:rPr>
          <w:rFonts w:ascii="Arial" w:hAnsi="Arial" w:cs="Arial"/>
          <w:sz w:val="24"/>
          <w:szCs w:val="24"/>
        </w:rPr>
        <w:t xml:space="preserve"> </w:t>
      </w:r>
      <w:r w:rsidR="0041351D">
        <w:rPr>
          <w:rFonts w:ascii="Arial" w:hAnsi="Arial" w:cs="Arial"/>
          <w:sz w:val="24"/>
          <w:szCs w:val="24"/>
        </w:rPr>
        <w:t>Bassett</w:t>
      </w:r>
      <w:r w:rsidRPr="009E1890">
        <w:rPr>
          <w:rFonts w:ascii="Arial" w:hAnsi="Arial" w:cs="Arial"/>
          <w:sz w:val="24"/>
          <w:szCs w:val="24"/>
        </w:rPr>
        <w:t xml:space="preserve">. </w:t>
      </w:r>
    </w:p>
    <w:p w14:paraId="0A9C6707" w14:textId="77777777" w:rsidR="008A21DE" w:rsidRDefault="008A21DE" w:rsidP="00AE50E7">
      <w:pPr>
        <w:spacing w:after="0"/>
        <w:ind w:left="4320" w:hanging="4320"/>
        <w:jc w:val="both"/>
        <w:rPr>
          <w:rFonts w:ascii="Arial" w:hAnsi="Arial" w:cs="Arial"/>
          <w:sz w:val="24"/>
          <w:szCs w:val="24"/>
        </w:rPr>
      </w:pPr>
    </w:p>
    <w:p w14:paraId="4A82E98C" w14:textId="064605E8" w:rsidR="00CD6612" w:rsidRDefault="00AF2160" w:rsidP="00AE50E7">
      <w:pPr>
        <w:spacing w:after="0"/>
        <w:ind w:left="4320" w:hanging="4320"/>
        <w:jc w:val="both"/>
        <w:rPr>
          <w:rFonts w:ascii="Arial" w:hAnsi="Arial" w:cs="Arial"/>
          <w:sz w:val="24"/>
          <w:szCs w:val="24"/>
        </w:rPr>
      </w:pPr>
      <w:r>
        <w:rPr>
          <w:rFonts w:ascii="Arial" w:hAnsi="Arial" w:cs="Arial"/>
          <w:b/>
          <w:sz w:val="24"/>
          <w:szCs w:val="24"/>
        </w:rPr>
        <w:t>Commi</w:t>
      </w:r>
      <w:r w:rsidR="00CD6612">
        <w:rPr>
          <w:rFonts w:ascii="Arial" w:hAnsi="Arial" w:cs="Arial"/>
          <w:b/>
          <w:sz w:val="24"/>
          <w:szCs w:val="24"/>
        </w:rPr>
        <w:t>ss</w:t>
      </w:r>
      <w:r>
        <w:rPr>
          <w:rFonts w:ascii="Arial" w:hAnsi="Arial" w:cs="Arial"/>
          <w:b/>
          <w:sz w:val="24"/>
          <w:szCs w:val="24"/>
        </w:rPr>
        <w:t xml:space="preserve">ion Counsel  </w:t>
      </w:r>
      <w:r w:rsidR="00C93237">
        <w:rPr>
          <w:rFonts w:ascii="Arial" w:hAnsi="Arial" w:cs="Arial"/>
          <w:bCs/>
          <w:color w:val="1F497D" w:themeColor="text2"/>
          <w:sz w:val="24"/>
          <w:szCs w:val="24"/>
        </w:rPr>
        <w:t>10:</w:t>
      </w:r>
      <w:r w:rsidR="00F6775C">
        <w:rPr>
          <w:rFonts w:ascii="Arial" w:hAnsi="Arial" w:cs="Arial"/>
          <w:bCs/>
          <w:color w:val="1F497D" w:themeColor="text2"/>
          <w:sz w:val="24"/>
          <w:szCs w:val="24"/>
        </w:rPr>
        <w:t xml:space="preserve">34: </w:t>
      </w:r>
      <w:r w:rsidR="008A21DE">
        <w:rPr>
          <w:rFonts w:ascii="Arial" w:hAnsi="Arial" w:cs="Arial"/>
          <w:bCs/>
          <w:color w:val="1F497D" w:themeColor="text2"/>
          <w:sz w:val="24"/>
          <w:szCs w:val="24"/>
        </w:rPr>
        <w:tab/>
      </w:r>
      <w:r w:rsidR="008A21DE">
        <w:rPr>
          <w:rFonts w:ascii="Arial" w:hAnsi="Arial" w:cs="Arial"/>
          <w:bCs/>
          <w:sz w:val="24"/>
          <w:szCs w:val="24"/>
        </w:rPr>
        <w:t xml:space="preserve">Okay.  </w:t>
      </w:r>
      <w:r w:rsidR="00FF4B4D" w:rsidRPr="009E1890">
        <w:rPr>
          <w:rFonts w:ascii="Arial" w:hAnsi="Arial" w:cs="Arial"/>
          <w:sz w:val="24"/>
          <w:szCs w:val="24"/>
        </w:rPr>
        <w:t>What you could do</w:t>
      </w:r>
      <w:r w:rsidR="00691E8F">
        <w:rPr>
          <w:rFonts w:ascii="Arial" w:hAnsi="Arial" w:cs="Arial"/>
          <w:sz w:val="24"/>
          <w:szCs w:val="24"/>
        </w:rPr>
        <w:t>,</w:t>
      </w:r>
      <w:r w:rsidR="00FF4B4D" w:rsidRPr="009E1890">
        <w:rPr>
          <w:rFonts w:ascii="Arial" w:hAnsi="Arial" w:cs="Arial"/>
          <w:sz w:val="24"/>
          <w:szCs w:val="24"/>
        </w:rPr>
        <w:t xml:space="preserve"> let us </w:t>
      </w:r>
      <w:r w:rsidR="00D854FC">
        <w:rPr>
          <w:rFonts w:ascii="Arial" w:hAnsi="Arial" w:cs="Arial"/>
          <w:sz w:val="24"/>
          <w:szCs w:val="24"/>
        </w:rPr>
        <w:t xml:space="preserve">just </w:t>
      </w:r>
      <w:r w:rsidR="00FF4B4D" w:rsidRPr="009E1890">
        <w:rPr>
          <w:rFonts w:ascii="Arial" w:hAnsi="Arial" w:cs="Arial"/>
          <w:sz w:val="24"/>
          <w:szCs w:val="24"/>
        </w:rPr>
        <w:t>read the statement as is and then we'll fill it in when we're finished.</w:t>
      </w:r>
    </w:p>
    <w:p w14:paraId="7C74FA24" w14:textId="7CA73B94" w:rsidR="00CD6612" w:rsidRDefault="008E49A0" w:rsidP="008E49A0">
      <w:pPr>
        <w:tabs>
          <w:tab w:val="left" w:pos="2535"/>
        </w:tabs>
        <w:spacing w:after="0"/>
        <w:ind w:left="4320" w:hanging="432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2265384D" w14:textId="2CA1B8FB" w:rsidR="00577503" w:rsidRDefault="00EF4B0A" w:rsidP="00AE50E7">
      <w:pPr>
        <w:spacing w:after="0"/>
        <w:ind w:left="4320" w:hanging="4320"/>
        <w:jc w:val="both"/>
        <w:rPr>
          <w:rFonts w:ascii="Arial" w:hAnsi="Arial" w:cs="Arial"/>
          <w:sz w:val="24"/>
          <w:szCs w:val="24"/>
        </w:rPr>
      </w:pPr>
      <w:r>
        <w:rPr>
          <w:rFonts w:ascii="Arial" w:hAnsi="Arial" w:cs="Arial"/>
          <w:b/>
          <w:bCs/>
          <w:sz w:val="24"/>
          <w:szCs w:val="24"/>
        </w:rPr>
        <w:t xml:space="preserve">Juanita J. P. Jones  </w:t>
      </w:r>
      <w:r>
        <w:rPr>
          <w:rFonts w:ascii="Arial" w:hAnsi="Arial" w:cs="Arial"/>
          <w:color w:val="17365D" w:themeColor="text2" w:themeShade="BF"/>
          <w:sz w:val="24"/>
          <w:szCs w:val="24"/>
        </w:rPr>
        <w:t xml:space="preserve">10:37 </w:t>
      </w:r>
      <w:r w:rsidR="008E49A0">
        <w:rPr>
          <w:rFonts w:ascii="Arial" w:hAnsi="Arial" w:cs="Arial"/>
          <w:color w:val="17365D" w:themeColor="text2" w:themeShade="BF"/>
          <w:sz w:val="24"/>
          <w:szCs w:val="24"/>
        </w:rPr>
        <w:tab/>
      </w:r>
      <w:r w:rsidR="00FF4B4D" w:rsidRPr="009E1890">
        <w:rPr>
          <w:rFonts w:ascii="Arial" w:hAnsi="Arial" w:cs="Arial"/>
          <w:sz w:val="24"/>
          <w:szCs w:val="24"/>
        </w:rPr>
        <w:t>Ma Fannie had one son. His name was William and he had one daughter and her name was B</w:t>
      </w:r>
      <w:r w:rsidR="00D854FC">
        <w:rPr>
          <w:rFonts w:ascii="Arial" w:hAnsi="Arial" w:cs="Arial"/>
          <w:sz w:val="24"/>
          <w:szCs w:val="24"/>
        </w:rPr>
        <w:t>rnonie</w:t>
      </w:r>
      <w:r w:rsidR="00FF4B4D" w:rsidRPr="009E1890">
        <w:rPr>
          <w:rFonts w:ascii="Arial" w:hAnsi="Arial" w:cs="Arial"/>
          <w:sz w:val="24"/>
          <w:szCs w:val="24"/>
        </w:rPr>
        <w:t xml:space="preserve">. William was lost at sea and Ma Fannie raised his daughter as </w:t>
      </w:r>
      <w:r w:rsidR="00FF4B4D" w:rsidRPr="009E1890">
        <w:rPr>
          <w:rFonts w:ascii="Arial" w:hAnsi="Arial" w:cs="Arial"/>
          <w:sz w:val="24"/>
          <w:szCs w:val="24"/>
        </w:rPr>
        <w:lastRenderedPageBreak/>
        <w:t xml:space="preserve">his own. She was raised in Sinky Bay and Cross Bay Southampton. That is where Robert </w:t>
      </w:r>
      <w:r w:rsidR="0041351D">
        <w:rPr>
          <w:rFonts w:ascii="Arial" w:hAnsi="Arial" w:cs="Arial"/>
          <w:sz w:val="24"/>
          <w:szCs w:val="24"/>
        </w:rPr>
        <w:t>Bassett</w:t>
      </w:r>
      <w:r w:rsidR="00FF4B4D" w:rsidRPr="009E1890">
        <w:rPr>
          <w:rFonts w:ascii="Arial" w:hAnsi="Arial" w:cs="Arial"/>
          <w:sz w:val="24"/>
          <w:szCs w:val="24"/>
        </w:rPr>
        <w:t xml:space="preserve">'s descendants lived.  Robert </w:t>
      </w:r>
      <w:r w:rsidR="0041351D">
        <w:rPr>
          <w:rFonts w:ascii="Arial" w:hAnsi="Arial" w:cs="Arial"/>
          <w:sz w:val="24"/>
          <w:szCs w:val="24"/>
        </w:rPr>
        <w:t>Bassett</w:t>
      </w:r>
      <w:r w:rsidR="00FF4B4D" w:rsidRPr="009E1890">
        <w:rPr>
          <w:rFonts w:ascii="Arial" w:hAnsi="Arial" w:cs="Arial"/>
          <w:sz w:val="24"/>
          <w:szCs w:val="24"/>
        </w:rPr>
        <w:t xml:space="preserve"> had left a vast estate for his slave descendants. From my research, Robert </w:t>
      </w:r>
      <w:r w:rsidR="0041351D">
        <w:rPr>
          <w:rFonts w:ascii="Arial" w:hAnsi="Arial" w:cs="Arial"/>
          <w:sz w:val="24"/>
          <w:szCs w:val="24"/>
        </w:rPr>
        <w:t>Bassett</w:t>
      </w:r>
      <w:r w:rsidR="00FF4B4D" w:rsidRPr="009E1890">
        <w:rPr>
          <w:rFonts w:ascii="Arial" w:hAnsi="Arial" w:cs="Arial"/>
          <w:sz w:val="24"/>
          <w:szCs w:val="24"/>
        </w:rPr>
        <w:t>'s property was included in a large estate between Gibbs Hill Lighthouse</w:t>
      </w:r>
      <w:r w:rsidR="00A03E8A">
        <w:rPr>
          <w:rFonts w:ascii="Arial" w:hAnsi="Arial" w:cs="Arial"/>
          <w:sz w:val="24"/>
          <w:szCs w:val="24"/>
        </w:rPr>
        <w:t>,</w:t>
      </w:r>
      <w:r w:rsidR="00FF4B4D" w:rsidRPr="009E1890">
        <w:rPr>
          <w:rFonts w:ascii="Arial" w:hAnsi="Arial" w:cs="Arial"/>
          <w:sz w:val="24"/>
          <w:szCs w:val="24"/>
        </w:rPr>
        <w:t xml:space="preserve"> Christian Bay below the </w:t>
      </w:r>
      <w:r w:rsidR="00D854FC">
        <w:rPr>
          <w:rFonts w:ascii="Arial" w:hAnsi="Arial" w:cs="Arial"/>
          <w:sz w:val="24"/>
          <w:szCs w:val="24"/>
        </w:rPr>
        <w:t>R</w:t>
      </w:r>
      <w:r w:rsidR="00FF4B4D" w:rsidRPr="009E1890">
        <w:rPr>
          <w:rFonts w:ascii="Arial" w:hAnsi="Arial" w:cs="Arial"/>
          <w:sz w:val="24"/>
          <w:szCs w:val="24"/>
        </w:rPr>
        <w:t xml:space="preserve">eefs, </w:t>
      </w:r>
      <w:r w:rsidR="00D854FC">
        <w:rPr>
          <w:rFonts w:ascii="Arial" w:hAnsi="Arial" w:cs="Arial"/>
          <w:sz w:val="24"/>
          <w:szCs w:val="24"/>
        </w:rPr>
        <w:t xml:space="preserve">Boat Bay, </w:t>
      </w:r>
      <w:r w:rsidR="00FF4B4D" w:rsidRPr="009E1890">
        <w:rPr>
          <w:rFonts w:ascii="Arial" w:hAnsi="Arial" w:cs="Arial"/>
          <w:sz w:val="24"/>
          <w:szCs w:val="24"/>
        </w:rPr>
        <w:t xml:space="preserve">Sinky Bay and Cross Bay.  Robert </w:t>
      </w:r>
      <w:r w:rsidR="0041351D">
        <w:rPr>
          <w:rFonts w:ascii="Arial" w:hAnsi="Arial" w:cs="Arial"/>
          <w:sz w:val="24"/>
          <w:szCs w:val="24"/>
        </w:rPr>
        <w:t>Bassett</w:t>
      </w:r>
      <w:r w:rsidR="00FF4B4D" w:rsidRPr="009E1890">
        <w:rPr>
          <w:rFonts w:ascii="Arial" w:hAnsi="Arial" w:cs="Arial"/>
          <w:sz w:val="24"/>
          <w:szCs w:val="24"/>
        </w:rPr>
        <w:t>'s descendants misplaced the title deeds and no one knew what happened to them. Ma Fannie for several decades paid the taxes on the Sinky Bay and Cross Bay portion of the property.  Granville Wilson</w:t>
      </w:r>
      <w:r w:rsidR="00D854FC">
        <w:rPr>
          <w:rFonts w:ascii="Arial" w:hAnsi="Arial" w:cs="Arial"/>
          <w:sz w:val="24"/>
          <w:szCs w:val="24"/>
        </w:rPr>
        <w:t>,</w:t>
      </w:r>
      <w:r w:rsidR="00FF4B4D" w:rsidRPr="009E1890">
        <w:rPr>
          <w:rFonts w:ascii="Arial" w:hAnsi="Arial" w:cs="Arial"/>
          <w:sz w:val="24"/>
          <w:szCs w:val="24"/>
        </w:rPr>
        <w:t xml:space="preserve"> her grandson who lived with her</w:t>
      </w:r>
      <w:r w:rsidR="00D854FC">
        <w:rPr>
          <w:rFonts w:ascii="Arial" w:hAnsi="Arial" w:cs="Arial"/>
          <w:sz w:val="24"/>
          <w:szCs w:val="24"/>
        </w:rPr>
        <w:t>,</w:t>
      </w:r>
      <w:r w:rsidR="00FF4B4D" w:rsidRPr="009E1890">
        <w:rPr>
          <w:rFonts w:ascii="Arial" w:hAnsi="Arial" w:cs="Arial"/>
          <w:sz w:val="24"/>
          <w:szCs w:val="24"/>
        </w:rPr>
        <w:t xml:space="preserve"> took over</w:t>
      </w:r>
      <w:r w:rsidR="00D07439" w:rsidRPr="009E1890">
        <w:rPr>
          <w:rFonts w:ascii="Arial" w:hAnsi="Arial" w:cs="Arial"/>
          <w:sz w:val="24"/>
          <w:szCs w:val="24"/>
        </w:rPr>
        <w:t xml:space="preserve"> </w:t>
      </w:r>
      <w:r w:rsidR="00FF4B4D" w:rsidRPr="009E1890">
        <w:rPr>
          <w:rFonts w:ascii="Arial" w:hAnsi="Arial" w:cs="Arial"/>
          <w:sz w:val="24"/>
          <w:szCs w:val="24"/>
        </w:rPr>
        <w:t>paying the taxes when she got old. When Ma Fannie died, Granville applied for possession of the property through squatter</w:t>
      </w:r>
      <w:r w:rsidR="002F6055" w:rsidRPr="009E1890">
        <w:rPr>
          <w:rFonts w:ascii="Arial" w:hAnsi="Arial" w:cs="Arial"/>
          <w:sz w:val="24"/>
          <w:szCs w:val="24"/>
        </w:rPr>
        <w:t>’</w:t>
      </w:r>
      <w:r w:rsidR="00FF4B4D" w:rsidRPr="009E1890">
        <w:rPr>
          <w:rFonts w:ascii="Arial" w:hAnsi="Arial" w:cs="Arial"/>
          <w:sz w:val="24"/>
          <w:szCs w:val="24"/>
        </w:rPr>
        <w:t xml:space="preserve">s rights. He had taken advice from his wife, Lillian Wilson. She was the </w:t>
      </w:r>
      <w:r w:rsidR="00696ACE" w:rsidRPr="009E1890">
        <w:rPr>
          <w:rFonts w:ascii="Arial" w:hAnsi="Arial" w:cs="Arial"/>
          <w:sz w:val="24"/>
          <w:szCs w:val="24"/>
        </w:rPr>
        <w:t>businessperson</w:t>
      </w:r>
      <w:r w:rsidR="00FF4B4D" w:rsidRPr="009E1890">
        <w:rPr>
          <w:rFonts w:ascii="Arial" w:hAnsi="Arial" w:cs="Arial"/>
          <w:sz w:val="24"/>
          <w:szCs w:val="24"/>
        </w:rPr>
        <w:t xml:space="preserve"> in the family.  Granville got pos</w:t>
      </w:r>
      <w:r w:rsidR="008E25B4" w:rsidRPr="009E1890">
        <w:rPr>
          <w:rFonts w:ascii="Arial" w:hAnsi="Arial" w:cs="Arial"/>
          <w:sz w:val="24"/>
          <w:szCs w:val="24"/>
        </w:rPr>
        <w:t>s</w:t>
      </w:r>
      <w:r w:rsidR="00FF4B4D" w:rsidRPr="009E1890">
        <w:rPr>
          <w:rFonts w:ascii="Arial" w:hAnsi="Arial" w:cs="Arial"/>
          <w:sz w:val="24"/>
          <w:szCs w:val="24"/>
        </w:rPr>
        <w:t>ession and he shared with his brother and sister, he shared with his sister</w:t>
      </w:r>
      <w:r w:rsidR="00D854FC">
        <w:rPr>
          <w:rFonts w:ascii="Arial" w:hAnsi="Arial" w:cs="Arial"/>
          <w:sz w:val="24"/>
          <w:szCs w:val="24"/>
        </w:rPr>
        <w:t xml:space="preserve"> </w:t>
      </w:r>
      <w:r w:rsidR="00696ACE">
        <w:rPr>
          <w:rFonts w:ascii="Arial" w:hAnsi="Arial" w:cs="Arial"/>
          <w:sz w:val="24"/>
          <w:szCs w:val="24"/>
        </w:rPr>
        <w:t xml:space="preserve">Aileen </w:t>
      </w:r>
      <w:r w:rsidR="00FF4B4D" w:rsidRPr="009E1890">
        <w:rPr>
          <w:rFonts w:ascii="Arial" w:hAnsi="Arial" w:cs="Arial"/>
          <w:sz w:val="24"/>
          <w:szCs w:val="24"/>
        </w:rPr>
        <w:t>Wilson, and his brother, Thomas Smith, my grand</w:t>
      </w:r>
      <w:r w:rsidR="00D854FC">
        <w:rPr>
          <w:rFonts w:ascii="Arial" w:hAnsi="Arial" w:cs="Arial"/>
          <w:sz w:val="24"/>
          <w:szCs w:val="24"/>
        </w:rPr>
        <w:t>,</w:t>
      </w:r>
      <w:r w:rsidR="00FF4B4D" w:rsidRPr="009E1890">
        <w:rPr>
          <w:rFonts w:ascii="Arial" w:hAnsi="Arial" w:cs="Arial"/>
          <w:sz w:val="24"/>
          <w:szCs w:val="24"/>
        </w:rPr>
        <w:t xml:space="preserve"> my great grandfather and my mother's grandfather. All this, the application for possession took place around 1930. My great grandfather's property was where, was </w:t>
      </w:r>
      <w:r w:rsidR="00696ACE">
        <w:rPr>
          <w:rFonts w:ascii="Arial" w:hAnsi="Arial" w:cs="Arial"/>
          <w:sz w:val="24"/>
          <w:szCs w:val="24"/>
        </w:rPr>
        <w:t xml:space="preserve">where </w:t>
      </w:r>
      <w:r w:rsidR="00FF4B4D" w:rsidRPr="009E1890">
        <w:rPr>
          <w:rFonts w:ascii="Arial" w:hAnsi="Arial" w:cs="Arial"/>
          <w:sz w:val="24"/>
          <w:szCs w:val="24"/>
        </w:rPr>
        <w:t>what is called Cross Bay. The next piece of the property going towards the Reefs Hotel was A</w:t>
      </w:r>
      <w:r w:rsidR="00D854FC">
        <w:rPr>
          <w:rFonts w:ascii="Arial" w:hAnsi="Arial" w:cs="Arial"/>
          <w:sz w:val="24"/>
          <w:szCs w:val="24"/>
        </w:rPr>
        <w:t>l</w:t>
      </w:r>
      <w:r w:rsidR="00FF4B4D" w:rsidRPr="009E1890">
        <w:rPr>
          <w:rFonts w:ascii="Arial" w:hAnsi="Arial" w:cs="Arial"/>
          <w:sz w:val="24"/>
          <w:szCs w:val="24"/>
        </w:rPr>
        <w:t>lan's piece</w:t>
      </w:r>
      <w:r w:rsidR="00D854FC">
        <w:rPr>
          <w:rFonts w:ascii="Arial" w:hAnsi="Arial" w:cs="Arial"/>
          <w:sz w:val="24"/>
          <w:szCs w:val="24"/>
        </w:rPr>
        <w:t xml:space="preserve"> a</w:t>
      </w:r>
      <w:r w:rsidR="00FF4B4D" w:rsidRPr="009E1890">
        <w:rPr>
          <w:rFonts w:ascii="Arial" w:hAnsi="Arial" w:cs="Arial"/>
          <w:sz w:val="24"/>
          <w:szCs w:val="24"/>
        </w:rPr>
        <w:t>nd the other piece next to</w:t>
      </w:r>
      <w:r w:rsidR="00696ACE">
        <w:rPr>
          <w:rFonts w:ascii="Arial" w:hAnsi="Arial" w:cs="Arial"/>
          <w:sz w:val="24"/>
          <w:szCs w:val="24"/>
        </w:rPr>
        <w:t>, that was next, was the piece of</w:t>
      </w:r>
      <w:r w:rsidR="00FF4B4D" w:rsidRPr="009E1890">
        <w:rPr>
          <w:rFonts w:ascii="Arial" w:hAnsi="Arial" w:cs="Arial"/>
          <w:sz w:val="24"/>
          <w:szCs w:val="24"/>
        </w:rPr>
        <w:t xml:space="preserve"> property</w:t>
      </w:r>
      <w:r w:rsidR="00696ACE">
        <w:rPr>
          <w:rFonts w:ascii="Arial" w:hAnsi="Arial" w:cs="Arial"/>
          <w:sz w:val="24"/>
          <w:szCs w:val="24"/>
        </w:rPr>
        <w:t>, that piece of property</w:t>
      </w:r>
      <w:r w:rsidR="00FF4B4D" w:rsidRPr="009E1890">
        <w:rPr>
          <w:rFonts w:ascii="Arial" w:hAnsi="Arial" w:cs="Arial"/>
          <w:sz w:val="24"/>
          <w:szCs w:val="24"/>
        </w:rPr>
        <w:t xml:space="preserve"> was Gran</w:t>
      </w:r>
      <w:r w:rsidR="00696ACE">
        <w:rPr>
          <w:rFonts w:ascii="Arial" w:hAnsi="Arial" w:cs="Arial"/>
          <w:sz w:val="24"/>
          <w:szCs w:val="24"/>
        </w:rPr>
        <w:t>ville’s</w:t>
      </w:r>
      <w:r w:rsidR="00FF4B4D" w:rsidRPr="009E1890">
        <w:rPr>
          <w:rFonts w:ascii="Arial" w:hAnsi="Arial" w:cs="Arial"/>
          <w:sz w:val="24"/>
          <w:szCs w:val="24"/>
        </w:rPr>
        <w:t xml:space="preserve">. All three pieces of the property stretched from the water's edge up the hill and beyond South Shore Road that </w:t>
      </w:r>
      <w:r w:rsidR="00696ACE" w:rsidRPr="009E1890">
        <w:rPr>
          <w:rFonts w:ascii="Arial" w:hAnsi="Arial" w:cs="Arial"/>
          <w:sz w:val="24"/>
          <w:szCs w:val="24"/>
        </w:rPr>
        <w:t>pass</w:t>
      </w:r>
      <w:r w:rsidR="00696ACE">
        <w:rPr>
          <w:rFonts w:ascii="Arial" w:hAnsi="Arial" w:cs="Arial"/>
          <w:sz w:val="24"/>
          <w:szCs w:val="24"/>
        </w:rPr>
        <w:t>ed</w:t>
      </w:r>
      <w:r w:rsidR="00FF4B4D" w:rsidRPr="009E1890">
        <w:rPr>
          <w:rFonts w:ascii="Arial" w:hAnsi="Arial" w:cs="Arial"/>
          <w:sz w:val="24"/>
          <w:szCs w:val="24"/>
        </w:rPr>
        <w:t xml:space="preserve"> right through</w:t>
      </w:r>
      <w:r w:rsidR="00696ACE">
        <w:rPr>
          <w:rFonts w:ascii="Arial" w:hAnsi="Arial" w:cs="Arial"/>
          <w:sz w:val="24"/>
          <w:szCs w:val="24"/>
        </w:rPr>
        <w:t>,</w:t>
      </w:r>
      <w:r w:rsidR="00FF4B4D" w:rsidRPr="009E1890">
        <w:rPr>
          <w:rFonts w:ascii="Arial" w:hAnsi="Arial" w:cs="Arial"/>
          <w:sz w:val="24"/>
          <w:szCs w:val="24"/>
        </w:rPr>
        <w:t xml:space="preserve"> </w:t>
      </w:r>
      <w:r w:rsidR="00696ACE">
        <w:rPr>
          <w:rFonts w:ascii="Arial" w:hAnsi="Arial" w:cs="Arial"/>
          <w:sz w:val="24"/>
          <w:szCs w:val="24"/>
        </w:rPr>
        <w:t xml:space="preserve">and </w:t>
      </w:r>
      <w:r w:rsidR="00FF4B4D" w:rsidRPr="009E1890">
        <w:rPr>
          <w:rFonts w:ascii="Arial" w:hAnsi="Arial" w:cs="Arial"/>
          <w:sz w:val="24"/>
          <w:szCs w:val="24"/>
        </w:rPr>
        <w:t>the South Shore Road passed right through the property.</w:t>
      </w:r>
    </w:p>
    <w:p w14:paraId="119719C3" w14:textId="77777777" w:rsidR="00577503" w:rsidRDefault="00577503" w:rsidP="00AE50E7">
      <w:pPr>
        <w:spacing w:after="0"/>
        <w:ind w:left="4320" w:hanging="4320"/>
        <w:jc w:val="both"/>
        <w:rPr>
          <w:rFonts w:ascii="Arial" w:hAnsi="Arial" w:cs="Arial"/>
          <w:sz w:val="24"/>
          <w:szCs w:val="24"/>
        </w:rPr>
      </w:pPr>
    </w:p>
    <w:p w14:paraId="551EF1B0" w14:textId="71D0C54D" w:rsidR="007C254B" w:rsidRDefault="00577503" w:rsidP="00AE50E7">
      <w:pPr>
        <w:spacing w:after="0"/>
        <w:ind w:left="4320" w:hanging="4320"/>
        <w:jc w:val="both"/>
        <w:rPr>
          <w:rFonts w:ascii="Arial" w:hAnsi="Arial" w:cs="Arial"/>
          <w:sz w:val="24"/>
          <w:szCs w:val="24"/>
        </w:rPr>
      </w:pPr>
      <w:r>
        <w:rPr>
          <w:rFonts w:ascii="Arial" w:hAnsi="Arial" w:cs="Arial"/>
          <w:sz w:val="24"/>
          <w:szCs w:val="24"/>
        </w:rPr>
        <w:tab/>
      </w:r>
      <w:r w:rsidR="00FF4B4D" w:rsidRPr="009E1890">
        <w:rPr>
          <w:rFonts w:ascii="Arial" w:hAnsi="Arial" w:cs="Arial"/>
          <w:sz w:val="24"/>
          <w:szCs w:val="24"/>
        </w:rPr>
        <w:t>My mother got married in October of 1950</w:t>
      </w:r>
      <w:r w:rsidR="00696ACE">
        <w:rPr>
          <w:rFonts w:ascii="Arial" w:hAnsi="Arial" w:cs="Arial"/>
          <w:sz w:val="24"/>
          <w:szCs w:val="24"/>
        </w:rPr>
        <w:t xml:space="preserve"> a</w:t>
      </w:r>
      <w:r w:rsidR="00FF4B4D" w:rsidRPr="009E1890">
        <w:rPr>
          <w:rFonts w:ascii="Arial" w:hAnsi="Arial" w:cs="Arial"/>
          <w:sz w:val="24"/>
          <w:szCs w:val="24"/>
        </w:rPr>
        <w:t>nd my great grandfather</w:t>
      </w:r>
      <w:r w:rsidR="00696ACE">
        <w:rPr>
          <w:rFonts w:ascii="Arial" w:hAnsi="Arial" w:cs="Arial"/>
          <w:sz w:val="24"/>
          <w:szCs w:val="24"/>
        </w:rPr>
        <w:t>,</w:t>
      </w:r>
      <w:r w:rsidR="00FF4B4D" w:rsidRPr="009E1890">
        <w:rPr>
          <w:rFonts w:ascii="Arial" w:hAnsi="Arial" w:cs="Arial"/>
          <w:sz w:val="24"/>
          <w:szCs w:val="24"/>
        </w:rPr>
        <w:t xml:space="preserve"> Thomas Smith</w:t>
      </w:r>
      <w:r w:rsidR="00696ACE">
        <w:rPr>
          <w:rFonts w:ascii="Arial" w:hAnsi="Arial" w:cs="Arial"/>
          <w:sz w:val="24"/>
          <w:szCs w:val="24"/>
        </w:rPr>
        <w:t>,</w:t>
      </w:r>
      <w:r w:rsidR="00FF4B4D" w:rsidRPr="009E1890">
        <w:rPr>
          <w:rFonts w:ascii="Arial" w:hAnsi="Arial" w:cs="Arial"/>
          <w:sz w:val="24"/>
          <w:szCs w:val="24"/>
        </w:rPr>
        <w:t xml:space="preserve"> gave my mother</w:t>
      </w:r>
      <w:r w:rsidR="00696ACE">
        <w:rPr>
          <w:rFonts w:ascii="Arial" w:hAnsi="Arial" w:cs="Arial"/>
          <w:sz w:val="24"/>
          <w:szCs w:val="24"/>
        </w:rPr>
        <w:t>,</w:t>
      </w:r>
      <w:r w:rsidR="00FF4B4D" w:rsidRPr="009E1890">
        <w:rPr>
          <w:rFonts w:ascii="Arial" w:hAnsi="Arial" w:cs="Arial"/>
          <w:sz w:val="24"/>
          <w:szCs w:val="24"/>
        </w:rPr>
        <w:t xml:space="preserve"> Lydia Jones, a portion of his land as a wedding gift. I have a copy of the mortgage document dated 16th of May</w:t>
      </w:r>
      <w:r w:rsidR="00511D42">
        <w:rPr>
          <w:rFonts w:ascii="Arial" w:hAnsi="Arial" w:cs="Arial"/>
          <w:sz w:val="24"/>
          <w:szCs w:val="24"/>
        </w:rPr>
        <w:t>,</w:t>
      </w:r>
      <w:r w:rsidR="00FF4B4D" w:rsidRPr="009E1890">
        <w:rPr>
          <w:rFonts w:ascii="Arial" w:hAnsi="Arial" w:cs="Arial"/>
          <w:sz w:val="24"/>
          <w:szCs w:val="24"/>
        </w:rPr>
        <w:t>1952</w:t>
      </w:r>
      <w:r w:rsidR="00696ACE">
        <w:rPr>
          <w:rFonts w:ascii="Arial" w:hAnsi="Arial" w:cs="Arial"/>
          <w:sz w:val="24"/>
          <w:szCs w:val="24"/>
        </w:rPr>
        <w:t xml:space="preserve"> a</w:t>
      </w:r>
      <w:r w:rsidR="00FF4B4D" w:rsidRPr="009E1890">
        <w:rPr>
          <w:rFonts w:ascii="Arial" w:hAnsi="Arial" w:cs="Arial"/>
          <w:sz w:val="24"/>
          <w:szCs w:val="24"/>
        </w:rPr>
        <w:t>nd it describes the location of the property as being next to that of A</w:t>
      </w:r>
      <w:r w:rsidR="00696ACE">
        <w:rPr>
          <w:rFonts w:ascii="Arial" w:hAnsi="Arial" w:cs="Arial"/>
          <w:sz w:val="24"/>
          <w:szCs w:val="24"/>
        </w:rPr>
        <w:t>ileen</w:t>
      </w:r>
      <w:r w:rsidR="00B816A8">
        <w:rPr>
          <w:rFonts w:ascii="Arial" w:hAnsi="Arial" w:cs="Arial"/>
          <w:sz w:val="24"/>
          <w:szCs w:val="24"/>
        </w:rPr>
        <w:t xml:space="preserve"> </w:t>
      </w:r>
      <w:r w:rsidR="00FF4B4D" w:rsidRPr="009E1890">
        <w:rPr>
          <w:rFonts w:ascii="Arial" w:hAnsi="Arial" w:cs="Arial"/>
          <w:sz w:val="24"/>
          <w:szCs w:val="24"/>
        </w:rPr>
        <w:t>Wilson which is the sister of Granville  and Thomas.  Between 1947 and 1955</w:t>
      </w:r>
      <w:r w:rsidR="00B816A8">
        <w:rPr>
          <w:rFonts w:ascii="Arial" w:hAnsi="Arial" w:cs="Arial"/>
          <w:sz w:val="24"/>
          <w:szCs w:val="24"/>
        </w:rPr>
        <w:t>,</w:t>
      </w:r>
      <w:r w:rsidR="00FF4B4D" w:rsidRPr="009E1890">
        <w:rPr>
          <w:rFonts w:ascii="Arial" w:hAnsi="Arial" w:cs="Arial"/>
          <w:sz w:val="24"/>
          <w:szCs w:val="24"/>
        </w:rPr>
        <w:t xml:space="preserve"> there were four sales of my great grandfather's property to various people, some whom were family </w:t>
      </w:r>
      <w:r w:rsidR="00FF4B4D" w:rsidRPr="009E1890">
        <w:rPr>
          <w:rFonts w:ascii="Arial" w:hAnsi="Arial" w:cs="Arial"/>
          <w:sz w:val="24"/>
          <w:szCs w:val="24"/>
        </w:rPr>
        <w:lastRenderedPageBreak/>
        <w:t xml:space="preserve">members. Two names that are involved in the transactions are Vivian and Granville Wilson, the nephews of my </w:t>
      </w:r>
      <w:r w:rsidR="00B816A8">
        <w:rPr>
          <w:rFonts w:ascii="Arial" w:hAnsi="Arial" w:cs="Arial"/>
          <w:sz w:val="24"/>
          <w:szCs w:val="24"/>
        </w:rPr>
        <w:t>g</w:t>
      </w:r>
      <w:r w:rsidR="00FF4B4D" w:rsidRPr="009E1890">
        <w:rPr>
          <w:rFonts w:ascii="Arial" w:hAnsi="Arial" w:cs="Arial"/>
          <w:sz w:val="24"/>
          <w:szCs w:val="24"/>
        </w:rPr>
        <w:t xml:space="preserve">reat </w:t>
      </w:r>
      <w:r w:rsidR="00B816A8">
        <w:rPr>
          <w:rFonts w:ascii="Arial" w:hAnsi="Arial" w:cs="Arial"/>
          <w:sz w:val="24"/>
          <w:szCs w:val="24"/>
        </w:rPr>
        <w:t>g</w:t>
      </w:r>
      <w:r w:rsidR="00FF4B4D" w:rsidRPr="009E1890">
        <w:rPr>
          <w:rFonts w:ascii="Arial" w:hAnsi="Arial" w:cs="Arial"/>
          <w:sz w:val="24"/>
          <w:szCs w:val="24"/>
        </w:rPr>
        <w:t>randfather, Thomas Smith. I have copies of documents that show</w:t>
      </w:r>
      <w:r w:rsidR="00770D96" w:rsidRPr="009E1890">
        <w:rPr>
          <w:rFonts w:ascii="Arial" w:hAnsi="Arial" w:cs="Arial"/>
          <w:sz w:val="24"/>
          <w:szCs w:val="24"/>
        </w:rPr>
        <w:t xml:space="preserve"> this.</w:t>
      </w:r>
    </w:p>
    <w:p w14:paraId="4A8B0A43" w14:textId="77777777" w:rsidR="007C254B" w:rsidRDefault="007C254B" w:rsidP="00AE50E7">
      <w:pPr>
        <w:spacing w:after="0"/>
        <w:ind w:left="4320" w:hanging="4320"/>
        <w:jc w:val="both"/>
        <w:rPr>
          <w:rFonts w:ascii="Arial" w:hAnsi="Arial" w:cs="Arial"/>
          <w:sz w:val="24"/>
          <w:szCs w:val="24"/>
        </w:rPr>
      </w:pPr>
    </w:p>
    <w:p w14:paraId="3B93E1B4" w14:textId="5AB3034A" w:rsidR="00491BFE" w:rsidRDefault="007C254B" w:rsidP="00AE50E7">
      <w:pPr>
        <w:spacing w:after="0"/>
        <w:ind w:left="4320" w:hanging="4320"/>
        <w:jc w:val="both"/>
        <w:rPr>
          <w:rFonts w:ascii="Arial" w:hAnsi="Arial" w:cs="Arial"/>
          <w:sz w:val="24"/>
          <w:szCs w:val="24"/>
        </w:rPr>
      </w:pPr>
      <w:r>
        <w:rPr>
          <w:rFonts w:ascii="Arial" w:hAnsi="Arial" w:cs="Arial"/>
          <w:sz w:val="24"/>
          <w:szCs w:val="24"/>
        </w:rPr>
        <w:tab/>
      </w:r>
      <w:r w:rsidR="00230B1E" w:rsidRPr="009E1890">
        <w:rPr>
          <w:rFonts w:ascii="Arial" w:hAnsi="Arial" w:cs="Arial"/>
          <w:sz w:val="24"/>
          <w:szCs w:val="24"/>
        </w:rPr>
        <w:t>M</w:t>
      </w:r>
      <w:r w:rsidR="00FF4B4D" w:rsidRPr="009E1890">
        <w:rPr>
          <w:rFonts w:ascii="Arial" w:hAnsi="Arial" w:cs="Arial"/>
          <w:sz w:val="24"/>
          <w:szCs w:val="24"/>
        </w:rPr>
        <w:t>y great grandfather lived in the cellar of Vivian's house. The conditions were deplorable and that was witnessed by his granddaughter, my mother, Lydia Jones. We believe that Vivian and Granville took advantage of my great grandfather to get his land</w:t>
      </w:r>
      <w:r w:rsidR="00B816A8">
        <w:rPr>
          <w:rFonts w:ascii="Arial" w:hAnsi="Arial" w:cs="Arial"/>
          <w:sz w:val="24"/>
          <w:szCs w:val="24"/>
        </w:rPr>
        <w:t xml:space="preserve"> a</w:t>
      </w:r>
      <w:r w:rsidR="00FF4B4D" w:rsidRPr="009E1890">
        <w:rPr>
          <w:rFonts w:ascii="Arial" w:hAnsi="Arial" w:cs="Arial"/>
          <w:sz w:val="24"/>
          <w:szCs w:val="24"/>
        </w:rPr>
        <w:t>nd when he died Vivian went up to the Gibbs Hill and gave Thomas's only daughter</w:t>
      </w:r>
      <w:r w:rsidR="00B816A8">
        <w:rPr>
          <w:rFonts w:ascii="Arial" w:hAnsi="Arial" w:cs="Arial"/>
          <w:sz w:val="24"/>
          <w:szCs w:val="24"/>
        </w:rPr>
        <w:t>,</w:t>
      </w:r>
      <w:r w:rsidR="00FF4B4D" w:rsidRPr="009E1890">
        <w:rPr>
          <w:rFonts w:ascii="Arial" w:hAnsi="Arial" w:cs="Arial"/>
          <w:sz w:val="24"/>
          <w:szCs w:val="24"/>
        </w:rPr>
        <w:t xml:space="preserve"> Louise</w:t>
      </w:r>
      <w:r w:rsidR="00B816A8">
        <w:rPr>
          <w:rFonts w:ascii="Arial" w:hAnsi="Arial" w:cs="Arial"/>
          <w:sz w:val="24"/>
          <w:szCs w:val="24"/>
        </w:rPr>
        <w:t>,</w:t>
      </w:r>
      <w:r w:rsidR="00FF4B4D" w:rsidRPr="009E1890">
        <w:rPr>
          <w:rFonts w:ascii="Arial" w:hAnsi="Arial" w:cs="Arial"/>
          <w:sz w:val="24"/>
          <w:szCs w:val="24"/>
        </w:rPr>
        <w:t xml:space="preserve"> 100 pounds. Louise's daughter, Edith Darrell</w:t>
      </w:r>
      <w:r w:rsidR="00B816A8">
        <w:rPr>
          <w:rFonts w:ascii="Arial" w:hAnsi="Arial" w:cs="Arial"/>
          <w:sz w:val="24"/>
          <w:szCs w:val="24"/>
        </w:rPr>
        <w:t>,</w:t>
      </w:r>
      <w:r w:rsidR="00FF4B4D" w:rsidRPr="009E1890">
        <w:rPr>
          <w:rFonts w:ascii="Arial" w:hAnsi="Arial" w:cs="Arial"/>
          <w:sz w:val="24"/>
          <w:szCs w:val="24"/>
        </w:rPr>
        <w:t xml:space="preserve"> was pre</w:t>
      </w:r>
      <w:r w:rsidR="00ED0E36" w:rsidRPr="009E1890">
        <w:rPr>
          <w:rFonts w:ascii="Arial" w:hAnsi="Arial" w:cs="Arial"/>
          <w:sz w:val="24"/>
          <w:szCs w:val="24"/>
        </w:rPr>
        <w:t>sent</w:t>
      </w:r>
      <w:r w:rsidR="00B816A8">
        <w:rPr>
          <w:rFonts w:ascii="Arial" w:hAnsi="Arial" w:cs="Arial"/>
          <w:sz w:val="24"/>
          <w:szCs w:val="24"/>
        </w:rPr>
        <w:t xml:space="preserve"> a</w:t>
      </w:r>
      <w:r w:rsidR="00FF4B4D" w:rsidRPr="009E1890">
        <w:rPr>
          <w:rFonts w:ascii="Arial" w:hAnsi="Arial" w:cs="Arial"/>
          <w:sz w:val="24"/>
          <w:szCs w:val="24"/>
        </w:rPr>
        <w:t>nd she said that her mother started crying and said, "</w:t>
      </w:r>
      <w:r w:rsidR="004757E8" w:rsidRPr="009E1890">
        <w:rPr>
          <w:rFonts w:ascii="Arial" w:hAnsi="Arial" w:cs="Arial"/>
          <w:sz w:val="24"/>
          <w:szCs w:val="24"/>
        </w:rPr>
        <w:t>M</w:t>
      </w:r>
      <w:r w:rsidR="00FF4B4D" w:rsidRPr="009E1890">
        <w:rPr>
          <w:rFonts w:ascii="Arial" w:hAnsi="Arial" w:cs="Arial"/>
          <w:sz w:val="24"/>
          <w:szCs w:val="24"/>
        </w:rPr>
        <w:t>y Daddy couldn't have just left me this</w:t>
      </w:r>
      <w:r w:rsidR="00B816A8">
        <w:rPr>
          <w:rFonts w:ascii="Arial" w:hAnsi="Arial" w:cs="Arial"/>
          <w:sz w:val="24"/>
          <w:szCs w:val="24"/>
        </w:rPr>
        <w:t>.</w:t>
      </w:r>
      <w:r w:rsidR="00FF4B4D" w:rsidRPr="009E1890">
        <w:rPr>
          <w:rFonts w:ascii="Arial" w:hAnsi="Arial" w:cs="Arial"/>
          <w:sz w:val="24"/>
          <w:szCs w:val="24"/>
        </w:rPr>
        <w:t>" He showed Louise the will, read it out and left her crying. He was one of the executors of Thomas's will. My great grandfather Thomas and his brother were illiterate and they were, they could neither read nor write</w:t>
      </w:r>
      <w:r w:rsidR="00222B6F">
        <w:rPr>
          <w:rFonts w:ascii="Arial" w:hAnsi="Arial" w:cs="Arial"/>
          <w:sz w:val="24"/>
          <w:szCs w:val="24"/>
        </w:rPr>
        <w:t>.</w:t>
      </w:r>
      <w:r w:rsidR="00FF4B4D" w:rsidRPr="009E1890">
        <w:rPr>
          <w:rFonts w:ascii="Arial" w:hAnsi="Arial" w:cs="Arial"/>
          <w:sz w:val="24"/>
          <w:szCs w:val="24"/>
        </w:rPr>
        <w:t xml:space="preserve"> </w:t>
      </w:r>
    </w:p>
    <w:p w14:paraId="36262CF3" w14:textId="77777777" w:rsidR="00491BFE" w:rsidRDefault="00491BFE" w:rsidP="00AE50E7">
      <w:pPr>
        <w:spacing w:after="0"/>
        <w:ind w:left="4320" w:hanging="4320"/>
        <w:jc w:val="both"/>
        <w:rPr>
          <w:rFonts w:ascii="Arial" w:hAnsi="Arial" w:cs="Arial"/>
          <w:sz w:val="24"/>
          <w:szCs w:val="24"/>
        </w:rPr>
      </w:pPr>
    </w:p>
    <w:p w14:paraId="68F15AE4" w14:textId="00E4ED7B" w:rsidR="00497959" w:rsidRPr="009E1890" w:rsidRDefault="00491BFE" w:rsidP="00AE50E7">
      <w:pPr>
        <w:spacing w:after="0"/>
        <w:ind w:left="4320" w:hanging="4320"/>
        <w:jc w:val="both"/>
        <w:rPr>
          <w:rFonts w:ascii="Arial" w:hAnsi="Arial" w:cs="Arial"/>
          <w:sz w:val="24"/>
          <w:szCs w:val="24"/>
        </w:rPr>
      </w:pPr>
      <w:r>
        <w:rPr>
          <w:rFonts w:ascii="Arial" w:hAnsi="Arial" w:cs="Arial"/>
          <w:sz w:val="24"/>
          <w:szCs w:val="24"/>
        </w:rPr>
        <w:tab/>
      </w:r>
      <w:r w:rsidR="00FF4B4D" w:rsidRPr="009E1890">
        <w:rPr>
          <w:rFonts w:ascii="Arial" w:hAnsi="Arial" w:cs="Arial"/>
          <w:sz w:val="24"/>
          <w:szCs w:val="24"/>
        </w:rPr>
        <w:t>In telling this account of what happened to my grandfather's land, I have relied on my research and information passed to me by my mother, Thomas'</w:t>
      </w:r>
      <w:r w:rsidR="00420D88">
        <w:rPr>
          <w:rFonts w:ascii="Arial" w:hAnsi="Arial" w:cs="Arial"/>
          <w:sz w:val="24"/>
          <w:szCs w:val="24"/>
        </w:rPr>
        <w:t xml:space="preserve">s </w:t>
      </w:r>
      <w:r w:rsidR="00FF4B4D" w:rsidRPr="009E1890">
        <w:rPr>
          <w:rFonts w:ascii="Arial" w:hAnsi="Arial" w:cs="Arial"/>
          <w:sz w:val="24"/>
          <w:szCs w:val="24"/>
        </w:rPr>
        <w:t xml:space="preserve">granddaughter. I have also relied on a book written by Nelly Aileen Wilson which talks about the Southampton Wilson </w:t>
      </w:r>
      <w:r w:rsidR="00DA54D3" w:rsidRPr="009E1890">
        <w:rPr>
          <w:rFonts w:ascii="Arial" w:hAnsi="Arial" w:cs="Arial"/>
          <w:sz w:val="24"/>
          <w:szCs w:val="24"/>
        </w:rPr>
        <w:t>k</w:t>
      </w:r>
      <w:r w:rsidR="00FF4B4D" w:rsidRPr="009E1890">
        <w:rPr>
          <w:rFonts w:ascii="Arial" w:hAnsi="Arial" w:cs="Arial"/>
          <w:sz w:val="24"/>
          <w:szCs w:val="24"/>
        </w:rPr>
        <w:t>infolk. She was the daughter of Granville Wilson, Thomas's brother. I have a copy of my grandfather's will and I do not believe the signature is his. I cannot imagine him</w:t>
      </w:r>
      <w:r w:rsidR="00B816A8">
        <w:rPr>
          <w:rFonts w:ascii="Arial" w:hAnsi="Arial" w:cs="Arial"/>
          <w:sz w:val="24"/>
          <w:szCs w:val="24"/>
        </w:rPr>
        <w:t>,</w:t>
      </w:r>
      <w:r w:rsidR="00FF4B4D" w:rsidRPr="009E1890">
        <w:rPr>
          <w:rFonts w:ascii="Arial" w:hAnsi="Arial" w:cs="Arial"/>
          <w:sz w:val="24"/>
          <w:szCs w:val="24"/>
        </w:rPr>
        <w:t xml:space="preserve"> I cannot imagine him forming those letters as clearly as those in his signature. He could not read or write. Everything he owned was left to Vivian Wilson and his daughters. I cannot comprehend my grandfather, my great grandfather, leaving everything to Vivian and his daughters and nothing to his own daughter who</w:t>
      </w:r>
      <w:r w:rsidR="00420D88">
        <w:rPr>
          <w:rFonts w:ascii="Arial" w:hAnsi="Arial" w:cs="Arial"/>
          <w:sz w:val="24"/>
          <w:szCs w:val="24"/>
        </w:rPr>
        <w:t>m</w:t>
      </w:r>
      <w:r w:rsidR="00FF4B4D" w:rsidRPr="009E1890">
        <w:rPr>
          <w:rFonts w:ascii="Arial" w:hAnsi="Arial" w:cs="Arial"/>
          <w:sz w:val="24"/>
          <w:szCs w:val="24"/>
        </w:rPr>
        <w:t xml:space="preserve"> he doted over. She was, she had been the apple of his eye</w:t>
      </w:r>
      <w:r w:rsidR="00B816A8">
        <w:rPr>
          <w:rFonts w:ascii="Arial" w:hAnsi="Arial" w:cs="Arial"/>
          <w:sz w:val="24"/>
          <w:szCs w:val="24"/>
        </w:rPr>
        <w:t>. A</w:t>
      </w:r>
      <w:r w:rsidR="00FF4B4D" w:rsidRPr="009E1890">
        <w:rPr>
          <w:rFonts w:ascii="Arial" w:hAnsi="Arial" w:cs="Arial"/>
          <w:sz w:val="24"/>
          <w:szCs w:val="24"/>
        </w:rPr>
        <w:t>nd my signature, Juanita Jones.</w:t>
      </w:r>
    </w:p>
    <w:p w14:paraId="0E38B8C5" w14:textId="77777777" w:rsidR="00497959" w:rsidRPr="009E1890" w:rsidRDefault="00497959" w:rsidP="00AE50E7">
      <w:pPr>
        <w:spacing w:after="0"/>
        <w:jc w:val="both"/>
        <w:rPr>
          <w:rFonts w:ascii="Arial" w:hAnsi="Arial" w:cs="Arial"/>
          <w:sz w:val="24"/>
          <w:szCs w:val="24"/>
        </w:rPr>
      </w:pPr>
    </w:p>
    <w:p w14:paraId="0F80CD14" w14:textId="502A46A4" w:rsidR="00497959"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17:34</w:t>
      </w:r>
      <w:r w:rsidR="00EC30EA" w:rsidRPr="009E1890">
        <w:rPr>
          <w:rFonts w:ascii="Arial" w:hAnsi="Arial" w:cs="Arial"/>
          <w:color w:val="5D7284"/>
          <w:sz w:val="24"/>
          <w:szCs w:val="24"/>
        </w:rPr>
        <w:t>:</w:t>
      </w:r>
      <w:r w:rsidR="00EC30EA" w:rsidRPr="009E1890">
        <w:rPr>
          <w:rFonts w:ascii="Arial" w:hAnsi="Arial" w:cs="Arial"/>
          <w:sz w:val="24"/>
          <w:szCs w:val="24"/>
        </w:rPr>
        <w:tab/>
      </w:r>
      <w:r w:rsidRPr="009E1890">
        <w:rPr>
          <w:rFonts w:ascii="Arial" w:hAnsi="Arial" w:cs="Arial"/>
          <w:sz w:val="24"/>
          <w:szCs w:val="24"/>
        </w:rPr>
        <w:t xml:space="preserve">Thank you.  The witness is being shown </w:t>
      </w:r>
      <w:r w:rsidR="00B816A8">
        <w:rPr>
          <w:rFonts w:ascii="Arial" w:hAnsi="Arial" w:cs="Arial"/>
          <w:sz w:val="24"/>
          <w:szCs w:val="24"/>
        </w:rPr>
        <w:t>E</w:t>
      </w:r>
      <w:r w:rsidRPr="009E1890">
        <w:rPr>
          <w:rFonts w:ascii="Arial" w:hAnsi="Arial" w:cs="Arial"/>
          <w:sz w:val="24"/>
          <w:szCs w:val="24"/>
        </w:rPr>
        <w:t>xhibit PM 2.  And now</w:t>
      </w:r>
      <w:r w:rsidR="00B816A8">
        <w:rPr>
          <w:rFonts w:ascii="Arial" w:hAnsi="Arial" w:cs="Arial"/>
          <w:sz w:val="24"/>
          <w:szCs w:val="24"/>
        </w:rPr>
        <w:t>,</w:t>
      </w:r>
      <w:r w:rsidRPr="009E1890">
        <w:rPr>
          <w:rFonts w:ascii="Arial" w:hAnsi="Arial" w:cs="Arial"/>
          <w:sz w:val="24"/>
          <w:szCs w:val="24"/>
        </w:rPr>
        <w:t xml:space="preserve"> </w:t>
      </w:r>
      <w:r w:rsidR="00B816A8">
        <w:rPr>
          <w:rFonts w:ascii="Arial" w:hAnsi="Arial" w:cs="Arial"/>
          <w:sz w:val="24"/>
          <w:szCs w:val="24"/>
        </w:rPr>
        <w:t>m</w:t>
      </w:r>
      <w:r w:rsidRPr="009E1890">
        <w:rPr>
          <w:rFonts w:ascii="Arial" w:hAnsi="Arial" w:cs="Arial"/>
          <w:sz w:val="24"/>
          <w:szCs w:val="24"/>
        </w:rPr>
        <w:t>adam</w:t>
      </w:r>
      <w:r w:rsidR="00420D88">
        <w:rPr>
          <w:rFonts w:ascii="Arial" w:hAnsi="Arial" w:cs="Arial"/>
          <w:sz w:val="24"/>
          <w:szCs w:val="24"/>
        </w:rPr>
        <w:t>,</w:t>
      </w:r>
      <w:r w:rsidRPr="009E1890">
        <w:rPr>
          <w:rFonts w:ascii="Arial" w:hAnsi="Arial" w:cs="Arial"/>
          <w:sz w:val="24"/>
          <w:szCs w:val="24"/>
        </w:rPr>
        <w:t xml:space="preserve"> </w:t>
      </w:r>
      <w:r w:rsidR="000A30A1" w:rsidRPr="009E1890">
        <w:rPr>
          <w:rFonts w:ascii="Arial" w:hAnsi="Arial" w:cs="Arial"/>
          <w:sz w:val="24"/>
          <w:szCs w:val="24"/>
        </w:rPr>
        <w:t>that’s</w:t>
      </w:r>
      <w:r w:rsidRPr="009E1890">
        <w:rPr>
          <w:rFonts w:ascii="Arial" w:hAnsi="Arial" w:cs="Arial"/>
          <w:sz w:val="24"/>
          <w:szCs w:val="24"/>
        </w:rPr>
        <w:t xml:space="preserve"> </w:t>
      </w:r>
      <w:r w:rsidR="00B816A8">
        <w:rPr>
          <w:rFonts w:ascii="Arial" w:hAnsi="Arial" w:cs="Arial"/>
          <w:sz w:val="24"/>
          <w:szCs w:val="24"/>
        </w:rPr>
        <w:t>E</w:t>
      </w:r>
      <w:r w:rsidRPr="009E1890">
        <w:rPr>
          <w:rFonts w:ascii="Arial" w:hAnsi="Arial" w:cs="Arial"/>
          <w:sz w:val="24"/>
          <w:szCs w:val="24"/>
        </w:rPr>
        <w:t xml:space="preserve">xhibit PM 2 which purports </w:t>
      </w:r>
      <w:r w:rsidRPr="009E1890">
        <w:rPr>
          <w:rFonts w:ascii="Arial" w:hAnsi="Arial" w:cs="Arial"/>
          <w:sz w:val="24"/>
          <w:szCs w:val="24"/>
        </w:rPr>
        <w:lastRenderedPageBreak/>
        <w:t>to be the will</w:t>
      </w:r>
      <w:r w:rsidR="00B816A8">
        <w:rPr>
          <w:rFonts w:ascii="Arial" w:hAnsi="Arial" w:cs="Arial"/>
          <w:sz w:val="24"/>
          <w:szCs w:val="24"/>
        </w:rPr>
        <w:t>, t</w:t>
      </w:r>
      <w:r w:rsidRPr="009E1890">
        <w:rPr>
          <w:rFonts w:ascii="Arial" w:hAnsi="Arial" w:cs="Arial"/>
          <w:sz w:val="24"/>
          <w:szCs w:val="24"/>
        </w:rPr>
        <w:t>he last will and testament of Thomas Henry Smith</w:t>
      </w:r>
      <w:r w:rsidR="00B816A8">
        <w:rPr>
          <w:rFonts w:ascii="Arial" w:hAnsi="Arial" w:cs="Arial"/>
          <w:sz w:val="24"/>
          <w:szCs w:val="24"/>
        </w:rPr>
        <w:t>. H</w:t>
      </w:r>
      <w:r w:rsidRPr="009E1890">
        <w:rPr>
          <w:rFonts w:ascii="Arial" w:hAnsi="Arial" w:cs="Arial"/>
          <w:sz w:val="24"/>
          <w:szCs w:val="24"/>
        </w:rPr>
        <w:t>ave you seen that copy before</w:t>
      </w:r>
      <w:r w:rsidR="00B816A8">
        <w:rPr>
          <w:rFonts w:ascii="Arial" w:hAnsi="Arial" w:cs="Arial"/>
          <w:sz w:val="24"/>
          <w:szCs w:val="24"/>
        </w:rPr>
        <w:t>,</w:t>
      </w:r>
      <w:r w:rsidRPr="009E1890">
        <w:rPr>
          <w:rFonts w:ascii="Arial" w:hAnsi="Arial" w:cs="Arial"/>
          <w:sz w:val="24"/>
          <w:szCs w:val="24"/>
        </w:rPr>
        <w:t xml:space="preserve"> </w:t>
      </w:r>
      <w:r w:rsidR="00B816A8">
        <w:rPr>
          <w:rFonts w:ascii="Arial" w:hAnsi="Arial" w:cs="Arial"/>
          <w:sz w:val="24"/>
          <w:szCs w:val="24"/>
        </w:rPr>
        <w:t>m</w:t>
      </w:r>
      <w:r w:rsidRPr="009E1890">
        <w:rPr>
          <w:rFonts w:ascii="Arial" w:hAnsi="Arial" w:cs="Arial"/>
          <w:sz w:val="24"/>
          <w:szCs w:val="24"/>
        </w:rPr>
        <w:t>adam?</w:t>
      </w:r>
    </w:p>
    <w:p w14:paraId="5B482A9E" w14:textId="77777777" w:rsidR="00497959" w:rsidRPr="009E1890" w:rsidRDefault="00497959" w:rsidP="00AE50E7">
      <w:pPr>
        <w:spacing w:after="0"/>
        <w:jc w:val="both"/>
        <w:rPr>
          <w:rFonts w:ascii="Arial" w:hAnsi="Arial" w:cs="Arial"/>
          <w:sz w:val="24"/>
          <w:szCs w:val="24"/>
        </w:rPr>
      </w:pPr>
    </w:p>
    <w:p w14:paraId="2C6BF6B2" w14:textId="6440B588"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18:32</w:t>
      </w:r>
      <w:r w:rsidR="007D3D5D"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Yes, I have.</w:t>
      </w:r>
    </w:p>
    <w:p w14:paraId="44E3D36B" w14:textId="77777777" w:rsidR="00497959" w:rsidRPr="009E1890" w:rsidRDefault="00497959" w:rsidP="00AE50E7">
      <w:pPr>
        <w:spacing w:after="0"/>
        <w:jc w:val="both"/>
        <w:rPr>
          <w:rFonts w:ascii="Arial" w:hAnsi="Arial" w:cs="Arial"/>
          <w:sz w:val="24"/>
          <w:szCs w:val="24"/>
        </w:rPr>
      </w:pPr>
    </w:p>
    <w:p w14:paraId="76FEE416" w14:textId="51C02686"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18:33</w:t>
      </w:r>
      <w:r w:rsidR="007D3D5D"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And where have you seen that before?</w:t>
      </w:r>
    </w:p>
    <w:p w14:paraId="2B810BF7" w14:textId="77777777" w:rsidR="00497959" w:rsidRPr="009E1890" w:rsidRDefault="00497959" w:rsidP="00AE50E7">
      <w:pPr>
        <w:spacing w:after="0"/>
        <w:jc w:val="both"/>
        <w:rPr>
          <w:rFonts w:ascii="Arial" w:hAnsi="Arial" w:cs="Arial"/>
          <w:sz w:val="24"/>
          <w:szCs w:val="24"/>
        </w:rPr>
      </w:pPr>
    </w:p>
    <w:p w14:paraId="0408EF87" w14:textId="6055C1DA" w:rsidR="00497959"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18:35</w:t>
      </w:r>
      <w:r w:rsidR="007D3D5D" w:rsidRPr="009E1890">
        <w:rPr>
          <w:rFonts w:ascii="Arial" w:hAnsi="Arial" w:cs="Arial"/>
          <w:color w:val="5D7284"/>
          <w:sz w:val="24"/>
          <w:szCs w:val="24"/>
        </w:rPr>
        <w:t>:</w:t>
      </w:r>
      <w:r w:rsidR="00D1685B" w:rsidRPr="009E1890">
        <w:rPr>
          <w:rFonts w:ascii="Arial" w:hAnsi="Arial" w:cs="Arial"/>
          <w:sz w:val="24"/>
          <w:szCs w:val="24"/>
        </w:rPr>
        <w:tab/>
      </w:r>
      <w:r w:rsidRPr="009E1890">
        <w:rPr>
          <w:rFonts w:ascii="Arial" w:hAnsi="Arial" w:cs="Arial"/>
          <w:sz w:val="24"/>
          <w:szCs w:val="24"/>
        </w:rPr>
        <w:t xml:space="preserve">This was taken from the </w:t>
      </w:r>
      <w:r w:rsidR="00B816A8">
        <w:rPr>
          <w:rFonts w:ascii="Arial" w:hAnsi="Arial" w:cs="Arial"/>
          <w:sz w:val="24"/>
          <w:szCs w:val="24"/>
        </w:rPr>
        <w:t>A</w:t>
      </w:r>
      <w:r w:rsidRPr="009E1890">
        <w:rPr>
          <w:rFonts w:ascii="Arial" w:hAnsi="Arial" w:cs="Arial"/>
          <w:sz w:val="24"/>
          <w:szCs w:val="24"/>
        </w:rPr>
        <w:t>rchives</w:t>
      </w:r>
      <w:r w:rsidR="00B816A8">
        <w:rPr>
          <w:rFonts w:ascii="Arial" w:hAnsi="Arial" w:cs="Arial"/>
          <w:sz w:val="24"/>
          <w:szCs w:val="24"/>
        </w:rPr>
        <w:t>, t</w:t>
      </w:r>
      <w:r w:rsidRPr="009E1890">
        <w:rPr>
          <w:rFonts w:ascii="Arial" w:hAnsi="Arial" w:cs="Arial"/>
          <w:sz w:val="24"/>
          <w:szCs w:val="24"/>
        </w:rPr>
        <w:t xml:space="preserve">he Bermuda Government </w:t>
      </w:r>
      <w:r w:rsidR="00B816A8">
        <w:rPr>
          <w:rFonts w:ascii="Arial" w:hAnsi="Arial" w:cs="Arial"/>
          <w:sz w:val="24"/>
          <w:szCs w:val="24"/>
        </w:rPr>
        <w:t>A</w:t>
      </w:r>
      <w:r w:rsidRPr="009E1890">
        <w:rPr>
          <w:rFonts w:ascii="Arial" w:hAnsi="Arial" w:cs="Arial"/>
          <w:sz w:val="24"/>
          <w:szCs w:val="24"/>
        </w:rPr>
        <w:t>rchives.</w:t>
      </w:r>
    </w:p>
    <w:p w14:paraId="65D9BFB8" w14:textId="77777777" w:rsidR="00497959" w:rsidRPr="009E1890" w:rsidRDefault="00497959" w:rsidP="00AE50E7">
      <w:pPr>
        <w:spacing w:after="0"/>
        <w:jc w:val="both"/>
        <w:rPr>
          <w:rFonts w:ascii="Arial" w:hAnsi="Arial" w:cs="Arial"/>
          <w:sz w:val="24"/>
          <w:szCs w:val="24"/>
        </w:rPr>
      </w:pPr>
    </w:p>
    <w:p w14:paraId="364DC1ED" w14:textId="1BA1828A" w:rsidR="00497959"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18:42</w:t>
      </w:r>
      <w:r w:rsidR="007D3D5D" w:rsidRPr="009E1890">
        <w:rPr>
          <w:rFonts w:ascii="Arial" w:hAnsi="Arial" w:cs="Arial"/>
          <w:color w:val="5D7284"/>
          <w:sz w:val="24"/>
          <w:szCs w:val="24"/>
        </w:rPr>
        <w:t>:</w:t>
      </w:r>
      <w:r w:rsidR="00D1685B" w:rsidRPr="009E1890">
        <w:rPr>
          <w:rFonts w:ascii="Arial" w:hAnsi="Arial" w:cs="Arial"/>
          <w:sz w:val="24"/>
          <w:szCs w:val="24"/>
        </w:rPr>
        <w:tab/>
      </w:r>
      <w:r w:rsidRPr="009E1890">
        <w:rPr>
          <w:rFonts w:ascii="Arial" w:hAnsi="Arial" w:cs="Arial"/>
          <w:sz w:val="24"/>
          <w:szCs w:val="24"/>
        </w:rPr>
        <w:t>And did you have anything</w:t>
      </w:r>
      <w:r w:rsidR="00B816A8">
        <w:rPr>
          <w:rFonts w:ascii="Arial" w:hAnsi="Arial" w:cs="Arial"/>
          <w:sz w:val="24"/>
          <w:szCs w:val="24"/>
        </w:rPr>
        <w:t>,</w:t>
      </w:r>
      <w:r w:rsidRPr="009E1890">
        <w:rPr>
          <w:rFonts w:ascii="Arial" w:hAnsi="Arial" w:cs="Arial"/>
          <w:sz w:val="24"/>
          <w:szCs w:val="24"/>
        </w:rPr>
        <w:t xml:space="preserve"> o</w:t>
      </w:r>
      <w:r w:rsidR="00B816A8">
        <w:rPr>
          <w:rFonts w:ascii="Arial" w:hAnsi="Arial" w:cs="Arial"/>
          <w:sz w:val="24"/>
          <w:szCs w:val="24"/>
        </w:rPr>
        <w:t xml:space="preserve">r </w:t>
      </w:r>
      <w:r w:rsidRPr="009E1890">
        <w:rPr>
          <w:rFonts w:ascii="Arial" w:hAnsi="Arial" w:cs="Arial"/>
          <w:sz w:val="24"/>
          <w:szCs w:val="24"/>
        </w:rPr>
        <w:t xml:space="preserve">play any part in retrieving it from the </w:t>
      </w:r>
      <w:r w:rsidR="00B816A8">
        <w:rPr>
          <w:rFonts w:ascii="Arial" w:hAnsi="Arial" w:cs="Arial"/>
          <w:sz w:val="24"/>
          <w:szCs w:val="24"/>
        </w:rPr>
        <w:t>A</w:t>
      </w:r>
      <w:r w:rsidRPr="009E1890">
        <w:rPr>
          <w:rFonts w:ascii="Arial" w:hAnsi="Arial" w:cs="Arial"/>
          <w:sz w:val="24"/>
          <w:szCs w:val="24"/>
        </w:rPr>
        <w:t>rchives</w:t>
      </w:r>
      <w:r w:rsidR="00B816A8">
        <w:rPr>
          <w:rFonts w:ascii="Arial" w:hAnsi="Arial" w:cs="Arial"/>
          <w:sz w:val="24"/>
          <w:szCs w:val="24"/>
        </w:rPr>
        <w:t>,</w:t>
      </w:r>
      <w:r w:rsidRPr="009E1890">
        <w:rPr>
          <w:rFonts w:ascii="Arial" w:hAnsi="Arial" w:cs="Arial"/>
          <w:sz w:val="24"/>
          <w:szCs w:val="24"/>
        </w:rPr>
        <w:t xml:space="preserve"> </w:t>
      </w:r>
      <w:r w:rsidR="00420D88">
        <w:rPr>
          <w:rFonts w:ascii="Arial" w:hAnsi="Arial" w:cs="Arial"/>
          <w:sz w:val="24"/>
          <w:szCs w:val="24"/>
        </w:rPr>
        <w:t>m</w:t>
      </w:r>
      <w:r w:rsidRPr="009E1890">
        <w:rPr>
          <w:rFonts w:ascii="Arial" w:hAnsi="Arial" w:cs="Arial"/>
          <w:sz w:val="24"/>
          <w:szCs w:val="24"/>
        </w:rPr>
        <w:t>adam?</w:t>
      </w:r>
    </w:p>
    <w:p w14:paraId="60156668" w14:textId="798DBBC8" w:rsidR="00497959" w:rsidRPr="009E1890" w:rsidRDefault="00497959" w:rsidP="00AE50E7">
      <w:pPr>
        <w:spacing w:after="0"/>
        <w:jc w:val="both"/>
        <w:rPr>
          <w:rFonts w:ascii="Arial" w:hAnsi="Arial" w:cs="Arial"/>
          <w:sz w:val="24"/>
          <w:szCs w:val="24"/>
        </w:rPr>
      </w:pPr>
    </w:p>
    <w:p w14:paraId="4D69E383" w14:textId="77777777" w:rsidR="00D1685B" w:rsidRPr="009E1890" w:rsidRDefault="00D1685B" w:rsidP="00AE50E7">
      <w:pPr>
        <w:spacing w:after="0"/>
        <w:jc w:val="both"/>
        <w:rPr>
          <w:rFonts w:ascii="Arial" w:hAnsi="Arial" w:cs="Arial"/>
          <w:sz w:val="24"/>
          <w:szCs w:val="24"/>
        </w:rPr>
      </w:pPr>
    </w:p>
    <w:p w14:paraId="0427ED46" w14:textId="5E249CC0"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18:47</w:t>
      </w:r>
      <w:r w:rsidR="007D3D5D"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Yes</w:t>
      </w:r>
      <w:r w:rsidR="00D1685B" w:rsidRPr="009E1890">
        <w:rPr>
          <w:rFonts w:ascii="Arial" w:hAnsi="Arial" w:cs="Arial"/>
          <w:sz w:val="24"/>
          <w:szCs w:val="24"/>
        </w:rPr>
        <w:t>.</w:t>
      </w:r>
    </w:p>
    <w:p w14:paraId="0AC64ABC" w14:textId="77777777" w:rsidR="00497959" w:rsidRPr="009E1890" w:rsidRDefault="00497959" w:rsidP="00AE50E7">
      <w:pPr>
        <w:spacing w:after="0"/>
        <w:jc w:val="both"/>
        <w:rPr>
          <w:rFonts w:ascii="Arial" w:hAnsi="Arial" w:cs="Arial"/>
          <w:sz w:val="24"/>
          <w:szCs w:val="24"/>
        </w:rPr>
      </w:pPr>
    </w:p>
    <w:p w14:paraId="193368D4" w14:textId="1E19A906"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18:48</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What part did you play</w:t>
      </w:r>
      <w:r w:rsidR="00420D88">
        <w:rPr>
          <w:rFonts w:ascii="Arial" w:hAnsi="Arial" w:cs="Arial"/>
          <w:sz w:val="24"/>
          <w:szCs w:val="24"/>
        </w:rPr>
        <w:t>,</w:t>
      </w:r>
      <w:r w:rsidRPr="009E1890">
        <w:rPr>
          <w:rFonts w:ascii="Arial" w:hAnsi="Arial" w:cs="Arial"/>
          <w:sz w:val="24"/>
          <w:szCs w:val="24"/>
        </w:rPr>
        <w:t xml:space="preserve"> if any?</w:t>
      </w:r>
    </w:p>
    <w:p w14:paraId="64495F5C" w14:textId="77777777" w:rsidR="00497959" w:rsidRPr="009E1890" w:rsidRDefault="00497959" w:rsidP="00AE50E7">
      <w:pPr>
        <w:spacing w:after="0"/>
        <w:jc w:val="both"/>
        <w:rPr>
          <w:rFonts w:ascii="Arial" w:hAnsi="Arial" w:cs="Arial"/>
          <w:sz w:val="24"/>
          <w:szCs w:val="24"/>
        </w:rPr>
      </w:pPr>
    </w:p>
    <w:p w14:paraId="3549A0C2" w14:textId="28E6DF6C" w:rsidR="00497959" w:rsidRPr="009E1890" w:rsidRDefault="00FF4B4D" w:rsidP="00B913F5">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18:50</w:t>
      </w:r>
      <w:r w:rsidR="00FC121E" w:rsidRPr="009E1890">
        <w:rPr>
          <w:rFonts w:ascii="Arial" w:hAnsi="Arial" w:cs="Arial"/>
          <w:color w:val="5D7284"/>
          <w:sz w:val="24"/>
          <w:szCs w:val="24"/>
        </w:rPr>
        <w:t>:</w:t>
      </w:r>
      <w:r w:rsidR="00D1685B" w:rsidRPr="009E1890">
        <w:rPr>
          <w:rFonts w:ascii="Arial" w:hAnsi="Arial" w:cs="Arial"/>
          <w:sz w:val="24"/>
          <w:szCs w:val="24"/>
        </w:rPr>
        <w:tab/>
      </w:r>
      <w:r w:rsidRPr="009E1890">
        <w:rPr>
          <w:rFonts w:ascii="Arial" w:hAnsi="Arial" w:cs="Arial"/>
          <w:sz w:val="24"/>
          <w:szCs w:val="24"/>
        </w:rPr>
        <w:t xml:space="preserve">My cousin and I went to the </w:t>
      </w:r>
      <w:r w:rsidR="00B816A8">
        <w:rPr>
          <w:rFonts w:ascii="Arial" w:hAnsi="Arial" w:cs="Arial"/>
          <w:sz w:val="24"/>
          <w:szCs w:val="24"/>
        </w:rPr>
        <w:t>A</w:t>
      </w:r>
      <w:r w:rsidRPr="009E1890">
        <w:rPr>
          <w:rFonts w:ascii="Arial" w:hAnsi="Arial" w:cs="Arial"/>
          <w:sz w:val="24"/>
          <w:szCs w:val="24"/>
        </w:rPr>
        <w:t>rchives to get a copy of his will.</w:t>
      </w:r>
    </w:p>
    <w:p w14:paraId="64A901AD" w14:textId="77777777" w:rsidR="00497959" w:rsidRPr="009E1890" w:rsidRDefault="00497959" w:rsidP="00AE50E7">
      <w:pPr>
        <w:spacing w:after="0"/>
        <w:jc w:val="both"/>
        <w:rPr>
          <w:rFonts w:ascii="Arial" w:hAnsi="Arial" w:cs="Arial"/>
          <w:sz w:val="24"/>
          <w:szCs w:val="24"/>
        </w:rPr>
      </w:pPr>
    </w:p>
    <w:p w14:paraId="470748FF" w14:textId="4867E919" w:rsidR="00497959"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18:54</w:t>
      </w:r>
      <w:r w:rsidR="00FC121E" w:rsidRPr="009E1890">
        <w:rPr>
          <w:rFonts w:ascii="Arial" w:hAnsi="Arial" w:cs="Arial"/>
          <w:color w:val="5D7284"/>
          <w:sz w:val="24"/>
          <w:szCs w:val="24"/>
        </w:rPr>
        <w:t>:</w:t>
      </w:r>
      <w:r w:rsidR="00D1685B" w:rsidRPr="009E1890">
        <w:rPr>
          <w:rFonts w:ascii="Arial" w:hAnsi="Arial" w:cs="Arial"/>
          <w:sz w:val="24"/>
          <w:szCs w:val="24"/>
        </w:rPr>
        <w:tab/>
      </w:r>
      <w:r w:rsidRPr="009E1890">
        <w:rPr>
          <w:rFonts w:ascii="Arial" w:hAnsi="Arial" w:cs="Arial"/>
          <w:sz w:val="24"/>
          <w:szCs w:val="24"/>
        </w:rPr>
        <w:t>Thank you. Now, you mentioned what is exhibited, projected now on the screen. I'm not sure if you can see the screen to your right</w:t>
      </w:r>
      <w:r w:rsidR="00B913F5" w:rsidRPr="009E1890">
        <w:rPr>
          <w:rFonts w:ascii="Arial" w:hAnsi="Arial" w:cs="Arial"/>
          <w:sz w:val="24"/>
          <w:szCs w:val="24"/>
        </w:rPr>
        <w:t>.</w:t>
      </w:r>
      <w:r w:rsidRPr="009E1890">
        <w:rPr>
          <w:rFonts w:ascii="Arial" w:hAnsi="Arial" w:cs="Arial"/>
          <w:sz w:val="24"/>
          <w:szCs w:val="24"/>
        </w:rPr>
        <w:t xml:space="preserve">  In your statement which is </w:t>
      </w:r>
      <w:r w:rsidR="00B816A8">
        <w:rPr>
          <w:rFonts w:ascii="Arial" w:hAnsi="Arial" w:cs="Arial"/>
          <w:sz w:val="24"/>
          <w:szCs w:val="24"/>
        </w:rPr>
        <w:t>E</w:t>
      </w:r>
      <w:r w:rsidRPr="009E1890">
        <w:rPr>
          <w:rFonts w:ascii="Arial" w:hAnsi="Arial" w:cs="Arial"/>
          <w:sz w:val="24"/>
          <w:szCs w:val="24"/>
        </w:rPr>
        <w:t>xhibit JJ 1, you had indicated that "I have a copy of my grandfather's will and I do not believe that signature is his. I cannot imagine him forming those letters as clearly as those in his signature. He could not read or write." Now, is this the document that you're referring to</w:t>
      </w:r>
      <w:r w:rsidR="00B816A8">
        <w:rPr>
          <w:rFonts w:ascii="Arial" w:hAnsi="Arial" w:cs="Arial"/>
          <w:sz w:val="24"/>
          <w:szCs w:val="24"/>
        </w:rPr>
        <w:t>,</w:t>
      </w:r>
      <w:r w:rsidRPr="009E1890">
        <w:rPr>
          <w:rFonts w:ascii="Arial" w:hAnsi="Arial" w:cs="Arial"/>
          <w:sz w:val="24"/>
          <w:szCs w:val="24"/>
        </w:rPr>
        <w:t xml:space="preserve"> on a signature you</w:t>
      </w:r>
      <w:r w:rsidR="00B816A8">
        <w:rPr>
          <w:rFonts w:ascii="Arial" w:hAnsi="Arial" w:cs="Arial"/>
          <w:sz w:val="24"/>
          <w:szCs w:val="24"/>
        </w:rPr>
        <w:t>’</w:t>
      </w:r>
      <w:r w:rsidRPr="009E1890">
        <w:rPr>
          <w:rFonts w:ascii="Arial" w:hAnsi="Arial" w:cs="Arial"/>
          <w:sz w:val="24"/>
          <w:szCs w:val="24"/>
        </w:rPr>
        <w:t>r</w:t>
      </w:r>
      <w:r w:rsidR="00507F04">
        <w:rPr>
          <w:rFonts w:ascii="Arial" w:hAnsi="Arial" w:cs="Arial"/>
          <w:sz w:val="24"/>
          <w:szCs w:val="24"/>
        </w:rPr>
        <w:t>e</w:t>
      </w:r>
      <w:r w:rsidRPr="009E1890">
        <w:rPr>
          <w:rFonts w:ascii="Arial" w:hAnsi="Arial" w:cs="Arial"/>
          <w:sz w:val="24"/>
          <w:szCs w:val="24"/>
        </w:rPr>
        <w:t xml:space="preserve"> making reference to</w:t>
      </w:r>
      <w:r w:rsidR="00B816A8">
        <w:rPr>
          <w:rFonts w:ascii="Arial" w:hAnsi="Arial" w:cs="Arial"/>
          <w:sz w:val="24"/>
          <w:szCs w:val="24"/>
        </w:rPr>
        <w:t>,</w:t>
      </w:r>
      <w:r w:rsidRPr="009E1890">
        <w:rPr>
          <w:rFonts w:ascii="Arial" w:hAnsi="Arial" w:cs="Arial"/>
          <w:sz w:val="24"/>
          <w:szCs w:val="24"/>
        </w:rPr>
        <w:t xml:space="preserve"> </w:t>
      </w:r>
      <w:r w:rsidR="00491BFE">
        <w:rPr>
          <w:rFonts w:ascii="Arial" w:hAnsi="Arial" w:cs="Arial"/>
          <w:sz w:val="24"/>
          <w:szCs w:val="24"/>
        </w:rPr>
        <w:t>m</w:t>
      </w:r>
      <w:r w:rsidRPr="009E1890">
        <w:rPr>
          <w:rFonts w:ascii="Arial" w:hAnsi="Arial" w:cs="Arial"/>
          <w:sz w:val="24"/>
          <w:szCs w:val="24"/>
        </w:rPr>
        <w:t>adam?</w:t>
      </w:r>
    </w:p>
    <w:p w14:paraId="7D884463" w14:textId="77777777" w:rsidR="00497959" w:rsidRPr="009E1890" w:rsidRDefault="00497959" w:rsidP="00AE50E7">
      <w:pPr>
        <w:spacing w:after="0"/>
        <w:jc w:val="both"/>
        <w:rPr>
          <w:rFonts w:ascii="Arial" w:hAnsi="Arial" w:cs="Arial"/>
          <w:sz w:val="24"/>
          <w:szCs w:val="24"/>
        </w:rPr>
      </w:pPr>
    </w:p>
    <w:p w14:paraId="7A3CBB5A" w14:textId="5F4F7B27"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19:53</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That is the document.</w:t>
      </w:r>
    </w:p>
    <w:p w14:paraId="06EC562C" w14:textId="77777777" w:rsidR="00497959" w:rsidRPr="009E1890" w:rsidRDefault="00497959" w:rsidP="00AE50E7">
      <w:pPr>
        <w:spacing w:after="0"/>
        <w:jc w:val="both"/>
        <w:rPr>
          <w:rFonts w:ascii="Arial" w:hAnsi="Arial" w:cs="Arial"/>
          <w:sz w:val="24"/>
          <w:szCs w:val="24"/>
        </w:rPr>
      </w:pPr>
    </w:p>
    <w:p w14:paraId="63F6FE09" w14:textId="55662DBC" w:rsidR="00497959" w:rsidRPr="009E1890" w:rsidRDefault="00FF4B4D" w:rsidP="00AE50E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19:54</w:t>
      </w:r>
      <w:r w:rsidR="00FC121E" w:rsidRPr="009E1890">
        <w:rPr>
          <w:rFonts w:ascii="Arial" w:hAnsi="Arial" w:cs="Arial"/>
          <w:color w:val="5D7284"/>
          <w:sz w:val="24"/>
          <w:szCs w:val="24"/>
        </w:rPr>
        <w:t>:</w:t>
      </w:r>
      <w:r w:rsidR="00D1685B" w:rsidRPr="009E1890">
        <w:rPr>
          <w:rFonts w:ascii="Arial" w:hAnsi="Arial" w:cs="Arial"/>
          <w:sz w:val="24"/>
          <w:szCs w:val="24"/>
        </w:rPr>
        <w:tab/>
      </w:r>
      <w:r w:rsidRPr="009E1890">
        <w:rPr>
          <w:rFonts w:ascii="Arial" w:hAnsi="Arial" w:cs="Arial"/>
          <w:sz w:val="24"/>
          <w:szCs w:val="24"/>
        </w:rPr>
        <w:t>And you're saying the words that appear there</w:t>
      </w:r>
      <w:r w:rsidR="00507F04">
        <w:rPr>
          <w:rFonts w:ascii="Arial" w:hAnsi="Arial" w:cs="Arial"/>
          <w:sz w:val="24"/>
          <w:szCs w:val="24"/>
        </w:rPr>
        <w:t>,</w:t>
      </w:r>
      <w:r w:rsidRPr="009E1890">
        <w:rPr>
          <w:rFonts w:ascii="Arial" w:hAnsi="Arial" w:cs="Arial"/>
          <w:sz w:val="24"/>
          <w:szCs w:val="24"/>
        </w:rPr>
        <w:t xml:space="preserve"> Thomas Smith, that is what you</w:t>
      </w:r>
      <w:r w:rsidR="00B816A8">
        <w:rPr>
          <w:rFonts w:ascii="Arial" w:hAnsi="Arial" w:cs="Arial"/>
          <w:sz w:val="24"/>
          <w:szCs w:val="24"/>
        </w:rPr>
        <w:t>’</w:t>
      </w:r>
      <w:r w:rsidRPr="009E1890">
        <w:rPr>
          <w:rFonts w:ascii="Arial" w:hAnsi="Arial" w:cs="Arial"/>
          <w:sz w:val="24"/>
          <w:szCs w:val="24"/>
        </w:rPr>
        <w:t>r</w:t>
      </w:r>
      <w:r w:rsidR="00B816A8">
        <w:rPr>
          <w:rFonts w:ascii="Arial" w:hAnsi="Arial" w:cs="Arial"/>
          <w:sz w:val="24"/>
          <w:szCs w:val="24"/>
        </w:rPr>
        <w:t>e</w:t>
      </w:r>
      <w:r w:rsidRPr="009E1890">
        <w:rPr>
          <w:rFonts w:ascii="Arial" w:hAnsi="Arial" w:cs="Arial"/>
          <w:sz w:val="24"/>
          <w:szCs w:val="24"/>
        </w:rPr>
        <w:t xml:space="preserve"> questioning, that signature?</w:t>
      </w:r>
    </w:p>
    <w:p w14:paraId="157C962F" w14:textId="77777777" w:rsidR="00497959" w:rsidRPr="009E1890" w:rsidRDefault="00497959" w:rsidP="00AE50E7">
      <w:pPr>
        <w:spacing w:after="0"/>
        <w:jc w:val="both"/>
        <w:rPr>
          <w:rFonts w:ascii="Arial" w:hAnsi="Arial" w:cs="Arial"/>
          <w:sz w:val="24"/>
          <w:szCs w:val="24"/>
        </w:rPr>
      </w:pPr>
    </w:p>
    <w:p w14:paraId="2495CD70" w14:textId="07347A7D" w:rsidR="00497959" w:rsidRPr="009E1890" w:rsidRDefault="00FF4B4D" w:rsidP="00AE50E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20:07</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That is correct.</w:t>
      </w:r>
    </w:p>
    <w:p w14:paraId="21F707D3" w14:textId="77777777" w:rsidR="00497959" w:rsidRPr="009E1890" w:rsidRDefault="00497959" w:rsidP="008360BA">
      <w:pPr>
        <w:spacing w:after="0"/>
        <w:jc w:val="both"/>
        <w:rPr>
          <w:rFonts w:ascii="Arial" w:hAnsi="Arial" w:cs="Arial"/>
          <w:sz w:val="24"/>
          <w:szCs w:val="24"/>
        </w:rPr>
      </w:pPr>
    </w:p>
    <w:p w14:paraId="528E0BA0" w14:textId="68C773FB" w:rsidR="00497959" w:rsidRPr="009E1890" w:rsidRDefault="00FF4B4D" w:rsidP="008360BA">
      <w:pPr>
        <w:spacing w:after="0"/>
        <w:ind w:left="4320" w:hanging="4320"/>
        <w:jc w:val="both"/>
        <w:rPr>
          <w:rFonts w:ascii="Arial" w:hAnsi="Arial" w:cs="Arial"/>
          <w:sz w:val="24"/>
          <w:szCs w:val="24"/>
        </w:rPr>
      </w:pPr>
      <w:r w:rsidRPr="009E1890">
        <w:rPr>
          <w:rFonts w:ascii="Arial" w:hAnsi="Arial" w:cs="Arial"/>
          <w:b/>
          <w:sz w:val="24"/>
          <w:szCs w:val="24"/>
        </w:rPr>
        <w:lastRenderedPageBreak/>
        <w:t xml:space="preserve">Commission Counsel  </w:t>
      </w:r>
      <w:r w:rsidRPr="009E1890">
        <w:rPr>
          <w:rFonts w:ascii="Arial" w:hAnsi="Arial" w:cs="Arial"/>
          <w:color w:val="5D7284"/>
          <w:sz w:val="24"/>
          <w:szCs w:val="24"/>
        </w:rPr>
        <w:t>20:13</w:t>
      </w:r>
      <w:r w:rsidR="00FC121E" w:rsidRPr="009E1890">
        <w:rPr>
          <w:rFonts w:ascii="Arial" w:hAnsi="Arial" w:cs="Arial"/>
          <w:color w:val="5D7284"/>
          <w:sz w:val="24"/>
          <w:szCs w:val="24"/>
        </w:rPr>
        <w:t>:</w:t>
      </w:r>
      <w:r w:rsidR="00D1685B" w:rsidRPr="009E1890">
        <w:rPr>
          <w:rFonts w:ascii="Arial" w:hAnsi="Arial" w:cs="Arial"/>
          <w:sz w:val="24"/>
          <w:szCs w:val="24"/>
        </w:rPr>
        <w:tab/>
      </w:r>
      <w:r w:rsidRPr="009E1890">
        <w:rPr>
          <w:rFonts w:ascii="Arial" w:hAnsi="Arial" w:cs="Arial"/>
          <w:sz w:val="24"/>
          <w:szCs w:val="24"/>
        </w:rPr>
        <w:t>Thank yo</w:t>
      </w:r>
      <w:r w:rsidR="00507F04">
        <w:rPr>
          <w:rFonts w:ascii="Arial" w:hAnsi="Arial" w:cs="Arial"/>
          <w:sz w:val="24"/>
          <w:szCs w:val="24"/>
        </w:rPr>
        <w:t>u. An</w:t>
      </w:r>
      <w:r w:rsidRPr="009E1890">
        <w:rPr>
          <w:rFonts w:ascii="Arial" w:hAnsi="Arial" w:cs="Arial"/>
          <w:sz w:val="24"/>
          <w:szCs w:val="24"/>
        </w:rPr>
        <w:t>d you</w:t>
      </w:r>
      <w:r w:rsidR="00B816A8">
        <w:rPr>
          <w:rFonts w:ascii="Arial" w:hAnsi="Arial" w:cs="Arial"/>
          <w:sz w:val="24"/>
          <w:szCs w:val="24"/>
        </w:rPr>
        <w:t>r</w:t>
      </w:r>
      <w:r w:rsidRPr="009E1890">
        <w:rPr>
          <w:rFonts w:ascii="Arial" w:hAnsi="Arial" w:cs="Arial"/>
          <w:sz w:val="24"/>
          <w:szCs w:val="24"/>
        </w:rPr>
        <w:t xml:space="preserve"> grandfather was</w:t>
      </w:r>
      <w:r w:rsidR="00B816A8">
        <w:rPr>
          <w:rFonts w:ascii="Arial" w:hAnsi="Arial" w:cs="Arial"/>
          <w:sz w:val="24"/>
          <w:szCs w:val="24"/>
        </w:rPr>
        <w:t>,</w:t>
      </w:r>
      <w:r w:rsidRPr="009E1890">
        <w:rPr>
          <w:rFonts w:ascii="Arial" w:hAnsi="Arial" w:cs="Arial"/>
          <w:sz w:val="24"/>
          <w:szCs w:val="24"/>
        </w:rPr>
        <w:t xml:space="preserve"> to say the least,  a little older than you. How would you speak to his signature</w:t>
      </w:r>
      <w:r w:rsidR="00B816A8">
        <w:rPr>
          <w:rFonts w:ascii="Arial" w:hAnsi="Arial" w:cs="Arial"/>
          <w:sz w:val="24"/>
          <w:szCs w:val="24"/>
        </w:rPr>
        <w:t>,</w:t>
      </w:r>
      <w:r w:rsidRPr="009E1890">
        <w:rPr>
          <w:rFonts w:ascii="Arial" w:hAnsi="Arial" w:cs="Arial"/>
          <w:sz w:val="24"/>
          <w:szCs w:val="24"/>
        </w:rPr>
        <w:t xml:space="preserve"> being his granddaughter? Is there anyone else who caused you to arrive at that opinion</w:t>
      </w:r>
      <w:r w:rsidR="00B816A8">
        <w:rPr>
          <w:rFonts w:ascii="Arial" w:hAnsi="Arial" w:cs="Arial"/>
          <w:sz w:val="24"/>
          <w:szCs w:val="24"/>
        </w:rPr>
        <w:t xml:space="preserve"> o</w:t>
      </w:r>
      <w:r w:rsidRPr="009E1890">
        <w:rPr>
          <w:rFonts w:ascii="Arial" w:hAnsi="Arial" w:cs="Arial"/>
          <w:sz w:val="24"/>
          <w:szCs w:val="24"/>
        </w:rPr>
        <w:t>r is that an opinion you arrived at on your own</w:t>
      </w:r>
      <w:r w:rsidR="00B816A8">
        <w:rPr>
          <w:rFonts w:ascii="Arial" w:hAnsi="Arial" w:cs="Arial"/>
          <w:sz w:val="24"/>
          <w:szCs w:val="24"/>
        </w:rPr>
        <w:t>?</w:t>
      </w:r>
      <w:r w:rsidRPr="009E1890">
        <w:rPr>
          <w:rFonts w:ascii="Arial" w:hAnsi="Arial" w:cs="Arial"/>
          <w:sz w:val="24"/>
          <w:szCs w:val="24"/>
        </w:rPr>
        <w:t xml:space="preserve"> </w:t>
      </w:r>
    </w:p>
    <w:p w14:paraId="2E60D7E9" w14:textId="77777777" w:rsidR="00497959" w:rsidRPr="009E1890" w:rsidRDefault="00497959" w:rsidP="008360BA">
      <w:pPr>
        <w:spacing w:after="0"/>
        <w:jc w:val="both"/>
        <w:rPr>
          <w:rFonts w:ascii="Arial" w:hAnsi="Arial" w:cs="Arial"/>
          <w:sz w:val="24"/>
          <w:szCs w:val="24"/>
        </w:rPr>
      </w:pPr>
    </w:p>
    <w:p w14:paraId="630AD897" w14:textId="46B95566" w:rsidR="00497959" w:rsidRPr="009E1890" w:rsidRDefault="00FF4B4D" w:rsidP="008360BA">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20:37</w:t>
      </w:r>
      <w:r w:rsidR="00FC121E" w:rsidRPr="009E1890">
        <w:rPr>
          <w:rFonts w:ascii="Arial" w:hAnsi="Arial" w:cs="Arial"/>
          <w:color w:val="5D7284"/>
          <w:sz w:val="24"/>
          <w:szCs w:val="24"/>
        </w:rPr>
        <w:t>:</w:t>
      </w:r>
      <w:r w:rsidR="00D1685B" w:rsidRPr="009E1890">
        <w:rPr>
          <w:rFonts w:ascii="Arial" w:hAnsi="Arial" w:cs="Arial"/>
          <w:sz w:val="24"/>
          <w:szCs w:val="24"/>
        </w:rPr>
        <w:tab/>
      </w:r>
      <w:r w:rsidRPr="009E1890">
        <w:rPr>
          <w:rFonts w:ascii="Arial" w:hAnsi="Arial" w:cs="Arial"/>
          <w:sz w:val="24"/>
          <w:szCs w:val="24"/>
        </w:rPr>
        <w:t>No, that is not an opinion I arrived on my own. From what I understand</w:t>
      </w:r>
      <w:r w:rsidR="00507F04">
        <w:rPr>
          <w:rFonts w:ascii="Arial" w:hAnsi="Arial" w:cs="Arial"/>
          <w:sz w:val="24"/>
          <w:szCs w:val="24"/>
        </w:rPr>
        <w:t>.</w:t>
      </w:r>
      <w:r w:rsidRPr="009E1890">
        <w:rPr>
          <w:rFonts w:ascii="Arial" w:hAnsi="Arial" w:cs="Arial"/>
          <w:sz w:val="24"/>
          <w:szCs w:val="24"/>
        </w:rPr>
        <w:t xml:space="preserve"> my mother who's present</w:t>
      </w:r>
      <w:r w:rsidR="00B816A8">
        <w:rPr>
          <w:rFonts w:ascii="Arial" w:hAnsi="Arial" w:cs="Arial"/>
          <w:sz w:val="24"/>
          <w:szCs w:val="24"/>
        </w:rPr>
        <w:t>, s</w:t>
      </w:r>
      <w:r w:rsidRPr="009E1890">
        <w:rPr>
          <w:rFonts w:ascii="Arial" w:hAnsi="Arial" w:cs="Arial"/>
          <w:sz w:val="24"/>
          <w:szCs w:val="24"/>
        </w:rPr>
        <w:t>he knows, knew him better than anybody</w:t>
      </w:r>
      <w:r w:rsidR="00B816A8">
        <w:rPr>
          <w:rFonts w:ascii="Arial" w:hAnsi="Arial" w:cs="Arial"/>
          <w:sz w:val="24"/>
          <w:szCs w:val="24"/>
        </w:rPr>
        <w:t xml:space="preserve"> a</w:t>
      </w:r>
      <w:r w:rsidRPr="009E1890">
        <w:rPr>
          <w:rFonts w:ascii="Arial" w:hAnsi="Arial" w:cs="Arial"/>
          <w:sz w:val="24"/>
          <w:szCs w:val="24"/>
        </w:rPr>
        <w:t>nd she says that is not his handwriting.</w:t>
      </w:r>
    </w:p>
    <w:p w14:paraId="3223FFCF" w14:textId="77777777" w:rsidR="00497959" w:rsidRPr="009E1890" w:rsidRDefault="00497959" w:rsidP="008360BA">
      <w:pPr>
        <w:spacing w:after="0"/>
        <w:jc w:val="both"/>
        <w:rPr>
          <w:rFonts w:ascii="Arial" w:hAnsi="Arial" w:cs="Arial"/>
          <w:sz w:val="24"/>
          <w:szCs w:val="24"/>
        </w:rPr>
      </w:pPr>
    </w:p>
    <w:p w14:paraId="2D2BE780" w14:textId="5F62E310"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20:51</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What is your mother's name?</w:t>
      </w:r>
    </w:p>
    <w:p w14:paraId="085CDC91" w14:textId="77777777" w:rsidR="00497959" w:rsidRPr="009E1890" w:rsidRDefault="00497959" w:rsidP="008360BA">
      <w:pPr>
        <w:spacing w:after="0"/>
        <w:jc w:val="both"/>
        <w:rPr>
          <w:rFonts w:ascii="Arial" w:hAnsi="Arial" w:cs="Arial"/>
          <w:sz w:val="24"/>
          <w:szCs w:val="24"/>
        </w:rPr>
      </w:pPr>
    </w:p>
    <w:p w14:paraId="53C2186C" w14:textId="034BAF6E"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20:53</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Lydia Aileen Jones.</w:t>
      </w:r>
    </w:p>
    <w:p w14:paraId="582FB6BB" w14:textId="77777777" w:rsidR="00497959" w:rsidRPr="009E1890" w:rsidRDefault="00497959" w:rsidP="008360BA">
      <w:pPr>
        <w:spacing w:after="0"/>
        <w:jc w:val="both"/>
        <w:rPr>
          <w:rFonts w:ascii="Arial" w:hAnsi="Arial" w:cs="Arial"/>
          <w:sz w:val="24"/>
          <w:szCs w:val="24"/>
        </w:rPr>
      </w:pPr>
    </w:p>
    <w:p w14:paraId="4F1616E1" w14:textId="4560DDE8" w:rsidR="00497959" w:rsidRPr="009E1890" w:rsidRDefault="00FF4B4D" w:rsidP="008360BA">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20:56</w:t>
      </w:r>
      <w:r w:rsidR="00FC121E" w:rsidRPr="009E1890">
        <w:rPr>
          <w:rFonts w:ascii="Arial" w:hAnsi="Arial" w:cs="Arial"/>
          <w:color w:val="5D7284"/>
          <w:sz w:val="24"/>
          <w:szCs w:val="24"/>
        </w:rPr>
        <w:t>:</w:t>
      </w:r>
      <w:r w:rsidR="00D1685B" w:rsidRPr="009E1890">
        <w:rPr>
          <w:rFonts w:ascii="Arial" w:hAnsi="Arial" w:cs="Arial"/>
          <w:sz w:val="24"/>
          <w:szCs w:val="24"/>
        </w:rPr>
        <w:tab/>
      </w:r>
      <w:r w:rsidRPr="009E1890">
        <w:rPr>
          <w:rFonts w:ascii="Arial" w:hAnsi="Arial" w:cs="Arial"/>
          <w:sz w:val="24"/>
          <w:szCs w:val="24"/>
        </w:rPr>
        <w:t xml:space="preserve">Now I'm just going to show you also </w:t>
      </w:r>
      <w:r w:rsidR="00B816A8">
        <w:rPr>
          <w:rFonts w:ascii="Arial" w:hAnsi="Arial" w:cs="Arial"/>
          <w:sz w:val="24"/>
          <w:szCs w:val="24"/>
        </w:rPr>
        <w:t>E</w:t>
      </w:r>
      <w:r w:rsidRPr="009E1890">
        <w:rPr>
          <w:rFonts w:ascii="Arial" w:hAnsi="Arial" w:cs="Arial"/>
          <w:sz w:val="24"/>
          <w:szCs w:val="24"/>
        </w:rPr>
        <w:t xml:space="preserve">xhibit PM 1.  You're being shown </w:t>
      </w:r>
      <w:r w:rsidR="00B816A8">
        <w:rPr>
          <w:rFonts w:ascii="Arial" w:hAnsi="Arial" w:cs="Arial"/>
          <w:sz w:val="24"/>
          <w:szCs w:val="24"/>
        </w:rPr>
        <w:t>E</w:t>
      </w:r>
      <w:r w:rsidRPr="009E1890">
        <w:rPr>
          <w:rFonts w:ascii="Arial" w:hAnsi="Arial" w:cs="Arial"/>
          <w:sz w:val="24"/>
          <w:szCs w:val="24"/>
        </w:rPr>
        <w:t>xhibit PM 1 which purports to be a letter written to Vivian Thomas Wilson</w:t>
      </w:r>
      <w:r w:rsidR="00B816A8">
        <w:rPr>
          <w:rFonts w:ascii="Arial" w:hAnsi="Arial" w:cs="Arial"/>
          <w:sz w:val="24"/>
          <w:szCs w:val="24"/>
        </w:rPr>
        <w:t xml:space="preserve"> a</w:t>
      </w:r>
      <w:r w:rsidRPr="009E1890">
        <w:rPr>
          <w:rFonts w:ascii="Arial" w:hAnsi="Arial" w:cs="Arial"/>
          <w:sz w:val="24"/>
          <w:szCs w:val="24"/>
        </w:rPr>
        <w:t>nd it was signed by</w:t>
      </w:r>
      <w:r w:rsidR="00B816A8">
        <w:rPr>
          <w:rFonts w:ascii="Arial" w:hAnsi="Arial" w:cs="Arial"/>
          <w:sz w:val="24"/>
          <w:szCs w:val="24"/>
        </w:rPr>
        <w:t>,</w:t>
      </w:r>
      <w:r w:rsidRPr="009E1890">
        <w:rPr>
          <w:rFonts w:ascii="Arial" w:hAnsi="Arial" w:cs="Arial"/>
          <w:sz w:val="24"/>
          <w:szCs w:val="24"/>
        </w:rPr>
        <w:t xml:space="preserve"> could you just assist me</w:t>
      </w:r>
      <w:r w:rsidR="00507F04">
        <w:rPr>
          <w:rFonts w:ascii="Arial" w:hAnsi="Arial" w:cs="Arial"/>
          <w:sz w:val="24"/>
          <w:szCs w:val="24"/>
        </w:rPr>
        <w:t>, i</w:t>
      </w:r>
      <w:r w:rsidRPr="009E1890">
        <w:rPr>
          <w:rFonts w:ascii="Arial" w:hAnsi="Arial" w:cs="Arial"/>
          <w:sz w:val="24"/>
          <w:szCs w:val="24"/>
        </w:rPr>
        <w:t>t is signed by Lydia Jones</w:t>
      </w:r>
      <w:r w:rsidR="00B816A8">
        <w:rPr>
          <w:rFonts w:ascii="Arial" w:hAnsi="Arial" w:cs="Arial"/>
          <w:sz w:val="24"/>
          <w:szCs w:val="24"/>
        </w:rPr>
        <w:t>?</w:t>
      </w:r>
    </w:p>
    <w:p w14:paraId="1D789CFE" w14:textId="77777777" w:rsidR="00497959" w:rsidRPr="009E1890" w:rsidRDefault="00497959" w:rsidP="008360BA">
      <w:pPr>
        <w:spacing w:after="0"/>
        <w:jc w:val="both"/>
        <w:rPr>
          <w:rFonts w:ascii="Arial" w:hAnsi="Arial" w:cs="Arial"/>
          <w:sz w:val="24"/>
          <w:szCs w:val="24"/>
        </w:rPr>
      </w:pPr>
    </w:p>
    <w:p w14:paraId="1A259682" w14:textId="0995D446"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22:05</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Yes.</w:t>
      </w:r>
    </w:p>
    <w:p w14:paraId="2F0BBDCA" w14:textId="77777777" w:rsidR="00497959" w:rsidRPr="009E1890" w:rsidRDefault="00497959" w:rsidP="008360BA">
      <w:pPr>
        <w:spacing w:after="0"/>
        <w:jc w:val="both"/>
        <w:rPr>
          <w:rFonts w:ascii="Arial" w:hAnsi="Arial" w:cs="Arial"/>
          <w:sz w:val="24"/>
          <w:szCs w:val="24"/>
        </w:rPr>
      </w:pPr>
    </w:p>
    <w:p w14:paraId="79825945" w14:textId="0FEB6530"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22:06</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Winnifred Jones.</w:t>
      </w:r>
    </w:p>
    <w:p w14:paraId="18A7A96D" w14:textId="77777777" w:rsidR="00497959" w:rsidRPr="009E1890" w:rsidRDefault="00497959" w:rsidP="008360BA">
      <w:pPr>
        <w:spacing w:after="0"/>
        <w:jc w:val="both"/>
        <w:rPr>
          <w:rFonts w:ascii="Arial" w:hAnsi="Arial" w:cs="Arial"/>
          <w:sz w:val="24"/>
          <w:szCs w:val="24"/>
        </w:rPr>
      </w:pPr>
    </w:p>
    <w:p w14:paraId="7DB3E812" w14:textId="53FD3595"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22:08</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Yes.</w:t>
      </w:r>
    </w:p>
    <w:p w14:paraId="79DB0321" w14:textId="77777777" w:rsidR="00497959" w:rsidRPr="009E1890" w:rsidRDefault="00497959" w:rsidP="008360BA">
      <w:pPr>
        <w:spacing w:after="0"/>
        <w:jc w:val="both"/>
        <w:rPr>
          <w:rFonts w:ascii="Arial" w:hAnsi="Arial" w:cs="Arial"/>
          <w:sz w:val="24"/>
          <w:szCs w:val="24"/>
        </w:rPr>
      </w:pPr>
    </w:p>
    <w:p w14:paraId="3674E5C1" w14:textId="197E53F6"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22:10</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Dorothy White and Edith Darrell.</w:t>
      </w:r>
    </w:p>
    <w:p w14:paraId="3D9EF1C8" w14:textId="77777777" w:rsidR="00497959" w:rsidRPr="009E1890" w:rsidRDefault="00497959" w:rsidP="008360BA">
      <w:pPr>
        <w:spacing w:after="0"/>
        <w:jc w:val="both"/>
        <w:rPr>
          <w:rFonts w:ascii="Arial" w:hAnsi="Arial" w:cs="Arial"/>
          <w:sz w:val="24"/>
          <w:szCs w:val="24"/>
        </w:rPr>
      </w:pPr>
    </w:p>
    <w:p w14:paraId="5F080BFF" w14:textId="5C7E2FC3"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22:13</w:t>
      </w:r>
      <w:r w:rsidR="00FC121E" w:rsidRPr="009E1890">
        <w:rPr>
          <w:rFonts w:ascii="Arial" w:hAnsi="Arial" w:cs="Arial"/>
          <w:color w:val="5D7284"/>
          <w:sz w:val="24"/>
          <w:szCs w:val="24"/>
        </w:rPr>
        <w:t>:</w:t>
      </w:r>
      <w:r w:rsidR="00D1685B" w:rsidRPr="009E1890">
        <w:rPr>
          <w:rFonts w:ascii="Arial" w:hAnsi="Arial" w:cs="Arial"/>
          <w:sz w:val="24"/>
          <w:szCs w:val="24"/>
        </w:rPr>
        <w:tab/>
      </w:r>
      <w:r w:rsidR="00D1685B" w:rsidRPr="009E1890">
        <w:rPr>
          <w:rFonts w:ascii="Arial" w:hAnsi="Arial" w:cs="Arial"/>
          <w:sz w:val="24"/>
          <w:szCs w:val="24"/>
        </w:rPr>
        <w:tab/>
      </w:r>
      <w:r w:rsidRPr="009E1890">
        <w:rPr>
          <w:rFonts w:ascii="Arial" w:hAnsi="Arial" w:cs="Arial"/>
          <w:sz w:val="24"/>
          <w:szCs w:val="24"/>
        </w:rPr>
        <w:t>Correct.</w:t>
      </w:r>
    </w:p>
    <w:p w14:paraId="52C11060" w14:textId="77777777" w:rsidR="00497959" w:rsidRPr="009E1890" w:rsidRDefault="00497959" w:rsidP="008360BA">
      <w:pPr>
        <w:spacing w:after="0"/>
        <w:jc w:val="both"/>
        <w:rPr>
          <w:rFonts w:ascii="Arial" w:hAnsi="Arial" w:cs="Arial"/>
          <w:sz w:val="24"/>
          <w:szCs w:val="24"/>
        </w:rPr>
      </w:pPr>
    </w:p>
    <w:p w14:paraId="7129BC59" w14:textId="1676DD68"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22:14</w:t>
      </w:r>
      <w:r w:rsidR="00FC121E" w:rsidRPr="009E1890">
        <w:rPr>
          <w:rFonts w:ascii="Arial" w:hAnsi="Arial" w:cs="Arial"/>
          <w:color w:val="5D7284"/>
          <w:sz w:val="24"/>
          <w:szCs w:val="24"/>
        </w:rPr>
        <w:t>:</w:t>
      </w:r>
      <w:r w:rsidR="006242EF" w:rsidRPr="009E1890">
        <w:rPr>
          <w:rFonts w:ascii="Arial" w:hAnsi="Arial" w:cs="Arial"/>
          <w:sz w:val="24"/>
          <w:szCs w:val="24"/>
        </w:rPr>
        <w:tab/>
      </w:r>
      <w:r w:rsidR="006242EF" w:rsidRPr="009E1890">
        <w:rPr>
          <w:rFonts w:ascii="Arial" w:hAnsi="Arial" w:cs="Arial"/>
          <w:sz w:val="24"/>
          <w:szCs w:val="24"/>
        </w:rPr>
        <w:tab/>
      </w:r>
      <w:r w:rsidRPr="009E1890">
        <w:rPr>
          <w:rFonts w:ascii="Arial" w:hAnsi="Arial" w:cs="Arial"/>
          <w:sz w:val="24"/>
          <w:szCs w:val="24"/>
        </w:rPr>
        <w:t>And your mother's name is</w:t>
      </w:r>
      <w:r w:rsidR="00EF7415">
        <w:rPr>
          <w:rFonts w:ascii="Arial" w:hAnsi="Arial" w:cs="Arial"/>
          <w:sz w:val="24"/>
          <w:szCs w:val="24"/>
        </w:rPr>
        <w:t>?</w:t>
      </w:r>
    </w:p>
    <w:p w14:paraId="692B9B6A" w14:textId="77777777" w:rsidR="00497959" w:rsidRPr="009E1890" w:rsidRDefault="00497959" w:rsidP="008360BA">
      <w:pPr>
        <w:spacing w:after="0"/>
        <w:jc w:val="both"/>
        <w:rPr>
          <w:rFonts w:ascii="Arial" w:hAnsi="Arial" w:cs="Arial"/>
          <w:sz w:val="24"/>
          <w:szCs w:val="24"/>
        </w:rPr>
      </w:pPr>
    </w:p>
    <w:p w14:paraId="252C03D4" w14:textId="1190ADFF"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22:16</w:t>
      </w:r>
      <w:r w:rsidR="00FC121E" w:rsidRPr="009E1890">
        <w:rPr>
          <w:rFonts w:ascii="Arial" w:hAnsi="Arial" w:cs="Arial"/>
          <w:color w:val="5D7284"/>
          <w:sz w:val="24"/>
          <w:szCs w:val="24"/>
        </w:rPr>
        <w:t>:</w:t>
      </w:r>
      <w:r w:rsidR="006242EF" w:rsidRPr="009E1890">
        <w:rPr>
          <w:rFonts w:ascii="Arial" w:hAnsi="Arial" w:cs="Arial"/>
          <w:sz w:val="24"/>
          <w:szCs w:val="24"/>
        </w:rPr>
        <w:tab/>
      </w:r>
      <w:r w:rsidR="006242EF" w:rsidRPr="009E1890">
        <w:rPr>
          <w:rFonts w:ascii="Arial" w:hAnsi="Arial" w:cs="Arial"/>
          <w:sz w:val="24"/>
          <w:szCs w:val="24"/>
        </w:rPr>
        <w:tab/>
      </w:r>
      <w:r w:rsidRPr="009E1890">
        <w:rPr>
          <w:rFonts w:ascii="Arial" w:hAnsi="Arial" w:cs="Arial"/>
          <w:sz w:val="24"/>
          <w:szCs w:val="24"/>
        </w:rPr>
        <w:t xml:space="preserve">Lydia Jones. </w:t>
      </w:r>
    </w:p>
    <w:p w14:paraId="249BAD04" w14:textId="77777777" w:rsidR="00497959" w:rsidRPr="009E1890" w:rsidRDefault="00497959" w:rsidP="008360BA">
      <w:pPr>
        <w:spacing w:after="0"/>
        <w:jc w:val="both"/>
        <w:rPr>
          <w:rFonts w:ascii="Arial" w:hAnsi="Arial" w:cs="Arial"/>
          <w:sz w:val="24"/>
          <w:szCs w:val="24"/>
        </w:rPr>
      </w:pPr>
    </w:p>
    <w:p w14:paraId="2A4935BA" w14:textId="3DDB70DF"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22:17</w:t>
      </w:r>
      <w:r w:rsidR="00FC121E" w:rsidRPr="009E1890">
        <w:rPr>
          <w:rFonts w:ascii="Arial" w:hAnsi="Arial" w:cs="Arial"/>
          <w:color w:val="5D7284"/>
          <w:sz w:val="24"/>
          <w:szCs w:val="24"/>
        </w:rPr>
        <w:t>:</w:t>
      </w:r>
      <w:r w:rsidR="006242EF" w:rsidRPr="009E1890">
        <w:rPr>
          <w:rFonts w:ascii="Arial" w:hAnsi="Arial" w:cs="Arial"/>
          <w:sz w:val="24"/>
          <w:szCs w:val="24"/>
        </w:rPr>
        <w:tab/>
      </w:r>
      <w:r w:rsidR="006242EF" w:rsidRPr="009E1890">
        <w:rPr>
          <w:rFonts w:ascii="Arial" w:hAnsi="Arial" w:cs="Arial"/>
          <w:sz w:val="24"/>
          <w:szCs w:val="24"/>
        </w:rPr>
        <w:tab/>
      </w:r>
      <w:r w:rsidRPr="009E1890">
        <w:rPr>
          <w:rFonts w:ascii="Arial" w:hAnsi="Arial" w:cs="Arial"/>
          <w:sz w:val="24"/>
          <w:szCs w:val="24"/>
        </w:rPr>
        <w:t>And she's seated?</w:t>
      </w:r>
    </w:p>
    <w:p w14:paraId="559EE8F4" w14:textId="77777777" w:rsidR="00497959" w:rsidRPr="009E1890" w:rsidRDefault="00497959" w:rsidP="008360BA">
      <w:pPr>
        <w:spacing w:after="0"/>
        <w:jc w:val="both"/>
        <w:rPr>
          <w:rFonts w:ascii="Arial" w:hAnsi="Arial" w:cs="Arial"/>
          <w:sz w:val="24"/>
          <w:szCs w:val="24"/>
        </w:rPr>
      </w:pPr>
    </w:p>
    <w:p w14:paraId="7539C616" w14:textId="319DAAA3"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22:19</w:t>
      </w:r>
      <w:r w:rsidR="00FC121E" w:rsidRPr="009E1890">
        <w:rPr>
          <w:rFonts w:ascii="Arial" w:hAnsi="Arial" w:cs="Arial"/>
          <w:color w:val="5D7284"/>
          <w:sz w:val="24"/>
          <w:szCs w:val="24"/>
        </w:rPr>
        <w:t>:</w:t>
      </w:r>
      <w:r w:rsidR="006242EF" w:rsidRPr="009E1890">
        <w:rPr>
          <w:rFonts w:ascii="Arial" w:hAnsi="Arial" w:cs="Arial"/>
          <w:sz w:val="24"/>
          <w:szCs w:val="24"/>
        </w:rPr>
        <w:tab/>
      </w:r>
      <w:r w:rsidR="006242EF" w:rsidRPr="009E1890">
        <w:rPr>
          <w:rFonts w:ascii="Arial" w:hAnsi="Arial" w:cs="Arial"/>
          <w:sz w:val="24"/>
          <w:szCs w:val="24"/>
        </w:rPr>
        <w:tab/>
      </w:r>
      <w:r w:rsidRPr="009E1890">
        <w:rPr>
          <w:rFonts w:ascii="Arial" w:hAnsi="Arial" w:cs="Arial"/>
          <w:sz w:val="24"/>
          <w:szCs w:val="24"/>
        </w:rPr>
        <w:t xml:space="preserve">Right behind you. </w:t>
      </w:r>
    </w:p>
    <w:p w14:paraId="447124D7" w14:textId="77777777" w:rsidR="00497959" w:rsidRPr="009E1890" w:rsidRDefault="00497959" w:rsidP="008360BA">
      <w:pPr>
        <w:spacing w:after="0"/>
        <w:jc w:val="both"/>
        <w:rPr>
          <w:rFonts w:ascii="Arial" w:hAnsi="Arial" w:cs="Arial"/>
          <w:sz w:val="24"/>
          <w:szCs w:val="24"/>
        </w:rPr>
      </w:pPr>
    </w:p>
    <w:p w14:paraId="4BA20509" w14:textId="6EB5FFAA" w:rsidR="00497959" w:rsidRPr="009E1890" w:rsidRDefault="00FF4B4D" w:rsidP="008360BA">
      <w:pPr>
        <w:spacing w:after="0"/>
        <w:ind w:left="4320" w:hanging="4320"/>
        <w:jc w:val="both"/>
        <w:rPr>
          <w:rFonts w:ascii="Arial" w:hAnsi="Arial" w:cs="Arial"/>
          <w:sz w:val="24"/>
          <w:szCs w:val="24"/>
        </w:rPr>
      </w:pPr>
      <w:r w:rsidRPr="009E1890">
        <w:rPr>
          <w:rFonts w:ascii="Arial" w:hAnsi="Arial" w:cs="Arial"/>
          <w:b/>
          <w:sz w:val="24"/>
          <w:szCs w:val="24"/>
        </w:rPr>
        <w:lastRenderedPageBreak/>
        <w:t xml:space="preserve">Commission Counsel  </w:t>
      </w:r>
      <w:r w:rsidRPr="009E1890">
        <w:rPr>
          <w:rFonts w:ascii="Arial" w:hAnsi="Arial" w:cs="Arial"/>
          <w:color w:val="5D7284"/>
          <w:sz w:val="24"/>
          <w:szCs w:val="24"/>
        </w:rPr>
        <w:t>22:20</w:t>
      </w:r>
      <w:r w:rsidR="00FC121E" w:rsidRPr="009E1890">
        <w:rPr>
          <w:rFonts w:ascii="Arial" w:hAnsi="Arial" w:cs="Arial"/>
          <w:color w:val="5D7284"/>
          <w:sz w:val="24"/>
          <w:szCs w:val="24"/>
        </w:rPr>
        <w:t>:</w:t>
      </w:r>
      <w:r w:rsidR="006242EF" w:rsidRPr="009E1890">
        <w:rPr>
          <w:rFonts w:ascii="Arial" w:hAnsi="Arial" w:cs="Arial"/>
          <w:sz w:val="24"/>
          <w:szCs w:val="24"/>
        </w:rPr>
        <w:tab/>
      </w:r>
      <w:r w:rsidRPr="009E1890">
        <w:rPr>
          <w:rFonts w:ascii="Arial" w:hAnsi="Arial" w:cs="Arial"/>
          <w:sz w:val="24"/>
          <w:szCs w:val="24"/>
        </w:rPr>
        <w:t>Thank you. The other persons named?  Can you just identify who they are</w:t>
      </w:r>
      <w:r w:rsidR="00552F83">
        <w:rPr>
          <w:rFonts w:ascii="Arial" w:hAnsi="Arial" w:cs="Arial"/>
          <w:sz w:val="24"/>
          <w:szCs w:val="24"/>
        </w:rPr>
        <w:t>,</w:t>
      </w:r>
      <w:r w:rsidRPr="009E1890">
        <w:rPr>
          <w:rFonts w:ascii="Arial" w:hAnsi="Arial" w:cs="Arial"/>
          <w:sz w:val="24"/>
          <w:szCs w:val="24"/>
        </w:rPr>
        <w:t xml:space="preserve"> please?</w:t>
      </w:r>
    </w:p>
    <w:p w14:paraId="21A7F892" w14:textId="77777777" w:rsidR="00497959" w:rsidRPr="009E1890" w:rsidRDefault="00497959" w:rsidP="008360BA">
      <w:pPr>
        <w:spacing w:after="0"/>
        <w:jc w:val="both"/>
        <w:rPr>
          <w:rFonts w:ascii="Arial" w:hAnsi="Arial" w:cs="Arial"/>
          <w:sz w:val="24"/>
          <w:szCs w:val="24"/>
        </w:rPr>
      </w:pPr>
    </w:p>
    <w:p w14:paraId="1450BFB3" w14:textId="6B779BF4" w:rsidR="00497959" w:rsidRPr="009E1890" w:rsidRDefault="00FF4B4D" w:rsidP="008360BA">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22:27</w:t>
      </w:r>
      <w:r w:rsidR="00FC121E" w:rsidRPr="009E1890">
        <w:rPr>
          <w:rFonts w:ascii="Arial" w:hAnsi="Arial" w:cs="Arial"/>
          <w:color w:val="5D7284"/>
          <w:sz w:val="24"/>
          <w:szCs w:val="24"/>
        </w:rPr>
        <w:t>:</w:t>
      </w:r>
      <w:r w:rsidR="006242EF" w:rsidRPr="009E1890">
        <w:rPr>
          <w:rFonts w:ascii="Arial" w:hAnsi="Arial" w:cs="Arial"/>
          <w:sz w:val="24"/>
          <w:szCs w:val="24"/>
        </w:rPr>
        <w:tab/>
      </w:r>
      <w:r w:rsidRPr="009E1890">
        <w:rPr>
          <w:rFonts w:ascii="Arial" w:hAnsi="Arial" w:cs="Arial"/>
          <w:sz w:val="24"/>
          <w:szCs w:val="24"/>
        </w:rPr>
        <w:t>They are all the children of Louise</w:t>
      </w:r>
      <w:r w:rsidR="00507F04">
        <w:rPr>
          <w:rFonts w:ascii="Arial" w:hAnsi="Arial" w:cs="Arial"/>
          <w:sz w:val="24"/>
          <w:szCs w:val="24"/>
        </w:rPr>
        <w:t>. Those</w:t>
      </w:r>
      <w:r w:rsidRPr="009E1890">
        <w:rPr>
          <w:rFonts w:ascii="Arial" w:hAnsi="Arial" w:cs="Arial"/>
          <w:sz w:val="24"/>
          <w:szCs w:val="24"/>
        </w:rPr>
        <w:t xml:space="preserve"> are my mother's sisters</w:t>
      </w:r>
      <w:r w:rsidR="00552F83">
        <w:rPr>
          <w:rFonts w:ascii="Arial" w:hAnsi="Arial" w:cs="Arial"/>
          <w:sz w:val="24"/>
          <w:szCs w:val="24"/>
        </w:rPr>
        <w:t xml:space="preserve"> </w:t>
      </w:r>
      <w:r w:rsidRPr="009E1890">
        <w:rPr>
          <w:rFonts w:ascii="Arial" w:hAnsi="Arial" w:cs="Arial"/>
          <w:sz w:val="24"/>
          <w:szCs w:val="24"/>
        </w:rPr>
        <w:t>Dorothy White</w:t>
      </w:r>
      <w:r w:rsidR="00552F83">
        <w:rPr>
          <w:rFonts w:ascii="Arial" w:hAnsi="Arial" w:cs="Arial"/>
          <w:sz w:val="24"/>
          <w:szCs w:val="24"/>
        </w:rPr>
        <w:t xml:space="preserve">, </w:t>
      </w:r>
      <w:r w:rsidRPr="009E1890">
        <w:rPr>
          <w:rFonts w:ascii="Arial" w:hAnsi="Arial" w:cs="Arial"/>
          <w:sz w:val="24"/>
          <w:szCs w:val="24"/>
        </w:rPr>
        <w:t xml:space="preserve"> </w:t>
      </w:r>
      <w:r w:rsidR="00507F04" w:rsidRPr="009E1890">
        <w:rPr>
          <w:rFonts w:ascii="Arial" w:hAnsi="Arial" w:cs="Arial"/>
          <w:sz w:val="24"/>
          <w:szCs w:val="24"/>
        </w:rPr>
        <w:t>E</w:t>
      </w:r>
      <w:r w:rsidR="00507F04">
        <w:rPr>
          <w:rFonts w:ascii="Arial" w:hAnsi="Arial" w:cs="Arial"/>
          <w:sz w:val="24"/>
          <w:szCs w:val="24"/>
        </w:rPr>
        <w:t>dith</w:t>
      </w:r>
      <w:r w:rsidRPr="009E1890">
        <w:rPr>
          <w:rFonts w:ascii="Arial" w:hAnsi="Arial" w:cs="Arial"/>
          <w:sz w:val="24"/>
          <w:szCs w:val="24"/>
        </w:rPr>
        <w:t xml:space="preserve"> Darrell and Winnifred Jones</w:t>
      </w:r>
      <w:r w:rsidR="00507F04">
        <w:rPr>
          <w:rFonts w:ascii="Arial" w:hAnsi="Arial" w:cs="Arial"/>
          <w:sz w:val="24"/>
          <w:szCs w:val="24"/>
        </w:rPr>
        <w:t>, m</w:t>
      </w:r>
      <w:r w:rsidRPr="009E1890">
        <w:rPr>
          <w:rFonts w:ascii="Arial" w:hAnsi="Arial" w:cs="Arial"/>
          <w:sz w:val="24"/>
          <w:szCs w:val="24"/>
        </w:rPr>
        <w:t>y mother's sisters.</w:t>
      </w:r>
    </w:p>
    <w:p w14:paraId="78D6F0EB" w14:textId="77777777" w:rsidR="00497959" w:rsidRPr="009E1890" w:rsidRDefault="00497959" w:rsidP="008360BA">
      <w:pPr>
        <w:spacing w:after="0"/>
        <w:jc w:val="both"/>
        <w:rPr>
          <w:rFonts w:ascii="Arial" w:hAnsi="Arial" w:cs="Arial"/>
          <w:sz w:val="24"/>
          <w:szCs w:val="24"/>
        </w:rPr>
      </w:pPr>
    </w:p>
    <w:p w14:paraId="42701369" w14:textId="7CD5AD72" w:rsidR="00497959" w:rsidRPr="009E1890" w:rsidRDefault="00FF4B4D" w:rsidP="008360BA">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22:36</w:t>
      </w:r>
      <w:r w:rsidR="00FC121E" w:rsidRPr="009E1890">
        <w:rPr>
          <w:rFonts w:ascii="Arial" w:hAnsi="Arial" w:cs="Arial"/>
          <w:color w:val="5D7284"/>
          <w:sz w:val="24"/>
          <w:szCs w:val="24"/>
        </w:rPr>
        <w:t>:</w:t>
      </w:r>
      <w:r w:rsidR="006242EF" w:rsidRPr="009E1890">
        <w:rPr>
          <w:rFonts w:ascii="Arial" w:hAnsi="Arial" w:cs="Arial"/>
          <w:sz w:val="24"/>
          <w:szCs w:val="24"/>
        </w:rPr>
        <w:tab/>
      </w:r>
      <w:r w:rsidRPr="009E1890">
        <w:rPr>
          <w:rFonts w:ascii="Arial" w:hAnsi="Arial" w:cs="Arial"/>
          <w:sz w:val="24"/>
          <w:szCs w:val="24"/>
        </w:rPr>
        <w:t>And the letter actually which is PM 1 is actually</w:t>
      </w:r>
      <w:r w:rsidR="00552F83">
        <w:rPr>
          <w:rFonts w:ascii="Arial" w:hAnsi="Arial" w:cs="Arial"/>
          <w:sz w:val="24"/>
          <w:szCs w:val="24"/>
        </w:rPr>
        <w:t>,</w:t>
      </w:r>
      <w:r w:rsidRPr="009E1890">
        <w:rPr>
          <w:rFonts w:ascii="Arial" w:hAnsi="Arial" w:cs="Arial"/>
          <w:sz w:val="24"/>
          <w:szCs w:val="24"/>
        </w:rPr>
        <w:t xml:space="preserve"> it is signed by the daughters of Louise Simmons</w:t>
      </w:r>
      <w:r w:rsidR="00552F83">
        <w:rPr>
          <w:rFonts w:ascii="Arial" w:hAnsi="Arial" w:cs="Arial"/>
          <w:sz w:val="24"/>
          <w:szCs w:val="24"/>
        </w:rPr>
        <w:t>. Is</w:t>
      </w:r>
      <w:r w:rsidRPr="009E1890">
        <w:rPr>
          <w:rFonts w:ascii="Arial" w:hAnsi="Arial" w:cs="Arial"/>
          <w:sz w:val="24"/>
          <w:szCs w:val="24"/>
        </w:rPr>
        <w:t xml:space="preserve"> that correct?</w:t>
      </w:r>
    </w:p>
    <w:p w14:paraId="60A57710" w14:textId="77777777" w:rsidR="00497959" w:rsidRPr="009E1890" w:rsidRDefault="00497959" w:rsidP="008360BA">
      <w:pPr>
        <w:spacing w:after="0"/>
        <w:jc w:val="both"/>
        <w:rPr>
          <w:rFonts w:ascii="Arial" w:hAnsi="Arial" w:cs="Arial"/>
          <w:sz w:val="24"/>
          <w:szCs w:val="24"/>
        </w:rPr>
      </w:pPr>
    </w:p>
    <w:p w14:paraId="09530D60" w14:textId="33FD6FC9" w:rsidR="00497959" w:rsidRPr="009E1890" w:rsidRDefault="00FF4B4D" w:rsidP="008360BA">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22:47</w:t>
      </w:r>
      <w:r w:rsidR="00FC121E" w:rsidRPr="009E1890">
        <w:rPr>
          <w:rFonts w:ascii="Arial" w:hAnsi="Arial" w:cs="Arial"/>
          <w:color w:val="5D7284"/>
          <w:sz w:val="24"/>
          <w:szCs w:val="24"/>
        </w:rPr>
        <w:t>:</w:t>
      </w:r>
      <w:r w:rsidR="006242EF" w:rsidRPr="009E1890">
        <w:rPr>
          <w:rFonts w:ascii="Arial" w:hAnsi="Arial" w:cs="Arial"/>
          <w:sz w:val="24"/>
          <w:szCs w:val="24"/>
        </w:rPr>
        <w:tab/>
      </w:r>
      <w:r w:rsidR="006242EF" w:rsidRPr="009E1890">
        <w:rPr>
          <w:rFonts w:ascii="Arial" w:hAnsi="Arial" w:cs="Arial"/>
          <w:sz w:val="24"/>
          <w:szCs w:val="24"/>
        </w:rPr>
        <w:tab/>
      </w:r>
      <w:r w:rsidRPr="009E1890">
        <w:rPr>
          <w:rFonts w:ascii="Arial" w:hAnsi="Arial" w:cs="Arial"/>
          <w:sz w:val="24"/>
          <w:szCs w:val="24"/>
        </w:rPr>
        <w:t>That is correct.</w:t>
      </w:r>
    </w:p>
    <w:p w14:paraId="5234CC81" w14:textId="77777777" w:rsidR="00497959" w:rsidRPr="009E1890" w:rsidRDefault="00497959" w:rsidP="008360BA">
      <w:pPr>
        <w:spacing w:after="0"/>
        <w:jc w:val="both"/>
        <w:rPr>
          <w:rFonts w:ascii="Arial" w:hAnsi="Arial" w:cs="Arial"/>
          <w:sz w:val="24"/>
          <w:szCs w:val="24"/>
        </w:rPr>
      </w:pPr>
    </w:p>
    <w:p w14:paraId="761314B1" w14:textId="2C6BEC72" w:rsidR="00497959" w:rsidRPr="009E1890" w:rsidRDefault="00FF4B4D" w:rsidP="00463018">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22:50</w:t>
      </w:r>
      <w:r w:rsidR="00FC121E" w:rsidRPr="009E1890">
        <w:rPr>
          <w:rFonts w:ascii="Arial" w:hAnsi="Arial" w:cs="Arial"/>
          <w:color w:val="5D7284"/>
          <w:sz w:val="24"/>
          <w:szCs w:val="24"/>
        </w:rPr>
        <w:t>:</w:t>
      </w:r>
      <w:r w:rsidR="006242EF" w:rsidRPr="009E1890">
        <w:rPr>
          <w:rFonts w:ascii="Arial" w:hAnsi="Arial" w:cs="Arial"/>
          <w:sz w:val="24"/>
          <w:szCs w:val="24"/>
        </w:rPr>
        <w:tab/>
      </w:r>
      <w:r w:rsidR="0041616B" w:rsidRPr="009E1890">
        <w:rPr>
          <w:rFonts w:ascii="Arial" w:hAnsi="Arial" w:cs="Arial"/>
          <w:sz w:val="24"/>
          <w:szCs w:val="24"/>
        </w:rPr>
        <w:t xml:space="preserve">Thank you.  </w:t>
      </w:r>
      <w:r w:rsidRPr="009E1890">
        <w:rPr>
          <w:rFonts w:ascii="Arial" w:hAnsi="Arial" w:cs="Arial"/>
          <w:sz w:val="24"/>
          <w:szCs w:val="24"/>
        </w:rPr>
        <w:t>You have seen that document before</w:t>
      </w:r>
      <w:r w:rsidR="00552F83">
        <w:rPr>
          <w:rFonts w:ascii="Arial" w:hAnsi="Arial" w:cs="Arial"/>
          <w:sz w:val="24"/>
          <w:szCs w:val="24"/>
        </w:rPr>
        <w:t>,</w:t>
      </w:r>
      <w:r w:rsidRPr="009E1890">
        <w:rPr>
          <w:rFonts w:ascii="Arial" w:hAnsi="Arial" w:cs="Arial"/>
          <w:sz w:val="24"/>
          <w:szCs w:val="24"/>
        </w:rPr>
        <w:t xml:space="preserve"> </w:t>
      </w:r>
      <w:r w:rsidR="00817FF9">
        <w:rPr>
          <w:rFonts w:ascii="Arial" w:hAnsi="Arial" w:cs="Arial"/>
          <w:sz w:val="24"/>
          <w:szCs w:val="24"/>
        </w:rPr>
        <w:t>m</w:t>
      </w:r>
      <w:r w:rsidRPr="009E1890">
        <w:rPr>
          <w:rFonts w:ascii="Arial" w:hAnsi="Arial" w:cs="Arial"/>
          <w:sz w:val="24"/>
          <w:szCs w:val="24"/>
        </w:rPr>
        <w:t xml:space="preserve">adam? </w:t>
      </w:r>
    </w:p>
    <w:p w14:paraId="550DB0A7" w14:textId="77777777" w:rsidR="00497959" w:rsidRPr="009E1890" w:rsidRDefault="00497959" w:rsidP="00A71087">
      <w:pPr>
        <w:spacing w:after="0"/>
        <w:jc w:val="both"/>
        <w:rPr>
          <w:rFonts w:ascii="Arial" w:hAnsi="Arial" w:cs="Arial"/>
          <w:sz w:val="24"/>
          <w:szCs w:val="24"/>
        </w:rPr>
      </w:pPr>
    </w:p>
    <w:p w14:paraId="4A89D49F" w14:textId="1CB63455"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22:53</w:t>
      </w:r>
      <w:r w:rsidR="00FC121E" w:rsidRPr="009E1890">
        <w:rPr>
          <w:rFonts w:ascii="Arial" w:hAnsi="Arial" w:cs="Arial"/>
          <w:color w:val="5D7284"/>
          <w:sz w:val="24"/>
          <w:szCs w:val="24"/>
        </w:rPr>
        <w:t>:</w:t>
      </w:r>
      <w:r w:rsidR="006242EF" w:rsidRPr="009E1890">
        <w:rPr>
          <w:rFonts w:ascii="Arial" w:hAnsi="Arial" w:cs="Arial"/>
          <w:sz w:val="24"/>
          <w:szCs w:val="24"/>
        </w:rPr>
        <w:tab/>
      </w:r>
      <w:r w:rsidR="006242EF" w:rsidRPr="009E1890">
        <w:rPr>
          <w:rFonts w:ascii="Arial" w:hAnsi="Arial" w:cs="Arial"/>
          <w:sz w:val="24"/>
          <w:szCs w:val="24"/>
        </w:rPr>
        <w:tab/>
      </w:r>
      <w:r w:rsidRPr="009E1890">
        <w:rPr>
          <w:rFonts w:ascii="Arial" w:hAnsi="Arial" w:cs="Arial"/>
          <w:sz w:val="24"/>
          <w:szCs w:val="24"/>
        </w:rPr>
        <w:t>Yes, I have.</w:t>
      </w:r>
    </w:p>
    <w:p w14:paraId="24AEB5F3" w14:textId="77777777" w:rsidR="00497959" w:rsidRPr="009E1890" w:rsidRDefault="00497959" w:rsidP="00A71087">
      <w:pPr>
        <w:spacing w:after="0"/>
        <w:jc w:val="both"/>
        <w:rPr>
          <w:rFonts w:ascii="Arial" w:hAnsi="Arial" w:cs="Arial"/>
          <w:sz w:val="24"/>
          <w:szCs w:val="24"/>
        </w:rPr>
      </w:pPr>
    </w:p>
    <w:p w14:paraId="1BF6AE73" w14:textId="7C776548"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22:54</w:t>
      </w:r>
      <w:r w:rsidR="00FC121E" w:rsidRPr="009E1890">
        <w:rPr>
          <w:rFonts w:ascii="Arial" w:hAnsi="Arial" w:cs="Arial"/>
          <w:color w:val="5D7284"/>
          <w:sz w:val="24"/>
          <w:szCs w:val="24"/>
        </w:rPr>
        <w:t>:</w:t>
      </w:r>
      <w:r w:rsidR="005E3883" w:rsidRPr="009E1890">
        <w:rPr>
          <w:rFonts w:ascii="Arial" w:hAnsi="Arial" w:cs="Arial"/>
          <w:sz w:val="24"/>
          <w:szCs w:val="24"/>
        </w:rPr>
        <w:tab/>
      </w:r>
      <w:r w:rsidR="005E3883" w:rsidRPr="009E1890">
        <w:rPr>
          <w:rFonts w:ascii="Arial" w:hAnsi="Arial" w:cs="Arial"/>
          <w:sz w:val="24"/>
          <w:szCs w:val="24"/>
        </w:rPr>
        <w:tab/>
      </w:r>
      <w:r w:rsidRPr="009E1890">
        <w:rPr>
          <w:rFonts w:ascii="Arial" w:hAnsi="Arial" w:cs="Arial"/>
          <w:sz w:val="24"/>
          <w:szCs w:val="24"/>
        </w:rPr>
        <w:t>Where have you seen a document before?</w:t>
      </w:r>
    </w:p>
    <w:p w14:paraId="618F2F5E" w14:textId="77777777" w:rsidR="00497959" w:rsidRPr="009E1890" w:rsidRDefault="00497959" w:rsidP="00A71087">
      <w:pPr>
        <w:spacing w:after="0"/>
        <w:jc w:val="both"/>
        <w:rPr>
          <w:rFonts w:ascii="Arial" w:hAnsi="Arial" w:cs="Arial"/>
          <w:sz w:val="24"/>
          <w:szCs w:val="24"/>
        </w:rPr>
      </w:pPr>
    </w:p>
    <w:p w14:paraId="555AA126" w14:textId="15027134"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22:57</w:t>
      </w:r>
      <w:r w:rsidR="00E00A17" w:rsidRPr="009E1890">
        <w:rPr>
          <w:rFonts w:ascii="Arial" w:hAnsi="Arial" w:cs="Arial"/>
          <w:color w:val="5D7284"/>
          <w:sz w:val="24"/>
          <w:szCs w:val="24"/>
        </w:rPr>
        <w:t>:</w:t>
      </w:r>
      <w:r w:rsidR="005E3883" w:rsidRPr="009E1890">
        <w:rPr>
          <w:rFonts w:ascii="Arial" w:hAnsi="Arial" w:cs="Arial"/>
          <w:sz w:val="24"/>
          <w:szCs w:val="24"/>
        </w:rPr>
        <w:tab/>
      </w:r>
      <w:r w:rsidR="005E3883" w:rsidRPr="009E1890">
        <w:rPr>
          <w:rFonts w:ascii="Arial" w:hAnsi="Arial" w:cs="Arial"/>
          <w:sz w:val="24"/>
          <w:szCs w:val="24"/>
        </w:rPr>
        <w:tab/>
      </w:r>
      <w:r w:rsidRPr="009E1890">
        <w:rPr>
          <w:rFonts w:ascii="Arial" w:hAnsi="Arial" w:cs="Arial"/>
          <w:sz w:val="24"/>
          <w:szCs w:val="24"/>
        </w:rPr>
        <w:t>The letter?</w:t>
      </w:r>
    </w:p>
    <w:p w14:paraId="10E5093F" w14:textId="77777777" w:rsidR="00497959" w:rsidRPr="009E1890" w:rsidRDefault="00497959" w:rsidP="00A71087">
      <w:pPr>
        <w:spacing w:after="0"/>
        <w:jc w:val="both"/>
        <w:rPr>
          <w:rFonts w:ascii="Arial" w:hAnsi="Arial" w:cs="Arial"/>
          <w:sz w:val="24"/>
          <w:szCs w:val="24"/>
        </w:rPr>
      </w:pPr>
    </w:p>
    <w:p w14:paraId="4F58768D" w14:textId="68F18A63"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22:58</w:t>
      </w:r>
      <w:r w:rsidR="00E00A17" w:rsidRPr="009E1890">
        <w:rPr>
          <w:rFonts w:ascii="Arial" w:hAnsi="Arial" w:cs="Arial"/>
          <w:color w:val="5D7284"/>
          <w:sz w:val="24"/>
          <w:szCs w:val="24"/>
        </w:rPr>
        <w:t>:</w:t>
      </w:r>
      <w:r w:rsidR="005E3883" w:rsidRPr="009E1890">
        <w:rPr>
          <w:rFonts w:ascii="Arial" w:hAnsi="Arial" w:cs="Arial"/>
          <w:sz w:val="24"/>
          <w:szCs w:val="24"/>
        </w:rPr>
        <w:tab/>
      </w:r>
      <w:r w:rsidR="005E3883" w:rsidRPr="009E1890">
        <w:rPr>
          <w:rFonts w:ascii="Arial" w:hAnsi="Arial" w:cs="Arial"/>
          <w:sz w:val="24"/>
          <w:szCs w:val="24"/>
        </w:rPr>
        <w:tab/>
      </w:r>
      <w:r w:rsidRPr="009E1890">
        <w:rPr>
          <w:rFonts w:ascii="Arial" w:hAnsi="Arial" w:cs="Arial"/>
          <w:sz w:val="24"/>
          <w:szCs w:val="24"/>
        </w:rPr>
        <w:t>Yes, the letter.</w:t>
      </w:r>
    </w:p>
    <w:p w14:paraId="0FC8D073" w14:textId="77777777" w:rsidR="00497959" w:rsidRPr="009E1890" w:rsidRDefault="00497959" w:rsidP="00A71087">
      <w:pPr>
        <w:spacing w:after="0"/>
        <w:jc w:val="both"/>
        <w:rPr>
          <w:rFonts w:ascii="Arial" w:hAnsi="Arial" w:cs="Arial"/>
          <w:sz w:val="24"/>
          <w:szCs w:val="24"/>
        </w:rPr>
      </w:pPr>
    </w:p>
    <w:p w14:paraId="3C163903" w14:textId="54C786E5"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22:59</w:t>
      </w:r>
      <w:r w:rsidR="00E00A17" w:rsidRPr="009E1890">
        <w:rPr>
          <w:rFonts w:ascii="Arial" w:hAnsi="Arial" w:cs="Arial"/>
          <w:color w:val="5D7284"/>
          <w:sz w:val="24"/>
          <w:szCs w:val="24"/>
        </w:rPr>
        <w:t>:</w:t>
      </w:r>
      <w:r w:rsidR="005E3883" w:rsidRPr="009E1890">
        <w:rPr>
          <w:rFonts w:ascii="Arial" w:hAnsi="Arial" w:cs="Arial"/>
          <w:sz w:val="24"/>
          <w:szCs w:val="24"/>
        </w:rPr>
        <w:tab/>
      </w:r>
      <w:r w:rsidRPr="009E1890">
        <w:rPr>
          <w:rFonts w:ascii="Arial" w:hAnsi="Arial" w:cs="Arial"/>
          <w:sz w:val="24"/>
          <w:szCs w:val="24"/>
        </w:rPr>
        <w:t>The letter was written with us, the family.  We did it.   The family wrote that letter.</w:t>
      </w:r>
    </w:p>
    <w:p w14:paraId="3B95F198" w14:textId="77777777" w:rsidR="00497959" w:rsidRPr="009E1890" w:rsidRDefault="00497959" w:rsidP="00A71087">
      <w:pPr>
        <w:spacing w:after="0"/>
        <w:jc w:val="both"/>
        <w:rPr>
          <w:rFonts w:ascii="Arial" w:hAnsi="Arial" w:cs="Arial"/>
          <w:sz w:val="24"/>
          <w:szCs w:val="24"/>
        </w:rPr>
      </w:pPr>
    </w:p>
    <w:p w14:paraId="0CA49A94" w14:textId="558EF2EF"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23:07</w:t>
      </w:r>
      <w:r w:rsidR="00E00A17" w:rsidRPr="009E1890">
        <w:rPr>
          <w:rFonts w:ascii="Arial" w:hAnsi="Arial" w:cs="Arial"/>
          <w:color w:val="5D7284"/>
          <w:sz w:val="24"/>
          <w:szCs w:val="24"/>
        </w:rPr>
        <w:t>:</w:t>
      </w:r>
      <w:r w:rsidR="000F2237" w:rsidRPr="009E1890">
        <w:rPr>
          <w:rFonts w:ascii="Arial" w:hAnsi="Arial" w:cs="Arial"/>
          <w:sz w:val="24"/>
          <w:szCs w:val="24"/>
        </w:rPr>
        <w:tab/>
      </w:r>
      <w:r w:rsidR="000F2237" w:rsidRPr="009E1890">
        <w:rPr>
          <w:rFonts w:ascii="Arial" w:hAnsi="Arial" w:cs="Arial"/>
          <w:sz w:val="24"/>
          <w:szCs w:val="24"/>
        </w:rPr>
        <w:tab/>
      </w:r>
      <w:r w:rsidRPr="009E1890">
        <w:rPr>
          <w:rFonts w:ascii="Arial" w:hAnsi="Arial" w:cs="Arial"/>
          <w:sz w:val="24"/>
          <w:szCs w:val="24"/>
        </w:rPr>
        <w:t>Did you play any part in the writing</w:t>
      </w:r>
      <w:r w:rsidR="00552F83">
        <w:rPr>
          <w:rFonts w:ascii="Arial" w:hAnsi="Arial" w:cs="Arial"/>
          <w:sz w:val="24"/>
          <w:szCs w:val="24"/>
        </w:rPr>
        <w:t xml:space="preserve"> of the letter</w:t>
      </w:r>
      <w:r w:rsidRPr="009E1890">
        <w:rPr>
          <w:rFonts w:ascii="Arial" w:hAnsi="Arial" w:cs="Arial"/>
          <w:sz w:val="24"/>
          <w:szCs w:val="24"/>
        </w:rPr>
        <w:t>?</w:t>
      </w:r>
    </w:p>
    <w:p w14:paraId="21CAE90D" w14:textId="77777777" w:rsidR="00497959" w:rsidRPr="009E1890" w:rsidRDefault="00497959" w:rsidP="00A71087">
      <w:pPr>
        <w:spacing w:after="0"/>
        <w:jc w:val="both"/>
        <w:rPr>
          <w:rFonts w:ascii="Arial" w:hAnsi="Arial" w:cs="Arial"/>
          <w:sz w:val="24"/>
          <w:szCs w:val="24"/>
        </w:rPr>
      </w:pPr>
    </w:p>
    <w:p w14:paraId="4AC7A90F" w14:textId="19BDA6F1"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23:09</w:t>
      </w:r>
      <w:r w:rsidR="00E00A17" w:rsidRPr="009E1890">
        <w:rPr>
          <w:rFonts w:ascii="Arial" w:hAnsi="Arial" w:cs="Arial"/>
          <w:color w:val="5D7284"/>
          <w:sz w:val="24"/>
          <w:szCs w:val="24"/>
        </w:rPr>
        <w:t>:</w:t>
      </w:r>
      <w:r w:rsidR="000F2237" w:rsidRPr="009E1890">
        <w:rPr>
          <w:rFonts w:ascii="Arial" w:hAnsi="Arial" w:cs="Arial"/>
          <w:sz w:val="24"/>
          <w:szCs w:val="24"/>
        </w:rPr>
        <w:tab/>
      </w:r>
      <w:r w:rsidR="000F2237" w:rsidRPr="009E1890">
        <w:rPr>
          <w:rFonts w:ascii="Arial" w:hAnsi="Arial" w:cs="Arial"/>
          <w:sz w:val="24"/>
          <w:szCs w:val="24"/>
        </w:rPr>
        <w:tab/>
      </w:r>
      <w:r w:rsidRPr="009E1890">
        <w:rPr>
          <w:rFonts w:ascii="Arial" w:hAnsi="Arial" w:cs="Arial"/>
          <w:sz w:val="24"/>
          <w:szCs w:val="24"/>
        </w:rPr>
        <w:t xml:space="preserve">Yes, I did. </w:t>
      </w:r>
    </w:p>
    <w:p w14:paraId="68AD81FF" w14:textId="77777777" w:rsidR="00497959" w:rsidRPr="009E1890" w:rsidRDefault="00497959" w:rsidP="00A71087">
      <w:pPr>
        <w:spacing w:after="0"/>
        <w:jc w:val="both"/>
        <w:rPr>
          <w:rFonts w:ascii="Arial" w:hAnsi="Arial" w:cs="Arial"/>
          <w:sz w:val="24"/>
          <w:szCs w:val="24"/>
        </w:rPr>
      </w:pPr>
    </w:p>
    <w:p w14:paraId="1C4347CD" w14:textId="6EF526E7"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23:10</w:t>
      </w:r>
      <w:r w:rsidR="00E00A17" w:rsidRPr="009E1890">
        <w:rPr>
          <w:rFonts w:ascii="Arial" w:hAnsi="Arial" w:cs="Arial"/>
          <w:color w:val="5D7284"/>
          <w:sz w:val="24"/>
          <w:szCs w:val="24"/>
        </w:rPr>
        <w:t>:</w:t>
      </w:r>
      <w:r w:rsidR="000F2237" w:rsidRPr="009E1890">
        <w:rPr>
          <w:rFonts w:ascii="Arial" w:hAnsi="Arial" w:cs="Arial"/>
          <w:sz w:val="24"/>
          <w:szCs w:val="24"/>
        </w:rPr>
        <w:tab/>
      </w:r>
      <w:r w:rsidR="000F2237" w:rsidRPr="009E1890">
        <w:rPr>
          <w:rFonts w:ascii="Arial" w:hAnsi="Arial" w:cs="Arial"/>
          <w:sz w:val="24"/>
          <w:szCs w:val="24"/>
        </w:rPr>
        <w:tab/>
      </w:r>
      <w:r w:rsidRPr="009E1890">
        <w:rPr>
          <w:rFonts w:ascii="Arial" w:hAnsi="Arial" w:cs="Arial"/>
          <w:sz w:val="24"/>
          <w:szCs w:val="24"/>
        </w:rPr>
        <w:t>What part did you pla</w:t>
      </w:r>
      <w:r w:rsidR="00552F83">
        <w:rPr>
          <w:rFonts w:ascii="Arial" w:hAnsi="Arial" w:cs="Arial"/>
          <w:sz w:val="24"/>
          <w:szCs w:val="24"/>
        </w:rPr>
        <w:t xml:space="preserve">y, </w:t>
      </w:r>
      <w:r w:rsidRPr="009E1890">
        <w:rPr>
          <w:rFonts w:ascii="Arial" w:hAnsi="Arial" w:cs="Arial"/>
          <w:sz w:val="24"/>
          <w:szCs w:val="24"/>
        </w:rPr>
        <w:t xml:space="preserve"> if any?</w:t>
      </w:r>
    </w:p>
    <w:p w14:paraId="5C263B25" w14:textId="77777777" w:rsidR="00497959" w:rsidRPr="009E1890" w:rsidRDefault="00497959" w:rsidP="00A71087">
      <w:pPr>
        <w:spacing w:after="0"/>
        <w:jc w:val="both"/>
        <w:rPr>
          <w:rFonts w:ascii="Arial" w:hAnsi="Arial" w:cs="Arial"/>
          <w:sz w:val="24"/>
          <w:szCs w:val="24"/>
        </w:rPr>
      </w:pPr>
    </w:p>
    <w:p w14:paraId="441B428B" w14:textId="1BBA373B"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23:11</w:t>
      </w:r>
      <w:r w:rsidR="00E00A17" w:rsidRPr="009E1890">
        <w:rPr>
          <w:rFonts w:ascii="Arial" w:hAnsi="Arial" w:cs="Arial"/>
          <w:color w:val="5D7284"/>
          <w:sz w:val="24"/>
          <w:szCs w:val="24"/>
        </w:rPr>
        <w:t>:</w:t>
      </w:r>
      <w:r w:rsidR="000F2237" w:rsidRPr="009E1890">
        <w:rPr>
          <w:rFonts w:ascii="Arial" w:hAnsi="Arial" w:cs="Arial"/>
          <w:sz w:val="24"/>
          <w:szCs w:val="24"/>
        </w:rPr>
        <w:tab/>
      </w:r>
      <w:r w:rsidR="000F2237" w:rsidRPr="009E1890">
        <w:rPr>
          <w:rFonts w:ascii="Arial" w:hAnsi="Arial" w:cs="Arial"/>
          <w:sz w:val="24"/>
          <w:szCs w:val="24"/>
        </w:rPr>
        <w:tab/>
      </w:r>
      <w:r w:rsidRPr="009E1890">
        <w:rPr>
          <w:rFonts w:ascii="Arial" w:hAnsi="Arial" w:cs="Arial"/>
          <w:sz w:val="24"/>
          <w:szCs w:val="24"/>
        </w:rPr>
        <w:t>But, drafting it.</w:t>
      </w:r>
    </w:p>
    <w:p w14:paraId="64D4B1B3" w14:textId="77777777" w:rsidR="00497959" w:rsidRPr="009E1890" w:rsidRDefault="00497959" w:rsidP="00A71087">
      <w:pPr>
        <w:spacing w:after="0"/>
        <w:jc w:val="both"/>
        <w:rPr>
          <w:rFonts w:ascii="Arial" w:hAnsi="Arial" w:cs="Arial"/>
          <w:sz w:val="24"/>
          <w:szCs w:val="24"/>
        </w:rPr>
      </w:pPr>
    </w:p>
    <w:p w14:paraId="1F9FEABC" w14:textId="6408F176"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23:12</w:t>
      </w:r>
      <w:r w:rsidR="00E00A17" w:rsidRPr="009E1890">
        <w:rPr>
          <w:rFonts w:ascii="Arial" w:hAnsi="Arial" w:cs="Arial"/>
          <w:color w:val="5D7284"/>
          <w:sz w:val="24"/>
          <w:szCs w:val="24"/>
        </w:rPr>
        <w:t>:</w:t>
      </w:r>
      <w:r w:rsidR="000F2237" w:rsidRPr="009E1890">
        <w:rPr>
          <w:rFonts w:ascii="Arial" w:hAnsi="Arial" w:cs="Arial"/>
          <w:sz w:val="24"/>
          <w:szCs w:val="24"/>
        </w:rPr>
        <w:tab/>
      </w:r>
      <w:r w:rsidRPr="009E1890">
        <w:rPr>
          <w:rFonts w:ascii="Arial" w:hAnsi="Arial" w:cs="Arial"/>
          <w:sz w:val="24"/>
          <w:szCs w:val="24"/>
        </w:rPr>
        <w:t>And in respect of the persons, the daughters of Louise Simmons signing it, were you present for that exercise?</w:t>
      </w:r>
    </w:p>
    <w:p w14:paraId="54FCDEA0" w14:textId="77777777" w:rsidR="00497959" w:rsidRPr="009E1890" w:rsidRDefault="00497959" w:rsidP="00A71087">
      <w:pPr>
        <w:spacing w:after="0"/>
        <w:jc w:val="both"/>
        <w:rPr>
          <w:rFonts w:ascii="Arial" w:hAnsi="Arial" w:cs="Arial"/>
          <w:sz w:val="24"/>
          <w:szCs w:val="24"/>
        </w:rPr>
      </w:pPr>
    </w:p>
    <w:p w14:paraId="7C3D9FEC" w14:textId="51E59771"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23:24</w:t>
      </w:r>
      <w:r w:rsidR="00E00A17" w:rsidRPr="009E1890">
        <w:rPr>
          <w:rFonts w:ascii="Arial" w:hAnsi="Arial" w:cs="Arial"/>
          <w:color w:val="5D7284"/>
          <w:sz w:val="24"/>
          <w:szCs w:val="24"/>
        </w:rPr>
        <w:t>:</w:t>
      </w:r>
      <w:r w:rsidR="000F2237" w:rsidRPr="009E1890">
        <w:rPr>
          <w:rFonts w:ascii="Arial" w:hAnsi="Arial" w:cs="Arial"/>
          <w:sz w:val="24"/>
          <w:szCs w:val="24"/>
        </w:rPr>
        <w:tab/>
      </w:r>
      <w:r w:rsidR="000F2237" w:rsidRPr="009E1890">
        <w:rPr>
          <w:rFonts w:ascii="Arial" w:hAnsi="Arial" w:cs="Arial"/>
          <w:sz w:val="24"/>
          <w:szCs w:val="24"/>
        </w:rPr>
        <w:tab/>
      </w:r>
      <w:r w:rsidRPr="009E1890">
        <w:rPr>
          <w:rFonts w:ascii="Arial" w:hAnsi="Arial" w:cs="Arial"/>
          <w:sz w:val="24"/>
          <w:szCs w:val="24"/>
        </w:rPr>
        <w:t>Yes.</w:t>
      </w:r>
    </w:p>
    <w:p w14:paraId="632D2BF3" w14:textId="77777777" w:rsidR="00497959" w:rsidRPr="009E1890" w:rsidRDefault="00497959" w:rsidP="00A71087">
      <w:pPr>
        <w:spacing w:after="0"/>
        <w:jc w:val="both"/>
        <w:rPr>
          <w:rFonts w:ascii="Arial" w:hAnsi="Arial" w:cs="Arial"/>
          <w:sz w:val="24"/>
          <w:szCs w:val="24"/>
        </w:rPr>
      </w:pPr>
    </w:p>
    <w:p w14:paraId="1B1926FC" w14:textId="57BEF457"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23:26</w:t>
      </w:r>
      <w:r w:rsidR="00E00A17" w:rsidRPr="009E1890">
        <w:rPr>
          <w:rFonts w:ascii="Arial" w:hAnsi="Arial" w:cs="Arial"/>
          <w:color w:val="5D7284"/>
          <w:sz w:val="24"/>
          <w:szCs w:val="24"/>
        </w:rPr>
        <w:t>:</w:t>
      </w:r>
      <w:r w:rsidR="000F2237" w:rsidRPr="009E1890">
        <w:rPr>
          <w:rFonts w:ascii="Arial" w:hAnsi="Arial" w:cs="Arial"/>
          <w:sz w:val="24"/>
          <w:szCs w:val="24"/>
        </w:rPr>
        <w:tab/>
      </w:r>
      <w:r w:rsidR="000F2237" w:rsidRPr="009E1890">
        <w:rPr>
          <w:rFonts w:ascii="Arial" w:hAnsi="Arial" w:cs="Arial"/>
          <w:sz w:val="24"/>
          <w:szCs w:val="24"/>
        </w:rPr>
        <w:tab/>
      </w:r>
      <w:r w:rsidRPr="009E1890">
        <w:rPr>
          <w:rFonts w:ascii="Arial" w:hAnsi="Arial" w:cs="Arial"/>
          <w:sz w:val="24"/>
          <w:szCs w:val="24"/>
        </w:rPr>
        <w:t>Did you witness all persons signing?</w:t>
      </w:r>
    </w:p>
    <w:p w14:paraId="2EF941E1" w14:textId="77777777" w:rsidR="00497959" w:rsidRPr="009E1890" w:rsidRDefault="00497959" w:rsidP="00A71087">
      <w:pPr>
        <w:spacing w:after="0"/>
        <w:jc w:val="both"/>
        <w:rPr>
          <w:rFonts w:ascii="Arial" w:hAnsi="Arial" w:cs="Arial"/>
          <w:sz w:val="24"/>
          <w:szCs w:val="24"/>
        </w:rPr>
      </w:pPr>
    </w:p>
    <w:p w14:paraId="456DCD2D" w14:textId="232EE4D4" w:rsidR="00497959" w:rsidRPr="009E1890" w:rsidRDefault="00FF4B4D" w:rsidP="00507F04">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23:29</w:t>
      </w:r>
      <w:r w:rsidR="00E00A17" w:rsidRPr="009E1890">
        <w:rPr>
          <w:rFonts w:ascii="Arial" w:hAnsi="Arial" w:cs="Arial"/>
          <w:color w:val="5D7284"/>
          <w:sz w:val="24"/>
          <w:szCs w:val="24"/>
        </w:rPr>
        <w:t>:</w:t>
      </w:r>
      <w:r w:rsidR="000F2237" w:rsidRPr="009E1890">
        <w:rPr>
          <w:rFonts w:ascii="Arial" w:hAnsi="Arial" w:cs="Arial"/>
          <w:sz w:val="24"/>
          <w:szCs w:val="24"/>
        </w:rPr>
        <w:tab/>
      </w:r>
      <w:r w:rsidR="00507F04">
        <w:rPr>
          <w:rFonts w:ascii="Arial" w:hAnsi="Arial" w:cs="Arial"/>
          <w:sz w:val="24"/>
          <w:szCs w:val="24"/>
        </w:rPr>
        <w:t>I</w:t>
      </w:r>
      <w:r w:rsidRPr="009E1890">
        <w:rPr>
          <w:rFonts w:ascii="Arial" w:hAnsi="Arial" w:cs="Arial"/>
          <w:sz w:val="24"/>
          <w:szCs w:val="24"/>
        </w:rPr>
        <w:t xml:space="preserve"> witnessed my mom</w:t>
      </w:r>
      <w:r w:rsidR="00552F83">
        <w:rPr>
          <w:rFonts w:ascii="Arial" w:hAnsi="Arial" w:cs="Arial"/>
          <w:sz w:val="24"/>
          <w:szCs w:val="24"/>
        </w:rPr>
        <w:t>,</w:t>
      </w:r>
      <w:r w:rsidRPr="009E1890">
        <w:rPr>
          <w:rFonts w:ascii="Arial" w:hAnsi="Arial" w:cs="Arial"/>
          <w:sz w:val="24"/>
          <w:szCs w:val="24"/>
        </w:rPr>
        <w:t xml:space="preserve">  I think it was my Aunt Edie and</w:t>
      </w:r>
      <w:r w:rsidR="000F2237" w:rsidRPr="009E1890">
        <w:rPr>
          <w:rFonts w:ascii="Arial" w:hAnsi="Arial" w:cs="Arial"/>
          <w:sz w:val="24"/>
          <w:szCs w:val="24"/>
        </w:rPr>
        <w:t xml:space="preserve"> </w:t>
      </w:r>
      <w:r w:rsidRPr="009E1890">
        <w:rPr>
          <w:rFonts w:ascii="Arial" w:hAnsi="Arial" w:cs="Arial"/>
          <w:sz w:val="24"/>
          <w:szCs w:val="24"/>
        </w:rPr>
        <w:t xml:space="preserve">Winnifred. I think </w:t>
      </w:r>
      <w:r w:rsidR="0041351D">
        <w:rPr>
          <w:rFonts w:ascii="Arial" w:hAnsi="Arial" w:cs="Arial"/>
          <w:sz w:val="24"/>
          <w:szCs w:val="24"/>
        </w:rPr>
        <w:t>Pattie</w:t>
      </w:r>
      <w:r w:rsidR="00552F83">
        <w:rPr>
          <w:rFonts w:ascii="Arial" w:hAnsi="Arial" w:cs="Arial"/>
          <w:sz w:val="24"/>
          <w:szCs w:val="24"/>
        </w:rPr>
        <w:t>e</w:t>
      </w:r>
      <w:r w:rsidRPr="009E1890">
        <w:rPr>
          <w:rFonts w:ascii="Arial" w:hAnsi="Arial" w:cs="Arial"/>
          <w:sz w:val="24"/>
          <w:szCs w:val="24"/>
        </w:rPr>
        <w:t xml:space="preserve"> had gotten </w:t>
      </w:r>
      <w:r w:rsidR="00552F83">
        <w:rPr>
          <w:rFonts w:ascii="Arial" w:hAnsi="Arial" w:cs="Arial"/>
          <w:sz w:val="24"/>
          <w:szCs w:val="24"/>
        </w:rPr>
        <w:t xml:space="preserve">Aunt </w:t>
      </w:r>
      <w:r w:rsidRPr="009E1890">
        <w:rPr>
          <w:rFonts w:ascii="Arial" w:hAnsi="Arial" w:cs="Arial"/>
          <w:sz w:val="24"/>
          <w:szCs w:val="24"/>
        </w:rPr>
        <w:t xml:space="preserve">Dorothy's signature. </w:t>
      </w:r>
    </w:p>
    <w:p w14:paraId="20651C34" w14:textId="77777777" w:rsidR="00497959" w:rsidRPr="009E1890" w:rsidRDefault="00497959" w:rsidP="00A71087">
      <w:pPr>
        <w:spacing w:after="0"/>
        <w:jc w:val="both"/>
        <w:rPr>
          <w:rFonts w:ascii="Arial" w:hAnsi="Arial" w:cs="Arial"/>
          <w:sz w:val="24"/>
          <w:szCs w:val="24"/>
        </w:rPr>
      </w:pPr>
    </w:p>
    <w:p w14:paraId="781E497C" w14:textId="005237B5"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23:34</w:t>
      </w:r>
      <w:r w:rsidR="00E00A17" w:rsidRPr="009E1890">
        <w:rPr>
          <w:rFonts w:ascii="Arial" w:hAnsi="Arial" w:cs="Arial"/>
          <w:color w:val="5D7284"/>
          <w:sz w:val="24"/>
          <w:szCs w:val="24"/>
        </w:rPr>
        <w:t>:</w:t>
      </w:r>
      <w:r w:rsidR="000F2237" w:rsidRPr="009E1890">
        <w:rPr>
          <w:rFonts w:ascii="Arial" w:hAnsi="Arial" w:cs="Arial"/>
          <w:sz w:val="24"/>
          <w:szCs w:val="24"/>
        </w:rPr>
        <w:tab/>
      </w:r>
      <w:r w:rsidR="000F2237" w:rsidRPr="009E1890">
        <w:rPr>
          <w:rFonts w:ascii="Arial" w:hAnsi="Arial" w:cs="Arial"/>
          <w:sz w:val="24"/>
          <w:szCs w:val="24"/>
        </w:rPr>
        <w:tab/>
      </w:r>
      <w:r w:rsidRPr="009E1890">
        <w:rPr>
          <w:rFonts w:ascii="Arial" w:hAnsi="Arial" w:cs="Arial"/>
          <w:sz w:val="24"/>
          <w:szCs w:val="24"/>
        </w:rPr>
        <w:t>Okay.  Thank you.</w:t>
      </w:r>
    </w:p>
    <w:p w14:paraId="3CF61F58" w14:textId="77777777" w:rsidR="00497959" w:rsidRPr="009E1890" w:rsidRDefault="00497959" w:rsidP="00A71087">
      <w:pPr>
        <w:spacing w:after="0"/>
        <w:jc w:val="both"/>
        <w:rPr>
          <w:rFonts w:ascii="Arial" w:hAnsi="Arial" w:cs="Arial"/>
          <w:sz w:val="24"/>
          <w:szCs w:val="24"/>
        </w:rPr>
      </w:pPr>
    </w:p>
    <w:p w14:paraId="04E76990" w14:textId="6302F857"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23:54</w:t>
      </w:r>
      <w:r w:rsidR="00E00A17" w:rsidRPr="009E1890">
        <w:rPr>
          <w:rFonts w:ascii="Arial" w:hAnsi="Arial" w:cs="Arial"/>
          <w:color w:val="5D7284"/>
          <w:sz w:val="24"/>
          <w:szCs w:val="24"/>
        </w:rPr>
        <w:t>:</w:t>
      </w:r>
      <w:r w:rsidR="000F2237" w:rsidRPr="009E1890">
        <w:rPr>
          <w:rFonts w:ascii="Arial" w:hAnsi="Arial" w:cs="Arial"/>
          <w:sz w:val="24"/>
          <w:szCs w:val="24"/>
        </w:rPr>
        <w:tab/>
      </w:r>
      <w:r w:rsidRPr="009E1890">
        <w:rPr>
          <w:rFonts w:ascii="Arial" w:hAnsi="Arial" w:cs="Arial"/>
          <w:sz w:val="24"/>
          <w:szCs w:val="24"/>
        </w:rPr>
        <w:t>I just want</w:t>
      </w:r>
      <w:r w:rsidR="00552F83">
        <w:rPr>
          <w:rFonts w:ascii="Arial" w:hAnsi="Arial" w:cs="Arial"/>
          <w:sz w:val="24"/>
          <w:szCs w:val="24"/>
        </w:rPr>
        <w:t>, c</w:t>
      </w:r>
      <w:r w:rsidRPr="009E1890">
        <w:rPr>
          <w:rFonts w:ascii="Arial" w:hAnsi="Arial" w:cs="Arial"/>
          <w:sz w:val="24"/>
          <w:szCs w:val="24"/>
        </w:rPr>
        <w:t>an I just add one thing about the will</w:t>
      </w:r>
      <w:r w:rsidR="00552F83">
        <w:rPr>
          <w:rFonts w:ascii="Arial" w:hAnsi="Arial" w:cs="Arial"/>
          <w:sz w:val="24"/>
          <w:szCs w:val="24"/>
        </w:rPr>
        <w:t>?</w:t>
      </w:r>
      <w:r w:rsidRPr="009E1890">
        <w:rPr>
          <w:rFonts w:ascii="Arial" w:hAnsi="Arial" w:cs="Arial"/>
          <w:sz w:val="24"/>
          <w:szCs w:val="24"/>
        </w:rPr>
        <w:t xml:space="preserve"> </w:t>
      </w:r>
    </w:p>
    <w:p w14:paraId="3CC97688" w14:textId="77777777" w:rsidR="00497959" w:rsidRPr="009E1890" w:rsidRDefault="00497959" w:rsidP="00A71087">
      <w:pPr>
        <w:spacing w:after="0"/>
        <w:jc w:val="both"/>
        <w:rPr>
          <w:rFonts w:ascii="Arial" w:hAnsi="Arial" w:cs="Arial"/>
          <w:sz w:val="24"/>
          <w:szCs w:val="24"/>
        </w:rPr>
      </w:pPr>
    </w:p>
    <w:p w14:paraId="61C3DF43" w14:textId="72251562"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23:56</w:t>
      </w:r>
      <w:r w:rsidR="00E00A17" w:rsidRPr="009E1890">
        <w:rPr>
          <w:rFonts w:ascii="Arial" w:hAnsi="Arial" w:cs="Arial"/>
          <w:color w:val="5D7284"/>
          <w:sz w:val="24"/>
          <w:szCs w:val="24"/>
        </w:rPr>
        <w:t>:</w:t>
      </w:r>
      <w:r w:rsidR="000F2237" w:rsidRPr="009E1890">
        <w:rPr>
          <w:rFonts w:ascii="Arial" w:hAnsi="Arial" w:cs="Arial"/>
          <w:sz w:val="24"/>
          <w:szCs w:val="24"/>
        </w:rPr>
        <w:tab/>
      </w:r>
      <w:r w:rsidRPr="009E1890">
        <w:rPr>
          <w:rFonts w:ascii="Arial" w:hAnsi="Arial" w:cs="Arial"/>
          <w:sz w:val="24"/>
          <w:szCs w:val="24"/>
        </w:rPr>
        <w:t>Please let me, just before you say it</w:t>
      </w:r>
      <w:r w:rsidR="00552F83">
        <w:rPr>
          <w:rFonts w:ascii="Arial" w:hAnsi="Arial" w:cs="Arial"/>
          <w:sz w:val="24"/>
          <w:szCs w:val="24"/>
        </w:rPr>
        <w:t>,</w:t>
      </w:r>
      <w:r w:rsidRPr="009E1890">
        <w:rPr>
          <w:rFonts w:ascii="Arial" w:hAnsi="Arial" w:cs="Arial"/>
          <w:sz w:val="24"/>
          <w:szCs w:val="24"/>
        </w:rPr>
        <w:t xml:space="preserve"> let me just return to it and project it on the screen so the Commissioners can see it before you speak.  You are making reference to </w:t>
      </w:r>
      <w:r w:rsidR="00552F83">
        <w:rPr>
          <w:rFonts w:ascii="Arial" w:hAnsi="Arial" w:cs="Arial"/>
          <w:sz w:val="24"/>
          <w:szCs w:val="24"/>
        </w:rPr>
        <w:t>E</w:t>
      </w:r>
      <w:r w:rsidRPr="009E1890">
        <w:rPr>
          <w:rFonts w:ascii="Arial" w:hAnsi="Arial" w:cs="Arial"/>
          <w:sz w:val="24"/>
          <w:szCs w:val="24"/>
        </w:rPr>
        <w:t xml:space="preserve">xhibit PM 2.  </w:t>
      </w:r>
    </w:p>
    <w:p w14:paraId="3258E5E8" w14:textId="77777777" w:rsidR="00497959" w:rsidRPr="009E1890" w:rsidRDefault="00497959" w:rsidP="00A71087">
      <w:pPr>
        <w:spacing w:after="0"/>
        <w:jc w:val="both"/>
        <w:rPr>
          <w:rFonts w:ascii="Arial" w:hAnsi="Arial" w:cs="Arial"/>
          <w:sz w:val="24"/>
          <w:szCs w:val="24"/>
        </w:rPr>
      </w:pPr>
    </w:p>
    <w:p w14:paraId="0EF3FDDA" w14:textId="190F3F59"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24:28</w:t>
      </w:r>
      <w:r w:rsidR="00E00A17" w:rsidRPr="009E1890">
        <w:rPr>
          <w:rFonts w:ascii="Arial" w:hAnsi="Arial" w:cs="Arial"/>
          <w:color w:val="5D7284"/>
          <w:sz w:val="24"/>
          <w:szCs w:val="24"/>
        </w:rPr>
        <w:t>:</w:t>
      </w:r>
      <w:r w:rsidR="000F2237" w:rsidRPr="009E1890">
        <w:rPr>
          <w:rFonts w:ascii="Arial" w:hAnsi="Arial" w:cs="Arial"/>
          <w:sz w:val="24"/>
          <w:szCs w:val="24"/>
        </w:rPr>
        <w:tab/>
      </w:r>
      <w:r w:rsidR="000F2237" w:rsidRPr="009E1890">
        <w:rPr>
          <w:rFonts w:ascii="Arial" w:hAnsi="Arial" w:cs="Arial"/>
          <w:sz w:val="24"/>
          <w:szCs w:val="24"/>
        </w:rPr>
        <w:tab/>
      </w:r>
      <w:r w:rsidRPr="009E1890">
        <w:rPr>
          <w:rFonts w:ascii="Arial" w:hAnsi="Arial" w:cs="Arial"/>
          <w:sz w:val="24"/>
          <w:szCs w:val="24"/>
        </w:rPr>
        <w:t>Uh umm.</w:t>
      </w:r>
    </w:p>
    <w:p w14:paraId="415E5C0D" w14:textId="77777777" w:rsidR="00497959" w:rsidRPr="009E1890" w:rsidRDefault="00497959" w:rsidP="00A71087">
      <w:pPr>
        <w:spacing w:after="0"/>
        <w:jc w:val="both"/>
        <w:rPr>
          <w:rFonts w:ascii="Arial" w:hAnsi="Arial" w:cs="Arial"/>
          <w:sz w:val="24"/>
          <w:szCs w:val="24"/>
        </w:rPr>
      </w:pPr>
    </w:p>
    <w:p w14:paraId="43E9512E" w14:textId="4B386D8C"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24:28</w:t>
      </w:r>
      <w:r w:rsidR="00E00A17" w:rsidRPr="009E1890">
        <w:rPr>
          <w:rFonts w:ascii="Arial" w:hAnsi="Arial" w:cs="Arial"/>
          <w:color w:val="5D7284"/>
          <w:sz w:val="24"/>
          <w:szCs w:val="24"/>
        </w:rPr>
        <w:t>:</w:t>
      </w:r>
      <w:r w:rsidR="000F2237" w:rsidRPr="009E1890">
        <w:rPr>
          <w:rFonts w:ascii="Arial" w:hAnsi="Arial" w:cs="Arial"/>
          <w:sz w:val="24"/>
          <w:szCs w:val="24"/>
        </w:rPr>
        <w:tab/>
      </w:r>
      <w:r w:rsidRPr="009E1890">
        <w:rPr>
          <w:rFonts w:ascii="Arial" w:hAnsi="Arial" w:cs="Arial"/>
          <w:sz w:val="24"/>
          <w:szCs w:val="24"/>
        </w:rPr>
        <w:t>It's now projected on the screen. You may go ahead</w:t>
      </w:r>
      <w:r w:rsidR="00552F83">
        <w:rPr>
          <w:rFonts w:ascii="Arial" w:hAnsi="Arial" w:cs="Arial"/>
          <w:sz w:val="24"/>
          <w:szCs w:val="24"/>
        </w:rPr>
        <w:t xml:space="preserve">, </w:t>
      </w:r>
      <w:r w:rsidR="007158D7">
        <w:rPr>
          <w:rFonts w:ascii="Arial" w:hAnsi="Arial" w:cs="Arial"/>
          <w:sz w:val="24"/>
          <w:szCs w:val="24"/>
        </w:rPr>
        <w:t>m</w:t>
      </w:r>
      <w:r w:rsidRPr="009E1890">
        <w:rPr>
          <w:rFonts w:ascii="Arial" w:hAnsi="Arial" w:cs="Arial"/>
          <w:sz w:val="24"/>
          <w:szCs w:val="24"/>
        </w:rPr>
        <w:t xml:space="preserve">adam.  What would you wish to say?  </w:t>
      </w:r>
    </w:p>
    <w:p w14:paraId="68DC391C" w14:textId="77777777" w:rsidR="00497959" w:rsidRPr="009E1890" w:rsidRDefault="00497959" w:rsidP="00A71087">
      <w:pPr>
        <w:spacing w:after="0"/>
        <w:jc w:val="both"/>
        <w:rPr>
          <w:rFonts w:ascii="Arial" w:hAnsi="Arial" w:cs="Arial"/>
          <w:sz w:val="24"/>
          <w:szCs w:val="24"/>
        </w:rPr>
      </w:pPr>
    </w:p>
    <w:p w14:paraId="6DD5B5CA" w14:textId="71A2E4ED"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24:32</w:t>
      </w:r>
      <w:r w:rsidR="00E00A17" w:rsidRPr="009E1890">
        <w:rPr>
          <w:rFonts w:ascii="Arial" w:hAnsi="Arial" w:cs="Arial"/>
          <w:color w:val="5D7284"/>
          <w:sz w:val="24"/>
          <w:szCs w:val="24"/>
        </w:rPr>
        <w:t>:</w:t>
      </w:r>
      <w:r w:rsidR="000F2237" w:rsidRPr="009E1890">
        <w:rPr>
          <w:rFonts w:ascii="Arial" w:hAnsi="Arial" w:cs="Arial"/>
          <w:sz w:val="24"/>
          <w:szCs w:val="24"/>
        </w:rPr>
        <w:tab/>
      </w:r>
      <w:r w:rsidRPr="009E1890">
        <w:rPr>
          <w:rFonts w:ascii="Arial" w:hAnsi="Arial" w:cs="Arial"/>
          <w:sz w:val="24"/>
          <w:szCs w:val="24"/>
        </w:rPr>
        <w:t>Okay, I just want to point out here where it says in the will that...</w:t>
      </w:r>
    </w:p>
    <w:p w14:paraId="3AABF20E" w14:textId="77777777" w:rsidR="00497959" w:rsidRPr="009E1890" w:rsidRDefault="00497959" w:rsidP="00A71087">
      <w:pPr>
        <w:spacing w:after="0"/>
        <w:jc w:val="both"/>
        <w:rPr>
          <w:rFonts w:ascii="Arial" w:hAnsi="Arial" w:cs="Arial"/>
          <w:sz w:val="24"/>
          <w:szCs w:val="24"/>
        </w:rPr>
      </w:pPr>
    </w:p>
    <w:p w14:paraId="3852007A" w14:textId="769EB3DD"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24:38</w:t>
      </w:r>
      <w:r w:rsidR="00E00A17" w:rsidRPr="009E1890">
        <w:rPr>
          <w:rFonts w:ascii="Arial" w:hAnsi="Arial" w:cs="Arial"/>
          <w:color w:val="5D7284"/>
          <w:sz w:val="24"/>
          <w:szCs w:val="24"/>
        </w:rPr>
        <w:t>:</w:t>
      </w:r>
      <w:r w:rsidR="0062006D" w:rsidRPr="009E1890">
        <w:rPr>
          <w:rFonts w:ascii="Arial" w:hAnsi="Arial" w:cs="Arial"/>
          <w:sz w:val="24"/>
          <w:szCs w:val="24"/>
        </w:rPr>
        <w:tab/>
      </w:r>
      <w:r w:rsidR="0062006D" w:rsidRPr="009E1890">
        <w:rPr>
          <w:rFonts w:ascii="Arial" w:hAnsi="Arial" w:cs="Arial"/>
          <w:sz w:val="24"/>
          <w:szCs w:val="24"/>
        </w:rPr>
        <w:tab/>
      </w:r>
      <w:r w:rsidRPr="009E1890">
        <w:rPr>
          <w:rFonts w:ascii="Arial" w:hAnsi="Arial" w:cs="Arial"/>
          <w:sz w:val="24"/>
          <w:szCs w:val="24"/>
        </w:rPr>
        <w:t>Yo</w:t>
      </w:r>
      <w:r w:rsidR="00552F83">
        <w:rPr>
          <w:rFonts w:ascii="Arial" w:hAnsi="Arial" w:cs="Arial"/>
          <w:sz w:val="24"/>
          <w:szCs w:val="24"/>
        </w:rPr>
        <w:t>u’re</w:t>
      </w:r>
      <w:r w:rsidRPr="009E1890">
        <w:rPr>
          <w:rFonts w:ascii="Arial" w:hAnsi="Arial" w:cs="Arial"/>
          <w:sz w:val="24"/>
          <w:szCs w:val="24"/>
        </w:rPr>
        <w:t xml:space="preserve"> on page 1</w:t>
      </w:r>
      <w:r w:rsidR="00552F83">
        <w:rPr>
          <w:rFonts w:ascii="Arial" w:hAnsi="Arial" w:cs="Arial"/>
          <w:sz w:val="24"/>
          <w:szCs w:val="24"/>
        </w:rPr>
        <w:t>?</w:t>
      </w:r>
      <w:r w:rsidRPr="009E1890">
        <w:rPr>
          <w:rFonts w:ascii="Arial" w:hAnsi="Arial" w:cs="Arial"/>
          <w:sz w:val="24"/>
          <w:szCs w:val="24"/>
        </w:rPr>
        <w:t xml:space="preserve"> </w:t>
      </w:r>
    </w:p>
    <w:p w14:paraId="3CE91EDD" w14:textId="77777777" w:rsidR="00497959" w:rsidRPr="009E1890" w:rsidRDefault="00497959" w:rsidP="00A71087">
      <w:pPr>
        <w:spacing w:after="0"/>
        <w:jc w:val="both"/>
        <w:rPr>
          <w:rFonts w:ascii="Arial" w:hAnsi="Arial" w:cs="Arial"/>
          <w:sz w:val="24"/>
          <w:szCs w:val="24"/>
        </w:rPr>
      </w:pPr>
    </w:p>
    <w:p w14:paraId="1C9570E1" w14:textId="78FDF13A"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24:39</w:t>
      </w:r>
      <w:r w:rsidR="00E00A17" w:rsidRPr="009E1890">
        <w:rPr>
          <w:rFonts w:ascii="Arial" w:hAnsi="Arial" w:cs="Arial"/>
          <w:color w:val="5D7284"/>
          <w:sz w:val="24"/>
          <w:szCs w:val="24"/>
        </w:rPr>
        <w:t>:</w:t>
      </w:r>
      <w:r w:rsidR="0062006D" w:rsidRPr="009E1890">
        <w:rPr>
          <w:rFonts w:ascii="Arial" w:hAnsi="Arial" w:cs="Arial"/>
          <w:sz w:val="24"/>
          <w:szCs w:val="24"/>
        </w:rPr>
        <w:tab/>
      </w:r>
      <w:r w:rsidR="0062006D" w:rsidRPr="009E1890">
        <w:rPr>
          <w:rFonts w:ascii="Arial" w:hAnsi="Arial" w:cs="Arial"/>
          <w:sz w:val="24"/>
          <w:szCs w:val="24"/>
        </w:rPr>
        <w:tab/>
      </w:r>
      <w:r w:rsidRPr="009E1890">
        <w:rPr>
          <w:rFonts w:ascii="Arial" w:hAnsi="Arial" w:cs="Arial"/>
          <w:sz w:val="24"/>
          <w:szCs w:val="24"/>
        </w:rPr>
        <w:t>Yes.</w:t>
      </w:r>
    </w:p>
    <w:p w14:paraId="2C18257B" w14:textId="77777777" w:rsidR="00497959" w:rsidRPr="009E1890" w:rsidRDefault="00497959" w:rsidP="00A71087">
      <w:pPr>
        <w:spacing w:after="0"/>
        <w:jc w:val="both"/>
        <w:rPr>
          <w:rFonts w:ascii="Arial" w:hAnsi="Arial" w:cs="Arial"/>
          <w:sz w:val="24"/>
          <w:szCs w:val="24"/>
        </w:rPr>
      </w:pPr>
    </w:p>
    <w:p w14:paraId="25913115" w14:textId="186BA421"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24:39</w:t>
      </w:r>
      <w:r w:rsidR="00E00A17" w:rsidRPr="009E1890">
        <w:rPr>
          <w:rFonts w:ascii="Arial" w:hAnsi="Arial" w:cs="Arial"/>
          <w:color w:val="5D7284"/>
          <w:sz w:val="24"/>
          <w:szCs w:val="24"/>
        </w:rPr>
        <w:t>:</w:t>
      </w:r>
      <w:r w:rsidR="0062006D" w:rsidRPr="009E1890">
        <w:rPr>
          <w:rFonts w:ascii="Arial" w:hAnsi="Arial" w:cs="Arial"/>
          <w:sz w:val="24"/>
          <w:szCs w:val="24"/>
        </w:rPr>
        <w:tab/>
      </w:r>
      <w:r w:rsidRPr="009E1890">
        <w:rPr>
          <w:rFonts w:ascii="Arial" w:hAnsi="Arial" w:cs="Arial"/>
          <w:sz w:val="24"/>
          <w:szCs w:val="24"/>
        </w:rPr>
        <w:t xml:space="preserve">Okay. Yes. </w:t>
      </w:r>
      <w:r w:rsidR="00391E05" w:rsidRPr="009E1890">
        <w:rPr>
          <w:rFonts w:ascii="Arial" w:hAnsi="Arial" w:cs="Arial"/>
          <w:sz w:val="24"/>
          <w:szCs w:val="24"/>
        </w:rPr>
        <w:t xml:space="preserve">And </w:t>
      </w:r>
      <w:r w:rsidRPr="009E1890">
        <w:rPr>
          <w:rFonts w:ascii="Arial" w:hAnsi="Arial" w:cs="Arial"/>
          <w:sz w:val="24"/>
          <w:szCs w:val="24"/>
        </w:rPr>
        <w:t>could you just direct us to the paragraph because we</w:t>
      </w:r>
      <w:r w:rsidR="004F6692" w:rsidRPr="009E1890">
        <w:rPr>
          <w:rFonts w:ascii="Arial" w:hAnsi="Arial" w:cs="Arial"/>
          <w:sz w:val="24"/>
          <w:szCs w:val="24"/>
        </w:rPr>
        <w:t>’</w:t>
      </w:r>
      <w:r w:rsidRPr="009E1890">
        <w:rPr>
          <w:rFonts w:ascii="Arial" w:hAnsi="Arial" w:cs="Arial"/>
          <w:sz w:val="24"/>
          <w:szCs w:val="24"/>
        </w:rPr>
        <w:t>re not seeing where you</w:t>
      </w:r>
      <w:r w:rsidR="00507F04">
        <w:rPr>
          <w:rFonts w:ascii="Arial" w:hAnsi="Arial" w:cs="Arial"/>
          <w:sz w:val="24"/>
          <w:szCs w:val="24"/>
        </w:rPr>
        <w:t>’</w:t>
      </w:r>
      <w:r w:rsidRPr="009E1890">
        <w:rPr>
          <w:rFonts w:ascii="Arial" w:hAnsi="Arial" w:cs="Arial"/>
          <w:sz w:val="24"/>
          <w:szCs w:val="24"/>
        </w:rPr>
        <w:t>r</w:t>
      </w:r>
      <w:r w:rsidR="00507F04">
        <w:rPr>
          <w:rFonts w:ascii="Arial" w:hAnsi="Arial" w:cs="Arial"/>
          <w:sz w:val="24"/>
          <w:szCs w:val="24"/>
        </w:rPr>
        <w:t>e</w:t>
      </w:r>
      <w:r w:rsidRPr="009E1890">
        <w:rPr>
          <w:rFonts w:ascii="Arial" w:hAnsi="Arial" w:cs="Arial"/>
          <w:sz w:val="24"/>
          <w:szCs w:val="24"/>
        </w:rPr>
        <w:t xml:space="preserve"> pointing further down. </w:t>
      </w:r>
    </w:p>
    <w:p w14:paraId="4E14A774" w14:textId="77777777" w:rsidR="00497959" w:rsidRPr="009E1890" w:rsidRDefault="00497959" w:rsidP="00A71087">
      <w:pPr>
        <w:spacing w:after="0"/>
        <w:jc w:val="both"/>
        <w:rPr>
          <w:rFonts w:ascii="Arial" w:hAnsi="Arial" w:cs="Arial"/>
          <w:sz w:val="24"/>
          <w:szCs w:val="24"/>
        </w:rPr>
      </w:pPr>
    </w:p>
    <w:p w14:paraId="18C5591C" w14:textId="411C2B3E"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24:49</w:t>
      </w:r>
      <w:r w:rsidR="00E00A17" w:rsidRPr="009E1890">
        <w:rPr>
          <w:rFonts w:ascii="Arial" w:hAnsi="Arial" w:cs="Arial"/>
          <w:color w:val="5D7284"/>
          <w:sz w:val="24"/>
          <w:szCs w:val="24"/>
        </w:rPr>
        <w:t>:</w:t>
      </w:r>
      <w:r w:rsidR="0060217E" w:rsidRPr="009E1890">
        <w:rPr>
          <w:rFonts w:ascii="Arial" w:hAnsi="Arial" w:cs="Arial"/>
          <w:sz w:val="24"/>
          <w:szCs w:val="24"/>
        </w:rPr>
        <w:tab/>
      </w:r>
      <w:r w:rsidR="0060217E" w:rsidRPr="009E1890">
        <w:rPr>
          <w:rFonts w:ascii="Arial" w:hAnsi="Arial" w:cs="Arial"/>
          <w:sz w:val="24"/>
          <w:szCs w:val="24"/>
        </w:rPr>
        <w:tab/>
      </w:r>
      <w:r w:rsidRPr="009E1890">
        <w:rPr>
          <w:rFonts w:ascii="Arial" w:hAnsi="Arial" w:cs="Arial"/>
          <w:sz w:val="24"/>
          <w:szCs w:val="24"/>
        </w:rPr>
        <w:t>That area right there.</w:t>
      </w:r>
    </w:p>
    <w:p w14:paraId="65F835C6" w14:textId="77777777" w:rsidR="00497959" w:rsidRPr="009E1890" w:rsidRDefault="00497959" w:rsidP="00A71087">
      <w:pPr>
        <w:spacing w:after="0"/>
        <w:jc w:val="both"/>
        <w:rPr>
          <w:rFonts w:ascii="Arial" w:hAnsi="Arial" w:cs="Arial"/>
          <w:sz w:val="24"/>
          <w:szCs w:val="24"/>
        </w:rPr>
      </w:pPr>
    </w:p>
    <w:p w14:paraId="7723A557" w14:textId="2C89DD28" w:rsidR="000F6592"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24:50</w:t>
      </w:r>
      <w:r w:rsidR="00E00A17" w:rsidRPr="009E1890">
        <w:rPr>
          <w:rFonts w:ascii="Arial" w:hAnsi="Arial" w:cs="Arial"/>
          <w:color w:val="5D7284"/>
          <w:sz w:val="24"/>
          <w:szCs w:val="24"/>
        </w:rPr>
        <w:t>:</w:t>
      </w:r>
      <w:r w:rsidR="0060217E" w:rsidRPr="009E1890">
        <w:rPr>
          <w:rFonts w:ascii="Arial" w:hAnsi="Arial" w:cs="Arial"/>
          <w:sz w:val="24"/>
          <w:szCs w:val="24"/>
        </w:rPr>
        <w:tab/>
      </w:r>
      <w:r w:rsidRPr="009E1890">
        <w:rPr>
          <w:rFonts w:ascii="Arial" w:hAnsi="Arial" w:cs="Arial"/>
          <w:sz w:val="24"/>
          <w:szCs w:val="24"/>
        </w:rPr>
        <w:t>So it is</w:t>
      </w:r>
      <w:r w:rsidR="00552F83">
        <w:rPr>
          <w:rFonts w:ascii="Arial" w:hAnsi="Arial" w:cs="Arial"/>
          <w:sz w:val="24"/>
          <w:szCs w:val="24"/>
        </w:rPr>
        <w:t>, w</w:t>
      </w:r>
      <w:r w:rsidRPr="009E1890">
        <w:rPr>
          <w:rFonts w:ascii="Arial" w:hAnsi="Arial" w:cs="Arial"/>
          <w:sz w:val="24"/>
          <w:szCs w:val="24"/>
        </w:rPr>
        <w:t>here it says third, under the heading?</w:t>
      </w:r>
    </w:p>
    <w:p w14:paraId="43F634B6" w14:textId="77777777" w:rsidR="000F6592" w:rsidRPr="009E1890" w:rsidRDefault="000F6592" w:rsidP="00A71087">
      <w:pPr>
        <w:spacing w:after="0"/>
        <w:ind w:left="4320" w:hanging="4320"/>
        <w:jc w:val="both"/>
        <w:rPr>
          <w:rFonts w:ascii="Arial" w:hAnsi="Arial" w:cs="Arial"/>
          <w:sz w:val="24"/>
          <w:szCs w:val="24"/>
        </w:rPr>
      </w:pPr>
    </w:p>
    <w:p w14:paraId="7A780D14" w14:textId="03B41661" w:rsidR="002209C3" w:rsidRPr="009E1890" w:rsidRDefault="00FF4B4D" w:rsidP="00A71087">
      <w:pPr>
        <w:spacing w:after="0"/>
        <w:ind w:left="4320" w:hanging="4320"/>
        <w:jc w:val="both"/>
        <w:rPr>
          <w:rFonts w:ascii="Arial" w:hAnsi="Arial" w:cs="Arial"/>
          <w:sz w:val="24"/>
          <w:szCs w:val="24"/>
        </w:rPr>
      </w:pPr>
      <w:r w:rsidRPr="009E1890">
        <w:rPr>
          <w:rFonts w:ascii="Arial" w:hAnsi="Arial" w:cs="Arial"/>
          <w:sz w:val="24"/>
          <w:szCs w:val="24"/>
        </w:rPr>
        <w:t xml:space="preserve"> </w:t>
      </w:r>
      <w:r w:rsidR="008C39AB" w:rsidRPr="009E1890">
        <w:rPr>
          <w:rFonts w:ascii="Arial" w:hAnsi="Arial" w:cs="Arial"/>
          <w:b/>
          <w:bCs/>
          <w:sz w:val="24"/>
          <w:szCs w:val="24"/>
        </w:rPr>
        <w:t>Juanita J.P</w:t>
      </w:r>
      <w:r w:rsidR="003C7BD7" w:rsidRPr="009E1890">
        <w:rPr>
          <w:rFonts w:ascii="Arial" w:hAnsi="Arial" w:cs="Arial"/>
          <w:b/>
          <w:bCs/>
          <w:sz w:val="24"/>
          <w:szCs w:val="24"/>
        </w:rPr>
        <w:t>. Jones</w:t>
      </w:r>
      <w:r w:rsidR="00D87D0C" w:rsidRPr="009E1890">
        <w:rPr>
          <w:rFonts w:ascii="Arial" w:hAnsi="Arial" w:cs="Arial"/>
          <w:b/>
          <w:bCs/>
          <w:sz w:val="24"/>
          <w:szCs w:val="24"/>
        </w:rPr>
        <w:t xml:space="preserve">  </w:t>
      </w:r>
      <w:r w:rsidR="005A0FE8" w:rsidRPr="009E1890">
        <w:rPr>
          <w:rFonts w:ascii="Arial" w:hAnsi="Arial" w:cs="Arial"/>
          <w:color w:val="365F91" w:themeColor="accent1" w:themeShade="BF"/>
          <w:sz w:val="24"/>
          <w:szCs w:val="24"/>
        </w:rPr>
        <w:t>24:52</w:t>
      </w:r>
      <w:r w:rsidR="002209C3" w:rsidRPr="009E1890">
        <w:rPr>
          <w:rFonts w:ascii="Arial" w:hAnsi="Arial" w:cs="Arial"/>
          <w:color w:val="365F91" w:themeColor="accent1" w:themeShade="BF"/>
          <w:sz w:val="24"/>
          <w:szCs w:val="24"/>
        </w:rPr>
        <w:t>:</w:t>
      </w:r>
      <w:r w:rsidR="002209C3" w:rsidRPr="009E1890">
        <w:rPr>
          <w:rFonts w:ascii="Arial" w:hAnsi="Arial" w:cs="Arial"/>
          <w:color w:val="365F91" w:themeColor="accent1" w:themeShade="BF"/>
          <w:sz w:val="24"/>
          <w:szCs w:val="24"/>
        </w:rPr>
        <w:tab/>
      </w:r>
      <w:r w:rsidRPr="009E1890">
        <w:rPr>
          <w:rFonts w:ascii="Arial" w:hAnsi="Arial" w:cs="Arial"/>
          <w:sz w:val="24"/>
          <w:szCs w:val="24"/>
        </w:rPr>
        <w:t xml:space="preserve">Under </w:t>
      </w:r>
      <w:r w:rsidR="00552F83">
        <w:rPr>
          <w:rFonts w:ascii="Arial" w:hAnsi="Arial" w:cs="Arial"/>
          <w:sz w:val="24"/>
          <w:szCs w:val="24"/>
        </w:rPr>
        <w:t>‘</w:t>
      </w:r>
      <w:r w:rsidRPr="009E1890">
        <w:rPr>
          <w:rFonts w:ascii="Arial" w:hAnsi="Arial" w:cs="Arial"/>
          <w:sz w:val="24"/>
          <w:szCs w:val="24"/>
        </w:rPr>
        <w:t>my parcel of land</w:t>
      </w:r>
      <w:r w:rsidR="00552F83">
        <w:rPr>
          <w:rFonts w:ascii="Arial" w:hAnsi="Arial" w:cs="Arial"/>
          <w:sz w:val="24"/>
          <w:szCs w:val="24"/>
        </w:rPr>
        <w:t>’</w:t>
      </w:r>
      <w:r w:rsidRPr="009E1890">
        <w:rPr>
          <w:rFonts w:ascii="Arial" w:hAnsi="Arial" w:cs="Arial"/>
          <w:sz w:val="24"/>
          <w:szCs w:val="24"/>
        </w:rPr>
        <w:t xml:space="preserve">? Right there?   </w:t>
      </w:r>
    </w:p>
    <w:p w14:paraId="4CB4E490" w14:textId="77777777" w:rsidR="002209C3" w:rsidRPr="009E1890" w:rsidRDefault="002209C3" w:rsidP="00A71087">
      <w:pPr>
        <w:spacing w:after="0"/>
        <w:ind w:left="4320" w:hanging="4320"/>
        <w:jc w:val="both"/>
        <w:rPr>
          <w:rFonts w:ascii="Arial" w:hAnsi="Arial" w:cs="Arial"/>
          <w:sz w:val="24"/>
          <w:szCs w:val="24"/>
        </w:rPr>
      </w:pPr>
    </w:p>
    <w:p w14:paraId="29004452" w14:textId="4D20B671" w:rsidR="00497959" w:rsidRPr="009E1890" w:rsidRDefault="00D46A82" w:rsidP="00A71087">
      <w:pPr>
        <w:spacing w:after="0"/>
        <w:ind w:left="4320" w:hanging="4320"/>
        <w:jc w:val="both"/>
        <w:rPr>
          <w:rFonts w:ascii="Arial" w:hAnsi="Arial" w:cs="Arial"/>
          <w:sz w:val="24"/>
          <w:szCs w:val="24"/>
        </w:rPr>
      </w:pPr>
      <w:r w:rsidRPr="009E1890">
        <w:rPr>
          <w:rFonts w:ascii="Arial" w:hAnsi="Arial" w:cs="Arial"/>
          <w:b/>
          <w:bCs/>
          <w:sz w:val="24"/>
          <w:szCs w:val="24"/>
        </w:rPr>
        <w:t xml:space="preserve">Commission Counsel  </w:t>
      </w:r>
      <w:r w:rsidR="006037F7" w:rsidRPr="009E1890">
        <w:rPr>
          <w:rFonts w:ascii="Arial" w:hAnsi="Arial" w:cs="Arial"/>
          <w:color w:val="365F91" w:themeColor="accent1" w:themeShade="BF"/>
          <w:sz w:val="24"/>
          <w:szCs w:val="24"/>
        </w:rPr>
        <w:t>24:54:</w:t>
      </w:r>
      <w:r w:rsidR="006037F7" w:rsidRPr="009E1890">
        <w:rPr>
          <w:rFonts w:ascii="Arial" w:hAnsi="Arial" w:cs="Arial"/>
          <w:color w:val="365F91" w:themeColor="accent1" w:themeShade="BF"/>
          <w:sz w:val="24"/>
          <w:szCs w:val="24"/>
        </w:rPr>
        <w:tab/>
      </w:r>
      <w:r w:rsidR="00FF4B4D" w:rsidRPr="009E1890">
        <w:rPr>
          <w:rFonts w:ascii="Arial" w:hAnsi="Arial" w:cs="Arial"/>
          <w:sz w:val="24"/>
          <w:szCs w:val="24"/>
        </w:rPr>
        <w:t>Okay. I think beside it there is a word</w:t>
      </w:r>
      <w:r w:rsidR="00552F83">
        <w:rPr>
          <w:rFonts w:ascii="Arial" w:hAnsi="Arial" w:cs="Arial"/>
          <w:sz w:val="24"/>
          <w:szCs w:val="24"/>
        </w:rPr>
        <w:t xml:space="preserve"> ‘T</w:t>
      </w:r>
      <w:r w:rsidR="00FF4B4D" w:rsidRPr="009E1890">
        <w:rPr>
          <w:rFonts w:ascii="Arial" w:hAnsi="Arial" w:cs="Arial"/>
          <w:sz w:val="24"/>
          <w:szCs w:val="24"/>
        </w:rPr>
        <w:t>hird</w:t>
      </w:r>
      <w:r w:rsidR="00552F83">
        <w:rPr>
          <w:rFonts w:ascii="Arial" w:hAnsi="Arial" w:cs="Arial"/>
          <w:sz w:val="24"/>
          <w:szCs w:val="24"/>
        </w:rPr>
        <w:t xml:space="preserve">’, </w:t>
      </w:r>
      <w:r w:rsidR="00FF4B4D" w:rsidRPr="009E1890">
        <w:rPr>
          <w:rFonts w:ascii="Arial" w:hAnsi="Arial" w:cs="Arial"/>
          <w:sz w:val="24"/>
          <w:szCs w:val="24"/>
        </w:rPr>
        <w:t>yes?</w:t>
      </w:r>
    </w:p>
    <w:p w14:paraId="73E707C2" w14:textId="77777777" w:rsidR="00501121" w:rsidRPr="009E1890" w:rsidRDefault="00501121" w:rsidP="00A71087">
      <w:pPr>
        <w:spacing w:after="0"/>
        <w:jc w:val="both"/>
        <w:rPr>
          <w:rFonts w:ascii="Arial" w:hAnsi="Arial" w:cs="Arial"/>
          <w:b/>
          <w:sz w:val="24"/>
          <w:szCs w:val="24"/>
        </w:rPr>
      </w:pPr>
    </w:p>
    <w:p w14:paraId="30192BC4" w14:textId="23BA7BA4"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lastRenderedPageBreak/>
        <w:t xml:space="preserve">Juanita J.P. Jones  </w:t>
      </w:r>
      <w:r w:rsidRPr="009E1890">
        <w:rPr>
          <w:rFonts w:ascii="Arial" w:hAnsi="Arial" w:cs="Arial"/>
          <w:color w:val="5D7284"/>
          <w:sz w:val="24"/>
          <w:szCs w:val="24"/>
        </w:rPr>
        <w:t>25:00</w:t>
      </w:r>
      <w:r w:rsidR="00E00A17" w:rsidRPr="009E1890">
        <w:rPr>
          <w:rFonts w:ascii="Arial" w:hAnsi="Arial" w:cs="Arial"/>
          <w:color w:val="5D7284"/>
          <w:sz w:val="24"/>
          <w:szCs w:val="24"/>
        </w:rPr>
        <w:t>:</w:t>
      </w:r>
      <w:r w:rsidR="00501121" w:rsidRPr="009E1890">
        <w:rPr>
          <w:rFonts w:ascii="Arial" w:hAnsi="Arial" w:cs="Arial"/>
          <w:sz w:val="24"/>
          <w:szCs w:val="24"/>
        </w:rPr>
        <w:tab/>
      </w:r>
      <w:r w:rsidRPr="009E1890">
        <w:rPr>
          <w:rFonts w:ascii="Arial" w:hAnsi="Arial" w:cs="Arial"/>
          <w:sz w:val="24"/>
          <w:szCs w:val="24"/>
        </w:rPr>
        <w:t>Yes, I just want to point out um, in speaking with my mother</w:t>
      </w:r>
      <w:r w:rsidR="00552F83">
        <w:rPr>
          <w:rFonts w:ascii="Arial" w:hAnsi="Arial" w:cs="Arial"/>
          <w:sz w:val="24"/>
          <w:szCs w:val="24"/>
        </w:rPr>
        <w:t>, where</w:t>
      </w:r>
      <w:r w:rsidRPr="009E1890">
        <w:rPr>
          <w:rFonts w:ascii="Arial" w:hAnsi="Arial" w:cs="Arial"/>
          <w:sz w:val="24"/>
          <w:szCs w:val="24"/>
        </w:rPr>
        <w:t xml:space="preserve"> </w:t>
      </w:r>
      <w:r w:rsidR="00552F83">
        <w:rPr>
          <w:rFonts w:ascii="Arial" w:hAnsi="Arial" w:cs="Arial"/>
          <w:sz w:val="24"/>
          <w:szCs w:val="24"/>
        </w:rPr>
        <w:t xml:space="preserve">it </w:t>
      </w:r>
      <w:r w:rsidRPr="009E1890">
        <w:rPr>
          <w:rFonts w:ascii="Arial" w:hAnsi="Arial" w:cs="Arial"/>
          <w:sz w:val="24"/>
          <w:szCs w:val="24"/>
        </w:rPr>
        <w:t xml:space="preserve">says that it was... </w:t>
      </w:r>
    </w:p>
    <w:p w14:paraId="50B0D86B" w14:textId="77777777" w:rsidR="00497959" w:rsidRPr="009E1890" w:rsidRDefault="00497959" w:rsidP="00A71087">
      <w:pPr>
        <w:spacing w:after="0"/>
        <w:jc w:val="both"/>
        <w:rPr>
          <w:rFonts w:ascii="Arial" w:hAnsi="Arial" w:cs="Arial"/>
          <w:sz w:val="24"/>
          <w:szCs w:val="24"/>
        </w:rPr>
      </w:pPr>
    </w:p>
    <w:p w14:paraId="4EC35DF7" w14:textId="2DEFF548"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25:10</w:t>
      </w:r>
      <w:r w:rsidR="00E00A17" w:rsidRPr="009E1890">
        <w:rPr>
          <w:rFonts w:ascii="Arial" w:hAnsi="Arial" w:cs="Arial"/>
          <w:color w:val="5D7284"/>
          <w:sz w:val="24"/>
          <w:szCs w:val="24"/>
        </w:rPr>
        <w:t>:</w:t>
      </w:r>
      <w:r w:rsidR="00501121" w:rsidRPr="009E1890">
        <w:rPr>
          <w:rFonts w:ascii="Arial" w:hAnsi="Arial" w:cs="Arial"/>
          <w:sz w:val="24"/>
          <w:szCs w:val="24"/>
        </w:rPr>
        <w:tab/>
      </w:r>
      <w:r w:rsidRPr="009E1890">
        <w:rPr>
          <w:rFonts w:ascii="Arial" w:hAnsi="Arial" w:cs="Arial"/>
          <w:sz w:val="24"/>
          <w:szCs w:val="24"/>
        </w:rPr>
        <w:t>Sorry, let me just read. What I'm going to ask you, read the part first.</w:t>
      </w:r>
    </w:p>
    <w:p w14:paraId="37F89CD4" w14:textId="77777777" w:rsidR="00497959" w:rsidRPr="009E1890" w:rsidRDefault="00497959" w:rsidP="00A71087">
      <w:pPr>
        <w:spacing w:after="0"/>
        <w:jc w:val="both"/>
        <w:rPr>
          <w:rFonts w:ascii="Arial" w:hAnsi="Arial" w:cs="Arial"/>
          <w:sz w:val="24"/>
          <w:szCs w:val="24"/>
        </w:rPr>
      </w:pPr>
    </w:p>
    <w:p w14:paraId="7C3559B8" w14:textId="70B3B606"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25:13</w:t>
      </w:r>
      <w:r w:rsidR="00E00A17" w:rsidRPr="009E1890">
        <w:rPr>
          <w:rFonts w:ascii="Arial" w:hAnsi="Arial" w:cs="Arial"/>
          <w:color w:val="5D7284"/>
          <w:sz w:val="24"/>
          <w:szCs w:val="24"/>
        </w:rPr>
        <w:t>:</w:t>
      </w:r>
      <w:r w:rsidR="00501121" w:rsidRPr="009E1890">
        <w:rPr>
          <w:rFonts w:ascii="Arial" w:hAnsi="Arial" w:cs="Arial"/>
          <w:sz w:val="24"/>
          <w:szCs w:val="24"/>
        </w:rPr>
        <w:tab/>
      </w:r>
      <w:r w:rsidR="00501121" w:rsidRPr="009E1890">
        <w:rPr>
          <w:rFonts w:ascii="Arial" w:hAnsi="Arial" w:cs="Arial"/>
          <w:sz w:val="24"/>
          <w:szCs w:val="24"/>
        </w:rPr>
        <w:tab/>
      </w:r>
      <w:r w:rsidRPr="009E1890">
        <w:rPr>
          <w:rFonts w:ascii="Arial" w:hAnsi="Arial" w:cs="Arial"/>
          <w:sz w:val="24"/>
          <w:szCs w:val="24"/>
        </w:rPr>
        <w:t xml:space="preserve">Okay. </w:t>
      </w:r>
    </w:p>
    <w:p w14:paraId="25BFD218" w14:textId="77777777" w:rsidR="00497959" w:rsidRPr="009E1890" w:rsidRDefault="00497959" w:rsidP="00A71087">
      <w:pPr>
        <w:spacing w:after="0"/>
        <w:jc w:val="both"/>
        <w:rPr>
          <w:rFonts w:ascii="Arial" w:hAnsi="Arial" w:cs="Arial"/>
          <w:sz w:val="24"/>
          <w:szCs w:val="24"/>
        </w:rPr>
      </w:pPr>
    </w:p>
    <w:p w14:paraId="4E352812" w14:textId="74845050"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25:14</w:t>
      </w:r>
      <w:r w:rsidR="00E00A17" w:rsidRPr="009E1890">
        <w:rPr>
          <w:rFonts w:ascii="Arial" w:hAnsi="Arial" w:cs="Arial"/>
          <w:color w:val="5D7284"/>
          <w:sz w:val="24"/>
          <w:szCs w:val="24"/>
        </w:rPr>
        <w:t>:</w:t>
      </w:r>
      <w:r w:rsidR="00621209" w:rsidRPr="009E1890">
        <w:rPr>
          <w:rFonts w:ascii="Arial" w:hAnsi="Arial" w:cs="Arial"/>
          <w:color w:val="5D7284"/>
          <w:sz w:val="24"/>
          <w:szCs w:val="24"/>
        </w:rPr>
        <w:tab/>
      </w:r>
      <w:r w:rsidR="00621209" w:rsidRPr="009E1890">
        <w:rPr>
          <w:rFonts w:ascii="Arial" w:hAnsi="Arial" w:cs="Arial"/>
          <w:color w:val="5D7284"/>
          <w:sz w:val="24"/>
          <w:szCs w:val="24"/>
        </w:rPr>
        <w:tab/>
      </w:r>
      <w:r w:rsidRPr="009E1890">
        <w:rPr>
          <w:rFonts w:ascii="Arial" w:hAnsi="Arial" w:cs="Arial"/>
          <w:sz w:val="24"/>
          <w:szCs w:val="24"/>
        </w:rPr>
        <w:t xml:space="preserve">And then make </w:t>
      </w:r>
      <w:r w:rsidR="00E937DC" w:rsidRPr="009E1890">
        <w:rPr>
          <w:rFonts w:ascii="Arial" w:hAnsi="Arial" w:cs="Arial"/>
          <w:sz w:val="24"/>
          <w:szCs w:val="24"/>
        </w:rPr>
        <w:t>the</w:t>
      </w:r>
      <w:r w:rsidRPr="009E1890">
        <w:rPr>
          <w:rFonts w:ascii="Arial" w:hAnsi="Arial" w:cs="Arial"/>
          <w:sz w:val="24"/>
          <w:szCs w:val="24"/>
        </w:rPr>
        <w:t xml:space="preserve"> comment</w:t>
      </w:r>
      <w:r w:rsidR="00E937DC" w:rsidRPr="009E1890">
        <w:rPr>
          <w:rFonts w:ascii="Arial" w:hAnsi="Arial" w:cs="Arial"/>
          <w:sz w:val="24"/>
          <w:szCs w:val="24"/>
        </w:rPr>
        <w:t>s</w:t>
      </w:r>
      <w:r w:rsidRPr="009E1890">
        <w:rPr>
          <w:rFonts w:ascii="Arial" w:hAnsi="Arial" w:cs="Arial"/>
          <w:sz w:val="24"/>
          <w:szCs w:val="24"/>
        </w:rPr>
        <w:t xml:space="preserve"> afte</w:t>
      </w:r>
      <w:r w:rsidR="00507F04">
        <w:rPr>
          <w:rFonts w:ascii="Arial" w:hAnsi="Arial" w:cs="Arial"/>
          <w:sz w:val="24"/>
          <w:szCs w:val="24"/>
        </w:rPr>
        <w:t>,</w:t>
      </w:r>
      <w:r w:rsidRPr="009E1890">
        <w:rPr>
          <w:rFonts w:ascii="Arial" w:hAnsi="Arial" w:cs="Arial"/>
          <w:sz w:val="24"/>
          <w:szCs w:val="24"/>
        </w:rPr>
        <w:t>r please.</w:t>
      </w:r>
    </w:p>
    <w:p w14:paraId="684F2C34" w14:textId="77777777" w:rsidR="00497959" w:rsidRPr="009E1890" w:rsidRDefault="00497959" w:rsidP="00A71087">
      <w:pPr>
        <w:spacing w:after="0"/>
        <w:jc w:val="both"/>
        <w:rPr>
          <w:rFonts w:ascii="Arial" w:hAnsi="Arial" w:cs="Arial"/>
          <w:sz w:val="24"/>
          <w:szCs w:val="24"/>
        </w:rPr>
      </w:pPr>
    </w:p>
    <w:p w14:paraId="32CDB344" w14:textId="59AD1B49"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25:16</w:t>
      </w:r>
      <w:r w:rsidR="00E00A17" w:rsidRPr="009E1890">
        <w:rPr>
          <w:rFonts w:ascii="Arial" w:hAnsi="Arial" w:cs="Arial"/>
          <w:color w:val="5D7284"/>
          <w:sz w:val="24"/>
          <w:szCs w:val="24"/>
        </w:rPr>
        <w:t>:</w:t>
      </w:r>
      <w:r w:rsidR="00621209" w:rsidRPr="009E1890">
        <w:rPr>
          <w:rFonts w:ascii="Arial" w:hAnsi="Arial" w:cs="Arial"/>
          <w:sz w:val="24"/>
          <w:szCs w:val="24"/>
        </w:rPr>
        <w:tab/>
      </w:r>
      <w:r w:rsidRPr="009E1890">
        <w:rPr>
          <w:rFonts w:ascii="Arial" w:hAnsi="Arial" w:cs="Arial"/>
          <w:sz w:val="24"/>
          <w:szCs w:val="24"/>
        </w:rPr>
        <w:t>My parcel of land at Cross Bay</w:t>
      </w:r>
      <w:r w:rsidR="00552F83">
        <w:rPr>
          <w:rFonts w:ascii="Arial" w:hAnsi="Arial" w:cs="Arial"/>
          <w:sz w:val="24"/>
          <w:szCs w:val="24"/>
        </w:rPr>
        <w:t xml:space="preserve"> </w:t>
      </w:r>
      <w:r w:rsidRPr="009E1890">
        <w:rPr>
          <w:rFonts w:ascii="Arial" w:hAnsi="Arial" w:cs="Arial"/>
          <w:sz w:val="24"/>
          <w:szCs w:val="24"/>
        </w:rPr>
        <w:t xml:space="preserve">in Southampton Parish </w:t>
      </w:r>
      <w:r w:rsidR="00552F83">
        <w:rPr>
          <w:rFonts w:ascii="Arial" w:hAnsi="Arial" w:cs="Arial"/>
          <w:sz w:val="24"/>
          <w:szCs w:val="24"/>
        </w:rPr>
        <w:t>aforesaid</w:t>
      </w:r>
      <w:r w:rsidR="00507F04">
        <w:rPr>
          <w:rFonts w:ascii="Arial" w:hAnsi="Arial" w:cs="Arial"/>
          <w:sz w:val="24"/>
          <w:szCs w:val="24"/>
        </w:rPr>
        <w:t>…</w:t>
      </w:r>
      <w:r w:rsidRPr="009E1890">
        <w:rPr>
          <w:rFonts w:ascii="Arial" w:hAnsi="Arial" w:cs="Arial"/>
          <w:sz w:val="24"/>
          <w:szCs w:val="24"/>
        </w:rPr>
        <w:t xml:space="preserve">  </w:t>
      </w:r>
    </w:p>
    <w:p w14:paraId="186309FA" w14:textId="77777777" w:rsidR="00497959" w:rsidRPr="009E1890" w:rsidRDefault="00497959" w:rsidP="00A71087">
      <w:pPr>
        <w:spacing w:after="0"/>
        <w:jc w:val="both"/>
        <w:rPr>
          <w:rFonts w:ascii="Arial" w:hAnsi="Arial" w:cs="Arial"/>
          <w:sz w:val="24"/>
          <w:szCs w:val="24"/>
        </w:rPr>
      </w:pPr>
    </w:p>
    <w:p w14:paraId="6B7E2B0D" w14:textId="60C43C0C"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25:20</w:t>
      </w:r>
      <w:r w:rsidR="00E00A17" w:rsidRPr="009E1890">
        <w:rPr>
          <w:rFonts w:ascii="Arial" w:hAnsi="Arial" w:cs="Arial"/>
          <w:color w:val="5D7284"/>
          <w:sz w:val="24"/>
          <w:szCs w:val="24"/>
        </w:rPr>
        <w:t>:</w:t>
      </w:r>
      <w:r w:rsidR="000A7BD2" w:rsidRPr="009E1890">
        <w:rPr>
          <w:rFonts w:ascii="Arial" w:hAnsi="Arial" w:cs="Arial"/>
          <w:sz w:val="24"/>
          <w:szCs w:val="24"/>
        </w:rPr>
        <w:tab/>
      </w:r>
      <w:r w:rsidR="000A7BD2" w:rsidRPr="009E1890">
        <w:rPr>
          <w:rFonts w:ascii="Arial" w:hAnsi="Arial" w:cs="Arial"/>
          <w:sz w:val="24"/>
          <w:szCs w:val="24"/>
        </w:rPr>
        <w:tab/>
      </w:r>
      <w:r w:rsidRPr="009E1890">
        <w:rPr>
          <w:rFonts w:ascii="Arial" w:hAnsi="Arial" w:cs="Arial"/>
          <w:sz w:val="24"/>
          <w:szCs w:val="24"/>
        </w:rPr>
        <w:t>Not too fast.</w:t>
      </w:r>
    </w:p>
    <w:p w14:paraId="624686D5" w14:textId="77777777" w:rsidR="00497959" w:rsidRPr="009E1890" w:rsidRDefault="00497959" w:rsidP="00A71087">
      <w:pPr>
        <w:spacing w:after="0"/>
        <w:jc w:val="both"/>
        <w:rPr>
          <w:rFonts w:ascii="Arial" w:hAnsi="Arial" w:cs="Arial"/>
          <w:sz w:val="24"/>
          <w:szCs w:val="24"/>
        </w:rPr>
      </w:pPr>
    </w:p>
    <w:p w14:paraId="5919C102" w14:textId="60FC92D7"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25:21</w:t>
      </w:r>
      <w:r w:rsidR="00E00A17" w:rsidRPr="009E1890">
        <w:rPr>
          <w:rFonts w:ascii="Arial" w:hAnsi="Arial" w:cs="Arial"/>
          <w:color w:val="5D7284"/>
          <w:sz w:val="24"/>
          <w:szCs w:val="24"/>
        </w:rPr>
        <w:t>:</w:t>
      </w:r>
      <w:r w:rsidR="000A7BD2" w:rsidRPr="009E1890">
        <w:rPr>
          <w:rFonts w:ascii="Arial" w:hAnsi="Arial" w:cs="Arial"/>
          <w:sz w:val="24"/>
          <w:szCs w:val="24"/>
        </w:rPr>
        <w:tab/>
      </w:r>
      <w:r w:rsidRPr="009E1890">
        <w:rPr>
          <w:rFonts w:ascii="Arial" w:hAnsi="Arial" w:cs="Arial"/>
          <w:sz w:val="24"/>
          <w:szCs w:val="24"/>
        </w:rPr>
        <w:t>Together with all other real estate, to which I may be entitled at the time of my death. I devise unto the said Vivian Thomas Wilson and his heirs, to the use of the said Vivian Thomas Wilson, during his life and subject there</w:t>
      </w:r>
      <w:r w:rsidR="00552F83">
        <w:rPr>
          <w:rFonts w:ascii="Arial" w:hAnsi="Arial" w:cs="Arial"/>
          <w:sz w:val="24"/>
          <w:szCs w:val="24"/>
        </w:rPr>
        <w:t xml:space="preserve">, </w:t>
      </w:r>
      <w:r w:rsidRPr="009E1890">
        <w:rPr>
          <w:rFonts w:ascii="Arial" w:hAnsi="Arial" w:cs="Arial"/>
          <w:sz w:val="24"/>
          <w:szCs w:val="24"/>
        </w:rPr>
        <w:t>thereto to the use in equal shares of such two of the daughters of the said</w:t>
      </w:r>
      <w:r w:rsidR="0082533D">
        <w:rPr>
          <w:rFonts w:ascii="Arial" w:hAnsi="Arial" w:cs="Arial"/>
          <w:sz w:val="24"/>
          <w:szCs w:val="24"/>
        </w:rPr>
        <w:t>,</w:t>
      </w:r>
      <w:r w:rsidRPr="009E1890">
        <w:rPr>
          <w:rFonts w:ascii="Arial" w:hAnsi="Arial" w:cs="Arial"/>
          <w:sz w:val="24"/>
          <w:szCs w:val="24"/>
        </w:rPr>
        <w:t xml:space="preserve"> William Vivian Thomas Wilson, who shall first attain the age of 21 years</w:t>
      </w:r>
      <w:r w:rsidR="00552F83">
        <w:rPr>
          <w:rFonts w:ascii="Arial" w:hAnsi="Arial" w:cs="Arial"/>
          <w:sz w:val="24"/>
          <w:szCs w:val="24"/>
        </w:rPr>
        <w:t xml:space="preserve"> or</w:t>
      </w:r>
      <w:r w:rsidRPr="009E1890">
        <w:rPr>
          <w:rFonts w:ascii="Arial" w:hAnsi="Arial" w:cs="Arial"/>
          <w:sz w:val="24"/>
          <w:szCs w:val="24"/>
        </w:rPr>
        <w:t>, if only one such daughter shall attain the age of 21 years, then to the use of the daughter, her heirs and assigns forever. I just want to say at that point</w:t>
      </w:r>
      <w:r w:rsidR="00511D42">
        <w:rPr>
          <w:rFonts w:ascii="Arial" w:hAnsi="Arial" w:cs="Arial"/>
          <w:sz w:val="24"/>
          <w:szCs w:val="24"/>
        </w:rPr>
        <w:t>, i</w:t>
      </w:r>
      <w:r w:rsidRPr="009E1890">
        <w:rPr>
          <w:rFonts w:ascii="Arial" w:hAnsi="Arial" w:cs="Arial"/>
          <w:sz w:val="24"/>
          <w:szCs w:val="24"/>
        </w:rPr>
        <w:t>n talking with my mom, the granddaughter of Thomas Wilson.</w:t>
      </w:r>
    </w:p>
    <w:p w14:paraId="4C0E491C" w14:textId="77777777" w:rsidR="00497959" w:rsidRPr="009E1890" w:rsidRDefault="00497959" w:rsidP="00A71087">
      <w:pPr>
        <w:spacing w:after="0"/>
        <w:jc w:val="both"/>
        <w:rPr>
          <w:rFonts w:ascii="Arial" w:hAnsi="Arial" w:cs="Arial"/>
          <w:sz w:val="24"/>
          <w:szCs w:val="24"/>
        </w:rPr>
      </w:pPr>
    </w:p>
    <w:p w14:paraId="337342A2" w14:textId="0F8B60D0"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26:13</w:t>
      </w:r>
      <w:r w:rsidR="00E00A17" w:rsidRPr="009E1890">
        <w:rPr>
          <w:rFonts w:ascii="Arial" w:hAnsi="Arial" w:cs="Arial"/>
          <w:color w:val="5D7284"/>
          <w:sz w:val="24"/>
          <w:szCs w:val="24"/>
        </w:rPr>
        <w:t>:</w:t>
      </w:r>
      <w:r w:rsidR="00A77C17" w:rsidRPr="009E1890">
        <w:rPr>
          <w:rFonts w:ascii="Arial" w:hAnsi="Arial" w:cs="Arial"/>
          <w:sz w:val="24"/>
          <w:szCs w:val="24"/>
        </w:rPr>
        <w:tab/>
      </w:r>
      <w:r w:rsidRPr="009E1890">
        <w:rPr>
          <w:rFonts w:ascii="Arial" w:hAnsi="Arial" w:cs="Arial"/>
          <w:sz w:val="24"/>
          <w:szCs w:val="24"/>
        </w:rPr>
        <w:t>And just for complet</w:t>
      </w:r>
      <w:r w:rsidR="008C16F5" w:rsidRPr="009E1890">
        <w:rPr>
          <w:rFonts w:ascii="Arial" w:hAnsi="Arial" w:cs="Arial"/>
          <w:sz w:val="24"/>
          <w:szCs w:val="24"/>
        </w:rPr>
        <w:t>e</w:t>
      </w:r>
      <w:r w:rsidRPr="009E1890">
        <w:rPr>
          <w:rFonts w:ascii="Arial" w:hAnsi="Arial" w:cs="Arial"/>
          <w:sz w:val="24"/>
          <w:szCs w:val="24"/>
        </w:rPr>
        <w:t>ness</w:t>
      </w:r>
      <w:r w:rsidR="00E53CAE">
        <w:rPr>
          <w:rFonts w:ascii="Arial" w:hAnsi="Arial" w:cs="Arial"/>
          <w:sz w:val="24"/>
          <w:szCs w:val="24"/>
        </w:rPr>
        <w:t>,</w:t>
      </w:r>
      <w:r w:rsidRPr="009E1890">
        <w:rPr>
          <w:rFonts w:ascii="Arial" w:hAnsi="Arial" w:cs="Arial"/>
          <w:sz w:val="24"/>
          <w:szCs w:val="24"/>
        </w:rPr>
        <w:t xml:space="preserve"> for the record remind us of your mother's name.</w:t>
      </w:r>
    </w:p>
    <w:p w14:paraId="67D0046F" w14:textId="77777777" w:rsidR="00497959" w:rsidRPr="009E1890" w:rsidRDefault="00497959" w:rsidP="00A71087">
      <w:pPr>
        <w:spacing w:after="0"/>
        <w:jc w:val="both"/>
        <w:rPr>
          <w:rFonts w:ascii="Arial" w:hAnsi="Arial" w:cs="Arial"/>
          <w:sz w:val="24"/>
          <w:szCs w:val="24"/>
        </w:rPr>
      </w:pPr>
    </w:p>
    <w:p w14:paraId="6B4C5551" w14:textId="67333505"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26:18</w:t>
      </w:r>
      <w:r w:rsidR="00C5175E" w:rsidRPr="009E1890">
        <w:rPr>
          <w:rFonts w:ascii="Arial" w:hAnsi="Arial" w:cs="Arial"/>
          <w:color w:val="5D7284"/>
          <w:sz w:val="24"/>
          <w:szCs w:val="24"/>
        </w:rPr>
        <w:t>:</w:t>
      </w:r>
      <w:r w:rsidR="00A77C17" w:rsidRPr="009E1890">
        <w:rPr>
          <w:rFonts w:ascii="Arial" w:hAnsi="Arial" w:cs="Arial"/>
          <w:sz w:val="24"/>
          <w:szCs w:val="24"/>
        </w:rPr>
        <w:tab/>
      </w:r>
      <w:r w:rsidR="00A77C17" w:rsidRPr="009E1890">
        <w:rPr>
          <w:rFonts w:ascii="Arial" w:hAnsi="Arial" w:cs="Arial"/>
          <w:sz w:val="24"/>
          <w:szCs w:val="24"/>
        </w:rPr>
        <w:tab/>
      </w:r>
      <w:r w:rsidRPr="009E1890">
        <w:rPr>
          <w:rFonts w:ascii="Arial" w:hAnsi="Arial" w:cs="Arial"/>
          <w:sz w:val="24"/>
          <w:szCs w:val="24"/>
        </w:rPr>
        <w:t>My mother's name is Lydia Aileen Jones</w:t>
      </w:r>
      <w:r w:rsidR="0099101B" w:rsidRPr="009E1890">
        <w:rPr>
          <w:rFonts w:ascii="Arial" w:hAnsi="Arial" w:cs="Arial"/>
          <w:sz w:val="24"/>
          <w:szCs w:val="24"/>
        </w:rPr>
        <w:t>.</w:t>
      </w:r>
    </w:p>
    <w:p w14:paraId="6A71FCD5" w14:textId="77777777" w:rsidR="00497959" w:rsidRPr="009E1890" w:rsidRDefault="00497959" w:rsidP="00A71087">
      <w:pPr>
        <w:spacing w:after="0"/>
        <w:jc w:val="both"/>
        <w:rPr>
          <w:rFonts w:ascii="Arial" w:hAnsi="Arial" w:cs="Arial"/>
          <w:sz w:val="24"/>
          <w:szCs w:val="24"/>
        </w:rPr>
      </w:pPr>
    </w:p>
    <w:p w14:paraId="634BE786" w14:textId="41E71AA9"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26:20</w:t>
      </w:r>
      <w:r w:rsidR="00C5175E" w:rsidRPr="009E1890">
        <w:rPr>
          <w:rFonts w:ascii="Arial" w:hAnsi="Arial" w:cs="Arial"/>
          <w:color w:val="5D7284"/>
          <w:sz w:val="24"/>
          <w:szCs w:val="24"/>
        </w:rPr>
        <w:t>:</w:t>
      </w:r>
      <w:r w:rsidR="00A77C17" w:rsidRPr="009E1890">
        <w:rPr>
          <w:rFonts w:ascii="Arial" w:hAnsi="Arial" w:cs="Arial"/>
          <w:sz w:val="24"/>
          <w:szCs w:val="24"/>
        </w:rPr>
        <w:tab/>
      </w:r>
      <w:r w:rsidR="000B502A" w:rsidRPr="009E1890">
        <w:rPr>
          <w:rFonts w:ascii="Arial" w:hAnsi="Arial" w:cs="Arial"/>
          <w:sz w:val="24"/>
          <w:szCs w:val="24"/>
        </w:rPr>
        <w:tab/>
      </w:r>
      <w:r w:rsidRPr="009E1890">
        <w:rPr>
          <w:rFonts w:ascii="Arial" w:hAnsi="Arial" w:cs="Arial"/>
          <w:sz w:val="24"/>
          <w:szCs w:val="24"/>
        </w:rPr>
        <w:t>Yes</w:t>
      </w:r>
      <w:r w:rsidR="00C5175E" w:rsidRPr="009E1890">
        <w:rPr>
          <w:rFonts w:ascii="Arial" w:hAnsi="Arial" w:cs="Arial"/>
          <w:sz w:val="24"/>
          <w:szCs w:val="24"/>
        </w:rPr>
        <w:t>.</w:t>
      </w:r>
    </w:p>
    <w:p w14:paraId="71FDEF8B" w14:textId="77777777" w:rsidR="00497959" w:rsidRPr="009E1890" w:rsidRDefault="00497959" w:rsidP="00A71087">
      <w:pPr>
        <w:spacing w:after="0"/>
        <w:jc w:val="both"/>
        <w:rPr>
          <w:rFonts w:ascii="Arial" w:hAnsi="Arial" w:cs="Arial"/>
          <w:sz w:val="24"/>
          <w:szCs w:val="24"/>
        </w:rPr>
      </w:pPr>
    </w:p>
    <w:p w14:paraId="47D42328" w14:textId="70A1F95A"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26:21</w:t>
      </w:r>
      <w:r w:rsidR="00C5175E" w:rsidRPr="009E1890">
        <w:rPr>
          <w:rFonts w:ascii="Arial" w:hAnsi="Arial" w:cs="Arial"/>
          <w:color w:val="5D7284"/>
          <w:sz w:val="24"/>
          <w:szCs w:val="24"/>
        </w:rPr>
        <w:t>:</w:t>
      </w:r>
      <w:r w:rsidR="000B502A" w:rsidRPr="009E1890">
        <w:rPr>
          <w:rFonts w:ascii="Arial" w:hAnsi="Arial" w:cs="Arial"/>
          <w:sz w:val="24"/>
          <w:szCs w:val="24"/>
        </w:rPr>
        <w:tab/>
      </w:r>
      <w:r w:rsidR="000B502A" w:rsidRPr="009E1890">
        <w:rPr>
          <w:rFonts w:ascii="Arial" w:hAnsi="Arial" w:cs="Arial"/>
          <w:sz w:val="24"/>
          <w:szCs w:val="24"/>
        </w:rPr>
        <w:tab/>
        <w:t>S</w:t>
      </w:r>
      <w:r w:rsidRPr="009E1890">
        <w:rPr>
          <w:rFonts w:ascii="Arial" w:hAnsi="Arial" w:cs="Arial"/>
          <w:sz w:val="24"/>
          <w:szCs w:val="24"/>
        </w:rPr>
        <w:t>he is the granddaughter of Thomas Henry Smith.</w:t>
      </w:r>
    </w:p>
    <w:p w14:paraId="30557ED0" w14:textId="77777777" w:rsidR="00497959" w:rsidRPr="009E1890" w:rsidRDefault="00497959" w:rsidP="00A71087">
      <w:pPr>
        <w:spacing w:after="0"/>
        <w:jc w:val="both"/>
        <w:rPr>
          <w:rFonts w:ascii="Arial" w:hAnsi="Arial" w:cs="Arial"/>
          <w:sz w:val="24"/>
          <w:szCs w:val="24"/>
        </w:rPr>
      </w:pPr>
    </w:p>
    <w:p w14:paraId="13F2D7A1" w14:textId="27C07666"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26:24</w:t>
      </w:r>
      <w:r w:rsidR="00C5175E" w:rsidRPr="009E1890">
        <w:rPr>
          <w:rFonts w:ascii="Arial" w:hAnsi="Arial" w:cs="Arial"/>
          <w:color w:val="5D7284"/>
          <w:sz w:val="24"/>
          <w:szCs w:val="24"/>
        </w:rPr>
        <w:t>:</w:t>
      </w:r>
      <w:r w:rsidR="000B502A" w:rsidRPr="009E1890">
        <w:rPr>
          <w:rFonts w:ascii="Arial" w:hAnsi="Arial" w:cs="Arial"/>
          <w:sz w:val="24"/>
          <w:szCs w:val="24"/>
        </w:rPr>
        <w:tab/>
      </w:r>
      <w:r w:rsidR="000B502A" w:rsidRPr="009E1890">
        <w:rPr>
          <w:rFonts w:ascii="Arial" w:hAnsi="Arial" w:cs="Arial"/>
          <w:sz w:val="24"/>
          <w:szCs w:val="24"/>
        </w:rPr>
        <w:tab/>
      </w:r>
      <w:r w:rsidRPr="009E1890">
        <w:rPr>
          <w:rFonts w:ascii="Arial" w:hAnsi="Arial" w:cs="Arial"/>
          <w:sz w:val="24"/>
          <w:szCs w:val="24"/>
        </w:rPr>
        <w:t>Yes. And speaking to her, you're saying?</w:t>
      </w:r>
    </w:p>
    <w:p w14:paraId="664703A4" w14:textId="77777777" w:rsidR="00497959" w:rsidRPr="009E1890" w:rsidRDefault="00497959" w:rsidP="00A71087">
      <w:pPr>
        <w:spacing w:after="0"/>
        <w:jc w:val="both"/>
        <w:rPr>
          <w:rFonts w:ascii="Arial" w:hAnsi="Arial" w:cs="Arial"/>
          <w:sz w:val="24"/>
          <w:szCs w:val="24"/>
        </w:rPr>
      </w:pPr>
    </w:p>
    <w:p w14:paraId="0325B1A2" w14:textId="6E6FDF27"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26:26</w:t>
      </w:r>
      <w:r w:rsidR="000B502A" w:rsidRPr="009E1890">
        <w:rPr>
          <w:rFonts w:ascii="Arial" w:hAnsi="Arial" w:cs="Arial"/>
          <w:color w:val="5D7284"/>
          <w:sz w:val="24"/>
          <w:szCs w:val="24"/>
        </w:rPr>
        <w:t>:</w:t>
      </w:r>
      <w:r w:rsidR="000B502A" w:rsidRPr="009E1890">
        <w:rPr>
          <w:rFonts w:ascii="Arial" w:hAnsi="Arial" w:cs="Arial"/>
          <w:sz w:val="24"/>
          <w:szCs w:val="24"/>
        </w:rPr>
        <w:tab/>
      </w:r>
      <w:r w:rsidR="00613973" w:rsidRPr="009E1890">
        <w:rPr>
          <w:rFonts w:ascii="Arial" w:hAnsi="Arial" w:cs="Arial"/>
          <w:sz w:val="24"/>
          <w:szCs w:val="24"/>
        </w:rPr>
        <w:t>I</w:t>
      </w:r>
      <w:r w:rsidRPr="009E1890">
        <w:rPr>
          <w:rFonts w:ascii="Arial" w:hAnsi="Arial" w:cs="Arial"/>
          <w:sz w:val="24"/>
          <w:szCs w:val="24"/>
        </w:rPr>
        <w:t>n speaking to my Mom</w:t>
      </w:r>
      <w:r w:rsidR="006E2E11">
        <w:rPr>
          <w:rFonts w:ascii="Arial" w:hAnsi="Arial" w:cs="Arial"/>
          <w:sz w:val="24"/>
          <w:szCs w:val="24"/>
        </w:rPr>
        <w:t>, she</w:t>
      </w:r>
      <w:r w:rsidRPr="009E1890">
        <w:rPr>
          <w:rFonts w:ascii="Arial" w:hAnsi="Arial" w:cs="Arial"/>
          <w:sz w:val="24"/>
          <w:szCs w:val="24"/>
        </w:rPr>
        <w:t xml:space="preserve"> says, </w:t>
      </w:r>
      <w:r w:rsidR="006E2E11">
        <w:rPr>
          <w:rFonts w:ascii="Arial" w:hAnsi="Arial" w:cs="Arial"/>
          <w:sz w:val="24"/>
          <w:szCs w:val="24"/>
        </w:rPr>
        <w:t>“</w:t>
      </w:r>
      <w:r w:rsidRPr="009E1890">
        <w:rPr>
          <w:rFonts w:ascii="Arial" w:hAnsi="Arial" w:cs="Arial"/>
          <w:sz w:val="24"/>
          <w:szCs w:val="24"/>
        </w:rPr>
        <w:t xml:space="preserve">After we went over the will of her grandfather she said there is no way that </w:t>
      </w:r>
      <w:r w:rsidRPr="009E1890">
        <w:rPr>
          <w:rFonts w:ascii="Arial" w:hAnsi="Arial" w:cs="Arial"/>
          <w:sz w:val="24"/>
          <w:szCs w:val="24"/>
        </w:rPr>
        <w:lastRenderedPageBreak/>
        <w:t>her grandfather would have willed everything to his nephew Vivian, and his daughters.   There's no way.  Not the way he felt about his own daughter, Louise, and her mother,</w:t>
      </w:r>
    </w:p>
    <w:p w14:paraId="581C5663" w14:textId="77777777" w:rsidR="00497959" w:rsidRPr="009E1890" w:rsidRDefault="00497959" w:rsidP="00A71087">
      <w:pPr>
        <w:spacing w:after="0"/>
        <w:jc w:val="both"/>
        <w:rPr>
          <w:rFonts w:ascii="Arial" w:hAnsi="Arial" w:cs="Arial"/>
          <w:sz w:val="24"/>
          <w:szCs w:val="24"/>
        </w:rPr>
      </w:pPr>
    </w:p>
    <w:p w14:paraId="55A6CCDA" w14:textId="74EF268E"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26:51</w:t>
      </w:r>
      <w:r w:rsidR="000B502A" w:rsidRPr="009E1890">
        <w:rPr>
          <w:rFonts w:ascii="Arial" w:hAnsi="Arial" w:cs="Arial"/>
          <w:color w:val="5D7284"/>
          <w:sz w:val="24"/>
          <w:szCs w:val="24"/>
        </w:rPr>
        <w:t>:</w:t>
      </w:r>
      <w:r w:rsidR="00D50735" w:rsidRPr="009E1890">
        <w:rPr>
          <w:rFonts w:ascii="Arial" w:hAnsi="Arial" w:cs="Arial"/>
          <w:sz w:val="24"/>
          <w:szCs w:val="24"/>
        </w:rPr>
        <w:tab/>
      </w:r>
      <w:r w:rsidRPr="009E1890">
        <w:rPr>
          <w:rFonts w:ascii="Arial" w:hAnsi="Arial" w:cs="Arial"/>
          <w:sz w:val="24"/>
          <w:szCs w:val="24"/>
        </w:rPr>
        <w:t>Her mother. Thank you. Before we go on, and I know you're in here speaking on behalf of your mother and I'm sure she's grateful for you doing so</w:t>
      </w:r>
      <w:r w:rsidR="009C09D7">
        <w:rPr>
          <w:rFonts w:ascii="Arial" w:hAnsi="Arial" w:cs="Arial"/>
          <w:sz w:val="24"/>
          <w:szCs w:val="24"/>
        </w:rPr>
        <w:t>, w</w:t>
      </w:r>
      <w:r w:rsidRPr="009E1890">
        <w:rPr>
          <w:rFonts w:ascii="Arial" w:hAnsi="Arial" w:cs="Arial"/>
          <w:sz w:val="24"/>
          <w:szCs w:val="24"/>
        </w:rPr>
        <w:t>hat is the sentiment? What is the feeling of your mother in relation to this claim that is being made</w:t>
      </w:r>
      <w:r w:rsidR="009C09D7">
        <w:rPr>
          <w:rFonts w:ascii="Arial" w:hAnsi="Arial" w:cs="Arial"/>
          <w:sz w:val="24"/>
          <w:szCs w:val="24"/>
        </w:rPr>
        <w:t xml:space="preserve"> a</w:t>
      </w:r>
      <w:r w:rsidRPr="009E1890">
        <w:rPr>
          <w:rFonts w:ascii="Arial" w:hAnsi="Arial" w:cs="Arial"/>
          <w:sz w:val="24"/>
          <w:szCs w:val="24"/>
        </w:rPr>
        <w:t>nd this accusation that is being made which has been placed squarely at the feet of Vivian Thomas Wilson and his daughters whose names I am going to share with you shortly, in terms of what was done to your grandfather. What is the sentiment? Um, What exactly is the feeling of your mother?</w:t>
      </w:r>
    </w:p>
    <w:p w14:paraId="7B0DB14A" w14:textId="77777777" w:rsidR="00497959" w:rsidRPr="009E1890" w:rsidRDefault="00497959" w:rsidP="00A71087">
      <w:pPr>
        <w:spacing w:after="0"/>
        <w:jc w:val="both"/>
        <w:rPr>
          <w:rFonts w:ascii="Arial" w:hAnsi="Arial" w:cs="Arial"/>
          <w:sz w:val="24"/>
          <w:szCs w:val="24"/>
        </w:rPr>
      </w:pPr>
    </w:p>
    <w:p w14:paraId="4FD2644A" w14:textId="571619BA"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27:42</w:t>
      </w:r>
      <w:r w:rsidR="000B502A" w:rsidRPr="009E1890">
        <w:rPr>
          <w:rFonts w:ascii="Arial" w:hAnsi="Arial" w:cs="Arial"/>
          <w:color w:val="5D7284"/>
          <w:sz w:val="24"/>
          <w:szCs w:val="24"/>
        </w:rPr>
        <w:t>:</w:t>
      </w:r>
      <w:r w:rsidR="009660D0" w:rsidRPr="009E1890">
        <w:rPr>
          <w:rFonts w:ascii="Arial" w:hAnsi="Arial" w:cs="Arial"/>
          <w:sz w:val="24"/>
          <w:szCs w:val="24"/>
        </w:rPr>
        <w:tab/>
      </w:r>
      <w:r w:rsidRPr="009E1890">
        <w:rPr>
          <w:rFonts w:ascii="Arial" w:hAnsi="Arial" w:cs="Arial"/>
          <w:sz w:val="24"/>
          <w:szCs w:val="24"/>
        </w:rPr>
        <w:t>My mother, Lydia Aileen Jones, who</w:t>
      </w:r>
      <w:r w:rsidR="009C09D7">
        <w:rPr>
          <w:rFonts w:ascii="Arial" w:hAnsi="Arial" w:cs="Arial"/>
          <w:sz w:val="24"/>
          <w:szCs w:val="24"/>
        </w:rPr>
        <w:t>’s</w:t>
      </w:r>
      <w:r w:rsidRPr="009E1890">
        <w:rPr>
          <w:rFonts w:ascii="Arial" w:hAnsi="Arial" w:cs="Arial"/>
          <w:sz w:val="24"/>
          <w:szCs w:val="24"/>
        </w:rPr>
        <w:t xml:space="preserve"> sitting right behind you</w:t>
      </w:r>
      <w:r w:rsidR="009C09D7">
        <w:rPr>
          <w:rFonts w:ascii="Arial" w:hAnsi="Arial" w:cs="Arial"/>
          <w:sz w:val="24"/>
          <w:szCs w:val="24"/>
        </w:rPr>
        <w:t>,</w:t>
      </w:r>
      <w:r w:rsidRPr="009E1890">
        <w:rPr>
          <w:rFonts w:ascii="Arial" w:hAnsi="Arial" w:cs="Arial"/>
          <w:sz w:val="24"/>
          <w:szCs w:val="24"/>
        </w:rPr>
        <w:t xml:space="preserve">  has always told us that Vivian Wilson has stolen all of her grandfather's land from her mother. We've always been told that.</w:t>
      </w:r>
    </w:p>
    <w:p w14:paraId="555E44A5" w14:textId="77777777" w:rsidR="00497959" w:rsidRPr="009E1890" w:rsidRDefault="00497959" w:rsidP="00A71087">
      <w:pPr>
        <w:spacing w:after="0"/>
        <w:jc w:val="both"/>
        <w:rPr>
          <w:rFonts w:ascii="Arial" w:hAnsi="Arial" w:cs="Arial"/>
          <w:sz w:val="24"/>
          <w:szCs w:val="24"/>
        </w:rPr>
      </w:pPr>
    </w:p>
    <w:p w14:paraId="6A55AD3C" w14:textId="39FFD0F6" w:rsidR="00497959" w:rsidRPr="009E1890" w:rsidRDefault="00FF4B4D" w:rsidP="00B0533B">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28:00</w:t>
      </w:r>
      <w:r w:rsidR="000B502A" w:rsidRPr="009E1890">
        <w:rPr>
          <w:rFonts w:ascii="Arial" w:hAnsi="Arial" w:cs="Arial"/>
          <w:color w:val="5D7284"/>
          <w:sz w:val="24"/>
          <w:szCs w:val="24"/>
        </w:rPr>
        <w:t>:</w:t>
      </w:r>
      <w:r w:rsidR="009660D0" w:rsidRPr="009E1890">
        <w:rPr>
          <w:rFonts w:ascii="Arial" w:hAnsi="Arial" w:cs="Arial"/>
          <w:sz w:val="24"/>
          <w:szCs w:val="24"/>
        </w:rPr>
        <w:tab/>
      </w:r>
      <w:r w:rsidRPr="009E1890">
        <w:rPr>
          <w:rFonts w:ascii="Arial" w:hAnsi="Arial" w:cs="Arial"/>
          <w:sz w:val="24"/>
          <w:szCs w:val="24"/>
        </w:rPr>
        <w:t>And Vivian Thomas Wilson, do you know where he is now?</w:t>
      </w:r>
    </w:p>
    <w:p w14:paraId="73E3CB02" w14:textId="77777777" w:rsidR="00497959" w:rsidRPr="009E1890" w:rsidRDefault="00497959" w:rsidP="00A71087">
      <w:pPr>
        <w:spacing w:after="0"/>
        <w:jc w:val="both"/>
        <w:rPr>
          <w:rFonts w:ascii="Arial" w:hAnsi="Arial" w:cs="Arial"/>
          <w:sz w:val="24"/>
          <w:szCs w:val="24"/>
        </w:rPr>
      </w:pPr>
    </w:p>
    <w:p w14:paraId="06712D85" w14:textId="179EC16B"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28:05</w:t>
      </w:r>
      <w:r w:rsidR="000B502A" w:rsidRPr="009E1890">
        <w:rPr>
          <w:rFonts w:ascii="Arial" w:hAnsi="Arial" w:cs="Arial"/>
          <w:color w:val="5D7284"/>
          <w:sz w:val="24"/>
          <w:szCs w:val="24"/>
        </w:rPr>
        <w:t>:</w:t>
      </w:r>
      <w:r w:rsidR="009660D0" w:rsidRPr="009E1890">
        <w:rPr>
          <w:rFonts w:ascii="Arial" w:hAnsi="Arial" w:cs="Arial"/>
          <w:sz w:val="24"/>
          <w:szCs w:val="24"/>
        </w:rPr>
        <w:tab/>
      </w:r>
      <w:r w:rsidR="009660D0" w:rsidRPr="009E1890">
        <w:rPr>
          <w:rFonts w:ascii="Arial" w:hAnsi="Arial" w:cs="Arial"/>
          <w:sz w:val="24"/>
          <w:szCs w:val="24"/>
        </w:rPr>
        <w:tab/>
      </w:r>
      <w:r w:rsidRPr="009E1890">
        <w:rPr>
          <w:rFonts w:ascii="Arial" w:hAnsi="Arial" w:cs="Arial"/>
          <w:sz w:val="24"/>
          <w:szCs w:val="24"/>
        </w:rPr>
        <w:t xml:space="preserve">He </w:t>
      </w:r>
      <w:r w:rsidR="006E2E11">
        <w:rPr>
          <w:rFonts w:ascii="Arial" w:hAnsi="Arial" w:cs="Arial"/>
          <w:sz w:val="24"/>
          <w:szCs w:val="24"/>
        </w:rPr>
        <w:t>has, h</w:t>
      </w:r>
      <w:r w:rsidRPr="009E1890">
        <w:rPr>
          <w:rFonts w:ascii="Arial" w:hAnsi="Arial" w:cs="Arial"/>
          <w:sz w:val="24"/>
          <w:szCs w:val="24"/>
        </w:rPr>
        <w:t>e is d</w:t>
      </w:r>
      <w:r w:rsidR="00F30370">
        <w:rPr>
          <w:rFonts w:ascii="Arial" w:hAnsi="Arial" w:cs="Arial"/>
          <w:sz w:val="24"/>
          <w:szCs w:val="24"/>
        </w:rPr>
        <w:t>ec</w:t>
      </w:r>
      <w:r w:rsidRPr="009E1890">
        <w:rPr>
          <w:rFonts w:ascii="Arial" w:hAnsi="Arial" w:cs="Arial"/>
          <w:sz w:val="24"/>
          <w:szCs w:val="24"/>
        </w:rPr>
        <w:t>eased.</w:t>
      </w:r>
    </w:p>
    <w:p w14:paraId="3EEC0DE6" w14:textId="77777777" w:rsidR="00497959" w:rsidRPr="009E1890" w:rsidRDefault="00497959" w:rsidP="00A71087">
      <w:pPr>
        <w:spacing w:after="0"/>
        <w:jc w:val="both"/>
        <w:rPr>
          <w:rFonts w:ascii="Arial" w:hAnsi="Arial" w:cs="Arial"/>
          <w:sz w:val="24"/>
          <w:szCs w:val="24"/>
        </w:rPr>
      </w:pPr>
    </w:p>
    <w:p w14:paraId="61DCCF61" w14:textId="118F60A5" w:rsidR="00497959" w:rsidRPr="009E1890" w:rsidRDefault="00FF4B4D" w:rsidP="00A71087">
      <w:pPr>
        <w:spacing w:after="0"/>
        <w:ind w:left="4410" w:hanging="441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28:06</w:t>
      </w:r>
      <w:r w:rsidR="000B502A" w:rsidRPr="009E1890">
        <w:rPr>
          <w:rFonts w:ascii="Arial" w:hAnsi="Arial" w:cs="Arial"/>
          <w:color w:val="5D7284"/>
          <w:sz w:val="24"/>
          <w:szCs w:val="24"/>
        </w:rPr>
        <w:t>:</w:t>
      </w:r>
      <w:r w:rsidR="009571F2" w:rsidRPr="009E1890">
        <w:rPr>
          <w:rFonts w:ascii="Arial" w:hAnsi="Arial" w:cs="Arial"/>
          <w:sz w:val="24"/>
          <w:szCs w:val="24"/>
        </w:rPr>
        <w:tab/>
      </w:r>
      <w:r w:rsidRPr="009E1890">
        <w:rPr>
          <w:rFonts w:ascii="Arial" w:hAnsi="Arial" w:cs="Arial"/>
          <w:sz w:val="24"/>
          <w:szCs w:val="24"/>
        </w:rPr>
        <w:t>Okay.  And his</w:t>
      </w:r>
      <w:r w:rsidR="002326D0">
        <w:rPr>
          <w:rFonts w:ascii="Arial" w:hAnsi="Arial" w:cs="Arial"/>
          <w:sz w:val="24"/>
          <w:szCs w:val="24"/>
        </w:rPr>
        <w:t>,</w:t>
      </w:r>
      <w:r w:rsidRPr="009E1890">
        <w:rPr>
          <w:rFonts w:ascii="Arial" w:hAnsi="Arial" w:cs="Arial"/>
          <w:sz w:val="24"/>
          <w:szCs w:val="24"/>
        </w:rPr>
        <w:t xml:space="preserve"> the</w:t>
      </w:r>
      <w:r w:rsidR="00155749" w:rsidRPr="009E1890">
        <w:rPr>
          <w:rFonts w:ascii="Arial" w:hAnsi="Arial" w:cs="Arial"/>
          <w:sz w:val="24"/>
          <w:szCs w:val="24"/>
        </w:rPr>
        <w:t xml:space="preserve"> </w:t>
      </w:r>
      <w:r w:rsidRPr="009E1890">
        <w:rPr>
          <w:rFonts w:ascii="Arial" w:hAnsi="Arial" w:cs="Arial"/>
          <w:sz w:val="24"/>
          <w:szCs w:val="24"/>
        </w:rPr>
        <w:t xml:space="preserve">the land, the land that reference is being made to. My parcel of land at Cross Bay in </w:t>
      </w:r>
      <w:r w:rsidR="00155749" w:rsidRPr="009E1890">
        <w:rPr>
          <w:rFonts w:ascii="Arial" w:hAnsi="Arial" w:cs="Arial"/>
          <w:sz w:val="24"/>
          <w:szCs w:val="24"/>
        </w:rPr>
        <w:t xml:space="preserve">Southampton </w:t>
      </w:r>
      <w:r w:rsidRPr="009E1890">
        <w:rPr>
          <w:rFonts w:ascii="Arial" w:hAnsi="Arial" w:cs="Arial"/>
          <w:sz w:val="24"/>
          <w:szCs w:val="24"/>
        </w:rPr>
        <w:t>Parish. Do you know who lives there now?</w:t>
      </w:r>
    </w:p>
    <w:p w14:paraId="6F0C9D45" w14:textId="77777777" w:rsidR="00497959" w:rsidRPr="009E1890" w:rsidRDefault="00497959" w:rsidP="00A71087">
      <w:pPr>
        <w:spacing w:after="0"/>
        <w:jc w:val="both"/>
        <w:rPr>
          <w:rFonts w:ascii="Arial" w:hAnsi="Arial" w:cs="Arial"/>
          <w:sz w:val="24"/>
          <w:szCs w:val="24"/>
        </w:rPr>
      </w:pPr>
    </w:p>
    <w:p w14:paraId="0A8EA85F" w14:textId="0496A662"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28:26</w:t>
      </w:r>
      <w:r w:rsidR="000B502A" w:rsidRPr="009E1890">
        <w:rPr>
          <w:rFonts w:ascii="Arial" w:hAnsi="Arial" w:cs="Arial"/>
          <w:color w:val="5D7284"/>
          <w:sz w:val="24"/>
          <w:szCs w:val="24"/>
        </w:rPr>
        <w:t>:</w:t>
      </w:r>
      <w:r w:rsidR="009571F2" w:rsidRPr="009E1890">
        <w:rPr>
          <w:rFonts w:ascii="Arial" w:hAnsi="Arial" w:cs="Arial"/>
          <w:sz w:val="24"/>
          <w:szCs w:val="24"/>
        </w:rPr>
        <w:tab/>
      </w:r>
      <w:r w:rsidRPr="009E1890">
        <w:rPr>
          <w:rFonts w:ascii="Arial" w:hAnsi="Arial" w:cs="Arial"/>
          <w:sz w:val="24"/>
          <w:szCs w:val="24"/>
        </w:rPr>
        <w:t>I don't know who lives there. Um I, I'm just assuming that the hotel owns the property. I don't know who lives there now.</w:t>
      </w:r>
    </w:p>
    <w:p w14:paraId="1DDE069A" w14:textId="77777777" w:rsidR="00497959" w:rsidRPr="009E1890" w:rsidRDefault="00497959" w:rsidP="00A71087">
      <w:pPr>
        <w:spacing w:after="0"/>
        <w:jc w:val="both"/>
        <w:rPr>
          <w:rFonts w:ascii="Arial" w:hAnsi="Arial" w:cs="Arial"/>
          <w:sz w:val="24"/>
          <w:szCs w:val="24"/>
        </w:rPr>
      </w:pPr>
    </w:p>
    <w:p w14:paraId="1F97B433" w14:textId="772A712C"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28:35</w:t>
      </w:r>
      <w:r w:rsidR="000B502A" w:rsidRPr="009E1890">
        <w:rPr>
          <w:rFonts w:ascii="Arial" w:hAnsi="Arial" w:cs="Arial"/>
          <w:color w:val="5D7284"/>
          <w:sz w:val="24"/>
          <w:szCs w:val="24"/>
        </w:rPr>
        <w:t>:</w:t>
      </w:r>
      <w:r w:rsidR="009571F2" w:rsidRPr="009E1890">
        <w:rPr>
          <w:rFonts w:ascii="Arial" w:hAnsi="Arial" w:cs="Arial"/>
          <w:sz w:val="24"/>
          <w:szCs w:val="24"/>
        </w:rPr>
        <w:tab/>
      </w:r>
      <w:r w:rsidR="009571F2" w:rsidRPr="009E1890">
        <w:rPr>
          <w:rFonts w:ascii="Arial" w:hAnsi="Arial" w:cs="Arial"/>
          <w:sz w:val="24"/>
          <w:szCs w:val="24"/>
        </w:rPr>
        <w:tab/>
      </w:r>
      <w:r w:rsidRPr="009E1890">
        <w:rPr>
          <w:rFonts w:ascii="Arial" w:hAnsi="Arial" w:cs="Arial"/>
          <w:sz w:val="24"/>
          <w:szCs w:val="24"/>
        </w:rPr>
        <w:t xml:space="preserve">And that hotel is. </w:t>
      </w:r>
    </w:p>
    <w:p w14:paraId="19E8D315" w14:textId="77777777" w:rsidR="00497959" w:rsidRPr="009E1890" w:rsidRDefault="00497959" w:rsidP="00A71087">
      <w:pPr>
        <w:spacing w:after="0"/>
        <w:jc w:val="both"/>
        <w:rPr>
          <w:rFonts w:ascii="Arial" w:hAnsi="Arial" w:cs="Arial"/>
          <w:sz w:val="24"/>
          <w:szCs w:val="24"/>
        </w:rPr>
      </w:pPr>
    </w:p>
    <w:p w14:paraId="4CA84A93" w14:textId="29E7E93D" w:rsidR="009571F2"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28:37</w:t>
      </w:r>
      <w:r w:rsidR="000B502A" w:rsidRPr="009E1890">
        <w:rPr>
          <w:rFonts w:ascii="Arial" w:hAnsi="Arial" w:cs="Arial"/>
          <w:color w:val="5D7284"/>
          <w:sz w:val="24"/>
          <w:szCs w:val="24"/>
        </w:rPr>
        <w:t>:</w:t>
      </w:r>
      <w:r w:rsidR="009571F2" w:rsidRPr="009E1890">
        <w:rPr>
          <w:rFonts w:ascii="Arial" w:hAnsi="Arial" w:cs="Arial"/>
          <w:sz w:val="24"/>
          <w:szCs w:val="24"/>
        </w:rPr>
        <w:tab/>
      </w:r>
      <w:r w:rsidR="009571F2" w:rsidRPr="009E1890">
        <w:rPr>
          <w:rFonts w:ascii="Arial" w:hAnsi="Arial" w:cs="Arial"/>
          <w:sz w:val="24"/>
          <w:szCs w:val="24"/>
        </w:rPr>
        <w:tab/>
      </w:r>
      <w:r w:rsidRPr="009E1890">
        <w:rPr>
          <w:rFonts w:ascii="Arial" w:hAnsi="Arial" w:cs="Arial"/>
          <w:sz w:val="24"/>
          <w:szCs w:val="24"/>
        </w:rPr>
        <w:t>The former Sonesta Beach Hotel.</w:t>
      </w:r>
    </w:p>
    <w:p w14:paraId="5ED85B3A" w14:textId="77777777" w:rsidR="004321A9" w:rsidRPr="009E1890" w:rsidRDefault="004321A9" w:rsidP="00A71087">
      <w:pPr>
        <w:spacing w:after="0"/>
        <w:jc w:val="both"/>
        <w:rPr>
          <w:rFonts w:ascii="Arial" w:hAnsi="Arial" w:cs="Arial"/>
          <w:sz w:val="24"/>
          <w:szCs w:val="24"/>
        </w:rPr>
      </w:pPr>
    </w:p>
    <w:p w14:paraId="68993D1D" w14:textId="0F4B7E19"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lastRenderedPageBreak/>
        <w:t xml:space="preserve">Commission Counsel  </w:t>
      </w:r>
      <w:r w:rsidRPr="009E1890">
        <w:rPr>
          <w:rFonts w:ascii="Arial" w:hAnsi="Arial" w:cs="Arial"/>
          <w:color w:val="5D7284"/>
          <w:sz w:val="24"/>
          <w:szCs w:val="24"/>
        </w:rPr>
        <w:t>28:40</w:t>
      </w:r>
      <w:r w:rsidR="000B502A" w:rsidRPr="009E1890">
        <w:rPr>
          <w:rFonts w:ascii="Arial" w:hAnsi="Arial" w:cs="Arial"/>
          <w:color w:val="5D7284"/>
          <w:sz w:val="24"/>
          <w:szCs w:val="24"/>
        </w:rPr>
        <w:t>:</w:t>
      </w:r>
      <w:r w:rsidR="009571F2" w:rsidRPr="009E1890">
        <w:rPr>
          <w:rFonts w:ascii="Arial" w:hAnsi="Arial" w:cs="Arial"/>
          <w:sz w:val="24"/>
          <w:szCs w:val="24"/>
        </w:rPr>
        <w:tab/>
      </w:r>
      <w:r w:rsidRPr="009E1890">
        <w:rPr>
          <w:rFonts w:ascii="Arial" w:hAnsi="Arial" w:cs="Arial"/>
          <w:sz w:val="24"/>
          <w:szCs w:val="24"/>
        </w:rPr>
        <w:t xml:space="preserve">Thank you. Crave your... </w:t>
      </w:r>
      <w:r w:rsidR="008D105B" w:rsidRPr="009E1890">
        <w:rPr>
          <w:rFonts w:ascii="Arial" w:hAnsi="Arial" w:cs="Arial"/>
          <w:sz w:val="24"/>
          <w:szCs w:val="24"/>
        </w:rPr>
        <w:t>Crave your indulgence</w:t>
      </w:r>
      <w:r w:rsidR="00D5181C">
        <w:rPr>
          <w:rFonts w:ascii="Arial" w:hAnsi="Arial" w:cs="Arial"/>
          <w:sz w:val="24"/>
          <w:szCs w:val="24"/>
        </w:rPr>
        <w:t>.</w:t>
      </w:r>
      <w:r w:rsidR="008D105B" w:rsidRPr="009E1890">
        <w:rPr>
          <w:rFonts w:ascii="Arial" w:hAnsi="Arial" w:cs="Arial"/>
          <w:sz w:val="24"/>
          <w:szCs w:val="24"/>
        </w:rPr>
        <w:t xml:space="preserve"> </w:t>
      </w:r>
      <w:r w:rsidRPr="009E1890">
        <w:rPr>
          <w:rFonts w:ascii="Arial" w:hAnsi="Arial" w:cs="Arial"/>
          <w:sz w:val="24"/>
          <w:szCs w:val="24"/>
        </w:rPr>
        <w:t>Madam Chair, we are just doing some</w:t>
      </w:r>
      <w:r w:rsidR="00D5181C">
        <w:rPr>
          <w:rFonts w:ascii="Arial" w:hAnsi="Arial" w:cs="Arial"/>
          <w:sz w:val="24"/>
          <w:szCs w:val="24"/>
        </w:rPr>
        <w:t>,</w:t>
      </w:r>
      <w:r w:rsidRPr="009E1890">
        <w:rPr>
          <w:rFonts w:ascii="Arial" w:hAnsi="Arial" w:cs="Arial"/>
          <w:sz w:val="24"/>
          <w:szCs w:val="24"/>
        </w:rPr>
        <w:t xml:space="preserve"> reviewing the notes but, the other name to whom an adverse notice had been issued is Wendy Wilson Butterfield.</w:t>
      </w:r>
    </w:p>
    <w:p w14:paraId="59CA6411" w14:textId="77777777" w:rsidR="00497959" w:rsidRPr="009E1890" w:rsidRDefault="00497959" w:rsidP="00A71087">
      <w:pPr>
        <w:spacing w:after="0"/>
        <w:jc w:val="both"/>
        <w:rPr>
          <w:rFonts w:ascii="Arial" w:hAnsi="Arial" w:cs="Arial"/>
          <w:sz w:val="24"/>
          <w:szCs w:val="24"/>
        </w:rPr>
      </w:pPr>
    </w:p>
    <w:p w14:paraId="3FB42691" w14:textId="7B50DF7B"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29:56</w:t>
      </w:r>
      <w:r w:rsidR="000B502A" w:rsidRPr="009E1890">
        <w:rPr>
          <w:rFonts w:ascii="Arial" w:hAnsi="Arial" w:cs="Arial"/>
          <w:color w:val="5D7284"/>
          <w:sz w:val="24"/>
          <w:szCs w:val="24"/>
        </w:rPr>
        <w:t>:</w:t>
      </w:r>
      <w:r w:rsidR="004321A9" w:rsidRPr="009E1890">
        <w:rPr>
          <w:rFonts w:ascii="Arial" w:hAnsi="Arial" w:cs="Arial"/>
          <w:sz w:val="24"/>
          <w:szCs w:val="24"/>
        </w:rPr>
        <w:tab/>
      </w:r>
      <w:r w:rsidR="004321A9" w:rsidRPr="009E1890">
        <w:rPr>
          <w:rFonts w:ascii="Arial" w:hAnsi="Arial" w:cs="Arial"/>
          <w:sz w:val="24"/>
          <w:szCs w:val="24"/>
        </w:rPr>
        <w:tab/>
      </w:r>
      <w:r w:rsidRPr="009E1890">
        <w:rPr>
          <w:rFonts w:ascii="Arial" w:hAnsi="Arial" w:cs="Arial"/>
          <w:sz w:val="24"/>
          <w:szCs w:val="24"/>
        </w:rPr>
        <w:t>May I continue speaking on my Mom's behalf?</w:t>
      </w:r>
    </w:p>
    <w:p w14:paraId="7D385BFE" w14:textId="77777777" w:rsidR="00497959" w:rsidRPr="009E1890" w:rsidRDefault="00497959" w:rsidP="00A71087">
      <w:pPr>
        <w:spacing w:after="0"/>
        <w:jc w:val="both"/>
        <w:rPr>
          <w:rFonts w:ascii="Arial" w:hAnsi="Arial" w:cs="Arial"/>
          <w:sz w:val="24"/>
          <w:szCs w:val="24"/>
        </w:rPr>
      </w:pPr>
    </w:p>
    <w:p w14:paraId="191DE67C" w14:textId="69D8123C" w:rsidR="00497959" w:rsidRDefault="00FF4B4D" w:rsidP="005B6B8A">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29:58</w:t>
      </w:r>
      <w:r w:rsidR="000B502A" w:rsidRPr="009E1890">
        <w:rPr>
          <w:rFonts w:ascii="Arial" w:hAnsi="Arial" w:cs="Arial"/>
          <w:color w:val="5D7284"/>
          <w:sz w:val="24"/>
          <w:szCs w:val="24"/>
        </w:rPr>
        <w:t>:</w:t>
      </w:r>
      <w:r w:rsidR="004321A9" w:rsidRPr="009E1890">
        <w:rPr>
          <w:rFonts w:ascii="Arial" w:hAnsi="Arial" w:cs="Arial"/>
          <w:sz w:val="24"/>
          <w:szCs w:val="24"/>
        </w:rPr>
        <w:tab/>
      </w:r>
      <w:r w:rsidRPr="009E1890">
        <w:rPr>
          <w:rFonts w:ascii="Arial" w:hAnsi="Arial" w:cs="Arial"/>
          <w:sz w:val="24"/>
          <w:szCs w:val="24"/>
        </w:rPr>
        <w:t>Yes. Just hold it one minute.  I'm just trying to ensure that we capture this.</w:t>
      </w:r>
    </w:p>
    <w:p w14:paraId="21406503" w14:textId="77777777" w:rsidR="00B84F2B" w:rsidRPr="009E1890" w:rsidRDefault="00B84F2B" w:rsidP="005B6B8A">
      <w:pPr>
        <w:spacing w:after="0"/>
        <w:ind w:left="4320" w:hanging="4320"/>
        <w:jc w:val="both"/>
        <w:rPr>
          <w:rFonts w:ascii="Arial" w:hAnsi="Arial" w:cs="Arial"/>
          <w:sz w:val="24"/>
          <w:szCs w:val="24"/>
        </w:rPr>
      </w:pPr>
    </w:p>
    <w:p w14:paraId="03721672" w14:textId="14417ABF"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30:05</w:t>
      </w:r>
      <w:r w:rsidR="000B502A" w:rsidRPr="009E1890">
        <w:rPr>
          <w:rFonts w:ascii="Arial" w:hAnsi="Arial" w:cs="Arial"/>
          <w:color w:val="5D7284"/>
          <w:sz w:val="24"/>
          <w:szCs w:val="24"/>
        </w:rPr>
        <w:t>:</w:t>
      </w:r>
      <w:r w:rsidR="009F1042" w:rsidRPr="009E1890">
        <w:rPr>
          <w:rFonts w:ascii="Arial" w:hAnsi="Arial" w:cs="Arial"/>
          <w:sz w:val="24"/>
          <w:szCs w:val="24"/>
        </w:rPr>
        <w:tab/>
      </w:r>
      <w:r w:rsidR="009F1042" w:rsidRPr="009E1890">
        <w:rPr>
          <w:rFonts w:ascii="Arial" w:hAnsi="Arial" w:cs="Arial"/>
          <w:sz w:val="24"/>
          <w:szCs w:val="24"/>
        </w:rPr>
        <w:tab/>
      </w:r>
      <w:r w:rsidR="009F1042" w:rsidRPr="009E1890">
        <w:rPr>
          <w:rFonts w:ascii="Arial" w:hAnsi="Arial" w:cs="Arial"/>
          <w:sz w:val="24"/>
          <w:szCs w:val="24"/>
        </w:rPr>
        <w:tab/>
      </w:r>
      <w:r w:rsidRPr="009E1890">
        <w:rPr>
          <w:rFonts w:ascii="Arial" w:hAnsi="Arial" w:cs="Arial"/>
          <w:sz w:val="24"/>
          <w:szCs w:val="24"/>
        </w:rPr>
        <w:t>It has been issued?</w:t>
      </w:r>
    </w:p>
    <w:p w14:paraId="4AD3C145" w14:textId="77777777" w:rsidR="00497959" w:rsidRPr="009E1890" w:rsidRDefault="00497959" w:rsidP="00A71087">
      <w:pPr>
        <w:spacing w:after="0"/>
        <w:jc w:val="both"/>
        <w:rPr>
          <w:rFonts w:ascii="Arial" w:hAnsi="Arial" w:cs="Arial"/>
          <w:sz w:val="24"/>
          <w:szCs w:val="24"/>
        </w:rPr>
      </w:pPr>
    </w:p>
    <w:p w14:paraId="2B6E121A" w14:textId="3A097579" w:rsidR="006D401F"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30:06</w:t>
      </w:r>
      <w:r w:rsidR="000B502A" w:rsidRPr="009E1890">
        <w:rPr>
          <w:rFonts w:ascii="Arial" w:hAnsi="Arial" w:cs="Arial"/>
          <w:color w:val="5D7284"/>
          <w:sz w:val="24"/>
          <w:szCs w:val="24"/>
        </w:rPr>
        <w:t>:</w:t>
      </w:r>
      <w:r w:rsidR="009F1042" w:rsidRPr="009E1890">
        <w:rPr>
          <w:rFonts w:ascii="Arial" w:hAnsi="Arial" w:cs="Arial"/>
          <w:sz w:val="24"/>
          <w:szCs w:val="24"/>
        </w:rPr>
        <w:tab/>
      </w:r>
      <w:r w:rsidRPr="009E1890">
        <w:rPr>
          <w:rFonts w:ascii="Arial" w:hAnsi="Arial" w:cs="Arial"/>
          <w:sz w:val="24"/>
          <w:szCs w:val="24"/>
        </w:rPr>
        <w:t>No</w:t>
      </w:r>
      <w:r w:rsidR="00B84F2B">
        <w:rPr>
          <w:rFonts w:ascii="Arial" w:hAnsi="Arial" w:cs="Arial"/>
          <w:sz w:val="24"/>
          <w:szCs w:val="24"/>
        </w:rPr>
        <w:t>.</w:t>
      </w:r>
      <w:r w:rsidRPr="009E1890">
        <w:rPr>
          <w:rFonts w:ascii="Arial" w:hAnsi="Arial" w:cs="Arial"/>
          <w:sz w:val="24"/>
          <w:szCs w:val="24"/>
        </w:rPr>
        <w:t xml:space="preserve"> I've just been updated.  It has not been</w:t>
      </w:r>
      <w:r w:rsidR="00D5181C">
        <w:rPr>
          <w:rFonts w:ascii="Arial" w:hAnsi="Arial" w:cs="Arial"/>
          <w:sz w:val="24"/>
          <w:szCs w:val="24"/>
        </w:rPr>
        <w:t>,</w:t>
      </w:r>
      <w:r w:rsidRPr="009E1890">
        <w:rPr>
          <w:rFonts w:ascii="Arial" w:hAnsi="Arial" w:cs="Arial"/>
          <w:sz w:val="24"/>
          <w:szCs w:val="24"/>
        </w:rPr>
        <w:t xml:space="preserve"> Madam</w:t>
      </w:r>
      <w:r w:rsidR="009C09D7">
        <w:rPr>
          <w:rFonts w:ascii="Arial" w:hAnsi="Arial" w:cs="Arial"/>
          <w:sz w:val="24"/>
          <w:szCs w:val="24"/>
        </w:rPr>
        <w:t>,</w:t>
      </w:r>
      <w:r w:rsidRPr="009E1890">
        <w:rPr>
          <w:rFonts w:ascii="Arial" w:hAnsi="Arial" w:cs="Arial"/>
          <w:sz w:val="24"/>
          <w:szCs w:val="24"/>
        </w:rPr>
        <w:t xml:space="preserve">  But the</w:t>
      </w:r>
      <w:r w:rsidR="009C09D7">
        <w:rPr>
          <w:rFonts w:ascii="Arial" w:hAnsi="Arial" w:cs="Arial"/>
          <w:sz w:val="24"/>
          <w:szCs w:val="24"/>
        </w:rPr>
        <w:t>…</w:t>
      </w:r>
    </w:p>
    <w:p w14:paraId="40302FB1" w14:textId="77777777" w:rsidR="006D401F" w:rsidRPr="009E1890" w:rsidRDefault="006D401F" w:rsidP="00A71087">
      <w:pPr>
        <w:spacing w:after="0"/>
        <w:ind w:left="4320" w:hanging="4320"/>
        <w:jc w:val="both"/>
        <w:rPr>
          <w:rFonts w:ascii="Arial" w:hAnsi="Arial" w:cs="Arial"/>
          <w:sz w:val="24"/>
          <w:szCs w:val="24"/>
        </w:rPr>
      </w:pPr>
    </w:p>
    <w:p w14:paraId="413AAB17" w14:textId="77777777" w:rsidR="0077666C" w:rsidRPr="009E1890" w:rsidRDefault="00D041D6" w:rsidP="00A71087">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bCs/>
          <w:color w:val="365F91" w:themeColor="accent1" w:themeShade="BF"/>
          <w:sz w:val="24"/>
          <w:szCs w:val="24"/>
        </w:rPr>
        <w:t>30:10:</w:t>
      </w:r>
      <w:r w:rsidR="008244EE" w:rsidRPr="009E1890">
        <w:rPr>
          <w:rFonts w:ascii="Arial" w:hAnsi="Arial" w:cs="Arial"/>
          <w:sz w:val="24"/>
          <w:szCs w:val="24"/>
        </w:rPr>
        <w:t xml:space="preserve"> </w:t>
      </w:r>
      <w:r w:rsidR="008244EE" w:rsidRPr="009E1890">
        <w:rPr>
          <w:rFonts w:ascii="Arial" w:hAnsi="Arial" w:cs="Arial"/>
          <w:sz w:val="24"/>
          <w:szCs w:val="24"/>
        </w:rPr>
        <w:tab/>
        <w:t>Wendy Wilson Butterfield?</w:t>
      </w:r>
    </w:p>
    <w:p w14:paraId="78C23863" w14:textId="77777777" w:rsidR="0077666C" w:rsidRPr="009E1890" w:rsidRDefault="0077666C" w:rsidP="00A71087">
      <w:pPr>
        <w:spacing w:after="0"/>
        <w:ind w:left="4320" w:hanging="4320"/>
        <w:jc w:val="both"/>
        <w:rPr>
          <w:rFonts w:ascii="Arial" w:hAnsi="Arial" w:cs="Arial"/>
          <w:sz w:val="24"/>
          <w:szCs w:val="24"/>
        </w:rPr>
      </w:pPr>
    </w:p>
    <w:p w14:paraId="796D0416" w14:textId="65FCE4E6" w:rsidR="00497959" w:rsidRPr="009E1890" w:rsidRDefault="0077666C" w:rsidP="00A71087">
      <w:pPr>
        <w:spacing w:after="0"/>
        <w:ind w:left="4320" w:hanging="4320"/>
        <w:jc w:val="both"/>
        <w:rPr>
          <w:rFonts w:ascii="Arial" w:hAnsi="Arial" w:cs="Arial"/>
          <w:sz w:val="24"/>
          <w:szCs w:val="24"/>
        </w:rPr>
      </w:pPr>
      <w:r w:rsidRPr="009E1890">
        <w:rPr>
          <w:rFonts w:ascii="Arial" w:hAnsi="Arial" w:cs="Arial"/>
          <w:b/>
          <w:bCs/>
          <w:sz w:val="24"/>
          <w:szCs w:val="24"/>
        </w:rPr>
        <w:t xml:space="preserve">Commission Counsel  </w:t>
      </w:r>
      <w:r w:rsidR="00D3529B" w:rsidRPr="009E1890">
        <w:rPr>
          <w:rFonts w:ascii="Arial" w:hAnsi="Arial" w:cs="Arial"/>
          <w:color w:val="365F91" w:themeColor="accent1" w:themeShade="BF"/>
          <w:sz w:val="24"/>
          <w:szCs w:val="24"/>
        </w:rPr>
        <w:t>30:12:</w:t>
      </w:r>
      <w:r w:rsidR="00D3529B" w:rsidRPr="009E1890">
        <w:rPr>
          <w:rFonts w:ascii="Arial" w:hAnsi="Arial" w:cs="Arial"/>
          <w:color w:val="365F91" w:themeColor="accent1" w:themeShade="BF"/>
          <w:sz w:val="24"/>
          <w:szCs w:val="24"/>
        </w:rPr>
        <w:tab/>
      </w:r>
      <w:r w:rsidR="00FF4B4D" w:rsidRPr="009E1890">
        <w:rPr>
          <w:rFonts w:ascii="Arial" w:hAnsi="Arial" w:cs="Arial"/>
          <w:sz w:val="24"/>
          <w:szCs w:val="24"/>
        </w:rPr>
        <w:t>I crave your indulgence.  I'm going to ask you, is it Miss or Mrs. Jones? Miss</w:t>
      </w:r>
      <w:r w:rsidR="009C09D7">
        <w:rPr>
          <w:rFonts w:ascii="Arial" w:hAnsi="Arial" w:cs="Arial"/>
          <w:sz w:val="24"/>
          <w:szCs w:val="24"/>
        </w:rPr>
        <w:t>,</w:t>
      </w:r>
      <w:r w:rsidR="00FF4B4D" w:rsidRPr="009E1890">
        <w:rPr>
          <w:rFonts w:ascii="Arial" w:hAnsi="Arial" w:cs="Arial"/>
          <w:sz w:val="24"/>
          <w:szCs w:val="24"/>
        </w:rPr>
        <w:t xml:space="preserve"> Miss Jones</w:t>
      </w:r>
      <w:r w:rsidR="00D5181C">
        <w:rPr>
          <w:rFonts w:ascii="Arial" w:hAnsi="Arial" w:cs="Arial"/>
          <w:sz w:val="24"/>
          <w:szCs w:val="24"/>
        </w:rPr>
        <w:t>,</w:t>
      </w:r>
      <w:r w:rsidR="009C09D7">
        <w:rPr>
          <w:rFonts w:ascii="Arial" w:hAnsi="Arial" w:cs="Arial"/>
          <w:sz w:val="24"/>
          <w:szCs w:val="24"/>
        </w:rPr>
        <w:t xml:space="preserve"> i</w:t>
      </w:r>
      <w:r w:rsidR="00FF4B4D" w:rsidRPr="009E1890">
        <w:rPr>
          <w:rFonts w:ascii="Arial" w:hAnsi="Arial" w:cs="Arial"/>
          <w:sz w:val="24"/>
          <w:szCs w:val="24"/>
        </w:rPr>
        <w:t xml:space="preserve">f you wish, I've asked you </w:t>
      </w:r>
      <w:r w:rsidR="009C09D7">
        <w:rPr>
          <w:rFonts w:ascii="Arial" w:hAnsi="Arial" w:cs="Arial"/>
          <w:sz w:val="24"/>
          <w:szCs w:val="24"/>
        </w:rPr>
        <w:t xml:space="preserve">the </w:t>
      </w:r>
      <w:r w:rsidR="00FF4B4D" w:rsidRPr="009E1890">
        <w:rPr>
          <w:rFonts w:ascii="Arial" w:hAnsi="Arial" w:cs="Arial"/>
          <w:sz w:val="24"/>
          <w:szCs w:val="24"/>
        </w:rPr>
        <w:t>question if there's anything that you think may be necessary to say and you see your mother signaling you or you need any information from her, I'm sure the Commissioners will permit you to go to her</w:t>
      </w:r>
      <w:r w:rsidR="009C09D7">
        <w:rPr>
          <w:rFonts w:ascii="Arial" w:hAnsi="Arial" w:cs="Arial"/>
          <w:sz w:val="24"/>
          <w:szCs w:val="24"/>
        </w:rPr>
        <w:t xml:space="preserve"> if</w:t>
      </w:r>
      <w:r w:rsidR="00FF4B4D" w:rsidRPr="009E1890">
        <w:rPr>
          <w:rFonts w:ascii="Arial" w:hAnsi="Arial" w:cs="Arial"/>
          <w:sz w:val="24"/>
          <w:szCs w:val="24"/>
        </w:rPr>
        <w:t xml:space="preserve"> there's anything that, additional </w:t>
      </w:r>
      <w:r w:rsidR="00D5181C">
        <w:rPr>
          <w:rFonts w:ascii="Arial" w:hAnsi="Arial" w:cs="Arial"/>
          <w:sz w:val="24"/>
          <w:szCs w:val="24"/>
        </w:rPr>
        <w:t xml:space="preserve">that </w:t>
      </w:r>
      <w:r w:rsidR="00FF4B4D" w:rsidRPr="009E1890">
        <w:rPr>
          <w:rFonts w:ascii="Arial" w:hAnsi="Arial" w:cs="Arial"/>
          <w:sz w:val="24"/>
          <w:szCs w:val="24"/>
        </w:rPr>
        <w:t>she would wish you to say. So</w:t>
      </w:r>
      <w:r w:rsidR="007E5899" w:rsidRPr="009E1890">
        <w:rPr>
          <w:rFonts w:ascii="Arial" w:hAnsi="Arial" w:cs="Arial"/>
          <w:sz w:val="24"/>
          <w:szCs w:val="24"/>
        </w:rPr>
        <w:t>,</w:t>
      </w:r>
      <w:r w:rsidR="00FF4B4D" w:rsidRPr="009E1890">
        <w:rPr>
          <w:rFonts w:ascii="Arial" w:hAnsi="Arial" w:cs="Arial"/>
          <w:sz w:val="24"/>
          <w:szCs w:val="24"/>
        </w:rPr>
        <w:t xml:space="preserve"> feel free</w:t>
      </w:r>
      <w:r w:rsidR="002D4424">
        <w:rPr>
          <w:rFonts w:ascii="Arial" w:hAnsi="Arial" w:cs="Arial"/>
          <w:sz w:val="24"/>
          <w:szCs w:val="24"/>
        </w:rPr>
        <w:t>.</w:t>
      </w:r>
      <w:r w:rsidR="00FF4B4D" w:rsidRPr="009E1890">
        <w:rPr>
          <w:rFonts w:ascii="Arial" w:hAnsi="Arial" w:cs="Arial"/>
          <w:sz w:val="24"/>
          <w:szCs w:val="24"/>
        </w:rPr>
        <w:t xml:space="preserve"> </w:t>
      </w:r>
      <w:r w:rsidR="002D4424">
        <w:rPr>
          <w:rFonts w:ascii="Arial" w:hAnsi="Arial" w:cs="Arial"/>
          <w:sz w:val="24"/>
          <w:szCs w:val="24"/>
        </w:rPr>
        <w:t>Y</w:t>
      </w:r>
      <w:r w:rsidR="00FF4B4D" w:rsidRPr="009E1890">
        <w:rPr>
          <w:rFonts w:ascii="Arial" w:hAnsi="Arial" w:cs="Arial"/>
          <w:sz w:val="24"/>
          <w:szCs w:val="24"/>
        </w:rPr>
        <w:t>ou could just indicate at any time, if necessary. But you may continue</w:t>
      </w:r>
      <w:r w:rsidR="009C09D7">
        <w:rPr>
          <w:rFonts w:ascii="Arial" w:hAnsi="Arial" w:cs="Arial"/>
          <w:sz w:val="24"/>
          <w:szCs w:val="24"/>
        </w:rPr>
        <w:t xml:space="preserve">. I </w:t>
      </w:r>
      <w:r w:rsidR="00FF4B4D" w:rsidRPr="009E1890">
        <w:rPr>
          <w:rFonts w:ascii="Arial" w:hAnsi="Arial" w:cs="Arial"/>
          <w:sz w:val="24"/>
          <w:szCs w:val="24"/>
        </w:rPr>
        <w:t xml:space="preserve">had asked you about the feeling with regards to your mother. </w:t>
      </w:r>
    </w:p>
    <w:p w14:paraId="6642BED8" w14:textId="77777777" w:rsidR="00497959" w:rsidRPr="009E1890" w:rsidRDefault="00497959" w:rsidP="00A71087">
      <w:pPr>
        <w:spacing w:after="0"/>
        <w:jc w:val="both"/>
        <w:rPr>
          <w:rFonts w:ascii="Arial" w:hAnsi="Arial" w:cs="Arial"/>
          <w:sz w:val="24"/>
          <w:szCs w:val="24"/>
        </w:rPr>
      </w:pPr>
    </w:p>
    <w:p w14:paraId="067FCBF9" w14:textId="70723BC8"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31:29</w:t>
      </w:r>
      <w:r w:rsidR="000B502A" w:rsidRPr="009E1890">
        <w:rPr>
          <w:rFonts w:ascii="Arial" w:hAnsi="Arial" w:cs="Arial"/>
          <w:color w:val="5D7284"/>
          <w:sz w:val="24"/>
          <w:szCs w:val="24"/>
        </w:rPr>
        <w:t>:</w:t>
      </w:r>
      <w:r w:rsidR="009F1042" w:rsidRPr="009E1890">
        <w:rPr>
          <w:rFonts w:ascii="Arial" w:hAnsi="Arial" w:cs="Arial"/>
          <w:sz w:val="24"/>
          <w:szCs w:val="24"/>
        </w:rPr>
        <w:tab/>
      </w:r>
      <w:r w:rsidR="009F1042" w:rsidRPr="009E1890">
        <w:rPr>
          <w:rFonts w:ascii="Arial" w:hAnsi="Arial" w:cs="Arial"/>
          <w:sz w:val="24"/>
          <w:szCs w:val="24"/>
        </w:rPr>
        <w:tab/>
      </w:r>
      <w:r w:rsidRPr="009E1890">
        <w:rPr>
          <w:rFonts w:ascii="Arial" w:hAnsi="Arial" w:cs="Arial"/>
          <w:sz w:val="24"/>
          <w:szCs w:val="24"/>
        </w:rPr>
        <w:t xml:space="preserve">Yes. </w:t>
      </w:r>
    </w:p>
    <w:p w14:paraId="6FC0D2D1" w14:textId="77777777" w:rsidR="00497959" w:rsidRPr="009E1890" w:rsidRDefault="00497959" w:rsidP="00A71087">
      <w:pPr>
        <w:spacing w:after="0"/>
        <w:jc w:val="both"/>
        <w:rPr>
          <w:rFonts w:ascii="Arial" w:hAnsi="Arial" w:cs="Arial"/>
          <w:sz w:val="24"/>
          <w:szCs w:val="24"/>
        </w:rPr>
      </w:pPr>
    </w:p>
    <w:p w14:paraId="51B8BE7F" w14:textId="4C9AF6E3"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31:29</w:t>
      </w:r>
      <w:r w:rsidR="000B502A" w:rsidRPr="009E1890">
        <w:rPr>
          <w:rFonts w:ascii="Arial" w:hAnsi="Arial" w:cs="Arial"/>
          <w:color w:val="5D7284"/>
          <w:sz w:val="24"/>
          <w:szCs w:val="24"/>
        </w:rPr>
        <w:t>:</w:t>
      </w:r>
      <w:r w:rsidR="009F1042" w:rsidRPr="009E1890">
        <w:rPr>
          <w:rFonts w:ascii="Arial" w:hAnsi="Arial" w:cs="Arial"/>
          <w:sz w:val="24"/>
          <w:szCs w:val="24"/>
        </w:rPr>
        <w:tab/>
      </w:r>
      <w:r w:rsidR="009F1042" w:rsidRPr="009E1890">
        <w:rPr>
          <w:rFonts w:ascii="Arial" w:hAnsi="Arial" w:cs="Arial"/>
          <w:sz w:val="24"/>
          <w:szCs w:val="24"/>
        </w:rPr>
        <w:tab/>
      </w:r>
      <w:r w:rsidRPr="009E1890">
        <w:rPr>
          <w:rFonts w:ascii="Arial" w:hAnsi="Arial" w:cs="Arial"/>
          <w:sz w:val="24"/>
          <w:szCs w:val="24"/>
        </w:rPr>
        <w:t>You are here representing her today.  Please continue.</w:t>
      </w:r>
    </w:p>
    <w:p w14:paraId="3770ECFF" w14:textId="77777777" w:rsidR="00497959" w:rsidRPr="009E1890" w:rsidRDefault="00497959" w:rsidP="00A71087">
      <w:pPr>
        <w:spacing w:after="0"/>
        <w:jc w:val="both"/>
        <w:rPr>
          <w:rFonts w:ascii="Arial" w:hAnsi="Arial" w:cs="Arial"/>
          <w:sz w:val="24"/>
          <w:szCs w:val="24"/>
        </w:rPr>
      </w:pPr>
    </w:p>
    <w:p w14:paraId="0AB1F8D7" w14:textId="1DB9E15B"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31:34</w:t>
      </w:r>
      <w:r w:rsidR="000B502A" w:rsidRPr="009E1890">
        <w:rPr>
          <w:rFonts w:ascii="Arial" w:hAnsi="Arial" w:cs="Arial"/>
          <w:color w:val="5D7284"/>
          <w:sz w:val="24"/>
          <w:szCs w:val="24"/>
        </w:rPr>
        <w:t>:</w:t>
      </w:r>
      <w:r w:rsidR="00937127" w:rsidRPr="009E1890">
        <w:rPr>
          <w:rFonts w:ascii="Arial" w:hAnsi="Arial" w:cs="Arial"/>
          <w:sz w:val="24"/>
          <w:szCs w:val="24"/>
        </w:rPr>
        <w:tab/>
      </w:r>
      <w:r w:rsidRPr="009E1890">
        <w:rPr>
          <w:rFonts w:ascii="Arial" w:hAnsi="Arial" w:cs="Arial"/>
          <w:sz w:val="24"/>
          <w:szCs w:val="24"/>
        </w:rPr>
        <w:t>My mother, who's sitting here today, can remember going to the cellar, the very damp cellar of Vivian's house, to feed her grandfather, Thomas Henry Smith, soup for dinner</w:t>
      </w:r>
      <w:r w:rsidR="009C09D7">
        <w:rPr>
          <w:rFonts w:ascii="Arial" w:hAnsi="Arial" w:cs="Arial"/>
          <w:sz w:val="24"/>
          <w:szCs w:val="24"/>
        </w:rPr>
        <w:t xml:space="preserve"> w</w:t>
      </w:r>
      <w:r w:rsidRPr="009E1890">
        <w:rPr>
          <w:rFonts w:ascii="Arial" w:hAnsi="Arial" w:cs="Arial"/>
          <w:sz w:val="24"/>
          <w:szCs w:val="24"/>
        </w:rPr>
        <w:t>hich she done several times a week to feed her grandfather soup.  And Vivi Wilson, the only thing that he had to sleep on was a damp wet mattress was an old mattress that he had to sleep on</w:t>
      </w:r>
      <w:r w:rsidR="00337665">
        <w:rPr>
          <w:rFonts w:ascii="Arial" w:hAnsi="Arial" w:cs="Arial"/>
          <w:sz w:val="24"/>
          <w:szCs w:val="24"/>
        </w:rPr>
        <w:t xml:space="preserve"> </w:t>
      </w:r>
      <w:r w:rsidRPr="009E1890">
        <w:rPr>
          <w:rFonts w:ascii="Arial" w:hAnsi="Arial" w:cs="Arial"/>
          <w:sz w:val="24"/>
          <w:szCs w:val="24"/>
        </w:rPr>
        <w:t>in the</w:t>
      </w:r>
      <w:r w:rsidR="00337665">
        <w:rPr>
          <w:rFonts w:ascii="Arial" w:hAnsi="Arial" w:cs="Arial"/>
          <w:sz w:val="24"/>
          <w:szCs w:val="24"/>
        </w:rPr>
        <w:t>,</w:t>
      </w:r>
      <w:r w:rsidRPr="009E1890">
        <w:rPr>
          <w:rFonts w:ascii="Arial" w:hAnsi="Arial" w:cs="Arial"/>
          <w:sz w:val="24"/>
          <w:szCs w:val="24"/>
        </w:rPr>
        <w:t xml:space="preserve"> in the bottom of a cellar</w:t>
      </w:r>
      <w:r w:rsidR="00D5181C">
        <w:rPr>
          <w:rFonts w:ascii="Arial" w:hAnsi="Arial" w:cs="Arial"/>
          <w:sz w:val="24"/>
          <w:szCs w:val="24"/>
        </w:rPr>
        <w:t xml:space="preserve"> a</w:t>
      </w:r>
      <w:r w:rsidRPr="009E1890">
        <w:rPr>
          <w:rFonts w:ascii="Arial" w:hAnsi="Arial" w:cs="Arial"/>
          <w:sz w:val="24"/>
          <w:szCs w:val="24"/>
        </w:rPr>
        <w:t xml:space="preserve">nd that's where my mother had </w:t>
      </w:r>
      <w:r w:rsidRPr="009E1890">
        <w:rPr>
          <w:rFonts w:ascii="Arial" w:hAnsi="Arial" w:cs="Arial"/>
          <w:sz w:val="24"/>
          <w:szCs w:val="24"/>
        </w:rPr>
        <w:lastRenderedPageBreak/>
        <w:t xml:space="preserve">to go feed, to take food to her grandfather, to the cellar of this man's house. </w:t>
      </w:r>
    </w:p>
    <w:p w14:paraId="68A41112" w14:textId="77777777" w:rsidR="00497959" w:rsidRPr="009E1890" w:rsidRDefault="00497959" w:rsidP="00A71087">
      <w:pPr>
        <w:spacing w:after="0"/>
        <w:jc w:val="both"/>
        <w:rPr>
          <w:rFonts w:ascii="Arial" w:hAnsi="Arial" w:cs="Arial"/>
          <w:sz w:val="24"/>
          <w:szCs w:val="24"/>
        </w:rPr>
      </w:pPr>
    </w:p>
    <w:p w14:paraId="375FEE78" w14:textId="5CFAF50E"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32:26</w:t>
      </w:r>
      <w:r w:rsidR="000B502A" w:rsidRPr="009E1890">
        <w:rPr>
          <w:rFonts w:ascii="Arial" w:hAnsi="Arial" w:cs="Arial"/>
          <w:color w:val="5D7284"/>
          <w:sz w:val="24"/>
          <w:szCs w:val="24"/>
        </w:rPr>
        <w:t>:</w:t>
      </w:r>
      <w:r w:rsidR="00937127" w:rsidRPr="009E1890">
        <w:rPr>
          <w:rFonts w:ascii="Arial" w:hAnsi="Arial" w:cs="Arial"/>
          <w:sz w:val="24"/>
          <w:szCs w:val="24"/>
        </w:rPr>
        <w:tab/>
      </w:r>
      <w:r w:rsidR="00937127" w:rsidRPr="009E1890">
        <w:rPr>
          <w:rFonts w:ascii="Arial" w:hAnsi="Arial" w:cs="Arial"/>
          <w:sz w:val="24"/>
          <w:szCs w:val="24"/>
        </w:rPr>
        <w:tab/>
      </w:r>
      <w:r w:rsidRPr="009E1890">
        <w:rPr>
          <w:rFonts w:ascii="Arial" w:hAnsi="Arial" w:cs="Arial"/>
          <w:sz w:val="24"/>
          <w:szCs w:val="24"/>
        </w:rPr>
        <w:t xml:space="preserve">Thank you. </w:t>
      </w:r>
    </w:p>
    <w:p w14:paraId="764C3540" w14:textId="77777777" w:rsidR="00497959" w:rsidRPr="009E1890" w:rsidRDefault="00497959" w:rsidP="00A71087">
      <w:pPr>
        <w:spacing w:after="0"/>
        <w:jc w:val="both"/>
        <w:rPr>
          <w:rFonts w:ascii="Arial" w:hAnsi="Arial" w:cs="Arial"/>
          <w:sz w:val="24"/>
          <w:szCs w:val="24"/>
        </w:rPr>
      </w:pPr>
    </w:p>
    <w:p w14:paraId="7CD34A89" w14:textId="787DC488"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32:26</w:t>
      </w:r>
      <w:r w:rsidR="000B502A" w:rsidRPr="009E1890">
        <w:rPr>
          <w:rFonts w:ascii="Arial" w:hAnsi="Arial" w:cs="Arial"/>
          <w:color w:val="5D7284"/>
          <w:sz w:val="24"/>
          <w:szCs w:val="24"/>
        </w:rPr>
        <w:t>:</w:t>
      </w:r>
      <w:r w:rsidR="00937127" w:rsidRPr="009E1890">
        <w:rPr>
          <w:rFonts w:ascii="Arial" w:hAnsi="Arial" w:cs="Arial"/>
          <w:sz w:val="24"/>
          <w:szCs w:val="24"/>
        </w:rPr>
        <w:tab/>
      </w:r>
      <w:r w:rsidRPr="009E1890">
        <w:rPr>
          <w:rFonts w:ascii="Arial" w:hAnsi="Arial" w:cs="Arial"/>
          <w:sz w:val="24"/>
          <w:szCs w:val="24"/>
        </w:rPr>
        <w:t>She believes that he took advantage of her grandfather</w:t>
      </w:r>
      <w:r w:rsidR="00D5181C">
        <w:rPr>
          <w:rFonts w:ascii="Arial" w:hAnsi="Arial" w:cs="Arial"/>
          <w:sz w:val="24"/>
          <w:szCs w:val="24"/>
        </w:rPr>
        <w:t xml:space="preserve"> </w:t>
      </w:r>
      <w:r w:rsidRPr="009E1890">
        <w:rPr>
          <w:rFonts w:ascii="Arial" w:hAnsi="Arial" w:cs="Arial"/>
          <w:sz w:val="24"/>
          <w:szCs w:val="24"/>
        </w:rPr>
        <w:t>because granddad used</w:t>
      </w:r>
      <w:r w:rsidR="00C32DBF">
        <w:rPr>
          <w:rFonts w:ascii="Arial" w:hAnsi="Arial" w:cs="Arial"/>
          <w:sz w:val="24"/>
          <w:szCs w:val="24"/>
        </w:rPr>
        <w:t xml:space="preserve"> to</w:t>
      </w:r>
      <w:r w:rsidR="003E5AA1">
        <w:rPr>
          <w:rFonts w:ascii="Arial" w:hAnsi="Arial" w:cs="Arial"/>
          <w:sz w:val="24"/>
          <w:szCs w:val="24"/>
        </w:rPr>
        <w:t>,</w:t>
      </w:r>
      <w:r w:rsidRPr="009E1890">
        <w:rPr>
          <w:rFonts w:ascii="Arial" w:hAnsi="Arial" w:cs="Arial"/>
          <w:sz w:val="24"/>
          <w:szCs w:val="24"/>
        </w:rPr>
        <w:t xml:space="preserve"> grandpa used to drink a lot. And that's her, you know, belief</w:t>
      </w:r>
      <w:r w:rsidR="009C09D7">
        <w:rPr>
          <w:rFonts w:ascii="Arial" w:hAnsi="Arial" w:cs="Arial"/>
          <w:sz w:val="24"/>
          <w:szCs w:val="24"/>
        </w:rPr>
        <w:t>, t</w:t>
      </w:r>
      <w:r w:rsidRPr="009E1890">
        <w:rPr>
          <w:rFonts w:ascii="Arial" w:hAnsi="Arial" w:cs="Arial"/>
          <w:sz w:val="24"/>
          <w:szCs w:val="24"/>
        </w:rPr>
        <w:t xml:space="preserve">hat </w:t>
      </w:r>
      <w:r w:rsidR="00BC29F7">
        <w:rPr>
          <w:rFonts w:ascii="Arial" w:hAnsi="Arial" w:cs="Arial"/>
          <w:sz w:val="24"/>
          <w:szCs w:val="24"/>
        </w:rPr>
        <w:t>t</w:t>
      </w:r>
      <w:r w:rsidRPr="009E1890">
        <w:rPr>
          <w:rFonts w:ascii="Arial" w:hAnsi="Arial" w:cs="Arial"/>
          <w:sz w:val="24"/>
          <w:szCs w:val="24"/>
        </w:rPr>
        <w:t>hat's how they took advantage of him because during his drinking stupors.</w:t>
      </w:r>
    </w:p>
    <w:p w14:paraId="50DF707D" w14:textId="77777777" w:rsidR="00497959" w:rsidRPr="009E1890" w:rsidRDefault="00497959" w:rsidP="00A71087">
      <w:pPr>
        <w:spacing w:after="0"/>
        <w:jc w:val="both"/>
        <w:rPr>
          <w:rFonts w:ascii="Arial" w:hAnsi="Arial" w:cs="Arial"/>
          <w:sz w:val="24"/>
          <w:szCs w:val="24"/>
        </w:rPr>
      </w:pPr>
    </w:p>
    <w:p w14:paraId="2E36529C" w14:textId="4AF12CEB"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32:48</w:t>
      </w:r>
      <w:r w:rsidR="000B502A" w:rsidRPr="009E1890">
        <w:rPr>
          <w:rFonts w:ascii="Arial" w:hAnsi="Arial" w:cs="Arial"/>
          <w:color w:val="5D7284"/>
          <w:sz w:val="24"/>
          <w:szCs w:val="24"/>
        </w:rPr>
        <w:t>:</w:t>
      </w:r>
      <w:r w:rsidR="00F376A9" w:rsidRPr="009E1890">
        <w:rPr>
          <w:rFonts w:ascii="Arial" w:hAnsi="Arial" w:cs="Arial"/>
          <w:sz w:val="24"/>
          <w:szCs w:val="24"/>
        </w:rPr>
        <w:tab/>
      </w:r>
      <w:r w:rsidRPr="009E1890">
        <w:rPr>
          <w:rFonts w:ascii="Arial" w:hAnsi="Arial" w:cs="Arial"/>
          <w:sz w:val="24"/>
          <w:szCs w:val="24"/>
        </w:rPr>
        <w:t xml:space="preserve">Now also </w:t>
      </w:r>
      <w:r w:rsidR="009C09D7">
        <w:rPr>
          <w:rFonts w:ascii="Arial" w:hAnsi="Arial" w:cs="Arial"/>
          <w:sz w:val="24"/>
          <w:szCs w:val="24"/>
        </w:rPr>
        <w:t>be</w:t>
      </w:r>
      <w:r w:rsidRPr="009E1890">
        <w:rPr>
          <w:rFonts w:ascii="Arial" w:hAnsi="Arial" w:cs="Arial"/>
          <w:sz w:val="24"/>
          <w:szCs w:val="24"/>
        </w:rPr>
        <w:t>for</w:t>
      </w:r>
      <w:r w:rsidR="009C09D7">
        <w:rPr>
          <w:rFonts w:ascii="Arial" w:hAnsi="Arial" w:cs="Arial"/>
          <w:sz w:val="24"/>
          <w:szCs w:val="24"/>
        </w:rPr>
        <w:t>e</w:t>
      </w:r>
      <w:r w:rsidRPr="009E1890">
        <w:rPr>
          <w:rFonts w:ascii="Arial" w:hAnsi="Arial" w:cs="Arial"/>
          <w:sz w:val="24"/>
          <w:szCs w:val="24"/>
        </w:rPr>
        <w:t xml:space="preserve"> going</w:t>
      </w:r>
      <w:r w:rsidR="00FF6836" w:rsidRPr="009E1890">
        <w:rPr>
          <w:rFonts w:ascii="Arial" w:hAnsi="Arial" w:cs="Arial"/>
          <w:sz w:val="24"/>
          <w:szCs w:val="24"/>
        </w:rPr>
        <w:t xml:space="preserve"> any</w:t>
      </w:r>
      <w:r w:rsidRPr="009E1890">
        <w:rPr>
          <w:rFonts w:ascii="Arial" w:hAnsi="Arial" w:cs="Arial"/>
          <w:sz w:val="24"/>
          <w:szCs w:val="24"/>
        </w:rPr>
        <w:t xml:space="preserve"> further</w:t>
      </w:r>
      <w:r w:rsidR="00D5181C">
        <w:rPr>
          <w:rFonts w:ascii="Arial" w:hAnsi="Arial" w:cs="Arial"/>
          <w:sz w:val="24"/>
          <w:szCs w:val="24"/>
        </w:rPr>
        <w:t>,</w:t>
      </w:r>
      <w:r w:rsidRPr="009E1890">
        <w:rPr>
          <w:rFonts w:ascii="Arial" w:hAnsi="Arial" w:cs="Arial"/>
          <w:sz w:val="24"/>
          <w:szCs w:val="24"/>
        </w:rPr>
        <w:t xml:space="preserve"> I know some evidence was given on the last occasion by Miss </w:t>
      </w:r>
      <w:r w:rsidR="0041351D">
        <w:rPr>
          <w:rFonts w:ascii="Arial" w:hAnsi="Arial" w:cs="Arial"/>
          <w:sz w:val="24"/>
          <w:szCs w:val="24"/>
        </w:rPr>
        <w:t>Pattie</w:t>
      </w:r>
      <w:r w:rsidRPr="009E1890">
        <w:rPr>
          <w:rFonts w:ascii="Arial" w:hAnsi="Arial" w:cs="Arial"/>
          <w:sz w:val="24"/>
          <w:szCs w:val="24"/>
        </w:rPr>
        <w:t xml:space="preserve"> Moore who is your cousin</w:t>
      </w:r>
      <w:r w:rsidR="00C32DBF">
        <w:rPr>
          <w:rFonts w:ascii="Arial" w:hAnsi="Arial" w:cs="Arial"/>
          <w:sz w:val="24"/>
          <w:szCs w:val="24"/>
        </w:rPr>
        <w:t>,</w:t>
      </w:r>
      <w:r w:rsidRPr="009E1890">
        <w:rPr>
          <w:rFonts w:ascii="Arial" w:hAnsi="Arial" w:cs="Arial"/>
          <w:sz w:val="24"/>
          <w:szCs w:val="24"/>
        </w:rPr>
        <w:t xml:space="preserve"> correct? And the evidence was given when a question had been posed to her with respect to </w:t>
      </w:r>
      <w:r w:rsidR="009C09D7">
        <w:rPr>
          <w:rFonts w:ascii="Arial" w:hAnsi="Arial" w:cs="Arial"/>
          <w:sz w:val="24"/>
          <w:szCs w:val="24"/>
        </w:rPr>
        <w:t>E</w:t>
      </w:r>
      <w:r w:rsidRPr="009E1890">
        <w:rPr>
          <w:rFonts w:ascii="Arial" w:hAnsi="Arial" w:cs="Arial"/>
          <w:sz w:val="24"/>
          <w:szCs w:val="24"/>
        </w:rPr>
        <w:t>xhibit PM 1 which is a letter</w:t>
      </w:r>
      <w:r w:rsidR="009C09D7">
        <w:rPr>
          <w:rFonts w:ascii="Arial" w:hAnsi="Arial" w:cs="Arial"/>
          <w:sz w:val="24"/>
          <w:szCs w:val="24"/>
        </w:rPr>
        <w:t>, t</w:t>
      </w:r>
      <w:r w:rsidRPr="009E1890">
        <w:rPr>
          <w:rFonts w:ascii="Arial" w:hAnsi="Arial" w:cs="Arial"/>
          <w:sz w:val="24"/>
          <w:szCs w:val="24"/>
        </w:rPr>
        <w:t xml:space="preserve">he letter signed by the daughters of Louise Simmons. Now can you recall whether well, </w:t>
      </w:r>
      <w:r w:rsidR="00D5181C">
        <w:rPr>
          <w:rFonts w:ascii="Arial" w:hAnsi="Arial" w:cs="Arial"/>
          <w:sz w:val="24"/>
          <w:szCs w:val="24"/>
        </w:rPr>
        <w:t>s</w:t>
      </w:r>
      <w:r w:rsidRPr="009E1890">
        <w:rPr>
          <w:rFonts w:ascii="Arial" w:hAnsi="Arial" w:cs="Arial"/>
          <w:sz w:val="24"/>
          <w:szCs w:val="24"/>
        </w:rPr>
        <w:t>peak on behalf of yourself that you did mention that you drafted a letter</w:t>
      </w:r>
      <w:r w:rsidR="00C32DBF">
        <w:rPr>
          <w:rFonts w:ascii="Arial" w:hAnsi="Arial" w:cs="Arial"/>
          <w:sz w:val="24"/>
          <w:szCs w:val="24"/>
        </w:rPr>
        <w:t>, y</w:t>
      </w:r>
      <w:r w:rsidRPr="009E1890">
        <w:rPr>
          <w:rFonts w:ascii="Arial" w:hAnsi="Arial" w:cs="Arial"/>
          <w:sz w:val="24"/>
          <w:szCs w:val="24"/>
        </w:rPr>
        <w:t>ou witnessed at least two of the signatures. Can you speak to what was the reaction</w:t>
      </w:r>
      <w:r w:rsidR="00C32DBF">
        <w:rPr>
          <w:rFonts w:ascii="Arial" w:hAnsi="Arial" w:cs="Arial"/>
          <w:sz w:val="24"/>
          <w:szCs w:val="24"/>
        </w:rPr>
        <w:t>,</w:t>
      </w:r>
      <w:r w:rsidRPr="009E1890">
        <w:rPr>
          <w:rFonts w:ascii="Arial" w:hAnsi="Arial" w:cs="Arial"/>
          <w:sz w:val="24"/>
          <w:szCs w:val="24"/>
        </w:rPr>
        <w:t xml:space="preserve"> if any, from Vivi</w:t>
      </w:r>
      <w:r w:rsidR="00FC4A09" w:rsidRPr="009E1890">
        <w:rPr>
          <w:rFonts w:ascii="Arial" w:hAnsi="Arial" w:cs="Arial"/>
          <w:sz w:val="24"/>
          <w:szCs w:val="24"/>
        </w:rPr>
        <w:t>a</w:t>
      </w:r>
      <w:r w:rsidRPr="009E1890">
        <w:rPr>
          <w:rFonts w:ascii="Arial" w:hAnsi="Arial" w:cs="Arial"/>
          <w:sz w:val="24"/>
          <w:szCs w:val="24"/>
        </w:rPr>
        <w:t>n Thomas Wilson or any of his daughters when that letter had been delivered?</w:t>
      </w:r>
    </w:p>
    <w:p w14:paraId="750BEAE2" w14:textId="77777777" w:rsidR="00497959" w:rsidRPr="009E1890" w:rsidRDefault="00497959" w:rsidP="00A71087">
      <w:pPr>
        <w:spacing w:after="0"/>
        <w:jc w:val="both"/>
        <w:rPr>
          <w:rFonts w:ascii="Arial" w:hAnsi="Arial" w:cs="Arial"/>
          <w:sz w:val="24"/>
          <w:szCs w:val="24"/>
        </w:rPr>
      </w:pPr>
    </w:p>
    <w:p w14:paraId="36445820" w14:textId="16B8C71F"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33:44</w:t>
      </w:r>
      <w:r w:rsidR="000B502A" w:rsidRPr="009E1890">
        <w:rPr>
          <w:rFonts w:ascii="Arial" w:hAnsi="Arial" w:cs="Arial"/>
          <w:color w:val="5D7284"/>
          <w:sz w:val="24"/>
          <w:szCs w:val="24"/>
        </w:rPr>
        <w:t>:</w:t>
      </w:r>
      <w:r w:rsidR="003F3D63" w:rsidRPr="009E1890">
        <w:rPr>
          <w:rFonts w:ascii="Arial" w:hAnsi="Arial" w:cs="Arial"/>
          <w:sz w:val="24"/>
          <w:szCs w:val="24"/>
        </w:rPr>
        <w:tab/>
      </w:r>
      <w:r w:rsidRPr="009E1890">
        <w:rPr>
          <w:rFonts w:ascii="Arial" w:hAnsi="Arial" w:cs="Arial"/>
          <w:sz w:val="24"/>
          <w:szCs w:val="24"/>
        </w:rPr>
        <w:t>Okay. During the delivery of the letter, I wasn't present with</w:t>
      </w:r>
      <w:r w:rsidR="003F3D63" w:rsidRPr="009E1890">
        <w:rPr>
          <w:rFonts w:ascii="Arial" w:hAnsi="Arial" w:cs="Arial"/>
          <w:sz w:val="24"/>
          <w:szCs w:val="24"/>
        </w:rPr>
        <w:t xml:space="preserve"> </w:t>
      </w:r>
      <w:r w:rsidR="0041351D">
        <w:rPr>
          <w:rFonts w:ascii="Arial" w:hAnsi="Arial" w:cs="Arial"/>
          <w:sz w:val="24"/>
          <w:szCs w:val="24"/>
        </w:rPr>
        <w:t>Pattie</w:t>
      </w:r>
      <w:r w:rsidR="00BF4A9D" w:rsidRPr="009E1890">
        <w:rPr>
          <w:rFonts w:ascii="Arial" w:hAnsi="Arial" w:cs="Arial"/>
          <w:sz w:val="24"/>
          <w:szCs w:val="24"/>
        </w:rPr>
        <w:t>.</w:t>
      </w:r>
      <w:r w:rsidRPr="009E1890">
        <w:rPr>
          <w:rFonts w:ascii="Arial" w:hAnsi="Arial" w:cs="Arial"/>
          <w:sz w:val="24"/>
          <w:szCs w:val="24"/>
        </w:rPr>
        <w:t xml:space="preserve"> </w:t>
      </w:r>
      <w:r w:rsidR="0041351D">
        <w:rPr>
          <w:rFonts w:ascii="Arial" w:hAnsi="Arial" w:cs="Arial"/>
          <w:sz w:val="24"/>
          <w:szCs w:val="24"/>
        </w:rPr>
        <w:t>Pattie</w:t>
      </w:r>
      <w:r w:rsidRPr="009E1890">
        <w:rPr>
          <w:rFonts w:ascii="Arial" w:hAnsi="Arial" w:cs="Arial"/>
          <w:sz w:val="24"/>
          <w:szCs w:val="24"/>
        </w:rPr>
        <w:t xml:space="preserve"> was present</w:t>
      </w:r>
      <w:r w:rsidR="00FA047F">
        <w:rPr>
          <w:rFonts w:ascii="Arial" w:hAnsi="Arial" w:cs="Arial"/>
          <w:sz w:val="24"/>
          <w:szCs w:val="24"/>
        </w:rPr>
        <w:t>.</w:t>
      </w:r>
      <w:r w:rsidRPr="009E1890">
        <w:rPr>
          <w:rFonts w:ascii="Arial" w:hAnsi="Arial" w:cs="Arial"/>
          <w:sz w:val="24"/>
          <w:szCs w:val="24"/>
        </w:rPr>
        <w:t xml:space="preserve"> </w:t>
      </w:r>
      <w:r w:rsidR="0041351D">
        <w:rPr>
          <w:rFonts w:ascii="Arial" w:hAnsi="Arial" w:cs="Arial"/>
          <w:sz w:val="24"/>
          <w:szCs w:val="24"/>
        </w:rPr>
        <w:t>Pattie,</w:t>
      </w:r>
      <w:r w:rsidRPr="009E1890">
        <w:rPr>
          <w:rFonts w:ascii="Arial" w:hAnsi="Arial" w:cs="Arial"/>
          <w:sz w:val="24"/>
          <w:szCs w:val="24"/>
        </w:rPr>
        <w:t xml:space="preserve"> </w:t>
      </w:r>
      <w:r w:rsidR="00C32DBF">
        <w:rPr>
          <w:rFonts w:ascii="Arial" w:hAnsi="Arial" w:cs="Arial"/>
          <w:sz w:val="24"/>
          <w:szCs w:val="24"/>
        </w:rPr>
        <w:t xml:space="preserve">I believe </w:t>
      </w:r>
      <w:r w:rsidRPr="009E1890">
        <w:rPr>
          <w:rFonts w:ascii="Arial" w:hAnsi="Arial" w:cs="Arial"/>
          <w:sz w:val="24"/>
          <w:szCs w:val="24"/>
        </w:rPr>
        <w:t xml:space="preserve">it was </w:t>
      </w:r>
      <w:r w:rsidR="0041351D">
        <w:rPr>
          <w:rFonts w:ascii="Arial" w:hAnsi="Arial" w:cs="Arial"/>
          <w:sz w:val="24"/>
          <w:szCs w:val="24"/>
        </w:rPr>
        <w:t>Pattie</w:t>
      </w:r>
      <w:r w:rsidRPr="009E1890">
        <w:rPr>
          <w:rFonts w:ascii="Arial" w:hAnsi="Arial" w:cs="Arial"/>
          <w:sz w:val="24"/>
          <w:szCs w:val="24"/>
        </w:rPr>
        <w:t xml:space="preserve"> and my Aunt Edie</w:t>
      </w:r>
      <w:r w:rsidR="0041351D">
        <w:rPr>
          <w:rFonts w:ascii="Arial" w:hAnsi="Arial" w:cs="Arial"/>
          <w:sz w:val="24"/>
          <w:szCs w:val="24"/>
        </w:rPr>
        <w:t>,</w:t>
      </w:r>
      <w:r w:rsidRPr="009E1890">
        <w:rPr>
          <w:rFonts w:ascii="Arial" w:hAnsi="Arial" w:cs="Arial"/>
          <w:sz w:val="24"/>
          <w:szCs w:val="24"/>
        </w:rPr>
        <w:t xml:space="preserve"> the youngest sister of the of my mom</w:t>
      </w:r>
      <w:r w:rsidR="0041351D">
        <w:rPr>
          <w:rFonts w:ascii="Arial" w:hAnsi="Arial" w:cs="Arial"/>
          <w:sz w:val="24"/>
          <w:szCs w:val="24"/>
        </w:rPr>
        <w:t>,</w:t>
      </w:r>
      <w:r w:rsidRPr="009E1890">
        <w:rPr>
          <w:rFonts w:ascii="Arial" w:hAnsi="Arial" w:cs="Arial"/>
          <w:sz w:val="24"/>
          <w:szCs w:val="24"/>
        </w:rPr>
        <w:t xml:space="preserve"> </w:t>
      </w:r>
      <w:r w:rsidR="0041351D">
        <w:rPr>
          <w:rFonts w:ascii="Arial" w:hAnsi="Arial" w:cs="Arial"/>
          <w:sz w:val="24"/>
          <w:szCs w:val="24"/>
        </w:rPr>
        <w:t>m</w:t>
      </w:r>
      <w:r w:rsidRPr="009E1890">
        <w:rPr>
          <w:rFonts w:ascii="Arial" w:hAnsi="Arial" w:cs="Arial"/>
          <w:sz w:val="24"/>
          <w:szCs w:val="24"/>
        </w:rPr>
        <w:t xml:space="preserve">y mom's sibling, Edith Darrell. Edith, Darrell and </w:t>
      </w:r>
      <w:r w:rsidR="0041351D">
        <w:rPr>
          <w:rFonts w:ascii="Arial" w:hAnsi="Arial" w:cs="Arial"/>
          <w:sz w:val="24"/>
          <w:szCs w:val="24"/>
        </w:rPr>
        <w:t>Pattie</w:t>
      </w:r>
      <w:r w:rsidRPr="009E1890">
        <w:rPr>
          <w:rFonts w:ascii="Arial" w:hAnsi="Arial" w:cs="Arial"/>
          <w:sz w:val="24"/>
          <w:szCs w:val="24"/>
        </w:rPr>
        <w:t xml:space="preserve"> delivered the lette</w:t>
      </w:r>
      <w:r w:rsidR="00C32DBF">
        <w:rPr>
          <w:rFonts w:ascii="Arial" w:hAnsi="Arial" w:cs="Arial"/>
          <w:sz w:val="24"/>
          <w:szCs w:val="24"/>
        </w:rPr>
        <w:t>r, s</w:t>
      </w:r>
      <w:r w:rsidRPr="009E1890">
        <w:rPr>
          <w:rFonts w:ascii="Arial" w:hAnsi="Arial" w:cs="Arial"/>
          <w:sz w:val="24"/>
          <w:szCs w:val="24"/>
        </w:rPr>
        <w:t>o I wasn't present.</w:t>
      </w:r>
    </w:p>
    <w:p w14:paraId="76F584CF" w14:textId="77777777" w:rsidR="00497959" w:rsidRPr="009E1890" w:rsidRDefault="00497959" w:rsidP="00A71087">
      <w:pPr>
        <w:spacing w:after="0"/>
        <w:jc w:val="both"/>
        <w:rPr>
          <w:rFonts w:ascii="Arial" w:hAnsi="Arial" w:cs="Arial"/>
          <w:sz w:val="24"/>
          <w:szCs w:val="24"/>
        </w:rPr>
      </w:pPr>
    </w:p>
    <w:p w14:paraId="2838F45B" w14:textId="49BBB2DF"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34:01</w:t>
      </w:r>
      <w:r w:rsidR="000B502A" w:rsidRPr="009E1890">
        <w:rPr>
          <w:rFonts w:ascii="Arial" w:hAnsi="Arial" w:cs="Arial"/>
          <w:color w:val="5D7284"/>
          <w:sz w:val="24"/>
          <w:szCs w:val="24"/>
        </w:rPr>
        <w:t>:</w:t>
      </w:r>
      <w:r w:rsidR="003F3D63" w:rsidRPr="009E1890">
        <w:rPr>
          <w:rFonts w:ascii="Arial" w:hAnsi="Arial" w:cs="Arial"/>
          <w:sz w:val="24"/>
          <w:szCs w:val="24"/>
        </w:rPr>
        <w:tab/>
      </w:r>
      <w:r w:rsidRPr="009E1890">
        <w:rPr>
          <w:rFonts w:ascii="Arial" w:hAnsi="Arial" w:cs="Arial"/>
          <w:sz w:val="24"/>
          <w:szCs w:val="24"/>
        </w:rPr>
        <w:t>Okay. Do you know the name of the other daughter of Vivian Thomas Wilson?</w:t>
      </w:r>
    </w:p>
    <w:p w14:paraId="2C031416" w14:textId="77777777" w:rsidR="00497959" w:rsidRPr="009E1890" w:rsidRDefault="00497959" w:rsidP="00A71087">
      <w:pPr>
        <w:spacing w:after="0"/>
        <w:jc w:val="both"/>
        <w:rPr>
          <w:rFonts w:ascii="Arial" w:hAnsi="Arial" w:cs="Arial"/>
          <w:sz w:val="24"/>
          <w:szCs w:val="24"/>
        </w:rPr>
      </w:pPr>
    </w:p>
    <w:p w14:paraId="14247429" w14:textId="43FD0EC1"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34:09</w:t>
      </w:r>
      <w:r w:rsidR="000B502A" w:rsidRPr="009E1890">
        <w:rPr>
          <w:rFonts w:ascii="Arial" w:hAnsi="Arial" w:cs="Arial"/>
          <w:color w:val="5D7284"/>
          <w:sz w:val="24"/>
          <w:szCs w:val="24"/>
        </w:rPr>
        <w:t>:</w:t>
      </w:r>
      <w:r w:rsidR="005676D8" w:rsidRPr="009E1890">
        <w:rPr>
          <w:rFonts w:ascii="Arial" w:hAnsi="Arial" w:cs="Arial"/>
          <w:sz w:val="24"/>
          <w:szCs w:val="24"/>
        </w:rPr>
        <w:tab/>
        <w:t>T</w:t>
      </w:r>
      <w:r w:rsidRPr="009E1890">
        <w:rPr>
          <w:rFonts w:ascii="Arial" w:hAnsi="Arial" w:cs="Arial"/>
          <w:sz w:val="24"/>
          <w:szCs w:val="24"/>
        </w:rPr>
        <w:t>he other daughter, no. I only know of Wendy.   I don't know the other daughters.</w:t>
      </w:r>
    </w:p>
    <w:p w14:paraId="5588FD6B" w14:textId="77777777" w:rsidR="00497959" w:rsidRPr="009E1890" w:rsidRDefault="00497959" w:rsidP="00A71087">
      <w:pPr>
        <w:spacing w:after="0"/>
        <w:jc w:val="both"/>
        <w:rPr>
          <w:rFonts w:ascii="Arial" w:hAnsi="Arial" w:cs="Arial"/>
          <w:sz w:val="24"/>
          <w:szCs w:val="24"/>
        </w:rPr>
      </w:pPr>
    </w:p>
    <w:p w14:paraId="4E6FA0EF" w14:textId="28368973"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34:16</w:t>
      </w:r>
      <w:r w:rsidR="000B502A" w:rsidRPr="009E1890">
        <w:rPr>
          <w:rFonts w:ascii="Arial" w:hAnsi="Arial" w:cs="Arial"/>
          <w:color w:val="5D7284"/>
          <w:sz w:val="24"/>
          <w:szCs w:val="24"/>
        </w:rPr>
        <w:t>:</w:t>
      </w:r>
      <w:r w:rsidR="005676D8" w:rsidRPr="009E1890">
        <w:rPr>
          <w:rFonts w:ascii="Arial" w:hAnsi="Arial" w:cs="Arial"/>
          <w:sz w:val="24"/>
          <w:szCs w:val="24"/>
        </w:rPr>
        <w:tab/>
      </w:r>
      <w:r w:rsidRPr="009E1890">
        <w:rPr>
          <w:rFonts w:ascii="Arial" w:hAnsi="Arial" w:cs="Arial"/>
          <w:sz w:val="24"/>
          <w:szCs w:val="24"/>
        </w:rPr>
        <w:t xml:space="preserve">Thank you. Now, you had indicated at the very start of reading the </w:t>
      </w:r>
      <w:r w:rsidR="0041351D">
        <w:rPr>
          <w:rFonts w:ascii="Arial" w:hAnsi="Arial" w:cs="Arial"/>
          <w:sz w:val="24"/>
          <w:szCs w:val="24"/>
        </w:rPr>
        <w:t>E</w:t>
      </w:r>
      <w:r w:rsidRPr="009E1890">
        <w:rPr>
          <w:rFonts w:ascii="Arial" w:hAnsi="Arial" w:cs="Arial"/>
          <w:sz w:val="24"/>
          <w:szCs w:val="24"/>
        </w:rPr>
        <w:t>xhibit</w:t>
      </w:r>
      <w:r w:rsidR="0041351D">
        <w:rPr>
          <w:rFonts w:ascii="Arial" w:hAnsi="Arial" w:cs="Arial"/>
          <w:sz w:val="24"/>
          <w:szCs w:val="24"/>
        </w:rPr>
        <w:t xml:space="preserve">, </w:t>
      </w:r>
      <w:r w:rsidRPr="009E1890">
        <w:rPr>
          <w:rFonts w:ascii="Arial" w:hAnsi="Arial" w:cs="Arial"/>
          <w:sz w:val="24"/>
          <w:szCs w:val="24"/>
        </w:rPr>
        <w:t>your own statement</w:t>
      </w:r>
      <w:r w:rsidR="00C32DBF">
        <w:rPr>
          <w:rFonts w:ascii="Arial" w:hAnsi="Arial" w:cs="Arial"/>
          <w:sz w:val="24"/>
          <w:szCs w:val="24"/>
        </w:rPr>
        <w:t>,</w:t>
      </w:r>
      <w:r w:rsidRPr="009E1890">
        <w:rPr>
          <w:rFonts w:ascii="Arial" w:hAnsi="Arial" w:cs="Arial"/>
          <w:sz w:val="24"/>
          <w:szCs w:val="24"/>
        </w:rPr>
        <w:t xml:space="preserve"> I'm sorry, which is PT 1.  JJ 1, I'm sorry</w:t>
      </w:r>
      <w:r w:rsidR="00C32DBF">
        <w:rPr>
          <w:rFonts w:ascii="Arial" w:hAnsi="Arial" w:cs="Arial"/>
          <w:sz w:val="24"/>
          <w:szCs w:val="24"/>
        </w:rPr>
        <w:t>, t</w:t>
      </w:r>
      <w:r w:rsidRPr="009E1890">
        <w:rPr>
          <w:rFonts w:ascii="Arial" w:hAnsi="Arial" w:cs="Arial"/>
          <w:sz w:val="24"/>
          <w:szCs w:val="24"/>
        </w:rPr>
        <w:t>hat you refer to Ma</w:t>
      </w:r>
      <w:r w:rsidR="006A5F9D" w:rsidRPr="009E1890">
        <w:rPr>
          <w:rFonts w:ascii="Arial" w:hAnsi="Arial" w:cs="Arial"/>
          <w:sz w:val="24"/>
          <w:szCs w:val="24"/>
        </w:rPr>
        <w:t xml:space="preserve"> F</w:t>
      </w:r>
      <w:r w:rsidRPr="009E1890">
        <w:rPr>
          <w:rFonts w:ascii="Arial" w:hAnsi="Arial" w:cs="Arial"/>
          <w:sz w:val="24"/>
          <w:szCs w:val="24"/>
        </w:rPr>
        <w:t>annie. What is Ma</w:t>
      </w:r>
      <w:r w:rsidR="006A5F9D" w:rsidRPr="009E1890">
        <w:rPr>
          <w:rFonts w:ascii="Arial" w:hAnsi="Arial" w:cs="Arial"/>
          <w:sz w:val="24"/>
          <w:szCs w:val="24"/>
        </w:rPr>
        <w:t xml:space="preserve"> F</w:t>
      </w:r>
      <w:r w:rsidRPr="009E1890">
        <w:rPr>
          <w:rFonts w:ascii="Arial" w:hAnsi="Arial" w:cs="Arial"/>
          <w:sz w:val="24"/>
          <w:szCs w:val="24"/>
        </w:rPr>
        <w:t>annie's real name?</w:t>
      </w:r>
    </w:p>
    <w:p w14:paraId="2B7DC44C" w14:textId="77777777" w:rsidR="00497959" w:rsidRPr="009E1890" w:rsidRDefault="00497959" w:rsidP="00A71087">
      <w:pPr>
        <w:spacing w:after="0"/>
        <w:jc w:val="both"/>
        <w:rPr>
          <w:rFonts w:ascii="Arial" w:hAnsi="Arial" w:cs="Arial"/>
          <w:sz w:val="24"/>
          <w:szCs w:val="24"/>
        </w:rPr>
      </w:pPr>
    </w:p>
    <w:p w14:paraId="43AD05A5" w14:textId="2CC84570"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34:47</w:t>
      </w:r>
      <w:r w:rsidR="000B502A" w:rsidRPr="009E1890">
        <w:rPr>
          <w:rFonts w:ascii="Arial" w:hAnsi="Arial" w:cs="Arial"/>
          <w:color w:val="5D7284"/>
          <w:sz w:val="24"/>
          <w:szCs w:val="24"/>
        </w:rPr>
        <w:t>:</w:t>
      </w:r>
      <w:r w:rsidR="0025764F" w:rsidRPr="009E1890">
        <w:rPr>
          <w:rFonts w:ascii="Arial" w:hAnsi="Arial" w:cs="Arial"/>
          <w:sz w:val="24"/>
          <w:szCs w:val="24"/>
        </w:rPr>
        <w:tab/>
      </w:r>
      <w:r w:rsidR="0025764F" w:rsidRPr="009E1890">
        <w:rPr>
          <w:rFonts w:ascii="Arial" w:hAnsi="Arial" w:cs="Arial"/>
          <w:sz w:val="24"/>
          <w:szCs w:val="24"/>
        </w:rPr>
        <w:tab/>
      </w:r>
      <w:r w:rsidRPr="009E1890">
        <w:rPr>
          <w:rFonts w:ascii="Arial" w:hAnsi="Arial" w:cs="Arial"/>
          <w:sz w:val="24"/>
          <w:szCs w:val="24"/>
        </w:rPr>
        <w:t xml:space="preserve">Francis </w:t>
      </w:r>
      <w:r w:rsidR="0041351D">
        <w:rPr>
          <w:rFonts w:ascii="Arial" w:hAnsi="Arial" w:cs="Arial"/>
          <w:sz w:val="24"/>
          <w:szCs w:val="24"/>
        </w:rPr>
        <w:t>Bassett</w:t>
      </w:r>
      <w:r w:rsidRPr="009E1890">
        <w:rPr>
          <w:rFonts w:ascii="Arial" w:hAnsi="Arial" w:cs="Arial"/>
          <w:sz w:val="24"/>
          <w:szCs w:val="24"/>
        </w:rPr>
        <w:t xml:space="preserve"> is her real name.</w:t>
      </w:r>
    </w:p>
    <w:p w14:paraId="5FBE5FAF" w14:textId="77777777" w:rsidR="00497959" w:rsidRPr="009E1890" w:rsidRDefault="00497959" w:rsidP="00A71087">
      <w:pPr>
        <w:spacing w:after="0"/>
        <w:jc w:val="both"/>
        <w:rPr>
          <w:rFonts w:ascii="Arial" w:hAnsi="Arial" w:cs="Arial"/>
          <w:sz w:val="24"/>
          <w:szCs w:val="24"/>
        </w:rPr>
      </w:pPr>
    </w:p>
    <w:p w14:paraId="613D3557" w14:textId="027E0ED3"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34:50</w:t>
      </w:r>
      <w:r w:rsidR="000B502A" w:rsidRPr="009E1890">
        <w:rPr>
          <w:rFonts w:ascii="Arial" w:hAnsi="Arial" w:cs="Arial"/>
          <w:color w:val="5D7284"/>
          <w:sz w:val="24"/>
          <w:szCs w:val="24"/>
        </w:rPr>
        <w:t>:</w:t>
      </w:r>
      <w:r w:rsidR="0025764F" w:rsidRPr="009E1890">
        <w:rPr>
          <w:rFonts w:ascii="Arial" w:hAnsi="Arial" w:cs="Arial"/>
          <w:sz w:val="24"/>
          <w:szCs w:val="24"/>
        </w:rPr>
        <w:tab/>
      </w:r>
      <w:r w:rsidR="0025764F" w:rsidRPr="009E1890">
        <w:rPr>
          <w:rFonts w:ascii="Arial" w:hAnsi="Arial" w:cs="Arial"/>
          <w:sz w:val="24"/>
          <w:szCs w:val="24"/>
        </w:rPr>
        <w:tab/>
      </w:r>
      <w:r w:rsidRPr="009E1890">
        <w:rPr>
          <w:rFonts w:ascii="Arial" w:hAnsi="Arial" w:cs="Arial"/>
          <w:sz w:val="24"/>
          <w:szCs w:val="24"/>
        </w:rPr>
        <w:t>Could you spell Francis?</w:t>
      </w:r>
    </w:p>
    <w:p w14:paraId="043425B9" w14:textId="77777777" w:rsidR="00497959" w:rsidRPr="009E1890" w:rsidRDefault="00497959" w:rsidP="00A71087">
      <w:pPr>
        <w:spacing w:after="0"/>
        <w:jc w:val="both"/>
        <w:rPr>
          <w:rFonts w:ascii="Arial" w:hAnsi="Arial" w:cs="Arial"/>
          <w:sz w:val="24"/>
          <w:szCs w:val="24"/>
        </w:rPr>
      </w:pPr>
    </w:p>
    <w:p w14:paraId="5F685C85" w14:textId="581D8ADD"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34:52</w:t>
      </w:r>
      <w:r w:rsidR="000B502A" w:rsidRPr="009E1890">
        <w:rPr>
          <w:rFonts w:ascii="Arial" w:hAnsi="Arial" w:cs="Arial"/>
          <w:color w:val="5D7284"/>
          <w:sz w:val="24"/>
          <w:szCs w:val="24"/>
        </w:rPr>
        <w:t>:</w:t>
      </w:r>
      <w:r w:rsidR="0025764F" w:rsidRPr="009E1890">
        <w:rPr>
          <w:rFonts w:ascii="Arial" w:hAnsi="Arial" w:cs="Arial"/>
          <w:sz w:val="24"/>
          <w:szCs w:val="24"/>
        </w:rPr>
        <w:tab/>
      </w:r>
      <w:r w:rsidR="0025764F" w:rsidRPr="009E1890">
        <w:rPr>
          <w:rFonts w:ascii="Arial" w:hAnsi="Arial" w:cs="Arial"/>
          <w:sz w:val="24"/>
          <w:szCs w:val="24"/>
        </w:rPr>
        <w:tab/>
      </w:r>
      <w:r w:rsidRPr="009E1890">
        <w:rPr>
          <w:rFonts w:ascii="Arial" w:hAnsi="Arial" w:cs="Arial"/>
          <w:sz w:val="24"/>
          <w:szCs w:val="24"/>
        </w:rPr>
        <w:t xml:space="preserve">F-R-A-N-C-I-S, Francis </w:t>
      </w:r>
      <w:r w:rsidR="0041351D">
        <w:rPr>
          <w:rFonts w:ascii="Arial" w:hAnsi="Arial" w:cs="Arial"/>
          <w:sz w:val="24"/>
          <w:szCs w:val="24"/>
        </w:rPr>
        <w:t>Bassett</w:t>
      </w:r>
      <w:r w:rsidRPr="009E1890">
        <w:rPr>
          <w:rFonts w:ascii="Arial" w:hAnsi="Arial" w:cs="Arial"/>
          <w:sz w:val="24"/>
          <w:szCs w:val="24"/>
        </w:rPr>
        <w:t>.</w:t>
      </w:r>
    </w:p>
    <w:p w14:paraId="41B25546" w14:textId="77777777" w:rsidR="00497959" w:rsidRPr="009E1890" w:rsidRDefault="00497959" w:rsidP="00A71087">
      <w:pPr>
        <w:spacing w:after="0"/>
        <w:jc w:val="both"/>
        <w:rPr>
          <w:rFonts w:ascii="Arial" w:hAnsi="Arial" w:cs="Arial"/>
          <w:sz w:val="24"/>
          <w:szCs w:val="24"/>
        </w:rPr>
      </w:pPr>
    </w:p>
    <w:p w14:paraId="12ABDBF5" w14:textId="27238279"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34:58</w:t>
      </w:r>
      <w:r w:rsidR="000B502A" w:rsidRPr="009E1890">
        <w:rPr>
          <w:rFonts w:ascii="Arial" w:hAnsi="Arial" w:cs="Arial"/>
          <w:color w:val="5D7284"/>
          <w:sz w:val="24"/>
          <w:szCs w:val="24"/>
        </w:rPr>
        <w:t>:</w:t>
      </w:r>
      <w:r w:rsidR="0025764F" w:rsidRPr="009E1890">
        <w:rPr>
          <w:rFonts w:ascii="Arial" w:hAnsi="Arial" w:cs="Arial"/>
          <w:sz w:val="24"/>
          <w:szCs w:val="24"/>
        </w:rPr>
        <w:tab/>
      </w:r>
      <w:r w:rsidR="0025764F" w:rsidRPr="009E1890">
        <w:rPr>
          <w:rFonts w:ascii="Arial" w:hAnsi="Arial" w:cs="Arial"/>
          <w:sz w:val="24"/>
          <w:szCs w:val="24"/>
        </w:rPr>
        <w:tab/>
      </w:r>
      <w:r w:rsidRPr="009E1890">
        <w:rPr>
          <w:rFonts w:ascii="Arial" w:hAnsi="Arial" w:cs="Arial"/>
          <w:sz w:val="24"/>
          <w:szCs w:val="24"/>
        </w:rPr>
        <w:t xml:space="preserve">And could you spell the surname for us. </w:t>
      </w:r>
    </w:p>
    <w:p w14:paraId="6621FA14" w14:textId="77777777" w:rsidR="00497959" w:rsidRPr="009E1890" w:rsidRDefault="00497959" w:rsidP="00A71087">
      <w:pPr>
        <w:spacing w:after="0"/>
        <w:jc w:val="both"/>
        <w:rPr>
          <w:rFonts w:ascii="Arial" w:hAnsi="Arial" w:cs="Arial"/>
          <w:sz w:val="24"/>
          <w:szCs w:val="24"/>
        </w:rPr>
      </w:pPr>
    </w:p>
    <w:p w14:paraId="17A98C93" w14:textId="0E647066"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35:08</w:t>
      </w:r>
      <w:r w:rsidR="000B502A" w:rsidRPr="009E1890">
        <w:rPr>
          <w:rFonts w:ascii="Arial" w:hAnsi="Arial" w:cs="Arial"/>
          <w:color w:val="5D7284"/>
          <w:sz w:val="24"/>
          <w:szCs w:val="24"/>
        </w:rPr>
        <w:t>:</w:t>
      </w:r>
      <w:r w:rsidR="0025764F" w:rsidRPr="009E1890">
        <w:rPr>
          <w:rFonts w:ascii="Arial" w:hAnsi="Arial" w:cs="Arial"/>
          <w:sz w:val="24"/>
          <w:szCs w:val="24"/>
        </w:rPr>
        <w:tab/>
      </w:r>
      <w:r w:rsidR="0025764F" w:rsidRPr="009E1890">
        <w:rPr>
          <w:rFonts w:ascii="Arial" w:hAnsi="Arial" w:cs="Arial"/>
          <w:sz w:val="24"/>
          <w:szCs w:val="24"/>
        </w:rPr>
        <w:tab/>
      </w:r>
      <w:r w:rsidRPr="009E1890">
        <w:rPr>
          <w:rFonts w:ascii="Arial" w:hAnsi="Arial" w:cs="Arial"/>
          <w:sz w:val="24"/>
          <w:szCs w:val="24"/>
        </w:rPr>
        <w:t xml:space="preserve">B-A-S-S-E-T-T. </w:t>
      </w:r>
    </w:p>
    <w:p w14:paraId="5E82B4A0" w14:textId="77777777" w:rsidR="00497959" w:rsidRPr="009E1890" w:rsidRDefault="00497959" w:rsidP="00A71087">
      <w:pPr>
        <w:spacing w:after="0"/>
        <w:jc w:val="both"/>
        <w:rPr>
          <w:rFonts w:ascii="Arial" w:hAnsi="Arial" w:cs="Arial"/>
          <w:sz w:val="24"/>
          <w:szCs w:val="24"/>
        </w:rPr>
      </w:pPr>
    </w:p>
    <w:p w14:paraId="7227496B" w14:textId="4F43D7FE" w:rsidR="00A424A3"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35:09</w:t>
      </w:r>
      <w:r w:rsidR="0062065F" w:rsidRPr="009E1890">
        <w:rPr>
          <w:rFonts w:ascii="Arial" w:hAnsi="Arial" w:cs="Arial"/>
          <w:color w:val="5D7284"/>
          <w:sz w:val="24"/>
          <w:szCs w:val="24"/>
        </w:rPr>
        <w:t>:</w:t>
      </w:r>
      <w:r w:rsidR="0062065F" w:rsidRPr="009E1890">
        <w:rPr>
          <w:rFonts w:ascii="Arial" w:hAnsi="Arial" w:cs="Arial"/>
          <w:color w:val="5D7284"/>
          <w:sz w:val="24"/>
          <w:szCs w:val="24"/>
        </w:rPr>
        <w:tab/>
      </w:r>
      <w:r w:rsidRPr="009E1890">
        <w:rPr>
          <w:rFonts w:ascii="Arial" w:hAnsi="Arial" w:cs="Arial"/>
          <w:sz w:val="24"/>
          <w:szCs w:val="24"/>
        </w:rPr>
        <w:t>B-A-S-S-E-T-T</w:t>
      </w:r>
      <w:r w:rsidR="00C32DBF">
        <w:rPr>
          <w:rFonts w:ascii="Arial" w:hAnsi="Arial" w:cs="Arial"/>
          <w:sz w:val="24"/>
          <w:szCs w:val="24"/>
        </w:rPr>
        <w:t>.</w:t>
      </w:r>
    </w:p>
    <w:p w14:paraId="5D10FC40" w14:textId="77777777" w:rsidR="00A424A3" w:rsidRPr="009E1890" w:rsidRDefault="00A424A3" w:rsidP="00A71087">
      <w:pPr>
        <w:spacing w:after="0"/>
        <w:ind w:left="4320" w:hanging="4320"/>
        <w:jc w:val="both"/>
        <w:rPr>
          <w:rFonts w:ascii="Arial" w:hAnsi="Arial" w:cs="Arial"/>
          <w:sz w:val="24"/>
          <w:szCs w:val="24"/>
        </w:rPr>
      </w:pPr>
    </w:p>
    <w:p w14:paraId="073A5324" w14:textId="17298EE6" w:rsidR="005C6696" w:rsidRPr="009E1890" w:rsidRDefault="00A424A3" w:rsidP="00A71087">
      <w:pPr>
        <w:spacing w:after="0"/>
        <w:ind w:left="4320" w:hanging="4320"/>
        <w:jc w:val="both"/>
        <w:rPr>
          <w:rFonts w:ascii="Arial" w:hAnsi="Arial" w:cs="Arial"/>
          <w:sz w:val="24"/>
          <w:szCs w:val="24"/>
        </w:rPr>
      </w:pPr>
      <w:r w:rsidRPr="009E1890">
        <w:rPr>
          <w:rFonts w:ascii="Arial" w:hAnsi="Arial" w:cs="Arial"/>
          <w:b/>
          <w:bCs/>
          <w:sz w:val="24"/>
          <w:szCs w:val="24"/>
        </w:rPr>
        <w:t xml:space="preserve">Juanita J.P. Jones  </w:t>
      </w:r>
      <w:r w:rsidR="005C6696" w:rsidRPr="009E1890">
        <w:rPr>
          <w:rFonts w:ascii="Arial" w:hAnsi="Arial" w:cs="Arial"/>
          <w:color w:val="365F91" w:themeColor="accent1" w:themeShade="BF"/>
          <w:sz w:val="24"/>
          <w:szCs w:val="24"/>
        </w:rPr>
        <w:t>35:10</w:t>
      </w:r>
      <w:r w:rsidR="003A507C" w:rsidRPr="009E1890">
        <w:rPr>
          <w:rFonts w:ascii="Arial" w:hAnsi="Arial" w:cs="Arial"/>
          <w:color w:val="365F91" w:themeColor="accent1" w:themeShade="BF"/>
          <w:sz w:val="24"/>
          <w:szCs w:val="24"/>
        </w:rPr>
        <w:t>:</w:t>
      </w:r>
      <w:r w:rsidR="005C6696" w:rsidRPr="009E1890">
        <w:rPr>
          <w:rFonts w:ascii="Arial" w:hAnsi="Arial" w:cs="Arial"/>
          <w:color w:val="365F91" w:themeColor="accent1" w:themeShade="BF"/>
          <w:sz w:val="24"/>
          <w:szCs w:val="24"/>
        </w:rPr>
        <w:tab/>
      </w:r>
      <w:r w:rsidR="005C6696" w:rsidRPr="009E1890">
        <w:rPr>
          <w:rFonts w:ascii="Arial" w:hAnsi="Arial" w:cs="Arial"/>
          <w:sz w:val="24"/>
          <w:szCs w:val="24"/>
        </w:rPr>
        <w:t>That’s correct.</w:t>
      </w:r>
    </w:p>
    <w:p w14:paraId="48B043C2" w14:textId="77777777" w:rsidR="005C6696" w:rsidRPr="009E1890" w:rsidRDefault="005C6696" w:rsidP="00A71087">
      <w:pPr>
        <w:spacing w:after="0"/>
        <w:ind w:left="4320" w:hanging="4320"/>
        <w:jc w:val="both"/>
        <w:rPr>
          <w:rFonts w:ascii="Arial" w:hAnsi="Arial" w:cs="Arial"/>
          <w:sz w:val="24"/>
          <w:szCs w:val="24"/>
        </w:rPr>
      </w:pPr>
    </w:p>
    <w:p w14:paraId="6DD25720" w14:textId="33D8971A" w:rsidR="00497959" w:rsidRPr="009E1890" w:rsidRDefault="00B25AD7" w:rsidP="00A71087">
      <w:pPr>
        <w:spacing w:after="0"/>
        <w:ind w:left="4320" w:hanging="4320"/>
        <w:jc w:val="both"/>
        <w:rPr>
          <w:rFonts w:ascii="Arial" w:hAnsi="Arial" w:cs="Arial"/>
          <w:sz w:val="24"/>
          <w:szCs w:val="24"/>
        </w:rPr>
      </w:pPr>
      <w:r w:rsidRPr="009E1890">
        <w:rPr>
          <w:rFonts w:ascii="Arial" w:hAnsi="Arial" w:cs="Arial"/>
          <w:b/>
          <w:bCs/>
          <w:sz w:val="24"/>
          <w:szCs w:val="24"/>
        </w:rPr>
        <w:t xml:space="preserve">Commission Counsel  </w:t>
      </w:r>
      <w:r w:rsidR="003A507C" w:rsidRPr="009E1890">
        <w:rPr>
          <w:rFonts w:ascii="Arial" w:hAnsi="Arial" w:cs="Arial"/>
          <w:color w:val="17365D" w:themeColor="text2" w:themeShade="BF"/>
          <w:sz w:val="24"/>
          <w:szCs w:val="24"/>
        </w:rPr>
        <w:t>35:11:</w:t>
      </w:r>
      <w:r w:rsidR="003A507C" w:rsidRPr="009E1890">
        <w:rPr>
          <w:rFonts w:ascii="Arial" w:hAnsi="Arial" w:cs="Arial"/>
          <w:color w:val="17365D" w:themeColor="text2" w:themeShade="BF"/>
          <w:sz w:val="24"/>
          <w:szCs w:val="24"/>
        </w:rPr>
        <w:tab/>
      </w:r>
      <w:r w:rsidR="00FF4B4D" w:rsidRPr="009E1890">
        <w:rPr>
          <w:rFonts w:ascii="Arial" w:hAnsi="Arial" w:cs="Arial"/>
          <w:sz w:val="24"/>
          <w:szCs w:val="24"/>
        </w:rPr>
        <w:t xml:space="preserve">Thank you. Now in relation to the evidence that you are giving here today, do you have any documents upon which you wish to place reliance in respect of the research that you said that you had carried out? </w:t>
      </w:r>
    </w:p>
    <w:p w14:paraId="3965567E" w14:textId="77777777" w:rsidR="00497959" w:rsidRPr="009E1890" w:rsidRDefault="00497959" w:rsidP="00A71087">
      <w:pPr>
        <w:spacing w:after="0"/>
        <w:jc w:val="both"/>
        <w:rPr>
          <w:rFonts w:ascii="Arial" w:hAnsi="Arial" w:cs="Arial"/>
          <w:sz w:val="24"/>
          <w:szCs w:val="24"/>
        </w:rPr>
      </w:pPr>
    </w:p>
    <w:p w14:paraId="37958109" w14:textId="51C7C5AE"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35:32</w:t>
      </w:r>
      <w:r w:rsidR="000B502A" w:rsidRPr="009E1890">
        <w:rPr>
          <w:rFonts w:ascii="Arial" w:hAnsi="Arial" w:cs="Arial"/>
          <w:color w:val="5D7284"/>
          <w:sz w:val="24"/>
          <w:szCs w:val="24"/>
        </w:rPr>
        <w:t>:</w:t>
      </w:r>
      <w:r w:rsidR="0062065F" w:rsidRPr="009E1890">
        <w:rPr>
          <w:rFonts w:ascii="Arial" w:hAnsi="Arial" w:cs="Arial"/>
          <w:sz w:val="24"/>
          <w:szCs w:val="24"/>
        </w:rPr>
        <w:tab/>
      </w:r>
      <w:r w:rsidR="0062065F" w:rsidRPr="009E1890">
        <w:rPr>
          <w:rFonts w:ascii="Arial" w:hAnsi="Arial" w:cs="Arial"/>
          <w:sz w:val="24"/>
          <w:szCs w:val="24"/>
        </w:rPr>
        <w:tab/>
      </w:r>
      <w:r w:rsidRPr="009E1890">
        <w:rPr>
          <w:rFonts w:ascii="Arial" w:hAnsi="Arial" w:cs="Arial"/>
          <w:sz w:val="24"/>
          <w:szCs w:val="24"/>
        </w:rPr>
        <w:t>Yes, I do have some documents.</w:t>
      </w:r>
    </w:p>
    <w:p w14:paraId="7D83FB6D" w14:textId="77777777" w:rsidR="00497959" w:rsidRPr="009E1890" w:rsidRDefault="00497959" w:rsidP="00A71087">
      <w:pPr>
        <w:spacing w:after="0"/>
        <w:jc w:val="both"/>
        <w:rPr>
          <w:rFonts w:ascii="Arial" w:hAnsi="Arial" w:cs="Arial"/>
          <w:sz w:val="24"/>
          <w:szCs w:val="24"/>
        </w:rPr>
      </w:pPr>
    </w:p>
    <w:p w14:paraId="0F63B530" w14:textId="431844F9"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35:35</w:t>
      </w:r>
      <w:r w:rsidR="000B502A" w:rsidRPr="009E1890">
        <w:rPr>
          <w:rFonts w:ascii="Arial" w:hAnsi="Arial" w:cs="Arial"/>
          <w:color w:val="5D7284"/>
          <w:sz w:val="24"/>
          <w:szCs w:val="24"/>
        </w:rPr>
        <w:t>:</w:t>
      </w:r>
      <w:r w:rsidR="0062065F" w:rsidRPr="009E1890">
        <w:rPr>
          <w:rFonts w:ascii="Arial" w:hAnsi="Arial" w:cs="Arial"/>
          <w:sz w:val="24"/>
          <w:szCs w:val="24"/>
        </w:rPr>
        <w:tab/>
      </w:r>
      <w:r w:rsidRPr="009E1890">
        <w:rPr>
          <w:rFonts w:ascii="Arial" w:hAnsi="Arial" w:cs="Arial"/>
          <w:sz w:val="24"/>
          <w:szCs w:val="24"/>
        </w:rPr>
        <w:t>And the documents that you wish to place reliance on. Can you say where you obtained those documents?  But as we go through each, you could just indicate.</w:t>
      </w:r>
    </w:p>
    <w:p w14:paraId="7F2AB3EC" w14:textId="77777777" w:rsidR="00497959" w:rsidRPr="009E1890" w:rsidRDefault="00497959" w:rsidP="00A71087">
      <w:pPr>
        <w:spacing w:after="0"/>
        <w:jc w:val="both"/>
        <w:rPr>
          <w:rFonts w:ascii="Arial" w:hAnsi="Arial" w:cs="Arial"/>
          <w:sz w:val="24"/>
          <w:szCs w:val="24"/>
        </w:rPr>
      </w:pPr>
    </w:p>
    <w:p w14:paraId="13D3ED3B" w14:textId="78C21598"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35:44</w:t>
      </w:r>
      <w:r w:rsidR="000B502A" w:rsidRPr="009E1890">
        <w:rPr>
          <w:rFonts w:ascii="Arial" w:hAnsi="Arial" w:cs="Arial"/>
          <w:color w:val="5D7284"/>
          <w:sz w:val="24"/>
          <w:szCs w:val="24"/>
        </w:rPr>
        <w:t>:</w:t>
      </w:r>
      <w:r w:rsidR="00280617" w:rsidRPr="009E1890">
        <w:rPr>
          <w:rFonts w:ascii="Arial" w:hAnsi="Arial" w:cs="Arial"/>
          <w:sz w:val="24"/>
          <w:szCs w:val="24"/>
        </w:rPr>
        <w:tab/>
      </w:r>
      <w:r w:rsidR="00280617" w:rsidRPr="009E1890">
        <w:rPr>
          <w:rFonts w:ascii="Arial" w:hAnsi="Arial" w:cs="Arial"/>
          <w:sz w:val="24"/>
          <w:szCs w:val="24"/>
        </w:rPr>
        <w:tab/>
      </w:r>
      <w:r w:rsidRPr="009E1890">
        <w:rPr>
          <w:rFonts w:ascii="Arial" w:hAnsi="Arial" w:cs="Arial"/>
          <w:sz w:val="24"/>
          <w:szCs w:val="24"/>
        </w:rPr>
        <w:t>Yes</w:t>
      </w:r>
      <w:r w:rsidR="00C32DBF">
        <w:rPr>
          <w:rFonts w:ascii="Arial" w:hAnsi="Arial" w:cs="Arial"/>
          <w:sz w:val="24"/>
          <w:szCs w:val="24"/>
        </w:rPr>
        <w:t>,</w:t>
      </w:r>
      <w:r w:rsidRPr="009E1890">
        <w:rPr>
          <w:rFonts w:ascii="Arial" w:hAnsi="Arial" w:cs="Arial"/>
          <w:sz w:val="24"/>
          <w:szCs w:val="24"/>
        </w:rPr>
        <w:t xml:space="preserve"> I will.</w:t>
      </w:r>
    </w:p>
    <w:p w14:paraId="4440BEF5" w14:textId="77777777" w:rsidR="00497959" w:rsidRPr="009E1890" w:rsidRDefault="00497959" w:rsidP="00A71087">
      <w:pPr>
        <w:spacing w:after="0"/>
        <w:jc w:val="both"/>
        <w:rPr>
          <w:rFonts w:ascii="Arial" w:hAnsi="Arial" w:cs="Arial"/>
          <w:sz w:val="24"/>
          <w:szCs w:val="24"/>
        </w:rPr>
      </w:pPr>
    </w:p>
    <w:p w14:paraId="7EBA9657" w14:textId="39EC1CAD"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36:00</w:t>
      </w:r>
      <w:r w:rsidR="000B502A" w:rsidRPr="009E1890">
        <w:rPr>
          <w:rFonts w:ascii="Arial" w:hAnsi="Arial" w:cs="Arial"/>
          <w:color w:val="5D7284"/>
          <w:sz w:val="24"/>
          <w:szCs w:val="24"/>
        </w:rPr>
        <w:t>:</w:t>
      </w:r>
      <w:r w:rsidR="00280617" w:rsidRPr="009E1890">
        <w:rPr>
          <w:rFonts w:ascii="Arial" w:hAnsi="Arial" w:cs="Arial"/>
          <w:sz w:val="24"/>
          <w:szCs w:val="24"/>
        </w:rPr>
        <w:tab/>
      </w:r>
      <w:r w:rsidRPr="009E1890">
        <w:rPr>
          <w:rFonts w:ascii="Arial" w:hAnsi="Arial" w:cs="Arial"/>
          <w:sz w:val="24"/>
          <w:szCs w:val="24"/>
        </w:rPr>
        <w:t>I'm going to show you a document and just ask you to identify for us as to what it is, and then I'll follow from there. Now, what is that document that is being shown to you?</w:t>
      </w:r>
    </w:p>
    <w:p w14:paraId="5726905A" w14:textId="77777777" w:rsidR="00497959" w:rsidRPr="009E1890" w:rsidRDefault="00497959" w:rsidP="00A71087">
      <w:pPr>
        <w:spacing w:after="0"/>
        <w:jc w:val="both"/>
        <w:rPr>
          <w:rFonts w:ascii="Arial" w:hAnsi="Arial" w:cs="Arial"/>
          <w:sz w:val="24"/>
          <w:szCs w:val="24"/>
        </w:rPr>
      </w:pPr>
    </w:p>
    <w:p w14:paraId="3297A13C" w14:textId="42E720F1"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36:17</w:t>
      </w:r>
      <w:r w:rsidR="000B502A" w:rsidRPr="009E1890">
        <w:rPr>
          <w:rFonts w:ascii="Arial" w:hAnsi="Arial" w:cs="Arial"/>
          <w:color w:val="5D7284"/>
          <w:sz w:val="24"/>
          <w:szCs w:val="24"/>
        </w:rPr>
        <w:t>:</w:t>
      </w:r>
      <w:r w:rsidR="00280617" w:rsidRPr="009E1890">
        <w:rPr>
          <w:rFonts w:ascii="Arial" w:hAnsi="Arial" w:cs="Arial"/>
          <w:sz w:val="24"/>
          <w:szCs w:val="24"/>
        </w:rPr>
        <w:tab/>
      </w:r>
      <w:r w:rsidRPr="009E1890">
        <w:rPr>
          <w:rFonts w:ascii="Arial" w:hAnsi="Arial" w:cs="Arial"/>
          <w:sz w:val="24"/>
          <w:szCs w:val="24"/>
        </w:rPr>
        <w:t xml:space="preserve">This is the birth registry of Robert </w:t>
      </w:r>
      <w:r w:rsidR="0041351D">
        <w:rPr>
          <w:rFonts w:ascii="Arial" w:hAnsi="Arial" w:cs="Arial"/>
          <w:sz w:val="24"/>
          <w:szCs w:val="24"/>
        </w:rPr>
        <w:t>Bassett</w:t>
      </w:r>
      <w:r w:rsidRPr="009E1890">
        <w:rPr>
          <w:rFonts w:ascii="Arial" w:hAnsi="Arial" w:cs="Arial"/>
          <w:sz w:val="24"/>
          <w:szCs w:val="24"/>
        </w:rPr>
        <w:t>, the slave owner.</w:t>
      </w:r>
    </w:p>
    <w:p w14:paraId="7E114E57" w14:textId="77777777" w:rsidR="00497959" w:rsidRPr="009E1890" w:rsidRDefault="00497959" w:rsidP="00A71087">
      <w:pPr>
        <w:spacing w:after="0"/>
        <w:jc w:val="both"/>
        <w:rPr>
          <w:rFonts w:ascii="Arial" w:hAnsi="Arial" w:cs="Arial"/>
          <w:sz w:val="24"/>
          <w:szCs w:val="24"/>
        </w:rPr>
      </w:pPr>
    </w:p>
    <w:p w14:paraId="426E9930" w14:textId="1AF33115"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36:23</w:t>
      </w:r>
      <w:r w:rsidR="000B502A" w:rsidRPr="009E1890">
        <w:rPr>
          <w:rFonts w:ascii="Arial" w:hAnsi="Arial" w:cs="Arial"/>
          <w:color w:val="5D7284"/>
          <w:sz w:val="24"/>
          <w:szCs w:val="24"/>
        </w:rPr>
        <w:t>:</w:t>
      </w:r>
      <w:r w:rsidR="002E0778" w:rsidRPr="009E1890">
        <w:rPr>
          <w:rFonts w:ascii="Arial" w:hAnsi="Arial" w:cs="Arial"/>
          <w:sz w:val="24"/>
          <w:szCs w:val="24"/>
        </w:rPr>
        <w:tab/>
      </w:r>
      <w:r w:rsidRPr="009E1890">
        <w:rPr>
          <w:rFonts w:ascii="Arial" w:hAnsi="Arial" w:cs="Arial"/>
          <w:sz w:val="24"/>
          <w:szCs w:val="24"/>
        </w:rPr>
        <w:t>Just a moment.  I just wish to enlarge it on the screen as it is being projected so the Commissioners can follow whilst I ask questions about it. And could you just remind me what is that?</w:t>
      </w:r>
    </w:p>
    <w:p w14:paraId="27F7A992" w14:textId="77777777" w:rsidR="00497959" w:rsidRPr="009E1890" w:rsidRDefault="00497959" w:rsidP="00A71087">
      <w:pPr>
        <w:spacing w:after="0"/>
        <w:jc w:val="both"/>
        <w:rPr>
          <w:rFonts w:ascii="Arial" w:hAnsi="Arial" w:cs="Arial"/>
          <w:sz w:val="24"/>
          <w:szCs w:val="24"/>
        </w:rPr>
      </w:pPr>
    </w:p>
    <w:p w14:paraId="6AAA1A0F" w14:textId="3214E8CC"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36:46</w:t>
      </w:r>
      <w:r w:rsidR="000B502A" w:rsidRPr="009E1890">
        <w:rPr>
          <w:rFonts w:ascii="Arial" w:hAnsi="Arial" w:cs="Arial"/>
          <w:color w:val="5D7284"/>
          <w:sz w:val="24"/>
          <w:szCs w:val="24"/>
        </w:rPr>
        <w:t>:</w:t>
      </w:r>
      <w:r w:rsidR="002E0778" w:rsidRPr="009E1890">
        <w:rPr>
          <w:rFonts w:ascii="Arial" w:hAnsi="Arial" w:cs="Arial"/>
          <w:sz w:val="24"/>
          <w:szCs w:val="24"/>
        </w:rPr>
        <w:tab/>
      </w:r>
      <w:r w:rsidRPr="009E1890">
        <w:rPr>
          <w:rFonts w:ascii="Arial" w:hAnsi="Arial" w:cs="Arial"/>
          <w:sz w:val="24"/>
          <w:szCs w:val="24"/>
        </w:rPr>
        <w:t xml:space="preserve">This is the birth registry of Robert </w:t>
      </w:r>
      <w:r w:rsidR="0041351D">
        <w:rPr>
          <w:rFonts w:ascii="Arial" w:hAnsi="Arial" w:cs="Arial"/>
          <w:sz w:val="24"/>
          <w:szCs w:val="24"/>
        </w:rPr>
        <w:t>Bassett</w:t>
      </w:r>
      <w:r w:rsidRPr="009E1890">
        <w:rPr>
          <w:rFonts w:ascii="Arial" w:hAnsi="Arial" w:cs="Arial"/>
          <w:sz w:val="24"/>
          <w:szCs w:val="24"/>
        </w:rPr>
        <w:t>. He was a slave owner who lived in Sandys</w:t>
      </w:r>
      <w:r w:rsidR="00C32DBF">
        <w:rPr>
          <w:rFonts w:ascii="Arial" w:hAnsi="Arial" w:cs="Arial"/>
          <w:sz w:val="24"/>
          <w:szCs w:val="24"/>
        </w:rPr>
        <w:t>,</w:t>
      </w:r>
      <w:r w:rsidRPr="009E1890">
        <w:rPr>
          <w:rFonts w:ascii="Arial" w:hAnsi="Arial" w:cs="Arial"/>
          <w:sz w:val="24"/>
          <w:szCs w:val="24"/>
        </w:rPr>
        <w:t xml:space="preserve"> Bermuda.</w:t>
      </w:r>
    </w:p>
    <w:p w14:paraId="1AB6AE22" w14:textId="77777777" w:rsidR="00497959" w:rsidRPr="009E1890" w:rsidRDefault="00497959" w:rsidP="00A71087">
      <w:pPr>
        <w:spacing w:after="0"/>
        <w:jc w:val="both"/>
        <w:rPr>
          <w:rFonts w:ascii="Arial" w:hAnsi="Arial" w:cs="Arial"/>
          <w:sz w:val="24"/>
          <w:szCs w:val="24"/>
        </w:rPr>
      </w:pPr>
    </w:p>
    <w:p w14:paraId="4019E322" w14:textId="5E4CE074"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36:54</w:t>
      </w:r>
      <w:r w:rsidR="000B502A" w:rsidRPr="009E1890">
        <w:rPr>
          <w:rFonts w:ascii="Arial" w:hAnsi="Arial" w:cs="Arial"/>
          <w:color w:val="5D7284"/>
          <w:sz w:val="24"/>
          <w:szCs w:val="24"/>
        </w:rPr>
        <w:t>:</w:t>
      </w:r>
      <w:r w:rsidR="00AA2FCC" w:rsidRPr="009E1890">
        <w:rPr>
          <w:rFonts w:ascii="Arial" w:hAnsi="Arial" w:cs="Arial"/>
          <w:sz w:val="24"/>
          <w:szCs w:val="24"/>
        </w:rPr>
        <w:tab/>
      </w:r>
      <w:r w:rsidR="00AA2FCC" w:rsidRPr="009E1890">
        <w:rPr>
          <w:rFonts w:ascii="Arial" w:hAnsi="Arial" w:cs="Arial"/>
          <w:sz w:val="24"/>
          <w:szCs w:val="24"/>
        </w:rPr>
        <w:tab/>
      </w:r>
      <w:r w:rsidRPr="009E1890">
        <w:rPr>
          <w:rFonts w:ascii="Arial" w:hAnsi="Arial" w:cs="Arial"/>
          <w:sz w:val="24"/>
          <w:szCs w:val="24"/>
        </w:rPr>
        <w:t xml:space="preserve">And where did you obtain this document? </w:t>
      </w:r>
    </w:p>
    <w:p w14:paraId="3C2B727B" w14:textId="77777777" w:rsidR="00497959" w:rsidRPr="009E1890" w:rsidRDefault="00497959" w:rsidP="00A71087">
      <w:pPr>
        <w:spacing w:after="0"/>
        <w:jc w:val="both"/>
        <w:rPr>
          <w:rFonts w:ascii="Arial" w:hAnsi="Arial" w:cs="Arial"/>
          <w:sz w:val="24"/>
          <w:szCs w:val="24"/>
        </w:rPr>
      </w:pPr>
    </w:p>
    <w:p w14:paraId="7B3D9BC9" w14:textId="21068336"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36:58</w:t>
      </w:r>
      <w:r w:rsidR="000B502A" w:rsidRPr="009E1890">
        <w:rPr>
          <w:rFonts w:ascii="Arial" w:hAnsi="Arial" w:cs="Arial"/>
          <w:color w:val="5D7284"/>
          <w:sz w:val="24"/>
          <w:szCs w:val="24"/>
        </w:rPr>
        <w:t>:</w:t>
      </w:r>
      <w:r w:rsidR="00AA2FCC" w:rsidRPr="009E1890">
        <w:rPr>
          <w:rFonts w:ascii="Arial" w:hAnsi="Arial" w:cs="Arial"/>
          <w:sz w:val="24"/>
          <w:szCs w:val="24"/>
        </w:rPr>
        <w:tab/>
      </w:r>
      <w:r w:rsidR="00AA2FCC" w:rsidRPr="009E1890">
        <w:rPr>
          <w:rFonts w:ascii="Arial" w:hAnsi="Arial" w:cs="Arial"/>
          <w:sz w:val="24"/>
          <w:szCs w:val="24"/>
        </w:rPr>
        <w:tab/>
      </w:r>
      <w:r w:rsidRPr="009E1890">
        <w:rPr>
          <w:rFonts w:ascii="Arial" w:hAnsi="Arial" w:cs="Arial"/>
          <w:sz w:val="24"/>
          <w:szCs w:val="24"/>
        </w:rPr>
        <w:t>From the, My Heritage site on the um, computer.</w:t>
      </w:r>
    </w:p>
    <w:p w14:paraId="058E6AB4" w14:textId="77777777" w:rsidR="00497959" w:rsidRPr="009E1890" w:rsidRDefault="00497959" w:rsidP="00A71087">
      <w:pPr>
        <w:spacing w:after="0"/>
        <w:jc w:val="both"/>
        <w:rPr>
          <w:rFonts w:ascii="Arial" w:hAnsi="Arial" w:cs="Arial"/>
          <w:sz w:val="24"/>
          <w:szCs w:val="24"/>
        </w:rPr>
      </w:pPr>
    </w:p>
    <w:p w14:paraId="74A2BBC4" w14:textId="750B1240"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37:09</w:t>
      </w:r>
      <w:r w:rsidR="000B502A" w:rsidRPr="009E1890">
        <w:rPr>
          <w:rFonts w:ascii="Arial" w:hAnsi="Arial" w:cs="Arial"/>
          <w:color w:val="5D7284"/>
          <w:sz w:val="24"/>
          <w:szCs w:val="24"/>
        </w:rPr>
        <w:t>:</w:t>
      </w:r>
      <w:r w:rsidR="00AA2FCC" w:rsidRPr="009E1890">
        <w:rPr>
          <w:rFonts w:ascii="Arial" w:hAnsi="Arial" w:cs="Arial"/>
          <w:sz w:val="24"/>
          <w:szCs w:val="24"/>
        </w:rPr>
        <w:tab/>
      </w:r>
      <w:r w:rsidR="00B27BBE" w:rsidRPr="009E1890">
        <w:rPr>
          <w:rFonts w:ascii="Arial" w:hAnsi="Arial" w:cs="Arial"/>
          <w:sz w:val="24"/>
          <w:szCs w:val="24"/>
        </w:rPr>
        <w:t>I</w:t>
      </w:r>
      <w:r w:rsidRPr="009E1890">
        <w:rPr>
          <w:rFonts w:ascii="Arial" w:hAnsi="Arial" w:cs="Arial"/>
          <w:sz w:val="24"/>
          <w:szCs w:val="24"/>
        </w:rPr>
        <w:t xml:space="preserve">n your statement, which is </w:t>
      </w:r>
      <w:r w:rsidR="0041351D">
        <w:rPr>
          <w:rFonts w:ascii="Arial" w:hAnsi="Arial" w:cs="Arial"/>
          <w:sz w:val="24"/>
          <w:szCs w:val="24"/>
        </w:rPr>
        <w:t>E</w:t>
      </w:r>
      <w:r w:rsidRPr="009E1890">
        <w:rPr>
          <w:rFonts w:ascii="Arial" w:hAnsi="Arial" w:cs="Arial"/>
          <w:sz w:val="24"/>
          <w:szCs w:val="24"/>
        </w:rPr>
        <w:t xml:space="preserve">xhibit JJ 1, you had indicated Robert </w:t>
      </w:r>
      <w:r w:rsidR="0041351D">
        <w:rPr>
          <w:rFonts w:ascii="Arial" w:hAnsi="Arial" w:cs="Arial"/>
          <w:sz w:val="24"/>
          <w:szCs w:val="24"/>
        </w:rPr>
        <w:t>Bassett</w:t>
      </w:r>
      <w:r w:rsidRPr="009E1890">
        <w:rPr>
          <w:rFonts w:ascii="Arial" w:hAnsi="Arial" w:cs="Arial"/>
          <w:sz w:val="24"/>
          <w:szCs w:val="24"/>
        </w:rPr>
        <w:t xml:space="preserve"> had left a vast estate for his slave descendants.  From my research</w:t>
      </w:r>
      <w:r w:rsidR="0041351D">
        <w:rPr>
          <w:rFonts w:ascii="Arial" w:hAnsi="Arial" w:cs="Arial"/>
          <w:sz w:val="24"/>
          <w:szCs w:val="24"/>
        </w:rPr>
        <w:t>,</w:t>
      </w:r>
      <w:r w:rsidRPr="009E1890">
        <w:rPr>
          <w:rFonts w:ascii="Arial" w:hAnsi="Arial" w:cs="Arial"/>
          <w:sz w:val="24"/>
          <w:szCs w:val="24"/>
        </w:rPr>
        <w:t xml:space="preserve"> Robert </w:t>
      </w:r>
      <w:r w:rsidR="0041351D">
        <w:rPr>
          <w:rFonts w:ascii="Arial" w:hAnsi="Arial" w:cs="Arial"/>
          <w:sz w:val="24"/>
          <w:szCs w:val="24"/>
        </w:rPr>
        <w:t>Bassett</w:t>
      </w:r>
      <w:r w:rsidRPr="009E1890">
        <w:rPr>
          <w:rFonts w:ascii="Arial" w:hAnsi="Arial" w:cs="Arial"/>
          <w:sz w:val="24"/>
          <w:szCs w:val="24"/>
        </w:rPr>
        <w:t xml:space="preserve">'s property was included in a large estate between Gibbs Hill, Gibbs Hill Lighthouse and you had gone on.  But the importance of you doing a search in relation to Robert </w:t>
      </w:r>
      <w:r w:rsidR="0041351D">
        <w:rPr>
          <w:rFonts w:ascii="Arial" w:hAnsi="Arial" w:cs="Arial"/>
          <w:sz w:val="24"/>
          <w:szCs w:val="24"/>
        </w:rPr>
        <w:t>Bassett</w:t>
      </w:r>
      <w:r w:rsidRPr="009E1890">
        <w:rPr>
          <w:rFonts w:ascii="Arial" w:hAnsi="Arial" w:cs="Arial"/>
          <w:sz w:val="24"/>
          <w:szCs w:val="24"/>
        </w:rPr>
        <w:t>, why is that? Can you share with us?</w:t>
      </w:r>
    </w:p>
    <w:p w14:paraId="220A3130" w14:textId="77777777" w:rsidR="00497959" w:rsidRPr="009E1890" w:rsidRDefault="00497959" w:rsidP="00A71087">
      <w:pPr>
        <w:spacing w:after="0"/>
        <w:jc w:val="both"/>
        <w:rPr>
          <w:rFonts w:ascii="Arial" w:hAnsi="Arial" w:cs="Arial"/>
          <w:sz w:val="24"/>
          <w:szCs w:val="24"/>
        </w:rPr>
      </w:pPr>
    </w:p>
    <w:p w14:paraId="3424730B" w14:textId="4807CB21"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37:41</w:t>
      </w:r>
      <w:r w:rsidR="000B502A" w:rsidRPr="009E1890">
        <w:rPr>
          <w:rFonts w:ascii="Arial" w:hAnsi="Arial" w:cs="Arial"/>
          <w:color w:val="5D7284"/>
          <w:sz w:val="24"/>
          <w:szCs w:val="24"/>
        </w:rPr>
        <w:t>:</w:t>
      </w:r>
      <w:r w:rsidR="00AA2FCC" w:rsidRPr="009E1890">
        <w:rPr>
          <w:rFonts w:ascii="Arial" w:hAnsi="Arial" w:cs="Arial"/>
          <w:sz w:val="24"/>
          <w:szCs w:val="24"/>
        </w:rPr>
        <w:tab/>
      </w:r>
      <w:r w:rsidR="00F74A75" w:rsidRPr="009E1890">
        <w:rPr>
          <w:rFonts w:ascii="Arial" w:hAnsi="Arial" w:cs="Arial"/>
          <w:sz w:val="24"/>
          <w:szCs w:val="24"/>
        </w:rPr>
        <w:t>Well</w:t>
      </w:r>
      <w:r w:rsidRPr="009E1890">
        <w:rPr>
          <w:rFonts w:ascii="Arial" w:hAnsi="Arial" w:cs="Arial"/>
          <w:sz w:val="24"/>
          <w:szCs w:val="24"/>
        </w:rPr>
        <w:t>, like I said, I had started doing research on my family</w:t>
      </w:r>
      <w:r w:rsidR="004E6A64">
        <w:rPr>
          <w:rFonts w:ascii="Arial" w:hAnsi="Arial" w:cs="Arial"/>
          <w:sz w:val="24"/>
          <w:szCs w:val="24"/>
        </w:rPr>
        <w:t>,</w:t>
      </w:r>
      <w:r w:rsidRPr="009E1890">
        <w:rPr>
          <w:rFonts w:ascii="Arial" w:hAnsi="Arial" w:cs="Arial"/>
          <w:sz w:val="24"/>
          <w:szCs w:val="24"/>
        </w:rPr>
        <w:t xml:space="preserve"> 23 years ago I started</w:t>
      </w:r>
      <w:r w:rsidR="004E6A64">
        <w:rPr>
          <w:rFonts w:ascii="Arial" w:hAnsi="Arial" w:cs="Arial"/>
          <w:sz w:val="24"/>
          <w:szCs w:val="24"/>
        </w:rPr>
        <w:t>,</w:t>
      </w:r>
      <w:r w:rsidRPr="009E1890">
        <w:rPr>
          <w:rFonts w:ascii="Arial" w:hAnsi="Arial" w:cs="Arial"/>
          <w:sz w:val="24"/>
          <w:szCs w:val="24"/>
        </w:rPr>
        <w:t xml:space="preserve"> and then I just continued</w:t>
      </w:r>
      <w:r w:rsidR="00C32DBF">
        <w:rPr>
          <w:rFonts w:ascii="Arial" w:hAnsi="Arial" w:cs="Arial"/>
          <w:sz w:val="24"/>
          <w:szCs w:val="24"/>
        </w:rPr>
        <w:t xml:space="preserve">, </w:t>
      </w:r>
      <w:r w:rsidRPr="009E1890">
        <w:rPr>
          <w:rFonts w:ascii="Arial" w:hAnsi="Arial" w:cs="Arial"/>
          <w:sz w:val="24"/>
          <w:szCs w:val="24"/>
        </w:rPr>
        <w:t>I was just doing it just to make some corrections on the article that another family member had started and then just started from there. And I just kept going on and on</w:t>
      </w:r>
      <w:r w:rsidR="00C32DBF">
        <w:rPr>
          <w:rFonts w:ascii="Arial" w:hAnsi="Arial" w:cs="Arial"/>
          <w:sz w:val="24"/>
          <w:szCs w:val="24"/>
        </w:rPr>
        <w:t xml:space="preserve"> a</w:t>
      </w:r>
      <w:r w:rsidRPr="009E1890">
        <w:rPr>
          <w:rFonts w:ascii="Arial" w:hAnsi="Arial" w:cs="Arial"/>
          <w:sz w:val="24"/>
          <w:szCs w:val="24"/>
        </w:rPr>
        <w:t xml:space="preserve">nd I started to see a whole lot of things that were kind of hidden over the years and talking to other, the older generation and getting information from them </w:t>
      </w:r>
      <w:r w:rsidR="0041351D">
        <w:rPr>
          <w:rFonts w:ascii="Arial" w:hAnsi="Arial" w:cs="Arial"/>
          <w:sz w:val="24"/>
          <w:szCs w:val="24"/>
        </w:rPr>
        <w:t>a</w:t>
      </w:r>
      <w:r w:rsidRPr="009E1890">
        <w:rPr>
          <w:rFonts w:ascii="Arial" w:hAnsi="Arial" w:cs="Arial"/>
          <w:sz w:val="24"/>
          <w:szCs w:val="24"/>
        </w:rPr>
        <w:t xml:space="preserve">nd it just, just went from there. And then </w:t>
      </w:r>
      <w:r w:rsidR="002D2FE7">
        <w:rPr>
          <w:rFonts w:ascii="Arial" w:hAnsi="Arial" w:cs="Arial"/>
          <w:sz w:val="24"/>
          <w:szCs w:val="24"/>
        </w:rPr>
        <w:t>I</w:t>
      </w:r>
      <w:r w:rsidRPr="009E1890">
        <w:rPr>
          <w:rFonts w:ascii="Arial" w:hAnsi="Arial" w:cs="Arial"/>
          <w:sz w:val="24"/>
          <w:szCs w:val="24"/>
        </w:rPr>
        <w:t xml:space="preserve"> came after talking to a cousin </w:t>
      </w:r>
      <w:r w:rsidR="00C32DBF">
        <w:rPr>
          <w:rFonts w:ascii="Arial" w:hAnsi="Arial" w:cs="Arial"/>
          <w:sz w:val="24"/>
          <w:szCs w:val="24"/>
        </w:rPr>
        <w:t xml:space="preserve">Miss </w:t>
      </w:r>
      <w:r w:rsidRPr="009E1890">
        <w:rPr>
          <w:rFonts w:ascii="Arial" w:hAnsi="Arial" w:cs="Arial"/>
          <w:sz w:val="24"/>
          <w:szCs w:val="24"/>
        </w:rPr>
        <w:t>Scott</w:t>
      </w:r>
      <w:r w:rsidR="002D2FE7">
        <w:rPr>
          <w:rFonts w:ascii="Arial" w:hAnsi="Arial" w:cs="Arial"/>
          <w:sz w:val="24"/>
          <w:szCs w:val="24"/>
        </w:rPr>
        <w:t>,</w:t>
      </w:r>
      <w:r w:rsidRPr="009E1890">
        <w:rPr>
          <w:rFonts w:ascii="Arial" w:hAnsi="Arial" w:cs="Arial"/>
          <w:sz w:val="24"/>
          <w:szCs w:val="24"/>
        </w:rPr>
        <w:t xml:space="preserve"> </w:t>
      </w:r>
      <w:r w:rsidR="005D30E6">
        <w:rPr>
          <w:rFonts w:ascii="Arial" w:hAnsi="Arial" w:cs="Arial"/>
          <w:sz w:val="24"/>
          <w:szCs w:val="24"/>
        </w:rPr>
        <w:t>Lo</w:t>
      </w:r>
      <w:r w:rsidR="00A92464">
        <w:rPr>
          <w:rFonts w:ascii="Arial" w:hAnsi="Arial" w:cs="Arial"/>
          <w:sz w:val="24"/>
          <w:szCs w:val="24"/>
        </w:rPr>
        <w:t>is</w:t>
      </w:r>
      <w:r w:rsidR="005D30E6">
        <w:rPr>
          <w:rFonts w:ascii="Arial" w:hAnsi="Arial" w:cs="Arial"/>
          <w:sz w:val="24"/>
          <w:szCs w:val="24"/>
        </w:rPr>
        <w:t xml:space="preserve"> </w:t>
      </w:r>
      <w:r w:rsidRPr="009E1890">
        <w:rPr>
          <w:rFonts w:ascii="Arial" w:hAnsi="Arial" w:cs="Arial"/>
          <w:sz w:val="24"/>
          <w:szCs w:val="24"/>
        </w:rPr>
        <w:t>Scott</w:t>
      </w:r>
      <w:r w:rsidR="0041351D">
        <w:rPr>
          <w:rFonts w:ascii="Arial" w:hAnsi="Arial" w:cs="Arial"/>
          <w:sz w:val="24"/>
          <w:szCs w:val="24"/>
        </w:rPr>
        <w:t>,</w:t>
      </w:r>
      <w:r w:rsidRPr="009E1890">
        <w:rPr>
          <w:rFonts w:ascii="Arial" w:hAnsi="Arial" w:cs="Arial"/>
          <w:sz w:val="24"/>
          <w:szCs w:val="24"/>
        </w:rPr>
        <w:t xml:space="preserve"> who lives right up</w:t>
      </w:r>
      <w:r w:rsidR="00C32DBF">
        <w:rPr>
          <w:rFonts w:ascii="Arial" w:hAnsi="Arial" w:cs="Arial"/>
          <w:sz w:val="24"/>
          <w:szCs w:val="24"/>
        </w:rPr>
        <w:t>,</w:t>
      </w:r>
      <w:r w:rsidRPr="009E1890">
        <w:rPr>
          <w:rFonts w:ascii="Arial" w:hAnsi="Arial" w:cs="Arial"/>
          <w:sz w:val="24"/>
          <w:szCs w:val="24"/>
        </w:rPr>
        <w:t xml:space="preserve"> just up by there</w:t>
      </w:r>
      <w:r w:rsidR="0041351D">
        <w:rPr>
          <w:rFonts w:ascii="Arial" w:hAnsi="Arial" w:cs="Arial"/>
          <w:sz w:val="24"/>
          <w:szCs w:val="24"/>
        </w:rPr>
        <w:t xml:space="preserve"> by </w:t>
      </w:r>
      <w:r w:rsidRPr="009E1890">
        <w:rPr>
          <w:rFonts w:ascii="Arial" w:hAnsi="Arial" w:cs="Arial"/>
          <w:sz w:val="24"/>
          <w:szCs w:val="24"/>
        </w:rPr>
        <w:t>Henry VIII</w:t>
      </w:r>
      <w:r w:rsidR="0041351D">
        <w:rPr>
          <w:rFonts w:ascii="Arial" w:hAnsi="Arial" w:cs="Arial"/>
          <w:sz w:val="24"/>
          <w:szCs w:val="24"/>
        </w:rPr>
        <w:t>, j</w:t>
      </w:r>
      <w:r w:rsidRPr="009E1890">
        <w:rPr>
          <w:rFonts w:ascii="Arial" w:hAnsi="Arial" w:cs="Arial"/>
          <w:sz w:val="24"/>
          <w:szCs w:val="24"/>
        </w:rPr>
        <w:t xml:space="preserve">ust down by the Henry VIII </w:t>
      </w:r>
      <w:r w:rsidR="0024033B" w:rsidRPr="009E1890">
        <w:rPr>
          <w:rFonts w:ascii="Arial" w:hAnsi="Arial" w:cs="Arial"/>
          <w:sz w:val="24"/>
          <w:szCs w:val="24"/>
        </w:rPr>
        <w:t>R</w:t>
      </w:r>
      <w:r w:rsidRPr="009E1890">
        <w:rPr>
          <w:rFonts w:ascii="Arial" w:hAnsi="Arial" w:cs="Arial"/>
          <w:sz w:val="24"/>
          <w:szCs w:val="24"/>
        </w:rPr>
        <w:t>estaurant</w:t>
      </w:r>
      <w:r w:rsidR="004E6A64">
        <w:rPr>
          <w:rFonts w:ascii="Arial" w:hAnsi="Arial" w:cs="Arial"/>
          <w:sz w:val="24"/>
          <w:szCs w:val="24"/>
        </w:rPr>
        <w:t>, s</w:t>
      </w:r>
      <w:r w:rsidRPr="009E1890">
        <w:rPr>
          <w:rFonts w:ascii="Arial" w:hAnsi="Arial" w:cs="Arial"/>
          <w:sz w:val="24"/>
          <w:szCs w:val="24"/>
        </w:rPr>
        <w:t>he shared with me a book that was written by Nellie Wilson</w:t>
      </w:r>
      <w:r w:rsidR="004E6A64">
        <w:rPr>
          <w:rFonts w:ascii="Arial" w:hAnsi="Arial" w:cs="Arial"/>
          <w:sz w:val="24"/>
          <w:szCs w:val="24"/>
        </w:rPr>
        <w:t>, t</w:t>
      </w:r>
      <w:r w:rsidRPr="009E1890">
        <w:rPr>
          <w:rFonts w:ascii="Arial" w:hAnsi="Arial" w:cs="Arial"/>
          <w:sz w:val="24"/>
          <w:szCs w:val="24"/>
        </w:rPr>
        <w:t>hat's Granville's daughter</w:t>
      </w:r>
      <w:r w:rsidR="004E6A64">
        <w:rPr>
          <w:rFonts w:ascii="Arial" w:hAnsi="Arial" w:cs="Arial"/>
          <w:sz w:val="24"/>
          <w:szCs w:val="24"/>
        </w:rPr>
        <w:t>,</w:t>
      </w:r>
      <w:r w:rsidRPr="009E1890">
        <w:rPr>
          <w:rFonts w:ascii="Arial" w:hAnsi="Arial" w:cs="Arial"/>
          <w:sz w:val="24"/>
          <w:szCs w:val="24"/>
        </w:rPr>
        <w:t xml:space="preserve"> and in the book it has a lot of information of the slave master</w:t>
      </w:r>
      <w:r w:rsidR="002D2FE7">
        <w:rPr>
          <w:rFonts w:ascii="Arial" w:hAnsi="Arial" w:cs="Arial"/>
          <w:sz w:val="24"/>
          <w:szCs w:val="24"/>
        </w:rPr>
        <w:t xml:space="preserve"> whose </w:t>
      </w:r>
      <w:r w:rsidRPr="009E1890">
        <w:rPr>
          <w:rFonts w:ascii="Arial" w:hAnsi="Arial" w:cs="Arial"/>
          <w:sz w:val="24"/>
          <w:szCs w:val="24"/>
        </w:rPr>
        <w:t xml:space="preserve">name was Robert </w:t>
      </w:r>
      <w:r w:rsidR="0041351D">
        <w:rPr>
          <w:rFonts w:ascii="Arial" w:hAnsi="Arial" w:cs="Arial"/>
          <w:sz w:val="24"/>
          <w:szCs w:val="24"/>
        </w:rPr>
        <w:t>Bassett</w:t>
      </w:r>
      <w:r w:rsidRPr="009E1890">
        <w:rPr>
          <w:rFonts w:ascii="Arial" w:hAnsi="Arial" w:cs="Arial"/>
          <w:sz w:val="24"/>
          <w:szCs w:val="24"/>
        </w:rPr>
        <w:t>,and that's when I started to research who this gentleman was</w:t>
      </w:r>
      <w:r w:rsidR="009039C7" w:rsidRPr="009E1890">
        <w:rPr>
          <w:rFonts w:ascii="Arial" w:hAnsi="Arial" w:cs="Arial"/>
          <w:sz w:val="24"/>
          <w:szCs w:val="24"/>
        </w:rPr>
        <w:t>,</w:t>
      </w:r>
      <w:r w:rsidRPr="009E1890">
        <w:rPr>
          <w:rFonts w:ascii="Arial" w:hAnsi="Arial" w:cs="Arial"/>
          <w:sz w:val="24"/>
          <w:szCs w:val="24"/>
        </w:rPr>
        <w:t xml:space="preserve"> Robert </w:t>
      </w:r>
      <w:r w:rsidR="0041351D">
        <w:rPr>
          <w:rFonts w:ascii="Arial" w:hAnsi="Arial" w:cs="Arial"/>
          <w:sz w:val="24"/>
          <w:szCs w:val="24"/>
        </w:rPr>
        <w:t>Bassett</w:t>
      </w:r>
      <w:r w:rsidRPr="009E1890">
        <w:rPr>
          <w:rFonts w:ascii="Arial" w:hAnsi="Arial" w:cs="Arial"/>
          <w:sz w:val="24"/>
          <w:szCs w:val="24"/>
        </w:rPr>
        <w:t>.</w:t>
      </w:r>
    </w:p>
    <w:p w14:paraId="755E3E71" w14:textId="77777777" w:rsidR="00497959" w:rsidRPr="009E1890" w:rsidRDefault="00497959" w:rsidP="00A71087">
      <w:pPr>
        <w:spacing w:after="0"/>
        <w:jc w:val="both"/>
        <w:rPr>
          <w:rFonts w:ascii="Arial" w:hAnsi="Arial" w:cs="Arial"/>
          <w:sz w:val="24"/>
          <w:szCs w:val="24"/>
        </w:rPr>
      </w:pPr>
    </w:p>
    <w:p w14:paraId="6001D54B" w14:textId="1F7970F2"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38:48</w:t>
      </w:r>
      <w:r w:rsidR="000B502A" w:rsidRPr="009E1890">
        <w:rPr>
          <w:rFonts w:ascii="Arial" w:hAnsi="Arial" w:cs="Arial"/>
          <w:color w:val="5D7284"/>
          <w:sz w:val="24"/>
          <w:szCs w:val="24"/>
        </w:rPr>
        <w:t>:</w:t>
      </w:r>
      <w:r w:rsidR="00261E59" w:rsidRPr="009E1890">
        <w:rPr>
          <w:rFonts w:ascii="Arial" w:hAnsi="Arial" w:cs="Arial"/>
          <w:sz w:val="24"/>
          <w:szCs w:val="24"/>
        </w:rPr>
        <w:tab/>
      </w:r>
      <w:r w:rsidRPr="009E1890">
        <w:rPr>
          <w:rFonts w:ascii="Arial" w:hAnsi="Arial" w:cs="Arial"/>
          <w:sz w:val="24"/>
          <w:szCs w:val="24"/>
        </w:rPr>
        <w:t>Okay, so I'm just going to take you to that book, I know that you have</w:t>
      </w:r>
      <w:r w:rsidR="00A92464">
        <w:rPr>
          <w:rFonts w:ascii="Arial" w:hAnsi="Arial" w:cs="Arial"/>
          <w:sz w:val="24"/>
          <w:szCs w:val="24"/>
        </w:rPr>
        <w:t xml:space="preserve"> </w:t>
      </w:r>
      <w:r w:rsidRPr="009E1890">
        <w:rPr>
          <w:rFonts w:ascii="Arial" w:hAnsi="Arial" w:cs="Arial"/>
          <w:sz w:val="24"/>
          <w:szCs w:val="24"/>
        </w:rPr>
        <w:t>organized your presentation a particular way, but please bear with me</w:t>
      </w:r>
      <w:r w:rsidR="00411A47">
        <w:rPr>
          <w:rFonts w:ascii="Arial" w:hAnsi="Arial" w:cs="Arial"/>
          <w:sz w:val="24"/>
          <w:szCs w:val="24"/>
        </w:rPr>
        <w:t xml:space="preserve"> if I</w:t>
      </w:r>
      <w:r w:rsidRPr="009E1890">
        <w:rPr>
          <w:rFonts w:ascii="Arial" w:hAnsi="Arial" w:cs="Arial"/>
          <w:sz w:val="24"/>
          <w:szCs w:val="24"/>
        </w:rPr>
        <w:t xml:space="preserve"> take you</w:t>
      </w:r>
      <w:r w:rsidR="00411A47">
        <w:rPr>
          <w:rFonts w:ascii="Arial" w:hAnsi="Arial" w:cs="Arial"/>
          <w:sz w:val="24"/>
          <w:szCs w:val="24"/>
        </w:rPr>
        <w:t xml:space="preserve"> outside </w:t>
      </w:r>
      <w:r w:rsidR="00E86D5B">
        <w:rPr>
          <w:rFonts w:ascii="Arial" w:hAnsi="Arial" w:cs="Arial"/>
          <w:sz w:val="24"/>
          <w:szCs w:val="24"/>
        </w:rPr>
        <w:t>of it a little.</w:t>
      </w:r>
      <w:r w:rsidRPr="009E1890">
        <w:rPr>
          <w:rFonts w:ascii="Arial" w:hAnsi="Arial" w:cs="Arial"/>
          <w:sz w:val="24"/>
          <w:szCs w:val="24"/>
        </w:rPr>
        <w:t xml:space="preserve"> </w:t>
      </w:r>
    </w:p>
    <w:p w14:paraId="416076D0" w14:textId="77777777" w:rsidR="00497959" w:rsidRPr="009E1890" w:rsidRDefault="00497959" w:rsidP="00A71087">
      <w:pPr>
        <w:spacing w:after="0"/>
        <w:jc w:val="both"/>
        <w:rPr>
          <w:rFonts w:ascii="Arial" w:hAnsi="Arial" w:cs="Arial"/>
          <w:sz w:val="24"/>
          <w:szCs w:val="24"/>
        </w:rPr>
      </w:pPr>
    </w:p>
    <w:p w14:paraId="16F80C02" w14:textId="75AA0E55"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lastRenderedPageBreak/>
        <w:t xml:space="preserve">Juanita J.P. Jones  </w:t>
      </w:r>
      <w:r w:rsidRPr="009E1890">
        <w:rPr>
          <w:rFonts w:ascii="Arial" w:hAnsi="Arial" w:cs="Arial"/>
          <w:color w:val="5D7284"/>
          <w:sz w:val="24"/>
          <w:szCs w:val="24"/>
        </w:rPr>
        <w:t>39:00</w:t>
      </w:r>
      <w:r w:rsidR="000B502A" w:rsidRPr="009E1890">
        <w:rPr>
          <w:rFonts w:ascii="Arial" w:hAnsi="Arial" w:cs="Arial"/>
          <w:color w:val="5D7284"/>
          <w:sz w:val="24"/>
          <w:szCs w:val="24"/>
        </w:rPr>
        <w:t>:</w:t>
      </w:r>
      <w:r w:rsidR="00C70EB7" w:rsidRPr="009E1890">
        <w:rPr>
          <w:rFonts w:ascii="Arial" w:hAnsi="Arial" w:cs="Arial"/>
          <w:sz w:val="24"/>
          <w:szCs w:val="24"/>
        </w:rPr>
        <w:tab/>
      </w:r>
      <w:r w:rsidR="00C70EB7" w:rsidRPr="009E1890">
        <w:rPr>
          <w:rFonts w:ascii="Arial" w:hAnsi="Arial" w:cs="Arial"/>
          <w:sz w:val="24"/>
          <w:szCs w:val="24"/>
        </w:rPr>
        <w:tab/>
      </w:r>
      <w:r w:rsidR="0049354A">
        <w:rPr>
          <w:rFonts w:ascii="Arial" w:hAnsi="Arial" w:cs="Arial"/>
          <w:sz w:val="24"/>
          <w:szCs w:val="24"/>
        </w:rPr>
        <w:t xml:space="preserve">Sure, sure. </w:t>
      </w:r>
      <w:r w:rsidRPr="009E1890">
        <w:rPr>
          <w:rFonts w:ascii="Arial" w:hAnsi="Arial" w:cs="Arial"/>
          <w:sz w:val="24"/>
          <w:szCs w:val="24"/>
        </w:rPr>
        <w:t xml:space="preserve">No worries. </w:t>
      </w:r>
    </w:p>
    <w:p w14:paraId="44F17095" w14:textId="77777777" w:rsidR="00497959" w:rsidRPr="009E1890" w:rsidRDefault="00497959" w:rsidP="00A71087">
      <w:pPr>
        <w:spacing w:after="0"/>
        <w:jc w:val="both"/>
        <w:rPr>
          <w:rFonts w:ascii="Arial" w:hAnsi="Arial" w:cs="Arial"/>
          <w:sz w:val="24"/>
          <w:szCs w:val="24"/>
        </w:rPr>
      </w:pPr>
    </w:p>
    <w:p w14:paraId="2204D7F7" w14:textId="39AEDE31"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39:01</w:t>
      </w:r>
      <w:r w:rsidR="000B502A" w:rsidRPr="009E1890">
        <w:rPr>
          <w:rFonts w:ascii="Arial" w:hAnsi="Arial" w:cs="Arial"/>
          <w:color w:val="5D7284"/>
          <w:sz w:val="24"/>
          <w:szCs w:val="24"/>
        </w:rPr>
        <w:t>:</w:t>
      </w:r>
      <w:r w:rsidR="00C70EB7" w:rsidRPr="009E1890">
        <w:rPr>
          <w:rFonts w:ascii="Arial" w:hAnsi="Arial" w:cs="Arial"/>
          <w:sz w:val="24"/>
          <w:szCs w:val="24"/>
        </w:rPr>
        <w:tab/>
      </w:r>
      <w:r w:rsidRPr="009E1890">
        <w:rPr>
          <w:rFonts w:ascii="Arial" w:hAnsi="Arial" w:cs="Arial"/>
          <w:sz w:val="24"/>
          <w:szCs w:val="24"/>
        </w:rPr>
        <w:t>But in terms of JJ 1</w:t>
      </w:r>
      <w:r w:rsidR="0041351D">
        <w:rPr>
          <w:rFonts w:ascii="Arial" w:hAnsi="Arial" w:cs="Arial"/>
          <w:sz w:val="24"/>
          <w:szCs w:val="24"/>
        </w:rPr>
        <w:t>,</w:t>
      </w:r>
      <w:r w:rsidRPr="009E1890">
        <w:rPr>
          <w:rFonts w:ascii="Arial" w:hAnsi="Arial" w:cs="Arial"/>
          <w:sz w:val="24"/>
          <w:szCs w:val="24"/>
        </w:rPr>
        <w:t xml:space="preserve"> you had indicated that we are descended from a man called Robert </w:t>
      </w:r>
      <w:r w:rsidR="0041351D">
        <w:rPr>
          <w:rFonts w:ascii="Arial" w:hAnsi="Arial" w:cs="Arial"/>
          <w:sz w:val="24"/>
          <w:szCs w:val="24"/>
        </w:rPr>
        <w:t>Bassett</w:t>
      </w:r>
      <w:r w:rsidRPr="009E1890">
        <w:rPr>
          <w:rFonts w:ascii="Arial" w:hAnsi="Arial" w:cs="Arial"/>
          <w:sz w:val="24"/>
          <w:szCs w:val="24"/>
        </w:rPr>
        <w:t>. So</w:t>
      </w:r>
      <w:r w:rsidR="0037327B" w:rsidRPr="009E1890">
        <w:rPr>
          <w:rFonts w:ascii="Arial" w:hAnsi="Arial" w:cs="Arial"/>
          <w:sz w:val="24"/>
          <w:szCs w:val="24"/>
        </w:rPr>
        <w:t>,</w:t>
      </w:r>
      <w:r w:rsidRPr="009E1890">
        <w:rPr>
          <w:rFonts w:ascii="Arial" w:hAnsi="Arial" w:cs="Arial"/>
          <w:sz w:val="24"/>
          <w:szCs w:val="24"/>
        </w:rPr>
        <w:t xml:space="preserve"> what you are going to online personal is you're showing the lineage. That's correct?</w:t>
      </w:r>
    </w:p>
    <w:p w14:paraId="2EDDDFD8" w14:textId="77777777" w:rsidR="00497959" w:rsidRPr="009E1890" w:rsidRDefault="00497959" w:rsidP="00A71087">
      <w:pPr>
        <w:spacing w:after="0"/>
        <w:jc w:val="both"/>
        <w:rPr>
          <w:rFonts w:ascii="Arial" w:hAnsi="Arial" w:cs="Arial"/>
          <w:sz w:val="24"/>
          <w:szCs w:val="24"/>
        </w:rPr>
      </w:pPr>
    </w:p>
    <w:p w14:paraId="2ACA0197" w14:textId="1768EDA5"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39:13</w:t>
      </w:r>
      <w:r w:rsidR="000B502A" w:rsidRPr="009E1890">
        <w:rPr>
          <w:rFonts w:ascii="Arial" w:hAnsi="Arial" w:cs="Arial"/>
          <w:color w:val="5D7284"/>
          <w:sz w:val="24"/>
          <w:szCs w:val="24"/>
        </w:rPr>
        <w:t>:</w:t>
      </w:r>
      <w:r w:rsidR="00524D87" w:rsidRPr="009E1890">
        <w:rPr>
          <w:rFonts w:ascii="Arial" w:hAnsi="Arial" w:cs="Arial"/>
          <w:sz w:val="24"/>
          <w:szCs w:val="24"/>
        </w:rPr>
        <w:tab/>
      </w:r>
      <w:r w:rsidR="00524D87" w:rsidRPr="009E1890">
        <w:rPr>
          <w:rFonts w:ascii="Arial" w:hAnsi="Arial" w:cs="Arial"/>
          <w:sz w:val="24"/>
          <w:szCs w:val="24"/>
        </w:rPr>
        <w:tab/>
      </w:r>
      <w:r w:rsidRPr="009E1890">
        <w:rPr>
          <w:rFonts w:ascii="Arial" w:hAnsi="Arial" w:cs="Arial"/>
          <w:sz w:val="24"/>
          <w:szCs w:val="24"/>
        </w:rPr>
        <w:t>That is correct.</w:t>
      </w:r>
    </w:p>
    <w:p w14:paraId="22ABC38A" w14:textId="77777777" w:rsidR="00497959" w:rsidRPr="009E1890" w:rsidRDefault="00497959" w:rsidP="00A71087">
      <w:pPr>
        <w:spacing w:after="0"/>
        <w:jc w:val="both"/>
        <w:rPr>
          <w:rFonts w:ascii="Arial" w:hAnsi="Arial" w:cs="Arial"/>
          <w:sz w:val="24"/>
          <w:szCs w:val="24"/>
        </w:rPr>
      </w:pPr>
    </w:p>
    <w:p w14:paraId="74D00D0A" w14:textId="68AFDAE0"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39:19</w:t>
      </w:r>
      <w:r w:rsidR="000B502A" w:rsidRPr="009E1890">
        <w:rPr>
          <w:rFonts w:ascii="Arial" w:hAnsi="Arial" w:cs="Arial"/>
          <w:color w:val="5D7284"/>
          <w:sz w:val="24"/>
          <w:szCs w:val="24"/>
        </w:rPr>
        <w:t>:</w:t>
      </w:r>
      <w:r w:rsidR="00524D87" w:rsidRPr="009E1890">
        <w:rPr>
          <w:rFonts w:ascii="Arial" w:hAnsi="Arial" w:cs="Arial"/>
          <w:sz w:val="24"/>
          <w:szCs w:val="24"/>
        </w:rPr>
        <w:tab/>
      </w:r>
      <w:r w:rsidRPr="009E1890">
        <w:rPr>
          <w:rFonts w:ascii="Arial" w:hAnsi="Arial" w:cs="Arial"/>
          <w:sz w:val="24"/>
          <w:szCs w:val="24"/>
        </w:rPr>
        <w:t>I'm sorry, Madam Chair, my apologies. I</w:t>
      </w:r>
      <w:r w:rsidR="0041351D">
        <w:rPr>
          <w:rFonts w:ascii="Arial" w:hAnsi="Arial" w:cs="Arial"/>
          <w:sz w:val="24"/>
          <w:szCs w:val="24"/>
        </w:rPr>
        <w:t>’m</w:t>
      </w:r>
      <w:r w:rsidRPr="009E1890">
        <w:rPr>
          <w:rFonts w:ascii="Arial" w:hAnsi="Arial" w:cs="Arial"/>
          <w:sz w:val="24"/>
          <w:szCs w:val="24"/>
        </w:rPr>
        <w:t xml:space="preserve"> going to ask that the, what is projected on the screen</w:t>
      </w:r>
      <w:r w:rsidR="0041351D">
        <w:rPr>
          <w:rFonts w:ascii="Arial" w:hAnsi="Arial" w:cs="Arial"/>
          <w:sz w:val="24"/>
          <w:szCs w:val="24"/>
        </w:rPr>
        <w:t>, t</w:t>
      </w:r>
      <w:r w:rsidRPr="009E1890">
        <w:rPr>
          <w:rFonts w:ascii="Arial" w:hAnsi="Arial" w:cs="Arial"/>
          <w:sz w:val="24"/>
          <w:szCs w:val="24"/>
        </w:rPr>
        <w:t xml:space="preserve">he witness has a photocopy of it. It is a search and a search extract.  She had done a family search in the name Robert </w:t>
      </w:r>
      <w:r w:rsidR="0041351D">
        <w:rPr>
          <w:rFonts w:ascii="Arial" w:hAnsi="Arial" w:cs="Arial"/>
          <w:sz w:val="24"/>
          <w:szCs w:val="24"/>
        </w:rPr>
        <w:t>Bassett</w:t>
      </w:r>
      <w:r w:rsidRPr="009E1890">
        <w:rPr>
          <w:rFonts w:ascii="Arial" w:hAnsi="Arial" w:cs="Arial"/>
          <w:sz w:val="24"/>
          <w:szCs w:val="24"/>
        </w:rPr>
        <w:t>. I'd ask that this document which is a printed version of</w:t>
      </w:r>
      <w:r w:rsidR="0041351D">
        <w:rPr>
          <w:rFonts w:ascii="Arial" w:hAnsi="Arial" w:cs="Arial"/>
          <w:sz w:val="24"/>
          <w:szCs w:val="24"/>
        </w:rPr>
        <w:t>,</w:t>
      </w:r>
      <w:r w:rsidRPr="009E1890">
        <w:rPr>
          <w:rFonts w:ascii="Arial" w:hAnsi="Arial" w:cs="Arial"/>
          <w:sz w:val="24"/>
          <w:szCs w:val="24"/>
        </w:rPr>
        <w:t xml:space="preserve"> It is a screenshot of the search that was being conducted</w:t>
      </w:r>
      <w:r w:rsidR="00A92464">
        <w:rPr>
          <w:rFonts w:ascii="Arial" w:hAnsi="Arial" w:cs="Arial"/>
          <w:sz w:val="24"/>
          <w:szCs w:val="24"/>
        </w:rPr>
        <w:t xml:space="preserve">, </w:t>
      </w:r>
      <w:r w:rsidRPr="009E1890">
        <w:rPr>
          <w:rFonts w:ascii="Arial" w:hAnsi="Arial" w:cs="Arial"/>
          <w:sz w:val="24"/>
          <w:szCs w:val="24"/>
        </w:rPr>
        <w:t xml:space="preserve">I'd ask that this be tendered </w:t>
      </w:r>
      <w:r w:rsidR="0041351D">
        <w:rPr>
          <w:rFonts w:ascii="Arial" w:hAnsi="Arial" w:cs="Arial"/>
          <w:sz w:val="24"/>
          <w:szCs w:val="24"/>
        </w:rPr>
        <w:t xml:space="preserve">and </w:t>
      </w:r>
      <w:r w:rsidRPr="009E1890">
        <w:rPr>
          <w:rFonts w:ascii="Arial" w:hAnsi="Arial" w:cs="Arial"/>
          <w:sz w:val="24"/>
          <w:szCs w:val="24"/>
        </w:rPr>
        <w:t xml:space="preserve">admitted as </w:t>
      </w:r>
      <w:r w:rsidR="0041351D">
        <w:rPr>
          <w:rFonts w:ascii="Arial" w:hAnsi="Arial" w:cs="Arial"/>
          <w:sz w:val="24"/>
          <w:szCs w:val="24"/>
        </w:rPr>
        <w:t>E</w:t>
      </w:r>
      <w:r w:rsidRPr="009E1890">
        <w:rPr>
          <w:rFonts w:ascii="Arial" w:hAnsi="Arial" w:cs="Arial"/>
          <w:sz w:val="24"/>
          <w:szCs w:val="24"/>
        </w:rPr>
        <w:t>xhibit JJ 2. So just for recollection, Madam Chair, it is an, a screenshot of a search that was being conducted online on a heritage</w:t>
      </w:r>
      <w:r w:rsidR="0041351D">
        <w:rPr>
          <w:rFonts w:ascii="Arial" w:hAnsi="Arial" w:cs="Arial"/>
          <w:sz w:val="24"/>
          <w:szCs w:val="24"/>
        </w:rPr>
        <w:t>,</w:t>
      </w:r>
      <w:r w:rsidRPr="009E1890">
        <w:rPr>
          <w:rFonts w:ascii="Arial" w:hAnsi="Arial" w:cs="Arial"/>
          <w:sz w:val="24"/>
          <w:szCs w:val="24"/>
        </w:rPr>
        <w:t xml:space="preserve"> you said heritage. </w:t>
      </w:r>
    </w:p>
    <w:p w14:paraId="6C913B88" w14:textId="77777777" w:rsidR="00497959" w:rsidRPr="009E1890" w:rsidRDefault="00497959" w:rsidP="00A71087">
      <w:pPr>
        <w:spacing w:after="0"/>
        <w:jc w:val="both"/>
        <w:rPr>
          <w:rFonts w:ascii="Arial" w:hAnsi="Arial" w:cs="Arial"/>
          <w:sz w:val="24"/>
          <w:szCs w:val="24"/>
        </w:rPr>
      </w:pPr>
    </w:p>
    <w:p w14:paraId="6263EEE8" w14:textId="2E806FA5"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40:30</w:t>
      </w:r>
      <w:r w:rsidR="000B502A" w:rsidRPr="009E1890">
        <w:rPr>
          <w:rFonts w:ascii="Arial" w:hAnsi="Arial" w:cs="Arial"/>
          <w:color w:val="5D7284"/>
          <w:sz w:val="24"/>
          <w:szCs w:val="24"/>
        </w:rPr>
        <w:t>:</w:t>
      </w:r>
      <w:r w:rsidR="001C4150" w:rsidRPr="009E1890">
        <w:rPr>
          <w:rFonts w:ascii="Arial" w:hAnsi="Arial" w:cs="Arial"/>
          <w:sz w:val="24"/>
          <w:szCs w:val="24"/>
        </w:rPr>
        <w:tab/>
      </w:r>
      <w:r w:rsidR="001C4150" w:rsidRPr="009E1890">
        <w:rPr>
          <w:rFonts w:ascii="Arial" w:hAnsi="Arial" w:cs="Arial"/>
          <w:sz w:val="24"/>
          <w:szCs w:val="24"/>
        </w:rPr>
        <w:tab/>
      </w:r>
      <w:r w:rsidRPr="009E1890">
        <w:rPr>
          <w:rFonts w:ascii="Arial" w:hAnsi="Arial" w:cs="Arial"/>
          <w:sz w:val="24"/>
          <w:szCs w:val="24"/>
        </w:rPr>
        <w:t xml:space="preserve">Yes. </w:t>
      </w:r>
    </w:p>
    <w:p w14:paraId="2ED118D8" w14:textId="77777777" w:rsidR="00497959" w:rsidRPr="009E1890" w:rsidRDefault="00497959" w:rsidP="00A71087">
      <w:pPr>
        <w:spacing w:after="0"/>
        <w:jc w:val="both"/>
        <w:rPr>
          <w:rFonts w:ascii="Arial" w:hAnsi="Arial" w:cs="Arial"/>
          <w:sz w:val="24"/>
          <w:szCs w:val="24"/>
        </w:rPr>
      </w:pPr>
    </w:p>
    <w:p w14:paraId="354D4B54" w14:textId="6394AA1E"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40:31</w:t>
      </w:r>
      <w:r w:rsidR="000B502A" w:rsidRPr="009E1890">
        <w:rPr>
          <w:rFonts w:ascii="Arial" w:hAnsi="Arial" w:cs="Arial"/>
          <w:color w:val="5D7284"/>
          <w:sz w:val="24"/>
          <w:szCs w:val="24"/>
        </w:rPr>
        <w:t>:</w:t>
      </w:r>
      <w:r w:rsidR="001C4150" w:rsidRPr="009E1890">
        <w:rPr>
          <w:rFonts w:ascii="Arial" w:hAnsi="Arial" w:cs="Arial"/>
          <w:sz w:val="24"/>
          <w:szCs w:val="24"/>
        </w:rPr>
        <w:tab/>
      </w:r>
      <w:r w:rsidR="001C4150" w:rsidRPr="009E1890">
        <w:rPr>
          <w:rFonts w:ascii="Arial" w:hAnsi="Arial" w:cs="Arial"/>
          <w:sz w:val="24"/>
          <w:szCs w:val="24"/>
        </w:rPr>
        <w:tab/>
      </w:r>
      <w:r w:rsidRPr="009E1890">
        <w:rPr>
          <w:rFonts w:ascii="Arial" w:hAnsi="Arial" w:cs="Arial"/>
          <w:sz w:val="24"/>
          <w:szCs w:val="24"/>
        </w:rPr>
        <w:t>Heritage.</w:t>
      </w:r>
    </w:p>
    <w:p w14:paraId="714F94FA" w14:textId="77777777" w:rsidR="00497959" w:rsidRPr="009E1890" w:rsidRDefault="00497959" w:rsidP="00A71087">
      <w:pPr>
        <w:spacing w:after="0"/>
        <w:jc w:val="both"/>
        <w:rPr>
          <w:rFonts w:ascii="Arial" w:hAnsi="Arial" w:cs="Arial"/>
          <w:sz w:val="24"/>
          <w:szCs w:val="24"/>
        </w:rPr>
      </w:pPr>
    </w:p>
    <w:p w14:paraId="1CEED0F6" w14:textId="2467D1FA"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40:31</w:t>
      </w:r>
      <w:r w:rsidR="000B502A" w:rsidRPr="009E1890">
        <w:rPr>
          <w:rFonts w:ascii="Arial" w:hAnsi="Arial" w:cs="Arial"/>
          <w:color w:val="5D7284"/>
          <w:sz w:val="24"/>
          <w:szCs w:val="24"/>
        </w:rPr>
        <w:t>:</w:t>
      </w:r>
      <w:r w:rsidR="001C4150" w:rsidRPr="009E1890">
        <w:rPr>
          <w:rFonts w:ascii="Arial" w:hAnsi="Arial" w:cs="Arial"/>
          <w:sz w:val="24"/>
          <w:szCs w:val="24"/>
        </w:rPr>
        <w:tab/>
      </w:r>
      <w:r w:rsidRPr="009E1890">
        <w:rPr>
          <w:rFonts w:ascii="Arial" w:hAnsi="Arial" w:cs="Arial"/>
          <w:sz w:val="24"/>
          <w:szCs w:val="24"/>
        </w:rPr>
        <w:t>So</w:t>
      </w:r>
      <w:r w:rsidR="001C4150" w:rsidRPr="009E1890">
        <w:rPr>
          <w:rFonts w:ascii="Arial" w:hAnsi="Arial" w:cs="Arial"/>
          <w:sz w:val="24"/>
          <w:szCs w:val="24"/>
        </w:rPr>
        <w:t>,</w:t>
      </w:r>
      <w:r w:rsidRPr="009E1890">
        <w:rPr>
          <w:rFonts w:ascii="Arial" w:hAnsi="Arial" w:cs="Arial"/>
          <w:sz w:val="24"/>
          <w:szCs w:val="24"/>
        </w:rPr>
        <w:t xml:space="preserve"> should I call it </w:t>
      </w:r>
      <w:r w:rsidR="00F93A4A">
        <w:rPr>
          <w:rFonts w:ascii="Arial" w:hAnsi="Arial" w:cs="Arial"/>
          <w:sz w:val="24"/>
          <w:szCs w:val="24"/>
        </w:rPr>
        <w:t>F</w:t>
      </w:r>
      <w:r w:rsidRPr="009E1890">
        <w:rPr>
          <w:rFonts w:ascii="Arial" w:hAnsi="Arial" w:cs="Arial"/>
          <w:sz w:val="24"/>
          <w:szCs w:val="24"/>
        </w:rPr>
        <w:t xml:space="preserve">amily </w:t>
      </w:r>
      <w:r w:rsidR="00F93A4A">
        <w:rPr>
          <w:rFonts w:ascii="Arial" w:hAnsi="Arial" w:cs="Arial"/>
          <w:sz w:val="24"/>
          <w:szCs w:val="24"/>
        </w:rPr>
        <w:t>S</w:t>
      </w:r>
      <w:r w:rsidRPr="009E1890">
        <w:rPr>
          <w:rFonts w:ascii="Arial" w:hAnsi="Arial" w:cs="Arial"/>
          <w:sz w:val="24"/>
          <w:szCs w:val="24"/>
        </w:rPr>
        <w:t xml:space="preserve">earch in the name of Robert </w:t>
      </w:r>
      <w:r w:rsidR="0041351D">
        <w:rPr>
          <w:rFonts w:ascii="Arial" w:hAnsi="Arial" w:cs="Arial"/>
          <w:sz w:val="24"/>
          <w:szCs w:val="24"/>
        </w:rPr>
        <w:t>Bassett</w:t>
      </w:r>
      <w:r w:rsidRPr="009E1890">
        <w:rPr>
          <w:rFonts w:ascii="Arial" w:hAnsi="Arial" w:cs="Arial"/>
          <w:sz w:val="24"/>
          <w:szCs w:val="24"/>
        </w:rPr>
        <w:t>?</w:t>
      </w:r>
    </w:p>
    <w:p w14:paraId="10D338C0" w14:textId="77777777" w:rsidR="00497959" w:rsidRPr="009E1890" w:rsidRDefault="00497959" w:rsidP="00A71087">
      <w:pPr>
        <w:spacing w:after="0"/>
        <w:jc w:val="both"/>
        <w:rPr>
          <w:rFonts w:ascii="Arial" w:hAnsi="Arial" w:cs="Arial"/>
          <w:sz w:val="24"/>
          <w:szCs w:val="24"/>
        </w:rPr>
      </w:pPr>
    </w:p>
    <w:p w14:paraId="0DBEC198" w14:textId="6A380C06"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40:38</w:t>
      </w:r>
      <w:r w:rsidR="000B502A" w:rsidRPr="009E1890">
        <w:rPr>
          <w:rFonts w:ascii="Arial" w:hAnsi="Arial" w:cs="Arial"/>
          <w:color w:val="5D7284"/>
          <w:sz w:val="24"/>
          <w:szCs w:val="24"/>
        </w:rPr>
        <w:t>:</w:t>
      </w:r>
      <w:r w:rsidR="004F66B8" w:rsidRPr="009E1890">
        <w:rPr>
          <w:rFonts w:ascii="Arial" w:hAnsi="Arial" w:cs="Arial"/>
          <w:sz w:val="24"/>
          <w:szCs w:val="24"/>
        </w:rPr>
        <w:tab/>
      </w:r>
      <w:r w:rsidR="004F66B8" w:rsidRPr="009E1890">
        <w:rPr>
          <w:rFonts w:ascii="Arial" w:hAnsi="Arial" w:cs="Arial"/>
          <w:sz w:val="24"/>
          <w:szCs w:val="24"/>
        </w:rPr>
        <w:tab/>
      </w:r>
      <w:r w:rsidRPr="009E1890">
        <w:rPr>
          <w:rFonts w:ascii="Arial" w:hAnsi="Arial" w:cs="Arial"/>
          <w:sz w:val="24"/>
          <w:szCs w:val="24"/>
        </w:rPr>
        <w:t xml:space="preserve">Correct. It was on a heritage website.  </w:t>
      </w:r>
    </w:p>
    <w:p w14:paraId="6A159080" w14:textId="77777777" w:rsidR="00497959" w:rsidRPr="009E1890" w:rsidRDefault="00497959" w:rsidP="00A71087">
      <w:pPr>
        <w:spacing w:after="0"/>
        <w:jc w:val="both"/>
        <w:rPr>
          <w:rFonts w:ascii="Arial" w:hAnsi="Arial" w:cs="Arial"/>
          <w:sz w:val="24"/>
          <w:szCs w:val="24"/>
        </w:rPr>
      </w:pPr>
    </w:p>
    <w:p w14:paraId="5F2D5C20" w14:textId="79805B50"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40:41</w:t>
      </w:r>
      <w:r w:rsidR="000205A2" w:rsidRPr="009E1890">
        <w:rPr>
          <w:rFonts w:ascii="Arial" w:hAnsi="Arial" w:cs="Arial"/>
          <w:color w:val="5D7284"/>
          <w:sz w:val="24"/>
          <w:szCs w:val="24"/>
        </w:rPr>
        <w:t>:</w:t>
      </w:r>
      <w:r w:rsidR="004F66B8" w:rsidRPr="009E1890">
        <w:rPr>
          <w:rFonts w:ascii="Arial" w:hAnsi="Arial" w:cs="Arial"/>
          <w:sz w:val="24"/>
          <w:szCs w:val="24"/>
        </w:rPr>
        <w:tab/>
      </w:r>
      <w:r w:rsidR="004F66B8" w:rsidRPr="009E1890">
        <w:rPr>
          <w:rFonts w:ascii="Arial" w:hAnsi="Arial" w:cs="Arial"/>
          <w:sz w:val="24"/>
          <w:szCs w:val="24"/>
        </w:rPr>
        <w:tab/>
      </w:r>
      <w:r w:rsidR="004F66B8" w:rsidRPr="009E1890">
        <w:rPr>
          <w:rFonts w:ascii="Arial" w:hAnsi="Arial" w:cs="Arial"/>
          <w:sz w:val="24"/>
          <w:szCs w:val="24"/>
        </w:rPr>
        <w:tab/>
      </w:r>
      <w:r w:rsidRPr="009E1890">
        <w:rPr>
          <w:rFonts w:ascii="Arial" w:hAnsi="Arial" w:cs="Arial"/>
          <w:sz w:val="24"/>
          <w:szCs w:val="24"/>
        </w:rPr>
        <w:t xml:space="preserve">Exhibit </w:t>
      </w:r>
    </w:p>
    <w:p w14:paraId="6A342E9C" w14:textId="4F4C9C22" w:rsidR="00497959" w:rsidRPr="009E1890" w:rsidRDefault="00497959" w:rsidP="00A71087">
      <w:pPr>
        <w:spacing w:after="0"/>
        <w:jc w:val="both"/>
        <w:rPr>
          <w:rFonts w:ascii="Arial" w:hAnsi="Arial" w:cs="Arial"/>
          <w:sz w:val="24"/>
          <w:szCs w:val="24"/>
        </w:rPr>
      </w:pPr>
    </w:p>
    <w:p w14:paraId="156305C7" w14:textId="1A16AC52"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40:42</w:t>
      </w:r>
      <w:r w:rsidR="000205A2" w:rsidRPr="009E1890">
        <w:rPr>
          <w:rFonts w:ascii="Arial" w:hAnsi="Arial" w:cs="Arial"/>
          <w:color w:val="5D7284"/>
          <w:sz w:val="24"/>
          <w:szCs w:val="24"/>
        </w:rPr>
        <w:t>:</w:t>
      </w:r>
      <w:r w:rsidR="004F66B8" w:rsidRPr="009E1890">
        <w:rPr>
          <w:rFonts w:ascii="Arial" w:hAnsi="Arial" w:cs="Arial"/>
          <w:sz w:val="24"/>
          <w:szCs w:val="24"/>
        </w:rPr>
        <w:tab/>
      </w:r>
      <w:r w:rsidR="004F66B8" w:rsidRPr="009E1890">
        <w:rPr>
          <w:rFonts w:ascii="Arial" w:hAnsi="Arial" w:cs="Arial"/>
          <w:sz w:val="24"/>
          <w:szCs w:val="24"/>
        </w:rPr>
        <w:tab/>
      </w:r>
      <w:r w:rsidRPr="009E1890">
        <w:rPr>
          <w:rFonts w:ascii="Arial" w:hAnsi="Arial" w:cs="Arial"/>
          <w:sz w:val="24"/>
          <w:szCs w:val="24"/>
        </w:rPr>
        <w:t xml:space="preserve">JJ 2. </w:t>
      </w:r>
    </w:p>
    <w:p w14:paraId="12E169F4" w14:textId="77777777" w:rsidR="00497959" w:rsidRPr="009E1890" w:rsidRDefault="00497959" w:rsidP="00A71087">
      <w:pPr>
        <w:spacing w:after="0"/>
        <w:jc w:val="both"/>
        <w:rPr>
          <w:rFonts w:ascii="Arial" w:hAnsi="Arial" w:cs="Arial"/>
          <w:sz w:val="24"/>
          <w:szCs w:val="24"/>
        </w:rPr>
      </w:pPr>
    </w:p>
    <w:p w14:paraId="6236028F" w14:textId="3DEF242F"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40:43</w:t>
      </w:r>
      <w:r w:rsidR="000205A2" w:rsidRPr="009E1890">
        <w:rPr>
          <w:rFonts w:ascii="Arial" w:hAnsi="Arial" w:cs="Arial"/>
          <w:color w:val="5D7284"/>
          <w:sz w:val="24"/>
          <w:szCs w:val="24"/>
        </w:rPr>
        <w:t>:</w:t>
      </w:r>
      <w:r w:rsidR="00AA4653" w:rsidRPr="009E1890">
        <w:rPr>
          <w:rFonts w:ascii="Arial" w:hAnsi="Arial" w:cs="Arial"/>
          <w:sz w:val="24"/>
          <w:szCs w:val="24"/>
        </w:rPr>
        <w:tab/>
      </w:r>
      <w:r w:rsidR="00AA4653" w:rsidRPr="009E1890">
        <w:rPr>
          <w:rFonts w:ascii="Arial" w:hAnsi="Arial" w:cs="Arial"/>
          <w:sz w:val="24"/>
          <w:szCs w:val="24"/>
        </w:rPr>
        <w:tab/>
      </w:r>
      <w:r w:rsidR="00AA4653" w:rsidRPr="009E1890">
        <w:rPr>
          <w:rFonts w:ascii="Arial" w:hAnsi="Arial" w:cs="Arial"/>
          <w:sz w:val="24"/>
          <w:szCs w:val="24"/>
        </w:rPr>
        <w:tab/>
      </w:r>
      <w:r w:rsidRPr="009E1890">
        <w:rPr>
          <w:rFonts w:ascii="Arial" w:hAnsi="Arial" w:cs="Arial"/>
          <w:sz w:val="24"/>
          <w:szCs w:val="24"/>
        </w:rPr>
        <w:t>Exhibit JJ 2. So entered.</w:t>
      </w:r>
    </w:p>
    <w:p w14:paraId="4D0D096E" w14:textId="77777777" w:rsidR="00497959" w:rsidRPr="009E1890" w:rsidRDefault="00497959" w:rsidP="00A71087">
      <w:pPr>
        <w:spacing w:after="0"/>
        <w:jc w:val="both"/>
        <w:rPr>
          <w:rFonts w:ascii="Arial" w:hAnsi="Arial" w:cs="Arial"/>
          <w:sz w:val="24"/>
          <w:szCs w:val="24"/>
        </w:rPr>
      </w:pPr>
    </w:p>
    <w:p w14:paraId="27214753" w14:textId="50F5F2F6"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40:47</w:t>
      </w:r>
      <w:r w:rsidR="000205A2" w:rsidRPr="009E1890">
        <w:rPr>
          <w:rFonts w:ascii="Arial" w:hAnsi="Arial" w:cs="Arial"/>
          <w:color w:val="5D7284"/>
          <w:sz w:val="24"/>
          <w:szCs w:val="24"/>
        </w:rPr>
        <w:t>:</w:t>
      </w:r>
      <w:r w:rsidR="00AA4653" w:rsidRPr="009E1890">
        <w:rPr>
          <w:rFonts w:ascii="Arial" w:hAnsi="Arial" w:cs="Arial"/>
          <w:sz w:val="24"/>
          <w:szCs w:val="24"/>
        </w:rPr>
        <w:tab/>
      </w:r>
      <w:r w:rsidRPr="009E1890">
        <w:rPr>
          <w:rFonts w:ascii="Arial" w:hAnsi="Arial" w:cs="Arial"/>
          <w:sz w:val="24"/>
          <w:szCs w:val="24"/>
        </w:rPr>
        <w:t>Thank you.   Now I'm going to show you another extract</w:t>
      </w:r>
      <w:r w:rsidR="00F93A4A">
        <w:rPr>
          <w:rFonts w:ascii="Arial" w:hAnsi="Arial" w:cs="Arial"/>
          <w:sz w:val="24"/>
          <w:szCs w:val="24"/>
        </w:rPr>
        <w:t xml:space="preserve">, </w:t>
      </w:r>
      <w:r w:rsidRPr="009E1890">
        <w:rPr>
          <w:rFonts w:ascii="Arial" w:hAnsi="Arial" w:cs="Arial"/>
          <w:sz w:val="24"/>
          <w:szCs w:val="24"/>
        </w:rPr>
        <w:t>it's another screenshot. It is in relation to a search, a family search which you had conducted.  I'm just going to ask you to have a look at the document</w:t>
      </w:r>
      <w:r w:rsidR="0041351D">
        <w:rPr>
          <w:rFonts w:ascii="Arial" w:hAnsi="Arial" w:cs="Arial"/>
          <w:sz w:val="24"/>
          <w:szCs w:val="24"/>
        </w:rPr>
        <w:t>,</w:t>
      </w:r>
      <w:r w:rsidRPr="009E1890">
        <w:rPr>
          <w:rFonts w:ascii="Arial" w:hAnsi="Arial" w:cs="Arial"/>
          <w:sz w:val="24"/>
          <w:szCs w:val="24"/>
        </w:rPr>
        <w:t xml:space="preserve"> </w:t>
      </w:r>
      <w:r w:rsidRPr="009E1890">
        <w:rPr>
          <w:rFonts w:ascii="Arial" w:hAnsi="Arial" w:cs="Arial"/>
          <w:sz w:val="24"/>
          <w:szCs w:val="24"/>
        </w:rPr>
        <w:lastRenderedPageBreak/>
        <w:t>identify it for us and explain to us exactly what it is</w:t>
      </w:r>
      <w:r w:rsidR="0041351D">
        <w:rPr>
          <w:rFonts w:ascii="Arial" w:hAnsi="Arial" w:cs="Arial"/>
          <w:sz w:val="24"/>
          <w:szCs w:val="24"/>
        </w:rPr>
        <w:t>,</w:t>
      </w:r>
      <w:r w:rsidRPr="009E1890">
        <w:rPr>
          <w:rFonts w:ascii="Arial" w:hAnsi="Arial" w:cs="Arial"/>
          <w:sz w:val="24"/>
          <w:szCs w:val="24"/>
        </w:rPr>
        <w:t xml:space="preserve"> </w:t>
      </w:r>
      <w:r w:rsidR="00DC428B">
        <w:rPr>
          <w:rFonts w:ascii="Arial" w:hAnsi="Arial" w:cs="Arial"/>
          <w:sz w:val="24"/>
          <w:szCs w:val="24"/>
        </w:rPr>
        <w:t>m</w:t>
      </w:r>
      <w:r w:rsidRPr="009E1890">
        <w:rPr>
          <w:rFonts w:ascii="Arial" w:hAnsi="Arial" w:cs="Arial"/>
          <w:sz w:val="24"/>
          <w:szCs w:val="24"/>
        </w:rPr>
        <w:t>adam. Now, what do you have there</w:t>
      </w:r>
      <w:r w:rsidR="00DC428B">
        <w:rPr>
          <w:rFonts w:ascii="Arial" w:hAnsi="Arial" w:cs="Arial"/>
          <w:sz w:val="24"/>
          <w:szCs w:val="24"/>
        </w:rPr>
        <w:t>,</w:t>
      </w:r>
      <w:r w:rsidRPr="009E1890">
        <w:rPr>
          <w:rFonts w:ascii="Arial" w:hAnsi="Arial" w:cs="Arial"/>
          <w:sz w:val="24"/>
          <w:szCs w:val="24"/>
        </w:rPr>
        <w:t xml:space="preserve"> </w:t>
      </w:r>
      <w:r w:rsidR="00DC428B">
        <w:rPr>
          <w:rFonts w:ascii="Arial" w:hAnsi="Arial" w:cs="Arial"/>
          <w:sz w:val="24"/>
          <w:szCs w:val="24"/>
        </w:rPr>
        <w:t>m</w:t>
      </w:r>
      <w:r w:rsidRPr="009E1890">
        <w:rPr>
          <w:rFonts w:ascii="Arial" w:hAnsi="Arial" w:cs="Arial"/>
          <w:sz w:val="24"/>
          <w:szCs w:val="24"/>
        </w:rPr>
        <w:t>adam?</w:t>
      </w:r>
    </w:p>
    <w:p w14:paraId="42BA093A" w14:textId="77777777" w:rsidR="00497959" w:rsidRPr="009E1890" w:rsidRDefault="00497959" w:rsidP="00A71087">
      <w:pPr>
        <w:spacing w:after="0"/>
        <w:jc w:val="both"/>
        <w:rPr>
          <w:rFonts w:ascii="Arial" w:hAnsi="Arial" w:cs="Arial"/>
          <w:sz w:val="24"/>
          <w:szCs w:val="24"/>
        </w:rPr>
      </w:pPr>
    </w:p>
    <w:p w14:paraId="19C19D79" w14:textId="696A6629"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42:11</w:t>
      </w:r>
      <w:r w:rsidR="000205A2" w:rsidRPr="009E1890">
        <w:rPr>
          <w:rFonts w:ascii="Arial" w:hAnsi="Arial" w:cs="Arial"/>
          <w:color w:val="5D7284"/>
          <w:sz w:val="24"/>
          <w:szCs w:val="24"/>
        </w:rPr>
        <w:t>:</w:t>
      </w:r>
      <w:r w:rsidR="008C396D" w:rsidRPr="009E1890">
        <w:rPr>
          <w:rFonts w:ascii="Arial" w:hAnsi="Arial" w:cs="Arial"/>
          <w:sz w:val="24"/>
          <w:szCs w:val="24"/>
        </w:rPr>
        <w:tab/>
      </w:r>
      <w:r w:rsidRPr="009E1890">
        <w:rPr>
          <w:rFonts w:ascii="Arial" w:hAnsi="Arial" w:cs="Arial"/>
          <w:sz w:val="24"/>
          <w:szCs w:val="24"/>
        </w:rPr>
        <w:t xml:space="preserve">I wanted to find out some more information on Mr. Robert </w:t>
      </w:r>
      <w:r w:rsidR="0041351D">
        <w:rPr>
          <w:rFonts w:ascii="Arial" w:hAnsi="Arial" w:cs="Arial"/>
          <w:sz w:val="24"/>
          <w:szCs w:val="24"/>
        </w:rPr>
        <w:t>Bassett</w:t>
      </w:r>
      <w:r w:rsidRPr="009E1890">
        <w:rPr>
          <w:rFonts w:ascii="Arial" w:hAnsi="Arial" w:cs="Arial"/>
          <w:sz w:val="24"/>
          <w:szCs w:val="24"/>
        </w:rPr>
        <w:t xml:space="preserve">. </w:t>
      </w:r>
    </w:p>
    <w:p w14:paraId="33C2E4BA" w14:textId="77777777" w:rsidR="00497959" w:rsidRPr="009E1890" w:rsidRDefault="00497959" w:rsidP="00A71087">
      <w:pPr>
        <w:spacing w:after="0"/>
        <w:jc w:val="both"/>
        <w:rPr>
          <w:rFonts w:ascii="Arial" w:hAnsi="Arial" w:cs="Arial"/>
          <w:sz w:val="24"/>
          <w:szCs w:val="24"/>
        </w:rPr>
      </w:pPr>
    </w:p>
    <w:p w14:paraId="26F8E3D8" w14:textId="09CC44D7"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42:16</w:t>
      </w:r>
      <w:r w:rsidR="000205A2" w:rsidRPr="009E1890">
        <w:rPr>
          <w:rFonts w:ascii="Arial" w:hAnsi="Arial" w:cs="Arial"/>
          <w:color w:val="5D7284"/>
          <w:sz w:val="24"/>
          <w:szCs w:val="24"/>
        </w:rPr>
        <w:t>:</w:t>
      </w:r>
      <w:r w:rsidR="008C396D" w:rsidRPr="009E1890">
        <w:rPr>
          <w:rFonts w:ascii="Arial" w:hAnsi="Arial" w:cs="Arial"/>
          <w:sz w:val="24"/>
          <w:szCs w:val="24"/>
        </w:rPr>
        <w:tab/>
      </w:r>
      <w:r w:rsidR="008C396D" w:rsidRPr="009E1890">
        <w:rPr>
          <w:rFonts w:ascii="Arial" w:hAnsi="Arial" w:cs="Arial"/>
          <w:sz w:val="24"/>
          <w:szCs w:val="24"/>
        </w:rPr>
        <w:tab/>
      </w:r>
      <w:r w:rsidRPr="009E1890">
        <w:rPr>
          <w:rFonts w:ascii="Arial" w:hAnsi="Arial" w:cs="Arial"/>
          <w:sz w:val="24"/>
          <w:szCs w:val="24"/>
        </w:rPr>
        <w:t xml:space="preserve">Yes. </w:t>
      </w:r>
    </w:p>
    <w:p w14:paraId="35499CCD" w14:textId="77777777" w:rsidR="00497959" w:rsidRPr="009E1890" w:rsidRDefault="00497959" w:rsidP="00A71087">
      <w:pPr>
        <w:spacing w:after="0"/>
        <w:jc w:val="both"/>
        <w:rPr>
          <w:rFonts w:ascii="Arial" w:hAnsi="Arial" w:cs="Arial"/>
          <w:sz w:val="24"/>
          <w:szCs w:val="24"/>
        </w:rPr>
      </w:pPr>
    </w:p>
    <w:p w14:paraId="041D59E9" w14:textId="7745B969"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42:16</w:t>
      </w:r>
      <w:r w:rsidR="000205A2" w:rsidRPr="009E1890">
        <w:rPr>
          <w:rFonts w:ascii="Arial" w:hAnsi="Arial" w:cs="Arial"/>
          <w:color w:val="5D7284"/>
          <w:sz w:val="24"/>
          <w:szCs w:val="24"/>
        </w:rPr>
        <w:t>:</w:t>
      </w:r>
      <w:r w:rsidR="00A87CC8" w:rsidRPr="009E1890">
        <w:rPr>
          <w:rFonts w:ascii="Arial" w:hAnsi="Arial" w:cs="Arial"/>
          <w:sz w:val="24"/>
          <w:szCs w:val="24"/>
        </w:rPr>
        <w:tab/>
      </w:r>
      <w:r w:rsidR="00A87CC8" w:rsidRPr="009E1890">
        <w:rPr>
          <w:rFonts w:ascii="Arial" w:hAnsi="Arial" w:cs="Arial"/>
          <w:sz w:val="24"/>
          <w:szCs w:val="24"/>
        </w:rPr>
        <w:tab/>
      </w:r>
      <w:r w:rsidRPr="009E1890">
        <w:rPr>
          <w:rFonts w:ascii="Arial" w:hAnsi="Arial" w:cs="Arial"/>
          <w:sz w:val="24"/>
          <w:szCs w:val="24"/>
        </w:rPr>
        <w:t xml:space="preserve">I went to the </w:t>
      </w:r>
      <w:r w:rsidR="00F93A4A">
        <w:rPr>
          <w:rFonts w:ascii="Arial" w:hAnsi="Arial" w:cs="Arial"/>
          <w:sz w:val="24"/>
          <w:szCs w:val="24"/>
        </w:rPr>
        <w:t>F</w:t>
      </w:r>
      <w:r w:rsidRPr="009E1890">
        <w:rPr>
          <w:rFonts w:ascii="Arial" w:hAnsi="Arial" w:cs="Arial"/>
          <w:sz w:val="24"/>
          <w:szCs w:val="24"/>
        </w:rPr>
        <w:t xml:space="preserve">amily </w:t>
      </w:r>
      <w:r w:rsidR="00F93A4A">
        <w:rPr>
          <w:rFonts w:ascii="Arial" w:hAnsi="Arial" w:cs="Arial"/>
          <w:sz w:val="24"/>
          <w:szCs w:val="24"/>
        </w:rPr>
        <w:t>S</w:t>
      </w:r>
      <w:r w:rsidRPr="009E1890">
        <w:rPr>
          <w:rFonts w:ascii="Arial" w:hAnsi="Arial" w:cs="Arial"/>
          <w:sz w:val="24"/>
          <w:szCs w:val="24"/>
        </w:rPr>
        <w:t>earch,</w:t>
      </w:r>
    </w:p>
    <w:p w14:paraId="750EFE0F" w14:textId="77777777" w:rsidR="00497959" w:rsidRPr="009E1890" w:rsidRDefault="00497959" w:rsidP="00A71087">
      <w:pPr>
        <w:spacing w:after="0"/>
        <w:jc w:val="both"/>
        <w:rPr>
          <w:rFonts w:ascii="Arial" w:hAnsi="Arial" w:cs="Arial"/>
          <w:sz w:val="24"/>
          <w:szCs w:val="24"/>
        </w:rPr>
      </w:pPr>
    </w:p>
    <w:p w14:paraId="2B58B741" w14:textId="2C6B2639"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42:19</w:t>
      </w:r>
      <w:r w:rsidR="00723B92" w:rsidRPr="009E1890">
        <w:rPr>
          <w:rFonts w:ascii="Arial" w:hAnsi="Arial" w:cs="Arial"/>
          <w:color w:val="5D7284"/>
          <w:sz w:val="24"/>
          <w:szCs w:val="24"/>
        </w:rPr>
        <w:t>:</w:t>
      </w:r>
      <w:r w:rsidR="00A87CC8" w:rsidRPr="009E1890">
        <w:rPr>
          <w:rFonts w:ascii="Arial" w:hAnsi="Arial" w:cs="Arial"/>
          <w:sz w:val="24"/>
          <w:szCs w:val="24"/>
        </w:rPr>
        <w:tab/>
      </w:r>
      <w:r w:rsidR="00A87CC8" w:rsidRPr="009E1890">
        <w:rPr>
          <w:rFonts w:ascii="Arial" w:hAnsi="Arial" w:cs="Arial"/>
          <w:sz w:val="24"/>
          <w:szCs w:val="24"/>
        </w:rPr>
        <w:tab/>
      </w:r>
      <w:r w:rsidRPr="009E1890">
        <w:rPr>
          <w:rFonts w:ascii="Arial" w:hAnsi="Arial" w:cs="Arial"/>
          <w:sz w:val="24"/>
          <w:szCs w:val="24"/>
        </w:rPr>
        <w:t>Which is a name of a website.</w:t>
      </w:r>
    </w:p>
    <w:p w14:paraId="057AF0D0" w14:textId="77777777" w:rsidR="00497959" w:rsidRPr="009E1890" w:rsidRDefault="00497959" w:rsidP="00A71087">
      <w:pPr>
        <w:spacing w:after="0"/>
        <w:jc w:val="both"/>
        <w:rPr>
          <w:rFonts w:ascii="Arial" w:hAnsi="Arial" w:cs="Arial"/>
          <w:sz w:val="24"/>
          <w:szCs w:val="24"/>
        </w:rPr>
      </w:pPr>
    </w:p>
    <w:p w14:paraId="1F21F50C" w14:textId="077CEEC3"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42:21</w:t>
      </w:r>
      <w:r w:rsidR="00723B92" w:rsidRPr="009E1890">
        <w:rPr>
          <w:rFonts w:ascii="Arial" w:hAnsi="Arial" w:cs="Arial"/>
          <w:color w:val="5D7284"/>
          <w:sz w:val="24"/>
          <w:szCs w:val="24"/>
        </w:rPr>
        <w:t>:</w:t>
      </w:r>
      <w:r w:rsidR="00A87CC8" w:rsidRPr="009E1890">
        <w:rPr>
          <w:rFonts w:ascii="Arial" w:hAnsi="Arial" w:cs="Arial"/>
          <w:sz w:val="24"/>
          <w:szCs w:val="24"/>
        </w:rPr>
        <w:tab/>
      </w:r>
      <w:r w:rsidR="00A87CC8" w:rsidRPr="009E1890">
        <w:rPr>
          <w:rFonts w:ascii="Arial" w:hAnsi="Arial" w:cs="Arial"/>
          <w:sz w:val="24"/>
          <w:szCs w:val="24"/>
        </w:rPr>
        <w:tab/>
      </w:r>
      <w:r w:rsidRPr="009E1890">
        <w:rPr>
          <w:rFonts w:ascii="Arial" w:hAnsi="Arial" w:cs="Arial"/>
          <w:sz w:val="24"/>
          <w:szCs w:val="24"/>
        </w:rPr>
        <w:t>Yes.</w:t>
      </w:r>
    </w:p>
    <w:p w14:paraId="74C28CD2" w14:textId="77777777" w:rsidR="00497959" w:rsidRPr="009E1890" w:rsidRDefault="00497959" w:rsidP="00A71087">
      <w:pPr>
        <w:spacing w:after="0"/>
        <w:jc w:val="both"/>
        <w:rPr>
          <w:rFonts w:ascii="Arial" w:hAnsi="Arial" w:cs="Arial"/>
          <w:sz w:val="24"/>
          <w:szCs w:val="24"/>
        </w:rPr>
      </w:pPr>
    </w:p>
    <w:p w14:paraId="5555E18D" w14:textId="5056D8C7"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42:24</w:t>
      </w:r>
      <w:r w:rsidR="00723B92" w:rsidRPr="009E1890">
        <w:rPr>
          <w:rFonts w:ascii="Arial" w:hAnsi="Arial" w:cs="Arial"/>
          <w:color w:val="5D7284"/>
          <w:sz w:val="24"/>
          <w:szCs w:val="24"/>
        </w:rPr>
        <w:t>:</w:t>
      </w:r>
      <w:r w:rsidR="00A87CC8" w:rsidRPr="009E1890">
        <w:rPr>
          <w:rFonts w:ascii="Arial" w:hAnsi="Arial" w:cs="Arial"/>
          <w:sz w:val="24"/>
          <w:szCs w:val="24"/>
        </w:rPr>
        <w:tab/>
      </w:r>
      <w:r w:rsidR="00A87CC8" w:rsidRPr="009E1890">
        <w:rPr>
          <w:rFonts w:ascii="Arial" w:hAnsi="Arial" w:cs="Arial"/>
          <w:sz w:val="24"/>
          <w:szCs w:val="24"/>
        </w:rPr>
        <w:tab/>
      </w:r>
      <w:r w:rsidRPr="009E1890">
        <w:rPr>
          <w:rFonts w:ascii="Arial" w:hAnsi="Arial" w:cs="Arial"/>
          <w:sz w:val="24"/>
          <w:szCs w:val="24"/>
        </w:rPr>
        <w:t xml:space="preserve">Search </w:t>
      </w:r>
      <w:r w:rsidR="0041351D">
        <w:rPr>
          <w:rFonts w:ascii="Arial" w:hAnsi="Arial" w:cs="Arial"/>
          <w:sz w:val="24"/>
          <w:szCs w:val="24"/>
        </w:rPr>
        <w:t>e</w:t>
      </w:r>
      <w:r w:rsidRPr="009E1890">
        <w:rPr>
          <w:rFonts w:ascii="Arial" w:hAnsi="Arial" w:cs="Arial"/>
          <w:sz w:val="24"/>
          <w:szCs w:val="24"/>
        </w:rPr>
        <w:t>ngine.</w:t>
      </w:r>
    </w:p>
    <w:p w14:paraId="5ABACFF6" w14:textId="77777777" w:rsidR="00497959" w:rsidRPr="009E1890" w:rsidRDefault="00497959" w:rsidP="00A71087">
      <w:pPr>
        <w:spacing w:after="0"/>
        <w:jc w:val="both"/>
        <w:rPr>
          <w:rFonts w:ascii="Arial" w:hAnsi="Arial" w:cs="Arial"/>
          <w:sz w:val="24"/>
          <w:szCs w:val="24"/>
        </w:rPr>
      </w:pPr>
    </w:p>
    <w:p w14:paraId="7A00D48E" w14:textId="31584D61"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42:24</w:t>
      </w:r>
      <w:r w:rsidR="00723B92" w:rsidRPr="009E1890">
        <w:rPr>
          <w:rFonts w:ascii="Arial" w:hAnsi="Arial" w:cs="Arial"/>
          <w:color w:val="5D7284"/>
          <w:sz w:val="24"/>
          <w:szCs w:val="24"/>
        </w:rPr>
        <w:t>:</w:t>
      </w:r>
      <w:r w:rsidR="00A87CC8" w:rsidRPr="009E1890">
        <w:rPr>
          <w:rFonts w:ascii="Arial" w:hAnsi="Arial" w:cs="Arial"/>
          <w:sz w:val="24"/>
          <w:szCs w:val="24"/>
        </w:rPr>
        <w:tab/>
      </w:r>
      <w:r w:rsidR="00A87CC8" w:rsidRPr="009E1890">
        <w:rPr>
          <w:rFonts w:ascii="Arial" w:hAnsi="Arial" w:cs="Arial"/>
          <w:sz w:val="24"/>
          <w:szCs w:val="24"/>
        </w:rPr>
        <w:tab/>
      </w:r>
      <w:r w:rsidRPr="009E1890">
        <w:rPr>
          <w:rFonts w:ascii="Arial" w:hAnsi="Arial" w:cs="Arial"/>
          <w:sz w:val="24"/>
          <w:szCs w:val="24"/>
        </w:rPr>
        <w:t>Yes. And it says here that</w:t>
      </w:r>
      <w:r w:rsidR="00261C7F" w:rsidRPr="009E1890">
        <w:rPr>
          <w:rFonts w:ascii="Arial" w:hAnsi="Arial" w:cs="Arial"/>
          <w:sz w:val="24"/>
          <w:szCs w:val="24"/>
        </w:rPr>
        <w:t>…</w:t>
      </w:r>
    </w:p>
    <w:p w14:paraId="0CE74499" w14:textId="77777777" w:rsidR="00497959" w:rsidRPr="009E1890" w:rsidRDefault="00497959" w:rsidP="00A71087">
      <w:pPr>
        <w:spacing w:after="0"/>
        <w:jc w:val="both"/>
        <w:rPr>
          <w:rFonts w:ascii="Arial" w:hAnsi="Arial" w:cs="Arial"/>
          <w:sz w:val="24"/>
          <w:szCs w:val="24"/>
        </w:rPr>
      </w:pPr>
    </w:p>
    <w:p w14:paraId="5DB45AD7" w14:textId="311F3D00"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42:29</w:t>
      </w:r>
      <w:r w:rsidR="00723B92" w:rsidRPr="009E1890">
        <w:rPr>
          <w:rFonts w:ascii="Arial" w:hAnsi="Arial" w:cs="Arial"/>
          <w:color w:val="5D7284"/>
          <w:sz w:val="24"/>
          <w:szCs w:val="24"/>
        </w:rPr>
        <w:t>:</w:t>
      </w:r>
      <w:r w:rsidR="00244331" w:rsidRPr="009E1890">
        <w:rPr>
          <w:rFonts w:ascii="Arial" w:hAnsi="Arial" w:cs="Arial"/>
          <w:sz w:val="24"/>
          <w:szCs w:val="24"/>
        </w:rPr>
        <w:tab/>
      </w:r>
      <w:r w:rsidR="00244331" w:rsidRPr="009E1890">
        <w:rPr>
          <w:rFonts w:ascii="Arial" w:hAnsi="Arial" w:cs="Arial"/>
          <w:sz w:val="24"/>
          <w:szCs w:val="24"/>
        </w:rPr>
        <w:tab/>
      </w:r>
      <w:r w:rsidRPr="009E1890">
        <w:rPr>
          <w:rFonts w:ascii="Arial" w:hAnsi="Arial" w:cs="Arial"/>
          <w:sz w:val="24"/>
          <w:szCs w:val="24"/>
        </w:rPr>
        <w:t xml:space="preserve">You typed in the name Robert </w:t>
      </w:r>
      <w:r w:rsidR="0041351D">
        <w:rPr>
          <w:rFonts w:ascii="Arial" w:hAnsi="Arial" w:cs="Arial"/>
          <w:sz w:val="24"/>
          <w:szCs w:val="24"/>
        </w:rPr>
        <w:t>Bassett</w:t>
      </w:r>
      <w:r w:rsidRPr="009E1890">
        <w:rPr>
          <w:rFonts w:ascii="Arial" w:hAnsi="Arial" w:cs="Arial"/>
          <w:sz w:val="24"/>
          <w:szCs w:val="24"/>
        </w:rPr>
        <w:t xml:space="preserve">. </w:t>
      </w:r>
    </w:p>
    <w:p w14:paraId="6B0DDCF8" w14:textId="77777777" w:rsidR="00497959" w:rsidRPr="009E1890" w:rsidRDefault="00497959" w:rsidP="00A71087">
      <w:pPr>
        <w:spacing w:after="0"/>
        <w:jc w:val="both"/>
        <w:rPr>
          <w:rFonts w:ascii="Arial" w:hAnsi="Arial" w:cs="Arial"/>
          <w:sz w:val="24"/>
          <w:szCs w:val="24"/>
        </w:rPr>
      </w:pPr>
    </w:p>
    <w:p w14:paraId="58B9375D" w14:textId="00EC259C"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42:30</w:t>
      </w:r>
      <w:r w:rsidR="00723B92" w:rsidRPr="009E1890">
        <w:rPr>
          <w:rFonts w:ascii="Arial" w:hAnsi="Arial" w:cs="Arial"/>
          <w:color w:val="5D7284"/>
          <w:sz w:val="24"/>
          <w:szCs w:val="24"/>
        </w:rPr>
        <w:t>:</w:t>
      </w:r>
      <w:r w:rsidR="00244331" w:rsidRPr="009E1890">
        <w:rPr>
          <w:rFonts w:ascii="Arial" w:hAnsi="Arial" w:cs="Arial"/>
          <w:sz w:val="24"/>
          <w:szCs w:val="24"/>
        </w:rPr>
        <w:tab/>
      </w:r>
      <w:r w:rsidR="00244331" w:rsidRPr="009E1890">
        <w:rPr>
          <w:rFonts w:ascii="Arial" w:hAnsi="Arial" w:cs="Arial"/>
          <w:sz w:val="24"/>
          <w:szCs w:val="24"/>
        </w:rPr>
        <w:tab/>
      </w:r>
      <w:r w:rsidRPr="009E1890">
        <w:rPr>
          <w:rFonts w:ascii="Arial" w:hAnsi="Arial" w:cs="Arial"/>
          <w:sz w:val="24"/>
          <w:szCs w:val="24"/>
        </w:rPr>
        <w:t xml:space="preserve">Yes. </w:t>
      </w:r>
    </w:p>
    <w:p w14:paraId="548DC30D" w14:textId="77777777" w:rsidR="00497959" w:rsidRPr="009E1890" w:rsidRDefault="00497959" w:rsidP="00A71087">
      <w:pPr>
        <w:spacing w:after="0"/>
        <w:jc w:val="both"/>
        <w:rPr>
          <w:rFonts w:ascii="Arial" w:hAnsi="Arial" w:cs="Arial"/>
          <w:sz w:val="24"/>
          <w:szCs w:val="24"/>
        </w:rPr>
      </w:pPr>
    </w:p>
    <w:p w14:paraId="2AE75ECC" w14:textId="0329641E"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42:31</w:t>
      </w:r>
      <w:r w:rsidR="00723B92" w:rsidRPr="009E1890">
        <w:rPr>
          <w:rFonts w:ascii="Arial" w:hAnsi="Arial" w:cs="Arial"/>
          <w:color w:val="5D7284"/>
          <w:sz w:val="24"/>
          <w:szCs w:val="24"/>
        </w:rPr>
        <w:t>:</w:t>
      </w:r>
      <w:r w:rsidR="003E5690" w:rsidRPr="009E1890">
        <w:rPr>
          <w:rFonts w:ascii="Arial" w:hAnsi="Arial" w:cs="Arial"/>
          <w:sz w:val="24"/>
          <w:szCs w:val="24"/>
        </w:rPr>
        <w:tab/>
      </w:r>
      <w:r w:rsidR="003E5690" w:rsidRPr="009E1890">
        <w:rPr>
          <w:rFonts w:ascii="Arial" w:hAnsi="Arial" w:cs="Arial"/>
          <w:sz w:val="24"/>
          <w:szCs w:val="24"/>
        </w:rPr>
        <w:tab/>
      </w:r>
      <w:r w:rsidRPr="009E1890">
        <w:rPr>
          <w:rFonts w:ascii="Arial" w:hAnsi="Arial" w:cs="Arial"/>
          <w:sz w:val="24"/>
          <w:szCs w:val="24"/>
        </w:rPr>
        <w:t>And, go ahead</w:t>
      </w:r>
      <w:r w:rsidR="000B1EF0">
        <w:rPr>
          <w:rFonts w:ascii="Arial" w:hAnsi="Arial" w:cs="Arial"/>
          <w:sz w:val="24"/>
          <w:szCs w:val="24"/>
        </w:rPr>
        <w:t>,</w:t>
      </w:r>
      <w:r w:rsidRPr="009E1890">
        <w:rPr>
          <w:rFonts w:ascii="Arial" w:hAnsi="Arial" w:cs="Arial"/>
          <w:sz w:val="24"/>
          <w:szCs w:val="24"/>
        </w:rPr>
        <w:t xml:space="preserve"> continue.</w:t>
      </w:r>
    </w:p>
    <w:p w14:paraId="092C7E79" w14:textId="77777777" w:rsidR="00497959" w:rsidRPr="009E1890" w:rsidRDefault="00497959" w:rsidP="00A71087">
      <w:pPr>
        <w:spacing w:after="0"/>
        <w:jc w:val="both"/>
        <w:rPr>
          <w:rFonts w:ascii="Arial" w:hAnsi="Arial" w:cs="Arial"/>
          <w:sz w:val="24"/>
          <w:szCs w:val="24"/>
        </w:rPr>
      </w:pPr>
    </w:p>
    <w:p w14:paraId="155D0019" w14:textId="6F3D46AF"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42:33</w:t>
      </w:r>
      <w:r w:rsidR="00723B92" w:rsidRPr="009E1890">
        <w:rPr>
          <w:rFonts w:ascii="Arial" w:hAnsi="Arial" w:cs="Arial"/>
          <w:color w:val="5D7284"/>
          <w:sz w:val="24"/>
          <w:szCs w:val="24"/>
        </w:rPr>
        <w:t>:</w:t>
      </w:r>
      <w:r w:rsidR="003E5690" w:rsidRPr="009E1890">
        <w:rPr>
          <w:rFonts w:ascii="Arial" w:hAnsi="Arial" w:cs="Arial"/>
          <w:sz w:val="24"/>
          <w:szCs w:val="24"/>
        </w:rPr>
        <w:tab/>
      </w:r>
      <w:r w:rsidRPr="009E1890">
        <w:rPr>
          <w:rFonts w:ascii="Arial" w:hAnsi="Arial" w:cs="Arial"/>
          <w:sz w:val="24"/>
          <w:szCs w:val="24"/>
        </w:rPr>
        <w:t>Says here,  because I wanted to cross reference with the information that I was getting. I wanted to check many sites to make sure that it was all consistent.</w:t>
      </w:r>
    </w:p>
    <w:p w14:paraId="2BD978A1" w14:textId="77777777" w:rsidR="00497959" w:rsidRPr="009E1890" w:rsidRDefault="00497959" w:rsidP="00A71087">
      <w:pPr>
        <w:spacing w:after="0"/>
        <w:jc w:val="both"/>
        <w:rPr>
          <w:rFonts w:ascii="Arial" w:hAnsi="Arial" w:cs="Arial"/>
          <w:sz w:val="24"/>
          <w:szCs w:val="24"/>
        </w:rPr>
      </w:pPr>
    </w:p>
    <w:p w14:paraId="751B934B" w14:textId="070EF637"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42:42</w:t>
      </w:r>
      <w:r w:rsidR="00723B92" w:rsidRPr="009E1890">
        <w:rPr>
          <w:rFonts w:ascii="Arial" w:hAnsi="Arial" w:cs="Arial"/>
          <w:color w:val="5D7284"/>
          <w:sz w:val="24"/>
          <w:szCs w:val="24"/>
        </w:rPr>
        <w:t>:</w:t>
      </w:r>
      <w:r w:rsidR="00EC7594" w:rsidRPr="009E1890">
        <w:rPr>
          <w:rFonts w:ascii="Arial" w:hAnsi="Arial" w:cs="Arial"/>
          <w:sz w:val="24"/>
          <w:szCs w:val="24"/>
        </w:rPr>
        <w:tab/>
      </w:r>
      <w:r w:rsidRPr="009E1890">
        <w:rPr>
          <w:rFonts w:ascii="Arial" w:hAnsi="Arial" w:cs="Arial"/>
          <w:sz w:val="24"/>
          <w:szCs w:val="24"/>
        </w:rPr>
        <w:t xml:space="preserve">Okay. Before you go any further to tell us what this contained. Madam Chair, in respect of the document, the witness indicates that she went on online and went to a website, search engine family, the name of it is Family Search. And she typed in Robert </w:t>
      </w:r>
      <w:r w:rsidR="0041351D">
        <w:rPr>
          <w:rFonts w:ascii="Arial" w:hAnsi="Arial" w:cs="Arial"/>
          <w:sz w:val="24"/>
          <w:szCs w:val="24"/>
        </w:rPr>
        <w:t>Bassett</w:t>
      </w:r>
      <w:r w:rsidRPr="009E1890">
        <w:rPr>
          <w:rFonts w:ascii="Arial" w:hAnsi="Arial" w:cs="Arial"/>
          <w:sz w:val="24"/>
          <w:szCs w:val="24"/>
        </w:rPr>
        <w:t>,which appears on the document. My application is</w:t>
      </w:r>
      <w:r w:rsidR="00F93A4A">
        <w:rPr>
          <w:rFonts w:ascii="Arial" w:hAnsi="Arial" w:cs="Arial"/>
          <w:sz w:val="24"/>
          <w:szCs w:val="24"/>
        </w:rPr>
        <w:t xml:space="preserve"> </w:t>
      </w:r>
      <w:r w:rsidRPr="009E1890">
        <w:rPr>
          <w:rFonts w:ascii="Arial" w:hAnsi="Arial" w:cs="Arial"/>
          <w:sz w:val="24"/>
          <w:szCs w:val="24"/>
        </w:rPr>
        <w:t>I have this, this screenshot which is a screenshot taken and a copy printed of what the screenshot was</w:t>
      </w:r>
      <w:r w:rsidR="00F93A4A">
        <w:rPr>
          <w:rFonts w:ascii="Arial" w:hAnsi="Arial" w:cs="Arial"/>
          <w:sz w:val="24"/>
          <w:szCs w:val="24"/>
        </w:rPr>
        <w:t>, t</w:t>
      </w:r>
      <w:r w:rsidRPr="009E1890">
        <w:rPr>
          <w:rFonts w:ascii="Arial" w:hAnsi="Arial" w:cs="Arial"/>
          <w:sz w:val="24"/>
          <w:szCs w:val="24"/>
        </w:rPr>
        <w:t xml:space="preserve">hat it is tendered and admitted as </w:t>
      </w:r>
      <w:r w:rsidR="000B1EF0">
        <w:rPr>
          <w:rFonts w:ascii="Arial" w:hAnsi="Arial" w:cs="Arial"/>
          <w:sz w:val="24"/>
          <w:szCs w:val="24"/>
        </w:rPr>
        <w:t>E</w:t>
      </w:r>
      <w:r w:rsidRPr="009E1890">
        <w:rPr>
          <w:rFonts w:ascii="Arial" w:hAnsi="Arial" w:cs="Arial"/>
          <w:sz w:val="24"/>
          <w:szCs w:val="24"/>
        </w:rPr>
        <w:t>xhibit JJ 3.</w:t>
      </w:r>
    </w:p>
    <w:p w14:paraId="3DEE90D1" w14:textId="77777777" w:rsidR="00497959" w:rsidRPr="009E1890" w:rsidRDefault="00497959" w:rsidP="00A71087">
      <w:pPr>
        <w:spacing w:after="0"/>
        <w:jc w:val="both"/>
        <w:rPr>
          <w:rFonts w:ascii="Arial" w:hAnsi="Arial" w:cs="Arial"/>
          <w:sz w:val="24"/>
          <w:szCs w:val="24"/>
        </w:rPr>
      </w:pPr>
    </w:p>
    <w:p w14:paraId="3A5C12AF" w14:textId="568A5A2B"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43:33</w:t>
      </w:r>
      <w:r w:rsidR="004C3538" w:rsidRPr="009E1890">
        <w:rPr>
          <w:rFonts w:ascii="Arial" w:hAnsi="Arial" w:cs="Arial"/>
          <w:color w:val="5D7284"/>
          <w:sz w:val="24"/>
          <w:szCs w:val="24"/>
        </w:rPr>
        <w:t>:</w:t>
      </w:r>
      <w:r w:rsidR="00850F1B" w:rsidRPr="009E1890">
        <w:rPr>
          <w:rFonts w:ascii="Arial" w:hAnsi="Arial" w:cs="Arial"/>
          <w:sz w:val="24"/>
          <w:szCs w:val="24"/>
        </w:rPr>
        <w:tab/>
      </w:r>
      <w:r w:rsidRPr="009E1890">
        <w:rPr>
          <w:rFonts w:ascii="Arial" w:hAnsi="Arial" w:cs="Arial"/>
          <w:sz w:val="24"/>
          <w:szCs w:val="24"/>
        </w:rPr>
        <w:t xml:space="preserve">So may I say screenshot of the Family Search, entitled Robert </w:t>
      </w:r>
      <w:r w:rsidR="0041351D">
        <w:rPr>
          <w:rFonts w:ascii="Arial" w:hAnsi="Arial" w:cs="Arial"/>
          <w:sz w:val="24"/>
          <w:szCs w:val="24"/>
        </w:rPr>
        <w:t>Bassett</w:t>
      </w:r>
      <w:r w:rsidRPr="009E1890">
        <w:rPr>
          <w:rFonts w:ascii="Arial" w:hAnsi="Arial" w:cs="Arial"/>
          <w:sz w:val="24"/>
          <w:szCs w:val="24"/>
        </w:rPr>
        <w:t xml:space="preserve">, entered as JJ 3? </w:t>
      </w:r>
    </w:p>
    <w:p w14:paraId="79459E9C" w14:textId="77777777" w:rsidR="00497959" w:rsidRPr="009E1890" w:rsidRDefault="00497959" w:rsidP="00A71087">
      <w:pPr>
        <w:spacing w:after="0"/>
        <w:jc w:val="both"/>
        <w:rPr>
          <w:rFonts w:ascii="Arial" w:hAnsi="Arial" w:cs="Arial"/>
          <w:sz w:val="24"/>
          <w:szCs w:val="24"/>
        </w:rPr>
      </w:pPr>
    </w:p>
    <w:p w14:paraId="5B310580" w14:textId="005C51DA"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43:43</w:t>
      </w:r>
      <w:r w:rsidR="004C3538" w:rsidRPr="009E1890">
        <w:rPr>
          <w:rFonts w:ascii="Arial" w:hAnsi="Arial" w:cs="Arial"/>
          <w:color w:val="5D7284"/>
          <w:sz w:val="24"/>
          <w:szCs w:val="24"/>
        </w:rPr>
        <w:t>:</w:t>
      </w:r>
      <w:r w:rsidR="00B824DD" w:rsidRPr="009E1890">
        <w:rPr>
          <w:rFonts w:ascii="Arial" w:hAnsi="Arial" w:cs="Arial"/>
          <w:color w:val="5D7284"/>
          <w:sz w:val="24"/>
          <w:szCs w:val="24"/>
        </w:rPr>
        <w:tab/>
      </w:r>
      <w:r w:rsidR="00B824DD" w:rsidRPr="009E1890">
        <w:rPr>
          <w:rFonts w:ascii="Arial" w:hAnsi="Arial" w:cs="Arial"/>
          <w:color w:val="5D7284"/>
          <w:sz w:val="24"/>
          <w:szCs w:val="24"/>
        </w:rPr>
        <w:tab/>
      </w:r>
      <w:r w:rsidRPr="009E1890">
        <w:rPr>
          <w:rFonts w:ascii="Arial" w:hAnsi="Arial" w:cs="Arial"/>
          <w:sz w:val="24"/>
          <w:szCs w:val="24"/>
        </w:rPr>
        <w:t>Correct.</w:t>
      </w:r>
    </w:p>
    <w:p w14:paraId="02ACE1BC" w14:textId="77777777" w:rsidR="00497959" w:rsidRPr="009E1890" w:rsidRDefault="00497959" w:rsidP="00A71087">
      <w:pPr>
        <w:spacing w:after="0"/>
        <w:jc w:val="both"/>
        <w:rPr>
          <w:rFonts w:ascii="Arial" w:hAnsi="Arial" w:cs="Arial"/>
          <w:sz w:val="24"/>
          <w:szCs w:val="24"/>
        </w:rPr>
      </w:pPr>
    </w:p>
    <w:p w14:paraId="25B7C0F1" w14:textId="247FB53C"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43:44</w:t>
      </w:r>
      <w:r w:rsidR="004C3538" w:rsidRPr="009E1890">
        <w:rPr>
          <w:rFonts w:ascii="Arial" w:hAnsi="Arial" w:cs="Arial"/>
          <w:color w:val="5D7284"/>
          <w:sz w:val="24"/>
          <w:szCs w:val="24"/>
        </w:rPr>
        <w:t>:</w:t>
      </w:r>
      <w:r w:rsidR="00B824DD" w:rsidRPr="009E1890">
        <w:rPr>
          <w:rFonts w:ascii="Arial" w:hAnsi="Arial" w:cs="Arial"/>
          <w:sz w:val="24"/>
          <w:szCs w:val="24"/>
        </w:rPr>
        <w:tab/>
      </w:r>
      <w:r w:rsidRPr="009E1890">
        <w:rPr>
          <w:rFonts w:ascii="Arial" w:hAnsi="Arial" w:cs="Arial"/>
          <w:sz w:val="24"/>
          <w:szCs w:val="24"/>
        </w:rPr>
        <w:t>I see a date there 12th September</w:t>
      </w:r>
      <w:r w:rsidR="000B1EF0">
        <w:rPr>
          <w:rFonts w:ascii="Arial" w:hAnsi="Arial" w:cs="Arial"/>
          <w:sz w:val="24"/>
          <w:szCs w:val="24"/>
        </w:rPr>
        <w:t>,</w:t>
      </w:r>
      <w:r w:rsidRPr="009E1890">
        <w:rPr>
          <w:rFonts w:ascii="Arial" w:hAnsi="Arial" w:cs="Arial"/>
          <w:sz w:val="24"/>
          <w:szCs w:val="24"/>
        </w:rPr>
        <w:t xml:space="preserve"> 1821. Would that help to make it?</w:t>
      </w:r>
    </w:p>
    <w:p w14:paraId="1571A004" w14:textId="77777777" w:rsidR="00497959" w:rsidRPr="009E1890" w:rsidRDefault="00497959" w:rsidP="00A71087">
      <w:pPr>
        <w:spacing w:after="0"/>
        <w:jc w:val="both"/>
        <w:rPr>
          <w:rFonts w:ascii="Arial" w:hAnsi="Arial" w:cs="Arial"/>
          <w:sz w:val="24"/>
          <w:szCs w:val="24"/>
        </w:rPr>
      </w:pPr>
    </w:p>
    <w:p w14:paraId="024D5082" w14:textId="64084617"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43:50</w:t>
      </w:r>
      <w:r w:rsidR="004C3538" w:rsidRPr="009E1890">
        <w:rPr>
          <w:rFonts w:ascii="Arial" w:hAnsi="Arial" w:cs="Arial"/>
          <w:color w:val="5D7284"/>
          <w:sz w:val="24"/>
          <w:szCs w:val="24"/>
        </w:rPr>
        <w:t>:</w:t>
      </w:r>
      <w:r w:rsidR="00B824DD" w:rsidRPr="009E1890">
        <w:rPr>
          <w:rFonts w:ascii="Arial" w:hAnsi="Arial" w:cs="Arial"/>
          <w:sz w:val="24"/>
          <w:szCs w:val="24"/>
        </w:rPr>
        <w:tab/>
      </w:r>
      <w:r w:rsidR="00B824DD" w:rsidRPr="009E1890">
        <w:rPr>
          <w:rFonts w:ascii="Arial" w:hAnsi="Arial" w:cs="Arial"/>
          <w:sz w:val="24"/>
          <w:szCs w:val="24"/>
        </w:rPr>
        <w:tab/>
      </w:r>
      <w:r w:rsidRPr="009E1890">
        <w:rPr>
          <w:rFonts w:ascii="Arial" w:hAnsi="Arial" w:cs="Arial"/>
          <w:sz w:val="24"/>
          <w:szCs w:val="24"/>
        </w:rPr>
        <w:t>That helps</w:t>
      </w:r>
      <w:r w:rsidR="00F93A4A">
        <w:rPr>
          <w:rFonts w:ascii="Arial" w:hAnsi="Arial" w:cs="Arial"/>
          <w:sz w:val="24"/>
          <w:szCs w:val="24"/>
        </w:rPr>
        <w:t>,</w:t>
      </w:r>
      <w:r w:rsidRPr="009E1890">
        <w:rPr>
          <w:rFonts w:ascii="Arial" w:hAnsi="Arial" w:cs="Arial"/>
          <w:sz w:val="24"/>
          <w:szCs w:val="24"/>
        </w:rPr>
        <w:t xml:space="preserve"> Madam Chair.</w:t>
      </w:r>
    </w:p>
    <w:p w14:paraId="6B16314A" w14:textId="77777777" w:rsidR="00497959" w:rsidRPr="009E1890" w:rsidRDefault="00497959" w:rsidP="00A71087">
      <w:pPr>
        <w:spacing w:after="0"/>
        <w:jc w:val="both"/>
        <w:rPr>
          <w:rFonts w:ascii="Arial" w:hAnsi="Arial" w:cs="Arial"/>
          <w:sz w:val="24"/>
          <w:szCs w:val="24"/>
        </w:rPr>
      </w:pPr>
    </w:p>
    <w:p w14:paraId="07A6B8C8" w14:textId="2AD6430C" w:rsidR="00497959" w:rsidRPr="009E1890" w:rsidRDefault="00FF4B4D" w:rsidP="007E1999">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43:51</w:t>
      </w:r>
      <w:r w:rsidR="004C3538" w:rsidRPr="009E1890">
        <w:rPr>
          <w:rFonts w:ascii="Arial" w:hAnsi="Arial" w:cs="Arial"/>
          <w:color w:val="5D7284"/>
          <w:sz w:val="24"/>
          <w:szCs w:val="24"/>
        </w:rPr>
        <w:t>:</w:t>
      </w:r>
      <w:r w:rsidR="007E1999">
        <w:rPr>
          <w:rFonts w:ascii="Arial" w:hAnsi="Arial" w:cs="Arial"/>
          <w:sz w:val="24"/>
          <w:szCs w:val="24"/>
        </w:rPr>
        <w:tab/>
      </w:r>
      <w:r w:rsidRPr="009E1890">
        <w:rPr>
          <w:rFonts w:ascii="Arial" w:hAnsi="Arial" w:cs="Arial"/>
          <w:sz w:val="24"/>
          <w:szCs w:val="24"/>
        </w:rPr>
        <w:t xml:space="preserve">Okay.  I'll include the date and that's entered as </w:t>
      </w:r>
      <w:r w:rsidR="000B1EF0">
        <w:rPr>
          <w:rFonts w:ascii="Arial" w:hAnsi="Arial" w:cs="Arial"/>
          <w:sz w:val="24"/>
          <w:szCs w:val="24"/>
        </w:rPr>
        <w:t>E</w:t>
      </w:r>
      <w:r w:rsidRPr="009E1890">
        <w:rPr>
          <w:rFonts w:ascii="Arial" w:hAnsi="Arial" w:cs="Arial"/>
          <w:sz w:val="24"/>
          <w:szCs w:val="24"/>
        </w:rPr>
        <w:t xml:space="preserve">xhibit 3. </w:t>
      </w:r>
    </w:p>
    <w:p w14:paraId="220B791F" w14:textId="77777777" w:rsidR="00497959" w:rsidRPr="009E1890" w:rsidRDefault="00497959" w:rsidP="00A71087">
      <w:pPr>
        <w:spacing w:after="0"/>
        <w:jc w:val="both"/>
        <w:rPr>
          <w:rFonts w:ascii="Arial" w:hAnsi="Arial" w:cs="Arial"/>
          <w:sz w:val="24"/>
          <w:szCs w:val="24"/>
        </w:rPr>
      </w:pPr>
    </w:p>
    <w:p w14:paraId="7E5B97A3" w14:textId="0E1BA56E"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43:55</w:t>
      </w:r>
      <w:r w:rsidR="004C3538" w:rsidRPr="009E1890">
        <w:rPr>
          <w:rFonts w:ascii="Arial" w:hAnsi="Arial" w:cs="Arial"/>
          <w:color w:val="5D7284"/>
          <w:sz w:val="24"/>
          <w:szCs w:val="24"/>
        </w:rPr>
        <w:t>:</w:t>
      </w:r>
      <w:r w:rsidR="00B824DD" w:rsidRPr="009E1890">
        <w:rPr>
          <w:rFonts w:ascii="Arial" w:hAnsi="Arial" w:cs="Arial"/>
          <w:sz w:val="24"/>
          <w:szCs w:val="24"/>
        </w:rPr>
        <w:tab/>
      </w:r>
      <w:r w:rsidRPr="009E1890">
        <w:rPr>
          <w:rFonts w:ascii="Arial" w:hAnsi="Arial" w:cs="Arial"/>
          <w:sz w:val="24"/>
          <w:szCs w:val="24"/>
        </w:rPr>
        <w:t>It's not the date that she took the picture</w:t>
      </w:r>
      <w:r w:rsidR="000B1EF0">
        <w:rPr>
          <w:rFonts w:ascii="Arial" w:hAnsi="Arial" w:cs="Arial"/>
          <w:sz w:val="24"/>
          <w:szCs w:val="24"/>
        </w:rPr>
        <w:t>,</w:t>
      </w:r>
      <w:r w:rsidRPr="009E1890">
        <w:rPr>
          <w:rFonts w:ascii="Arial" w:hAnsi="Arial" w:cs="Arial"/>
          <w:sz w:val="24"/>
          <w:szCs w:val="24"/>
        </w:rPr>
        <w:t xml:space="preserve"> but</w:t>
      </w:r>
      <w:r w:rsidR="000B1EF0">
        <w:rPr>
          <w:rFonts w:ascii="Arial" w:hAnsi="Arial" w:cs="Arial"/>
          <w:sz w:val="24"/>
          <w:szCs w:val="24"/>
        </w:rPr>
        <w:t xml:space="preserve"> </w:t>
      </w:r>
      <w:r w:rsidRPr="009E1890">
        <w:rPr>
          <w:rFonts w:ascii="Arial" w:hAnsi="Arial" w:cs="Arial"/>
          <w:sz w:val="24"/>
          <w:szCs w:val="24"/>
        </w:rPr>
        <w:t>the date that for the</w:t>
      </w:r>
      <w:r w:rsidR="000B1EF0">
        <w:rPr>
          <w:rFonts w:ascii="Arial" w:hAnsi="Arial" w:cs="Arial"/>
          <w:sz w:val="24"/>
          <w:szCs w:val="24"/>
        </w:rPr>
        <w:t>,</w:t>
      </w:r>
      <w:r w:rsidRPr="009E1890">
        <w:rPr>
          <w:rFonts w:ascii="Arial" w:hAnsi="Arial" w:cs="Arial"/>
          <w:sz w:val="24"/>
          <w:szCs w:val="24"/>
        </w:rPr>
        <w:t xml:space="preserve"> it gives her information on the person around that time.</w:t>
      </w:r>
    </w:p>
    <w:p w14:paraId="1AD55276" w14:textId="77777777" w:rsidR="00497959" w:rsidRPr="009E1890" w:rsidRDefault="00497959" w:rsidP="00A71087">
      <w:pPr>
        <w:spacing w:after="0"/>
        <w:jc w:val="both"/>
        <w:rPr>
          <w:rFonts w:ascii="Arial" w:hAnsi="Arial" w:cs="Arial"/>
          <w:sz w:val="24"/>
          <w:szCs w:val="24"/>
        </w:rPr>
      </w:pPr>
    </w:p>
    <w:p w14:paraId="3574B51B" w14:textId="61E5ADA7"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44:03</w:t>
      </w:r>
      <w:r w:rsidR="004C3538" w:rsidRPr="009E1890">
        <w:rPr>
          <w:rFonts w:ascii="Arial" w:hAnsi="Arial" w:cs="Arial"/>
          <w:color w:val="5D7284"/>
          <w:sz w:val="24"/>
          <w:szCs w:val="24"/>
        </w:rPr>
        <w:t>:</w:t>
      </w:r>
      <w:r w:rsidR="00B824DD" w:rsidRPr="009E1890">
        <w:rPr>
          <w:rFonts w:ascii="Arial" w:hAnsi="Arial" w:cs="Arial"/>
          <w:sz w:val="24"/>
          <w:szCs w:val="24"/>
        </w:rPr>
        <w:tab/>
      </w:r>
      <w:r w:rsidRPr="009E1890">
        <w:rPr>
          <w:rFonts w:ascii="Arial" w:hAnsi="Arial" w:cs="Arial"/>
          <w:sz w:val="24"/>
          <w:szCs w:val="24"/>
        </w:rPr>
        <w:t>Right. But I don't have the date when the picture was taken, do I?</w:t>
      </w:r>
    </w:p>
    <w:p w14:paraId="5954A2C0" w14:textId="77777777" w:rsidR="00497959" w:rsidRPr="009E1890" w:rsidRDefault="00497959" w:rsidP="00A71087">
      <w:pPr>
        <w:spacing w:after="0"/>
        <w:jc w:val="both"/>
        <w:rPr>
          <w:rFonts w:ascii="Arial" w:hAnsi="Arial" w:cs="Arial"/>
          <w:sz w:val="24"/>
          <w:szCs w:val="24"/>
        </w:rPr>
      </w:pPr>
    </w:p>
    <w:p w14:paraId="25E070E6" w14:textId="5643084E"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44:09</w:t>
      </w:r>
      <w:r w:rsidR="004C3538" w:rsidRPr="009E1890">
        <w:rPr>
          <w:rFonts w:ascii="Arial" w:hAnsi="Arial" w:cs="Arial"/>
          <w:color w:val="5D7284"/>
          <w:sz w:val="24"/>
          <w:szCs w:val="24"/>
        </w:rPr>
        <w:t>:</w:t>
      </w:r>
      <w:r w:rsidR="00254784" w:rsidRPr="009E1890">
        <w:rPr>
          <w:rFonts w:ascii="Arial" w:hAnsi="Arial" w:cs="Arial"/>
          <w:sz w:val="24"/>
          <w:szCs w:val="24"/>
        </w:rPr>
        <w:tab/>
      </w:r>
      <w:r w:rsidR="00254784" w:rsidRPr="009E1890">
        <w:rPr>
          <w:rFonts w:ascii="Arial" w:hAnsi="Arial" w:cs="Arial"/>
          <w:sz w:val="24"/>
          <w:szCs w:val="24"/>
        </w:rPr>
        <w:tab/>
      </w:r>
      <w:r w:rsidRPr="009E1890">
        <w:rPr>
          <w:rFonts w:ascii="Arial" w:hAnsi="Arial" w:cs="Arial"/>
          <w:sz w:val="24"/>
          <w:szCs w:val="24"/>
        </w:rPr>
        <w:t>No, we don't.  We have as they put up the page.</w:t>
      </w:r>
    </w:p>
    <w:p w14:paraId="2E57E24D" w14:textId="77777777" w:rsidR="00497959" w:rsidRPr="009E1890" w:rsidRDefault="00497959" w:rsidP="00A71087">
      <w:pPr>
        <w:spacing w:after="0"/>
        <w:jc w:val="both"/>
        <w:rPr>
          <w:rFonts w:ascii="Arial" w:hAnsi="Arial" w:cs="Arial"/>
          <w:sz w:val="24"/>
          <w:szCs w:val="24"/>
        </w:rPr>
      </w:pPr>
    </w:p>
    <w:p w14:paraId="712A8D8C" w14:textId="55A62169"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44:16</w:t>
      </w:r>
      <w:r w:rsidR="004C3538" w:rsidRPr="009E1890">
        <w:rPr>
          <w:rFonts w:ascii="Arial" w:hAnsi="Arial" w:cs="Arial"/>
          <w:color w:val="5D7284"/>
          <w:sz w:val="24"/>
          <w:szCs w:val="24"/>
        </w:rPr>
        <w:t>:</w:t>
      </w:r>
      <w:r w:rsidR="00254784" w:rsidRPr="009E1890">
        <w:rPr>
          <w:rFonts w:ascii="Arial" w:hAnsi="Arial" w:cs="Arial"/>
          <w:sz w:val="24"/>
          <w:szCs w:val="24"/>
        </w:rPr>
        <w:tab/>
      </w:r>
      <w:r w:rsidRPr="009E1890">
        <w:rPr>
          <w:rFonts w:ascii="Arial" w:hAnsi="Arial" w:cs="Arial"/>
          <w:sz w:val="24"/>
          <w:szCs w:val="24"/>
        </w:rPr>
        <w:t xml:space="preserve">At the top of the page where I see Robert </w:t>
      </w:r>
      <w:r w:rsidR="0041351D">
        <w:rPr>
          <w:rFonts w:ascii="Arial" w:hAnsi="Arial" w:cs="Arial"/>
          <w:sz w:val="24"/>
          <w:szCs w:val="24"/>
        </w:rPr>
        <w:t>Bassett</w:t>
      </w:r>
      <w:r w:rsidRPr="009E1890">
        <w:rPr>
          <w:rFonts w:ascii="Arial" w:hAnsi="Arial" w:cs="Arial"/>
          <w:sz w:val="24"/>
          <w:szCs w:val="24"/>
        </w:rPr>
        <w:t xml:space="preserve"> I see the date, the 12th of September</w:t>
      </w:r>
      <w:r w:rsidR="000B1EF0">
        <w:rPr>
          <w:rFonts w:ascii="Arial" w:hAnsi="Arial" w:cs="Arial"/>
          <w:sz w:val="24"/>
          <w:szCs w:val="24"/>
        </w:rPr>
        <w:t>,</w:t>
      </w:r>
      <w:r w:rsidRPr="009E1890">
        <w:rPr>
          <w:rFonts w:ascii="Arial" w:hAnsi="Arial" w:cs="Arial"/>
          <w:sz w:val="24"/>
          <w:szCs w:val="24"/>
        </w:rPr>
        <w:t xml:space="preserve"> 1821,  formerly a member of the House of Assembly?</w:t>
      </w:r>
    </w:p>
    <w:p w14:paraId="08852694" w14:textId="77777777" w:rsidR="00497959" w:rsidRPr="009E1890" w:rsidRDefault="00497959" w:rsidP="00A71087">
      <w:pPr>
        <w:spacing w:after="0"/>
        <w:jc w:val="both"/>
        <w:rPr>
          <w:rFonts w:ascii="Arial" w:hAnsi="Arial" w:cs="Arial"/>
          <w:sz w:val="24"/>
          <w:szCs w:val="24"/>
        </w:rPr>
      </w:pPr>
    </w:p>
    <w:p w14:paraId="7C4AA8FC" w14:textId="21465800"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44:24</w:t>
      </w:r>
      <w:r w:rsidR="004C3538" w:rsidRPr="009E1890">
        <w:rPr>
          <w:rFonts w:ascii="Arial" w:hAnsi="Arial" w:cs="Arial"/>
          <w:color w:val="5D7284"/>
          <w:sz w:val="24"/>
          <w:szCs w:val="24"/>
        </w:rPr>
        <w:t>:</w:t>
      </w:r>
      <w:r w:rsidR="00254784" w:rsidRPr="009E1890">
        <w:rPr>
          <w:rFonts w:ascii="Arial" w:hAnsi="Arial" w:cs="Arial"/>
          <w:sz w:val="24"/>
          <w:szCs w:val="24"/>
        </w:rPr>
        <w:tab/>
      </w:r>
      <w:r w:rsidRPr="009E1890">
        <w:rPr>
          <w:rFonts w:ascii="Arial" w:hAnsi="Arial" w:cs="Arial"/>
          <w:sz w:val="24"/>
          <w:szCs w:val="24"/>
        </w:rPr>
        <w:t xml:space="preserve">Yes, but there's no indication </w:t>
      </w:r>
      <w:r w:rsidR="000B1EF0">
        <w:rPr>
          <w:rFonts w:ascii="Arial" w:hAnsi="Arial" w:cs="Arial"/>
          <w:sz w:val="24"/>
          <w:szCs w:val="24"/>
        </w:rPr>
        <w:t xml:space="preserve">on </w:t>
      </w:r>
      <w:r w:rsidRPr="009E1890">
        <w:rPr>
          <w:rFonts w:ascii="Arial" w:hAnsi="Arial" w:cs="Arial"/>
          <w:sz w:val="24"/>
          <w:szCs w:val="24"/>
        </w:rPr>
        <w:t>this screenshot of the date  it was done. However, the witness is indicating that she</w:t>
      </w:r>
      <w:r w:rsidR="000B1EF0">
        <w:rPr>
          <w:rFonts w:ascii="Arial" w:hAnsi="Arial" w:cs="Arial"/>
          <w:sz w:val="24"/>
          <w:szCs w:val="24"/>
        </w:rPr>
        <w:t>,</w:t>
      </w:r>
      <w:r w:rsidRPr="009E1890">
        <w:rPr>
          <w:rFonts w:ascii="Arial" w:hAnsi="Arial" w:cs="Arial"/>
          <w:sz w:val="24"/>
          <w:szCs w:val="24"/>
        </w:rPr>
        <w:t xml:space="preserve"> in fact, had done it herself. </w:t>
      </w:r>
    </w:p>
    <w:p w14:paraId="5741C574" w14:textId="77777777" w:rsidR="00497959" w:rsidRPr="009E1890" w:rsidRDefault="00497959" w:rsidP="00A71087">
      <w:pPr>
        <w:spacing w:after="0"/>
        <w:jc w:val="both"/>
        <w:rPr>
          <w:rFonts w:ascii="Arial" w:hAnsi="Arial" w:cs="Arial"/>
          <w:sz w:val="24"/>
          <w:szCs w:val="24"/>
        </w:rPr>
      </w:pPr>
    </w:p>
    <w:p w14:paraId="011267AF" w14:textId="34ED6D77"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44:35</w:t>
      </w:r>
      <w:r w:rsidR="004C3538" w:rsidRPr="009E1890">
        <w:rPr>
          <w:rFonts w:ascii="Arial" w:hAnsi="Arial" w:cs="Arial"/>
          <w:color w:val="5D7284"/>
          <w:sz w:val="24"/>
          <w:szCs w:val="24"/>
        </w:rPr>
        <w:t>:</w:t>
      </w:r>
      <w:r w:rsidR="00254784" w:rsidRPr="009E1890">
        <w:rPr>
          <w:rFonts w:ascii="Arial" w:hAnsi="Arial" w:cs="Arial"/>
          <w:sz w:val="24"/>
          <w:szCs w:val="24"/>
        </w:rPr>
        <w:tab/>
      </w:r>
      <w:r w:rsidR="00254784" w:rsidRPr="009E1890">
        <w:rPr>
          <w:rFonts w:ascii="Arial" w:hAnsi="Arial" w:cs="Arial"/>
          <w:sz w:val="24"/>
          <w:szCs w:val="24"/>
        </w:rPr>
        <w:tab/>
      </w:r>
      <w:r w:rsidR="00254784" w:rsidRPr="009E1890">
        <w:rPr>
          <w:rFonts w:ascii="Arial" w:hAnsi="Arial" w:cs="Arial"/>
          <w:sz w:val="24"/>
          <w:szCs w:val="24"/>
        </w:rPr>
        <w:tab/>
      </w:r>
      <w:r w:rsidRPr="009E1890">
        <w:rPr>
          <w:rFonts w:ascii="Arial" w:hAnsi="Arial" w:cs="Arial"/>
          <w:sz w:val="24"/>
          <w:szCs w:val="24"/>
        </w:rPr>
        <w:t>Okay,</w:t>
      </w:r>
    </w:p>
    <w:p w14:paraId="3A204F36" w14:textId="77777777" w:rsidR="00497959" w:rsidRPr="009E1890" w:rsidRDefault="00497959" w:rsidP="00A71087">
      <w:pPr>
        <w:spacing w:after="0"/>
        <w:jc w:val="both"/>
        <w:rPr>
          <w:rFonts w:ascii="Arial" w:hAnsi="Arial" w:cs="Arial"/>
          <w:sz w:val="24"/>
          <w:szCs w:val="24"/>
        </w:rPr>
      </w:pPr>
    </w:p>
    <w:p w14:paraId="78798472" w14:textId="414917F4"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44:35</w:t>
      </w:r>
      <w:r w:rsidR="004C3538" w:rsidRPr="009E1890">
        <w:rPr>
          <w:rFonts w:ascii="Arial" w:hAnsi="Arial" w:cs="Arial"/>
          <w:color w:val="5D7284"/>
          <w:sz w:val="24"/>
          <w:szCs w:val="24"/>
        </w:rPr>
        <w:t>:</w:t>
      </w:r>
      <w:r w:rsidR="00254784" w:rsidRPr="009E1890">
        <w:rPr>
          <w:rFonts w:ascii="Arial" w:hAnsi="Arial" w:cs="Arial"/>
          <w:sz w:val="24"/>
          <w:szCs w:val="24"/>
        </w:rPr>
        <w:tab/>
      </w:r>
      <w:r w:rsidR="00254784" w:rsidRPr="009E1890">
        <w:rPr>
          <w:rFonts w:ascii="Arial" w:hAnsi="Arial" w:cs="Arial"/>
          <w:sz w:val="24"/>
          <w:szCs w:val="24"/>
        </w:rPr>
        <w:tab/>
      </w:r>
      <w:r w:rsidRPr="009E1890">
        <w:rPr>
          <w:rFonts w:ascii="Arial" w:hAnsi="Arial" w:cs="Arial"/>
          <w:sz w:val="24"/>
          <w:szCs w:val="24"/>
        </w:rPr>
        <w:t>Just not when. Thank you.</w:t>
      </w:r>
    </w:p>
    <w:p w14:paraId="68DAF023" w14:textId="77777777" w:rsidR="00497959" w:rsidRPr="009E1890" w:rsidRDefault="00497959" w:rsidP="00A71087">
      <w:pPr>
        <w:spacing w:after="0"/>
        <w:jc w:val="both"/>
        <w:rPr>
          <w:rFonts w:ascii="Arial" w:hAnsi="Arial" w:cs="Arial"/>
          <w:sz w:val="24"/>
          <w:szCs w:val="24"/>
        </w:rPr>
      </w:pPr>
    </w:p>
    <w:p w14:paraId="2D48FCFA" w14:textId="2D11E1F8"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44:38</w:t>
      </w:r>
      <w:r w:rsidR="004C3538" w:rsidRPr="009E1890">
        <w:rPr>
          <w:rFonts w:ascii="Arial" w:hAnsi="Arial" w:cs="Arial"/>
          <w:color w:val="5D7284"/>
          <w:sz w:val="24"/>
          <w:szCs w:val="24"/>
        </w:rPr>
        <w:t>:</w:t>
      </w:r>
      <w:r w:rsidR="00FC66AF" w:rsidRPr="009E1890">
        <w:rPr>
          <w:rFonts w:ascii="Arial" w:hAnsi="Arial" w:cs="Arial"/>
          <w:sz w:val="24"/>
          <w:szCs w:val="24"/>
        </w:rPr>
        <w:tab/>
      </w:r>
      <w:r w:rsidR="00FC66AF" w:rsidRPr="009E1890">
        <w:rPr>
          <w:rFonts w:ascii="Arial" w:hAnsi="Arial" w:cs="Arial"/>
          <w:sz w:val="24"/>
          <w:szCs w:val="24"/>
        </w:rPr>
        <w:tab/>
      </w:r>
      <w:r w:rsidR="00FC66AF" w:rsidRPr="009E1890">
        <w:rPr>
          <w:rFonts w:ascii="Arial" w:hAnsi="Arial" w:cs="Arial"/>
          <w:sz w:val="24"/>
          <w:szCs w:val="24"/>
        </w:rPr>
        <w:tab/>
      </w:r>
      <w:r w:rsidRPr="009E1890">
        <w:rPr>
          <w:rFonts w:ascii="Arial" w:hAnsi="Arial" w:cs="Arial"/>
          <w:sz w:val="24"/>
          <w:szCs w:val="24"/>
        </w:rPr>
        <w:t>I think it's identified here.  Thank you.</w:t>
      </w:r>
    </w:p>
    <w:p w14:paraId="641DC0A2" w14:textId="77777777" w:rsidR="00497959" w:rsidRPr="009E1890" w:rsidRDefault="00497959" w:rsidP="00A71087">
      <w:pPr>
        <w:spacing w:after="0"/>
        <w:jc w:val="both"/>
        <w:rPr>
          <w:rFonts w:ascii="Arial" w:hAnsi="Arial" w:cs="Arial"/>
          <w:sz w:val="24"/>
          <w:szCs w:val="24"/>
        </w:rPr>
      </w:pPr>
    </w:p>
    <w:p w14:paraId="5167DF75" w14:textId="3BED9C68"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44:53</w:t>
      </w:r>
      <w:r w:rsidR="004C3538" w:rsidRPr="009E1890">
        <w:rPr>
          <w:rFonts w:ascii="Arial" w:hAnsi="Arial" w:cs="Arial"/>
          <w:color w:val="5D7284"/>
          <w:sz w:val="24"/>
          <w:szCs w:val="24"/>
        </w:rPr>
        <w:t>:</w:t>
      </w:r>
      <w:r w:rsidR="00FC66AF" w:rsidRPr="009E1890">
        <w:rPr>
          <w:rFonts w:ascii="Arial" w:hAnsi="Arial" w:cs="Arial"/>
          <w:sz w:val="24"/>
          <w:szCs w:val="24"/>
        </w:rPr>
        <w:tab/>
      </w:r>
      <w:r w:rsidR="00FC66AF" w:rsidRPr="009E1890">
        <w:rPr>
          <w:rFonts w:ascii="Arial" w:hAnsi="Arial" w:cs="Arial"/>
          <w:sz w:val="24"/>
          <w:szCs w:val="24"/>
        </w:rPr>
        <w:tab/>
      </w:r>
      <w:r w:rsidRPr="009E1890">
        <w:rPr>
          <w:rFonts w:ascii="Arial" w:hAnsi="Arial" w:cs="Arial"/>
          <w:sz w:val="24"/>
          <w:szCs w:val="24"/>
        </w:rPr>
        <w:t xml:space="preserve">Could you go ahead and read the document </w:t>
      </w:r>
      <w:r w:rsidR="00B21B61">
        <w:rPr>
          <w:rFonts w:ascii="Arial" w:hAnsi="Arial" w:cs="Arial"/>
          <w:sz w:val="24"/>
          <w:szCs w:val="24"/>
        </w:rPr>
        <w:t>m</w:t>
      </w:r>
      <w:r w:rsidRPr="009E1890">
        <w:rPr>
          <w:rFonts w:ascii="Arial" w:hAnsi="Arial" w:cs="Arial"/>
          <w:sz w:val="24"/>
          <w:szCs w:val="24"/>
        </w:rPr>
        <w:t>iss</w:t>
      </w:r>
      <w:r w:rsidR="00F93A4A">
        <w:rPr>
          <w:rFonts w:ascii="Arial" w:hAnsi="Arial" w:cs="Arial"/>
          <w:sz w:val="24"/>
          <w:szCs w:val="24"/>
        </w:rPr>
        <w:t>?</w:t>
      </w:r>
    </w:p>
    <w:p w14:paraId="18F46712" w14:textId="77777777" w:rsidR="00497959" w:rsidRPr="009E1890" w:rsidRDefault="00497959" w:rsidP="00A71087">
      <w:pPr>
        <w:spacing w:after="0"/>
        <w:jc w:val="both"/>
        <w:rPr>
          <w:rFonts w:ascii="Arial" w:hAnsi="Arial" w:cs="Arial"/>
          <w:sz w:val="24"/>
          <w:szCs w:val="24"/>
        </w:rPr>
      </w:pPr>
    </w:p>
    <w:p w14:paraId="19859A75" w14:textId="2596078B"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44:58</w:t>
      </w:r>
      <w:r w:rsidR="004C3538" w:rsidRPr="009E1890">
        <w:rPr>
          <w:rFonts w:ascii="Arial" w:hAnsi="Arial" w:cs="Arial"/>
          <w:color w:val="5D7284"/>
          <w:sz w:val="24"/>
          <w:szCs w:val="24"/>
        </w:rPr>
        <w:t>:</w:t>
      </w:r>
      <w:r w:rsidR="00FC66AF" w:rsidRPr="009E1890">
        <w:rPr>
          <w:rFonts w:ascii="Arial" w:hAnsi="Arial" w:cs="Arial"/>
          <w:sz w:val="24"/>
          <w:szCs w:val="24"/>
        </w:rPr>
        <w:tab/>
      </w:r>
      <w:r w:rsidRPr="009E1890">
        <w:rPr>
          <w:rFonts w:ascii="Arial" w:hAnsi="Arial" w:cs="Arial"/>
          <w:sz w:val="24"/>
          <w:szCs w:val="24"/>
        </w:rPr>
        <w:t xml:space="preserve">Robert </w:t>
      </w:r>
      <w:r w:rsidR="0041351D">
        <w:rPr>
          <w:rFonts w:ascii="Arial" w:hAnsi="Arial" w:cs="Arial"/>
          <w:sz w:val="24"/>
          <w:szCs w:val="24"/>
        </w:rPr>
        <w:t>Bassett</w:t>
      </w:r>
      <w:r w:rsidRPr="009E1890">
        <w:rPr>
          <w:rFonts w:ascii="Arial" w:hAnsi="Arial" w:cs="Arial"/>
          <w:sz w:val="24"/>
          <w:szCs w:val="24"/>
        </w:rPr>
        <w:t>, 12 September</w:t>
      </w:r>
      <w:r w:rsidR="000B1EF0">
        <w:rPr>
          <w:rFonts w:ascii="Arial" w:hAnsi="Arial" w:cs="Arial"/>
          <w:sz w:val="24"/>
          <w:szCs w:val="24"/>
        </w:rPr>
        <w:t>,</w:t>
      </w:r>
      <w:r w:rsidRPr="009E1890">
        <w:rPr>
          <w:rFonts w:ascii="Arial" w:hAnsi="Arial" w:cs="Arial"/>
          <w:sz w:val="24"/>
          <w:szCs w:val="24"/>
        </w:rPr>
        <w:t xml:space="preserve"> 1821, was formerly a member of the House of Assembly and died in Somerset, Sandys Parish</w:t>
      </w:r>
      <w:r w:rsidR="00F93A4A">
        <w:rPr>
          <w:rFonts w:ascii="Arial" w:hAnsi="Arial" w:cs="Arial"/>
          <w:sz w:val="24"/>
          <w:szCs w:val="24"/>
        </w:rPr>
        <w:t>,</w:t>
      </w:r>
      <w:r w:rsidRPr="009E1890">
        <w:rPr>
          <w:rFonts w:ascii="Arial" w:hAnsi="Arial" w:cs="Arial"/>
          <w:sz w:val="24"/>
          <w:szCs w:val="24"/>
        </w:rPr>
        <w:t xml:space="preserve"> Bermuda, British West Indies.</w:t>
      </w:r>
    </w:p>
    <w:p w14:paraId="1252A578" w14:textId="77777777" w:rsidR="00DC121A" w:rsidRPr="009E1890" w:rsidRDefault="00DC121A" w:rsidP="00A71087">
      <w:pPr>
        <w:spacing w:after="0"/>
        <w:ind w:left="4320" w:hanging="4320"/>
        <w:jc w:val="both"/>
        <w:rPr>
          <w:rFonts w:ascii="Arial" w:hAnsi="Arial" w:cs="Arial"/>
          <w:b/>
          <w:sz w:val="24"/>
          <w:szCs w:val="24"/>
        </w:rPr>
      </w:pPr>
    </w:p>
    <w:p w14:paraId="2D0A6A53" w14:textId="07AC1719"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45:16</w:t>
      </w:r>
      <w:r w:rsidR="004C3538" w:rsidRPr="009E1890">
        <w:rPr>
          <w:rFonts w:ascii="Arial" w:hAnsi="Arial" w:cs="Arial"/>
          <w:color w:val="5D7284"/>
          <w:sz w:val="24"/>
          <w:szCs w:val="24"/>
        </w:rPr>
        <w:t>:</w:t>
      </w:r>
      <w:r w:rsidR="00FC66AF" w:rsidRPr="009E1890">
        <w:rPr>
          <w:rFonts w:ascii="Arial" w:hAnsi="Arial" w:cs="Arial"/>
          <w:sz w:val="24"/>
          <w:szCs w:val="24"/>
        </w:rPr>
        <w:tab/>
      </w:r>
      <w:r w:rsidRPr="009E1890">
        <w:rPr>
          <w:rFonts w:ascii="Arial" w:hAnsi="Arial" w:cs="Arial"/>
          <w:sz w:val="24"/>
          <w:szCs w:val="24"/>
        </w:rPr>
        <w:t>Thank you. Now having obtained this information</w:t>
      </w:r>
      <w:r w:rsidR="00F93A4A">
        <w:rPr>
          <w:rFonts w:ascii="Arial" w:hAnsi="Arial" w:cs="Arial"/>
          <w:sz w:val="24"/>
          <w:szCs w:val="24"/>
        </w:rPr>
        <w:t>,</w:t>
      </w:r>
      <w:r w:rsidRPr="009E1890">
        <w:rPr>
          <w:rFonts w:ascii="Arial" w:hAnsi="Arial" w:cs="Arial"/>
          <w:sz w:val="24"/>
          <w:szCs w:val="24"/>
        </w:rPr>
        <w:t xml:space="preserve"> you conducted other searches trying to research the lineage of the family descendants of Robert </w:t>
      </w:r>
      <w:r w:rsidR="0041351D">
        <w:rPr>
          <w:rFonts w:ascii="Arial" w:hAnsi="Arial" w:cs="Arial"/>
          <w:sz w:val="24"/>
          <w:szCs w:val="24"/>
        </w:rPr>
        <w:t>Bassett</w:t>
      </w:r>
      <w:r w:rsidRPr="009E1890">
        <w:rPr>
          <w:rFonts w:ascii="Arial" w:hAnsi="Arial" w:cs="Arial"/>
          <w:sz w:val="24"/>
          <w:szCs w:val="24"/>
        </w:rPr>
        <w:t>.  That's correct?</w:t>
      </w:r>
    </w:p>
    <w:p w14:paraId="039DB165" w14:textId="77777777" w:rsidR="00497959" w:rsidRPr="009E1890" w:rsidRDefault="00497959" w:rsidP="00A71087">
      <w:pPr>
        <w:spacing w:after="0"/>
        <w:jc w:val="both"/>
        <w:rPr>
          <w:rFonts w:ascii="Arial" w:hAnsi="Arial" w:cs="Arial"/>
          <w:sz w:val="24"/>
          <w:szCs w:val="24"/>
        </w:rPr>
      </w:pPr>
    </w:p>
    <w:p w14:paraId="6931661E" w14:textId="0C191A89"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45:49</w:t>
      </w:r>
      <w:r w:rsidR="004C3538" w:rsidRPr="009E1890">
        <w:rPr>
          <w:rFonts w:ascii="Arial" w:hAnsi="Arial" w:cs="Arial"/>
          <w:color w:val="5D7284"/>
          <w:sz w:val="24"/>
          <w:szCs w:val="24"/>
        </w:rPr>
        <w:t>:</w:t>
      </w:r>
      <w:r w:rsidR="00BE0E11" w:rsidRPr="009E1890">
        <w:rPr>
          <w:rFonts w:ascii="Arial" w:hAnsi="Arial" w:cs="Arial"/>
          <w:sz w:val="24"/>
          <w:szCs w:val="24"/>
        </w:rPr>
        <w:tab/>
      </w:r>
      <w:r w:rsidR="00BE0E11" w:rsidRPr="009E1890">
        <w:rPr>
          <w:rFonts w:ascii="Arial" w:hAnsi="Arial" w:cs="Arial"/>
          <w:sz w:val="24"/>
          <w:szCs w:val="24"/>
        </w:rPr>
        <w:tab/>
      </w:r>
      <w:r w:rsidRPr="009E1890">
        <w:rPr>
          <w:rFonts w:ascii="Arial" w:hAnsi="Arial" w:cs="Arial"/>
          <w:sz w:val="24"/>
          <w:szCs w:val="24"/>
        </w:rPr>
        <w:t>Yes, that's correct.</w:t>
      </w:r>
    </w:p>
    <w:p w14:paraId="27276F95" w14:textId="77777777" w:rsidR="00497959" w:rsidRPr="009E1890" w:rsidRDefault="00497959" w:rsidP="00A71087">
      <w:pPr>
        <w:spacing w:after="0"/>
        <w:jc w:val="both"/>
        <w:rPr>
          <w:rFonts w:ascii="Arial" w:hAnsi="Arial" w:cs="Arial"/>
          <w:sz w:val="24"/>
          <w:szCs w:val="24"/>
        </w:rPr>
      </w:pPr>
    </w:p>
    <w:p w14:paraId="57158F5E" w14:textId="73E33ACC"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46:08</w:t>
      </w:r>
      <w:r w:rsidR="004C3538" w:rsidRPr="009E1890">
        <w:rPr>
          <w:rFonts w:ascii="Arial" w:hAnsi="Arial" w:cs="Arial"/>
          <w:color w:val="5D7284"/>
          <w:sz w:val="24"/>
          <w:szCs w:val="24"/>
        </w:rPr>
        <w:t>:</w:t>
      </w:r>
      <w:r w:rsidR="00BE0E11" w:rsidRPr="009E1890">
        <w:rPr>
          <w:rFonts w:ascii="Arial" w:hAnsi="Arial" w:cs="Arial"/>
          <w:sz w:val="24"/>
          <w:szCs w:val="24"/>
        </w:rPr>
        <w:tab/>
      </w:r>
      <w:r w:rsidRPr="009E1890">
        <w:rPr>
          <w:rFonts w:ascii="Arial" w:hAnsi="Arial" w:cs="Arial"/>
          <w:sz w:val="24"/>
          <w:szCs w:val="24"/>
        </w:rPr>
        <w:t>Another document is being shown to you that you supplied to us</w:t>
      </w:r>
      <w:r w:rsidR="000B1EF0">
        <w:rPr>
          <w:rFonts w:ascii="Arial" w:hAnsi="Arial" w:cs="Arial"/>
          <w:sz w:val="24"/>
          <w:szCs w:val="24"/>
        </w:rPr>
        <w:t>,</w:t>
      </w:r>
      <w:r w:rsidRPr="009E1890">
        <w:rPr>
          <w:rFonts w:ascii="Arial" w:hAnsi="Arial" w:cs="Arial"/>
          <w:sz w:val="24"/>
          <w:szCs w:val="24"/>
        </w:rPr>
        <w:t xml:space="preserve"> </w:t>
      </w:r>
      <w:r w:rsidR="000B1EF0">
        <w:rPr>
          <w:rFonts w:ascii="Arial" w:hAnsi="Arial" w:cs="Arial"/>
          <w:sz w:val="24"/>
          <w:szCs w:val="24"/>
        </w:rPr>
        <w:t>m</w:t>
      </w:r>
      <w:r w:rsidRPr="009E1890">
        <w:rPr>
          <w:rFonts w:ascii="Arial" w:hAnsi="Arial" w:cs="Arial"/>
          <w:sz w:val="24"/>
          <w:szCs w:val="24"/>
        </w:rPr>
        <w:t xml:space="preserve">adam.  It is an </w:t>
      </w:r>
      <w:r w:rsidR="000B1EF0">
        <w:rPr>
          <w:rFonts w:ascii="Arial" w:hAnsi="Arial" w:cs="Arial"/>
          <w:sz w:val="24"/>
          <w:szCs w:val="24"/>
        </w:rPr>
        <w:t>extract</w:t>
      </w:r>
      <w:r w:rsidR="00F93A4A">
        <w:rPr>
          <w:rFonts w:ascii="Arial" w:hAnsi="Arial" w:cs="Arial"/>
          <w:sz w:val="24"/>
          <w:szCs w:val="24"/>
        </w:rPr>
        <w:t>. W</w:t>
      </w:r>
      <w:r w:rsidRPr="009E1890">
        <w:rPr>
          <w:rFonts w:ascii="Arial" w:hAnsi="Arial" w:cs="Arial"/>
          <w:sz w:val="24"/>
          <w:szCs w:val="24"/>
        </w:rPr>
        <w:t>hat do you have there</w:t>
      </w:r>
      <w:r w:rsidR="000B1EF0">
        <w:rPr>
          <w:rFonts w:ascii="Arial" w:hAnsi="Arial" w:cs="Arial"/>
          <w:sz w:val="24"/>
          <w:szCs w:val="24"/>
        </w:rPr>
        <w:t>,</w:t>
      </w:r>
      <w:r w:rsidRPr="009E1890">
        <w:rPr>
          <w:rFonts w:ascii="Arial" w:hAnsi="Arial" w:cs="Arial"/>
          <w:sz w:val="24"/>
          <w:szCs w:val="24"/>
        </w:rPr>
        <w:t xml:space="preserve"> </w:t>
      </w:r>
      <w:r w:rsidR="000B1EF0">
        <w:rPr>
          <w:rFonts w:ascii="Arial" w:hAnsi="Arial" w:cs="Arial"/>
          <w:sz w:val="24"/>
          <w:szCs w:val="24"/>
        </w:rPr>
        <w:t>m</w:t>
      </w:r>
      <w:r w:rsidRPr="009E1890">
        <w:rPr>
          <w:rFonts w:ascii="Arial" w:hAnsi="Arial" w:cs="Arial"/>
          <w:sz w:val="24"/>
          <w:szCs w:val="24"/>
        </w:rPr>
        <w:t>adam?</w:t>
      </w:r>
    </w:p>
    <w:p w14:paraId="7129DD37" w14:textId="77777777" w:rsidR="00497959" w:rsidRPr="009E1890" w:rsidRDefault="00497959" w:rsidP="00A71087">
      <w:pPr>
        <w:spacing w:after="0"/>
        <w:jc w:val="both"/>
        <w:rPr>
          <w:rFonts w:ascii="Arial" w:hAnsi="Arial" w:cs="Arial"/>
          <w:sz w:val="24"/>
          <w:szCs w:val="24"/>
        </w:rPr>
      </w:pPr>
    </w:p>
    <w:p w14:paraId="3CE1B503" w14:textId="0D3F152C"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46:24</w:t>
      </w:r>
      <w:r w:rsidR="004C3538" w:rsidRPr="009E1890">
        <w:rPr>
          <w:rFonts w:ascii="Arial" w:hAnsi="Arial" w:cs="Arial"/>
          <w:color w:val="5D7284"/>
          <w:sz w:val="24"/>
          <w:szCs w:val="24"/>
        </w:rPr>
        <w:t>:</w:t>
      </w:r>
      <w:r w:rsidR="00BE0E11" w:rsidRPr="009E1890">
        <w:rPr>
          <w:rFonts w:ascii="Arial" w:hAnsi="Arial" w:cs="Arial"/>
          <w:sz w:val="24"/>
          <w:szCs w:val="24"/>
        </w:rPr>
        <w:tab/>
      </w:r>
      <w:r w:rsidR="00BE0E11" w:rsidRPr="009E1890">
        <w:rPr>
          <w:rFonts w:ascii="Arial" w:hAnsi="Arial" w:cs="Arial"/>
          <w:sz w:val="24"/>
          <w:szCs w:val="24"/>
        </w:rPr>
        <w:tab/>
      </w:r>
      <w:r w:rsidRPr="009E1890">
        <w:rPr>
          <w:rFonts w:ascii="Arial" w:hAnsi="Arial" w:cs="Arial"/>
          <w:sz w:val="24"/>
          <w:szCs w:val="24"/>
        </w:rPr>
        <w:t xml:space="preserve">This is the death record of Johannah </w:t>
      </w:r>
      <w:r w:rsidR="0041351D">
        <w:rPr>
          <w:rFonts w:ascii="Arial" w:hAnsi="Arial" w:cs="Arial"/>
          <w:sz w:val="24"/>
          <w:szCs w:val="24"/>
        </w:rPr>
        <w:t>Bassett</w:t>
      </w:r>
      <w:r w:rsidRPr="009E1890">
        <w:rPr>
          <w:rFonts w:ascii="Arial" w:hAnsi="Arial" w:cs="Arial"/>
          <w:sz w:val="24"/>
          <w:szCs w:val="24"/>
        </w:rPr>
        <w:t>.</w:t>
      </w:r>
    </w:p>
    <w:p w14:paraId="39EA12E0" w14:textId="77777777" w:rsidR="00497959" w:rsidRPr="009E1890" w:rsidRDefault="00497959" w:rsidP="00A71087">
      <w:pPr>
        <w:spacing w:after="0"/>
        <w:jc w:val="both"/>
        <w:rPr>
          <w:rFonts w:ascii="Arial" w:hAnsi="Arial" w:cs="Arial"/>
          <w:sz w:val="24"/>
          <w:szCs w:val="24"/>
        </w:rPr>
      </w:pPr>
    </w:p>
    <w:p w14:paraId="139B7F87" w14:textId="702BF4FB" w:rsidR="00497959" w:rsidRPr="009E1890" w:rsidRDefault="00FF4B4D" w:rsidP="00A71087">
      <w:pPr>
        <w:tabs>
          <w:tab w:val="left" w:pos="270"/>
        </w:tabs>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46:28</w:t>
      </w:r>
      <w:r w:rsidR="004C3538" w:rsidRPr="009E1890">
        <w:rPr>
          <w:rFonts w:ascii="Arial" w:hAnsi="Arial" w:cs="Arial"/>
          <w:color w:val="5D7284"/>
          <w:sz w:val="24"/>
          <w:szCs w:val="24"/>
        </w:rPr>
        <w:t>:</w:t>
      </w:r>
      <w:r w:rsidR="00BE0E11" w:rsidRPr="009E1890">
        <w:rPr>
          <w:rFonts w:ascii="Arial" w:hAnsi="Arial" w:cs="Arial"/>
          <w:sz w:val="24"/>
          <w:szCs w:val="24"/>
        </w:rPr>
        <w:tab/>
      </w:r>
      <w:r w:rsidRPr="009E1890">
        <w:rPr>
          <w:rFonts w:ascii="Arial" w:hAnsi="Arial" w:cs="Arial"/>
          <w:sz w:val="24"/>
          <w:szCs w:val="24"/>
        </w:rPr>
        <w:t xml:space="preserve">And Johannah </w:t>
      </w:r>
      <w:r w:rsidR="0041351D">
        <w:rPr>
          <w:rFonts w:ascii="Arial" w:hAnsi="Arial" w:cs="Arial"/>
          <w:sz w:val="24"/>
          <w:szCs w:val="24"/>
        </w:rPr>
        <w:t>Bassett</w:t>
      </w:r>
      <w:r w:rsidRPr="009E1890">
        <w:rPr>
          <w:rFonts w:ascii="Arial" w:hAnsi="Arial" w:cs="Arial"/>
          <w:sz w:val="24"/>
          <w:szCs w:val="24"/>
        </w:rPr>
        <w:t xml:space="preserve"> to your knowledge, who is she?</w:t>
      </w:r>
    </w:p>
    <w:p w14:paraId="4F781EA1" w14:textId="77777777" w:rsidR="00497959" w:rsidRPr="009E1890" w:rsidRDefault="00497959" w:rsidP="00A71087">
      <w:pPr>
        <w:spacing w:after="0"/>
        <w:jc w:val="both"/>
        <w:rPr>
          <w:rFonts w:ascii="Arial" w:hAnsi="Arial" w:cs="Arial"/>
          <w:sz w:val="24"/>
          <w:szCs w:val="24"/>
        </w:rPr>
      </w:pPr>
    </w:p>
    <w:p w14:paraId="6D66E22A" w14:textId="0D5FD396"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46:32</w:t>
      </w:r>
      <w:r w:rsidR="004C3538" w:rsidRPr="009E1890">
        <w:rPr>
          <w:rFonts w:ascii="Arial" w:hAnsi="Arial" w:cs="Arial"/>
          <w:color w:val="5D7284"/>
          <w:sz w:val="24"/>
          <w:szCs w:val="24"/>
        </w:rPr>
        <w:t>:</w:t>
      </w:r>
      <w:r w:rsidR="00540BE3" w:rsidRPr="009E1890">
        <w:rPr>
          <w:rFonts w:ascii="Arial" w:hAnsi="Arial" w:cs="Arial"/>
          <w:sz w:val="24"/>
          <w:szCs w:val="24"/>
        </w:rPr>
        <w:tab/>
      </w:r>
      <w:r w:rsidRPr="009E1890">
        <w:rPr>
          <w:rFonts w:ascii="Arial" w:hAnsi="Arial" w:cs="Arial"/>
          <w:sz w:val="24"/>
          <w:szCs w:val="24"/>
        </w:rPr>
        <w:t>She is the direct</w:t>
      </w:r>
      <w:r w:rsidR="006B3EB9" w:rsidRPr="009E1890">
        <w:rPr>
          <w:rFonts w:ascii="Arial" w:hAnsi="Arial" w:cs="Arial"/>
          <w:sz w:val="24"/>
          <w:szCs w:val="24"/>
        </w:rPr>
        <w:t>,</w:t>
      </w:r>
      <w:r w:rsidRPr="009E1890">
        <w:rPr>
          <w:rFonts w:ascii="Arial" w:hAnsi="Arial" w:cs="Arial"/>
          <w:sz w:val="24"/>
          <w:szCs w:val="24"/>
        </w:rPr>
        <w:t xml:space="preserve"> direct descendant of Robert </w:t>
      </w:r>
      <w:r w:rsidR="0041351D">
        <w:rPr>
          <w:rFonts w:ascii="Arial" w:hAnsi="Arial" w:cs="Arial"/>
          <w:sz w:val="24"/>
          <w:szCs w:val="24"/>
        </w:rPr>
        <w:t>Bassett</w:t>
      </w:r>
      <w:r w:rsidRPr="009E1890">
        <w:rPr>
          <w:rFonts w:ascii="Arial" w:hAnsi="Arial" w:cs="Arial"/>
          <w:sz w:val="24"/>
          <w:szCs w:val="24"/>
        </w:rPr>
        <w:t xml:space="preserve"> and the great, great, great grandmother of Thomas Smith.</w:t>
      </w:r>
    </w:p>
    <w:p w14:paraId="1EFF4EAF" w14:textId="77777777" w:rsidR="00497959" w:rsidRPr="009E1890" w:rsidRDefault="00497959" w:rsidP="00A71087">
      <w:pPr>
        <w:spacing w:after="0"/>
        <w:jc w:val="both"/>
        <w:rPr>
          <w:rFonts w:ascii="Arial" w:hAnsi="Arial" w:cs="Arial"/>
          <w:sz w:val="24"/>
          <w:szCs w:val="24"/>
        </w:rPr>
      </w:pPr>
    </w:p>
    <w:p w14:paraId="47B275A2" w14:textId="6F538D62"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46:46</w:t>
      </w:r>
      <w:r w:rsidR="004C3538" w:rsidRPr="009E1890">
        <w:rPr>
          <w:rFonts w:ascii="Arial" w:hAnsi="Arial" w:cs="Arial"/>
          <w:color w:val="5D7284"/>
          <w:sz w:val="24"/>
          <w:szCs w:val="24"/>
        </w:rPr>
        <w:t>:</w:t>
      </w:r>
      <w:r w:rsidR="00540BE3" w:rsidRPr="009E1890">
        <w:rPr>
          <w:rFonts w:ascii="Arial" w:hAnsi="Arial" w:cs="Arial"/>
          <w:sz w:val="24"/>
          <w:szCs w:val="24"/>
        </w:rPr>
        <w:tab/>
      </w:r>
      <w:r w:rsidRPr="009E1890">
        <w:rPr>
          <w:rFonts w:ascii="Arial" w:hAnsi="Arial" w:cs="Arial"/>
          <w:sz w:val="24"/>
          <w:szCs w:val="24"/>
        </w:rPr>
        <w:t>And where was that information obtained</w:t>
      </w:r>
      <w:r w:rsidR="000B1EF0">
        <w:rPr>
          <w:rFonts w:ascii="Arial" w:hAnsi="Arial" w:cs="Arial"/>
          <w:sz w:val="24"/>
          <w:szCs w:val="24"/>
        </w:rPr>
        <w:t>,</w:t>
      </w:r>
      <w:r w:rsidRPr="009E1890">
        <w:rPr>
          <w:rFonts w:ascii="Arial" w:hAnsi="Arial" w:cs="Arial"/>
          <w:sz w:val="24"/>
          <w:szCs w:val="24"/>
        </w:rPr>
        <w:t xml:space="preserve"> </w:t>
      </w:r>
      <w:r w:rsidR="008D2AFB">
        <w:rPr>
          <w:rFonts w:ascii="Arial" w:hAnsi="Arial" w:cs="Arial"/>
          <w:sz w:val="24"/>
          <w:szCs w:val="24"/>
        </w:rPr>
        <w:t>m</w:t>
      </w:r>
      <w:r w:rsidRPr="009E1890">
        <w:rPr>
          <w:rFonts w:ascii="Arial" w:hAnsi="Arial" w:cs="Arial"/>
          <w:sz w:val="24"/>
          <w:szCs w:val="24"/>
        </w:rPr>
        <w:t>adam</w:t>
      </w:r>
      <w:r w:rsidR="000B1EF0">
        <w:rPr>
          <w:rFonts w:ascii="Arial" w:hAnsi="Arial" w:cs="Arial"/>
          <w:sz w:val="24"/>
          <w:szCs w:val="24"/>
        </w:rPr>
        <w:t>, w</w:t>
      </w:r>
      <w:r w:rsidRPr="009E1890">
        <w:rPr>
          <w:rFonts w:ascii="Arial" w:hAnsi="Arial" w:cs="Arial"/>
          <w:sz w:val="24"/>
          <w:szCs w:val="24"/>
        </w:rPr>
        <w:t>hat you're about to share with us</w:t>
      </w:r>
      <w:r w:rsidR="00F93A4A">
        <w:rPr>
          <w:rFonts w:ascii="Arial" w:hAnsi="Arial" w:cs="Arial"/>
          <w:sz w:val="24"/>
          <w:szCs w:val="24"/>
        </w:rPr>
        <w:t>,</w:t>
      </w:r>
      <w:r w:rsidRPr="009E1890">
        <w:rPr>
          <w:rFonts w:ascii="Arial" w:hAnsi="Arial" w:cs="Arial"/>
          <w:sz w:val="24"/>
          <w:szCs w:val="24"/>
        </w:rPr>
        <w:t xml:space="preserve"> where did you get that? Take your time.</w:t>
      </w:r>
    </w:p>
    <w:p w14:paraId="24579328" w14:textId="77777777" w:rsidR="00497959" w:rsidRPr="009E1890" w:rsidRDefault="00497959" w:rsidP="00A71087">
      <w:pPr>
        <w:spacing w:after="0"/>
        <w:jc w:val="both"/>
        <w:rPr>
          <w:rFonts w:ascii="Arial" w:hAnsi="Arial" w:cs="Arial"/>
          <w:sz w:val="24"/>
          <w:szCs w:val="24"/>
        </w:rPr>
      </w:pPr>
    </w:p>
    <w:p w14:paraId="17B4EF10" w14:textId="5B9120EE"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47:23</w:t>
      </w:r>
      <w:r w:rsidR="004C3538" w:rsidRPr="009E1890">
        <w:rPr>
          <w:rFonts w:ascii="Arial" w:hAnsi="Arial" w:cs="Arial"/>
          <w:color w:val="5D7284"/>
          <w:sz w:val="24"/>
          <w:szCs w:val="24"/>
        </w:rPr>
        <w:t>:</w:t>
      </w:r>
      <w:r w:rsidR="00DD38E6" w:rsidRPr="009E1890">
        <w:rPr>
          <w:rFonts w:ascii="Arial" w:hAnsi="Arial" w:cs="Arial"/>
          <w:sz w:val="24"/>
          <w:szCs w:val="24"/>
        </w:rPr>
        <w:tab/>
      </w:r>
      <w:r w:rsidRPr="009E1890">
        <w:rPr>
          <w:rFonts w:ascii="Arial" w:hAnsi="Arial" w:cs="Arial"/>
          <w:sz w:val="24"/>
          <w:szCs w:val="24"/>
        </w:rPr>
        <w:t xml:space="preserve">This information on Johannah </w:t>
      </w:r>
      <w:r w:rsidR="0041351D">
        <w:rPr>
          <w:rFonts w:ascii="Arial" w:hAnsi="Arial" w:cs="Arial"/>
          <w:sz w:val="24"/>
          <w:szCs w:val="24"/>
        </w:rPr>
        <w:t>Bassett</w:t>
      </w:r>
      <w:r w:rsidRPr="009E1890">
        <w:rPr>
          <w:rFonts w:ascii="Arial" w:hAnsi="Arial" w:cs="Arial"/>
          <w:sz w:val="24"/>
          <w:szCs w:val="24"/>
        </w:rPr>
        <w:t xml:space="preserve"> was taken out of the Bermuda Index.</w:t>
      </w:r>
    </w:p>
    <w:p w14:paraId="1343E4B9" w14:textId="77777777" w:rsidR="00497959" w:rsidRPr="009E1890" w:rsidRDefault="00497959" w:rsidP="00A71087">
      <w:pPr>
        <w:spacing w:after="0"/>
        <w:jc w:val="both"/>
        <w:rPr>
          <w:rFonts w:ascii="Arial" w:hAnsi="Arial" w:cs="Arial"/>
          <w:sz w:val="24"/>
          <w:szCs w:val="24"/>
        </w:rPr>
      </w:pPr>
    </w:p>
    <w:p w14:paraId="5709EE04" w14:textId="591844A1"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47:28</w:t>
      </w:r>
      <w:r w:rsidR="004C3538" w:rsidRPr="009E1890">
        <w:rPr>
          <w:rFonts w:ascii="Arial" w:hAnsi="Arial" w:cs="Arial"/>
          <w:color w:val="5D7284"/>
          <w:sz w:val="24"/>
          <w:szCs w:val="24"/>
        </w:rPr>
        <w:t>:</w:t>
      </w:r>
      <w:r w:rsidR="00DD38E6" w:rsidRPr="009E1890">
        <w:rPr>
          <w:rFonts w:ascii="Arial" w:hAnsi="Arial" w:cs="Arial"/>
          <w:sz w:val="24"/>
          <w:szCs w:val="24"/>
        </w:rPr>
        <w:tab/>
      </w:r>
      <w:r w:rsidRPr="009E1890">
        <w:rPr>
          <w:rFonts w:ascii="Arial" w:hAnsi="Arial" w:cs="Arial"/>
          <w:sz w:val="24"/>
          <w:szCs w:val="24"/>
        </w:rPr>
        <w:t>Sorry, just a moment.  Yes</w:t>
      </w:r>
      <w:r w:rsidR="000B1EF0">
        <w:rPr>
          <w:rFonts w:ascii="Arial" w:hAnsi="Arial" w:cs="Arial"/>
          <w:sz w:val="24"/>
          <w:szCs w:val="24"/>
        </w:rPr>
        <w:t>,</w:t>
      </w:r>
      <w:r w:rsidRPr="009E1890">
        <w:rPr>
          <w:rFonts w:ascii="Arial" w:hAnsi="Arial" w:cs="Arial"/>
          <w:sz w:val="24"/>
          <w:szCs w:val="24"/>
        </w:rPr>
        <w:t xml:space="preserve"> </w:t>
      </w:r>
      <w:r w:rsidR="008D2AFB">
        <w:rPr>
          <w:rFonts w:ascii="Arial" w:hAnsi="Arial" w:cs="Arial"/>
          <w:sz w:val="24"/>
          <w:szCs w:val="24"/>
        </w:rPr>
        <w:t>m</w:t>
      </w:r>
      <w:r w:rsidRPr="009E1890">
        <w:rPr>
          <w:rFonts w:ascii="Arial" w:hAnsi="Arial" w:cs="Arial"/>
          <w:sz w:val="24"/>
          <w:szCs w:val="24"/>
        </w:rPr>
        <w:t>adam, this was taken where</w:t>
      </w:r>
      <w:r w:rsidR="000B1EF0">
        <w:rPr>
          <w:rFonts w:ascii="Arial" w:hAnsi="Arial" w:cs="Arial"/>
          <w:sz w:val="24"/>
          <w:szCs w:val="24"/>
        </w:rPr>
        <w:t>,</w:t>
      </w:r>
      <w:r w:rsidRPr="009E1890">
        <w:rPr>
          <w:rFonts w:ascii="Arial" w:hAnsi="Arial" w:cs="Arial"/>
          <w:sz w:val="24"/>
          <w:szCs w:val="24"/>
        </w:rPr>
        <w:t xml:space="preserve"> </w:t>
      </w:r>
      <w:r w:rsidR="008D2AFB">
        <w:rPr>
          <w:rFonts w:ascii="Arial" w:hAnsi="Arial" w:cs="Arial"/>
          <w:sz w:val="24"/>
          <w:szCs w:val="24"/>
        </w:rPr>
        <w:t>m</w:t>
      </w:r>
      <w:r w:rsidRPr="009E1890">
        <w:rPr>
          <w:rFonts w:ascii="Arial" w:hAnsi="Arial" w:cs="Arial"/>
          <w:sz w:val="24"/>
          <w:szCs w:val="24"/>
        </w:rPr>
        <w:t>adam?</w:t>
      </w:r>
    </w:p>
    <w:p w14:paraId="32FD0491" w14:textId="77777777" w:rsidR="00497959" w:rsidRPr="009E1890" w:rsidRDefault="00497959" w:rsidP="00A71087">
      <w:pPr>
        <w:spacing w:after="0"/>
        <w:jc w:val="both"/>
        <w:rPr>
          <w:rFonts w:ascii="Arial" w:hAnsi="Arial" w:cs="Arial"/>
          <w:sz w:val="24"/>
          <w:szCs w:val="24"/>
        </w:rPr>
      </w:pPr>
    </w:p>
    <w:p w14:paraId="68B7A7F6" w14:textId="130DCA34"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47:52</w:t>
      </w:r>
      <w:r w:rsidR="00354DB2" w:rsidRPr="009E1890">
        <w:rPr>
          <w:rFonts w:ascii="Arial" w:hAnsi="Arial" w:cs="Arial"/>
          <w:color w:val="5D7284"/>
          <w:sz w:val="24"/>
          <w:szCs w:val="24"/>
        </w:rPr>
        <w:t>:</w:t>
      </w:r>
      <w:r w:rsidR="00DD38E6" w:rsidRPr="009E1890">
        <w:rPr>
          <w:rFonts w:ascii="Arial" w:hAnsi="Arial" w:cs="Arial"/>
          <w:sz w:val="24"/>
          <w:szCs w:val="24"/>
        </w:rPr>
        <w:tab/>
      </w:r>
      <w:r w:rsidRPr="009E1890">
        <w:rPr>
          <w:rFonts w:ascii="Arial" w:hAnsi="Arial" w:cs="Arial"/>
          <w:sz w:val="24"/>
          <w:szCs w:val="24"/>
        </w:rPr>
        <w:t xml:space="preserve">This document, death notice on Johannah </w:t>
      </w:r>
      <w:r w:rsidR="0041351D">
        <w:rPr>
          <w:rFonts w:ascii="Arial" w:hAnsi="Arial" w:cs="Arial"/>
          <w:sz w:val="24"/>
          <w:szCs w:val="24"/>
        </w:rPr>
        <w:t>Bassett</w:t>
      </w:r>
      <w:r w:rsidR="000B1EF0">
        <w:rPr>
          <w:rFonts w:ascii="Arial" w:hAnsi="Arial" w:cs="Arial"/>
          <w:sz w:val="24"/>
          <w:szCs w:val="24"/>
        </w:rPr>
        <w:t>,</w:t>
      </w:r>
      <w:r w:rsidRPr="009E1890">
        <w:rPr>
          <w:rFonts w:ascii="Arial" w:hAnsi="Arial" w:cs="Arial"/>
          <w:sz w:val="24"/>
          <w:szCs w:val="24"/>
        </w:rPr>
        <w:t xml:space="preserve"> was taken from the Bermuda Index dated 1784 to 1914.</w:t>
      </w:r>
    </w:p>
    <w:p w14:paraId="68B36BDF" w14:textId="77777777" w:rsidR="00497959" w:rsidRPr="009E1890" w:rsidRDefault="00497959" w:rsidP="00A71087">
      <w:pPr>
        <w:spacing w:after="0"/>
        <w:jc w:val="both"/>
        <w:rPr>
          <w:rFonts w:ascii="Arial" w:hAnsi="Arial" w:cs="Arial"/>
          <w:sz w:val="24"/>
          <w:szCs w:val="24"/>
        </w:rPr>
      </w:pPr>
    </w:p>
    <w:p w14:paraId="6D66ACBB" w14:textId="4BA2F2B7" w:rsidR="002859B1"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48:05</w:t>
      </w:r>
      <w:r w:rsidR="00354DB2" w:rsidRPr="009E1890">
        <w:rPr>
          <w:rFonts w:ascii="Arial" w:hAnsi="Arial" w:cs="Arial"/>
          <w:color w:val="5D7284"/>
          <w:sz w:val="24"/>
          <w:szCs w:val="24"/>
        </w:rPr>
        <w:t>:</w:t>
      </w:r>
      <w:r w:rsidR="00DD38E6" w:rsidRPr="009E1890">
        <w:rPr>
          <w:rFonts w:ascii="Arial" w:hAnsi="Arial" w:cs="Arial"/>
          <w:sz w:val="24"/>
          <w:szCs w:val="24"/>
        </w:rPr>
        <w:tab/>
      </w:r>
      <w:r w:rsidR="00826544" w:rsidRPr="009E1890">
        <w:rPr>
          <w:rFonts w:ascii="Arial" w:hAnsi="Arial" w:cs="Arial"/>
          <w:sz w:val="24"/>
          <w:szCs w:val="24"/>
        </w:rPr>
        <w:t>And how did you obtain that document</w:t>
      </w:r>
      <w:r w:rsidR="002859B1" w:rsidRPr="009E1890">
        <w:rPr>
          <w:rFonts w:ascii="Arial" w:hAnsi="Arial" w:cs="Arial"/>
          <w:sz w:val="24"/>
          <w:szCs w:val="24"/>
        </w:rPr>
        <w:t xml:space="preserve">, </w:t>
      </w:r>
      <w:r w:rsidR="00F93A4A">
        <w:rPr>
          <w:rFonts w:ascii="Arial" w:hAnsi="Arial" w:cs="Arial"/>
          <w:sz w:val="24"/>
          <w:szCs w:val="24"/>
        </w:rPr>
        <w:t xml:space="preserve">madam, </w:t>
      </w:r>
      <w:r w:rsidR="002859B1" w:rsidRPr="009E1890">
        <w:rPr>
          <w:rFonts w:ascii="Arial" w:hAnsi="Arial" w:cs="Arial"/>
          <w:sz w:val="24"/>
          <w:szCs w:val="24"/>
        </w:rPr>
        <w:t>that extract?</w:t>
      </w:r>
    </w:p>
    <w:p w14:paraId="1448A38E" w14:textId="77777777" w:rsidR="002859B1" w:rsidRPr="009E1890" w:rsidRDefault="002859B1" w:rsidP="00A71087">
      <w:pPr>
        <w:spacing w:after="0"/>
        <w:ind w:left="4320" w:hanging="4320"/>
        <w:jc w:val="both"/>
        <w:rPr>
          <w:rFonts w:ascii="Arial" w:hAnsi="Arial" w:cs="Arial"/>
          <w:sz w:val="24"/>
          <w:szCs w:val="24"/>
        </w:rPr>
      </w:pPr>
    </w:p>
    <w:p w14:paraId="381A8301" w14:textId="7E284548" w:rsidR="00497959" w:rsidRPr="009E1890" w:rsidRDefault="002859B1" w:rsidP="00A71087">
      <w:pPr>
        <w:spacing w:after="0"/>
        <w:ind w:left="4320" w:hanging="4320"/>
        <w:jc w:val="both"/>
        <w:rPr>
          <w:rFonts w:ascii="Arial" w:hAnsi="Arial" w:cs="Arial"/>
          <w:sz w:val="24"/>
          <w:szCs w:val="24"/>
        </w:rPr>
      </w:pPr>
      <w:r w:rsidRPr="009E1890">
        <w:rPr>
          <w:rFonts w:ascii="Arial" w:hAnsi="Arial" w:cs="Arial"/>
          <w:b/>
          <w:bCs/>
          <w:sz w:val="24"/>
          <w:szCs w:val="24"/>
        </w:rPr>
        <w:t>Juanita J.P. Jon</w:t>
      </w:r>
      <w:r w:rsidR="00A50EC9" w:rsidRPr="009E1890">
        <w:rPr>
          <w:rFonts w:ascii="Arial" w:hAnsi="Arial" w:cs="Arial"/>
          <w:b/>
          <w:bCs/>
          <w:sz w:val="24"/>
          <w:szCs w:val="24"/>
        </w:rPr>
        <w:t xml:space="preserve">es  </w:t>
      </w:r>
      <w:r w:rsidR="00A50EC9" w:rsidRPr="009E1890">
        <w:rPr>
          <w:rFonts w:ascii="Arial" w:hAnsi="Arial" w:cs="Arial"/>
          <w:color w:val="17365D" w:themeColor="text2" w:themeShade="BF"/>
          <w:sz w:val="24"/>
          <w:szCs w:val="24"/>
        </w:rPr>
        <w:t>48:</w:t>
      </w:r>
      <w:r w:rsidR="002854EC" w:rsidRPr="009E1890">
        <w:rPr>
          <w:rFonts w:ascii="Arial" w:hAnsi="Arial" w:cs="Arial"/>
          <w:color w:val="17365D" w:themeColor="text2" w:themeShade="BF"/>
          <w:sz w:val="24"/>
          <w:szCs w:val="24"/>
        </w:rPr>
        <w:t>08:</w:t>
      </w:r>
      <w:r w:rsidR="002854EC" w:rsidRPr="009E1890">
        <w:rPr>
          <w:rFonts w:ascii="Arial" w:hAnsi="Arial" w:cs="Arial"/>
          <w:color w:val="17365D" w:themeColor="text2" w:themeShade="BF"/>
          <w:sz w:val="24"/>
          <w:szCs w:val="24"/>
        </w:rPr>
        <w:tab/>
      </w:r>
      <w:r w:rsidR="00FF4B4D" w:rsidRPr="009E1890">
        <w:rPr>
          <w:rFonts w:ascii="Arial" w:hAnsi="Arial" w:cs="Arial"/>
          <w:sz w:val="24"/>
          <w:szCs w:val="24"/>
        </w:rPr>
        <w:t>This particular extract came from the Bermuda Archives</w:t>
      </w:r>
      <w:r w:rsidR="00A03BD1" w:rsidRPr="009E1890">
        <w:rPr>
          <w:rFonts w:ascii="Arial" w:hAnsi="Arial" w:cs="Arial"/>
          <w:sz w:val="24"/>
          <w:szCs w:val="24"/>
        </w:rPr>
        <w:t>.</w:t>
      </w:r>
    </w:p>
    <w:p w14:paraId="6C20836B" w14:textId="77777777" w:rsidR="00497959" w:rsidRPr="009E1890" w:rsidRDefault="00497959" w:rsidP="00A71087">
      <w:pPr>
        <w:spacing w:after="0"/>
        <w:jc w:val="both"/>
        <w:rPr>
          <w:rFonts w:ascii="Arial" w:hAnsi="Arial" w:cs="Arial"/>
          <w:sz w:val="24"/>
          <w:szCs w:val="24"/>
        </w:rPr>
      </w:pPr>
    </w:p>
    <w:p w14:paraId="663B75B7" w14:textId="0F5C1CB0"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lastRenderedPageBreak/>
        <w:t xml:space="preserve">Commission Counsel  </w:t>
      </w:r>
      <w:r w:rsidRPr="009E1890">
        <w:rPr>
          <w:rFonts w:ascii="Arial" w:hAnsi="Arial" w:cs="Arial"/>
          <w:color w:val="5D7284"/>
          <w:sz w:val="24"/>
          <w:szCs w:val="24"/>
        </w:rPr>
        <w:t>48:16</w:t>
      </w:r>
      <w:r w:rsidR="00354DB2" w:rsidRPr="009E1890">
        <w:rPr>
          <w:rFonts w:ascii="Arial" w:hAnsi="Arial" w:cs="Arial"/>
          <w:color w:val="5D7284"/>
          <w:sz w:val="24"/>
          <w:szCs w:val="24"/>
        </w:rPr>
        <w:t>:</w:t>
      </w:r>
      <w:r w:rsidR="006B3EB9" w:rsidRPr="009E1890">
        <w:rPr>
          <w:rFonts w:ascii="Arial" w:hAnsi="Arial" w:cs="Arial"/>
          <w:sz w:val="24"/>
          <w:szCs w:val="24"/>
        </w:rPr>
        <w:tab/>
      </w:r>
      <w:r w:rsidR="006B3EB9" w:rsidRPr="009E1890">
        <w:rPr>
          <w:rFonts w:ascii="Arial" w:hAnsi="Arial" w:cs="Arial"/>
          <w:sz w:val="24"/>
          <w:szCs w:val="24"/>
        </w:rPr>
        <w:tab/>
      </w:r>
      <w:r w:rsidRPr="009E1890">
        <w:rPr>
          <w:rFonts w:ascii="Arial" w:hAnsi="Arial" w:cs="Arial"/>
          <w:sz w:val="24"/>
          <w:szCs w:val="24"/>
        </w:rPr>
        <w:t xml:space="preserve">How do you know that? </w:t>
      </w:r>
    </w:p>
    <w:p w14:paraId="121FD9D4" w14:textId="77777777" w:rsidR="00497959" w:rsidRPr="009E1890" w:rsidRDefault="00497959" w:rsidP="00A71087">
      <w:pPr>
        <w:spacing w:after="0"/>
        <w:jc w:val="both"/>
        <w:rPr>
          <w:rFonts w:ascii="Arial" w:hAnsi="Arial" w:cs="Arial"/>
          <w:sz w:val="24"/>
          <w:szCs w:val="24"/>
        </w:rPr>
      </w:pPr>
    </w:p>
    <w:p w14:paraId="3D0DC140" w14:textId="6E030084"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48:18</w:t>
      </w:r>
      <w:r w:rsidR="00354DB2" w:rsidRPr="009E1890">
        <w:rPr>
          <w:rFonts w:ascii="Arial" w:hAnsi="Arial" w:cs="Arial"/>
          <w:color w:val="5D7284"/>
          <w:sz w:val="24"/>
          <w:szCs w:val="24"/>
        </w:rPr>
        <w:t>:</w:t>
      </w:r>
      <w:r w:rsidR="006B3EB9" w:rsidRPr="009E1890">
        <w:rPr>
          <w:rFonts w:ascii="Arial" w:hAnsi="Arial" w:cs="Arial"/>
          <w:sz w:val="24"/>
          <w:szCs w:val="24"/>
        </w:rPr>
        <w:tab/>
      </w:r>
      <w:r w:rsidR="006B3EB9" w:rsidRPr="009E1890">
        <w:rPr>
          <w:rFonts w:ascii="Arial" w:hAnsi="Arial" w:cs="Arial"/>
          <w:sz w:val="24"/>
          <w:szCs w:val="24"/>
        </w:rPr>
        <w:tab/>
      </w:r>
      <w:r w:rsidRPr="009E1890">
        <w:rPr>
          <w:rFonts w:ascii="Arial" w:hAnsi="Arial" w:cs="Arial"/>
          <w:sz w:val="24"/>
          <w:szCs w:val="24"/>
        </w:rPr>
        <w:t>Because I went and got it myself.</w:t>
      </w:r>
    </w:p>
    <w:p w14:paraId="53BB9249" w14:textId="77777777" w:rsidR="00497959" w:rsidRPr="009E1890" w:rsidRDefault="00497959" w:rsidP="00A71087">
      <w:pPr>
        <w:spacing w:after="0"/>
        <w:jc w:val="both"/>
        <w:rPr>
          <w:rFonts w:ascii="Arial" w:hAnsi="Arial" w:cs="Arial"/>
          <w:sz w:val="24"/>
          <w:szCs w:val="24"/>
        </w:rPr>
      </w:pPr>
    </w:p>
    <w:p w14:paraId="218E41D0" w14:textId="0F477054"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48:19</w:t>
      </w:r>
      <w:r w:rsidR="00354DB2" w:rsidRPr="009E1890">
        <w:rPr>
          <w:rFonts w:ascii="Arial" w:hAnsi="Arial" w:cs="Arial"/>
          <w:color w:val="5D7284"/>
          <w:sz w:val="24"/>
          <w:szCs w:val="24"/>
        </w:rPr>
        <w:t>:</w:t>
      </w:r>
      <w:r w:rsidR="006B3EB9" w:rsidRPr="009E1890">
        <w:rPr>
          <w:rFonts w:ascii="Arial" w:hAnsi="Arial" w:cs="Arial"/>
          <w:sz w:val="24"/>
          <w:szCs w:val="24"/>
        </w:rPr>
        <w:tab/>
      </w:r>
      <w:r w:rsidR="006B3EB9" w:rsidRPr="009E1890">
        <w:rPr>
          <w:rFonts w:ascii="Arial" w:hAnsi="Arial" w:cs="Arial"/>
          <w:sz w:val="24"/>
          <w:szCs w:val="24"/>
        </w:rPr>
        <w:tab/>
      </w:r>
      <w:r w:rsidRPr="009E1890">
        <w:rPr>
          <w:rFonts w:ascii="Arial" w:hAnsi="Arial" w:cs="Arial"/>
          <w:sz w:val="24"/>
          <w:szCs w:val="24"/>
        </w:rPr>
        <w:t xml:space="preserve">Good.  That's what I'm asking. </w:t>
      </w:r>
    </w:p>
    <w:p w14:paraId="697F8567" w14:textId="77777777" w:rsidR="00497959" w:rsidRPr="009E1890" w:rsidRDefault="00497959" w:rsidP="00A71087">
      <w:pPr>
        <w:spacing w:after="0"/>
        <w:jc w:val="both"/>
        <w:rPr>
          <w:rFonts w:ascii="Arial" w:hAnsi="Arial" w:cs="Arial"/>
          <w:sz w:val="24"/>
          <w:szCs w:val="24"/>
        </w:rPr>
      </w:pPr>
    </w:p>
    <w:p w14:paraId="5F58070F" w14:textId="26619028"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48:21</w:t>
      </w:r>
      <w:r w:rsidR="00354DB2" w:rsidRPr="009E1890">
        <w:rPr>
          <w:rFonts w:ascii="Arial" w:hAnsi="Arial" w:cs="Arial"/>
          <w:color w:val="5D7284"/>
          <w:sz w:val="24"/>
          <w:szCs w:val="24"/>
        </w:rPr>
        <w:t>:</w:t>
      </w:r>
      <w:r w:rsidR="006B3EB9" w:rsidRPr="009E1890">
        <w:rPr>
          <w:rFonts w:ascii="Arial" w:hAnsi="Arial" w:cs="Arial"/>
          <w:sz w:val="24"/>
          <w:szCs w:val="24"/>
        </w:rPr>
        <w:tab/>
      </w:r>
      <w:r w:rsidR="006B3EB9" w:rsidRPr="009E1890">
        <w:rPr>
          <w:rFonts w:ascii="Arial" w:hAnsi="Arial" w:cs="Arial"/>
          <w:sz w:val="24"/>
          <w:szCs w:val="24"/>
        </w:rPr>
        <w:tab/>
      </w:r>
      <w:r w:rsidRPr="009E1890">
        <w:rPr>
          <w:rFonts w:ascii="Arial" w:hAnsi="Arial" w:cs="Arial"/>
          <w:sz w:val="24"/>
          <w:szCs w:val="24"/>
        </w:rPr>
        <w:t>Yes.</w:t>
      </w:r>
    </w:p>
    <w:p w14:paraId="4F13A124" w14:textId="77777777" w:rsidR="00497959" w:rsidRPr="009E1890" w:rsidRDefault="00497959" w:rsidP="00A71087">
      <w:pPr>
        <w:spacing w:after="0"/>
        <w:jc w:val="both"/>
        <w:rPr>
          <w:rFonts w:ascii="Arial" w:hAnsi="Arial" w:cs="Arial"/>
          <w:sz w:val="24"/>
          <w:szCs w:val="24"/>
        </w:rPr>
      </w:pPr>
    </w:p>
    <w:p w14:paraId="5A33CD91" w14:textId="601DFF1D"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48:23</w:t>
      </w:r>
      <w:r w:rsidR="00354DB2" w:rsidRPr="009E1890">
        <w:rPr>
          <w:rFonts w:ascii="Arial" w:hAnsi="Arial" w:cs="Arial"/>
          <w:color w:val="5D7284"/>
          <w:sz w:val="24"/>
          <w:szCs w:val="24"/>
        </w:rPr>
        <w:t>:</w:t>
      </w:r>
      <w:r w:rsidR="006B3EB9" w:rsidRPr="009E1890">
        <w:rPr>
          <w:rFonts w:ascii="Arial" w:hAnsi="Arial" w:cs="Arial"/>
          <w:sz w:val="24"/>
          <w:szCs w:val="24"/>
        </w:rPr>
        <w:tab/>
      </w:r>
      <w:r w:rsidR="006B3EB9" w:rsidRPr="009E1890">
        <w:rPr>
          <w:rFonts w:ascii="Arial" w:hAnsi="Arial" w:cs="Arial"/>
          <w:sz w:val="24"/>
          <w:szCs w:val="24"/>
        </w:rPr>
        <w:tab/>
      </w:r>
      <w:r w:rsidRPr="009E1890">
        <w:rPr>
          <w:rFonts w:ascii="Arial" w:hAnsi="Arial" w:cs="Arial"/>
          <w:sz w:val="24"/>
          <w:szCs w:val="24"/>
        </w:rPr>
        <w:t>Forgive the delivery of the ball</w:t>
      </w:r>
      <w:r w:rsidR="00F93A4A">
        <w:rPr>
          <w:rFonts w:ascii="Arial" w:hAnsi="Arial" w:cs="Arial"/>
          <w:sz w:val="24"/>
          <w:szCs w:val="24"/>
        </w:rPr>
        <w:t>,</w:t>
      </w:r>
      <w:r w:rsidRPr="009E1890">
        <w:rPr>
          <w:rFonts w:ascii="Arial" w:hAnsi="Arial" w:cs="Arial"/>
          <w:sz w:val="24"/>
          <w:szCs w:val="24"/>
        </w:rPr>
        <w:t>adam.</w:t>
      </w:r>
    </w:p>
    <w:p w14:paraId="10621888" w14:textId="77777777" w:rsidR="00497959" w:rsidRPr="009E1890" w:rsidRDefault="00497959" w:rsidP="00A71087">
      <w:pPr>
        <w:spacing w:after="0"/>
        <w:jc w:val="both"/>
        <w:rPr>
          <w:rFonts w:ascii="Arial" w:hAnsi="Arial" w:cs="Arial"/>
          <w:sz w:val="24"/>
          <w:szCs w:val="24"/>
        </w:rPr>
      </w:pPr>
    </w:p>
    <w:p w14:paraId="12B66B72" w14:textId="780605CD"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48:27</w:t>
      </w:r>
      <w:r w:rsidR="00EF06BA" w:rsidRPr="009E1890">
        <w:rPr>
          <w:rFonts w:ascii="Arial" w:hAnsi="Arial" w:cs="Arial"/>
          <w:color w:val="5D7284"/>
          <w:sz w:val="24"/>
          <w:szCs w:val="24"/>
        </w:rPr>
        <w:t>:</w:t>
      </w:r>
      <w:r w:rsidR="006B3EB9" w:rsidRPr="009E1890">
        <w:rPr>
          <w:rFonts w:ascii="Arial" w:hAnsi="Arial" w:cs="Arial"/>
          <w:sz w:val="24"/>
          <w:szCs w:val="24"/>
        </w:rPr>
        <w:tab/>
      </w:r>
      <w:r w:rsidR="006B3EB9" w:rsidRPr="009E1890">
        <w:rPr>
          <w:rFonts w:ascii="Arial" w:hAnsi="Arial" w:cs="Arial"/>
          <w:sz w:val="24"/>
          <w:szCs w:val="24"/>
        </w:rPr>
        <w:tab/>
      </w:r>
      <w:r w:rsidRPr="009E1890">
        <w:rPr>
          <w:rFonts w:ascii="Arial" w:hAnsi="Arial" w:cs="Arial"/>
          <w:sz w:val="24"/>
          <w:szCs w:val="24"/>
        </w:rPr>
        <w:t xml:space="preserve">That's okay. </w:t>
      </w:r>
    </w:p>
    <w:p w14:paraId="7B44ACFB" w14:textId="77777777" w:rsidR="00497959" w:rsidRPr="009E1890" w:rsidRDefault="00497959" w:rsidP="00A71087">
      <w:pPr>
        <w:spacing w:after="0"/>
        <w:jc w:val="both"/>
        <w:rPr>
          <w:rFonts w:ascii="Arial" w:hAnsi="Arial" w:cs="Arial"/>
          <w:sz w:val="24"/>
          <w:szCs w:val="24"/>
        </w:rPr>
      </w:pPr>
    </w:p>
    <w:p w14:paraId="507FD39B" w14:textId="65A79F44"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48:28</w:t>
      </w:r>
      <w:r w:rsidR="00EF06BA" w:rsidRPr="009E1890">
        <w:rPr>
          <w:rFonts w:ascii="Arial" w:hAnsi="Arial" w:cs="Arial"/>
          <w:color w:val="5D7284"/>
          <w:sz w:val="24"/>
          <w:szCs w:val="24"/>
        </w:rPr>
        <w:t>:</w:t>
      </w:r>
      <w:r w:rsidR="006B3EB9" w:rsidRPr="009E1890">
        <w:rPr>
          <w:rFonts w:ascii="Arial" w:hAnsi="Arial" w:cs="Arial"/>
          <w:sz w:val="24"/>
          <w:szCs w:val="24"/>
        </w:rPr>
        <w:tab/>
      </w:r>
      <w:r w:rsidR="006B3EB9" w:rsidRPr="009E1890">
        <w:rPr>
          <w:rFonts w:ascii="Arial" w:hAnsi="Arial" w:cs="Arial"/>
          <w:sz w:val="24"/>
          <w:szCs w:val="24"/>
        </w:rPr>
        <w:tab/>
      </w:r>
      <w:r w:rsidRPr="009E1890">
        <w:rPr>
          <w:rFonts w:ascii="Arial" w:hAnsi="Arial" w:cs="Arial"/>
          <w:sz w:val="24"/>
          <w:szCs w:val="24"/>
        </w:rPr>
        <w:t xml:space="preserve">You just need to dispatch it to the </w:t>
      </w:r>
      <w:r w:rsidR="00F93A4A">
        <w:rPr>
          <w:rFonts w:ascii="Arial" w:hAnsi="Arial" w:cs="Arial"/>
          <w:sz w:val="24"/>
          <w:szCs w:val="24"/>
        </w:rPr>
        <w:t>boundary</w:t>
      </w:r>
      <w:r w:rsidRPr="009E1890">
        <w:rPr>
          <w:rFonts w:ascii="Arial" w:hAnsi="Arial" w:cs="Arial"/>
          <w:sz w:val="24"/>
          <w:szCs w:val="24"/>
        </w:rPr>
        <w:t>s.</w:t>
      </w:r>
    </w:p>
    <w:p w14:paraId="52E5B095" w14:textId="77777777" w:rsidR="00497959" w:rsidRPr="009E1890" w:rsidRDefault="00497959" w:rsidP="00A71087">
      <w:pPr>
        <w:spacing w:after="0"/>
        <w:jc w:val="both"/>
        <w:rPr>
          <w:rFonts w:ascii="Arial" w:hAnsi="Arial" w:cs="Arial"/>
          <w:sz w:val="24"/>
          <w:szCs w:val="24"/>
        </w:rPr>
      </w:pPr>
    </w:p>
    <w:p w14:paraId="297A1247" w14:textId="1312EE15" w:rsidR="006B3EB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48:30</w:t>
      </w:r>
      <w:r w:rsidR="00EF06BA" w:rsidRPr="009E1890">
        <w:rPr>
          <w:rFonts w:ascii="Arial" w:hAnsi="Arial" w:cs="Arial"/>
          <w:color w:val="5D7284"/>
          <w:sz w:val="24"/>
          <w:szCs w:val="24"/>
        </w:rPr>
        <w:t>:</w:t>
      </w:r>
      <w:r w:rsidR="006B3EB9" w:rsidRPr="009E1890">
        <w:rPr>
          <w:rFonts w:ascii="Arial" w:hAnsi="Arial" w:cs="Arial"/>
          <w:sz w:val="24"/>
          <w:szCs w:val="24"/>
        </w:rPr>
        <w:tab/>
      </w:r>
      <w:r w:rsidR="006B3EB9" w:rsidRPr="009E1890">
        <w:rPr>
          <w:rFonts w:ascii="Arial" w:hAnsi="Arial" w:cs="Arial"/>
          <w:sz w:val="24"/>
          <w:szCs w:val="24"/>
        </w:rPr>
        <w:tab/>
      </w:r>
      <w:r w:rsidRPr="009E1890">
        <w:rPr>
          <w:rFonts w:ascii="Arial" w:hAnsi="Arial" w:cs="Arial"/>
          <w:sz w:val="24"/>
          <w:szCs w:val="24"/>
        </w:rPr>
        <w:t>A</w:t>
      </w:r>
      <w:r w:rsidR="000B1EF0">
        <w:rPr>
          <w:rFonts w:ascii="Arial" w:hAnsi="Arial" w:cs="Arial"/>
          <w:sz w:val="24"/>
          <w:szCs w:val="24"/>
        </w:rPr>
        <w:t>,</w:t>
      </w:r>
      <w:r w:rsidRPr="009E1890">
        <w:rPr>
          <w:rFonts w:ascii="Arial" w:hAnsi="Arial" w:cs="Arial"/>
          <w:sz w:val="24"/>
          <w:szCs w:val="24"/>
        </w:rPr>
        <w:t xml:space="preserve"> uh. </w:t>
      </w:r>
    </w:p>
    <w:p w14:paraId="0B2FFC9E" w14:textId="77777777" w:rsidR="006B3EB9" w:rsidRPr="009E1890" w:rsidRDefault="006B3EB9" w:rsidP="00A71087">
      <w:pPr>
        <w:spacing w:after="0"/>
        <w:jc w:val="both"/>
        <w:rPr>
          <w:rFonts w:ascii="Arial" w:hAnsi="Arial" w:cs="Arial"/>
          <w:b/>
          <w:sz w:val="24"/>
          <w:szCs w:val="24"/>
        </w:rPr>
      </w:pPr>
    </w:p>
    <w:p w14:paraId="4AFB4560" w14:textId="3A146629"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48:36</w:t>
      </w:r>
      <w:r w:rsidR="00EF06BA" w:rsidRPr="009E1890">
        <w:rPr>
          <w:rFonts w:ascii="Arial" w:hAnsi="Arial" w:cs="Arial"/>
          <w:color w:val="5D7284"/>
          <w:sz w:val="24"/>
          <w:szCs w:val="24"/>
        </w:rPr>
        <w:t>:</w:t>
      </w:r>
      <w:r w:rsidR="00DB2234" w:rsidRPr="009E1890">
        <w:rPr>
          <w:rFonts w:ascii="Arial" w:hAnsi="Arial" w:cs="Arial"/>
          <w:sz w:val="24"/>
          <w:szCs w:val="24"/>
        </w:rPr>
        <w:tab/>
      </w:r>
      <w:r w:rsidRPr="009E1890">
        <w:rPr>
          <w:rFonts w:ascii="Arial" w:hAnsi="Arial" w:cs="Arial"/>
          <w:sz w:val="24"/>
          <w:szCs w:val="24"/>
        </w:rPr>
        <w:t xml:space="preserve">I'd ask that the, the extract from the Bermuda </w:t>
      </w:r>
      <w:r w:rsidR="00F93A4A">
        <w:rPr>
          <w:rFonts w:ascii="Arial" w:hAnsi="Arial" w:cs="Arial"/>
          <w:sz w:val="24"/>
          <w:szCs w:val="24"/>
        </w:rPr>
        <w:t>I</w:t>
      </w:r>
      <w:r w:rsidRPr="009E1890">
        <w:rPr>
          <w:rFonts w:ascii="Arial" w:hAnsi="Arial" w:cs="Arial"/>
          <w:sz w:val="24"/>
          <w:szCs w:val="24"/>
        </w:rPr>
        <w:t>ndex</w:t>
      </w:r>
      <w:r w:rsidR="000B1EF0">
        <w:rPr>
          <w:rFonts w:ascii="Arial" w:hAnsi="Arial" w:cs="Arial"/>
          <w:sz w:val="24"/>
          <w:szCs w:val="24"/>
        </w:rPr>
        <w:t xml:space="preserve">, it </w:t>
      </w:r>
      <w:r w:rsidRPr="009E1890">
        <w:rPr>
          <w:rFonts w:ascii="Arial" w:hAnsi="Arial" w:cs="Arial"/>
          <w:sz w:val="24"/>
          <w:szCs w:val="24"/>
        </w:rPr>
        <w:t xml:space="preserve">speaks to an entry regarding Johannah </w:t>
      </w:r>
      <w:r w:rsidR="0041351D">
        <w:rPr>
          <w:rFonts w:ascii="Arial" w:hAnsi="Arial" w:cs="Arial"/>
          <w:sz w:val="24"/>
          <w:szCs w:val="24"/>
        </w:rPr>
        <w:t>Bassett</w:t>
      </w:r>
      <w:r w:rsidRPr="009E1890">
        <w:rPr>
          <w:rFonts w:ascii="Arial" w:hAnsi="Arial" w:cs="Arial"/>
          <w:sz w:val="24"/>
          <w:szCs w:val="24"/>
        </w:rPr>
        <w:t>, J-O-H-A-N-N-A-H</w:t>
      </w:r>
      <w:r w:rsidR="00AC716D" w:rsidRPr="009E1890">
        <w:rPr>
          <w:rFonts w:ascii="Arial" w:hAnsi="Arial" w:cs="Arial"/>
          <w:sz w:val="24"/>
          <w:szCs w:val="24"/>
        </w:rPr>
        <w:t>,</w:t>
      </w:r>
      <w:r w:rsidRPr="009E1890">
        <w:rPr>
          <w:rFonts w:ascii="Arial" w:hAnsi="Arial" w:cs="Arial"/>
          <w:sz w:val="24"/>
          <w:szCs w:val="24"/>
        </w:rPr>
        <w:t xml:space="preserve"> Johannah </w:t>
      </w:r>
      <w:r w:rsidR="0041351D">
        <w:rPr>
          <w:rFonts w:ascii="Arial" w:hAnsi="Arial" w:cs="Arial"/>
          <w:sz w:val="24"/>
          <w:szCs w:val="24"/>
        </w:rPr>
        <w:t>Bassett</w:t>
      </w:r>
      <w:r w:rsidR="00104B56">
        <w:rPr>
          <w:rFonts w:ascii="Arial" w:hAnsi="Arial" w:cs="Arial"/>
          <w:sz w:val="24"/>
          <w:szCs w:val="24"/>
        </w:rPr>
        <w:t xml:space="preserve"> t</w:t>
      </w:r>
      <w:r w:rsidRPr="009E1890">
        <w:rPr>
          <w:rFonts w:ascii="Arial" w:hAnsi="Arial" w:cs="Arial"/>
          <w:sz w:val="24"/>
          <w:szCs w:val="24"/>
        </w:rPr>
        <w:t>he document</w:t>
      </w:r>
      <w:r w:rsidR="00104B56">
        <w:rPr>
          <w:rFonts w:ascii="Arial" w:hAnsi="Arial" w:cs="Arial"/>
          <w:sz w:val="24"/>
          <w:szCs w:val="24"/>
        </w:rPr>
        <w:t xml:space="preserve">, </w:t>
      </w:r>
      <w:r w:rsidRPr="009E1890">
        <w:rPr>
          <w:rFonts w:ascii="Arial" w:hAnsi="Arial" w:cs="Arial"/>
          <w:sz w:val="24"/>
          <w:szCs w:val="24"/>
        </w:rPr>
        <w:t>Miss Jones, it consists of how many pages?</w:t>
      </w:r>
    </w:p>
    <w:p w14:paraId="24A1592E" w14:textId="77777777" w:rsidR="00497959" w:rsidRPr="009E1890" w:rsidRDefault="00497959" w:rsidP="00A71087">
      <w:pPr>
        <w:spacing w:after="0"/>
        <w:jc w:val="both"/>
        <w:rPr>
          <w:rFonts w:ascii="Arial" w:hAnsi="Arial" w:cs="Arial"/>
          <w:sz w:val="24"/>
          <w:szCs w:val="24"/>
        </w:rPr>
      </w:pPr>
    </w:p>
    <w:p w14:paraId="2578F5D5" w14:textId="2AB1429E"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49:11</w:t>
      </w:r>
      <w:r w:rsidR="00EF06BA" w:rsidRPr="009E1890">
        <w:rPr>
          <w:rFonts w:ascii="Arial" w:hAnsi="Arial" w:cs="Arial"/>
          <w:color w:val="5D7284"/>
          <w:sz w:val="24"/>
          <w:szCs w:val="24"/>
        </w:rPr>
        <w:t>:</w:t>
      </w:r>
      <w:r w:rsidR="00D02385" w:rsidRPr="009E1890">
        <w:rPr>
          <w:rFonts w:ascii="Arial" w:hAnsi="Arial" w:cs="Arial"/>
          <w:sz w:val="24"/>
          <w:szCs w:val="24"/>
        </w:rPr>
        <w:tab/>
      </w:r>
      <w:r w:rsidR="00D02385" w:rsidRPr="009E1890">
        <w:rPr>
          <w:rFonts w:ascii="Arial" w:hAnsi="Arial" w:cs="Arial"/>
          <w:sz w:val="24"/>
          <w:szCs w:val="24"/>
        </w:rPr>
        <w:tab/>
      </w:r>
      <w:r w:rsidRPr="009E1890">
        <w:rPr>
          <w:rFonts w:ascii="Arial" w:hAnsi="Arial" w:cs="Arial"/>
          <w:sz w:val="24"/>
          <w:szCs w:val="24"/>
        </w:rPr>
        <w:t>Of the index?</w:t>
      </w:r>
    </w:p>
    <w:p w14:paraId="2C7BA733" w14:textId="77777777" w:rsidR="00497959" w:rsidRPr="009E1890" w:rsidRDefault="00497959" w:rsidP="00A71087">
      <w:pPr>
        <w:spacing w:after="0"/>
        <w:jc w:val="both"/>
        <w:rPr>
          <w:rFonts w:ascii="Arial" w:hAnsi="Arial" w:cs="Arial"/>
          <w:sz w:val="24"/>
          <w:szCs w:val="24"/>
        </w:rPr>
      </w:pPr>
    </w:p>
    <w:p w14:paraId="4A43481C" w14:textId="05EEF557"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49:13</w:t>
      </w:r>
      <w:r w:rsidR="00EF06BA" w:rsidRPr="009E1890">
        <w:rPr>
          <w:rFonts w:ascii="Arial" w:hAnsi="Arial" w:cs="Arial"/>
          <w:color w:val="5D7284"/>
          <w:sz w:val="24"/>
          <w:szCs w:val="24"/>
        </w:rPr>
        <w:t>:</w:t>
      </w:r>
      <w:r w:rsidR="00D02385" w:rsidRPr="009E1890">
        <w:rPr>
          <w:rFonts w:ascii="Arial" w:hAnsi="Arial" w:cs="Arial"/>
          <w:sz w:val="24"/>
          <w:szCs w:val="24"/>
        </w:rPr>
        <w:tab/>
      </w:r>
      <w:r w:rsidR="00D02385" w:rsidRPr="009E1890">
        <w:rPr>
          <w:rFonts w:ascii="Arial" w:hAnsi="Arial" w:cs="Arial"/>
          <w:sz w:val="24"/>
          <w:szCs w:val="24"/>
        </w:rPr>
        <w:tab/>
      </w:r>
      <w:r w:rsidRPr="009E1890">
        <w:rPr>
          <w:rFonts w:ascii="Arial" w:hAnsi="Arial" w:cs="Arial"/>
          <w:sz w:val="24"/>
          <w:szCs w:val="24"/>
        </w:rPr>
        <w:t>Yes,</w:t>
      </w:r>
    </w:p>
    <w:p w14:paraId="123226C0" w14:textId="77777777" w:rsidR="00497959" w:rsidRPr="009E1890" w:rsidRDefault="00497959" w:rsidP="00A71087">
      <w:pPr>
        <w:spacing w:after="0"/>
        <w:jc w:val="both"/>
        <w:rPr>
          <w:rFonts w:ascii="Arial" w:hAnsi="Arial" w:cs="Arial"/>
          <w:sz w:val="24"/>
          <w:szCs w:val="24"/>
        </w:rPr>
      </w:pPr>
    </w:p>
    <w:p w14:paraId="4E336395" w14:textId="39CC59E6"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49:13</w:t>
      </w:r>
      <w:r w:rsidR="00EF06BA" w:rsidRPr="009E1890">
        <w:rPr>
          <w:rFonts w:ascii="Arial" w:hAnsi="Arial" w:cs="Arial"/>
          <w:color w:val="5D7284"/>
          <w:sz w:val="24"/>
          <w:szCs w:val="24"/>
        </w:rPr>
        <w:t>:</w:t>
      </w:r>
      <w:r w:rsidR="00D02385" w:rsidRPr="009E1890">
        <w:rPr>
          <w:rFonts w:ascii="Arial" w:hAnsi="Arial" w:cs="Arial"/>
          <w:sz w:val="24"/>
          <w:szCs w:val="24"/>
        </w:rPr>
        <w:tab/>
      </w:r>
      <w:r w:rsidR="00D02385" w:rsidRPr="009E1890">
        <w:rPr>
          <w:rFonts w:ascii="Arial" w:hAnsi="Arial" w:cs="Arial"/>
          <w:sz w:val="24"/>
          <w:szCs w:val="24"/>
        </w:rPr>
        <w:tab/>
      </w:r>
      <w:r w:rsidRPr="009E1890">
        <w:rPr>
          <w:rFonts w:ascii="Arial" w:hAnsi="Arial" w:cs="Arial"/>
          <w:sz w:val="24"/>
          <w:szCs w:val="24"/>
        </w:rPr>
        <w:t>I have two pages.</w:t>
      </w:r>
    </w:p>
    <w:p w14:paraId="248023C5" w14:textId="77777777" w:rsidR="00497959" w:rsidRPr="009E1890" w:rsidRDefault="00497959" w:rsidP="00A71087">
      <w:pPr>
        <w:spacing w:after="0"/>
        <w:jc w:val="both"/>
        <w:rPr>
          <w:rFonts w:ascii="Arial" w:hAnsi="Arial" w:cs="Arial"/>
          <w:sz w:val="24"/>
          <w:szCs w:val="24"/>
        </w:rPr>
      </w:pPr>
    </w:p>
    <w:p w14:paraId="225E0D58" w14:textId="0277C39E"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49:14</w:t>
      </w:r>
      <w:r w:rsidR="00EF06BA" w:rsidRPr="009E1890">
        <w:rPr>
          <w:rFonts w:ascii="Arial" w:hAnsi="Arial" w:cs="Arial"/>
          <w:color w:val="5D7284"/>
          <w:sz w:val="24"/>
          <w:szCs w:val="24"/>
        </w:rPr>
        <w:t>:</w:t>
      </w:r>
      <w:r w:rsidR="00D02385" w:rsidRPr="009E1890">
        <w:rPr>
          <w:rFonts w:ascii="Arial" w:hAnsi="Arial" w:cs="Arial"/>
          <w:sz w:val="24"/>
          <w:szCs w:val="24"/>
        </w:rPr>
        <w:tab/>
      </w:r>
      <w:r w:rsidRPr="009E1890">
        <w:rPr>
          <w:rFonts w:ascii="Arial" w:hAnsi="Arial" w:cs="Arial"/>
          <w:sz w:val="24"/>
          <w:szCs w:val="24"/>
        </w:rPr>
        <w:t xml:space="preserve">Two pages. The application, Madam Chair is that, that document is tendered and admitted as </w:t>
      </w:r>
      <w:r w:rsidR="000B1EF0">
        <w:rPr>
          <w:rFonts w:ascii="Arial" w:hAnsi="Arial" w:cs="Arial"/>
          <w:sz w:val="24"/>
          <w:szCs w:val="24"/>
        </w:rPr>
        <w:t>E</w:t>
      </w:r>
      <w:r w:rsidRPr="009E1890">
        <w:rPr>
          <w:rFonts w:ascii="Arial" w:hAnsi="Arial" w:cs="Arial"/>
          <w:sz w:val="24"/>
          <w:szCs w:val="24"/>
        </w:rPr>
        <w:t>xhibit JJ</w:t>
      </w:r>
      <w:r w:rsidR="00104B56">
        <w:rPr>
          <w:rFonts w:ascii="Arial" w:hAnsi="Arial" w:cs="Arial"/>
          <w:sz w:val="24"/>
          <w:szCs w:val="24"/>
        </w:rPr>
        <w:t>,</w:t>
      </w:r>
      <w:r w:rsidRPr="009E1890">
        <w:rPr>
          <w:rFonts w:ascii="Arial" w:hAnsi="Arial" w:cs="Arial"/>
          <w:sz w:val="24"/>
          <w:szCs w:val="24"/>
        </w:rPr>
        <w:t xml:space="preserve"> JJ 4.</w:t>
      </w:r>
    </w:p>
    <w:p w14:paraId="0D32B134" w14:textId="77777777" w:rsidR="00497959" w:rsidRPr="009E1890" w:rsidRDefault="00497959" w:rsidP="00A71087">
      <w:pPr>
        <w:spacing w:after="0"/>
        <w:jc w:val="both"/>
        <w:rPr>
          <w:rFonts w:ascii="Arial" w:hAnsi="Arial" w:cs="Arial"/>
          <w:sz w:val="24"/>
          <w:szCs w:val="24"/>
        </w:rPr>
      </w:pPr>
    </w:p>
    <w:p w14:paraId="55502018" w14:textId="3030CBF9"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49:35</w:t>
      </w:r>
      <w:r w:rsidR="00EF06BA" w:rsidRPr="009E1890">
        <w:rPr>
          <w:rFonts w:ascii="Arial" w:hAnsi="Arial" w:cs="Arial"/>
          <w:color w:val="5D7284"/>
          <w:sz w:val="24"/>
          <w:szCs w:val="24"/>
        </w:rPr>
        <w:t>:</w:t>
      </w:r>
      <w:r w:rsidR="00D02385" w:rsidRPr="009E1890">
        <w:rPr>
          <w:rFonts w:ascii="Arial" w:hAnsi="Arial" w:cs="Arial"/>
          <w:sz w:val="24"/>
          <w:szCs w:val="24"/>
        </w:rPr>
        <w:tab/>
      </w:r>
      <w:r w:rsidRPr="009E1890">
        <w:rPr>
          <w:rFonts w:ascii="Arial" w:hAnsi="Arial" w:cs="Arial"/>
          <w:sz w:val="24"/>
          <w:szCs w:val="24"/>
        </w:rPr>
        <w:t>Help me please</w:t>
      </w:r>
      <w:r w:rsidR="000B1EF0">
        <w:rPr>
          <w:rFonts w:ascii="Arial" w:hAnsi="Arial" w:cs="Arial"/>
          <w:sz w:val="24"/>
          <w:szCs w:val="24"/>
        </w:rPr>
        <w:t>,</w:t>
      </w:r>
      <w:r w:rsidRPr="009E1890">
        <w:rPr>
          <w:rFonts w:ascii="Arial" w:hAnsi="Arial" w:cs="Arial"/>
          <w:sz w:val="24"/>
          <w:szCs w:val="24"/>
        </w:rPr>
        <w:t xml:space="preserve"> Counsel</w:t>
      </w:r>
      <w:r w:rsidR="000B1EF0">
        <w:rPr>
          <w:rFonts w:ascii="Arial" w:hAnsi="Arial" w:cs="Arial"/>
          <w:sz w:val="24"/>
          <w:szCs w:val="24"/>
        </w:rPr>
        <w:t>,</w:t>
      </w:r>
      <w:r w:rsidRPr="009E1890">
        <w:rPr>
          <w:rFonts w:ascii="Arial" w:hAnsi="Arial" w:cs="Arial"/>
          <w:sz w:val="24"/>
          <w:szCs w:val="24"/>
        </w:rPr>
        <w:t xml:space="preserve"> I want to be, to ensure that I have it correct. I have here an extract from the Bermuda Index</w:t>
      </w:r>
      <w:r w:rsidR="000B1EF0">
        <w:rPr>
          <w:rFonts w:ascii="Arial" w:hAnsi="Arial" w:cs="Arial"/>
          <w:sz w:val="24"/>
          <w:szCs w:val="24"/>
        </w:rPr>
        <w:t>,</w:t>
      </w:r>
      <w:r w:rsidRPr="009E1890">
        <w:rPr>
          <w:rFonts w:ascii="Arial" w:hAnsi="Arial" w:cs="Arial"/>
          <w:sz w:val="24"/>
          <w:szCs w:val="24"/>
        </w:rPr>
        <w:t xml:space="preserve"> two pages</w:t>
      </w:r>
      <w:r w:rsidR="00104B56">
        <w:rPr>
          <w:rFonts w:ascii="Arial" w:hAnsi="Arial" w:cs="Arial"/>
          <w:sz w:val="24"/>
          <w:szCs w:val="24"/>
        </w:rPr>
        <w:t xml:space="preserve"> a</w:t>
      </w:r>
      <w:r w:rsidRPr="009E1890">
        <w:rPr>
          <w:rFonts w:ascii="Arial" w:hAnsi="Arial" w:cs="Arial"/>
          <w:sz w:val="24"/>
          <w:szCs w:val="24"/>
        </w:rPr>
        <w:t>nd uh, it</w:t>
      </w:r>
      <w:r w:rsidR="00104B56">
        <w:rPr>
          <w:rFonts w:ascii="Arial" w:hAnsi="Arial" w:cs="Arial"/>
          <w:sz w:val="24"/>
          <w:szCs w:val="24"/>
        </w:rPr>
        <w:t xml:space="preserve"> h</w:t>
      </w:r>
      <w:r w:rsidRPr="009E1890">
        <w:rPr>
          <w:rFonts w:ascii="Arial" w:hAnsi="Arial" w:cs="Arial"/>
          <w:sz w:val="24"/>
          <w:szCs w:val="24"/>
        </w:rPr>
        <w:t xml:space="preserve">as Johannah J-O-H-A-N-N-A-H </w:t>
      </w:r>
      <w:r w:rsidR="0041351D">
        <w:rPr>
          <w:rFonts w:ascii="Arial" w:hAnsi="Arial" w:cs="Arial"/>
          <w:sz w:val="24"/>
          <w:szCs w:val="24"/>
        </w:rPr>
        <w:t>Bassett</w:t>
      </w:r>
      <w:r w:rsidRPr="009E1890">
        <w:rPr>
          <w:rFonts w:ascii="Arial" w:hAnsi="Arial" w:cs="Arial"/>
          <w:sz w:val="24"/>
          <w:szCs w:val="24"/>
        </w:rPr>
        <w:t xml:space="preserve">. </w:t>
      </w:r>
    </w:p>
    <w:p w14:paraId="7DEC2224" w14:textId="77777777" w:rsidR="00497959" w:rsidRPr="009E1890" w:rsidRDefault="00497959" w:rsidP="00A71087">
      <w:pPr>
        <w:spacing w:after="0"/>
        <w:jc w:val="both"/>
        <w:rPr>
          <w:rFonts w:ascii="Arial" w:hAnsi="Arial" w:cs="Arial"/>
          <w:sz w:val="24"/>
          <w:szCs w:val="24"/>
        </w:rPr>
      </w:pPr>
    </w:p>
    <w:p w14:paraId="3AC9BB8F" w14:textId="7C586374"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49:55</w:t>
      </w:r>
      <w:r w:rsidR="00EF06BA" w:rsidRPr="009E1890">
        <w:rPr>
          <w:rFonts w:ascii="Arial" w:hAnsi="Arial" w:cs="Arial"/>
          <w:color w:val="5D7284"/>
          <w:sz w:val="24"/>
          <w:szCs w:val="24"/>
        </w:rPr>
        <w:t>:</w:t>
      </w:r>
      <w:r w:rsidR="000C4C50" w:rsidRPr="009E1890">
        <w:rPr>
          <w:rFonts w:ascii="Arial" w:hAnsi="Arial" w:cs="Arial"/>
          <w:sz w:val="24"/>
          <w:szCs w:val="24"/>
        </w:rPr>
        <w:tab/>
      </w:r>
      <w:r w:rsidRPr="009E1890">
        <w:rPr>
          <w:rFonts w:ascii="Arial" w:hAnsi="Arial" w:cs="Arial"/>
          <w:sz w:val="24"/>
          <w:szCs w:val="24"/>
        </w:rPr>
        <w:t xml:space="preserve">It's an entry related to Johannah </w:t>
      </w:r>
      <w:r w:rsidR="0041351D">
        <w:rPr>
          <w:rFonts w:ascii="Arial" w:hAnsi="Arial" w:cs="Arial"/>
          <w:sz w:val="24"/>
          <w:szCs w:val="24"/>
        </w:rPr>
        <w:t>Bassett</w:t>
      </w:r>
      <w:r w:rsidR="000B1EF0">
        <w:rPr>
          <w:rFonts w:ascii="Arial" w:hAnsi="Arial" w:cs="Arial"/>
          <w:sz w:val="24"/>
          <w:szCs w:val="24"/>
        </w:rPr>
        <w:t xml:space="preserve">, </w:t>
      </w:r>
      <w:r w:rsidRPr="009E1890">
        <w:rPr>
          <w:rFonts w:ascii="Arial" w:hAnsi="Arial" w:cs="Arial"/>
          <w:sz w:val="24"/>
          <w:szCs w:val="24"/>
        </w:rPr>
        <w:t xml:space="preserve"> but the, an entry relating to Johannah </w:t>
      </w:r>
      <w:r w:rsidR="0041351D">
        <w:rPr>
          <w:rFonts w:ascii="Arial" w:hAnsi="Arial" w:cs="Arial"/>
          <w:sz w:val="24"/>
          <w:szCs w:val="24"/>
        </w:rPr>
        <w:t>Bassett</w:t>
      </w:r>
      <w:r w:rsidR="006E2E11">
        <w:rPr>
          <w:rFonts w:ascii="Arial" w:hAnsi="Arial" w:cs="Arial"/>
          <w:sz w:val="24"/>
          <w:szCs w:val="24"/>
        </w:rPr>
        <w:t>,</w:t>
      </w:r>
      <w:r w:rsidRPr="009E1890">
        <w:rPr>
          <w:rFonts w:ascii="Arial" w:hAnsi="Arial" w:cs="Arial"/>
          <w:sz w:val="24"/>
          <w:szCs w:val="24"/>
        </w:rPr>
        <w:t xml:space="preserve"> but the actual index has a year on it.  The year...</w:t>
      </w:r>
    </w:p>
    <w:p w14:paraId="682D3A4F" w14:textId="77777777" w:rsidR="00497959" w:rsidRPr="009E1890" w:rsidRDefault="00497959" w:rsidP="00A71087">
      <w:pPr>
        <w:spacing w:after="0"/>
        <w:jc w:val="both"/>
        <w:rPr>
          <w:rFonts w:ascii="Arial" w:hAnsi="Arial" w:cs="Arial"/>
          <w:sz w:val="24"/>
          <w:szCs w:val="24"/>
        </w:rPr>
      </w:pPr>
    </w:p>
    <w:p w14:paraId="146B2457" w14:textId="5A41A758"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50:05</w:t>
      </w:r>
      <w:r w:rsidR="00EF06BA" w:rsidRPr="009E1890">
        <w:rPr>
          <w:rFonts w:ascii="Arial" w:hAnsi="Arial" w:cs="Arial"/>
          <w:color w:val="5D7284"/>
          <w:sz w:val="24"/>
          <w:szCs w:val="24"/>
        </w:rPr>
        <w:t>:</w:t>
      </w:r>
      <w:r w:rsidR="000C4C50" w:rsidRPr="009E1890">
        <w:rPr>
          <w:rFonts w:ascii="Arial" w:hAnsi="Arial" w:cs="Arial"/>
          <w:sz w:val="24"/>
          <w:szCs w:val="24"/>
        </w:rPr>
        <w:tab/>
      </w:r>
      <w:r w:rsidR="000C4C50" w:rsidRPr="009E1890">
        <w:rPr>
          <w:rFonts w:ascii="Arial" w:hAnsi="Arial" w:cs="Arial"/>
          <w:sz w:val="24"/>
          <w:szCs w:val="24"/>
        </w:rPr>
        <w:tab/>
      </w:r>
      <w:r w:rsidR="000C4C50" w:rsidRPr="009E1890">
        <w:rPr>
          <w:rFonts w:ascii="Arial" w:hAnsi="Arial" w:cs="Arial"/>
          <w:sz w:val="24"/>
          <w:szCs w:val="24"/>
        </w:rPr>
        <w:tab/>
      </w:r>
      <w:r w:rsidRPr="009E1890">
        <w:rPr>
          <w:rFonts w:ascii="Arial" w:hAnsi="Arial" w:cs="Arial"/>
          <w:sz w:val="24"/>
          <w:szCs w:val="24"/>
        </w:rPr>
        <w:t>1884 to 1914?</w:t>
      </w:r>
    </w:p>
    <w:p w14:paraId="6D5DD713" w14:textId="77777777" w:rsidR="00497959" w:rsidRPr="009E1890" w:rsidRDefault="00497959" w:rsidP="00A71087">
      <w:pPr>
        <w:spacing w:after="0"/>
        <w:jc w:val="both"/>
        <w:rPr>
          <w:rFonts w:ascii="Arial" w:hAnsi="Arial" w:cs="Arial"/>
          <w:sz w:val="24"/>
          <w:szCs w:val="24"/>
        </w:rPr>
      </w:pPr>
    </w:p>
    <w:p w14:paraId="55864EC4" w14:textId="77B36534"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50:09</w:t>
      </w:r>
      <w:r w:rsidR="00EF06BA" w:rsidRPr="009E1890">
        <w:rPr>
          <w:rFonts w:ascii="Arial" w:hAnsi="Arial" w:cs="Arial"/>
          <w:color w:val="5D7284"/>
          <w:sz w:val="24"/>
          <w:szCs w:val="24"/>
        </w:rPr>
        <w:t>:</w:t>
      </w:r>
      <w:r w:rsidR="000C4C50" w:rsidRPr="009E1890">
        <w:rPr>
          <w:rFonts w:ascii="Arial" w:hAnsi="Arial" w:cs="Arial"/>
          <w:sz w:val="24"/>
          <w:szCs w:val="24"/>
        </w:rPr>
        <w:tab/>
      </w:r>
      <w:r w:rsidR="000C4C50" w:rsidRPr="009E1890">
        <w:rPr>
          <w:rFonts w:ascii="Arial" w:hAnsi="Arial" w:cs="Arial"/>
          <w:sz w:val="24"/>
          <w:szCs w:val="24"/>
        </w:rPr>
        <w:tab/>
      </w:r>
      <w:r w:rsidRPr="009E1890">
        <w:rPr>
          <w:rFonts w:ascii="Arial" w:hAnsi="Arial" w:cs="Arial"/>
          <w:sz w:val="24"/>
          <w:szCs w:val="24"/>
        </w:rPr>
        <w:t>Pardon. Could you just assist us</w:t>
      </w:r>
      <w:r w:rsidR="007175C9">
        <w:rPr>
          <w:rFonts w:ascii="Arial" w:hAnsi="Arial" w:cs="Arial"/>
          <w:sz w:val="24"/>
          <w:szCs w:val="24"/>
        </w:rPr>
        <w:t>?</w:t>
      </w:r>
      <w:r w:rsidRPr="009E1890">
        <w:rPr>
          <w:rFonts w:ascii="Arial" w:hAnsi="Arial" w:cs="Arial"/>
          <w:sz w:val="24"/>
          <w:szCs w:val="24"/>
        </w:rPr>
        <w:t xml:space="preserve"> </w:t>
      </w:r>
    </w:p>
    <w:p w14:paraId="1C8888FA" w14:textId="77777777" w:rsidR="00497959" w:rsidRPr="009E1890" w:rsidRDefault="00497959" w:rsidP="00A71087">
      <w:pPr>
        <w:spacing w:after="0"/>
        <w:jc w:val="both"/>
        <w:rPr>
          <w:rFonts w:ascii="Arial" w:hAnsi="Arial" w:cs="Arial"/>
          <w:sz w:val="24"/>
          <w:szCs w:val="24"/>
        </w:rPr>
      </w:pPr>
    </w:p>
    <w:p w14:paraId="1A957A5F" w14:textId="3DA81235"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50:10</w:t>
      </w:r>
      <w:r w:rsidR="00EF06BA" w:rsidRPr="009E1890">
        <w:rPr>
          <w:rFonts w:ascii="Arial" w:hAnsi="Arial" w:cs="Arial"/>
          <w:color w:val="5D7284"/>
          <w:sz w:val="24"/>
          <w:szCs w:val="24"/>
        </w:rPr>
        <w:t>:</w:t>
      </w:r>
      <w:r w:rsidR="000C4C50" w:rsidRPr="009E1890">
        <w:rPr>
          <w:rFonts w:ascii="Arial" w:hAnsi="Arial" w:cs="Arial"/>
          <w:sz w:val="24"/>
          <w:szCs w:val="24"/>
        </w:rPr>
        <w:tab/>
      </w:r>
      <w:r w:rsidR="000C4C50" w:rsidRPr="009E1890">
        <w:rPr>
          <w:rFonts w:ascii="Arial" w:hAnsi="Arial" w:cs="Arial"/>
          <w:sz w:val="24"/>
          <w:szCs w:val="24"/>
        </w:rPr>
        <w:tab/>
      </w:r>
      <w:r w:rsidRPr="009E1890">
        <w:rPr>
          <w:rFonts w:ascii="Arial" w:hAnsi="Arial" w:cs="Arial"/>
          <w:sz w:val="24"/>
          <w:szCs w:val="24"/>
        </w:rPr>
        <w:t>1784 to 1914, 1784.</w:t>
      </w:r>
    </w:p>
    <w:p w14:paraId="73843E63" w14:textId="77777777" w:rsidR="00497959" w:rsidRPr="009E1890" w:rsidRDefault="00497959" w:rsidP="00A71087">
      <w:pPr>
        <w:spacing w:after="0"/>
        <w:jc w:val="both"/>
        <w:rPr>
          <w:rFonts w:ascii="Arial" w:hAnsi="Arial" w:cs="Arial"/>
          <w:sz w:val="24"/>
          <w:szCs w:val="24"/>
        </w:rPr>
      </w:pPr>
    </w:p>
    <w:p w14:paraId="2CF34AEB" w14:textId="36D9B7A6"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50:17</w:t>
      </w:r>
      <w:r w:rsidR="00EF06BA" w:rsidRPr="009E1890">
        <w:rPr>
          <w:rFonts w:ascii="Arial" w:hAnsi="Arial" w:cs="Arial"/>
          <w:color w:val="5D7284"/>
          <w:sz w:val="24"/>
          <w:szCs w:val="24"/>
        </w:rPr>
        <w:t>:</w:t>
      </w:r>
      <w:r w:rsidR="000C4C50" w:rsidRPr="009E1890">
        <w:rPr>
          <w:rFonts w:ascii="Arial" w:hAnsi="Arial" w:cs="Arial"/>
          <w:sz w:val="24"/>
          <w:szCs w:val="24"/>
        </w:rPr>
        <w:tab/>
      </w:r>
      <w:r w:rsidR="000C4C50" w:rsidRPr="009E1890">
        <w:rPr>
          <w:rFonts w:ascii="Arial" w:hAnsi="Arial" w:cs="Arial"/>
          <w:sz w:val="24"/>
          <w:szCs w:val="24"/>
        </w:rPr>
        <w:tab/>
      </w:r>
      <w:r w:rsidRPr="009E1890">
        <w:rPr>
          <w:rFonts w:ascii="Arial" w:hAnsi="Arial" w:cs="Arial"/>
          <w:sz w:val="24"/>
          <w:szCs w:val="24"/>
        </w:rPr>
        <w:t>1784.</w:t>
      </w:r>
    </w:p>
    <w:p w14:paraId="0C8DE38E" w14:textId="77777777" w:rsidR="00497959" w:rsidRPr="009E1890" w:rsidRDefault="00497959" w:rsidP="00A71087">
      <w:pPr>
        <w:spacing w:after="0"/>
        <w:jc w:val="both"/>
        <w:rPr>
          <w:rFonts w:ascii="Arial" w:hAnsi="Arial" w:cs="Arial"/>
          <w:sz w:val="24"/>
          <w:szCs w:val="24"/>
        </w:rPr>
      </w:pPr>
    </w:p>
    <w:p w14:paraId="79A4ED1F" w14:textId="1E82FDDB" w:rsidR="00497959" w:rsidRPr="009E1890" w:rsidRDefault="00FF4B4D" w:rsidP="006E2E11">
      <w:pPr>
        <w:spacing w:after="0"/>
        <w:ind w:left="720" w:hanging="7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50:19</w:t>
      </w:r>
      <w:r w:rsidR="00EF06BA" w:rsidRPr="009E1890">
        <w:rPr>
          <w:rFonts w:ascii="Arial" w:hAnsi="Arial" w:cs="Arial"/>
          <w:color w:val="5D7284"/>
          <w:sz w:val="24"/>
          <w:szCs w:val="24"/>
        </w:rPr>
        <w:t>:</w:t>
      </w:r>
      <w:r w:rsidR="000C4C50" w:rsidRPr="009E1890">
        <w:rPr>
          <w:rFonts w:ascii="Arial" w:hAnsi="Arial" w:cs="Arial"/>
          <w:sz w:val="24"/>
          <w:szCs w:val="24"/>
        </w:rPr>
        <w:tab/>
      </w:r>
      <w:r w:rsidR="000C4C50" w:rsidRPr="009E1890">
        <w:rPr>
          <w:rFonts w:ascii="Arial" w:hAnsi="Arial" w:cs="Arial"/>
          <w:sz w:val="24"/>
          <w:szCs w:val="24"/>
        </w:rPr>
        <w:tab/>
      </w:r>
      <w:r w:rsidR="000C4C50" w:rsidRPr="009E1890">
        <w:rPr>
          <w:rFonts w:ascii="Arial" w:hAnsi="Arial" w:cs="Arial"/>
          <w:sz w:val="24"/>
          <w:szCs w:val="24"/>
        </w:rPr>
        <w:tab/>
      </w:r>
      <w:r w:rsidR="00104B56">
        <w:rPr>
          <w:rFonts w:ascii="Arial" w:hAnsi="Arial" w:cs="Arial"/>
          <w:sz w:val="24"/>
          <w:szCs w:val="24"/>
        </w:rPr>
        <w:t xml:space="preserve">To </w:t>
      </w:r>
      <w:r w:rsidRPr="009E1890">
        <w:rPr>
          <w:rFonts w:ascii="Arial" w:hAnsi="Arial" w:cs="Arial"/>
          <w:sz w:val="24"/>
          <w:szCs w:val="24"/>
        </w:rPr>
        <w:t>1914.  Fine.  So</w:t>
      </w:r>
      <w:r w:rsidR="00D75CAF" w:rsidRPr="009E1890">
        <w:rPr>
          <w:rFonts w:ascii="Arial" w:hAnsi="Arial" w:cs="Arial"/>
          <w:sz w:val="24"/>
          <w:szCs w:val="24"/>
        </w:rPr>
        <w:t>,</w:t>
      </w:r>
      <w:r w:rsidRPr="009E1890">
        <w:rPr>
          <w:rFonts w:ascii="Arial" w:hAnsi="Arial" w:cs="Arial"/>
          <w:sz w:val="24"/>
          <w:szCs w:val="24"/>
        </w:rPr>
        <w:t xml:space="preserve"> I'll enter it as </w:t>
      </w:r>
      <w:r w:rsidR="006E2E11">
        <w:rPr>
          <w:rFonts w:ascii="Arial" w:hAnsi="Arial" w:cs="Arial"/>
          <w:sz w:val="24"/>
          <w:szCs w:val="24"/>
        </w:rPr>
        <w:t>E</w:t>
      </w:r>
      <w:r w:rsidRPr="009E1890">
        <w:rPr>
          <w:rFonts w:ascii="Arial" w:hAnsi="Arial" w:cs="Arial"/>
          <w:sz w:val="24"/>
          <w:szCs w:val="24"/>
        </w:rPr>
        <w:t>xhibit JH, JJ 4</w:t>
      </w:r>
    </w:p>
    <w:p w14:paraId="4729B147" w14:textId="77777777" w:rsidR="00497959" w:rsidRPr="009E1890" w:rsidRDefault="00497959" w:rsidP="00A71087">
      <w:pPr>
        <w:spacing w:after="0"/>
        <w:jc w:val="both"/>
        <w:rPr>
          <w:rFonts w:ascii="Arial" w:hAnsi="Arial" w:cs="Arial"/>
          <w:sz w:val="24"/>
          <w:szCs w:val="24"/>
        </w:rPr>
      </w:pPr>
    </w:p>
    <w:p w14:paraId="249C066C" w14:textId="6E31F4F9"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50:26</w:t>
      </w:r>
      <w:r w:rsidR="00EF06BA" w:rsidRPr="009E1890">
        <w:rPr>
          <w:rFonts w:ascii="Arial" w:hAnsi="Arial" w:cs="Arial"/>
          <w:color w:val="5D7284"/>
          <w:sz w:val="24"/>
          <w:szCs w:val="24"/>
        </w:rPr>
        <w:t>:</w:t>
      </w:r>
      <w:r w:rsidR="000C4C50" w:rsidRPr="009E1890">
        <w:rPr>
          <w:rFonts w:ascii="Arial" w:hAnsi="Arial" w:cs="Arial"/>
          <w:sz w:val="24"/>
          <w:szCs w:val="24"/>
        </w:rPr>
        <w:tab/>
      </w:r>
      <w:r w:rsidRPr="009E1890">
        <w:rPr>
          <w:rFonts w:ascii="Arial" w:hAnsi="Arial" w:cs="Arial"/>
          <w:sz w:val="24"/>
          <w:szCs w:val="24"/>
        </w:rPr>
        <w:t xml:space="preserve">And the witness has indicated that she retrieved the document from the </w:t>
      </w:r>
      <w:r w:rsidR="006E2E11">
        <w:rPr>
          <w:rFonts w:ascii="Arial" w:hAnsi="Arial" w:cs="Arial"/>
          <w:sz w:val="24"/>
          <w:szCs w:val="24"/>
        </w:rPr>
        <w:t>A</w:t>
      </w:r>
      <w:r w:rsidRPr="009E1890">
        <w:rPr>
          <w:rFonts w:ascii="Arial" w:hAnsi="Arial" w:cs="Arial"/>
          <w:sz w:val="24"/>
          <w:szCs w:val="24"/>
        </w:rPr>
        <w:t>rchives</w:t>
      </w:r>
      <w:r w:rsidR="006E0F98" w:rsidRPr="009E1890">
        <w:rPr>
          <w:rFonts w:ascii="Arial" w:hAnsi="Arial" w:cs="Arial"/>
          <w:sz w:val="24"/>
          <w:szCs w:val="24"/>
        </w:rPr>
        <w:t>,</w:t>
      </w:r>
      <w:r w:rsidRPr="009E1890">
        <w:rPr>
          <w:rFonts w:ascii="Arial" w:hAnsi="Arial" w:cs="Arial"/>
          <w:sz w:val="24"/>
          <w:szCs w:val="24"/>
        </w:rPr>
        <w:t xml:space="preserve"> the Bermuda Archives herself.</w:t>
      </w:r>
    </w:p>
    <w:p w14:paraId="10AF3222" w14:textId="77777777" w:rsidR="00497959" w:rsidRPr="009E1890" w:rsidRDefault="00497959" w:rsidP="00A71087">
      <w:pPr>
        <w:spacing w:after="0"/>
        <w:jc w:val="both"/>
        <w:rPr>
          <w:rFonts w:ascii="Arial" w:hAnsi="Arial" w:cs="Arial"/>
          <w:sz w:val="24"/>
          <w:szCs w:val="24"/>
        </w:rPr>
      </w:pPr>
    </w:p>
    <w:p w14:paraId="53158502" w14:textId="17A2E473"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Madam Chair  </w:t>
      </w:r>
      <w:r w:rsidRPr="009E1890">
        <w:rPr>
          <w:rFonts w:ascii="Arial" w:hAnsi="Arial" w:cs="Arial"/>
          <w:color w:val="5D7284"/>
          <w:sz w:val="24"/>
          <w:szCs w:val="24"/>
        </w:rPr>
        <w:t>50:34</w:t>
      </w:r>
      <w:r w:rsidR="00EF06BA" w:rsidRPr="009E1890">
        <w:rPr>
          <w:rFonts w:ascii="Arial" w:hAnsi="Arial" w:cs="Arial"/>
          <w:color w:val="5D7284"/>
          <w:sz w:val="24"/>
          <w:szCs w:val="24"/>
        </w:rPr>
        <w:t>:</w:t>
      </w:r>
      <w:r w:rsidR="00CB1DD4" w:rsidRPr="009E1890">
        <w:rPr>
          <w:rFonts w:ascii="Arial" w:hAnsi="Arial" w:cs="Arial"/>
          <w:sz w:val="24"/>
          <w:szCs w:val="24"/>
        </w:rPr>
        <w:tab/>
      </w:r>
      <w:r w:rsidRPr="009E1890">
        <w:rPr>
          <w:rFonts w:ascii="Arial" w:hAnsi="Arial" w:cs="Arial"/>
          <w:sz w:val="24"/>
          <w:szCs w:val="24"/>
        </w:rPr>
        <w:t>Yes, I'll make a note. Obtained from the Bermuda Archives.  Very well.  I've entered it</w:t>
      </w:r>
      <w:r w:rsidR="006E2E11">
        <w:rPr>
          <w:rFonts w:ascii="Arial" w:hAnsi="Arial" w:cs="Arial"/>
          <w:sz w:val="24"/>
          <w:szCs w:val="24"/>
        </w:rPr>
        <w:t>, Counsel,</w:t>
      </w:r>
      <w:r w:rsidRPr="009E1890">
        <w:rPr>
          <w:rFonts w:ascii="Arial" w:hAnsi="Arial" w:cs="Arial"/>
          <w:sz w:val="24"/>
          <w:szCs w:val="24"/>
        </w:rPr>
        <w:t xml:space="preserve"> as JJ</w:t>
      </w:r>
      <w:r w:rsidR="006E0F98" w:rsidRPr="009E1890">
        <w:rPr>
          <w:rFonts w:ascii="Arial" w:hAnsi="Arial" w:cs="Arial"/>
          <w:sz w:val="24"/>
          <w:szCs w:val="24"/>
        </w:rPr>
        <w:t xml:space="preserve"> </w:t>
      </w:r>
      <w:r w:rsidRPr="009E1890">
        <w:rPr>
          <w:rFonts w:ascii="Arial" w:hAnsi="Arial" w:cs="Arial"/>
          <w:sz w:val="24"/>
          <w:szCs w:val="24"/>
        </w:rPr>
        <w:t>4.</w:t>
      </w:r>
    </w:p>
    <w:p w14:paraId="7B9C7996" w14:textId="77777777" w:rsidR="00497959" w:rsidRPr="009E1890" w:rsidRDefault="00497959" w:rsidP="00A71087">
      <w:pPr>
        <w:spacing w:after="0"/>
        <w:jc w:val="both"/>
        <w:rPr>
          <w:rFonts w:ascii="Arial" w:hAnsi="Arial" w:cs="Arial"/>
          <w:sz w:val="24"/>
          <w:szCs w:val="24"/>
        </w:rPr>
      </w:pPr>
    </w:p>
    <w:p w14:paraId="7E3F379B" w14:textId="2E84D19A" w:rsidR="004316A0"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50:57</w:t>
      </w:r>
      <w:r w:rsidR="00EF06BA" w:rsidRPr="009E1890">
        <w:rPr>
          <w:rFonts w:ascii="Arial" w:hAnsi="Arial" w:cs="Arial"/>
          <w:color w:val="5D7284"/>
          <w:sz w:val="24"/>
          <w:szCs w:val="24"/>
        </w:rPr>
        <w:t>:</w:t>
      </w:r>
      <w:r w:rsidR="00CB1DD4" w:rsidRPr="009E1890">
        <w:rPr>
          <w:rFonts w:ascii="Arial" w:hAnsi="Arial" w:cs="Arial"/>
          <w:sz w:val="24"/>
          <w:szCs w:val="24"/>
        </w:rPr>
        <w:tab/>
      </w:r>
      <w:r w:rsidRPr="009E1890">
        <w:rPr>
          <w:rFonts w:ascii="Arial" w:hAnsi="Arial" w:cs="Arial"/>
          <w:sz w:val="24"/>
          <w:szCs w:val="24"/>
        </w:rPr>
        <w:t xml:space="preserve">Thank you. Did you ascertain </w:t>
      </w:r>
      <w:r w:rsidR="006E2E11">
        <w:rPr>
          <w:rFonts w:ascii="Arial" w:hAnsi="Arial" w:cs="Arial"/>
          <w:sz w:val="24"/>
          <w:szCs w:val="24"/>
        </w:rPr>
        <w:t xml:space="preserve">Miss Jones </w:t>
      </w:r>
      <w:r w:rsidRPr="009E1890">
        <w:rPr>
          <w:rFonts w:ascii="Arial" w:hAnsi="Arial" w:cs="Arial"/>
          <w:sz w:val="24"/>
          <w:szCs w:val="24"/>
        </w:rPr>
        <w:t xml:space="preserve">any, the relation between Johannah </w:t>
      </w:r>
      <w:r w:rsidR="0041351D">
        <w:rPr>
          <w:rFonts w:ascii="Arial" w:hAnsi="Arial" w:cs="Arial"/>
          <w:sz w:val="24"/>
          <w:szCs w:val="24"/>
        </w:rPr>
        <w:t>Bassett</w:t>
      </w:r>
      <w:r w:rsidRPr="009E1890">
        <w:rPr>
          <w:rFonts w:ascii="Arial" w:hAnsi="Arial" w:cs="Arial"/>
          <w:sz w:val="24"/>
          <w:szCs w:val="24"/>
        </w:rPr>
        <w:t xml:space="preserve"> and Robert </w:t>
      </w:r>
      <w:r w:rsidR="0041351D">
        <w:rPr>
          <w:rFonts w:ascii="Arial" w:hAnsi="Arial" w:cs="Arial"/>
          <w:sz w:val="24"/>
          <w:szCs w:val="24"/>
        </w:rPr>
        <w:t>Bassett</w:t>
      </w:r>
      <w:r w:rsidRPr="009E1890">
        <w:rPr>
          <w:rFonts w:ascii="Arial" w:hAnsi="Arial" w:cs="Arial"/>
          <w:sz w:val="24"/>
          <w:szCs w:val="24"/>
        </w:rPr>
        <w:t>?</w:t>
      </w:r>
    </w:p>
    <w:p w14:paraId="6E65607F" w14:textId="77777777" w:rsidR="00740291" w:rsidRPr="009E1890" w:rsidRDefault="00740291" w:rsidP="00A71087">
      <w:pPr>
        <w:spacing w:after="0"/>
        <w:ind w:left="4320" w:hanging="4320"/>
        <w:jc w:val="both"/>
        <w:rPr>
          <w:rFonts w:ascii="Arial" w:hAnsi="Arial" w:cs="Arial"/>
          <w:sz w:val="24"/>
          <w:szCs w:val="24"/>
        </w:rPr>
      </w:pPr>
    </w:p>
    <w:p w14:paraId="5DAFB17B" w14:textId="7681A8CE" w:rsidR="00740291" w:rsidRPr="009E1890" w:rsidRDefault="00740291" w:rsidP="001F7680">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51:18:</w:t>
      </w:r>
      <w:r w:rsidRPr="009E1890">
        <w:rPr>
          <w:rFonts w:ascii="Arial" w:hAnsi="Arial" w:cs="Arial"/>
          <w:sz w:val="24"/>
          <w:szCs w:val="24"/>
        </w:rPr>
        <w:tab/>
        <w:t xml:space="preserve">No I have not.  I'm not sure if she is the actual daughter of her slave master.  I have not ascertained that as yet. </w:t>
      </w:r>
    </w:p>
    <w:p w14:paraId="6735CED6" w14:textId="77777777" w:rsidR="0083485E" w:rsidRPr="009E1890" w:rsidRDefault="0083485E" w:rsidP="001F7680">
      <w:pPr>
        <w:spacing w:after="0"/>
        <w:ind w:left="4320" w:hanging="4320"/>
        <w:jc w:val="both"/>
        <w:rPr>
          <w:rFonts w:ascii="Arial" w:hAnsi="Arial" w:cs="Arial"/>
          <w:sz w:val="24"/>
          <w:szCs w:val="24"/>
        </w:rPr>
      </w:pPr>
    </w:p>
    <w:p w14:paraId="1390A5D9" w14:textId="3869C668" w:rsidR="00497959" w:rsidRPr="009E1890" w:rsidRDefault="00740291" w:rsidP="00A71087">
      <w:pPr>
        <w:spacing w:after="0"/>
        <w:ind w:left="4320" w:hanging="4320"/>
        <w:jc w:val="both"/>
        <w:rPr>
          <w:rFonts w:ascii="Arial" w:hAnsi="Arial" w:cs="Arial"/>
          <w:sz w:val="24"/>
          <w:szCs w:val="24"/>
        </w:rPr>
      </w:pPr>
      <w:r w:rsidRPr="009E1890">
        <w:rPr>
          <w:rFonts w:ascii="Arial" w:hAnsi="Arial" w:cs="Arial"/>
          <w:b/>
          <w:bCs/>
          <w:sz w:val="24"/>
          <w:szCs w:val="24"/>
        </w:rPr>
        <w:t>C</w:t>
      </w:r>
      <w:r w:rsidR="006E0F80" w:rsidRPr="009E1890">
        <w:rPr>
          <w:rFonts w:ascii="Arial" w:hAnsi="Arial" w:cs="Arial"/>
          <w:b/>
          <w:bCs/>
          <w:sz w:val="24"/>
          <w:szCs w:val="24"/>
        </w:rPr>
        <w:t xml:space="preserve">ommission Counsel  </w:t>
      </w:r>
      <w:r w:rsidR="00A82F06" w:rsidRPr="009E1890">
        <w:rPr>
          <w:rFonts w:ascii="Arial" w:hAnsi="Arial" w:cs="Arial"/>
          <w:color w:val="17365D" w:themeColor="text2" w:themeShade="BF"/>
          <w:sz w:val="24"/>
          <w:szCs w:val="24"/>
        </w:rPr>
        <w:t>51:25:</w:t>
      </w:r>
      <w:r w:rsidR="00A82F06" w:rsidRPr="009E1890">
        <w:rPr>
          <w:rFonts w:ascii="Arial" w:hAnsi="Arial" w:cs="Arial"/>
          <w:color w:val="17365D" w:themeColor="text2" w:themeShade="BF"/>
          <w:sz w:val="24"/>
          <w:szCs w:val="24"/>
        </w:rPr>
        <w:tab/>
      </w:r>
      <w:r w:rsidR="00FF4B4D" w:rsidRPr="009E1890">
        <w:rPr>
          <w:rFonts w:ascii="Arial" w:hAnsi="Arial" w:cs="Arial"/>
          <w:sz w:val="24"/>
          <w:szCs w:val="24"/>
        </w:rPr>
        <w:t xml:space="preserve">But the relevance of the connection you have made with Johannah </w:t>
      </w:r>
      <w:r w:rsidR="0041351D">
        <w:rPr>
          <w:rFonts w:ascii="Arial" w:hAnsi="Arial" w:cs="Arial"/>
          <w:sz w:val="24"/>
          <w:szCs w:val="24"/>
        </w:rPr>
        <w:t>Bassett</w:t>
      </w:r>
      <w:r w:rsidR="00FF4B4D" w:rsidRPr="009E1890">
        <w:rPr>
          <w:rFonts w:ascii="Arial" w:hAnsi="Arial" w:cs="Arial"/>
          <w:sz w:val="24"/>
          <w:szCs w:val="24"/>
        </w:rPr>
        <w:t>. What is t</w:t>
      </w:r>
      <w:r w:rsidR="006E2E11">
        <w:rPr>
          <w:rFonts w:ascii="Arial" w:hAnsi="Arial" w:cs="Arial"/>
          <w:sz w:val="24"/>
          <w:szCs w:val="24"/>
        </w:rPr>
        <w:t xml:space="preserve">he, what </w:t>
      </w:r>
      <w:r w:rsidR="00FF4B4D" w:rsidRPr="009E1890">
        <w:rPr>
          <w:rFonts w:ascii="Arial" w:hAnsi="Arial" w:cs="Arial"/>
          <w:sz w:val="24"/>
          <w:szCs w:val="24"/>
        </w:rPr>
        <w:t>have you placed reliance on to make the connection with Jo</w:t>
      </w:r>
      <w:r w:rsidR="00104B56">
        <w:rPr>
          <w:rFonts w:ascii="Arial" w:hAnsi="Arial" w:cs="Arial"/>
          <w:sz w:val="24"/>
          <w:szCs w:val="24"/>
        </w:rPr>
        <w:t>h</w:t>
      </w:r>
      <w:r w:rsidR="00FF4B4D" w:rsidRPr="009E1890">
        <w:rPr>
          <w:rFonts w:ascii="Arial" w:hAnsi="Arial" w:cs="Arial"/>
          <w:sz w:val="24"/>
          <w:szCs w:val="24"/>
        </w:rPr>
        <w:t xml:space="preserve">annah </w:t>
      </w:r>
      <w:r w:rsidR="0041351D">
        <w:rPr>
          <w:rFonts w:ascii="Arial" w:hAnsi="Arial" w:cs="Arial"/>
          <w:sz w:val="24"/>
          <w:szCs w:val="24"/>
        </w:rPr>
        <w:t>Bassett</w:t>
      </w:r>
      <w:r w:rsidR="00FF4B4D" w:rsidRPr="009E1890">
        <w:rPr>
          <w:rFonts w:ascii="Arial" w:hAnsi="Arial" w:cs="Arial"/>
          <w:sz w:val="24"/>
          <w:szCs w:val="24"/>
        </w:rPr>
        <w:t>?</w:t>
      </w:r>
    </w:p>
    <w:p w14:paraId="24E6FBB0" w14:textId="4C524DCD" w:rsidR="00664745" w:rsidRPr="009E1890" w:rsidRDefault="00664745" w:rsidP="00A71087">
      <w:pPr>
        <w:spacing w:after="0"/>
        <w:ind w:left="4320" w:hanging="4320"/>
        <w:jc w:val="both"/>
        <w:rPr>
          <w:rFonts w:ascii="Arial" w:hAnsi="Arial" w:cs="Arial"/>
          <w:sz w:val="24"/>
          <w:szCs w:val="24"/>
        </w:rPr>
      </w:pPr>
    </w:p>
    <w:p w14:paraId="77F6C3ED" w14:textId="1194ABF1" w:rsidR="00074CE8" w:rsidRPr="009E1890" w:rsidRDefault="00664745" w:rsidP="00074CE8">
      <w:pPr>
        <w:spacing w:after="0"/>
        <w:ind w:left="4320" w:hanging="4320"/>
        <w:jc w:val="both"/>
        <w:rPr>
          <w:rFonts w:ascii="Arial" w:hAnsi="Arial" w:cs="Arial"/>
          <w:sz w:val="24"/>
          <w:szCs w:val="24"/>
        </w:rPr>
      </w:pPr>
      <w:r w:rsidRPr="009E1890">
        <w:rPr>
          <w:rFonts w:ascii="Arial" w:hAnsi="Arial" w:cs="Arial"/>
          <w:b/>
          <w:bCs/>
          <w:sz w:val="24"/>
          <w:szCs w:val="24"/>
        </w:rPr>
        <w:t>Ju</w:t>
      </w:r>
      <w:r w:rsidR="003C5D19" w:rsidRPr="009E1890">
        <w:rPr>
          <w:rFonts w:ascii="Arial" w:hAnsi="Arial" w:cs="Arial"/>
          <w:b/>
          <w:bCs/>
          <w:sz w:val="24"/>
          <w:szCs w:val="24"/>
        </w:rPr>
        <w:t>a</w:t>
      </w:r>
      <w:r w:rsidRPr="009E1890">
        <w:rPr>
          <w:rFonts w:ascii="Arial" w:hAnsi="Arial" w:cs="Arial"/>
          <w:b/>
          <w:bCs/>
          <w:sz w:val="24"/>
          <w:szCs w:val="24"/>
        </w:rPr>
        <w:t>nita J.P. Jones</w:t>
      </w:r>
      <w:r w:rsidRPr="009E1890">
        <w:rPr>
          <w:rFonts w:ascii="Arial" w:hAnsi="Arial" w:cs="Arial"/>
          <w:sz w:val="24"/>
          <w:szCs w:val="24"/>
        </w:rPr>
        <w:t xml:space="preserve">  </w:t>
      </w:r>
      <w:r w:rsidRPr="009E1890">
        <w:rPr>
          <w:rFonts w:ascii="Arial" w:hAnsi="Arial" w:cs="Arial"/>
          <w:color w:val="17365D" w:themeColor="text2" w:themeShade="BF"/>
          <w:sz w:val="24"/>
          <w:szCs w:val="24"/>
        </w:rPr>
        <w:t>51</w:t>
      </w:r>
      <w:r w:rsidR="00074CE8" w:rsidRPr="009E1890">
        <w:rPr>
          <w:rFonts w:ascii="Arial" w:hAnsi="Arial" w:cs="Arial"/>
          <w:color w:val="17365D" w:themeColor="text2" w:themeShade="BF"/>
          <w:sz w:val="24"/>
          <w:szCs w:val="24"/>
        </w:rPr>
        <w:t>:30</w:t>
      </w:r>
      <w:r w:rsidR="00BA4FE4" w:rsidRPr="009E1890">
        <w:rPr>
          <w:rFonts w:ascii="Arial" w:hAnsi="Arial" w:cs="Arial"/>
          <w:sz w:val="24"/>
          <w:szCs w:val="24"/>
        </w:rPr>
        <w:t>:</w:t>
      </w:r>
      <w:r w:rsidR="00074CE8" w:rsidRPr="009E1890">
        <w:rPr>
          <w:rFonts w:ascii="Arial" w:hAnsi="Arial" w:cs="Arial"/>
          <w:sz w:val="24"/>
          <w:szCs w:val="24"/>
        </w:rPr>
        <w:tab/>
        <w:t>Well, this particular document from Nellie Wilson.</w:t>
      </w:r>
    </w:p>
    <w:p w14:paraId="2F372EC7" w14:textId="77777777" w:rsidR="00497959" w:rsidRPr="009E1890" w:rsidRDefault="00497959" w:rsidP="00A71087">
      <w:pPr>
        <w:spacing w:after="0"/>
        <w:jc w:val="both"/>
        <w:rPr>
          <w:rFonts w:ascii="Arial" w:hAnsi="Arial" w:cs="Arial"/>
          <w:sz w:val="24"/>
          <w:szCs w:val="24"/>
        </w:rPr>
      </w:pPr>
    </w:p>
    <w:p w14:paraId="3A2DFEF7" w14:textId="499040C4"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51:49</w:t>
      </w:r>
      <w:r w:rsidR="00EF06BA" w:rsidRPr="009E1890">
        <w:rPr>
          <w:rFonts w:ascii="Arial" w:hAnsi="Arial" w:cs="Arial"/>
          <w:color w:val="5D7284"/>
          <w:sz w:val="24"/>
          <w:szCs w:val="24"/>
        </w:rPr>
        <w:t>:</w:t>
      </w:r>
      <w:r w:rsidR="003F23AE" w:rsidRPr="009E1890">
        <w:rPr>
          <w:rFonts w:ascii="Arial" w:hAnsi="Arial" w:cs="Arial"/>
          <w:sz w:val="24"/>
          <w:szCs w:val="24"/>
        </w:rPr>
        <w:tab/>
      </w:r>
      <w:r w:rsidR="003F23AE" w:rsidRPr="009E1890">
        <w:rPr>
          <w:rFonts w:ascii="Arial" w:hAnsi="Arial" w:cs="Arial"/>
          <w:sz w:val="24"/>
          <w:szCs w:val="24"/>
        </w:rPr>
        <w:tab/>
      </w:r>
      <w:r w:rsidRPr="009E1890">
        <w:rPr>
          <w:rFonts w:ascii="Arial" w:hAnsi="Arial" w:cs="Arial"/>
          <w:sz w:val="24"/>
          <w:szCs w:val="24"/>
        </w:rPr>
        <w:t>Okay.  I'lI come to that in a minute.</w:t>
      </w:r>
    </w:p>
    <w:p w14:paraId="119B16AF" w14:textId="77777777" w:rsidR="00497959" w:rsidRPr="009E1890" w:rsidRDefault="00497959" w:rsidP="00A71087">
      <w:pPr>
        <w:spacing w:after="0"/>
        <w:jc w:val="both"/>
        <w:rPr>
          <w:rFonts w:ascii="Arial" w:hAnsi="Arial" w:cs="Arial"/>
          <w:sz w:val="24"/>
          <w:szCs w:val="24"/>
        </w:rPr>
      </w:pPr>
    </w:p>
    <w:p w14:paraId="7E851F4F" w14:textId="49B7F45E"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51:51</w:t>
      </w:r>
      <w:r w:rsidR="00EF06BA" w:rsidRPr="009E1890">
        <w:rPr>
          <w:rFonts w:ascii="Arial" w:hAnsi="Arial" w:cs="Arial"/>
          <w:color w:val="5D7284"/>
          <w:sz w:val="24"/>
          <w:szCs w:val="24"/>
        </w:rPr>
        <w:t>:</w:t>
      </w:r>
      <w:r w:rsidR="003F23AE" w:rsidRPr="009E1890">
        <w:rPr>
          <w:rFonts w:ascii="Arial" w:hAnsi="Arial" w:cs="Arial"/>
          <w:sz w:val="24"/>
          <w:szCs w:val="24"/>
        </w:rPr>
        <w:tab/>
      </w:r>
      <w:r w:rsidR="003F23AE" w:rsidRPr="009E1890">
        <w:rPr>
          <w:rFonts w:ascii="Arial" w:hAnsi="Arial" w:cs="Arial"/>
          <w:sz w:val="24"/>
          <w:szCs w:val="24"/>
        </w:rPr>
        <w:tab/>
      </w:r>
      <w:r w:rsidRPr="009E1890">
        <w:rPr>
          <w:rFonts w:ascii="Arial" w:hAnsi="Arial" w:cs="Arial"/>
          <w:sz w:val="24"/>
          <w:szCs w:val="24"/>
        </w:rPr>
        <w:t xml:space="preserve">Yeah. </w:t>
      </w:r>
    </w:p>
    <w:p w14:paraId="540F1A93" w14:textId="77777777" w:rsidR="00497959" w:rsidRPr="009E1890" w:rsidRDefault="00497959" w:rsidP="00A71087">
      <w:pPr>
        <w:spacing w:after="0"/>
        <w:jc w:val="both"/>
        <w:rPr>
          <w:rFonts w:ascii="Arial" w:hAnsi="Arial" w:cs="Arial"/>
          <w:sz w:val="24"/>
          <w:szCs w:val="24"/>
        </w:rPr>
      </w:pPr>
    </w:p>
    <w:p w14:paraId="32A22743" w14:textId="278168A4"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52:11</w:t>
      </w:r>
      <w:r w:rsidR="009A69FC" w:rsidRPr="009E1890">
        <w:rPr>
          <w:rFonts w:ascii="Arial" w:hAnsi="Arial" w:cs="Arial"/>
          <w:color w:val="5D7284"/>
          <w:sz w:val="24"/>
          <w:szCs w:val="24"/>
        </w:rPr>
        <w:t>:</w:t>
      </w:r>
      <w:r w:rsidR="003F23AE" w:rsidRPr="009E1890">
        <w:rPr>
          <w:rFonts w:ascii="Arial" w:hAnsi="Arial" w:cs="Arial"/>
          <w:sz w:val="24"/>
          <w:szCs w:val="24"/>
        </w:rPr>
        <w:tab/>
      </w:r>
      <w:r w:rsidR="003F23AE" w:rsidRPr="009E1890">
        <w:rPr>
          <w:rFonts w:ascii="Arial" w:hAnsi="Arial" w:cs="Arial"/>
          <w:sz w:val="24"/>
          <w:szCs w:val="24"/>
        </w:rPr>
        <w:tab/>
      </w:r>
      <w:r w:rsidRPr="009E1890">
        <w:rPr>
          <w:rFonts w:ascii="Arial" w:hAnsi="Arial" w:cs="Arial"/>
          <w:sz w:val="24"/>
          <w:szCs w:val="24"/>
        </w:rPr>
        <w:t>You mentioned a document by Nellie Eileen Wilson.</w:t>
      </w:r>
    </w:p>
    <w:p w14:paraId="11C906F1" w14:textId="77777777" w:rsidR="00497959" w:rsidRPr="009E1890" w:rsidRDefault="00497959" w:rsidP="00A71087">
      <w:pPr>
        <w:spacing w:after="0"/>
        <w:jc w:val="both"/>
        <w:rPr>
          <w:rFonts w:ascii="Arial" w:hAnsi="Arial" w:cs="Arial"/>
          <w:sz w:val="24"/>
          <w:szCs w:val="24"/>
        </w:rPr>
      </w:pPr>
    </w:p>
    <w:p w14:paraId="13F6EE05" w14:textId="7C41DF21"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52:17</w:t>
      </w:r>
      <w:r w:rsidR="009A69FC" w:rsidRPr="009E1890">
        <w:rPr>
          <w:rFonts w:ascii="Arial" w:hAnsi="Arial" w:cs="Arial"/>
          <w:color w:val="5D7284"/>
          <w:sz w:val="24"/>
          <w:szCs w:val="24"/>
        </w:rPr>
        <w:t>:</w:t>
      </w:r>
      <w:r w:rsidR="003F23AE" w:rsidRPr="009E1890">
        <w:rPr>
          <w:rFonts w:ascii="Arial" w:hAnsi="Arial" w:cs="Arial"/>
          <w:sz w:val="24"/>
          <w:szCs w:val="24"/>
        </w:rPr>
        <w:tab/>
      </w:r>
      <w:r w:rsidR="003F23AE" w:rsidRPr="009E1890">
        <w:rPr>
          <w:rFonts w:ascii="Arial" w:hAnsi="Arial" w:cs="Arial"/>
          <w:sz w:val="24"/>
          <w:szCs w:val="24"/>
        </w:rPr>
        <w:tab/>
      </w:r>
      <w:r w:rsidRPr="009E1890">
        <w:rPr>
          <w:rFonts w:ascii="Arial" w:hAnsi="Arial" w:cs="Arial"/>
          <w:sz w:val="24"/>
          <w:szCs w:val="24"/>
        </w:rPr>
        <w:t xml:space="preserve">Yes. </w:t>
      </w:r>
    </w:p>
    <w:p w14:paraId="03160133" w14:textId="77777777" w:rsidR="00497959" w:rsidRPr="009E1890" w:rsidRDefault="00497959" w:rsidP="00A71087">
      <w:pPr>
        <w:spacing w:after="0"/>
        <w:jc w:val="both"/>
        <w:rPr>
          <w:rFonts w:ascii="Arial" w:hAnsi="Arial" w:cs="Arial"/>
          <w:sz w:val="24"/>
          <w:szCs w:val="24"/>
        </w:rPr>
      </w:pPr>
    </w:p>
    <w:p w14:paraId="6CC669D3" w14:textId="35B11CFB"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52:19</w:t>
      </w:r>
      <w:r w:rsidR="009A69FC" w:rsidRPr="009E1890">
        <w:rPr>
          <w:rFonts w:ascii="Arial" w:hAnsi="Arial" w:cs="Arial"/>
          <w:color w:val="5D7284"/>
          <w:sz w:val="24"/>
          <w:szCs w:val="24"/>
        </w:rPr>
        <w:t>:</w:t>
      </w:r>
      <w:r w:rsidR="003F23AE" w:rsidRPr="009E1890">
        <w:rPr>
          <w:rFonts w:ascii="Arial" w:hAnsi="Arial" w:cs="Arial"/>
          <w:sz w:val="24"/>
          <w:szCs w:val="24"/>
        </w:rPr>
        <w:tab/>
      </w:r>
      <w:r w:rsidR="003F23AE" w:rsidRPr="009E1890">
        <w:rPr>
          <w:rFonts w:ascii="Arial" w:hAnsi="Arial" w:cs="Arial"/>
          <w:sz w:val="24"/>
          <w:szCs w:val="24"/>
        </w:rPr>
        <w:tab/>
      </w:r>
      <w:r w:rsidRPr="009E1890">
        <w:rPr>
          <w:rFonts w:ascii="Arial" w:hAnsi="Arial" w:cs="Arial"/>
          <w:sz w:val="24"/>
          <w:szCs w:val="24"/>
        </w:rPr>
        <w:t xml:space="preserve">Who is Nelly </w:t>
      </w:r>
      <w:r w:rsidR="001E5760" w:rsidRPr="009E1890">
        <w:rPr>
          <w:rFonts w:ascii="Arial" w:hAnsi="Arial" w:cs="Arial"/>
          <w:sz w:val="24"/>
          <w:szCs w:val="24"/>
        </w:rPr>
        <w:t>E</w:t>
      </w:r>
      <w:r w:rsidRPr="009E1890">
        <w:rPr>
          <w:rFonts w:ascii="Arial" w:hAnsi="Arial" w:cs="Arial"/>
          <w:sz w:val="24"/>
          <w:szCs w:val="24"/>
        </w:rPr>
        <w:t>ileen Wilson?</w:t>
      </w:r>
    </w:p>
    <w:p w14:paraId="396C1CEB" w14:textId="77777777" w:rsidR="003E2BF9" w:rsidRPr="009E1890" w:rsidRDefault="003E2BF9" w:rsidP="00A71087">
      <w:pPr>
        <w:spacing w:after="0"/>
        <w:jc w:val="both"/>
        <w:rPr>
          <w:rFonts w:ascii="Arial" w:hAnsi="Arial" w:cs="Arial"/>
          <w:sz w:val="24"/>
          <w:szCs w:val="24"/>
        </w:rPr>
      </w:pPr>
    </w:p>
    <w:p w14:paraId="5016C911" w14:textId="44F38F71"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lastRenderedPageBreak/>
        <w:t xml:space="preserve">Juanita J.P. Jones  </w:t>
      </w:r>
      <w:r w:rsidRPr="009E1890">
        <w:rPr>
          <w:rFonts w:ascii="Arial" w:hAnsi="Arial" w:cs="Arial"/>
          <w:color w:val="5D7284"/>
          <w:sz w:val="24"/>
          <w:szCs w:val="24"/>
        </w:rPr>
        <w:t>52:22</w:t>
      </w:r>
      <w:r w:rsidR="009A69FC" w:rsidRPr="009E1890">
        <w:rPr>
          <w:rFonts w:ascii="Arial" w:hAnsi="Arial" w:cs="Arial"/>
          <w:color w:val="5D7284"/>
          <w:sz w:val="24"/>
          <w:szCs w:val="24"/>
        </w:rPr>
        <w:t>:</w:t>
      </w:r>
      <w:r w:rsidR="003E2BF9" w:rsidRPr="009E1890">
        <w:rPr>
          <w:rFonts w:ascii="Arial" w:hAnsi="Arial" w:cs="Arial"/>
          <w:sz w:val="24"/>
          <w:szCs w:val="24"/>
        </w:rPr>
        <w:tab/>
      </w:r>
      <w:r w:rsidRPr="009E1890">
        <w:rPr>
          <w:rFonts w:ascii="Arial" w:hAnsi="Arial" w:cs="Arial"/>
          <w:sz w:val="24"/>
          <w:szCs w:val="24"/>
        </w:rPr>
        <w:t xml:space="preserve">Nelly </w:t>
      </w:r>
      <w:r w:rsidR="001E5760" w:rsidRPr="009E1890">
        <w:rPr>
          <w:rFonts w:ascii="Arial" w:hAnsi="Arial" w:cs="Arial"/>
          <w:sz w:val="24"/>
          <w:szCs w:val="24"/>
        </w:rPr>
        <w:t>E</w:t>
      </w:r>
      <w:r w:rsidRPr="009E1890">
        <w:rPr>
          <w:rFonts w:ascii="Arial" w:hAnsi="Arial" w:cs="Arial"/>
          <w:sz w:val="24"/>
          <w:szCs w:val="24"/>
        </w:rPr>
        <w:t>ileen Wilson is the daughter of Granville Wilson.</w:t>
      </w:r>
    </w:p>
    <w:p w14:paraId="152C700A" w14:textId="77777777" w:rsidR="00497959" w:rsidRPr="009E1890" w:rsidRDefault="00497959" w:rsidP="00A71087">
      <w:pPr>
        <w:spacing w:after="0"/>
        <w:jc w:val="both"/>
        <w:rPr>
          <w:rFonts w:ascii="Arial" w:hAnsi="Arial" w:cs="Arial"/>
          <w:sz w:val="24"/>
          <w:szCs w:val="24"/>
        </w:rPr>
      </w:pPr>
    </w:p>
    <w:p w14:paraId="09203DB1" w14:textId="02FCA579"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52:28</w:t>
      </w:r>
      <w:r w:rsidR="009A69FC" w:rsidRPr="009E1890">
        <w:rPr>
          <w:rFonts w:ascii="Arial" w:hAnsi="Arial" w:cs="Arial"/>
          <w:color w:val="5D7284"/>
          <w:sz w:val="24"/>
          <w:szCs w:val="24"/>
        </w:rPr>
        <w:t>:</w:t>
      </w:r>
      <w:r w:rsidR="003E2BF9" w:rsidRPr="009E1890">
        <w:rPr>
          <w:rFonts w:ascii="Arial" w:hAnsi="Arial" w:cs="Arial"/>
          <w:sz w:val="24"/>
          <w:szCs w:val="24"/>
        </w:rPr>
        <w:tab/>
      </w:r>
      <w:r w:rsidR="003E2BF9" w:rsidRPr="009E1890">
        <w:rPr>
          <w:rFonts w:ascii="Arial" w:hAnsi="Arial" w:cs="Arial"/>
          <w:sz w:val="24"/>
          <w:szCs w:val="24"/>
        </w:rPr>
        <w:tab/>
      </w:r>
      <w:r w:rsidRPr="009E1890">
        <w:rPr>
          <w:rFonts w:ascii="Arial" w:hAnsi="Arial" w:cs="Arial"/>
          <w:sz w:val="24"/>
          <w:szCs w:val="24"/>
        </w:rPr>
        <w:t>And Granville Wilson...?</w:t>
      </w:r>
    </w:p>
    <w:p w14:paraId="34EB7044" w14:textId="77777777" w:rsidR="00497959" w:rsidRPr="009E1890" w:rsidRDefault="00497959" w:rsidP="00A71087">
      <w:pPr>
        <w:spacing w:after="0"/>
        <w:jc w:val="both"/>
        <w:rPr>
          <w:rFonts w:ascii="Arial" w:hAnsi="Arial" w:cs="Arial"/>
          <w:sz w:val="24"/>
          <w:szCs w:val="24"/>
        </w:rPr>
      </w:pPr>
    </w:p>
    <w:p w14:paraId="498D7A70" w14:textId="3391F120"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52:30</w:t>
      </w:r>
      <w:r w:rsidR="009A69FC" w:rsidRPr="009E1890">
        <w:rPr>
          <w:rFonts w:ascii="Arial" w:hAnsi="Arial" w:cs="Arial"/>
          <w:color w:val="5D7284"/>
          <w:sz w:val="24"/>
          <w:szCs w:val="24"/>
        </w:rPr>
        <w:t>:</w:t>
      </w:r>
      <w:r w:rsidR="003E2BF9" w:rsidRPr="009E1890">
        <w:rPr>
          <w:rFonts w:ascii="Arial" w:hAnsi="Arial" w:cs="Arial"/>
          <w:sz w:val="24"/>
          <w:szCs w:val="24"/>
        </w:rPr>
        <w:tab/>
      </w:r>
      <w:r w:rsidRPr="009E1890">
        <w:rPr>
          <w:rFonts w:ascii="Arial" w:hAnsi="Arial" w:cs="Arial"/>
          <w:sz w:val="24"/>
          <w:szCs w:val="24"/>
        </w:rPr>
        <w:t>Is the brother of Thomas Henry Smith</w:t>
      </w:r>
      <w:r w:rsidR="006E2E11">
        <w:rPr>
          <w:rFonts w:ascii="Arial" w:hAnsi="Arial" w:cs="Arial"/>
          <w:sz w:val="24"/>
          <w:szCs w:val="24"/>
        </w:rPr>
        <w:t>, m</w:t>
      </w:r>
      <w:r w:rsidRPr="009E1890">
        <w:rPr>
          <w:rFonts w:ascii="Arial" w:hAnsi="Arial" w:cs="Arial"/>
          <w:sz w:val="24"/>
          <w:szCs w:val="24"/>
        </w:rPr>
        <w:t>y great grandfather.</w:t>
      </w:r>
    </w:p>
    <w:p w14:paraId="539F05FC" w14:textId="77777777" w:rsidR="00497959" w:rsidRPr="009E1890" w:rsidRDefault="00497959" w:rsidP="00A71087">
      <w:pPr>
        <w:spacing w:after="0"/>
        <w:jc w:val="both"/>
        <w:rPr>
          <w:rFonts w:ascii="Arial" w:hAnsi="Arial" w:cs="Arial"/>
          <w:sz w:val="24"/>
          <w:szCs w:val="24"/>
        </w:rPr>
      </w:pPr>
    </w:p>
    <w:p w14:paraId="49F99665" w14:textId="79FB6BCF"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52:38</w:t>
      </w:r>
      <w:r w:rsidR="009A69FC" w:rsidRPr="009E1890">
        <w:rPr>
          <w:rFonts w:ascii="Arial" w:hAnsi="Arial" w:cs="Arial"/>
          <w:color w:val="5D7284"/>
          <w:sz w:val="24"/>
          <w:szCs w:val="24"/>
        </w:rPr>
        <w:t>:</w:t>
      </w:r>
      <w:r w:rsidR="003E2BF9" w:rsidRPr="009E1890">
        <w:rPr>
          <w:rFonts w:ascii="Arial" w:hAnsi="Arial" w:cs="Arial"/>
          <w:sz w:val="24"/>
          <w:szCs w:val="24"/>
        </w:rPr>
        <w:tab/>
      </w:r>
      <w:r w:rsidRPr="009E1890">
        <w:rPr>
          <w:rFonts w:ascii="Arial" w:hAnsi="Arial" w:cs="Arial"/>
          <w:sz w:val="24"/>
          <w:szCs w:val="24"/>
        </w:rPr>
        <w:t xml:space="preserve">So, just to further understand Nellie </w:t>
      </w:r>
      <w:r w:rsidR="00104B56">
        <w:rPr>
          <w:rFonts w:ascii="Arial" w:hAnsi="Arial" w:cs="Arial"/>
          <w:sz w:val="24"/>
          <w:szCs w:val="24"/>
        </w:rPr>
        <w:t>Eileen</w:t>
      </w:r>
      <w:r w:rsidRPr="009E1890">
        <w:rPr>
          <w:rFonts w:ascii="Arial" w:hAnsi="Arial" w:cs="Arial"/>
          <w:sz w:val="24"/>
          <w:szCs w:val="24"/>
        </w:rPr>
        <w:t xml:space="preserve"> Wilson, she's alive?</w:t>
      </w:r>
    </w:p>
    <w:p w14:paraId="070B797C" w14:textId="77777777" w:rsidR="00497959" w:rsidRPr="009E1890" w:rsidRDefault="00497959" w:rsidP="00A71087">
      <w:pPr>
        <w:spacing w:after="0"/>
        <w:jc w:val="both"/>
        <w:rPr>
          <w:rFonts w:ascii="Arial" w:hAnsi="Arial" w:cs="Arial"/>
          <w:sz w:val="24"/>
          <w:szCs w:val="24"/>
        </w:rPr>
      </w:pPr>
    </w:p>
    <w:p w14:paraId="62EC5F2F" w14:textId="037A31EB"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52:48</w:t>
      </w:r>
      <w:r w:rsidR="009A69FC" w:rsidRPr="009E1890">
        <w:rPr>
          <w:rFonts w:ascii="Arial" w:hAnsi="Arial" w:cs="Arial"/>
          <w:color w:val="5D7284"/>
          <w:sz w:val="24"/>
          <w:szCs w:val="24"/>
        </w:rPr>
        <w:t>:</w:t>
      </w:r>
      <w:r w:rsidR="003C5756" w:rsidRPr="009E1890">
        <w:rPr>
          <w:rFonts w:ascii="Arial" w:hAnsi="Arial" w:cs="Arial"/>
          <w:sz w:val="24"/>
          <w:szCs w:val="24"/>
        </w:rPr>
        <w:tab/>
      </w:r>
      <w:r w:rsidR="003C5756" w:rsidRPr="009E1890">
        <w:rPr>
          <w:rFonts w:ascii="Arial" w:hAnsi="Arial" w:cs="Arial"/>
          <w:sz w:val="24"/>
          <w:szCs w:val="24"/>
        </w:rPr>
        <w:tab/>
      </w:r>
      <w:r w:rsidRPr="009E1890">
        <w:rPr>
          <w:rFonts w:ascii="Arial" w:hAnsi="Arial" w:cs="Arial"/>
          <w:sz w:val="24"/>
          <w:szCs w:val="24"/>
        </w:rPr>
        <w:t>No.</w:t>
      </w:r>
    </w:p>
    <w:p w14:paraId="210C7D6B" w14:textId="77777777" w:rsidR="00497959" w:rsidRPr="009E1890" w:rsidRDefault="00497959" w:rsidP="00A71087">
      <w:pPr>
        <w:spacing w:after="0"/>
        <w:jc w:val="both"/>
        <w:rPr>
          <w:rFonts w:ascii="Arial" w:hAnsi="Arial" w:cs="Arial"/>
          <w:sz w:val="24"/>
          <w:szCs w:val="24"/>
        </w:rPr>
      </w:pPr>
    </w:p>
    <w:p w14:paraId="2BD09C39" w14:textId="128FE8DD"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52:50</w:t>
      </w:r>
      <w:r w:rsidR="009A69FC" w:rsidRPr="009E1890">
        <w:rPr>
          <w:rFonts w:ascii="Arial" w:hAnsi="Arial" w:cs="Arial"/>
          <w:color w:val="5D7284"/>
          <w:sz w:val="24"/>
          <w:szCs w:val="24"/>
        </w:rPr>
        <w:t>:</w:t>
      </w:r>
      <w:r w:rsidR="003C5756" w:rsidRPr="009E1890">
        <w:rPr>
          <w:rFonts w:ascii="Arial" w:hAnsi="Arial" w:cs="Arial"/>
          <w:sz w:val="24"/>
          <w:szCs w:val="24"/>
        </w:rPr>
        <w:tab/>
      </w:r>
      <w:r w:rsidR="003C5756" w:rsidRPr="009E1890">
        <w:rPr>
          <w:rFonts w:ascii="Arial" w:hAnsi="Arial" w:cs="Arial"/>
          <w:sz w:val="24"/>
          <w:szCs w:val="24"/>
        </w:rPr>
        <w:tab/>
      </w:r>
      <w:r w:rsidRPr="009E1890">
        <w:rPr>
          <w:rFonts w:ascii="Arial" w:hAnsi="Arial" w:cs="Arial"/>
          <w:sz w:val="24"/>
          <w:szCs w:val="24"/>
        </w:rPr>
        <w:t>Nelly Eileen Wilson, she wrote a book?</w:t>
      </w:r>
    </w:p>
    <w:p w14:paraId="7D05FD5C" w14:textId="77777777" w:rsidR="00497959" w:rsidRPr="009E1890" w:rsidRDefault="00497959" w:rsidP="00A71087">
      <w:pPr>
        <w:spacing w:after="0"/>
        <w:jc w:val="both"/>
        <w:rPr>
          <w:rFonts w:ascii="Arial" w:hAnsi="Arial" w:cs="Arial"/>
          <w:sz w:val="24"/>
          <w:szCs w:val="24"/>
        </w:rPr>
      </w:pPr>
    </w:p>
    <w:p w14:paraId="47D902F0" w14:textId="388F3F96"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52:54</w:t>
      </w:r>
      <w:r w:rsidR="009A69FC" w:rsidRPr="009E1890">
        <w:rPr>
          <w:rFonts w:ascii="Arial" w:hAnsi="Arial" w:cs="Arial"/>
          <w:color w:val="5D7284"/>
          <w:sz w:val="24"/>
          <w:szCs w:val="24"/>
        </w:rPr>
        <w:t>:</w:t>
      </w:r>
      <w:r w:rsidR="003C5756" w:rsidRPr="009E1890">
        <w:rPr>
          <w:rFonts w:ascii="Arial" w:hAnsi="Arial" w:cs="Arial"/>
          <w:sz w:val="24"/>
          <w:szCs w:val="24"/>
        </w:rPr>
        <w:tab/>
      </w:r>
      <w:r w:rsidR="003C5756" w:rsidRPr="009E1890">
        <w:rPr>
          <w:rFonts w:ascii="Arial" w:hAnsi="Arial" w:cs="Arial"/>
          <w:sz w:val="24"/>
          <w:szCs w:val="24"/>
        </w:rPr>
        <w:tab/>
      </w:r>
      <w:r w:rsidRPr="009E1890">
        <w:rPr>
          <w:rFonts w:ascii="Arial" w:hAnsi="Arial" w:cs="Arial"/>
          <w:sz w:val="24"/>
          <w:szCs w:val="24"/>
        </w:rPr>
        <w:t xml:space="preserve">Yes.  She was a </w:t>
      </w:r>
      <w:r w:rsidR="00104B56" w:rsidRPr="009E1890">
        <w:rPr>
          <w:rFonts w:ascii="Arial" w:hAnsi="Arial" w:cs="Arial"/>
          <w:sz w:val="24"/>
          <w:szCs w:val="24"/>
        </w:rPr>
        <w:t>schoolteacher</w:t>
      </w:r>
      <w:r w:rsidRPr="009E1890">
        <w:rPr>
          <w:rFonts w:ascii="Arial" w:hAnsi="Arial" w:cs="Arial"/>
          <w:sz w:val="24"/>
          <w:szCs w:val="24"/>
        </w:rPr>
        <w:t xml:space="preserve">. </w:t>
      </w:r>
    </w:p>
    <w:p w14:paraId="6B527A2A" w14:textId="77777777" w:rsidR="00497959" w:rsidRPr="009E1890" w:rsidRDefault="00497959" w:rsidP="00A71087">
      <w:pPr>
        <w:spacing w:after="0"/>
        <w:jc w:val="both"/>
        <w:rPr>
          <w:rFonts w:ascii="Arial" w:hAnsi="Arial" w:cs="Arial"/>
          <w:sz w:val="24"/>
          <w:szCs w:val="24"/>
        </w:rPr>
      </w:pPr>
    </w:p>
    <w:p w14:paraId="7B9DCF0B" w14:textId="5D5F96F5"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52:57</w:t>
      </w:r>
      <w:r w:rsidR="009A69FC" w:rsidRPr="009E1890">
        <w:rPr>
          <w:rFonts w:ascii="Arial" w:hAnsi="Arial" w:cs="Arial"/>
          <w:color w:val="5D7284"/>
          <w:sz w:val="24"/>
          <w:szCs w:val="24"/>
        </w:rPr>
        <w:t>:</w:t>
      </w:r>
      <w:r w:rsidR="003C5756" w:rsidRPr="009E1890">
        <w:rPr>
          <w:rFonts w:ascii="Arial" w:hAnsi="Arial" w:cs="Arial"/>
          <w:sz w:val="24"/>
          <w:szCs w:val="24"/>
        </w:rPr>
        <w:tab/>
      </w:r>
      <w:r w:rsidRPr="009E1890">
        <w:rPr>
          <w:rFonts w:ascii="Arial" w:hAnsi="Arial" w:cs="Arial"/>
          <w:sz w:val="24"/>
          <w:szCs w:val="24"/>
        </w:rPr>
        <w:t>She was a school teacher</w:t>
      </w:r>
      <w:r w:rsidR="006E2E11">
        <w:rPr>
          <w:rFonts w:ascii="Arial" w:hAnsi="Arial" w:cs="Arial"/>
          <w:sz w:val="24"/>
          <w:szCs w:val="24"/>
        </w:rPr>
        <w:t xml:space="preserve"> an</w:t>
      </w:r>
      <w:r w:rsidRPr="009E1890">
        <w:rPr>
          <w:rFonts w:ascii="Arial" w:hAnsi="Arial" w:cs="Arial"/>
          <w:sz w:val="24"/>
          <w:szCs w:val="24"/>
        </w:rPr>
        <w:t>d she wrote a book</w:t>
      </w:r>
      <w:r w:rsidR="006E2E11">
        <w:rPr>
          <w:rFonts w:ascii="Arial" w:hAnsi="Arial" w:cs="Arial"/>
          <w:sz w:val="24"/>
          <w:szCs w:val="24"/>
        </w:rPr>
        <w:t>, the</w:t>
      </w:r>
      <w:r w:rsidRPr="009E1890">
        <w:rPr>
          <w:rFonts w:ascii="Arial" w:hAnsi="Arial" w:cs="Arial"/>
          <w:sz w:val="24"/>
          <w:szCs w:val="24"/>
        </w:rPr>
        <w:t xml:space="preserve"> extract of which reference is being made to, is a chapter named Southampton Wilson Kinfolk. Southampton</w:t>
      </w:r>
      <w:r w:rsidR="00104B56">
        <w:rPr>
          <w:rFonts w:ascii="Arial" w:hAnsi="Arial" w:cs="Arial"/>
          <w:sz w:val="24"/>
          <w:szCs w:val="24"/>
        </w:rPr>
        <w:t xml:space="preserve"> </w:t>
      </w:r>
      <w:r w:rsidRPr="009E1890">
        <w:rPr>
          <w:rFonts w:ascii="Arial" w:hAnsi="Arial" w:cs="Arial"/>
          <w:sz w:val="24"/>
          <w:szCs w:val="24"/>
        </w:rPr>
        <w:t>Wilson, Kinfolk.</w:t>
      </w:r>
    </w:p>
    <w:p w14:paraId="701CCCFC" w14:textId="77777777" w:rsidR="00497959" w:rsidRPr="009E1890" w:rsidRDefault="00497959" w:rsidP="00A71087">
      <w:pPr>
        <w:spacing w:after="0"/>
        <w:jc w:val="both"/>
        <w:rPr>
          <w:rFonts w:ascii="Arial" w:hAnsi="Arial" w:cs="Arial"/>
          <w:sz w:val="24"/>
          <w:szCs w:val="24"/>
        </w:rPr>
      </w:pPr>
    </w:p>
    <w:p w14:paraId="7E0D50CF" w14:textId="7298ECCF"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53:16</w:t>
      </w:r>
      <w:r w:rsidR="009A69FC" w:rsidRPr="009E1890">
        <w:rPr>
          <w:rFonts w:ascii="Arial" w:hAnsi="Arial" w:cs="Arial"/>
          <w:color w:val="5D7284"/>
          <w:sz w:val="24"/>
          <w:szCs w:val="24"/>
        </w:rPr>
        <w:t>:</w:t>
      </w:r>
      <w:r w:rsidR="003C5756" w:rsidRPr="009E1890">
        <w:rPr>
          <w:rFonts w:ascii="Arial" w:hAnsi="Arial" w:cs="Arial"/>
          <w:sz w:val="24"/>
          <w:szCs w:val="24"/>
        </w:rPr>
        <w:tab/>
      </w:r>
      <w:r w:rsidR="003C5756" w:rsidRPr="009E1890">
        <w:rPr>
          <w:rFonts w:ascii="Arial" w:hAnsi="Arial" w:cs="Arial"/>
          <w:sz w:val="24"/>
          <w:szCs w:val="24"/>
        </w:rPr>
        <w:tab/>
      </w:r>
      <w:r w:rsidRPr="009E1890">
        <w:rPr>
          <w:rFonts w:ascii="Arial" w:hAnsi="Arial" w:cs="Arial"/>
          <w:sz w:val="24"/>
          <w:szCs w:val="24"/>
        </w:rPr>
        <w:t>That's the name of the book.</w:t>
      </w:r>
    </w:p>
    <w:p w14:paraId="5FE2206A" w14:textId="77777777" w:rsidR="00497959" w:rsidRPr="009E1890" w:rsidRDefault="00497959" w:rsidP="00A71087">
      <w:pPr>
        <w:spacing w:after="0"/>
        <w:jc w:val="both"/>
        <w:rPr>
          <w:rFonts w:ascii="Arial" w:hAnsi="Arial" w:cs="Arial"/>
          <w:sz w:val="24"/>
          <w:szCs w:val="24"/>
        </w:rPr>
      </w:pPr>
    </w:p>
    <w:p w14:paraId="5571F36A" w14:textId="070210AA" w:rsidR="00497959" w:rsidRPr="009E1890" w:rsidRDefault="00FF4B4D" w:rsidP="00A71087">
      <w:pPr>
        <w:spacing w:after="0"/>
        <w:ind w:left="4320" w:hanging="432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53:16</w:t>
      </w:r>
      <w:r w:rsidR="009A69FC" w:rsidRPr="009E1890">
        <w:rPr>
          <w:rFonts w:ascii="Arial" w:hAnsi="Arial" w:cs="Arial"/>
          <w:color w:val="5D7284"/>
          <w:sz w:val="24"/>
          <w:szCs w:val="24"/>
        </w:rPr>
        <w:t>:</w:t>
      </w:r>
      <w:r w:rsidR="003C5756" w:rsidRPr="009E1890">
        <w:rPr>
          <w:rFonts w:ascii="Arial" w:hAnsi="Arial" w:cs="Arial"/>
          <w:sz w:val="24"/>
          <w:szCs w:val="24"/>
        </w:rPr>
        <w:tab/>
      </w:r>
      <w:r w:rsidRPr="009E1890">
        <w:rPr>
          <w:rFonts w:ascii="Arial" w:hAnsi="Arial" w:cs="Arial"/>
          <w:sz w:val="24"/>
          <w:szCs w:val="24"/>
        </w:rPr>
        <w:t>That's the name of the book, Southampton Wilson Kinfolk? You wish to place reliance on an extract from chapter 11 of that book?</w:t>
      </w:r>
    </w:p>
    <w:p w14:paraId="0F940034" w14:textId="77777777" w:rsidR="00497959" w:rsidRPr="009E1890" w:rsidRDefault="00497959" w:rsidP="00A71087">
      <w:pPr>
        <w:spacing w:after="0"/>
        <w:jc w:val="both"/>
        <w:rPr>
          <w:rFonts w:ascii="Arial" w:hAnsi="Arial" w:cs="Arial"/>
          <w:sz w:val="24"/>
          <w:szCs w:val="24"/>
        </w:rPr>
      </w:pPr>
    </w:p>
    <w:p w14:paraId="7E154F8E" w14:textId="52BD9599"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Juanita J.P. Jones  </w:t>
      </w:r>
      <w:r w:rsidRPr="009E1890">
        <w:rPr>
          <w:rFonts w:ascii="Arial" w:hAnsi="Arial" w:cs="Arial"/>
          <w:color w:val="5D7284"/>
          <w:sz w:val="24"/>
          <w:szCs w:val="24"/>
        </w:rPr>
        <w:t>53:44</w:t>
      </w:r>
      <w:r w:rsidR="009A69FC" w:rsidRPr="009E1890">
        <w:rPr>
          <w:rFonts w:ascii="Arial" w:hAnsi="Arial" w:cs="Arial"/>
          <w:color w:val="5D7284"/>
          <w:sz w:val="24"/>
          <w:szCs w:val="24"/>
        </w:rPr>
        <w:t>:</w:t>
      </w:r>
      <w:r w:rsidR="008131AA" w:rsidRPr="009E1890">
        <w:rPr>
          <w:rFonts w:ascii="Arial" w:hAnsi="Arial" w:cs="Arial"/>
          <w:sz w:val="24"/>
          <w:szCs w:val="24"/>
        </w:rPr>
        <w:tab/>
      </w:r>
      <w:r w:rsidR="008131AA" w:rsidRPr="009E1890">
        <w:rPr>
          <w:rFonts w:ascii="Arial" w:hAnsi="Arial" w:cs="Arial"/>
          <w:sz w:val="24"/>
          <w:szCs w:val="24"/>
        </w:rPr>
        <w:tab/>
      </w:r>
      <w:r w:rsidRPr="009E1890">
        <w:rPr>
          <w:rFonts w:ascii="Arial" w:hAnsi="Arial" w:cs="Arial"/>
          <w:sz w:val="24"/>
          <w:szCs w:val="24"/>
        </w:rPr>
        <w:t>Correct.</w:t>
      </w:r>
    </w:p>
    <w:p w14:paraId="1299F519" w14:textId="77777777" w:rsidR="00497959" w:rsidRPr="009E1890" w:rsidRDefault="00497959" w:rsidP="00A71087">
      <w:pPr>
        <w:spacing w:after="0"/>
        <w:jc w:val="both"/>
        <w:rPr>
          <w:rFonts w:ascii="Arial" w:hAnsi="Arial" w:cs="Arial"/>
          <w:sz w:val="24"/>
          <w:szCs w:val="24"/>
        </w:rPr>
      </w:pPr>
    </w:p>
    <w:p w14:paraId="70B307A7" w14:textId="2AEDECD5" w:rsidR="00497959" w:rsidRPr="009E1890" w:rsidRDefault="00FF4B4D" w:rsidP="00A71087">
      <w:pPr>
        <w:spacing w:after="0"/>
        <w:jc w:val="both"/>
        <w:rPr>
          <w:rFonts w:ascii="Arial" w:hAnsi="Arial" w:cs="Arial"/>
          <w:sz w:val="24"/>
          <w:szCs w:val="24"/>
        </w:rPr>
      </w:pPr>
      <w:r w:rsidRPr="009E1890">
        <w:rPr>
          <w:rFonts w:ascii="Arial" w:hAnsi="Arial" w:cs="Arial"/>
          <w:b/>
          <w:sz w:val="24"/>
          <w:szCs w:val="24"/>
        </w:rPr>
        <w:t xml:space="preserve">Commission Counsel  </w:t>
      </w:r>
      <w:r w:rsidRPr="009E1890">
        <w:rPr>
          <w:rFonts w:ascii="Arial" w:hAnsi="Arial" w:cs="Arial"/>
          <w:color w:val="5D7284"/>
          <w:sz w:val="24"/>
          <w:szCs w:val="24"/>
        </w:rPr>
        <w:t>53:57</w:t>
      </w:r>
      <w:r w:rsidR="009A69FC" w:rsidRPr="009E1890">
        <w:rPr>
          <w:rFonts w:ascii="Arial" w:hAnsi="Arial" w:cs="Arial"/>
          <w:color w:val="5D7284"/>
          <w:sz w:val="24"/>
          <w:szCs w:val="24"/>
        </w:rPr>
        <w:t>:</w:t>
      </w:r>
      <w:r w:rsidR="00A71087" w:rsidRPr="009E1890">
        <w:rPr>
          <w:rFonts w:ascii="Arial" w:hAnsi="Arial" w:cs="Arial"/>
          <w:sz w:val="24"/>
          <w:szCs w:val="24"/>
        </w:rPr>
        <w:tab/>
      </w:r>
      <w:r w:rsidR="00A71087" w:rsidRPr="009E1890">
        <w:rPr>
          <w:rFonts w:ascii="Arial" w:hAnsi="Arial" w:cs="Arial"/>
          <w:sz w:val="24"/>
          <w:szCs w:val="24"/>
        </w:rPr>
        <w:tab/>
      </w:r>
      <w:r w:rsidRPr="009E1890">
        <w:rPr>
          <w:rFonts w:ascii="Arial" w:hAnsi="Arial" w:cs="Arial"/>
          <w:sz w:val="24"/>
          <w:szCs w:val="24"/>
        </w:rPr>
        <w:t>Pages 94 to page</w:t>
      </w:r>
      <w:r w:rsidR="00104B56">
        <w:rPr>
          <w:rFonts w:ascii="Arial" w:hAnsi="Arial" w:cs="Arial"/>
          <w:sz w:val="24"/>
          <w:szCs w:val="24"/>
        </w:rPr>
        <w:t>…</w:t>
      </w:r>
    </w:p>
    <w:p w14:paraId="1A320891" w14:textId="55FB00BA" w:rsidR="001E4122" w:rsidRPr="009E1890" w:rsidRDefault="001E4122" w:rsidP="00A71087">
      <w:pPr>
        <w:spacing w:after="0"/>
        <w:jc w:val="both"/>
        <w:rPr>
          <w:rFonts w:ascii="Arial" w:hAnsi="Arial" w:cs="Arial"/>
          <w:sz w:val="24"/>
          <w:szCs w:val="24"/>
        </w:rPr>
      </w:pPr>
    </w:p>
    <w:p w14:paraId="1957D37D" w14:textId="595915CF" w:rsidR="00B809DF" w:rsidRPr="009E1890" w:rsidRDefault="00B809DF" w:rsidP="00A71087">
      <w:pPr>
        <w:spacing w:after="0"/>
        <w:jc w:val="both"/>
        <w:rPr>
          <w:rFonts w:ascii="Arial" w:hAnsi="Arial" w:cs="Arial"/>
          <w:sz w:val="24"/>
          <w:szCs w:val="24"/>
        </w:rPr>
      </w:pPr>
    </w:p>
    <w:p w14:paraId="3365C0F1" w14:textId="3A15A212" w:rsidR="00B809DF" w:rsidRPr="009E1890" w:rsidRDefault="00B809DF" w:rsidP="00B809DF">
      <w:pPr>
        <w:jc w:val="center"/>
        <w:rPr>
          <w:rFonts w:ascii="Arial" w:hAnsi="Arial" w:cs="Arial"/>
          <w:sz w:val="24"/>
          <w:szCs w:val="24"/>
        </w:rPr>
      </w:pPr>
      <w:r w:rsidRPr="009E1890">
        <w:rPr>
          <w:rFonts w:ascii="Arial" w:hAnsi="Arial" w:cs="Arial"/>
          <w:sz w:val="24"/>
          <w:szCs w:val="24"/>
        </w:rPr>
        <w:t xml:space="preserve">END OF TRANSCRIPTION </w:t>
      </w:r>
      <w:r w:rsidR="00DB2450" w:rsidRPr="009E1890">
        <w:rPr>
          <w:rFonts w:ascii="Arial" w:hAnsi="Arial" w:cs="Arial"/>
          <w:sz w:val="24"/>
          <w:szCs w:val="24"/>
        </w:rPr>
        <w:t>FEBRUARY 3 (</w:t>
      </w:r>
      <w:r w:rsidR="00670E5D" w:rsidRPr="009E1890">
        <w:rPr>
          <w:rFonts w:ascii="Arial" w:hAnsi="Arial" w:cs="Arial"/>
          <w:sz w:val="24"/>
          <w:szCs w:val="24"/>
        </w:rPr>
        <w:t xml:space="preserve">AFTERNOON SESSION d) </w:t>
      </w:r>
      <w:r w:rsidRPr="009E1890">
        <w:rPr>
          <w:rFonts w:ascii="Arial" w:hAnsi="Arial" w:cs="Arial"/>
          <w:sz w:val="24"/>
          <w:szCs w:val="24"/>
        </w:rPr>
        <w:t xml:space="preserve">at 59:56 </w:t>
      </w:r>
    </w:p>
    <w:p w14:paraId="49A69744" w14:textId="77777777" w:rsidR="00B809DF" w:rsidRPr="009E1890" w:rsidRDefault="00B809DF" w:rsidP="00A71087">
      <w:pPr>
        <w:spacing w:after="0"/>
        <w:jc w:val="both"/>
        <w:rPr>
          <w:rFonts w:ascii="Arial" w:hAnsi="Arial" w:cs="Arial"/>
          <w:sz w:val="24"/>
          <w:szCs w:val="24"/>
        </w:rPr>
      </w:pPr>
    </w:p>
    <w:p w14:paraId="0C8622EE" w14:textId="77777777" w:rsidR="001E4122" w:rsidRPr="009E1890" w:rsidRDefault="001E4122" w:rsidP="00A71087">
      <w:pPr>
        <w:spacing w:after="0"/>
        <w:jc w:val="both"/>
        <w:rPr>
          <w:rFonts w:ascii="Arial" w:hAnsi="Arial" w:cs="Arial"/>
          <w:sz w:val="24"/>
          <w:szCs w:val="24"/>
        </w:rPr>
      </w:pPr>
    </w:p>
    <w:p w14:paraId="053CCA29" w14:textId="08242CE3" w:rsidR="003C1F93" w:rsidRPr="009E1890" w:rsidRDefault="003C1F93" w:rsidP="00A71087">
      <w:pPr>
        <w:spacing w:after="0"/>
        <w:jc w:val="both"/>
        <w:rPr>
          <w:rFonts w:ascii="Arial" w:hAnsi="Arial" w:cs="Arial"/>
          <w:sz w:val="24"/>
          <w:szCs w:val="24"/>
        </w:rPr>
      </w:pPr>
    </w:p>
    <w:p w14:paraId="6EDAB776" w14:textId="77777777" w:rsidR="003C1F93" w:rsidRPr="009E1890" w:rsidRDefault="003C1F93" w:rsidP="00A71087">
      <w:pPr>
        <w:spacing w:after="0"/>
        <w:jc w:val="both"/>
        <w:rPr>
          <w:rFonts w:ascii="Arial" w:hAnsi="Arial" w:cs="Arial"/>
          <w:sz w:val="24"/>
          <w:szCs w:val="24"/>
        </w:rPr>
      </w:pPr>
    </w:p>
    <w:sectPr w:rsidR="003C1F93" w:rsidRPr="009E1890" w:rsidSect="009E1890">
      <w:footerReference w:type="even" r:id="rId8"/>
      <w:footerReference w:type="default" r:id="rId9"/>
      <w:pgSz w:w="12240" w:h="15840"/>
      <w:pgMar w:top="1440" w:right="1080" w:bottom="1440" w:left="1080" w:header="720" w:footer="46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3D99" w14:textId="77777777" w:rsidR="002135FC" w:rsidRDefault="002135FC">
      <w:pPr>
        <w:spacing w:after="0" w:line="240" w:lineRule="auto"/>
      </w:pPr>
      <w:r>
        <w:separator/>
      </w:r>
    </w:p>
  </w:endnote>
  <w:endnote w:type="continuationSeparator" w:id="0">
    <w:p w14:paraId="6709022D" w14:textId="77777777" w:rsidR="002135FC" w:rsidRDefault="0021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51427F7" w14:textId="77777777" w:rsidR="00FF4B4D" w:rsidRDefault="00FF4B4D" w:rsidP="00FF4B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14E0CC5" w14:textId="77777777" w:rsidR="00FF4B4D" w:rsidRDefault="00FF4B4D" w:rsidP="00FF4B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C9378" w14:textId="77777777" w:rsidR="00FF4B4D" w:rsidRDefault="00FF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3021"/>
      <w:docPartObj>
        <w:docPartGallery w:val="Page Numbers (Bottom of Page)"/>
        <w:docPartUnique/>
      </w:docPartObj>
    </w:sdtPr>
    <w:sdtEndPr>
      <w:rPr>
        <w:rFonts w:ascii="Arial" w:hAnsi="Arial" w:cs="Arial"/>
        <w:sz w:val="24"/>
        <w:szCs w:val="24"/>
      </w:rPr>
    </w:sdtEndPr>
    <w:sdtContent>
      <w:sdt>
        <w:sdtPr>
          <w:id w:val="-1769616900"/>
          <w:docPartObj>
            <w:docPartGallery w:val="Page Numbers (Top of Page)"/>
            <w:docPartUnique/>
          </w:docPartObj>
        </w:sdtPr>
        <w:sdtEndPr>
          <w:rPr>
            <w:rFonts w:ascii="Arial" w:hAnsi="Arial" w:cs="Arial"/>
            <w:sz w:val="24"/>
            <w:szCs w:val="24"/>
          </w:rPr>
        </w:sdtEndPr>
        <w:sdtContent>
          <w:p w14:paraId="26995E21" w14:textId="77777777" w:rsidR="00003341" w:rsidRPr="00C12C72" w:rsidRDefault="00B40A68">
            <w:pPr>
              <w:pStyle w:val="Footer"/>
              <w:jc w:val="right"/>
              <w:rPr>
                <w:rFonts w:ascii="Arial" w:hAnsi="Arial" w:cs="Arial"/>
                <w:b/>
                <w:sz w:val="24"/>
                <w:szCs w:val="24"/>
              </w:rPr>
            </w:pPr>
            <w:r w:rsidRPr="00C12C72">
              <w:rPr>
                <w:rFonts w:ascii="Arial" w:hAnsi="Arial" w:cs="Arial"/>
                <w:b/>
                <w:sz w:val="24"/>
                <w:szCs w:val="24"/>
              </w:rPr>
              <w:t xml:space="preserve">03 </w:t>
            </w:r>
            <w:r w:rsidR="0064219F" w:rsidRPr="00C12C72">
              <w:rPr>
                <w:rFonts w:ascii="Arial" w:hAnsi="Arial" w:cs="Arial"/>
                <w:b/>
                <w:sz w:val="24"/>
                <w:szCs w:val="24"/>
              </w:rPr>
              <w:t>February 2021 – Afternoon (d)</w:t>
            </w:r>
            <w:r w:rsidR="00E30572" w:rsidRPr="00C12C72">
              <w:rPr>
                <w:rFonts w:ascii="Arial" w:hAnsi="Arial" w:cs="Arial"/>
                <w:b/>
                <w:sz w:val="24"/>
                <w:szCs w:val="24"/>
              </w:rPr>
              <w:t xml:space="preserve"> </w:t>
            </w:r>
          </w:p>
          <w:p w14:paraId="1867ABF2" w14:textId="63839EF2" w:rsidR="00674A52" w:rsidRPr="0064219F" w:rsidRDefault="00674A52">
            <w:pPr>
              <w:pStyle w:val="Footer"/>
              <w:jc w:val="right"/>
              <w:rPr>
                <w:rFonts w:ascii="Arial" w:hAnsi="Arial" w:cs="Arial"/>
                <w:sz w:val="24"/>
                <w:szCs w:val="24"/>
              </w:rPr>
            </w:pPr>
            <w:r w:rsidRPr="0064219F">
              <w:rPr>
                <w:rFonts w:ascii="Arial" w:hAnsi="Arial" w:cs="Arial"/>
                <w:sz w:val="24"/>
                <w:szCs w:val="24"/>
              </w:rPr>
              <w:t xml:space="preserve">Page </w:t>
            </w:r>
            <w:r w:rsidRPr="0064219F">
              <w:rPr>
                <w:rFonts w:ascii="Arial" w:hAnsi="Arial" w:cs="Arial"/>
                <w:b/>
                <w:bCs/>
                <w:sz w:val="24"/>
                <w:szCs w:val="24"/>
              </w:rPr>
              <w:fldChar w:fldCharType="begin"/>
            </w:r>
            <w:r w:rsidRPr="0064219F">
              <w:rPr>
                <w:rFonts w:ascii="Arial" w:hAnsi="Arial" w:cs="Arial"/>
                <w:b/>
                <w:bCs/>
                <w:sz w:val="24"/>
                <w:szCs w:val="24"/>
              </w:rPr>
              <w:instrText xml:space="preserve"> PAGE </w:instrText>
            </w:r>
            <w:r w:rsidRPr="0064219F">
              <w:rPr>
                <w:rFonts w:ascii="Arial" w:hAnsi="Arial" w:cs="Arial"/>
                <w:b/>
                <w:bCs/>
                <w:sz w:val="24"/>
                <w:szCs w:val="24"/>
              </w:rPr>
              <w:fldChar w:fldCharType="separate"/>
            </w:r>
            <w:r w:rsidR="00AB7C80">
              <w:rPr>
                <w:rFonts w:ascii="Arial" w:hAnsi="Arial" w:cs="Arial"/>
                <w:b/>
                <w:bCs/>
                <w:noProof/>
                <w:sz w:val="24"/>
                <w:szCs w:val="24"/>
              </w:rPr>
              <w:t>- 20 -</w:t>
            </w:r>
            <w:r w:rsidRPr="0064219F">
              <w:rPr>
                <w:rFonts w:ascii="Arial" w:hAnsi="Arial" w:cs="Arial"/>
                <w:b/>
                <w:bCs/>
                <w:sz w:val="24"/>
                <w:szCs w:val="24"/>
              </w:rPr>
              <w:fldChar w:fldCharType="end"/>
            </w:r>
            <w:r w:rsidRPr="0064219F">
              <w:rPr>
                <w:rFonts w:ascii="Arial" w:hAnsi="Arial" w:cs="Arial"/>
                <w:sz w:val="24"/>
                <w:szCs w:val="24"/>
              </w:rPr>
              <w:t xml:space="preserve"> of </w:t>
            </w:r>
            <w:r w:rsidRPr="0064219F">
              <w:rPr>
                <w:rFonts w:ascii="Arial" w:hAnsi="Arial" w:cs="Arial"/>
                <w:b/>
                <w:bCs/>
                <w:sz w:val="24"/>
                <w:szCs w:val="24"/>
              </w:rPr>
              <w:fldChar w:fldCharType="begin"/>
            </w:r>
            <w:r w:rsidRPr="0064219F">
              <w:rPr>
                <w:rFonts w:ascii="Arial" w:hAnsi="Arial" w:cs="Arial"/>
                <w:b/>
                <w:bCs/>
                <w:sz w:val="24"/>
                <w:szCs w:val="24"/>
              </w:rPr>
              <w:instrText xml:space="preserve"> NUMPAGES  </w:instrText>
            </w:r>
            <w:r w:rsidRPr="0064219F">
              <w:rPr>
                <w:rFonts w:ascii="Arial" w:hAnsi="Arial" w:cs="Arial"/>
                <w:b/>
                <w:bCs/>
                <w:sz w:val="24"/>
                <w:szCs w:val="24"/>
              </w:rPr>
              <w:fldChar w:fldCharType="separate"/>
            </w:r>
            <w:r w:rsidR="00AB7C80">
              <w:rPr>
                <w:rFonts w:ascii="Arial" w:hAnsi="Arial" w:cs="Arial"/>
                <w:b/>
                <w:bCs/>
                <w:noProof/>
                <w:sz w:val="24"/>
                <w:szCs w:val="24"/>
              </w:rPr>
              <w:t>25</w:t>
            </w:r>
            <w:r w:rsidRPr="0064219F">
              <w:rPr>
                <w:rFonts w:ascii="Arial" w:hAnsi="Arial" w:cs="Arial"/>
                <w:b/>
                <w:bCs/>
                <w:sz w:val="24"/>
                <w:szCs w:val="24"/>
              </w:rPr>
              <w:fldChar w:fldCharType="end"/>
            </w:r>
          </w:p>
        </w:sdtContent>
      </w:sdt>
    </w:sdtContent>
  </w:sdt>
  <w:p w14:paraId="16A464AC" w14:textId="46DAD98A" w:rsidR="00FF4B4D" w:rsidRPr="009C3AF0" w:rsidRDefault="00FF4B4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3AF1" w14:textId="77777777" w:rsidR="002135FC" w:rsidRDefault="002135FC">
      <w:pPr>
        <w:spacing w:after="0" w:line="240" w:lineRule="auto"/>
      </w:pPr>
      <w:r>
        <w:separator/>
      </w:r>
    </w:p>
  </w:footnote>
  <w:footnote w:type="continuationSeparator" w:id="0">
    <w:p w14:paraId="7A19310F" w14:textId="77777777" w:rsidR="002135FC" w:rsidRDefault="00213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3341"/>
    <w:rsid w:val="00004EC1"/>
    <w:rsid w:val="000205A2"/>
    <w:rsid w:val="00033908"/>
    <w:rsid w:val="00034616"/>
    <w:rsid w:val="00050A6B"/>
    <w:rsid w:val="0006063C"/>
    <w:rsid w:val="00066610"/>
    <w:rsid w:val="00070E13"/>
    <w:rsid w:val="00074CE8"/>
    <w:rsid w:val="00081D17"/>
    <w:rsid w:val="000A30A1"/>
    <w:rsid w:val="000A7BD2"/>
    <w:rsid w:val="000B1EF0"/>
    <w:rsid w:val="000B468A"/>
    <w:rsid w:val="000B502A"/>
    <w:rsid w:val="000C2EB5"/>
    <w:rsid w:val="000C4C50"/>
    <w:rsid w:val="000C73C5"/>
    <w:rsid w:val="000D2951"/>
    <w:rsid w:val="000F2237"/>
    <w:rsid w:val="000F6592"/>
    <w:rsid w:val="00104B56"/>
    <w:rsid w:val="001146E9"/>
    <w:rsid w:val="001216B9"/>
    <w:rsid w:val="0015074B"/>
    <w:rsid w:val="001529C5"/>
    <w:rsid w:val="0015485F"/>
    <w:rsid w:val="00155749"/>
    <w:rsid w:val="00157E0D"/>
    <w:rsid w:val="001B1126"/>
    <w:rsid w:val="001C4150"/>
    <w:rsid w:val="001D3E23"/>
    <w:rsid w:val="001E4122"/>
    <w:rsid w:val="001E5760"/>
    <w:rsid w:val="001F7680"/>
    <w:rsid w:val="00201E18"/>
    <w:rsid w:val="002135FC"/>
    <w:rsid w:val="002209C3"/>
    <w:rsid w:val="00222B6F"/>
    <w:rsid w:val="00230B1E"/>
    <w:rsid w:val="002326D0"/>
    <w:rsid w:val="0024033B"/>
    <w:rsid w:val="00244331"/>
    <w:rsid w:val="002502F9"/>
    <w:rsid w:val="00253C16"/>
    <w:rsid w:val="00254784"/>
    <w:rsid w:val="0025764F"/>
    <w:rsid w:val="00261C7F"/>
    <w:rsid w:val="00261E59"/>
    <w:rsid w:val="00277B97"/>
    <w:rsid w:val="00280617"/>
    <w:rsid w:val="002854EC"/>
    <w:rsid w:val="002859B1"/>
    <w:rsid w:val="0029639D"/>
    <w:rsid w:val="002A35B6"/>
    <w:rsid w:val="002C4F64"/>
    <w:rsid w:val="002D272B"/>
    <w:rsid w:val="002D2FE7"/>
    <w:rsid w:val="002D4424"/>
    <w:rsid w:val="002E0778"/>
    <w:rsid w:val="002F1769"/>
    <w:rsid w:val="002F6055"/>
    <w:rsid w:val="003039DA"/>
    <w:rsid w:val="00326F90"/>
    <w:rsid w:val="00337665"/>
    <w:rsid w:val="00354DB2"/>
    <w:rsid w:val="003666CD"/>
    <w:rsid w:val="003672D5"/>
    <w:rsid w:val="0037327B"/>
    <w:rsid w:val="0037713E"/>
    <w:rsid w:val="00381ABF"/>
    <w:rsid w:val="00384837"/>
    <w:rsid w:val="003856C6"/>
    <w:rsid w:val="00391E05"/>
    <w:rsid w:val="003A507C"/>
    <w:rsid w:val="003B0752"/>
    <w:rsid w:val="003C1F93"/>
    <w:rsid w:val="003C203E"/>
    <w:rsid w:val="003C54D7"/>
    <w:rsid w:val="003C5756"/>
    <w:rsid w:val="003C5D19"/>
    <w:rsid w:val="003C7BD7"/>
    <w:rsid w:val="003D502A"/>
    <w:rsid w:val="003E2BF9"/>
    <w:rsid w:val="003E3CA4"/>
    <w:rsid w:val="003E5690"/>
    <w:rsid w:val="003E5AA1"/>
    <w:rsid w:val="003F23AE"/>
    <w:rsid w:val="003F3D63"/>
    <w:rsid w:val="00410882"/>
    <w:rsid w:val="00411A47"/>
    <w:rsid w:val="0041351D"/>
    <w:rsid w:val="0041616B"/>
    <w:rsid w:val="00420D88"/>
    <w:rsid w:val="004232C6"/>
    <w:rsid w:val="00427ED1"/>
    <w:rsid w:val="004316A0"/>
    <w:rsid w:val="004321A9"/>
    <w:rsid w:val="00446587"/>
    <w:rsid w:val="004514B7"/>
    <w:rsid w:val="00463018"/>
    <w:rsid w:val="004757E8"/>
    <w:rsid w:val="00491BFE"/>
    <w:rsid w:val="0049354A"/>
    <w:rsid w:val="004941DF"/>
    <w:rsid w:val="00497959"/>
    <w:rsid w:val="004A641F"/>
    <w:rsid w:val="004B593C"/>
    <w:rsid w:val="004B7C74"/>
    <w:rsid w:val="004B7D23"/>
    <w:rsid w:val="004C3538"/>
    <w:rsid w:val="004C7408"/>
    <w:rsid w:val="004D1F37"/>
    <w:rsid w:val="004E481C"/>
    <w:rsid w:val="004E6A64"/>
    <w:rsid w:val="004F38EA"/>
    <w:rsid w:val="004F6692"/>
    <w:rsid w:val="004F66B8"/>
    <w:rsid w:val="00501121"/>
    <w:rsid w:val="00502D62"/>
    <w:rsid w:val="005035B3"/>
    <w:rsid w:val="00507F04"/>
    <w:rsid w:val="00511D42"/>
    <w:rsid w:val="00513216"/>
    <w:rsid w:val="00514500"/>
    <w:rsid w:val="00520864"/>
    <w:rsid w:val="00524D87"/>
    <w:rsid w:val="00537601"/>
    <w:rsid w:val="00540BE3"/>
    <w:rsid w:val="00552F83"/>
    <w:rsid w:val="00553C08"/>
    <w:rsid w:val="00564D0C"/>
    <w:rsid w:val="005676D8"/>
    <w:rsid w:val="005679F8"/>
    <w:rsid w:val="00577503"/>
    <w:rsid w:val="00586E63"/>
    <w:rsid w:val="005A06D0"/>
    <w:rsid w:val="005A0FE8"/>
    <w:rsid w:val="005B34A4"/>
    <w:rsid w:val="005B37FC"/>
    <w:rsid w:val="005B6B8A"/>
    <w:rsid w:val="005C3D6B"/>
    <w:rsid w:val="005C6696"/>
    <w:rsid w:val="005D30E6"/>
    <w:rsid w:val="005E3883"/>
    <w:rsid w:val="005F0DAB"/>
    <w:rsid w:val="005F483F"/>
    <w:rsid w:val="0060217E"/>
    <w:rsid w:val="00602B3F"/>
    <w:rsid w:val="00603687"/>
    <w:rsid w:val="006037F7"/>
    <w:rsid w:val="00607290"/>
    <w:rsid w:val="00613973"/>
    <w:rsid w:val="0061412F"/>
    <w:rsid w:val="0061777C"/>
    <w:rsid w:val="0062006D"/>
    <w:rsid w:val="0062065F"/>
    <w:rsid w:val="00621209"/>
    <w:rsid w:val="006217D0"/>
    <w:rsid w:val="006242EF"/>
    <w:rsid w:val="006344A2"/>
    <w:rsid w:val="0064219F"/>
    <w:rsid w:val="00645AE9"/>
    <w:rsid w:val="006508A3"/>
    <w:rsid w:val="00652CF7"/>
    <w:rsid w:val="00654B5A"/>
    <w:rsid w:val="00664745"/>
    <w:rsid w:val="0066606C"/>
    <w:rsid w:val="00670E5D"/>
    <w:rsid w:val="00674A52"/>
    <w:rsid w:val="00690DAD"/>
    <w:rsid w:val="00691E8F"/>
    <w:rsid w:val="00696ACE"/>
    <w:rsid w:val="006A5F9D"/>
    <w:rsid w:val="006B2EFD"/>
    <w:rsid w:val="006B2F74"/>
    <w:rsid w:val="006B3EB9"/>
    <w:rsid w:val="006B4DFB"/>
    <w:rsid w:val="006B59A8"/>
    <w:rsid w:val="006D401F"/>
    <w:rsid w:val="006D7004"/>
    <w:rsid w:val="006E0F80"/>
    <w:rsid w:val="006E0F98"/>
    <w:rsid w:val="006E2A8C"/>
    <w:rsid w:val="006E2E11"/>
    <w:rsid w:val="0071142C"/>
    <w:rsid w:val="00711BD0"/>
    <w:rsid w:val="007158D7"/>
    <w:rsid w:val="00716F31"/>
    <w:rsid w:val="007175C9"/>
    <w:rsid w:val="00720030"/>
    <w:rsid w:val="00723B92"/>
    <w:rsid w:val="00724EE5"/>
    <w:rsid w:val="00740291"/>
    <w:rsid w:val="007579AF"/>
    <w:rsid w:val="0076369E"/>
    <w:rsid w:val="00770D96"/>
    <w:rsid w:val="00772F32"/>
    <w:rsid w:val="007749AF"/>
    <w:rsid w:val="0077666C"/>
    <w:rsid w:val="00794EBC"/>
    <w:rsid w:val="007A24A1"/>
    <w:rsid w:val="007A32C8"/>
    <w:rsid w:val="007A79BC"/>
    <w:rsid w:val="007C02EF"/>
    <w:rsid w:val="007C1E39"/>
    <w:rsid w:val="007C254B"/>
    <w:rsid w:val="007D3D5D"/>
    <w:rsid w:val="007E1999"/>
    <w:rsid w:val="007E5899"/>
    <w:rsid w:val="007F3730"/>
    <w:rsid w:val="00802F91"/>
    <w:rsid w:val="008048FC"/>
    <w:rsid w:val="008131AA"/>
    <w:rsid w:val="00817FF9"/>
    <w:rsid w:val="008244EE"/>
    <w:rsid w:val="0082533D"/>
    <w:rsid w:val="00825D97"/>
    <w:rsid w:val="00826544"/>
    <w:rsid w:val="008269E3"/>
    <w:rsid w:val="0083485E"/>
    <w:rsid w:val="008360BA"/>
    <w:rsid w:val="008422BB"/>
    <w:rsid w:val="00850174"/>
    <w:rsid w:val="00850F1B"/>
    <w:rsid w:val="00864A17"/>
    <w:rsid w:val="008823DF"/>
    <w:rsid w:val="008A21DE"/>
    <w:rsid w:val="008B59AC"/>
    <w:rsid w:val="008B6038"/>
    <w:rsid w:val="008C16F5"/>
    <w:rsid w:val="008C396D"/>
    <w:rsid w:val="008C39AB"/>
    <w:rsid w:val="008C5DC8"/>
    <w:rsid w:val="008D105B"/>
    <w:rsid w:val="008D197E"/>
    <w:rsid w:val="008D2AFB"/>
    <w:rsid w:val="008E25B4"/>
    <w:rsid w:val="008E49A0"/>
    <w:rsid w:val="00901DF7"/>
    <w:rsid w:val="0090225E"/>
    <w:rsid w:val="009039C7"/>
    <w:rsid w:val="00912CA2"/>
    <w:rsid w:val="00925C92"/>
    <w:rsid w:val="00927FCC"/>
    <w:rsid w:val="00930F33"/>
    <w:rsid w:val="0093586F"/>
    <w:rsid w:val="00937127"/>
    <w:rsid w:val="00942989"/>
    <w:rsid w:val="009569C1"/>
    <w:rsid w:val="009571F2"/>
    <w:rsid w:val="0096012E"/>
    <w:rsid w:val="009660D0"/>
    <w:rsid w:val="00984074"/>
    <w:rsid w:val="0099101B"/>
    <w:rsid w:val="0099430A"/>
    <w:rsid w:val="00997F5B"/>
    <w:rsid w:val="009A69FC"/>
    <w:rsid w:val="009B120A"/>
    <w:rsid w:val="009C09D7"/>
    <w:rsid w:val="009C3AF0"/>
    <w:rsid w:val="009D3650"/>
    <w:rsid w:val="009E1890"/>
    <w:rsid w:val="009E4E49"/>
    <w:rsid w:val="009F1042"/>
    <w:rsid w:val="00A016ED"/>
    <w:rsid w:val="00A03BD1"/>
    <w:rsid w:val="00A03E8A"/>
    <w:rsid w:val="00A12EE5"/>
    <w:rsid w:val="00A424A3"/>
    <w:rsid w:val="00A46031"/>
    <w:rsid w:val="00A50EC9"/>
    <w:rsid w:val="00A5280D"/>
    <w:rsid w:val="00A71087"/>
    <w:rsid w:val="00A7651C"/>
    <w:rsid w:val="00A77C17"/>
    <w:rsid w:val="00A82F06"/>
    <w:rsid w:val="00A83755"/>
    <w:rsid w:val="00A87CC8"/>
    <w:rsid w:val="00A92464"/>
    <w:rsid w:val="00AA1D8D"/>
    <w:rsid w:val="00AA2FCC"/>
    <w:rsid w:val="00AA4653"/>
    <w:rsid w:val="00AB562D"/>
    <w:rsid w:val="00AB7C80"/>
    <w:rsid w:val="00AC5027"/>
    <w:rsid w:val="00AC716D"/>
    <w:rsid w:val="00AE50E7"/>
    <w:rsid w:val="00AF2160"/>
    <w:rsid w:val="00B0533B"/>
    <w:rsid w:val="00B1270A"/>
    <w:rsid w:val="00B21B61"/>
    <w:rsid w:val="00B25AD7"/>
    <w:rsid w:val="00B27BBE"/>
    <w:rsid w:val="00B359F2"/>
    <w:rsid w:val="00B40A68"/>
    <w:rsid w:val="00B41FEB"/>
    <w:rsid w:val="00B47730"/>
    <w:rsid w:val="00B809DF"/>
    <w:rsid w:val="00B816A8"/>
    <w:rsid w:val="00B824DD"/>
    <w:rsid w:val="00B84F2B"/>
    <w:rsid w:val="00B851D2"/>
    <w:rsid w:val="00B913F5"/>
    <w:rsid w:val="00B95DD3"/>
    <w:rsid w:val="00BA3798"/>
    <w:rsid w:val="00BA4C2B"/>
    <w:rsid w:val="00BA4FE4"/>
    <w:rsid w:val="00BB1DE4"/>
    <w:rsid w:val="00BC29F7"/>
    <w:rsid w:val="00BD0140"/>
    <w:rsid w:val="00BE0E11"/>
    <w:rsid w:val="00BF36C9"/>
    <w:rsid w:val="00BF4A9D"/>
    <w:rsid w:val="00C0371D"/>
    <w:rsid w:val="00C12C72"/>
    <w:rsid w:val="00C20FBD"/>
    <w:rsid w:val="00C24502"/>
    <w:rsid w:val="00C25338"/>
    <w:rsid w:val="00C32DBF"/>
    <w:rsid w:val="00C4789D"/>
    <w:rsid w:val="00C5175E"/>
    <w:rsid w:val="00C638E6"/>
    <w:rsid w:val="00C70EB7"/>
    <w:rsid w:val="00C826B8"/>
    <w:rsid w:val="00C93237"/>
    <w:rsid w:val="00CB0664"/>
    <w:rsid w:val="00CB164B"/>
    <w:rsid w:val="00CB1DD4"/>
    <w:rsid w:val="00CB6F9D"/>
    <w:rsid w:val="00CC01CD"/>
    <w:rsid w:val="00CD6612"/>
    <w:rsid w:val="00D02385"/>
    <w:rsid w:val="00D041D6"/>
    <w:rsid w:val="00D07439"/>
    <w:rsid w:val="00D1685B"/>
    <w:rsid w:val="00D33F77"/>
    <w:rsid w:val="00D3529B"/>
    <w:rsid w:val="00D36FC9"/>
    <w:rsid w:val="00D46A82"/>
    <w:rsid w:val="00D50735"/>
    <w:rsid w:val="00D5181C"/>
    <w:rsid w:val="00D57E81"/>
    <w:rsid w:val="00D603E2"/>
    <w:rsid w:val="00D75CAF"/>
    <w:rsid w:val="00D854FC"/>
    <w:rsid w:val="00D87D0C"/>
    <w:rsid w:val="00DA3229"/>
    <w:rsid w:val="00DA54D3"/>
    <w:rsid w:val="00DB2234"/>
    <w:rsid w:val="00DB2450"/>
    <w:rsid w:val="00DC121A"/>
    <w:rsid w:val="00DC129D"/>
    <w:rsid w:val="00DC3385"/>
    <w:rsid w:val="00DC428B"/>
    <w:rsid w:val="00DC5A9A"/>
    <w:rsid w:val="00DC6F7A"/>
    <w:rsid w:val="00DD38E6"/>
    <w:rsid w:val="00E00A17"/>
    <w:rsid w:val="00E171DC"/>
    <w:rsid w:val="00E30572"/>
    <w:rsid w:val="00E365BF"/>
    <w:rsid w:val="00E53CAE"/>
    <w:rsid w:val="00E75076"/>
    <w:rsid w:val="00E83079"/>
    <w:rsid w:val="00E84DFC"/>
    <w:rsid w:val="00E86D5B"/>
    <w:rsid w:val="00E909FF"/>
    <w:rsid w:val="00E937DC"/>
    <w:rsid w:val="00EA2611"/>
    <w:rsid w:val="00EA60A3"/>
    <w:rsid w:val="00EB74AE"/>
    <w:rsid w:val="00EC30EA"/>
    <w:rsid w:val="00EC718F"/>
    <w:rsid w:val="00EC7594"/>
    <w:rsid w:val="00ED0E36"/>
    <w:rsid w:val="00ED3244"/>
    <w:rsid w:val="00EF06BA"/>
    <w:rsid w:val="00EF3377"/>
    <w:rsid w:val="00EF4B0A"/>
    <w:rsid w:val="00EF7415"/>
    <w:rsid w:val="00F21E37"/>
    <w:rsid w:val="00F30370"/>
    <w:rsid w:val="00F376A9"/>
    <w:rsid w:val="00F41513"/>
    <w:rsid w:val="00F5308F"/>
    <w:rsid w:val="00F547E5"/>
    <w:rsid w:val="00F6775C"/>
    <w:rsid w:val="00F67C3C"/>
    <w:rsid w:val="00F74A75"/>
    <w:rsid w:val="00F93A4A"/>
    <w:rsid w:val="00FA047F"/>
    <w:rsid w:val="00FA1F9D"/>
    <w:rsid w:val="00FA2C2B"/>
    <w:rsid w:val="00FC121E"/>
    <w:rsid w:val="00FC4A09"/>
    <w:rsid w:val="00FC57E2"/>
    <w:rsid w:val="00FC66AF"/>
    <w:rsid w:val="00FC693F"/>
    <w:rsid w:val="00FF4B4D"/>
    <w:rsid w:val="00FF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A91BA"/>
  <w14:defaultImageDpi w14:val="300"/>
  <w15:docId w15:val="{79F0430A-9DF3-4706-A5D2-33CE1F40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5952">
      <w:bodyDiv w:val="1"/>
      <w:marLeft w:val="0"/>
      <w:marRight w:val="0"/>
      <w:marTop w:val="0"/>
      <w:marBottom w:val="0"/>
      <w:divBdr>
        <w:top w:val="none" w:sz="0" w:space="0" w:color="auto"/>
        <w:left w:val="none" w:sz="0" w:space="0" w:color="auto"/>
        <w:bottom w:val="none" w:sz="0" w:space="0" w:color="auto"/>
        <w:right w:val="none" w:sz="0" w:space="0" w:color="auto"/>
      </w:divBdr>
    </w:div>
    <w:div w:id="1100222286">
      <w:bodyDiv w:val="1"/>
      <w:marLeft w:val="0"/>
      <w:marRight w:val="0"/>
      <w:marTop w:val="0"/>
      <w:marBottom w:val="0"/>
      <w:divBdr>
        <w:top w:val="none" w:sz="0" w:space="0" w:color="auto"/>
        <w:left w:val="none" w:sz="0" w:space="0" w:color="auto"/>
        <w:bottom w:val="none" w:sz="0" w:space="0" w:color="auto"/>
        <w:right w:val="none" w:sz="0" w:space="0" w:color="auto"/>
      </w:divBdr>
    </w:div>
    <w:div w:id="113680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F8CF-3279-4C64-AB4B-053CB6D1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25</Pages>
  <Words>5530</Words>
  <Characters>31522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Robert Horton</cp:lastModifiedBy>
  <cp:revision>15</cp:revision>
  <cp:lastPrinted>2021-05-19T22:32:00Z</cp:lastPrinted>
  <dcterms:created xsi:type="dcterms:W3CDTF">2021-05-18T23:16:00Z</dcterms:created>
  <dcterms:modified xsi:type="dcterms:W3CDTF">2021-05-24T03:12:00Z</dcterms:modified>
  <cp:category/>
</cp:coreProperties>
</file>