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DA5E9" w14:textId="77777777" w:rsidR="00605165" w:rsidRPr="00605165" w:rsidRDefault="00605165" w:rsidP="00605165">
      <w:pPr>
        <w:rPr>
          <w:rFonts w:ascii="Arial" w:eastAsia="MS Mincho" w:hAnsi="Arial" w:cs="Arial"/>
          <w:sz w:val="24"/>
          <w:szCs w:val="24"/>
        </w:rPr>
      </w:pPr>
      <w:r w:rsidRPr="00605165">
        <w:rPr>
          <w:rFonts w:ascii="Arial" w:eastAsia="MS Mincho" w:hAnsi="Arial" w:cs="Arial"/>
          <w:sz w:val="24"/>
          <w:szCs w:val="24"/>
        </w:rPr>
        <w:t>COMMISSION OF INQUIRY ON HISTORIC LAND LOSSES IN BERMUDA</w:t>
      </w:r>
    </w:p>
    <w:p w14:paraId="5432BBB4" w14:textId="77777777" w:rsidR="00605165" w:rsidRPr="00605165" w:rsidRDefault="00605165" w:rsidP="00605165">
      <w:pPr>
        <w:rPr>
          <w:rFonts w:ascii="Arial" w:eastAsia="MS Mincho" w:hAnsi="Arial" w:cs="Arial"/>
          <w:sz w:val="24"/>
          <w:szCs w:val="24"/>
        </w:rPr>
      </w:pPr>
    </w:p>
    <w:p w14:paraId="3957BD23" w14:textId="77777777" w:rsidR="00605165" w:rsidRPr="00605165" w:rsidRDefault="00605165" w:rsidP="00605165">
      <w:pPr>
        <w:rPr>
          <w:rFonts w:ascii="Arial" w:eastAsia="MS Mincho" w:hAnsi="Arial" w:cs="Arial"/>
          <w:sz w:val="24"/>
          <w:szCs w:val="24"/>
        </w:rPr>
      </w:pPr>
      <w:r w:rsidRPr="00605165">
        <w:rPr>
          <w:rFonts w:ascii="Arial" w:eastAsia="MS Mincho" w:hAnsi="Arial" w:cs="Arial"/>
          <w:sz w:val="24"/>
          <w:szCs w:val="24"/>
        </w:rPr>
        <w:t>COMMISSIONER:  Justice Norma Wade-Miller</w:t>
      </w:r>
    </w:p>
    <w:p w14:paraId="75FFABE6" w14:textId="77777777" w:rsidR="00605165" w:rsidRPr="00605165" w:rsidRDefault="00605165" w:rsidP="00605165">
      <w:pPr>
        <w:rPr>
          <w:rFonts w:ascii="Arial" w:eastAsia="MS Mincho" w:hAnsi="Arial" w:cs="Arial"/>
          <w:sz w:val="24"/>
          <w:szCs w:val="24"/>
        </w:rPr>
      </w:pPr>
    </w:p>
    <w:p w14:paraId="6C727BA1" w14:textId="77777777" w:rsidR="00605165" w:rsidRPr="00605165" w:rsidRDefault="00605165" w:rsidP="00605165">
      <w:pPr>
        <w:rPr>
          <w:rFonts w:ascii="Arial" w:eastAsia="MS Mincho" w:hAnsi="Arial" w:cs="Arial"/>
          <w:sz w:val="24"/>
          <w:szCs w:val="24"/>
        </w:rPr>
      </w:pPr>
      <w:r w:rsidRPr="00605165">
        <w:rPr>
          <w:rFonts w:ascii="Arial" w:eastAsia="MS Mincho" w:hAnsi="Arial" w:cs="Arial"/>
          <w:sz w:val="24"/>
          <w:szCs w:val="24"/>
        </w:rPr>
        <w:t>TRANSCRIPT OF PROCEEDINGS</w:t>
      </w:r>
    </w:p>
    <w:p w14:paraId="7EFDD109" w14:textId="77777777" w:rsidR="00605165" w:rsidRPr="00605165" w:rsidRDefault="00605165" w:rsidP="00605165">
      <w:pPr>
        <w:rPr>
          <w:rFonts w:ascii="Arial" w:eastAsia="MS Mincho" w:hAnsi="Arial" w:cs="Arial"/>
          <w:sz w:val="24"/>
          <w:szCs w:val="24"/>
        </w:rPr>
      </w:pPr>
    </w:p>
    <w:p w14:paraId="6A4948B8" w14:textId="77777777" w:rsidR="00605165" w:rsidRPr="00605165" w:rsidRDefault="00605165" w:rsidP="00605165">
      <w:pPr>
        <w:rPr>
          <w:rFonts w:ascii="Arial" w:eastAsia="MS Mincho" w:hAnsi="Arial" w:cs="Arial"/>
          <w:sz w:val="24"/>
          <w:szCs w:val="24"/>
        </w:rPr>
      </w:pPr>
      <w:r w:rsidRPr="00605165">
        <w:rPr>
          <w:rFonts w:ascii="Arial" w:eastAsia="MS Mincho" w:hAnsi="Arial" w:cs="Arial"/>
          <w:sz w:val="24"/>
          <w:szCs w:val="24"/>
        </w:rPr>
        <w:t>LOCATION OF MEETING:  Warwick Camp - Dining Hall</w:t>
      </w:r>
    </w:p>
    <w:p w14:paraId="18779DD4" w14:textId="77777777" w:rsidR="00605165" w:rsidRPr="00605165" w:rsidRDefault="00605165" w:rsidP="00605165">
      <w:pPr>
        <w:tabs>
          <w:tab w:val="left" w:pos="3530"/>
        </w:tabs>
        <w:jc w:val="both"/>
        <w:rPr>
          <w:rFonts w:ascii="Arial" w:eastAsia="MS Mincho" w:hAnsi="Arial" w:cs="Arial"/>
          <w:sz w:val="24"/>
          <w:szCs w:val="24"/>
        </w:rPr>
      </w:pPr>
      <w:r w:rsidRPr="00605165">
        <w:rPr>
          <w:rFonts w:ascii="Arial" w:eastAsia="MS Mincho" w:hAnsi="Arial" w:cs="Arial"/>
          <w:sz w:val="24"/>
          <w:szCs w:val="24"/>
        </w:rPr>
        <w:t>DATE: 14 January 2021</w:t>
      </w:r>
      <w:r w:rsidRPr="00605165">
        <w:rPr>
          <w:rFonts w:ascii="Arial" w:eastAsia="MS Mincho" w:hAnsi="Arial" w:cs="Arial"/>
          <w:sz w:val="24"/>
          <w:szCs w:val="24"/>
        </w:rPr>
        <w:tab/>
      </w:r>
    </w:p>
    <w:p w14:paraId="1312989B" w14:textId="1B34B75A" w:rsidR="001E1617" w:rsidRDefault="00605165" w:rsidP="000B4E0D">
      <w:pPr>
        <w:jc w:val="both"/>
        <w:rPr>
          <w:rFonts w:ascii="Arial" w:eastAsia="MS Mincho" w:hAnsi="Arial" w:cs="Arial"/>
          <w:sz w:val="24"/>
          <w:szCs w:val="24"/>
        </w:rPr>
      </w:pPr>
      <w:r w:rsidRPr="00605165">
        <w:rPr>
          <w:rFonts w:ascii="Arial" w:eastAsia="MS Mincho" w:hAnsi="Arial" w:cs="Arial"/>
          <w:sz w:val="24"/>
          <w:szCs w:val="24"/>
        </w:rPr>
        <w:t>TIME: 9:30 am to</w:t>
      </w:r>
    </w:p>
    <w:p w14:paraId="4B7528DB" w14:textId="77777777" w:rsidR="001E1617" w:rsidRDefault="001E1617" w:rsidP="005908AD">
      <w:pPr>
        <w:spacing w:after="0"/>
      </w:pPr>
    </w:p>
    <w:p w14:paraId="58F29235" w14:textId="53CDFAD5" w:rsidR="001E1617" w:rsidRPr="00FC1663" w:rsidRDefault="009F5987" w:rsidP="00F93F12">
      <w:pPr>
        <w:spacing w:after="0"/>
        <w:ind w:left="4320" w:hanging="4320"/>
        <w:jc w:val="both"/>
        <w:rPr>
          <w:rFonts w:ascii="Arial" w:hAnsi="Arial" w:cs="Arial"/>
          <w:color w:val="5D7284"/>
          <w:sz w:val="24"/>
          <w:szCs w:val="24"/>
        </w:rPr>
      </w:pPr>
      <w:proofErr w:type="gramStart"/>
      <w:r>
        <w:rPr>
          <w:rFonts w:ascii="Arial" w:hAnsi="Arial" w:cs="Arial"/>
          <w:b/>
          <w:sz w:val="24"/>
          <w:szCs w:val="24"/>
        </w:rPr>
        <w:t>Duboi</w:t>
      </w:r>
      <w:r w:rsidR="0018137C">
        <w:rPr>
          <w:rFonts w:ascii="Arial" w:hAnsi="Arial" w:cs="Arial"/>
          <w:b/>
          <w:sz w:val="24"/>
          <w:szCs w:val="24"/>
        </w:rPr>
        <w:t xml:space="preserve">s  </w:t>
      </w:r>
      <w:r w:rsidR="00564D6B" w:rsidRPr="00B938D1">
        <w:rPr>
          <w:rFonts w:ascii="Arial" w:hAnsi="Arial" w:cs="Arial"/>
          <w:bCs/>
          <w:color w:val="5D7284"/>
          <w:sz w:val="24"/>
          <w:szCs w:val="24"/>
        </w:rPr>
        <w:t>00</w:t>
      </w:r>
      <w:r w:rsidR="00564D6B" w:rsidRPr="00B938D1">
        <w:rPr>
          <w:rFonts w:ascii="Arial" w:hAnsi="Arial" w:cs="Arial"/>
          <w:b/>
          <w:color w:val="5D7284"/>
          <w:sz w:val="24"/>
          <w:szCs w:val="24"/>
        </w:rPr>
        <w:t>:</w:t>
      </w:r>
      <w:r w:rsidR="00564D6B" w:rsidRPr="00B938D1">
        <w:rPr>
          <w:rFonts w:ascii="Arial" w:hAnsi="Arial" w:cs="Arial"/>
          <w:bCs/>
          <w:color w:val="5D7284"/>
          <w:sz w:val="24"/>
          <w:szCs w:val="24"/>
        </w:rPr>
        <w:t>00</w:t>
      </w:r>
      <w:proofErr w:type="gramEnd"/>
      <w:r w:rsidR="00B938D1" w:rsidRPr="00B938D1">
        <w:rPr>
          <w:rFonts w:ascii="Arial" w:hAnsi="Arial" w:cs="Arial"/>
          <w:bCs/>
          <w:color w:val="5D7284"/>
          <w:sz w:val="24"/>
          <w:szCs w:val="24"/>
        </w:rPr>
        <w:t>:</w:t>
      </w:r>
      <w:r w:rsidR="00ED5446">
        <w:rPr>
          <w:rFonts w:ascii="Arial" w:hAnsi="Arial" w:cs="Arial"/>
          <w:b/>
          <w:sz w:val="24"/>
          <w:szCs w:val="24"/>
        </w:rPr>
        <w:tab/>
      </w:r>
      <w:r w:rsidR="000830D5">
        <w:rPr>
          <w:rFonts w:ascii="Arial" w:hAnsi="Arial" w:cs="Arial"/>
          <w:color w:val="5D7284"/>
          <w:sz w:val="24"/>
          <w:szCs w:val="24"/>
        </w:rPr>
        <w:t xml:space="preserve"> </w:t>
      </w:r>
      <w:r w:rsidR="005F331A" w:rsidRPr="00C95C1E">
        <w:rPr>
          <w:rFonts w:ascii="Arial" w:hAnsi="Arial" w:cs="Arial"/>
          <w:sz w:val="24"/>
          <w:szCs w:val="24"/>
        </w:rPr>
        <w:t>It must have been about two years after that, I was, I went down there with a few friends and we visited.  And I looked on the hill.  I saw the clubhouse.  And the next time I came down there, they were hitting balls into the, into, right into.  In fact, they were, we were visiting, and they were hitting right into the graveyard. As if they were doing it on purpose. You see.  Wha</w:t>
      </w:r>
      <w:r w:rsidR="00D679A7">
        <w:rPr>
          <w:rFonts w:ascii="Arial" w:hAnsi="Arial" w:cs="Arial"/>
          <w:sz w:val="24"/>
          <w:szCs w:val="24"/>
        </w:rPr>
        <w:t xml:space="preserve">tever happens with this </w:t>
      </w:r>
      <w:proofErr w:type="gramStart"/>
      <w:r w:rsidR="00D679A7">
        <w:rPr>
          <w:rFonts w:ascii="Arial" w:hAnsi="Arial" w:cs="Arial"/>
          <w:sz w:val="24"/>
          <w:szCs w:val="24"/>
        </w:rPr>
        <w:t>thing.</w:t>
      </w:r>
      <w:proofErr w:type="gramEnd"/>
      <w:r w:rsidR="00D679A7">
        <w:rPr>
          <w:rFonts w:ascii="Arial" w:hAnsi="Arial" w:cs="Arial"/>
          <w:sz w:val="24"/>
          <w:szCs w:val="24"/>
        </w:rPr>
        <w:t xml:space="preserve"> </w:t>
      </w:r>
      <w:proofErr w:type="gramStart"/>
      <w:r w:rsidR="005F331A" w:rsidRPr="00C95C1E">
        <w:rPr>
          <w:rFonts w:ascii="Arial" w:hAnsi="Arial" w:cs="Arial"/>
          <w:sz w:val="24"/>
          <w:szCs w:val="24"/>
        </w:rPr>
        <w:t>That's</w:t>
      </w:r>
      <w:proofErr w:type="gramEnd"/>
      <w:r w:rsidR="005F331A" w:rsidRPr="00C95C1E">
        <w:rPr>
          <w:rFonts w:ascii="Arial" w:hAnsi="Arial" w:cs="Arial"/>
          <w:sz w:val="24"/>
          <w:szCs w:val="24"/>
        </w:rPr>
        <w:t xml:space="preserve"> going to have to change. </w:t>
      </w:r>
      <w:proofErr w:type="gramStart"/>
      <w:r w:rsidR="005F331A" w:rsidRPr="00C95C1E">
        <w:rPr>
          <w:rFonts w:ascii="Arial" w:hAnsi="Arial" w:cs="Arial"/>
          <w:sz w:val="24"/>
          <w:szCs w:val="24"/>
        </w:rPr>
        <w:t>They're</w:t>
      </w:r>
      <w:proofErr w:type="gramEnd"/>
      <w:r w:rsidR="005F331A" w:rsidRPr="00C95C1E">
        <w:rPr>
          <w:rFonts w:ascii="Arial" w:hAnsi="Arial" w:cs="Arial"/>
          <w:sz w:val="24"/>
          <w:szCs w:val="24"/>
        </w:rPr>
        <w:t xml:space="preserve"> going to have to redirect that graveyard or, you're going to have a lot of problems.   </w:t>
      </w:r>
    </w:p>
    <w:p w14:paraId="6CDFD8D6" w14:textId="77777777" w:rsidR="001E1617" w:rsidRPr="00C95C1E" w:rsidRDefault="001E1617">
      <w:pPr>
        <w:spacing w:after="0"/>
        <w:rPr>
          <w:rFonts w:ascii="Arial" w:hAnsi="Arial" w:cs="Arial"/>
          <w:sz w:val="24"/>
          <w:szCs w:val="24"/>
        </w:rPr>
      </w:pPr>
    </w:p>
    <w:p w14:paraId="108E4341" w14:textId="40E2341A" w:rsidR="001E1617" w:rsidRPr="00C95C1E" w:rsidRDefault="005F331A" w:rsidP="005D76A1">
      <w:pPr>
        <w:spacing w:after="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00:41</w:t>
      </w:r>
      <w:proofErr w:type="gramEnd"/>
      <w:r w:rsidR="00C95782">
        <w:rPr>
          <w:rFonts w:ascii="Arial" w:hAnsi="Arial" w:cs="Arial"/>
          <w:color w:val="5D7284"/>
          <w:sz w:val="24"/>
          <w:szCs w:val="24"/>
        </w:rPr>
        <w:t>:</w:t>
      </w:r>
      <w:r w:rsidR="005D76A1">
        <w:rPr>
          <w:rFonts w:ascii="Arial" w:hAnsi="Arial" w:cs="Arial"/>
          <w:color w:val="5D7284"/>
          <w:sz w:val="24"/>
          <w:szCs w:val="24"/>
        </w:rPr>
        <w:tab/>
      </w:r>
      <w:r w:rsidR="005D76A1">
        <w:rPr>
          <w:rFonts w:ascii="Arial" w:hAnsi="Arial" w:cs="Arial"/>
          <w:color w:val="5D7284"/>
          <w:sz w:val="24"/>
          <w:szCs w:val="24"/>
        </w:rPr>
        <w:tab/>
      </w:r>
      <w:r w:rsidR="005D76A1">
        <w:rPr>
          <w:rFonts w:ascii="Arial" w:hAnsi="Arial" w:cs="Arial"/>
          <w:color w:val="5D7284"/>
          <w:sz w:val="24"/>
          <w:szCs w:val="24"/>
        </w:rPr>
        <w:tab/>
      </w:r>
      <w:r w:rsidRPr="00C95C1E">
        <w:rPr>
          <w:rFonts w:ascii="Arial" w:hAnsi="Arial" w:cs="Arial"/>
          <w:sz w:val="24"/>
          <w:szCs w:val="24"/>
        </w:rPr>
        <w:t>The driving range.</w:t>
      </w:r>
    </w:p>
    <w:p w14:paraId="3CB6CF35" w14:textId="1341D692" w:rsidR="001E1617" w:rsidRPr="00C95C1E" w:rsidRDefault="001E1617">
      <w:pPr>
        <w:spacing w:after="0"/>
        <w:rPr>
          <w:rFonts w:ascii="Arial" w:hAnsi="Arial" w:cs="Arial"/>
          <w:sz w:val="24"/>
          <w:szCs w:val="24"/>
        </w:rPr>
      </w:pPr>
    </w:p>
    <w:p w14:paraId="1B5AED8C" w14:textId="19AF2815" w:rsidR="001E1617" w:rsidRPr="00C95C1E" w:rsidRDefault="005F331A" w:rsidP="006C5DAC">
      <w:pPr>
        <w:spacing w:after="0"/>
        <w:ind w:left="4320" w:hanging="4320"/>
        <w:jc w:val="both"/>
        <w:rPr>
          <w:rFonts w:ascii="Arial" w:hAnsi="Arial" w:cs="Arial"/>
          <w:sz w:val="24"/>
          <w:szCs w:val="24"/>
        </w:rPr>
      </w:pPr>
      <w:proofErr w:type="gramStart"/>
      <w:r w:rsidRPr="00C95C1E">
        <w:rPr>
          <w:rFonts w:ascii="Arial" w:hAnsi="Arial" w:cs="Arial"/>
          <w:b/>
          <w:sz w:val="24"/>
          <w:szCs w:val="24"/>
        </w:rPr>
        <w:t xml:space="preserve">Dubois  </w:t>
      </w:r>
      <w:r w:rsidRPr="00C95C1E">
        <w:rPr>
          <w:rFonts w:ascii="Arial" w:hAnsi="Arial" w:cs="Arial"/>
          <w:color w:val="5D7284"/>
          <w:sz w:val="24"/>
          <w:szCs w:val="24"/>
        </w:rPr>
        <w:t>00:42</w:t>
      </w:r>
      <w:proofErr w:type="gramEnd"/>
      <w:r w:rsidR="00794D52">
        <w:rPr>
          <w:rFonts w:ascii="Arial" w:hAnsi="Arial" w:cs="Arial"/>
          <w:color w:val="5D7284"/>
          <w:sz w:val="24"/>
          <w:szCs w:val="24"/>
        </w:rPr>
        <w:t>:</w:t>
      </w:r>
      <w:r w:rsidR="00794D52">
        <w:rPr>
          <w:rFonts w:ascii="Arial" w:hAnsi="Arial" w:cs="Arial"/>
          <w:color w:val="5D7284"/>
          <w:sz w:val="24"/>
          <w:szCs w:val="24"/>
        </w:rPr>
        <w:tab/>
      </w:r>
      <w:r w:rsidRPr="00C95C1E">
        <w:rPr>
          <w:rFonts w:ascii="Arial" w:hAnsi="Arial" w:cs="Arial"/>
          <w:sz w:val="24"/>
          <w:szCs w:val="24"/>
        </w:rPr>
        <w:t xml:space="preserve">Yeah, the driving range. </w:t>
      </w:r>
      <w:proofErr w:type="gramStart"/>
      <w:r w:rsidRPr="00C95C1E">
        <w:rPr>
          <w:rFonts w:ascii="Arial" w:hAnsi="Arial" w:cs="Arial"/>
          <w:sz w:val="24"/>
          <w:szCs w:val="24"/>
        </w:rPr>
        <w:t>You're</w:t>
      </w:r>
      <w:proofErr w:type="gramEnd"/>
      <w:r w:rsidRPr="00C95C1E">
        <w:rPr>
          <w:rFonts w:ascii="Arial" w:hAnsi="Arial" w:cs="Arial"/>
          <w:sz w:val="24"/>
          <w:szCs w:val="24"/>
        </w:rPr>
        <w:t xml:space="preserve"> </w:t>
      </w:r>
      <w:proofErr w:type="spellStart"/>
      <w:r w:rsidRPr="00C95C1E">
        <w:rPr>
          <w:rFonts w:ascii="Arial" w:hAnsi="Arial" w:cs="Arial"/>
          <w:sz w:val="24"/>
          <w:szCs w:val="24"/>
        </w:rPr>
        <w:t>gonna</w:t>
      </w:r>
      <w:proofErr w:type="spellEnd"/>
      <w:r w:rsidRPr="00C95C1E">
        <w:rPr>
          <w:rFonts w:ascii="Arial" w:hAnsi="Arial" w:cs="Arial"/>
          <w:sz w:val="24"/>
          <w:szCs w:val="24"/>
        </w:rPr>
        <w:t xml:space="preserve"> have to, you have to, that's </w:t>
      </w:r>
      <w:proofErr w:type="spellStart"/>
      <w:r w:rsidRPr="00C95C1E">
        <w:rPr>
          <w:rFonts w:ascii="Arial" w:hAnsi="Arial" w:cs="Arial"/>
          <w:sz w:val="24"/>
          <w:szCs w:val="24"/>
        </w:rPr>
        <w:t>that's</w:t>
      </w:r>
      <w:proofErr w:type="spellEnd"/>
      <w:r w:rsidRPr="00C95C1E">
        <w:rPr>
          <w:rFonts w:ascii="Arial" w:hAnsi="Arial" w:cs="Arial"/>
          <w:sz w:val="24"/>
          <w:szCs w:val="24"/>
        </w:rPr>
        <w:t xml:space="preserve">. And they said, what the last time. I mean, the last time I met with Tucker's Point, they said that was nonnegotiable.  But </w:t>
      </w:r>
      <w:proofErr w:type="gramStart"/>
      <w:r w:rsidRPr="00C95C1E">
        <w:rPr>
          <w:rFonts w:ascii="Arial" w:hAnsi="Arial" w:cs="Arial"/>
          <w:sz w:val="24"/>
          <w:szCs w:val="24"/>
        </w:rPr>
        <w:t>they're</w:t>
      </w:r>
      <w:proofErr w:type="gramEnd"/>
      <w:r w:rsidRPr="00C95C1E">
        <w:rPr>
          <w:rFonts w:ascii="Arial" w:hAnsi="Arial" w:cs="Arial"/>
          <w:sz w:val="24"/>
          <w:szCs w:val="24"/>
        </w:rPr>
        <w:t xml:space="preserve"> going to have to change that.</w:t>
      </w:r>
    </w:p>
    <w:p w14:paraId="0A57DF51" w14:textId="77777777" w:rsidR="001E1617" w:rsidRPr="00C95C1E" w:rsidRDefault="001E1617">
      <w:pPr>
        <w:spacing w:after="0"/>
        <w:rPr>
          <w:rFonts w:ascii="Arial" w:hAnsi="Arial" w:cs="Arial"/>
          <w:sz w:val="24"/>
          <w:szCs w:val="24"/>
        </w:rPr>
      </w:pPr>
    </w:p>
    <w:p w14:paraId="0218EA6A" w14:textId="3B9E2FEC" w:rsidR="001E1617" w:rsidRPr="00C95C1E" w:rsidRDefault="005F331A">
      <w:pPr>
        <w:spacing w:after="0"/>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00:54</w:t>
      </w:r>
      <w:proofErr w:type="gramEnd"/>
      <w:r w:rsidR="00B938D1">
        <w:rPr>
          <w:rFonts w:ascii="Arial" w:hAnsi="Arial" w:cs="Arial"/>
          <w:color w:val="5D7284"/>
          <w:sz w:val="24"/>
          <w:szCs w:val="24"/>
        </w:rPr>
        <w:t>:</w:t>
      </w:r>
      <w:r w:rsidR="00723C10">
        <w:rPr>
          <w:rFonts w:ascii="Arial" w:hAnsi="Arial" w:cs="Arial"/>
          <w:sz w:val="24"/>
          <w:szCs w:val="24"/>
        </w:rPr>
        <w:tab/>
      </w:r>
      <w:r w:rsidR="00723C10">
        <w:rPr>
          <w:rFonts w:ascii="Arial" w:hAnsi="Arial" w:cs="Arial"/>
          <w:sz w:val="24"/>
          <w:szCs w:val="24"/>
        </w:rPr>
        <w:tab/>
      </w:r>
      <w:r w:rsidR="00723C10">
        <w:rPr>
          <w:rFonts w:ascii="Arial" w:hAnsi="Arial" w:cs="Arial"/>
          <w:sz w:val="24"/>
          <w:szCs w:val="24"/>
        </w:rPr>
        <w:tab/>
      </w:r>
      <w:r w:rsidRPr="00C95C1E">
        <w:rPr>
          <w:rFonts w:ascii="Arial" w:hAnsi="Arial" w:cs="Arial"/>
          <w:sz w:val="24"/>
          <w:szCs w:val="24"/>
        </w:rPr>
        <w:t xml:space="preserve">When was that? </w:t>
      </w:r>
    </w:p>
    <w:p w14:paraId="10E5912B" w14:textId="77777777" w:rsidR="001E1617" w:rsidRPr="00C95C1E" w:rsidRDefault="001E1617">
      <w:pPr>
        <w:spacing w:after="0"/>
        <w:rPr>
          <w:rFonts w:ascii="Arial" w:hAnsi="Arial" w:cs="Arial"/>
          <w:sz w:val="24"/>
          <w:szCs w:val="24"/>
        </w:rPr>
      </w:pPr>
    </w:p>
    <w:p w14:paraId="394A60B0" w14:textId="691D750F" w:rsidR="001E1617" w:rsidRPr="00C95C1E" w:rsidRDefault="005F331A">
      <w:pPr>
        <w:spacing w:after="0"/>
        <w:rPr>
          <w:rFonts w:ascii="Arial" w:hAnsi="Arial" w:cs="Arial"/>
          <w:sz w:val="24"/>
          <w:szCs w:val="24"/>
        </w:rPr>
      </w:pPr>
      <w:proofErr w:type="gramStart"/>
      <w:r w:rsidRPr="00C95C1E">
        <w:rPr>
          <w:rFonts w:ascii="Arial" w:hAnsi="Arial" w:cs="Arial"/>
          <w:b/>
          <w:sz w:val="24"/>
          <w:szCs w:val="24"/>
        </w:rPr>
        <w:t xml:space="preserve">Dubois  </w:t>
      </w:r>
      <w:r w:rsidRPr="00C95C1E">
        <w:rPr>
          <w:rFonts w:ascii="Arial" w:hAnsi="Arial" w:cs="Arial"/>
          <w:color w:val="5D7284"/>
          <w:sz w:val="24"/>
          <w:szCs w:val="24"/>
        </w:rPr>
        <w:t>00:55</w:t>
      </w:r>
      <w:proofErr w:type="gramEnd"/>
      <w:r w:rsidR="00B938D1">
        <w:rPr>
          <w:rFonts w:ascii="Arial" w:hAnsi="Arial" w:cs="Arial"/>
          <w:color w:val="5D7284"/>
          <w:sz w:val="24"/>
          <w:szCs w:val="24"/>
        </w:rPr>
        <w:t>:</w:t>
      </w:r>
      <w:r w:rsidR="00723C10">
        <w:rPr>
          <w:rFonts w:ascii="Arial" w:hAnsi="Arial" w:cs="Arial"/>
          <w:sz w:val="24"/>
          <w:szCs w:val="24"/>
        </w:rPr>
        <w:tab/>
      </w:r>
      <w:r w:rsidR="00723C10">
        <w:rPr>
          <w:rFonts w:ascii="Arial" w:hAnsi="Arial" w:cs="Arial"/>
          <w:sz w:val="24"/>
          <w:szCs w:val="24"/>
        </w:rPr>
        <w:tab/>
      </w:r>
      <w:r w:rsidR="00723C10">
        <w:rPr>
          <w:rFonts w:ascii="Arial" w:hAnsi="Arial" w:cs="Arial"/>
          <w:sz w:val="24"/>
          <w:szCs w:val="24"/>
        </w:rPr>
        <w:tab/>
      </w:r>
      <w:r w:rsidR="00723C10">
        <w:rPr>
          <w:rFonts w:ascii="Arial" w:hAnsi="Arial" w:cs="Arial"/>
          <w:sz w:val="24"/>
          <w:szCs w:val="24"/>
        </w:rPr>
        <w:tab/>
      </w:r>
      <w:r w:rsidRPr="00C95C1E">
        <w:rPr>
          <w:rFonts w:ascii="Arial" w:hAnsi="Arial" w:cs="Arial"/>
          <w:sz w:val="24"/>
          <w:szCs w:val="24"/>
        </w:rPr>
        <w:t xml:space="preserve">That would have been probably in the early 2000s. </w:t>
      </w:r>
    </w:p>
    <w:p w14:paraId="756C095D" w14:textId="77777777" w:rsidR="001E1617" w:rsidRPr="00C95C1E" w:rsidRDefault="001E1617">
      <w:pPr>
        <w:spacing w:after="0"/>
        <w:rPr>
          <w:rFonts w:ascii="Arial" w:hAnsi="Arial" w:cs="Arial"/>
          <w:sz w:val="24"/>
          <w:szCs w:val="24"/>
        </w:rPr>
      </w:pPr>
    </w:p>
    <w:p w14:paraId="1D6B48D3" w14:textId="7FEBEB87" w:rsidR="00E45051" w:rsidRPr="00C95C1E" w:rsidRDefault="005F331A">
      <w:pPr>
        <w:spacing w:after="0"/>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00:59</w:t>
      </w:r>
      <w:proofErr w:type="gramEnd"/>
      <w:r w:rsidR="00B938D1">
        <w:rPr>
          <w:rFonts w:ascii="Arial" w:hAnsi="Arial" w:cs="Arial"/>
          <w:color w:val="5D7284"/>
          <w:sz w:val="24"/>
          <w:szCs w:val="24"/>
        </w:rPr>
        <w:t>:</w:t>
      </w:r>
      <w:r w:rsidR="00F61CF2">
        <w:rPr>
          <w:rFonts w:ascii="Arial" w:hAnsi="Arial" w:cs="Arial"/>
          <w:sz w:val="24"/>
          <w:szCs w:val="24"/>
        </w:rPr>
        <w:tab/>
      </w:r>
      <w:r w:rsidR="00F61CF2">
        <w:rPr>
          <w:rFonts w:ascii="Arial" w:hAnsi="Arial" w:cs="Arial"/>
          <w:sz w:val="24"/>
          <w:szCs w:val="24"/>
        </w:rPr>
        <w:tab/>
      </w:r>
      <w:r w:rsidR="00F61CF2">
        <w:rPr>
          <w:rFonts w:ascii="Arial" w:hAnsi="Arial" w:cs="Arial"/>
          <w:sz w:val="24"/>
          <w:szCs w:val="24"/>
        </w:rPr>
        <w:tab/>
      </w:r>
      <w:r w:rsidRPr="00C95C1E">
        <w:rPr>
          <w:rFonts w:ascii="Arial" w:hAnsi="Arial" w:cs="Arial"/>
          <w:sz w:val="24"/>
          <w:szCs w:val="24"/>
        </w:rPr>
        <w:t>Different people.</w:t>
      </w:r>
    </w:p>
    <w:p w14:paraId="157109EE" w14:textId="02585CC8" w:rsidR="001E1617" w:rsidRPr="00F61CF2" w:rsidRDefault="005F331A" w:rsidP="00B938D1">
      <w:pPr>
        <w:spacing w:after="0"/>
        <w:ind w:left="4320" w:hanging="4320"/>
        <w:jc w:val="both"/>
        <w:rPr>
          <w:rFonts w:ascii="Arial" w:hAnsi="Arial" w:cs="Arial"/>
          <w:color w:val="5D7284"/>
          <w:sz w:val="24"/>
          <w:szCs w:val="24"/>
        </w:rPr>
      </w:pPr>
      <w:proofErr w:type="gramStart"/>
      <w:r w:rsidRPr="00C95C1E">
        <w:rPr>
          <w:rFonts w:ascii="Arial" w:hAnsi="Arial" w:cs="Arial"/>
          <w:b/>
          <w:sz w:val="24"/>
          <w:szCs w:val="24"/>
        </w:rPr>
        <w:lastRenderedPageBreak/>
        <w:t xml:space="preserve">Dubois  </w:t>
      </w:r>
      <w:r w:rsidRPr="00C95C1E">
        <w:rPr>
          <w:rFonts w:ascii="Arial" w:hAnsi="Arial" w:cs="Arial"/>
          <w:color w:val="5D7284"/>
          <w:sz w:val="24"/>
          <w:szCs w:val="24"/>
        </w:rPr>
        <w:t>01:00</w:t>
      </w:r>
      <w:proofErr w:type="gramEnd"/>
      <w:r w:rsidR="00B938D1">
        <w:rPr>
          <w:rFonts w:ascii="Arial" w:hAnsi="Arial" w:cs="Arial"/>
          <w:color w:val="5D7284"/>
          <w:sz w:val="24"/>
          <w:szCs w:val="24"/>
        </w:rPr>
        <w:t>:</w:t>
      </w:r>
      <w:r w:rsidR="00F61CF2">
        <w:rPr>
          <w:rFonts w:ascii="Arial" w:hAnsi="Arial" w:cs="Arial"/>
          <w:color w:val="5D7284"/>
          <w:sz w:val="24"/>
          <w:szCs w:val="24"/>
        </w:rPr>
        <w:t xml:space="preserve">                                       </w:t>
      </w:r>
      <w:r w:rsidR="00C15A3C">
        <w:rPr>
          <w:rFonts w:ascii="Arial" w:hAnsi="Arial" w:cs="Arial"/>
          <w:color w:val="5D7284"/>
          <w:sz w:val="24"/>
          <w:szCs w:val="24"/>
        </w:rPr>
        <w:t xml:space="preserve"> </w:t>
      </w:r>
      <w:r w:rsidR="001B678B">
        <w:rPr>
          <w:rFonts w:ascii="Arial" w:hAnsi="Arial" w:cs="Arial"/>
          <w:color w:val="5D7284"/>
          <w:sz w:val="24"/>
          <w:szCs w:val="24"/>
        </w:rPr>
        <w:t xml:space="preserve"> </w:t>
      </w:r>
      <w:r w:rsidR="00B938D1">
        <w:rPr>
          <w:rFonts w:ascii="Arial" w:hAnsi="Arial" w:cs="Arial"/>
          <w:color w:val="5D7284"/>
          <w:sz w:val="24"/>
          <w:szCs w:val="24"/>
        </w:rPr>
        <w:t xml:space="preserve"> </w:t>
      </w:r>
      <w:r w:rsidRPr="00C95C1E">
        <w:rPr>
          <w:rFonts w:ascii="Arial" w:hAnsi="Arial" w:cs="Arial"/>
          <w:sz w:val="24"/>
          <w:szCs w:val="24"/>
        </w:rPr>
        <w:t xml:space="preserve">Yeah, we met with them a couple of times, actually, with Marsden Church. But yeah, we, </w:t>
      </w:r>
      <w:proofErr w:type="gramStart"/>
      <w:r w:rsidRPr="00C95C1E">
        <w:rPr>
          <w:rFonts w:ascii="Arial" w:hAnsi="Arial" w:cs="Arial"/>
          <w:sz w:val="24"/>
          <w:szCs w:val="24"/>
        </w:rPr>
        <w:t>that's</w:t>
      </w:r>
      <w:proofErr w:type="gramEnd"/>
      <w:r w:rsidRPr="00C95C1E">
        <w:rPr>
          <w:rFonts w:ascii="Arial" w:hAnsi="Arial" w:cs="Arial"/>
          <w:sz w:val="24"/>
          <w:szCs w:val="24"/>
        </w:rPr>
        <w:t xml:space="preserve">, that's </w:t>
      </w:r>
      <w:proofErr w:type="spellStart"/>
      <w:r w:rsidRPr="00C95C1E">
        <w:rPr>
          <w:rFonts w:ascii="Arial" w:hAnsi="Arial" w:cs="Arial"/>
          <w:sz w:val="24"/>
          <w:szCs w:val="24"/>
        </w:rPr>
        <w:t>gonna</w:t>
      </w:r>
      <w:proofErr w:type="spellEnd"/>
      <w:r w:rsidRPr="00C95C1E">
        <w:rPr>
          <w:rFonts w:ascii="Arial" w:hAnsi="Arial" w:cs="Arial"/>
          <w:sz w:val="24"/>
          <w:szCs w:val="24"/>
        </w:rPr>
        <w:t xml:space="preserve"> have, that's </w:t>
      </w:r>
      <w:proofErr w:type="spellStart"/>
      <w:r w:rsidRPr="00C95C1E">
        <w:rPr>
          <w:rFonts w:ascii="Arial" w:hAnsi="Arial" w:cs="Arial"/>
          <w:sz w:val="24"/>
          <w:szCs w:val="24"/>
        </w:rPr>
        <w:t>that's</w:t>
      </w:r>
      <w:proofErr w:type="spellEnd"/>
      <w:r w:rsidRPr="00C95C1E">
        <w:rPr>
          <w:rFonts w:ascii="Arial" w:hAnsi="Arial" w:cs="Arial"/>
          <w:sz w:val="24"/>
          <w:szCs w:val="24"/>
        </w:rPr>
        <w:t xml:space="preserve"> nonnegotiable. </w:t>
      </w:r>
      <w:proofErr w:type="gramStart"/>
      <w:r w:rsidRPr="00C95C1E">
        <w:rPr>
          <w:rFonts w:ascii="Arial" w:hAnsi="Arial" w:cs="Arial"/>
          <w:sz w:val="24"/>
          <w:szCs w:val="24"/>
        </w:rPr>
        <w:t>They're</w:t>
      </w:r>
      <w:proofErr w:type="gramEnd"/>
      <w:r w:rsidRPr="00C95C1E">
        <w:rPr>
          <w:rFonts w:ascii="Arial" w:hAnsi="Arial" w:cs="Arial"/>
          <w:sz w:val="24"/>
          <w:szCs w:val="24"/>
        </w:rPr>
        <w:t xml:space="preserve"> </w:t>
      </w:r>
      <w:proofErr w:type="spellStart"/>
      <w:r w:rsidRPr="00C95C1E">
        <w:rPr>
          <w:rFonts w:ascii="Arial" w:hAnsi="Arial" w:cs="Arial"/>
          <w:sz w:val="24"/>
          <w:szCs w:val="24"/>
        </w:rPr>
        <w:t>gonna</w:t>
      </w:r>
      <w:proofErr w:type="spellEnd"/>
      <w:r w:rsidRPr="00C95C1E">
        <w:rPr>
          <w:rFonts w:ascii="Arial" w:hAnsi="Arial" w:cs="Arial"/>
          <w:sz w:val="24"/>
          <w:szCs w:val="24"/>
        </w:rPr>
        <w:t xml:space="preserve"> have to redirect that. I mean this. </w:t>
      </w:r>
      <w:proofErr w:type="gramStart"/>
      <w:r w:rsidRPr="00C95C1E">
        <w:rPr>
          <w:rFonts w:ascii="Arial" w:hAnsi="Arial" w:cs="Arial"/>
          <w:sz w:val="24"/>
          <w:szCs w:val="24"/>
        </w:rPr>
        <w:t>They're</w:t>
      </w:r>
      <w:proofErr w:type="gramEnd"/>
      <w:r w:rsidRPr="00C95C1E">
        <w:rPr>
          <w:rFonts w:ascii="Arial" w:hAnsi="Arial" w:cs="Arial"/>
          <w:sz w:val="24"/>
          <w:szCs w:val="24"/>
        </w:rPr>
        <w:t xml:space="preserve"> just showing no respect at all. Especially since the grave, the driving range was supposed to go in another direction in the first place with the original plans. You know, there are a lot of people that feel very strongly about this.  In some, in fact, some people from the Marsden Church also feel strongly about it. </w:t>
      </w:r>
      <w:proofErr w:type="gramStart"/>
      <w:r w:rsidRPr="00C95C1E">
        <w:rPr>
          <w:rFonts w:ascii="Arial" w:hAnsi="Arial" w:cs="Arial"/>
          <w:sz w:val="24"/>
          <w:szCs w:val="24"/>
        </w:rPr>
        <w:t>That's</w:t>
      </w:r>
      <w:proofErr w:type="gramEnd"/>
      <w:r w:rsidRPr="00C95C1E">
        <w:rPr>
          <w:rFonts w:ascii="Arial" w:hAnsi="Arial" w:cs="Arial"/>
          <w:sz w:val="24"/>
          <w:szCs w:val="24"/>
        </w:rPr>
        <w:t xml:space="preserve"> the issue that that's going to have to be dealt with.  I, I </w:t>
      </w:r>
      <w:proofErr w:type="gramStart"/>
      <w:r w:rsidRPr="00C95C1E">
        <w:rPr>
          <w:rFonts w:ascii="Arial" w:hAnsi="Arial" w:cs="Arial"/>
          <w:sz w:val="24"/>
          <w:szCs w:val="24"/>
        </w:rPr>
        <w:t>can't</w:t>
      </w:r>
      <w:proofErr w:type="gramEnd"/>
      <w:r w:rsidRPr="00C95C1E">
        <w:rPr>
          <w:rFonts w:ascii="Arial" w:hAnsi="Arial" w:cs="Arial"/>
          <w:sz w:val="24"/>
          <w:szCs w:val="24"/>
        </w:rPr>
        <w:t xml:space="preserve"> see how you can't see.  </w:t>
      </w:r>
      <w:proofErr w:type="gramStart"/>
      <w:r w:rsidRPr="00C95C1E">
        <w:rPr>
          <w:rFonts w:ascii="Arial" w:hAnsi="Arial" w:cs="Arial"/>
          <w:sz w:val="24"/>
          <w:szCs w:val="24"/>
        </w:rPr>
        <w:t>Pretty sure</w:t>
      </w:r>
      <w:proofErr w:type="gramEnd"/>
      <w:r w:rsidRPr="00C95C1E">
        <w:rPr>
          <w:rFonts w:ascii="Arial" w:hAnsi="Arial" w:cs="Arial"/>
          <w:sz w:val="24"/>
          <w:szCs w:val="24"/>
        </w:rPr>
        <w:t>, I mean, where's the respect?</w:t>
      </w:r>
    </w:p>
    <w:p w14:paraId="2C96B23A" w14:textId="77777777" w:rsidR="001E1617" w:rsidRPr="00C95C1E" w:rsidRDefault="001E1617" w:rsidP="005617F1">
      <w:pPr>
        <w:spacing w:after="0"/>
        <w:jc w:val="both"/>
        <w:rPr>
          <w:rFonts w:ascii="Arial" w:hAnsi="Arial" w:cs="Arial"/>
          <w:sz w:val="24"/>
          <w:szCs w:val="24"/>
        </w:rPr>
      </w:pPr>
    </w:p>
    <w:p w14:paraId="3304854E" w14:textId="776870A3" w:rsidR="001E1617" w:rsidRPr="00C95C1E" w:rsidRDefault="005F331A" w:rsidP="005617F1">
      <w:pPr>
        <w:spacing w:after="0"/>
        <w:ind w:left="4320" w:hanging="432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01:49</w:t>
      </w:r>
      <w:proofErr w:type="gramEnd"/>
      <w:r w:rsidR="0047195B">
        <w:rPr>
          <w:rFonts w:ascii="Arial" w:hAnsi="Arial" w:cs="Arial"/>
          <w:color w:val="5D7284"/>
          <w:sz w:val="24"/>
          <w:szCs w:val="24"/>
        </w:rPr>
        <w:t>:</w:t>
      </w:r>
      <w:r w:rsidR="00A00646">
        <w:rPr>
          <w:rFonts w:ascii="Arial" w:hAnsi="Arial" w:cs="Arial"/>
          <w:color w:val="5D7284"/>
          <w:sz w:val="24"/>
          <w:szCs w:val="24"/>
        </w:rPr>
        <w:tab/>
      </w:r>
      <w:r w:rsidRPr="00C95C1E">
        <w:rPr>
          <w:rFonts w:ascii="Arial" w:hAnsi="Arial" w:cs="Arial"/>
          <w:sz w:val="24"/>
          <w:szCs w:val="24"/>
        </w:rPr>
        <w:t xml:space="preserve">I Sir, personally, I see. </w:t>
      </w:r>
      <w:proofErr w:type="gramStart"/>
      <w:r w:rsidRPr="00C95C1E">
        <w:rPr>
          <w:rFonts w:ascii="Arial" w:hAnsi="Arial" w:cs="Arial"/>
          <w:sz w:val="24"/>
          <w:szCs w:val="24"/>
        </w:rPr>
        <w:t>I've</w:t>
      </w:r>
      <w:proofErr w:type="gramEnd"/>
      <w:r w:rsidRPr="00C95C1E">
        <w:rPr>
          <w:rFonts w:ascii="Arial" w:hAnsi="Arial" w:cs="Arial"/>
          <w:sz w:val="24"/>
          <w:szCs w:val="24"/>
        </w:rPr>
        <w:t xml:space="preserve"> been down there and seeing this.  I see it, </w:t>
      </w:r>
      <w:proofErr w:type="gramStart"/>
      <w:r w:rsidRPr="00C95C1E">
        <w:rPr>
          <w:rFonts w:ascii="Arial" w:hAnsi="Arial" w:cs="Arial"/>
          <w:sz w:val="24"/>
          <w:szCs w:val="24"/>
        </w:rPr>
        <w:t>yeah</w:t>
      </w:r>
      <w:proofErr w:type="gramEnd"/>
      <w:r w:rsidRPr="00C95C1E">
        <w:rPr>
          <w:rFonts w:ascii="Arial" w:hAnsi="Arial" w:cs="Arial"/>
          <w:sz w:val="24"/>
          <w:szCs w:val="24"/>
        </w:rPr>
        <w:t xml:space="preserve"> I see it, especially in those circumstances. </w:t>
      </w:r>
      <w:proofErr w:type="gramStart"/>
      <w:r w:rsidRPr="00C95C1E">
        <w:rPr>
          <w:rFonts w:ascii="Arial" w:hAnsi="Arial" w:cs="Arial"/>
          <w:sz w:val="24"/>
          <w:szCs w:val="24"/>
        </w:rPr>
        <w:t>That's</w:t>
      </w:r>
      <w:proofErr w:type="gramEnd"/>
      <w:r w:rsidRPr="00C95C1E">
        <w:rPr>
          <w:rFonts w:ascii="Arial" w:hAnsi="Arial" w:cs="Arial"/>
          <w:sz w:val="24"/>
          <w:szCs w:val="24"/>
        </w:rPr>
        <w:t xml:space="preserve"> why that's important.</w:t>
      </w:r>
    </w:p>
    <w:p w14:paraId="4F7AD016" w14:textId="77777777" w:rsidR="001E1617" w:rsidRPr="00C95C1E" w:rsidRDefault="001E1617" w:rsidP="005617F1">
      <w:pPr>
        <w:spacing w:after="0"/>
        <w:jc w:val="both"/>
        <w:rPr>
          <w:rFonts w:ascii="Arial" w:hAnsi="Arial" w:cs="Arial"/>
          <w:sz w:val="24"/>
          <w:szCs w:val="24"/>
        </w:rPr>
      </w:pPr>
    </w:p>
    <w:p w14:paraId="17F8A464" w14:textId="7CB607AF" w:rsidR="001E1617" w:rsidRPr="00C95C1E" w:rsidRDefault="005F331A" w:rsidP="00975440">
      <w:pPr>
        <w:spacing w:after="0"/>
        <w:ind w:left="4320" w:hanging="4320"/>
        <w:rPr>
          <w:rFonts w:ascii="Arial" w:hAnsi="Arial" w:cs="Arial"/>
          <w:sz w:val="24"/>
          <w:szCs w:val="24"/>
        </w:rPr>
      </w:pPr>
      <w:proofErr w:type="gramStart"/>
      <w:r w:rsidRPr="00C95C1E">
        <w:rPr>
          <w:rFonts w:ascii="Arial" w:hAnsi="Arial" w:cs="Arial"/>
          <w:b/>
          <w:sz w:val="24"/>
          <w:szCs w:val="24"/>
        </w:rPr>
        <w:t xml:space="preserve">Dubois  </w:t>
      </w:r>
      <w:r w:rsidRPr="00C95C1E">
        <w:rPr>
          <w:rFonts w:ascii="Arial" w:hAnsi="Arial" w:cs="Arial"/>
          <w:color w:val="5D7284"/>
          <w:sz w:val="24"/>
          <w:szCs w:val="24"/>
        </w:rPr>
        <w:t>01:58</w:t>
      </w:r>
      <w:proofErr w:type="gramEnd"/>
      <w:r w:rsidR="0047195B">
        <w:rPr>
          <w:rFonts w:ascii="Arial" w:hAnsi="Arial" w:cs="Arial"/>
          <w:color w:val="5D7284"/>
          <w:sz w:val="24"/>
          <w:szCs w:val="24"/>
        </w:rPr>
        <w:t>:</w:t>
      </w:r>
      <w:r w:rsidR="005617F1">
        <w:rPr>
          <w:rFonts w:ascii="Arial" w:hAnsi="Arial" w:cs="Arial"/>
          <w:color w:val="5D7284"/>
          <w:sz w:val="24"/>
          <w:szCs w:val="24"/>
        </w:rPr>
        <w:tab/>
      </w:r>
      <w:r w:rsidRPr="00C95C1E">
        <w:rPr>
          <w:rFonts w:ascii="Arial" w:hAnsi="Arial" w:cs="Arial"/>
          <w:sz w:val="24"/>
          <w:szCs w:val="24"/>
        </w:rPr>
        <w:t>And it was a sensitive issue</w:t>
      </w:r>
      <w:r w:rsidR="00E45051" w:rsidRPr="00C95C1E">
        <w:rPr>
          <w:rFonts w:ascii="Arial" w:hAnsi="Arial" w:cs="Arial"/>
          <w:sz w:val="24"/>
          <w:szCs w:val="24"/>
        </w:rPr>
        <w:t xml:space="preserve"> </w:t>
      </w:r>
      <w:r w:rsidRPr="00C95C1E">
        <w:rPr>
          <w:rFonts w:ascii="Arial" w:hAnsi="Arial" w:cs="Arial"/>
          <w:sz w:val="24"/>
          <w:szCs w:val="24"/>
        </w:rPr>
        <w:t xml:space="preserve">when they done it. I </w:t>
      </w:r>
      <w:proofErr w:type="gramStart"/>
      <w:r w:rsidRPr="00C95C1E">
        <w:rPr>
          <w:rFonts w:ascii="Arial" w:hAnsi="Arial" w:cs="Arial"/>
          <w:sz w:val="24"/>
          <w:szCs w:val="24"/>
        </w:rPr>
        <w:t>don't</w:t>
      </w:r>
      <w:proofErr w:type="gramEnd"/>
      <w:r w:rsidRPr="00C95C1E">
        <w:rPr>
          <w:rFonts w:ascii="Arial" w:hAnsi="Arial" w:cs="Arial"/>
          <w:sz w:val="24"/>
          <w:szCs w:val="24"/>
        </w:rPr>
        <w:t xml:space="preserve"> know which party</w:t>
      </w:r>
      <w:r w:rsidR="00E45051" w:rsidRPr="00C95C1E">
        <w:rPr>
          <w:rFonts w:ascii="Arial" w:hAnsi="Arial" w:cs="Arial"/>
          <w:sz w:val="24"/>
          <w:szCs w:val="24"/>
        </w:rPr>
        <w:t xml:space="preserve"> </w:t>
      </w:r>
      <w:r w:rsidRPr="00C95C1E">
        <w:rPr>
          <w:rFonts w:ascii="Arial" w:hAnsi="Arial" w:cs="Arial"/>
          <w:sz w:val="24"/>
          <w:szCs w:val="24"/>
        </w:rPr>
        <w:t xml:space="preserve">was actually running the country when.   I know that the um, Gerald Simon's actually, he was the one who pushed that, that he was the one that allowed this in the first place. Well, to build the club but, I </w:t>
      </w:r>
      <w:proofErr w:type="gramStart"/>
      <w:r w:rsidRPr="00C95C1E">
        <w:rPr>
          <w:rFonts w:ascii="Arial" w:hAnsi="Arial" w:cs="Arial"/>
          <w:sz w:val="24"/>
          <w:szCs w:val="24"/>
        </w:rPr>
        <w:t>don't</w:t>
      </w:r>
      <w:proofErr w:type="gramEnd"/>
      <w:r w:rsidRPr="00C95C1E">
        <w:rPr>
          <w:rFonts w:ascii="Arial" w:hAnsi="Arial" w:cs="Arial"/>
          <w:sz w:val="24"/>
          <w:szCs w:val="24"/>
        </w:rPr>
        <w:t xml:space="preserve"> know</w:t>
      </w:r>
      <w:r w:rsidR="00E45051" w:rsidRPr="00C95C1E">
        <w:rPr>
          <w:rFonts w:ascii="Arial" w:hAnsi="Arial" w:cs="Arial"/>
          <w:sz w:val="24"/>
          <w:szCs w:val="24"/>
        </w:rPr>
        <w:t xml:space="preserve"> </w:t>
      </w:r>
      <w:r w:rsidRPr="00C95C1E">
        <w:rPr>
          <w:rFonts w:ascii="Arial" w:hAnsi="Arial" w:cs="Arial"/>
          <w:sz w:val="24"/>
          <w:szCs w:val="24"/>
        </w:rPr>
        <w:t xml:space="preserve">who allowed them to change the driving range to go across the actual graveyard.  I </w:t>
      </w:r>
      <w:proofErr w:type="gramStart"/>
      <w:r w:rsidRPr="00C95C1E">
        <w:rPr>
          <w:rFonts w:ascii="Arial" w:hAnsi="Arial" w:cs="Arial"/>
          <w:sz w:val="24"/>
          <w:szCs w:val="24"/>
        </w:rPr>
        <w:t>don't</w:t>
      </w:r>
      <w:proofErr w:type="gramEnd"/>
      <w:r w:rsidRPr="00C95C1E">
        <w:rPr>
          <w:rFonts w:ascii="Arial" w:hAnsi="Arial" w:cs="Arial"/>
          <w:sz w:val="24"/>
          <w:szCs w:val="24"/>
        </w:rPr>
        <w:t xml:space="preserve"> know, who done that...</w:t>
      </w:r>
    </w:p>
    <w:p w14:paraId="38C74D78" w14:textId="77777777" w:rsidR="001E1617" w:rsidRPr="00C95C1E" w:rsidRDefault="001E1617">
      <w:pPr>
        <w:spacing w:after="0"/>
        <w:rPr>
          <w:rFonts w:ascii="Arial" w:hAnsi="Arial" w:cs="Arial"/>
          <w:sz w:val="24"/>
          <w:szCs w:val="24"/>
        </w:rPr>
      </w:pPr>
    </w:p>
    <w:p w14:paraId="35853B83" w14:textId="587B1A9D" w:rsidR="001E1617" w:rsidRPr="00C95C1E" w:rsidRDefault="005F331A" w:rsidP="001C45CC">
      <w:pPr>
        <w:spacing w:after="0"/>
        <w:ind w:left="4320" w:hanging="4320"/>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02:23</w:t>
      </w:r>
      <w:proofErr w:type="gramEnd"/>
      <w:r w:rsidR="001C45CC">
        <w:rPr>
          <w:rFonts w:ascii="Arial" w:hAnsi="Arial" w:cs="Arial"/>
          <w:sz w:val="24"/>
          <w:szCs w:val="24"/>
        </w:rPr>
        <w:t>:</w:t>
      </w:r>
      <w:r w:rsidR="001C45CC">
        <w:rPr>
          <w:rFonts w:ascii="Arial" w:hAnsi="Arial" w:cs="Arial"/>
          <w:sz w:val="24"/>
          <w:szCs w:val="24"/>
        </w:rPr>
        <w:tab/>
      </w:r>
      <w:r w:rsidRPr="00C95C1E">
        <w:rPr>
          <w:rFonts w:ascii="Arial" w:hAnsi="Arial" w:cs="Arial"/>
          <w:sz w:val="24"/>
          <w:szCs w:val="24"/>
        </w:rPr>
        <w:t xml:space="preserve">No, and I have to say, put my legal hat on. I wish </w:t>
      </w:r>
      <w:proofErr w:type="gramStart"/>
      <w:r w:rsidRPr="00C95C1E">
        <w:rPr>
          <w:rFonts w:ascii="Arial" w:hAnsi="Arial" w:cs="Arial"/>
          <w:sz w:val="24"/>
          <w:szCs w:val="24"/>
        </w:rPr>
        <w:t>I'd</w:t>
      </w:r>
      <w:proofErr w:type="gramEnd"/>
      <w:r w:rsidRPr="00C95C1E">
        <w:rPr>
          <w:rFonts w:ascii="Arial" w:hAnsi="Arial" w:cs="Arial"/>
          <w:sz w:val="24"/>
          <w:szCs w:val="24"/>
        </w:rPr>
        <w:t xml:space="preserve"> have been the lawyer for you. </w:t>
      </w:r>
    </w:p>
    <w:p w14:paraId="5348E8C8" w14:textId="77777777" w:rsidR="001E1617" w:rsidRPr="00C95C1E" w:rsidRDefault="001E1617">
      <w:pPr>
        <w:spacing w:after="0"/>
        <w:rPr>
          <w:rFonts w:ascii="Arial" w:hAnsi="Arial" w:cs="Arial"/>
          <w:sz w:val="24"/>
          <w:szCs w:val="24"/>
        </w:rPr>
      </w:pPr>
    </w:p>
    <w:p w14:paraId="232CB9A6" w14:textId="66EEA61C" w:rsidR="001E1617" w:rsidRPr="00C95C1E" w:rsidRDefault="005F331A">
      <w:pPr>
        <w:spacing w:after="0"/>
        <w:rPr>
          <w:rFonts w:ascii="Arial" w:hAnsi="Arial" w:cs="Arial"/>
          <w:sz w:val="24"/>
          <w:szCs w:val="24"/>
        </w:rPr>
      </w:pPr>
      <w:proofErr w:type="gramStart"/>
      <w:r w:rsidRPr="00C95C1E">
        <w:rPr>
          <w:rFonts w:ascii="Arial" w:hAnsi="Arial" w:cs="Arial"/>
          <w:b/>
          <w:sz w:val="24"/>
          <w:szCs w:val="24"/>
        </w:rPr>
        <w:t xml:space="preserve">Dubois  </w:t>
      </w:r>
      <w:r w:rsidRPr="00C95C1E">
        <w:rPr>
          <w:rFonts w:ascii="Arial" w:hAnsi="Arial" w:cs="Arial"/>
          <w:color w:val="5D7284"/>
          <w:sz w:val="24"/>
          <w:szCs w:val="24"/>
        </w:rPr>
        <w:t>02:37</w:t>
      </w:r>
      <w:proofErr w:type="gramEnd"/>
      <w:r w:rsidR="007918A0">
        <w:rPr>
          <w:rFonts w:ascii="Arial" w:hAnsi="Arial" w:cs="Arial"/>
          <w:color w:val="5D7284"/>
          <w:sz w:val="24"/>
          <w:szCs w:val="24"/>
        </w:rPr>
        <w:t>:</w:t>
      </w:r>
      <w:r w:rsidR="007918A0">
        <w:rPr>
          <w:rFonts w:ascii="Arial" w:hAnsi="Arial" w:cs="Arial"/>
          <w:sz w:val="24"/>
          <w:szCs w:val="24"/>
        </w:rPr>
        <w:tab/>
      </w:r>
      <w:r w:rsidR="007918A0">
        <w:rPr>
          <w:rFonts w:ascii="Arial" w:hAnsi="Arial" w:cs="Arial"/>
          <w:sz w:val="24"/>
          <w:szCs w:val="24"/>
        </w:rPr>
        <w:tab/>
      </w:r>
      <w:r w:rsidR="007918A0">
        <w:rPr>
          <w:rFonts w:ascii="Arial" w:hAnsi="Arial" w:cs="Arial"/>
          <w:sz w:val="24"/>
          <w:szCs w:val="24"/>
        </w:rPr>
        <w:tab/>
      </w:r>
      <w:r w:rsidR="007918A0">
        <w:rPr>
          <w:rFonts w:ascii="Arial" w:hAnsi="Arial" w:cs="Arial"/>
          <w:sz w:val="24"/>
          <w:szCs w:val="24"/>
        </w:rPr>
        <w:tab/>
      </w:r>
      <w:r w:rsidR="00E45051" w:rsidRPr="00C95C1E">
        <w:rPr>
          <w:rFonts w:ascii="Arial" w:hAnsi="Arial" w:cs="Arial"/>
          <w:sz w:val="24"/>
          <w:szCs w:val="24"/>
        </w:rPr>
        <w:t>O</w:t>
      </w:r>
      <w:r w:rsidRPr="00C95C1E">
        <w:rPr>
          <w:rFonts w:ascii="Arial" w:hAnsi="Arial" w:cs="Arial"/>
          <w:sz w:val="24"/>
          <w:szCs w:val="24"/>
        </w:rPr>
        <w:t>r which party.</w:t>
      </w:r>
    </w:p>
    <w:p w14:paraId="05DADB4B" w14:textId="77777777" w:rsidR="001E1617" w:rsidRPr="00C95C1E" w:rsidRDefault="001E1617">
      <w:pPr>
        <w:spacing w:after="0"/>
        <w:rPr>
          <w:rFonts w:ascii="Arial" w:hAnsi="Arial" w:cs="Arial"/>
          <w:sz w:val="24"/>
          <w:szCs w:val="24"/>
        </w:rPr>
      </w:pPr>
    </w:p>
    <w:p w14:paraId="100004E7" w14:textId="7165D31D" w:rsidR="001E1617" w:rsidRPr="00C95C1E" w:rsidRDefault="005F331A" w:rsidP="00B91A3A">
      <w:pPr>
        <w:spacing w:after="0"/>
        <w:ind w:left="4320" w:hanging="432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02:37</w:t>
      </w:r>
      <w:proofErr w:type="gramEnd"/>
      <w:r w:rsidR="00B91A3A">
        <w:rPr>
          <w:rFonts w:ascii="Arial" w:hAnsi="Arial" w:cs="Arial"/>
          <w:color w:val="5D7284"/>
          <w:sz w:val="24"/>
          <w:szCs w:val="24"/>
        </w:rPr>
        <w:t>:</w:t>
      </w:r>
      <w:r w:rsidR="00B91A3A">
        <w:rPr>
          <w:rFonts w:ascii="Arial" w:hAnsi="Arial" w:cs="Arial"/>
          <w:color w:val="5D7284"/>
          <w:sz w:val="24"/>
          <w:szCs w:val="24"/>
        </w:rPr>
        <w:tab/>
      </w:r>
      <w:r w:rsidRPr="00C95C1E">
        <w:rPr>
          <w:rFonts w:ascii="Arial" w:hAnsi="Arial" w:cs="Arial"/>
          <w:sz w:val="24"/>
          <w:szCs w:val="24"/>
        </w:rPr>
        <w:t xml:space="preserve">If I have been a lawyer for you, whoever at the time, I think that that potentially had you know, injunctive ramifications to it.  Especially given the reservation historic site.  And regrettably, you know, that's hindsight's great, but that that </w:t>
      </w:r>
      <w:proofErr w:type="gramStart"/>
      <w:r w:rsidRPr="00C95C1E">
        <w:rPr>
          <w:rFonts w:ascii="Arial" w:hAnsi="Arial" w:cs="Arial"/>
          <w:sz w:val="24"/>
          <w:szCs w:val="24"/>
        </w:rPr>
        <w:t>didn't</w:t>
      </w:r>
      <w:proofErr w:type="gramEnd"/>
      <w:r w:rsidRPr="00C95C1E">
        <w:rPr>
          <w:rFonts w:ascii="Arial" w:hAnsi="Arial" w:cs="Arial"/>
          <w:sz w:val="24"/>
          <w:szCs w:val="24"/>
        </w:rPr>
        <w:t xml:space="preserve"> happen. And how </w:t>
      </w:r>
      <w:r w:rsidR="0080391F">
        <w:rPr>
          <w:rFonts w:ascii="Arial" w:hAnsi="Arial" w:cs="Arial"/>
          <w:sz w:val="24"/>
          <w:szCs w:val="24"/>
        </w:rPr>
        <w:t xml:space="preserve">in the face of what you’re </w:t>
      </w:r>
      <w:proofErr w:type="gramStart"/>
      <w:r w:rsidR="0080391F">
        <w:rPr>
          <w:rFonts w:ascii="Arial" w:hAnsi="Arial" w:cs="Arial"/>
          <w:sz w:val="24"/>
          <w:szCs w:val="24"/>
        </w:rPr>
        <w:t>saying</w:t>
      </w:r>
      <w:r w:rsidR="00732874">
        <w:rPr>
          <w:rFonts w:ascii="Arial" w:hAnsi="Arial" w:cs="Arial"/>
          <w:sz w:val="24"/>
          <w:szCs w:val="24"/>
        </w:rPr>
        <w:t xml:space="preserve"> ther</w:t>
      </w:r>
      <w:r w:rsidR="00B7091F">
        <w:rPr>
          <w:rFonts w:ascii="Arial" w:hAnsi="Arial" w:cs="Arial"/>
          <w:sz w:val="24"/>
          <w:szCs w:val="24"/>
        </w:rPr>
        <w:t>e</w:t>
      </w:r>
      <w:r w:rsidR="00732874">
        <w:rPr>
          <w:rFonts w:ascii="Arial" w:hAnsi="Arial" w:cs="Arial"/>
          <w:sz w:val="24"/>
          <w:szCs w:val="24"/>
        </w:rPr>
        <w:t>,</w:t>
      </w:r>
      <w:proofErr w:type="gramEnd"/>
      <w:r w:rsidR="00732874">
        <w:rPr>
          <w:rFonts w:ascii="Arial" w:hAnsi="Arial" w:cs="Arial"/>
          <w:sz w:val="24"/>
          <w:szCs w:val="24"/>
        </w:rPr>
        <w:t xml:space="preserve"> that that came to be.  I </w:t>
      </w:r>
      <w:proofErr w:type="gramStart"/>
      <w:r w:rsidRPr="00C95C1E">
        <w:rPr>
          <w:rFonts w:ascii="Arial" w:hAnsi="Arial" w:cs="Arial"/>
          <w:sz w:val="24"/>
          <w:szCs w:val="24"/>
        </w:rPr>
        <w:t>don't</w:t>
      </w:r>
      <w:proofErr w:type="gramEnd"/>
      <w:r w:rsidRPr="00C95C1E">
        <w:rPr>
          <w:rFonts w:ascii="Arial" w:hAnsi="Arial" w:cs="Arial"/>
          <w:sz w:val="24"/>
          <w:szCs w:val="24"/>
        </w:rPr>
        <w:t xml:space="preserve"> know who the gove</w:t>
      </w:r>
      <w:r w:rsidR="00E45051" w:rsidRPr="00C95C1E">
        <w:rPr>
          <w:rFonts w:ascii="Arial" w:hAnsi="Arial" w:cs="Arial"/>
          <w:sz w:val="24"/>
          <w:szCs w:val="24"/>
        </w:rPr>
        <w:t>r</w:t>
      </w:r>
      <w:r w:rsidRPr="00C95C1E">
        <w:rPr>
          <w:rFonts w:ascii="Arial" w:hAnsi="Arial" w:cs="Arial"/>
          <w:sz w:val="24"/>
          <w:szCs w:val="24"/>
        </w:rPr>
        <w:t>nment was at the time, but without that being taken as a</w:t>
      </w:r>
      <w:r w:rsidR="00B7091F">
        <w:rPr>
          <w:rFonts w:ascii="Arial" w:hAnsi="Arial" w:cs="Arial"/>
          <w:sz w:val="24"/>
          <w:szCs w:val="24"/>
        </w:rPr>
        <w:t>,</w:t>
      </w:r>
      <w:r w:rsidRPr="00C95C1E">
        <w:rPr>
          <w:rFonts w:ascii="Arial" w:hAnsi="Arial" w:cs="Arial"/>
          <w:sz w:val="24"/>
          <w:szCs w:val="24"/>
        </w:rPr>
        <w:t xml:space="preserve"> either forceful political objection, or even a</w:t>
      </w:r>
      <w:r w:rsidR="00E45051" w:rsidRPr="00C95C1E">
        <w:rPr>
          <w:rFonts w:ascii="Arial" w:hAnsi="Arial" w:cs="Arial"/>
          <w:sz w:val="24"/>
          <w:szCs w:val="24"/>
        </w:rPr>
        <w:t xml:space="preserve"> </w:t>
      </w:r>
      <w:proofErr w:type="spellStart"/>
      <w:r w:rsidRPr="00C95C1E">
        <w:rPr>
          <w:rFonts w:ascii="Arial" w:hAnsi="Arial" w:cs="Arial"/>
          <w:sz w:val="24"/>
          <w:szCs w:val="24"/>
        </w:rPr>
        <w:t>a</w:t>
      </w:r>
      <w:proofErr w:type="spellEnd"/>
      <w:r w:rsidRPr="00C95C1E">
        <w:rPr>
          <w:rFonts w:ascii="Arial" w:hAnsi="Arial" w:cs="Arial"/>
          <w:sz w:val="24"/>
          <w:szCs w:val="24"/>
        </w:rPr>
        <w:t xml:space="preserve"> legal action of which I </w:t>
      </w:r>
      <w:r w:rsidRPr="00C95C1E">
        <w:rPr>
          <w:rFonts w:ascii="Arial" w:hAnsi="Arial" w:cs="Arial"/>
          <w:sz w:val="24"/>
          <w:szCs w:val="24"/>
        </w:rPr>
        <w:lastRenderedPageBreak/>
        <w:t>could potentially think of a couple</w:t>
      </w:r>
      <w:r w:rsidR="00B7091F">
        <w:rPr>
          <w:rFonts w:ascii="Arial" w:hAnsi="Arial" w:cs="Arial"/>
          <w:sz w:val="24"/>
          <w:szCs w:val="24"/>
        </w:rPr>
        <w:t>.</w:t>
      </w:r>
      <w:r w:rsidRPr="00C95C1E">
        <w:rPr>
          <w:rFonts w:ascii="Arial" w:hAnsi="Arial" w:cs="Arial"/>
          <w:sz w:val="24"/>
          <w:szCs w:val="24"/>
        </w:rPr>
        <w:t xml:space="preserve"> </w:t>
      </w:r>
      <w:r w:rsidR="00E45051" w:rsidRPr="00C95C1E">
        <w:rPr>
          <w:rFonts w:ascii="Arial" w:hAnsi="Arial" w:cs="Arial"/>
          <w:sz w:val="24"/>
          <w:szCs w:val="24"/>
        </w:rPr>
        <w:t>I</w:t>
      </w:r>
      <w:r w:rsidRPr="00C95C1E">
        <w:rPr>
          <w:rFonts w:ascii="Arial" w:hAnsi="Arial" w:cs="Arial"/>
          <w:sz w:val="24"/>
          <w:szCs w:val="24"/>
        </w:rPr>
        <w:t xml:space="preserve">n that regard, um </w:t>
      </w:r>
      <w:proofErr w:type="gramStart"/>
      <w:r w:rsidRPr="00C95C1E">
        <w:rPr>
          <w:rFonts w:ascii="Arial" w:hAnsi="Arial" w:cs="Arial"/>
          <w:sz w:val="24"/>
          <w:szCs w:val="24"/>
        </w:rPr>
        <w:t>that's</w:t>
      </w:r>
      <w:proofErr w:type="gramEnd"/>
      <w:r w:rsidRPr="00C95C1E">
        <w:rPr>
          <w:rFonts w:ascii="Arial" w:hAnsi="Arial" w:cs="Arial"/>
          <w:sz w:val="24"/>
          <w:szCs w:val="24"/>
        </w:rPr>
        <w:t xml:space="preserve"> unfortunate. But it </w:t>
      </w:r>
      <w:proofErr w:type="spellStart"/>
      <w:r w:rsidRPr="00C95C1E">
        <w:rPr>
          <w:rFonts w:ascii="Arial" w:hAnsi="Arial" w:cs="Arial"/>
          <w:sz w:val="24"/>
          <w:szCs w:val="24"/>
        </w:rPr>
        <w:t>it</w:t>
      </w:r>
      <w:proofErr w:type="spellEnd"/>
      <w:r w:rsidRPr="00C95C1E">
        <w:rPr>
          <w:rFonts w:ascii="Arial" w:hAnsi="Arial" w:cs="Arial"/>
          <w:sz w:val="24"/>
          <w:szCs w:val="24"/>
        </w:rPr>
        <w:t xml:space="preserve"> you </w:t>
      </w:r>
      <w:proofErr w:type="gramStart"/>
      <w:r w:rsidRPr="00C95C1E">
        <w:rPr>
          <w:rFonts w:ascii="Arial" w:hAnsi="Arial" w:cs="Arial"/>
          <w:sz w:val="24"/>
          <w:szCs w:val="24"/>
        </w:rPr>
        <w:t>know,</w:t>
      </w:r>
      <w:proofErr w:type="gramEnd"/>
      <w:r w:rsidRPr="00C95C1E">
        <w:rPr>
          <w:rFonts w:ascii="Arial" w:hAnsi="Arial" w:cs="Arial"/>
          <w:sz w:val="24"/>
          <w:szCs w:val="24"/>
        </w:rPr>
        <w:t xml:space="preserve"> that the point is well made, sir. And I will deliver the message, and I entirely um, you know appreciate your position on that.</w:t>
      </w:r>
    </w:p>
    <w:p w14:paraId="6BC8C996" w14:textId="77777777" w:rsidR="001E1617" w:rsidRPr="00C95C1E" w:rsidRDefault="001E1617" w:rsidP="00B91A3A">
      <w:pPr>
        <w:spacing w:after="0"/>
        <w:jc w:val="both"/>
        <w:rPr>
          <w:rFonts w:ascii="Arial" w:hAnsi="Arial" w:cs="Arial"/>
          <w:sz w:val="24"/>
          <w:szCs w:val="24"/>
        </w:rPr>
      </w:pPr>
    </w:p>
    <w:p w14:paraId="0EF54434" w14:textId="7C35091B" w:rsidR="001E1617" w:rsidRPr="00C95C1E" w:rsidRDefault="005F331A" w:rsidP="00D679A7">
      <w:pPr>
        <w:spacing w:after="0"/>
        <w:ind w:left="4320" w:hanging="4320"/>
        <w:jc w:val="both"/>
        <w:rPr>
          <w:rFonts w:ascii="Arial" w:hAnsi="Arial" w:cs="Arial"/>
          <w:sz w:val="24"/>
          <w:szCs w:val="24"/>
        </w:rPr>
      </w:pPr>
      <w:proofErr w:type="gramStart"/>
      <w:r w:rsidRPr="00C95C1E">
        <w:rPr>
          <w:rFonts w:ascii="Arial" w:hAnsi="Arial" w:cs="Arial"/>
          <w:b/>
          <w:sz w:val="24"/>
          <w:szCs w:val="24"/>
        </w:rPr>
        <w:t xml:space="preserve">Dubois  </w:t>
      </w:r>
      <w:r w:rsidRPr="00C95C1E">
        <w:rPr>
          <w:rFonts w:ascii="Arial" w:hAnsi="Arial" w:cs="Arial"/>
          <w:color w:val="5D7284"/>
          <w:sz w:val="24"/>
          <w:szCs w:val="24"/>
        </w:rPr>
        <w:t>03:27</w:t>
      </w:r>
      <w:proofErr w:type="gramEnd"/>
      <w:r w:rsidR="006861E1">
        <w:rPr>
          <w:rFonts w:ascii="Arial" w:hAnsi="Arial" w:cs="Arial"/>
          <w:color w:val="5D7284"/>
          <w:sz w:val="24"/>
          <w:szCs w:val="24"/>
        </w:rPr>
        <w:t>:</w:t>
      </w:r>
      <w:r w:rsidR="006861E1">
        <w:rPr>
          <w:rFonts w:ascii="Arial" w:hAnsi="Arial" w:cs="Arial"/>
          <w:sz w:val="24"/>
          <w:szCs w:val="24"/>
        </w:rPr>
        <w:t xml:space="preserve">    </w:t>
      </w:r>
      <w:r w:rsidR="006861E1">
        <w:rPr>
          <w:rFonts w:ascii="Arial" w:hAnsi="Arial" w:cs="Arial"/>
          <w:sz w:val="24"/>
          <w:szCs w:val="24"/>
        </w:rPr>
        <w:tab/>
      </w:r>
      <w:r w:rsidRPr="00C95C1E">
        <w:rPr>
          <w:rFonts w:ascii="Arial" w:hAnsi="Arial" w:cs="Arial"/>
          <w:sz w:val="24"/>
          <w:szCs w:val="24"/>
        </w:rPr>
        <w:t xml:space="preserve">That's, that's, I mean, Marsden has covered everything else umm.  You </w:t>
      </w:r>
      <w:proofErr w:type="gramStart"/>
      <w:r w:rsidRPr="00C95C1E">
        <w:rPr>
          <w:rFonts w:ascii="Arial" w:hAnsi="Arial" w:cs="Arial"/>
          <w:sz w:val="24"/>
          <w:szCs w:val="24"/>
        </w:rPr>
        <w:t>have to</w:t>
      </w:r>
      <w:proofErr w:type="gramEnd"/>
      <w:r w:rsidRPr="00C95C1E">
        <w:rPr>
          <w:rFonts w:ascii="Arial" w:hAnsi="Arial" w:cs="Arial"/>
          <w:sz w:val="24"/>
          <w:szCs w:val="24"/>
        </w:rPr>
        <w:t xml:space="preserve"> go. I mean, I have some other questions but, I </w:t>
      </w:r>
      <w:proofErr w:type="gramStart"/>
      <w:r w:rsidRPr="00C95C1E">
        <w:rPr>
          <w:rFonts w:ascii="Arial" w:hAnsi="Arial" w:cs="Arial"/>
          <w:sz w:val="24"/>
          <w:szCs w:val="24"/>
        </w:rPr>
        <w:t>won't</w:t>
      </w:r>
      <w:proofErr w:type="gramEnd"/>
      <w:r w:rsidRPr="00C95C1E">
        <w:rPr>
          <w:rFonts w:ascii="Arial" w:hAnsi="Arial" w:cs="Arial"/>
          <w:sz w:val="24"/>
          <w:szCs w:val="24"/>
        </w:rPr>
        <w:t xml:space="preserve"> bother right now.</w:t>
      </w:r>
    </w:p>
    <w:p w14:paraId="724649AB" w14:textId="77777777" w:rsidR="001E1617" w:rsidRPr="00C95C1E" w:rsidRDefault="001E1617" w:rsidP="0043049E">
      <w:pPr>
        <w:spacing w:after="0"/>
        <w:jc w:val="both"/>
        <w:rPr>
          <w:rFonts w:ascii="Arial" w:hAnsi="Arial" w:cs="Arial"/>
          <w:sz w:val="24"/>
          <w:szCs w:val="24"/>
        </w:rPr>
      </w:pPr>
    </w:p>
    <w:p w14:paraId="43CE22C0" w14:textId="476BDC69" w:rsidR="001E1617" w:rsidRPr="00C95C1E" w:rsidRDefault="005F331A" w:rsidP="0043049E">
      <w:pPr>
        <w:spacing w:after="0"/>
        <w:ind w:left="4320" w:hanging="432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03:37</w:t>
      </w:r>
      <w:proofErr w:type="gramEnd"/>
      <w:r w:rsidR="00FB7FE5">
        <w:rPr>
          <w:rFonts w:ascii="Arial" w:hAnsi="Arial" w:cs="Arial"/>
          <w:color w:val="5D7284"/>
          <w:sz w:val="24"/>
          <w:szCs w:val="24"/>
        </w:rPr>
        <w:t>:</w:t>
      </w:r>
      <w:r w:rsidR="00FB7FE5">
        <w:rPr>
          <w:rFonts w:ascii="Arial" w:hAnsi="Arial" w:cs="Arial"/>
          <w:color w:val="5D7284"/>
          <w:sz w:val="24"/>
          <w:szCs w:val="24"/>
        </w:rPr>
        <w:tab/>
      </w:r>
      <w:r w:rsidRPr="00C95C1E">
        <w:rPr>
          <w:rFonts w:ascii="Arial" w:hAnsi="Arial" w:cs="Arial"/>
          <w:sz w:val="24"/>
          <w:szCs w:val="24"/>
        </w:rPr>
        <w:t xml:space="preserve">Well, please write me. I mean, </w:t>
      </w:r>
      <w:proofErr w:type="gramStart"/>
      <w:r w:rsidRPr="00C95C1E">
        <w:rPr>
          <w:rFonts w:ascii="Arial" w:hAnsi="Arial" w:cs="Arial"/>
          <w:sz w:val="24"/>
          <w:szCs w:val="24"/>
        </w:rPr>
        <w:t>I'll</w:t>
      </w:r>
      <w:proofErr w:type="gramEnd"/>
      <w:r w:rsidRPr="00C95C1E">
        <w:rPr>
          <w:rFonts w:ascii="Arial" w:hAnsi="Arial" w:cs="Arial"/>
          <w:sz w:val="24"/>
          <w:szCs w:val="24"/>
        </w:rPr>
        <w:t xml:space="preserve"> give you </w:t>
      </w:r>
      <w:proofErr w:type="spellStart"/>
      <w:r w:rsidRPr="00C95C1E">
        <w:rPr>
          <w:rFonts w:ascii="Arial" w:hAnsi="Arial" w:cs="Arial"/>
          <w:sz w:val="24"/>
          <w:szCs w:val="24"/>
        </w:rPr>
        <w:t>you</w:t>
      </w:r>
      <w:proofErr w:type="spellEnd"/>
      <w:r w:rsidRPr="00C95C1E">
        <w:rPr>
          <w:rFonts w:ascii="Arial" w:hAnsi="Arial" w:cs="Arial"/>
          <w:sz w:val="24"/>
          <w:szCs w:val="24"/>
        </w:rPr>
        <w:t xml:space="preserve"> can even have my contact. And </w:t>
      </w:r>
      <w:proofErr w:type="gramStart"/>
      <w:r w:rsidRPr="00C95C1E">
        <w:rPr>
          <w:rFonts w:ascii="Arial" w:hAnsi="Arial" w:cs="Arial"/>
          <w:sz w:val="24"/>
          <w:szCs w:val="24"/>
        </w:rPr>
        <w:t>that's</w:t>
      </w:r>
      <w:proofErr w:type="gramEnd"/>
      <w:r w:rsidRPr="00C95C1E">
        <w:rPr>
          <w:rFonts w:ascii="Arial" w:hAnsi="Arial" w:cs="Arial"/>
          <w:sz w:val="24"/>
          <w:szCs w:val="24"/>
        </w:rPr>
        <w:t xml:space="preserve"> a good way. I respond to email. If you want to raise anything with me um. </w:t>
      </w:r>
      <w:proofErr w:type="gramStart"/>
      <w:r w:rsidRPr="00C95C1E">
        <w:rPr>
          <w:rFonts w:ascii="Arial" w:hAnsi="Arial" w:cs="Arial"/>
          <w:sz w:val="24"/>
          <w:szCs w:val="24"/>
        </w:rPr>
        <w:t>I'd</w:t>
      </w:r>
      <w:proofErr w:type="gramEnd"/>
      <w:r w:rsidRPr="00C95C1E">
        <w:rPr>
          <w:rFonts w:ascii="Arial" w:hAnsi="Arial" w:cs="Arial"/>
          <w:sz w:val="24"/>
          <w:szCs w:val="24"/>
        </w:rPr>
        <w:t xml:space="preserve"> welcome them. So</w:t>
      </w:r>
      <w:r w:rsidR="00E45051" w:rsidRPr="00C95C1E">
        <w:rPr>
          <w:rFonts w:ascii="Arial" w:hAnsi="Arial" w:cs="Arial"/>
          <w:sz w:val="24"/>
          <w:szCs w:val="24"/>
        </w:rPr>
        <w:t>,</w:t>
      </w:r>
      <w:r w:rsidRPr="00C95C1E">
        <w:rPr>
          <w:rFonts w:ascii="Arial" w:hAnsi="Arial" w:cs="Arial"/>
          <w:sz w:val="24"/>
          <w:szCs w:val="24"/>
        </w:rPr>
        <w:t xml:space="preserve"> but I will certainly; on this one which seems to be your most significant point if I may, I know there are others but, </w:t>
      </w:r>
      <w:proofErr w:type="gramStart"/>
      <w:r w:rsidRPr="00C95C1E">
        <w:rPr>
          <w:rFonts w:ascii="Arial" w:hAnsi="Arial" w:cs="Arial"/>
          <w:sz w:val="24"/>
          <w:szCs w:val="24"/>
        </w:rPr>
        <w:t>I've</w:t>
      </w:r>
      <w:proofErr w:type="gramEnd"/>
      <w:r w:rsidRPr="00C95C1E">
        <w:rPr>
          <w:rFonts w:ascii="Arial" w:hAnsi="Arial" w:cs="Arial"/>
          <w:sz w:val="24"/>
          <w:szCs w:val="24"/>
        </w:rPr>
        <w:t xml:space="preserve"> made a note and I will deliver that.</w:t>
      </w:r>
    </w:p>
    <w:p w14:paraId="5617F65E" w14:textId="77777777" w:rsidR="001E1617" w:rsidRPr="00C95C1E" w:rsidRDefault="001E1617" w:rsidP="0043049E">
      <w:pPr>
        <w:spacing w:after="0"/>
        <w:rPr>
          <w:rFonts w:ascii="Arial" w:hAnsi="Arial" w:cs="Arial"/>
          <w:sz w:val="24"/>
          <w:szCs w:val="24"/>
        </w:rPr>
      </w:pPr>
    </w:p>
    <w:p w14:paraId="46C13622" w14:textId="7B632F80" w:rsidR="001E1617" w:rsidRPr="00C95C1E" w:rsidRDefault="005F331A" w:rsidP="0043049E">
      <w:pPr>
        <w:spacing w:after="0"/>
        <w:ind w:left="4320" w:hanging="4320"/>
        <w:rPr>
          <w:rFonts w:ascii="Arial" w:hAnsi="Arial" w:cs="Arial"/>
          <w:sz w:val="24"/>
          <w:szCs w:val="24"/>
        </w:rPr>
      </w:pPr>
      <w:proofErr w:type="gramStart"/>
      <w:r w:rsidRPr="00C95C1E">
        <w:rPr>
          <w:rFonts w:ascii="Arial" w:hAnsi="Arial" w:cs="Arial"/>
          <w:b/>
          <w:sz w:val="24"/>
          <w:szCs w:val="24"/>
        </w:rPr>
        <w:t xml:space="preserve">Dubois  </w:t>
      </w:r>
      <w:r w:rsidRPr="00C95C1E">
        <w:rPr>
          <w:rFonts w:ascii="Arial" w:hAnsi="Arial" w:cs="Arial"/>
          <w:color w:val="5D7284"/>
          <w:sz w:val="24"/>
          <w:szCs w:val="24"/>
        </w:rPr>
        <w:t>03:38</w:t>
      </w:r>
      <w:proofErr w:type="gramEnd"/>
      <w:r w:rsidR="00994EF8">
        <w:rPr>
          <w:rFonts w:ascii="Arial" w:hAnsi="Arial" w:cs="Arial"/>
          <w:sz w:val="24"/>
          <w:szCs w:val="24"/>
        </w:rPr>
        <w:t>:</w:t>
      </w:r>
      <w:r w:rsidR="00994EF8">
        <w:rPr>
          <w:rFonts w:ascii="Arial" w:hAnsi="Arial" w:cs="Arial"/>
          <w:sz w:val="24"/>
          <w:szCs w:val="24"/>
        </w:rPr>
        <w:tab/>
      </w:r>
      <w:r w:rsidRPr="00C95C1E">
        <w:rPr>
          <w:rFonts w:ascii="Arial" w:hAnsi="Arial" w:cs="Arial"/>
          <w:sz w:val="24"/>
          <w:szCs w:val="24"/>
        </w:rPr>
        <w:t xml:space="preserve">I mean what would possess? what? I just </w:t>
      </w:r>
      <w:proofErr w:type="gramStart"/>
      <w:r w:rsidRPr="00C95C1E">
        <w:rPr>
          <w:rFonts w:ascii="Arial" w:hAnsi="Arial" w:cs="Arial"/>
          <w:sz w:val="24"/>
          <w:szCs w:val="24"/>
        </w:rPr>
        <w:t>don't</w:t>
      </w:r>
      <w:proofErr w:type="gramEnd"/>
      <w:r w:rsidRPr="00C95C1E">
        <w:rPr>
          <w:rFonts w:ascii="Arial" w:hAnsi="Arial" w:cs="Arial"/>
          <w:sz w:val="24"/>
          <w:szCs w:val="24"/>
        </w:rPr>
        <w:t xml:space="preserve"> understand that I really don't understand it.</w:t>
      </w:r>
    </w:p>
    <w:p w14:paraId="7D469AFA" w14:textId="77777777" w:rsidR="001E1617" w:rsidRPr="00C95C1E" w:rsidRDefault="001E1617">
      <w:pPr>
        <w:spacing w:after="0"/>
        <w:rPr>
          <w:rFonts w:ascii="Arial" w:hAnsi="Arial" w:cs="Arial"/>
          <w:sz w:val="24"/>
          <w:szCs w:val="24"/>
        </w:rPr>
      </w:pPr>
    </w:p>
    <w:p w14:paraId="5BDA80C0" w14:textId="5328BF48" w:rsidR="001E1617" w:rsidRPr="00C95C1E" w:rsidRDefault="005F331A" w:rsidP="0043049E">
      <w:pPr>
        <w:spacing w:after="0"/>
        <w:ind w:left="4320" w:hanging="432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03:57</w:t>
      </w:r>
      <w:proofErr w:type="gramEnd"/>
      <w:r w:rsidR="00BD3136">
        <w:rPr>
          <w:rFonts w:ascii="Arial" w:hAnsi="Arial" w:cs="Arial"/>
          <w:color w:val="5D7284"/>
          <w:sz w:val="24"/>
          <w:szCs w:val="24"/>
        </w:rPr>
        <w:t>:</w:t>
      </w:r>
      <w:r w:rsidR="0043049E">
        <w:rPr>
          <w:rFonts w:ascii="Arial" w:hAnsi="Arial" w:cs="Arial"/>
          <w:color w:val="5D7284"/>
          <w:sz w:val="24"/>
          <w:szCs w:val="24"/>
        </w:rPr>
        <w:tab/>
      </w:r>
      <w:r w:rsidRPr="00C95C1E">
        <w:rPr>
          <w:rFonts w:ascii="Arial" w:hAnsi="Arial" w:cs="Arial"/>
          <w:sz w:val="24"/>
          <w:szCs w:val="24"/>
        </w:rPr>
        <w:t xml:space="preserve">Sir, I don't, I don't either, but unfortunately, it is a case of the these current owners came to the mischief in 2017. And when it was it was it was done. I think </w:t>
      </w:r>
      <w:proofErr w:type="gramStart"/>
      <w:r w:rsidRPr="00C95C1E">
        <w:rPr>
          <w:rFonts w:ascii="Arial" w:hAnsi="Arial" w:cs="Arial"/>
          <w:sz w:val="24"/>
          <w:szCs w:val="24"/>
        </w:rPr>
        <w:t>we'd</w:t>
      </w:r>
      <w:proofErr w:type="gramEnd"/>
      <w:r w:rsidRPr="00C95C1E">
        <w:rPr>
          <w:rFonts w:ascii="Arial" w:hAnsi="Arial" w:cs="Arial"/>
          <w:sz w:val="24"/>
          <w:szCs w:val="24"/>
        </w:rPr>
        <w:t xml:space="preserve"> be having a very different conversation had they been the ones that had done it but, they are certainly the ones that are prepared going to recognize this and ensure that the right thing is done now. </w:t>
      </w:r>
    </w:p>
    <w:p w14:paraId="688A317F" w14:textId="77777777" w:rsidR="001E1617" w:rsidRPr="00C95C1E" w:rsidRDefault="001E1617">
      <w:pPr>
        <w:spacing w:after="0"/>
        <w:rPr>
          <w:rFonts w:ascii="Arial" w:hAnsi="Arial" w:cs="Arial"/>
          <w:sz w:val="24"/>
          <w:szCs w:val="24"/>
        </w:rPr>
      </w:pPr>
    </w:p>
    <w:p w14:paraId="5BFFB14D" w14:textId="61C97750" w:rsidR="001E1617" w:rsidRPr="00C95C1E" w:rsidRDefault="005F331A">
      <w:pPr>
        <w:spacing w:after="0"/>
        <w:rPr>
          <w:rFonts w:ascii="Arial" w:hAnsi="Arial" w:cs="Arial"/>
          <w:sz w:val="24"/>
          <w:szCs w:val="24"/>
        </w:rPr>
      </w:pPr>
      <w:proofErr w:type="gramStart"/>
      <w:r w:rsidRPr="00C95C1E">
        <w:rPr>
          <w:rFonts w:ascii="Arial" w:hAnsi="Arial" w:cs="Arial"/>
          <w:b/>
          <w:sz w:val="24"/>
          <w:szCs w:val="24"/>
        </w:rPr>
        <w:t xml:space="preserve">Dubois  </w:t>
      </w:r>
      <w:r w:rsidRPr="00C95C1E">
        <w:rPr>
          <w:rFonts w:ascii="Arial" w:hAnsi="Arial" w:cs="Arial"/>
          <w:color w:val="5D7284"/>
          <w:sz w:val="24"/>
          <w:szCs w:val="24"/>
        </w:rPr>
        <w:t>04:20</w:t>
      </w:r>
      <w:proofErr w:type="gramEnd"/>
      <w:r w:rsidR="001E79D5">
        <w:rPr>
          <w:rFonts w:ascii="Arial" w:hAnsi="Arial" w:cs="Arial"/>
          <w:color w:val="5D7284"/>
          <w:sz w:val="24"/>
          <w:szCs w:val="24"/>
        </w:rPr>
        <w:t>:</w:t>
      </w:r>
      <w:r w:rsidR="001E79D5">
        <w:rPr>
          <w:rFonts w:ascii="Arial" w:hAnsi="Arial" w:cs="Arial"/>
          <w:sz w:val="24"/>
          <w:szCs w:val="24"/>
        </w:rPr>
        <w:tab/>
      </w:r>
      <w:r w:rsidR="001E79D5">
        <w:rPr>
          <w:rFonts w:ascii="Arial" w:hAnsi="Arial" w:cs="Arial"/>
          <w:sz w:val="24"/>
          <w:szCs w:val="24"/>
        </w:rPr>
        <w:tab/>
      </w:r>
      <w:r w:rsidR="001E79D5">
        <w:rPr>
          <w:rFonts w:ascii="Arial" w:hAnsi="Arial" w:cs="Arial"/>
          <w:sz w:val="24"/>
          <w:szCs w:val="24"/>
        </w:rPr>
        <w:tab/>
      </w:r>
      <w:r w:rsidR="001E79D5">
        <w:rPr>
          <w:rFonts w:ascii="Arial" w:hAnsi="Arial" w:cs="Arial"/>
          <w:sz w:val="24"/>
          <w:szCs w:val="24"/>
        </w:rPr>
        <w:tab/>
      </w:r>
      <w:r w:rsidRPr="00C95C1E">
        <w:rPr>
          <w:rFonts w:ascii="Arial" w:hAnsi="Arial" w:cs="Arial"/>
          <w:sz w:val="24"/>
          <w:szCs w:val="24"/>
        </w:rPr>
        <w:t>Okay.</w:t>
      </w:r>
    </w:p>
    <w:p w14:paraId="7B41B202" w14:textId="77777777" w:rsidR="001E1617" w:rsidRPr="00C95C1E" w:rsidRDefault="001E1617">
      <w:pPr>
        <w:spacing w:after="0"/>
        <w:rPr>
          <w:rFonts w:ascii="Arial" w:hAnsi="Arial" w:cs="Arial"/>
          <w:sz w:val="24"/>
          <w:szCs w:val="24"/>
        </w:rPr>
      </w:pPr>
    </w:p>
    <w:p w14:paraId="7B888E95" w14:textId="2058E367" w:rsidR="001E1617" w:rsidRPr="00C95C1E" w:rsidRDefault="005F331A" w:rsidP="00B938D1">
      <w:pPr>
        <w:spacing w:after="0"/>
        <w:ind w:left="4320" w:hanging="4320"/>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04:23</w:t>
      </w:r>
      <w:proofErr w:type="gramEnd"/>
      <w:r w:rsidR="001E79D5">
        <w:rPr>
          <w:rFonts w:ascii="Arial" w:hAnsi="Arial" w:cs="Arial"/>
          <w:sz w:val="24"/>
          <w:szCs w:val="24"/>
        </w:rPr>
        <w:t>:</w:t>
      </w:r>
      <w:r w:rsidR="00AF12DF">
        <w:rPr>
          <w:rFonts w:ascii="Arial" w:hAnsi="Arial" w:cs="Arial"/>
          <w:sz w:val="24"/>
          <w:szCs w:val="24"/>
        </w:rPr>
        <w:tab/>
      </w:r>
      <w:r w:rsidRPr="00C95C1E">
        <w:rPr>
          <w:rFonts w:ascii="Arial" w:hAnsi="Arial" w:cs="Arial"/>
          <w:sz w:val="24"/>
          <w:szCs w:val="24"/>
        </w:rPr>
        <w:t>Thank you</w:t>
      </w:r>
      <w:r w:rsidR="008C3259" w:rsidRPr="00C95C1E">
        <w:rPr>
          <w:rFonts w:ascii="Arial" w:hAnsi="Arial" w:cs="Arial"/>
          <w:sz w:val="24"/>
          <w:szCs w:val="24"/>
        </w:rPr>
        <w:t>,</w:t>
      </w:r>
      <w:r w:rsidRPr="00C95C1E">
        <w:rPr>
          <w:rFonts w:ascii="Arial" w:hAnsi="Arial" w:cs="Arial"/>
          <w:sz w:val="24"/>
          <w:szCs w:val="24"/>
        </w:rPr>
        <w:t xml:space="preserve"> M</w:t>
      </w:r>
      <w:r w:rsidR="008C3259" w:rsidRPr="00C95C1E">
        <w:rPr>
          <w:rFonts w:ascii="Arial" w:hAnsi="Arial" w:cs="Arial"/>
          <w:sz w:val="24"/>
          <w:szCs w:val="24"/>
        </w:rPr>
        <w:t>r.</w:t>
      </w:r>
      <w:r w:rsidRPr="00C95C1E">
        <w:rPr>
          <w:rFonts w:ascii="Arial" w:hAnsi="Arial" w:cs="Arial"/>
          <w:sz w:val="24"/>
          <w:szCs w:val="24"/>
        </w:rPr>
        <w:t xml:space="preserve"> Dubois. Thank you.  Uh, </w:t>
      </w:r>
      <w:r w:rsidR="00B938D1" w:rsidRPr="00C95C1E">
        <w:rPr>
          <w:rFonts w:ascii="Arial" w:hAnsi="Arial" w:cs="Arial"/>
          <w:sz w:val="24"/>
          <w:szCs w:val="24"/>
        </w:rPr>
        <w:t>Commissioners</w:t>
      </w:r>
      <w:r w:rsidRPr="00C95C1E">
        <w:rPr>
          <w:rFonts w:ascii="Arial" w:hAnsi="Arial" w:cs="Arial"/>
          <w:sz w:val="24"/>
          <w:szCs w:val="24"/>
        </w:rPr>
        <w:t xml:space="preserve"> have just a few questions.  Ms. Forth</w:t>
      </w:r>
      <w:r w:rsidR="00942D74">
        <w:rPr>
          <w:rFonts w:ascii="Arial" w:hAnsi="Arial" w:cs="Arial"/>
          <w:sz w:val="24"/>
          <w:szCs w:val="24"/>
        </w:rPr>
        <w:t>.</w:t>
      </w:r>
      <w:r w:rsidRPr="00C95C1E">
        <w:rPr>
          <w:rFonts w:ascii="Arial" w:hAnsi="Arial" w:cs="Arial"/>
          <w:sz w:val="24"/>
          <w:szCs w:val="24"/>
        </w:rPr>
        <w:t xml:space="preserve"> Go ahead please.</w:t>
      </w:r>
    </w:p>
    <w:p w14:paraId="40D2F2A6" w14:textId="77777777" w:rsidR="001E1617" w:rsidRPr="00C95C1E" w:rsidRDefault="001E1617">
      <w:pPr>
        <w:spacing w:after="0"/>
        <w:rPr>
          <w:rFonts w:ascii="Arial" w:hAnsi="Arial" w:cs="Arial"/>
          <w:sz w:val="24"/>
          <w:szCs w:val="24"/>
        </w:rPr>
      </w:pPr>
    </w:p>
    <w:p w14:paraId="4167F438" w14:textId="1207043D" w:rsidR="001E1617" w:rsidRPr="00C95C1E" w:rsidRDefault="005F331A">
      <w:pPr>
        <w:spacing w:after="0"/>
        <w:rPr>
          <w:rFonts w:ascii="Arial" w:hAnsi="Arial" w:cs="Arial"/>
          <w:sz w:val="24"/>
          <w:szCs w:val="24"/>
        </w:rPr>
      </w:pPr>
      <w:r w:rsidRPr="00C95C1E">
        <w:rPr>
          <w:rFonts w:ascii="Arial" w:hAnsi="Arial" w:cs="Arial"/>
          <w:b/>
          <w:sz w:val="24"/>
          <w:szCs w:val="24"/>
        </w:rPr>
        <w:t xml:space="preserve">Fredrica </w:t>
      </w:r>
      <w:proofErr w:type="gramStart"/>
      <w:r w:rsidRPr="00C95C1E">
        <w:rPr>
          <w:rFonts w:ascii="Arial" w:hAnsi="Arial" w:cs="Arial"/>
          <w:b/>
          <w:sz w:val="24"/>
          <w:szCs w:val="24"/>
        </w:rPr>
        <w:t xml:space="preserve">Forth  </w:t>
      </w:r>
      <w:r w:rsidRPr="00C95C1E">
        <w:rPr>
          <w:rFonts w:ascii="Arial" w:hAnsi="Arial" w:cs="Arial"/>
          <w:color w:val="5D7284"/>
          <w:sz w:val="24"/>
          <w:szCs w:val="24"/>
        </w:rPr>
        <w:t>04:35</w:t>
      </w:r>
      <w:proofErr w:type="gramEnd"/>
      <w:r w:rsidR="00AF12DF">
        <w:rPr>
          <w:rFonts w:ascii="Arial" w:hAnsi="Arial" w:cs="Arial"/>
          <w:color w:val="5D7284"/>
          <w:sz w:val="24"/>
          <w:szCs w:val="24"/>
        </w:rPr>
        <w:t>:</w:t>
      </w:r>
      <w:r w:rsidR="00156242">
        <w:rPr>
          <w:rFonts w:ascii="Arial" w:hAnsi="Arial" w:cs="Arial"/>
          <w:sz w:val="24"/>
          <w:szCs w:val="24"/>
        </w:rPr>
        <w:tab/>
      </w:r>
      <w:r w:rsidR="00156242">
        <w:rPr>
          <w:rFonts w:ascii="Arial" w:hAnsi="Arial" w:cs="Arial"/>
          <w:sz w:val="24"/>
          <w:szCs w:val="24"/>
        </w:rPr>
        <w:tab/>
      </w:r>
      <w:r w:rsidR="00332EAB">
        <w:rPr>
          <w:rFonts w:ascii="Arial" w:hAnsi="Arial" w:cs="Arial"/>
          <w:sz w:val="24"/>
          <w:szCs w:val="24"/>
        </w:rPr>
        <w:t xml:space="preserve">          </w:t>
      </w:r>
      <w:r w:rsidRPr="00C95C1E">
        <w:rPr>
          <w:rFonts w:ascii="Arial" w:hAnsi="Arial" w:cs="Arial"/>
          <w:sz w:val="24"/>
          <w:szCs w:val="24"/>
        </w:rPr>
        <w:t>Good morning, Mr. Pettingill.</w:t>
      </w:r>
    </w:p>
    <w:p w14:paraId="4C10D1B3" w14:textId="77777777" w:rsidR="001E1617" w:rsidRPr="00C95C1E" w:rsidRDefault="001E1617">
      <w:pPr>
        <w:spacing w:after="0"/>
        <w:rPr>
          <w:rFonts w:ascii="Arial" w:hAnsi="Arial" w:cs="Arial"/>
          <w:sz w:val="24"/>
          <w:szCs w:val="24"/>
        </w:rPr>
      </w:pPr>
    </w:p>
    <w:p w14:paraId="6DA0D6D4" w14:textId="370164C9" w:rsidR="001E1617" w:rsidRPr="00C95C1E" w:rsidRDefault="005F331A">
      <w:pPr>
        <w:spacing w:after="0"/>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04:37</w:t>
      </w:r>
      <w:proofErr w:type="gramEnd"/>
      <w:r w:rsidR="00156242">
        <w:rPr>
          <w:rFonts w:ascii="Arial" w:hAnsi="Arial" w:cs="Arial"/>
          <w:sz w:val="24"/>
          <w:szCs w:val="24"/>
        </w:rPr>
        <w:t>:</w:t>
      </w:r>
      <w:r w:rsidR="00156242">
        <w:rPr>
          <w:rFonts w:ascii="Arial" w:hAnsi="Arial" w:cs="Arial"/>
          <w:sz w:val="24"/>
          <w:szCs w:val="24"/>
        </w:rPr>
        <w:tab/>
      </w:r>
      <w:r w:rsidR="00156242">
        <w:rPr>
          <w:rFonts w:ascii="Arial" w:hAnsi="Arial" w:cs="Arial"/>
          <w:sz w:val="24"/>
          <w:szCs w:val="24"/>
        </w:rPr>
        <w:tab/>
      </w:r>
      <w:r w:rsidR="00D51D3B">
        <w:rPr>
          <w:rFonts w:ascii="Arial" w:hAnsi="Arial" w:cs="Arial"/>
          <w:sz w:val="24"/>
          <w:szCs w:val="24"/>
        </w:rPr>
        <w:t xml:space="preserve">          </w:t>
      </w:r>
      <w:r w:rsidRPr="00C95C1E">
        <w:rPr>
          <w:rFonts w:ascii="Arial" w:hAnsi="Arial" w:cs="Arial"/>
          <w:sz w:val="24"/>
          <w:szCs w:val="24"/>
        </w:rPr>
        <w:t>Good morning.  My pleasure.</w:t>
      </w:r>
    </w:p>
    <w:p w14:paraId="4E5E71E9" w14:textId="77777777" w:rsidR="001E1617" w:rsidRPr="00C95C1E" w:rsidRDefault="001E1617">
      <w:pPr>
        <w:spacing w:after="0"/>
        <w:rPr>
          <w:rFonts w:ascii="Arial" w:hAnsi="Arial" w:cs="Arial"/>
          <w:sz w:val="24"/>
          <w:szCs w:val="24"/>
        </w:rPr>
      </w:pPr>
    </w:p>
    <w:p w14:paraId="22285F1A" w14:textId="4B8439FA" w:rsidR="001E1617" w:rsidRPr="00C95C1E" w:rsidRDefault="005F331A" w:rsidP="00774E6A">
      <w:pPr>
        <w:spacing w:after="0"/>
        <w:ind w:left="4320" w:hanging="4320"/>
        <w:jc w:val="both"/>
        <w:rPr>
          <w:rFonts w:ascii="Arial" w:hAnsi="Arial" w:cs="Arial"/>
          <w:sz w:val="24"/>
          <w:szCs w:val="24"/>
        </w:rPr>
      </w:pPr>
      <w:r w:rsidRPr="00C95C1E">
        <w:rPr>
          <w:rFonts w:ascii="Arial" w:hAnsi="Arial" w:cs="Arial"/>
          <w:b/>
          <w:sz w:val="24"/>
          <w:szCs w:val="24"/>
        </w:rPr>
        <w:t xml:space="preserve">Fredrica </w:t>
      </w:r>
      <w:proofErr w:type="gramStart"/>
      <w:r w:rsidRPr="00C95C1E">
        <w:rPr>
          <w:rFonts w:ascii="Arial" w:hAnsi="Arial" w:cs="Arial"/>
          <w:b/>
          <w:sz w:val="24"/>
          <w:szCs w:val="24"/>
        </w:rPr>
        <w:t xml:space="preserve">Forth  </w:t>
      </w:r>
      <w:r w:rsidRPr="00C95C1E">
        <w:rPr>
          <w:rFonts w:ascii="Arial" w:hAnsi="Arial" w:cs="Arial"/>
          <w:color w:val="5D7284"/>
          <w:sz w:val="24"/>
          <w:szCs w:val="24"/>
        </w:rPr>
        <w:t>04:39</w:t>
      </w:r>
      <w:proofErr w:type="gramEnd"/>
      <w:r w:rsidR="00D51D3B">
        <w:rPr>
          <w:rFonts w:ascii="Arial" w:hAnsi="Arial" w:cs="Arial"/>
          <w:color w:val="5D7284"/>
          <w:sz w:val="24"/>
          <w:szCs w:val="24"/>
        </w:rPr>
        <w:t>:</w:t>
      </w:r>
      <w:r w:rsidR="00774E6A">
        <w:rPr>
          <w:rFonts w:ascii="Arial" w:hAnsi="Arial" w:cs="Arial"/>
          <w:color w:val="5D7284"/>
          <w:sz w:val="24"/>
          <w:szCs w:val="24"/>
        </w:rPr>
        <w:tab/>
      </w:r>
      <w:r w:rsidRPr="00C95C1E">
        <w:rPr>
          <w:rFonts w:ascii="Arial" w:hAnsi="Arial" w:cs="Arial"/>
          <w:sz w:val="24"/>
          <w:szCs w:val="24"/>
        </w:rPr>
        <w:t>Just two questions. After all is said and done</w:t>
      </w:r>
      <w:r w:rsidR="008C3259" w:rsidRPr="00C95C1E">
        <w:rPr>
          <w:rFonts w:ascii="Arial" w:hAnsi="Arial" w:cs="Arial"/>
          <w:sz w:val="24"/>
          <w:szCs w:val="24"/>
        </w:rPr>
        <w:t>.</w:t>
      </w:r>
      <w:r w:rsidRPr="00C95C1E">
        <w:rPr>
          <w:rFonts w:ascii="Arial" w:hAnsi="Arial" w:cs="Arial"/>
          <w:sz w:val="24"/>
          <w:szCs w:val="24"/>
        </w:rPr>
        <w:t xml:space="preserve"> </w:t>
      </w:r>
      <w:r w:rsidR="008C3259" w:rsidRPr="00C95C1E">
        <w:rPr>
          <w:rFonts w:ascii="Arial" w:hAnsi="Arial" w:cs="Arial"/>
          <w:sz w:val="24"/>
          <w:szCs w:val="24"/>
        </w:rPr>
        <w:t>W</w:t>
      </w:r>
      <w:r w:rsidRPr="00C95C1E">
        <w:rPr>
          <w:rFonts w:ascii="Arial" w:hAnsi="Arial" w:cs="Arial"/>
          <w:sz w:val="24"/>
          <w:szCs w:val="24"/>
        </w:rPr>
        <w:t xml:space="preserve">hen all parties meet, both the church and others who are </w:t>
      </w:r>
      <w:r w:rsidRPr="00C95C1E">
        <w:rPr>
          <w:rFonts w:ascii="Arial" w:hAnsi="Arial" w:cs="Arial"/>
          <w:sz w:val="24"/>
          <w:szCs w:val="24"/>
        </w:rPr>
        <w:lastRenderedPageBreak/>
        <w:t>involved in ensuring that the maintenance and the necessary care for the cemet</w:t>
      </w:r>
      <w:r w:rsidR="008C3259" w:rsidRPr="00C95C1E">
        <w:rPr>
          <w:rFonts w:ascii="Arial" w:hAnsi="Arial" w:cs="Arial"/>
          <w:sz w:val="24"/>
          <w:szCs w:val="24"/>
        </w:rPr>
        <w:t>e</w:t>
      </w:r>
      <w:r w:rsidRPr="00C95C1E">
        <w:rPr>
          <w:rFonts w:ascii="Arial" w:hAnsi="Arial" w:cs="Arial"/>
          <w:sz w:val="24"/>
          <w:szCs w:val="24"/>
        </w:rPr>
        <w:t>ry is carried out, will that be reduced to uh? Will it be a legal binding document that all parties will be required to sign off on?   Because I think that may just alleviate some of the fears of past experiences.</w:t>
      </w:r>
    </w:p>
    <w:p w14:paraId="01D52CDC" w14:textId="77777777" w:rsidR="001E1617" w:rsidRPr="00C95C1E" w:rsidRDefault="001E1617">
      <w:pPr>
        <w:spacing w:after="0"/>
        <w:rPr>
          <w:rFonts w:ascii="Arial" w:hAnsi="Arial" w:cs="Arial"/>
          <w:sz w:val="24"/>
          <w:szCs w:val="24"/>
        </w:rPr>
      </w:pPr>
    </w:p>
    <w:p w14:paraId="6B281905" w14:textId="77777777" w:rsidR="00774E6A" w:rsidRDefault="00774E6A">
      <w:pPr>
        <w:spacing w:after="0"/>
        <w:rPr>
          <w:rFonts w:ascii="Arial" w:hAnsi="Arial" w:cs="Arial"/>
          <w:b/>
          <w:sz w:val="24"/>
          <w:szCs w:val="24"/>
        </w:rPr>
      </w:pPr>
    </w:p>
    <w:p w14:paraId="62C59181" w14:textId="2CA9A2AC" w:rsidR="008C3259" w:rsidRPr="00737E90" w:rsidRDefault="005F331A" w:rsidP="00737E90">
      <w:pPr>
        <w:spacing w:after="0"/>
        <w:ind w:left="4320" w:hanging="432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05:07</w:t>
      </w:r>
      <w:proofErr w:type="gramEnd"/>
      <w:r w:rsidR="001D07F4">
        <w:rPr>
          <w:rFonts w:ascii="Arial" w:hAnsi="Arial" w:cs="Arial"/>
          <w:color w:val="5D7284"/>
          <w:sz w:val="24"/>
          <w:szCs w:val="24"/>
        </w:rPr>
        <w:t>:</w:t>
      </w:r>
      <w:r w:rsidR="00501164">
        <w:rPr>
          <w:rFonts w:ascii="Arial" w:hAnsi="Arial" w:cs="Arial"/>
          <w:sz w:val="24"/>
          <w:szCs w:val="24"/>
        </w:rPr>
        <w:tab/>
      </w:r>
      <w:r w:rsidRPr="00C95C1E">
        <w:rPr>
          <w:rFonts w:ascii="Arial" w:hAnsi="Arial" w:cs="Arial"/>
          <w:sz w:val="24"/>
          <w:szCs w:val="24"/>
        </w:rPr>
        <w:t xml:space="preserve">I would say yes. I think </w:t>
      </w:r>
      <w:proofErr w:type="gramStart"/>
      <w:r w:rsidRPr="00C95C1E">
        <w:rPr>
          <w:rFonts w:ascii="Arial" w:hAnsi="Arial" w:cs="Arial"/>
          <w:sz w:val="24"/>
          <w:szCs w:val="24"/>
        </w:rPr>
        <w:t>it's</w:t>
      </w:r>
      <w:proofErr w:type="gramEnd"/>
      <w:r w:rsidRPr="00C95C1E">
        <w:rPr>
          <w:rFonts w:ascii="Arial" w:hAnsi="Arial" w:cs="Arial"/>
          <w:sz w:val="24"/>
          <w:szCs w:val="24"/>
        </w:rPr>
        <w:t xml:space="preserve"> important to do that. </w:t>
      </w:r>
      <w:proofErr w:type="gramStart"/>
      <w:r w:rsidRPr="00C95C1E">
        <w:rPr>
          <w:rFonts w:ascii="Arial" w:hAnsi="Arial" w:cs="Arial"/>
          <w:sz w:val="24"/>
          <w:szCs w:val="24"/>
        </w:rPr>
        <w:t>I'm</w:t>
      </w:r>
      <w:proofErr w:type="gramEnd"/>
      <w:r w:rsidRPr="00C95C1E">
        <w:rPr>
          <w:rFonts w:ascii="Arial" w:hAnsi="Arial" w:cs="Arial"/>
          <w:sz w:val="24"/>
          <w:szCs w:val="24"/>
        </w:rPr>
        <w:t xml:space="preserve"> not a conveyancer, so I don't, I</w:t>
      </w:r>
      <w:r w:rsidR="00AF03E4">
        <w:rPr>
          <w:rFonts w:ascii="Arial" w:hAnsi="Arial" w:cs="Arial"/>
          <w:sz w:val="24"/>
          <w:szCs w:val="24"/>
        </w:rPr>
        <w:t>,</w:t>
      </w:r>
      <w:r w:rsidRPr="00C95C1E">
        <w:rPr>
          <w:rFonts w:ascii="Arial" w:hAnsi="Arial" w:cs="Arial"/>
          <w:sz w:val="24"/>
          <w:szCs w:val="24"/>
        </w:rPr>
        <w:t xml:space="preserve"> you know, but I know that certainly that any agreements that relate to land must be reduced to writing to have any kind of evidential, you know, force, if you will. So</w:t>
      </w:r>
      <w:r w:rsidR="008C3259" w:rsidRPr="00C95C1E">
        <w:rPr>
          <w:rFonts w:ascii="Arial" w:hAnsi="Arial" w:cs="Arial"/>
          <w:sz w:val="24"/>
          <w:szCs w:val="24"/>
        </w:rPr>
        <w:t>,</w:t>
      </w:r>
      <w:r w:rsidRPr="00C95C1E">
        <w:rPr>
          <w:rFonts w:ascii="Arial" w:hAnsi="Arial" w:cs="Arial"/>
          <w:sz w:val="24"/>
          <w:szCs w:val="24"/>
        </w:rPr>
        <w:t xml:space="preserve"> I, while I take the, view </w:t>
      </w:r>
      <w:proofErr w:type="gramStart"/>
      <w:r w:rsidRPr="00C95C1E">
        <w:rPr>
          <w:rFonts w:ascii="Arial" w:hAnsi="Arial" w:cs="Arial"/>
          <w:sz w:val="24"/>
          <w:szCs w:val="24"/>
        </w:rPr>
        <w:t>and;</w:t>
      </w:r>
      <w:proofErr w:type="gramEnd"/>
      <w:r w:rsidRPr="00C95C1E">
        <w:rPr>
          <w:rFonts w:ascii="Arial" w:hAnsi="Arial" w:cs="Arial"/>
          <w:sz w:val="24"/>
          <w:szCs w:val="24"/>
        </w:rPr>
        <w:t xml:space="preserve"> I went away by the way and researched this myself and chased it down, so that the Commission knows that this was marked as a historic reserved site. Which creates in my view, a position um, of right over or, land or, an existence of land that should be properly recognized. That is there. The details of that, regrettably are no</w:t>
      </w:r>
      <w:r w:rsidR="00DB266D">
        <w:rPr>
          <w:rFonts w:ascii="Arial" w:hAnsi="Arial" w:cs="Arial"/>
          <w:sz w:val="24"/>
          <w:szCs w:val="24"/>
        </w:rPr>
        <w:t>t</w:t>
      </w:r>
      <w:r w:rsidRPr="00C95C1E">
        <w:rPr>
          <w:rFonts w:ascii="Arial" w:hAnsi="Arial" w:cs="Arial"/>
          <w:sz w:val="24"/>
          <w:szCs w:val="24"/>
        </w:rPr>
        <w:t xml:space="preserve"> with any deed that </w:t>
      </w:r>
      <w:proofErr w:type="gramStart"/>
      <w:r w:rsidRPr="00C95C1E">
        <w:rPr>
          <w:rFonts w:ascii="Arial" w:hAnsi="Arial" w:cs="Arial"/>
          <w:sz w:val="24"/>
          <w:szCs w:val="24"/>
        </w:rPr>
        <w:t>I've</w:t>
      </w:r>
      <w:proofErr w:type="gramEnd"/>
      <w:r w:rsidRPr="00C95C1E">
        <w:rPr>
          <w:rFonts w:ascii="Arial" w:hAnsi="Arial" w:cs="Arial"/>
          <w:sz w:val="24"/>
          <w:szCs w:val="24"/>
        </w:rPr>
        <w:t xml:space="preserve"> been able to access and see. So</w:t>
      </w:r>
      <w:r w:rsidR="008C3259" w:rsidRPr="00C95C1E">
        <w:rPr>
          <w:rFonts w:ascii="Arial" w:hAnsi="Arial" w:cs="Arial"/>
          <w:sz w:val="24"/>
          <w:szCs w:val="24"/>
        </w:rPr>
        <w:t>,</w:t>
      </w:r>
      <w:r w:rsidRPr="00C95C1E">
        <w:rPr>
          <w:rFonts w:ascii="Arial" w:hAnsi="Arial" w:cs="Arial"/>
          <w:sz w:val="24"/>
          <w:szCs w:val="24"/>
        </w:rPr>
        <w:t xml:space="preserve"> I think by you know, attachment of something along the lines of indicating.  As I </w:t>
      </w:r>
      <w:proofErr w:type="gramStart"/>
      <w:r w:rsidRPr="00C95C1E">
        <w:rPr>
          <w:rFonts w:ascii="Arial" w:hAnsi="Arial" w:cs="Arial"/>
          <w:sz w:val="24"/>
          <w:szCs w:val="24"/>
        </w:rPr>
        <w:t>said,</w:t>
      </w:r>
      <w:proofErr w:type="gramEnd"/>
      <w:r w:rsidRPr="00C95C1E">
        <w:rPr>
          <w:rFonts w:ascii="Arial" w:hAnsi="Arial" w:cs="Arial"/>
          <w:sz w:val="24"/>
          <w:szCs w:val="24"/>
        </w:rPr>
        <w:t xml:space="preserve"> that you know</w:t>
      </w:r>
      <w:r w:rsidR="001A330F">
        <w:rPr>
          <w:rFonts w:ascii="Arial" w:hAnsi="Arial" w:cs="Arial"/>
          <w:sz w:val="24"/>
          <w:szCs w:val="24"/>
        </w:rPr>
        <w:t>,</w:t>
      </w:r>
      <w:r w:rsidRPr="00C95C1E">
        <w:rPr>
          <w:rFonts w:ascii="Arial" w:hAnsi="Arial" w:cs="Arial"/>
          <w:sz w:val="24"/>
          <w:szCs w:val="24"/>
        </w:rPr>
        <w:t xml:space="preserve"> and as is pointed out in the note that this will be an easement in perpetuity is something um, that certainly will be undertaken.  I think </w:t>
      </w:r>
      <w:proofErr w:type="gramStart"/>
      <w:r w:rsidRPr="00C95C1E">
        <w:rPr>
          <w:rFonts w:ascii="Arial" w:hAnsi="Arial" w:cs="Arial"/>
          <w:sz w:val="24"/>
          <w:szCs w:val="24"/>
        </w:rPr>
        <w:t>it's</w:t>
      </w:r>
      <w:proofErr w:type="gramEnd"/>
      <w:r w:rsidRPr="00C95C1E">
        <w:rPr>
          <w:rFonts w:ascii="Arial" w:hAnsi="Arial" w:cs="Arial"/>
          <w:sz w:val="24"/>
          <w:szCs w:val="24"/>
        </w:rPr>
        <w:t xml:space="preserve"> important for all sides. And it, and it shows certainly you know, the acknowledgement and intention of the current owners. And I think that that is something that could be created, that carries on.</w:t>
      </w:r>
    </w:p>
    <w:p w14:paraId="5885BFBF" w14:textId="77777777" w:rsidR="008C3259" w:rsidRPr="00C95C1E" w:rsidRDefault="008C3259">
      <w:pPr>
        <w:spacing w:after="0"/>
        <w:rPr>
          <w:rFonts w:ascii="Arial" w:hAnsi="Arial" w:cs="Arial"/>
          <w:b/>
          <w:sz w:val="24"/>
          <w:szCs w:val="24"/>
        </w:rPr>
      </w:pPr>
    </w:p>
    <w:p w14:paraId="1F482BC8" w14:textId="54AD176F" w:rsidR="001E1617" w:rsidRPr="00675182" w:rsidRDefault="005F331A" w:rsidP="00F44B34">
      <w:pPr>
        <w:spacing w:after="0"/>
        <w:ind w:left="4320" w:hanging="4320"/>
        <w:jc w:val="both"/>
        <w:rPr>
          <w:rFonts w:ascii="Arial" w:hAnsi="Arial" w:cs="Arial"/>
          <w:sz w:val="24"/>
          <w:szCs w:val="24"/>
        </w:rPr>
      </w:pPr>
      <w:r w:rsidRPr="00C95C1E">
        <w:rPr>
          <w:rFonts w:ascii="Arial" w:hAnsi="Arial" w:cs="Arial"/>
          <w:b/>
          <w:sz w:val="24"/>
          <w:szCs w:val="24"/>
        </w:rPr>
        <w:t xml:space="preserve">Fredrica </w:t>
      </w:r>
      <w:proofErr w:type="gramStart"/>
      <w:r w:rsidRPr="00C95C1E">
        <w:rPr>
          <w:rFonts w:ascii="Arial" w:hAnsi="Arial" w:cs="Arial"/>
          <w:b/>
          <w:sz w:val="24"/>
          <w:szCs w:val="24"/>
        </w:rPr>
        <w:t xml:space="preserve">Forth  </w:t>
      </w:r>
      <w:r w:rsidRPr="00C95C1E">
        <w:rPr>
          <w:rFonts w:ascii="Arial" w:hAnsi="Arial" w:cs="Arial"/>
          <w:color w:val="5D7284"/>
          <w:sz w:val="24"/>
          <w:szCs w:val="24"/>
        </w:rPr>
        <w:t>06:16</w:t>
      </w:r>
      <w:proofErr w:type="gramEnd"/>
      <w:r w:rsidR="002F7A5B">
        <w:rPr>
          <w:rFonts w:ascii="Arial" w:hAnsi="Arial" w:cs="Arial"/>
          <w:color w:val="5D7284"/>
          <w:sz w:val="24"/>
          <w:szCs w:val="24"/>
        </w:rPr>
        <w:t>:</w:t>
      </w:r>
      <w:r w:rsidR="00EE1706">
        <w:rPr>
          <w:rFonts w:ascii="Arial" w:hAnsi="Arial" w:cs="Arial"/>
          <w:color w:val="5D7284"/>
          <w:sz w:val="24"/>
          <w:szCs w:val="24"/>
        </w:rPr>
        <w:tab/>
      </w:r>
      <w:r w:rsidRPr="00C95C1E">
        <w:rPr>
          <w:rFonts w:ascii="Arial" w:hAnsi="Arial" w:cs="Arial"/>
          <w:sz w:val="24"/>
          <w:szCs w:val="24"/>
        </w:rPr>
        <w:t xml:space="preserve">Good, because that ties into the next term.  </w:t>
      </w:r>
      <w:proofErr w:type="gramStart"/>
      <w:r w:rsidRPr="00C95C1E">
        <w:rPr>
          <w:rFonts w:ascii="Arial" w:hAnsi="Arial" w:cs="Arial"/>
          <w:sz w:val="24"/>
          <w:szCs w:val="24"/>
        </w:rPr>
        <w:t>I'm</w:t>
      </w:r>
      <w:proofErr w:type="gramEnd"/>
      <w:r w:rsidRPr="00C95C1E">
        <w:rPr>
          <w:rFonts w:ascii="Arial" w:hAnsi="Arial" w:cs="Arial"/>
          <w:sz w:val="24"/>
          <w:szCs w:val="24"/>
        </w:rPr>
        <w:t xml:space="preserve"> not a </w:t>
      </w:r>
      <w:r w:rsidRPr="00675182">
        <w:rPr>
          <w:rFonts w:ascii="Arial" w:hAnsi="Arial" w:cs="Arial"/>
          <w:sz w:val="24"/>
          <w:szCs w:val="24"/>
        </w:rPr>
        <w:t>lawyer as you know but, there is a legal term that is used in real estate law, that that runs with the land.</w:t>
      </w:r>
    </w:p>
    <w:p w14:paraId="2EC45373" w14:textId="77777777" w:rsidR="001E1617" w:rsidRPr="00675182" w:rsidRDefault="001E1617" w:rsidP="00F44B34">
      <w:pPr>
        <w:spacing w:after="0"/>
        <w:jc w:val="both"/>
        <w:rPr>
          <w:rFonts w:ascii="Arial" w:hAnsi="Arial" w:cs="Arial"/>
          <w:sz w:val="24"/>
          <w:szCs w:val="24"/>
        </w:rPr>
      </w:pPr>
    </w:p>
    <w:p w14:paraId="02518E70" w14:textId="28F0B508" w:rsidR="001E1617" w:rsidRPr="00675182" w:rsidRDefault="005F331A" w:rsidP="00675182">
      <w:pPr>
        <w:spacing w:after="0"/>
        <w:jc w:val="both"/>
        <w:rPr>
          <w:rFonts w:ascii="Arial" w:hAnsi="Arial" w:cs="Arial"/>
          <w:sz w:val="24"/>
          <w:szCs w:val="24"/>
        </w:rPr>
      </w:pPr>
      <w:r w:rsidRPr="00675182">
        <w:rPr>
          <w:rFonts w:ascii="Arial" w:hAnsi="Arial" w:cs="Arial"/>
          <w:b/>
          <w:sz w:val="24"/>
          <w:szCs w:val="24"/>
        </w:rPr>
        <w:t xml:space="preserve">Mark </w:t>
      </w:r>
      <w:proofErr w:type="gramStart"/>
      <w:r w:rsidRPr="00675182">
        <w:rPr>
          <w:rFonts w:ascii="Arial" w:hAnsi="Arial" w:cs="Arial"/>
          <w:b/>
          <w:sz w:val="24"/>
          <w:szCs w:val="24"/>
        </w:rPr>
        <w:t xml:space="preserve">Pettingill  </w:t>
      </w:r>
      <w:r w:rsidRPr="00675182">
        <w:rPr>
          <w:rFonts w:ascii="Arial" w:hAnsi="Arial" w:cs="Arial"/>
          <w:color w:val="5D7284"/>
          <w:sz w:val="24"/>
          <w:szCs w:val="24"/>
        </w:rPr>
        <w:t>06:27</w:t>
      </w:r>
      <w:proofErr w:type="gramEnd"/>
      <w:r w:rsidR="00DC6524" w:rsidRPr="00675182">
        <w:rPr>
          <w:rFonts w:ascii="Arial" w:hAnsi="Arial" w:cs="Arial"/>
          <w:color w:val="5D7284"/>
          <w:sz w:val="24"/>
          <w:szCs w:val="24"/>
        </w:rPr>
        <w:t>:</w:t>
      </w:r>
      <w:r w:rsidR="00DC6524" w:rsidRPr="00675182">
        <w:rPr>
          <w:rFonts w:ascii="Arial" w:hAnsi="Arial" w:cs="Arial"/>
          <w:sz w:val="24"/>
          <w:szCs w:val="24"/>
        </w:rPr>
        <w:tab/>
      </w:r>
      <w:r w:rsidR="00DC6524" w:rsidRPr="00675182">
        <w:rPr>
          <w:rFonts w:ascii="Arial" w:hAnsi="Arial" w:cs="Arial"/>
          <w:sz w:val="24"/>
          <w:szCs w:val="24"/>
        </w:rPr>
        <w:tab/>
      </w:r>
      <w:r w:rsidR="00DC6524" w:rsidRPr="00675182">
        <w:rPr>
          <w:rFonts w:ascii="Arial" w:hAnsi="Arial" w:cs="Arial"/>
          <w:sz w:val="24"/>
          <w:szCs w:val="24"/>
        </w:rPr>
        <w:tab/>
      </w:r>
      <w:r w:rsidR="00B938D1">
        <w:rPr>
          <w:rFonts w:ascii="Arial" w:hAnsi="Arial" w:cs="Arial"/>
          <w:sz w:val="24"/>
          <w:szCs w:val="24"/>
        </w:rPr>
        <w:t>Ye</w:t>
      </w:r>
      <w:r w:rsidRPr="00675182">
        <w:rPr>
          <w:rFonts w:ascii="Arial" w:hAnsi="Arial" w:cs="Arial"/>
          <w:sz w:val="24"/>
          <w:szCs w:val="24"/>
        </w:rPr>
        <w:t>p.</w:t>
      </w:r>
    </w:p>
    <w:p w14:paraId="0DD209C6" w14:textId="77777777" w:rsidR="001E1617" w:rsidRPr="00675182" w:rsidRDefault="001E1617" w:rsidP="00675182">
      <w:pPr>
        <w:spacing w:after="0"/>
        <w:jc w:val="both"/>
        <w:rPr>
          <w:rFonts w:ascii="Arial" w:hAnsi="Arial" w:cs="Arial"/>
          <w:sz w:val="24"/>
          <w:szCs w:val="24"/>
        </w:rPr>
      </w:pPr>
    </w:p>
    <w:p w14:paraId="67B59519" w14:textId="2EA67872" w:rsidR="001E1617" w:rsidRPr="00675182" w:rsidRDefault="005F331A" w:rsidP="00675182">
      <w:pPr>
        <w:spacing w:after="0"/>
        <w:ind w:left="4320" w:hanging="4320"/>
        <w:jc w:val="both"/>
        <w:rPr>
          <w:rFonts w:ascii="Arial" w:hAnsi="Arial" w:cs="Arial"/>
          <w:sz w:val="24"/>
          <w:szCs w:val="24"/>
        </w:rPr>
      </w:pPr>
      <w:r w:rsidRPr="00675182">
        <w:rPr>
          <w:rFonts w:ascii="Arial" w:hAnsi="Arial" w:cs="Arial"/>
          <w:b/>
          <w:sz w:val="24"/>
          <w:szCs w:val="24"/>
        </w:rPr>
        <w:t xml:space="preserve">Fredrica </w:t>
      </w:r>
      <w:proofErr w:type="gramStart"/>
      <w:r w:rsidRPr="00675182">
        <w:rPr>
          <w:rFonts w:ascii="Arial" w:hAnsi="Arial" w:cs="Arial"/>
          <w:b/>
          <w:sz w:val="24"/>
          <w:szCs w:val="24"/>
        </w:rPr>
        <w:t xml:space="preserve">Forth  </w:t>
      </w:r>
      <w:r w:rsidRPr="00675182">
        <w:rPr>
          <w:rFonts w:ascii="Arial" w:hAnsi="Arial" w:cs="Arial"/>
          <w:color w:val="5D7284"/>
          <w:sz w:val="24"/>
          <w:szCs w:val="24"/>
        </w:rPr>
        <w:t>06:27</w:t>
      </w:r>
      <w:proofErr w:type="gramEnd"/>
      <w:r w:rsidR="00AF4BB5" w:rsidRPr="00675182">
        <w:rPr>
          <w:rFonts w:ascii="Arial" w:hAnsi="Arial" w:cs="Arial"/>
          <w:color w:val="5D7284"/>
          <w:sz w:val="24"/>
          <w:szCs w:val="24"/>
        </w:rPr>
        <w:t>:</w:t>
      </w:r>
      <w:r w:rsidR="00EF0886">
        <w:rPr>
          <w:rFonts w:ascii="Arial" w:hAnsi="Arial" w:cs="Arial"/>
          <w:color w:val="5D7284"/>
          <w:sz w:val="24"/>
          <w:szCs w:val="24"/>
        </w:rPr>
        <w:tab/>
      </w:r>
      <w:r w:rsidRPr="00675182">
        <w:rPr>
          <w:rFonts w:ascii="Arial" w:hAnsi="Arial" w:cs="Arial"/>
          <w:sz w:val="24"/>
          <w:szCs w:val="24"/>
        </w:rPr>
        <w:t>So</w:t>
      </w:r>
      <w:r w:rsidR="008C3259" w:rsidRPr="00675182">
        <w:rPr>
          <w:rFonts w:ascii="Arial" w:hAnsi="Arial" w:cs="Arial"/>
          <w:sz w:val="24"/>
          <w:szCs w:val="24"/>
        </w:rPr>
        <w:t>,</w:t>
      </w:r>
      <w:r w:rsidRPr="00675182">
        <w:rPr>
          <w:rFonts w:ascii="Arial" w:hAnsi="Arial" w:cs="Arial"/>
          <w:sz w:val="24"/>
          <w:szCs w:val="24"/>
        </w:rPr>
        <w:t xml:space="preserve"> at the end of the day, it will be part of the deed to prevent or restrict any future owners from not adhering to that restrictions or rights to that particular property?</w:t>
      </w:r>
    </w:p>
    <w:p w14:paraId="3C25C802" w14:textId="77777777" w:rsidR="001E1617" w:rsidRPr="00675182" w:rsidRDefault="001E1617" w:rsidP="00675182">
      <w:pPr>
        <w:spacing w:after="0"/>
        <w:jc w:val="both"/>
        <w:rPr>
          <w:rFonts w:ascii="Arial" w:hAnsi="Arial" w:cs="Arial"/>
          <w:sz w:val="24"/>
          <w:szCs w:val="24"/>
        </w:rPr>
      </w:pPr>
    </w:p>
    <w:p w14:paraId="1B2219EF" w14:textId="77777777" w:rsidR="0052268D" w:rsidRDefault="0052268D" w:rsidP="00EF0886">
      <w:pPr>
        <w:spacing w:after="0"/>
        <w:ind w:left="4320" w:hanging="4320"/>
        <w:jc w:val="both"/>
        <w:rPr>
          <w:rFonts w:ascii="Arial" w:hAnsi="Arial" w:cs="Arial"/>
          <w:b/>
          <w:sz w:val="24"/>
          <w:szCs w:val="24"/>
        </w:rPr>
      </w:pPr>
    </w:p>
    <w:p w14:paraId="1F76B05C" w14:textId="346ED65A" w:rsidR="002A76B9" w:rsidRDefault="005F331A" w:rsidP="00EF0886">
      <w:pPr>
        <w:spacing w:after="0"/>
        <w:ind w:left="4320" w:hanging="4320"/>
        <w:jc w:val="both"/>
        <w:rPr>
          <w:rFonts w:ascii="Arial" w:hAnsi="Arial" w:cs="Arial"/>
          <w:sz w:val="24"/>
          <w:szCs w:val="24"/>
        </w:rPr>
      </w:pPr>
      <w:r w:rsidRPr="00675182">
        <w:rPr>
          <w:rFonts w:ascii="Arial" w:hAnsi="Arial" w:cs="Arial"/>
          <w:b/>
          <w:sz w:val="24"/>
          <w:szCs w:val="24"/>
        </w:rPr>
        <w:lastRenderedPageBreak/>
        <w:t xml:space="preserve">Mark </w:t>
      </w:r>
      <w:proofErr w:type="gramStart"/>
      <w:r w:rsidRPr="00675182">
        <w:rPr>
          <w:rFonts w:ascii="Arial" w:hAnsi="Arial" w:cs="Arial"/>
          <w:b/>
          <w:sz w:val="24"/>
          <w:szCs w:val="24"/>
        </w:rPr>
        <w:t xml:space="preserve">Pettingill  </w:t>
      </w:r>
      <w:r w:rsidRPr="00675182">
        <w:rPr>
          <w:rFonts w:ascii="Arial" w:hAnsi="Arial" w:cs="Arial"/>
          <w:color w:val="5D7284"/>
          <w:sz w:val="24"/>
          <w:szCs w:val="24"/>
        </w:rPr>
        <w:t>06:42</w:t>
      </w:r>
      <w:proofErr w:type="gramEnd"/>
      <w:r w:rsidR="00675182" w:rsidRPr="00675182">
        <w:rPr>
          <w:rFonts w:ascii="Arial" w:hAnsi="Arial" w:cs="Arial"/>
          <w:sz w:val="24"/>
          <w:szCs w:val="24"/>
        </w:rPr>
        <w:t>:</w:t>
      </w:r>
      <w:r w:rsidR="00EF0886">
        <w:rPr>
          <w:rFonts w:ascii="Arial" w:hAnsi="Arial" w:cs="Arial"/>
          <w:sz w:val="24"/>
          <w:szCs w:val="24"/>
        </w:rPr>
        <w:tab/>
      </w:r>
      <w:r w:rsidRPr="00675182">
        <w:rPr>
          <w:rFonts w:ascii="Arial" w:hAnsi="Arial" w:cs="Arial"/>
          <w:sz w:val="24"/>
          <w:szCs w:val="24"/>
        </w:rPr>
        <w:t xml:space="preserve">My own view is that, and I throw out the </w:t>
      </w:r>
      <w:proofErr w:type="spellStart"/>
      <w:r w:rsidRPr="00675182">
        <w:rPr>
          <w:rFonts w:ascii="Arial" w:hAnsi="Arial" w:cs="Arial"/>
          <w:sz w:val="24"/>
          <w:szCs w:val="24"/>
        </w:rPr>
        <w:t>latin</w:t>
      </w:r>
      <w:proofErr w:type="spellEnd"/>
      <w:r w:rsidRPr="00675182">
        <w:rPr>
          <w:rFonts w:ascii="Arial" w:hAnsi="Arial" w:cs="Arial"/>
          <w:sz w:val="24"/>
          <w:szCs w:val="24"/>
        </w:rPr>
        <w:t xml:space="preserve">, </w:t>
      </w:r>
      <w:proofErr w:type="spellStart"/>
      <w:r w:rsidRPr="00675182">
        <w:rPr>
          <w:rFonts w:ascii="Arial" w:hAnsi="Arial" w:cs="Arial"/>
          <w:sz w:val="24"/>
          <w:szCs w:val="24"/>
        </w:rPr>
        <w:t>nec,vi</w:t>
      </w:r>
      <w:proofErr w:type="spellEnd"/>
      <w:r w:rsidRPr="00675182">
        <w:rPr>
          <w:rFonts w:ascii="Arial" w:hAnsi="Arial" w:cs="Arial"/>
          <w:sz w:val="24"/>
          <w:szCs w:val="24"/>
        </w:rPr>
        <w:t xml:space="preserve"> </w:t>
      </w:r>
      <w:r w:rsidR="002A76B9">
        <w:rPr>
          <w:rFonts w:ascii="Arial" w:hAnsi="Arial" w:cs="Arial"/>
          <w:sz w:val="24"/>
          <w:szCs w:val="24"/>
        </w:rPr>
        <w:t>–</w:t>
      </w:r>
    </w:p>
    <w:p w14:paraId="3880869E" w14:textId="434C706B" w:rsidR="001E1617" w:rsidRPr="00C95C1E" w:rsidRDefault="00194A3C" w:rsidP="00EF0886">
      <w:pPr>
        <w:spacing w:after="0"/>
        <w:ind w:left="4320" w:hanging="4320"/>
        <w:jc w:val="both"/>
        <w:rPr>
          <w:rFonts w:ascii="Arial" w:hAnsi="Arial" w:cs="Arial"/>
          <w:sz w:val="24"/>
          <w:szCs w:val="24"/>
        </w:rPr>
      </w:pPr>
      <w:r>
        <w:rPr>
          <w:rFonts w:ascii="Arial" w:hAnsi="Arial" w:cs="Arial"/>
          <w:sz w:val="24"/>
          <w:szCs w:val="24"/>
        </w:rPr>
        <w:tab/>
      </w:r>
      <w:r w:rsidR="005F331A" w:rsidRPr="00675182">
        <w:rPr>
          <w:rFonts w:ascii="Arial" w:hAnsi="Arial" w:cs="Arial"/>
          <w:sz w:val="24"/>
          <w:szCs w:val="24"/>
        </w:rPr>
        <w:t xml:space="preserve">clam </w:t>
      </w:r>
      <w:proofErr w:type="spellStart"/>
      <w:r w:rsidR="005F331A" w:rsidRPr="00675182">
        <w:rPr>
          <w:rFonts w:ascii="Arial" w:hAnsi="Arial" w:cs="Arial"/>
          <w:sz w:val="24"/>
          <w:szCs w:val="24"/>
        </w:rPr>
        <w:t>precario</w:t>
      </w:r>
      <w:proofErr w:type="spellEnd"/>
      <w:r w:rsidR="005F331A" w:rsidRPr="00675182">
        <w:rPr>
          <w:rFonts w:ascii="Arial" w:hAnsi="Arial" w:cs="Arial"/>
          <w:sz w:val="24"/>
          <w:szCs w:val="24"/>
        </w:rPr>
        <w:t>. My</w:t>
      </w:r>
      <w:r w:rsidR="005F331A" w:rsidRPr="00C95C1E">
        <w:rPr>
          <w:rFonts w:ascii="Arial" w:hAnsi="Arial" w:cs="Arial"/>
          <w:sz w:val="24"/>
          <w:szCs w:val="24"/>
        </w:rPr>
        <w:t xml:space="preserve"> own view is that right by way of easement </w:t>
      </w:r>
      <w:proofErr w:type="gramStart"/>
      <w:r w:rsidR="005F331A" w:rsidRPr="00C95C1E">
        <w:rPr>
          <w:rFonts w:ascii="Arial" w:hAnsi="Arial" w:cs="Arial"/>
          <w:sz w:val="24"/>
          <w:szCs w:val="24"/>
        </w:rPr>
        <w:t>actually</w:t>
      </w:r>
      <w:r w:rsidR="008C3259" w:rsidRPr="00C95C1E">
        <w:rPr>
          <w:rFonts w:ascii="Arial" w:hAnsi="Arial" w:cs="Arial"/>
          <w:sz w:val="24"/>
          <w:szCs w:val="24"/>
        </w:rPr>
        <w:t xml:space="preserve"> </w:t>
      </w:r>
      <w:r w:rsidR="005F331A" w:rsidRPr="00C95C1E">
        <w:rPr>
          <w:rFonts w:ascii="Arial" w:hAnsi="Arial" w:cs="Arial"/>
          <w:sz w:val="24"/>
          <w:szCs w:val="24"/>
        </w:rPr>
        <w:t>exists</w:t>
      </w:r>
      <w:proofErr w:type="gramEnd"/>
      <w:r w:rsidR="005F331A" w:rsidRPr="00C95C1E">
        <w:rPr>
          <w:rFonts w:ascii="Arial" w:hAnsi="Arial" w:cs="Arial"/>
          <w:sz w:val="24"/>
          <w:szCs w:val="24"/>
        </w:rPr>
        <w:t xml:space="preserve">. But that can be a matter of being construed in a matter of argument. </w:t>
      </w:r>
      <w:proofErr w:type="gramStart"/>
      <w:r w:rsidR="005F331A" w:rsidRPr="00C95C1E">
        <w:rPr>
          <w:rFonts w:ascii="Arial" w:hAnsi="Arial" w:cs="Arial"/>
          <w:sz w:val="24"/>
          <w:szCs w:val="24"/>
        </w:rPr>
        <w:t>It's</w:t>
      </w:r>
      <w:proofErr w:type="gramEnd"/>
      <w:r w:rsidR="005F331A" w:rsidRPr="00C95C1E">
        <w:rPr>
          <w:rFonts w:ascii="Arial" w:hAnsi="Arial" w:cs="Arial"/>
          <w:sz w:val="24"/>
          <w:szCs w:val="24"/>
        </w:rPr>
        <w:t xml:space="preserve"> always better if it can be something that attaches to that as an acknowledgement, so that easement exists.  So</w:t>
      </w:r>
      <w:r w:rsidR="008C3259" w:rsidRPr="00C95C1E">
        <w:rPr>
          <w:rFonts w:ascii="Arial" w:hAnsi="Arial" w:cs="Arial"/>
          <w:sz w:val="24"/>
          <w:szCs w:val="24"/>
        </w:rPr>
        <w:t>,</w:t>
      </w:r>
      <w:r w:rsidR="005F331A" w:rsidRPr="00C95C1E">
        <w:rPr>
          <w:rFonts w:ascii="Arial" w:hAnsi="Arial" w:cs="Arial"/>
          <w:sz w:val="24"/>
          <w:szCs w:val="24"/>
        </w:rPr>
        <w:t xml:space="preserve"> I </w:t>
      </w:r>
      <w:proofErr w:type="gramStart"/>
      <w:r w:rsidR="005F331A" w:rsidRPr="00C95C1E">
        <w:rPr>
          <w:rFonts w:ascii="Arial" w:hAnsi="Arial" w:cs="Arial"/>
          <w:sz w:val="24"/>
          <w:szCs w:val="24"/>
        </w:rPr>
        <w:t>being</w:t>
      </w:r>
      <w:proofErr w:type="gramEnd"/>
      <w:r w:rsidR="005F331A" w:rsidRPr="00C95C1E">
        <w:rPr>
          <w:rFonts w:ascii="Arial" w:hAnsi="Arial" w:cs="Arial"/>
          <w:sz w:val="24"/>
          <w:szCs w:val="24"/>
        </w:rPr>
        <w:t xml:space="preserve"> a lawyer but not a conveyancing lawyer, or an expert in property law, have some understanding of that, of litigating cases like that but, not a complete understanding of it.   I believe that that is doable, and is not by any means a huge, significant legal endeavor to have that done. </w:t>
      </w:r>
    </w:p>
    <w:p w14:paraId="35B92355" w14:textId="77777777" w:rsidR="001E1617" w:rsidRPr="00C95C1E" w:rsidRDefault="001E1617">
      <w:pPr>
        <w:spacing w:after="0"/>
        <w:rPr>
          <w:rFonts w:ascii="Arial" w:hAnsi="Arial" w:cs="Arial"/>
          <w:sz w:val="24"/>
          <w:szCs w:val="24"/>
        </w:rPr>
      </w:pPr>
    </w:p>
    <w:p w14:paraId="365386E7" w14:textId="290C47B5" w:rsidR="001E1617" w:rsidRPr="00C95C1E" w:rsidRDefault="005F331A">
      <w:pPr>
        <w:spacing w:after="0"/>
        <w:rPr>
          <w:rFonts w:ascii="Arial" w:hAnsi="Arial" w:cs="Arial"/>
          <w:sz w:val="24"/>
          <w:szCs w:val="24"/>
        </w:rPr>
      </w:pPr>
      <w:r w:rsidRPr="00C95C1E">
        <w:rPr>
          <w:rFonts w:ascii="Arial" w:hAnsi="Arial" w:cs="Arial"/>
          <w:b/>
          <w:sz w:val="24"/>
          <w:szCs w:val="24"/>
        </w:rPr>
        <w:t xml:space="preserve">Fredrica </w:t>
      </w:r>
      <w:proofErr w:type="gramStart"/>
      <w:r w:rsidRPr="00C95C1E">
        <w:rPr>
          <w:rFonts w:ascii="Arial" w:hAnsi="Arial" w:cs="Arial"/>
          <w:b/>
          <w:sz w:val="24"/>
          <w:szCs w:val="24"/>
        </w:rPr>
        <w:t xml:space="preserve">Forth  </w:t>
      </w:r>
      <w:r w:rsidRPr="00C95C1E">
        <w:rPr>
          <w:rFonts w:ascii="Arial" w:hAnsi="Arial" w:cs="Arial"/>
          <w:color w:val="5D7284"/>
          <w:sz w:val="24"/>
          <w:szCs w:val="24"/>
        </w:rPr>
        <w:t>07:19</w:t>
      </w:r>
      <w:proofErr w:type="gramEnd"/>
      <w:r w:rsidR="002A47CD" w:rsidRPr="002A47CD">
        <w:rPr>
          <w:rFonts w:ascii="Arial" w:hAnsi="Arial" w:cs="Arial"/>
          <w:sz w:val="24"/>
          <w:szCs w:val="24"/>
        </w:rPr>
        <w:t>:</w:t>
      </w:r>
      <w:r w:rsidR="00C4441F">
        <w:rPr>
          <w:rFonts w:ascii="Arial" w:hAnsi="Arial" w:cs="Arial"/>
          <w:sz w:val="24"/>
          <w:szCs w:val="24"/>
        </w:rPr>
        <w:tab/>
      </w:r>
      <w:r w:rsidR="00C4441F">
        <w:rPr>
          <w:rFonts w:ascii="Arial" w:hAnsi="Arial" w:cs="Arial"/>
          <w:sz w:val="24"/>
          <w:szCs w:val="24"/>
        </w:rPr>
        <w:tab/>
      </w:r>
      <w:r w:rsidR="00C4441F">
        <w:rPr>
          <w:rFonts w:ascii="Arial" w:hAnsi="Arial" w:cs="Arial"/>
          <w:sz w:val="24"/>
          <w:szCs w:val="24"/>
        </w:rPr>
        <w:tab/>
      </w:r>
      <w:r w:rsidRPr="00C95C1E">
        <w:rPr>
          <w:rFonts w:ascii="Arial" w:hAnsi="Arial" w:cs="Arial"/>
          <w:sz w:val="24"/>
          <w:szCs w:val="24"/>
        </w:rPr>
        <w:t>Great.</w:t>
      </w:r>
    </w:p>
    <w:p w14:paraId="3D6B0D55" w14:textId="77777777" w:rsidR="001E1617" w:rsidRPr="00C95C1E" w:rsidRDefault="001E1617">
      <w:pPr>
        <w:spacing w:after="0"/>
        <w:rPr>
          <w:rFonts w:ascii="Arial" w:hAnsi="Arial" w:cs="Arial"/>
          <w:sz w:val="24"/>
          <w:szCs w:val="24"/>
        </w:rPr>
      </w:pPr>
    </w:p>
    <w:p w14:paraId="31E893D7" w14:textId="106F8E76" w:rsidR="001E1617" w:rsidRPr="00C95C1E" w:rsidRDefault="005F331A" w:rsidP="00C4441F">
      <w:pPr>
        <w:spacing w:after="0"/>
        <w:ind w:left="4320" w:hanging="4320"/>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07:19</w:t>
      </w:r>
      <w:proofErr w:type="gramEnd"/>
      <w:r w:rsidR="00C4441F">
        <w:rPr>
          <w:rFonts w:ascii="Arial" w:hAnsi="Arial" w:cs="Arial"/>
          <w:color w:val="5D7284"/>
          <w:sz w:val="24"/>
          <w:szCs w:val="24"/>
        </w:rPr>
        <w:t>:</w:t>
      </w:r>
      <w:r w:rsidR="00C4441F">
        <w:rPr>
          <w:rFonts w:ascii="Arial" w:hAnsi="Arial" w:cs="Arial"/>
          <w:sz w:val="24"/>
          <w:szCs w:val="24"/>
        </w:rPr>
        <w:tab/>
      </w:r>
      <w:r w:rsidRPr="00C95C1E">
        <w:rPr>
          <w:rFonts w:ascii="Arial" w:hAnsi="Arial" w:cs="Arial"/>
          <w:sz w:val="24"/>
          <w:szCs w:val="24"/>
        </w:rPr>
        <w:t>I don't think it's necessarily by way of well, it is by way of agreement but it's going to be by way of that's what um, you know, attaches to</w:t>
      </w:r>
      <w:r w:rsidR="008C3259" w:rsidRPr="00C95C1E">
        <w:rPr>
          <w:rFonts w:ascii="Arial" w:hAnsi="Arial" w:cs="Arial"/>
          <w:sz w:val="24"/>
          <w:szCs w:val="24"/>
        </w:rPr>
        <w:t>.</w:t>
      </w:r>
    </w:p>
    <w:p w14:paraId="427C664A" w14:textId="77777777" w:rsidR="001E1617" w:rsidRPr="00C95C1E" w:rsidRDefault="001E1617">
      <w:pPr>
        <w:spacing w:after="0"/>
        <w:rPr>
          <w:rFonts w:ascii="Arial" w:hAnsi="Arial" w:cs="Arial"/>
          <w:sz w:val="24"/>
          <w:szCs w:val="24"/>
        </w:rPr>
      </w:pPr>
    </w:p>
    <w:p w14:paraId="22EB2E1C" w14:textId="35EC9734" w:rsidR="001E1617" w:rsidRPr="00C95C1E" w:rsidRDefault="005F331A">
      <w:pPr>
        <w:spacing w:after="0"/>
        <w:rPr>
          <w:rFonts w:ascii="Arial" w:hAnsi="Arial" w:cs="Arial"/>
          <w:sz w:val="24"/>
          <w:szCs w:val="24"/>
        </w:rPr>
      </w:pPr>
      <w:r w:rsidRPr="00C95C1E">
        <w:rPr>
          <w:rFonts w:ascii="Arial" w:hAnsi="Arial" w:cs="Arial"/>
          <w:b/>
          <w:sz w:val="24"/>
          <w:szCs w:val="24"/>
        </w:rPr>
        <w:t xml:space="preserve">Fredrica </w:t>
      </w:r>
      <w:proofErr w:type="gramStart"/>
      <w:r w:rsidRPr="00C95C1E">
        <w:rPr>
          <w:rFonts w:ascii="Arial" w:hAnsi="Arial" w:cs="Arial"/>
          <w:b/>
          <w:sz w:val="24"/>
          <w:szCs w:val="24"/>
        </w:rPr>
        <w:t xml:space="preserve">Forth  </w:t>
      </w:r>
      <w:r w:rsidRPr="00C95C1E">
        <w:rPr>
          <w:rFonts w:ascii="Arial" w:hAnsi="Arial" w:cs="Arial"/>
          <w:color w:val="5D7284"/>
          <w:sz w:val="24"/>
          <w:szCs w:val="24"/>
        </w:rPr>
        <w:t>07:26</w:t>
      </w:r>
      <w:proofErr w:type="gramEnd"/>
      <w:r w:rsidR="00C4441F">
        <w:rPr>
          <w:rFonts w:ascii="Arial" w:hAnsi="Arial" w:cs="Arial"/>
          <w:color w:val="5D7284"/>
          <w:sz w:val="24"/>
          <w:szCs w:val="24"/>
        </w:rPr>
        <w:t>:</w:t>
      </w:r>
      <w:r w:rsidR="00C4441F">
        <w:rPr>
          <w:rFonts w:ascii="Arial" w:hAnsi="Arial" w:cs="Arial"/>
          <w:sz w:val="24"/>
          <w:szCs w:val="24"/>
        </w:rPr>
        <w:tab/>
      </w:r>
      <w:r w:rsidR="00C4441F">
        <w:rPr>
          <w:rFonts w:ascii="Arial" w:hAnsi="Arial" w:cs="Arial"/>
          <w:sz w:val="24"/>
          <w:szCs w:val="24"/>
        </w:rPr>
        <w:tab/>
      </w:r>
      <w:r w:rsidR="00C4441F">
        <w:rPr>
          <w:rFonts w:ascii="Arial" w:hAnsi="Arial" w:cs="Arial"/>
          <w:sz w:val="24"/>
          <w:szCs w:val="24"/>
        </w:rPr>
        <w:tab/>
      </w:r>
      <w:r w:rsidRPr="00C95C1E">
        <w:rPr>
          <w:rFonts w:ascii="Arial" w:hAnsi="Arial" w:cs="Arial"/>
          <w:sz w:val="24"/>
          <w:szCs w:val="24"/>
        </w:rPr>
        <w:t xml:space="preserve">To the land. Yeah.  </w:t>
      </w:r>
    </w:p>
    <w:p w14:paraId="3354A5D7" w14:textId="77777777" w:rsidR="001E1617" w:rsidRPr="00C95C1E" w:rsidRDefault="001E1617">
      <w:pPr>
        <w:spacing w:after="0"/>
        <w:rPr>
          <w:rFonts w:ascii="Arial" w:hAnsi="Arial" w:cs="Arial"/>
          <w:sz w:val="24"/>
          <w:szCs w:val="24"/>
        </w:rPr>
      </w:pPr>
    </w:p>
    <w:p w14:paraId="0E6E9158" w14:textId="513C50F3" w:rsidR="001E1617" w:rsidRPr="00C95C1E" w:rsidRDefault="005F331A" w:rsidP="00194A3C">
      <w:pPr>
        <w:spacing w:after="0"/>
        <w:ind w:left="4320" w:hanging="432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07:27</w:t>
      </w:r>
      <w:proofErr w:type="gramEnd"/>
      <w:r w:rsidR="00C4441F">
        <w:rPr>
          <w:rFonts w:ascii="Arial" w:hAnsi="Arial" w:cs="Arial"/>
          <w:color w:val="5D7284"/>
          <w:sz w:val="24"/>
          <w:szCs w:val="24"/>
        </w:rPr>
        <w:t>:</w:t>
      </w:r>
      <w:r w:rsidR="00C4441F">
        <w:rPr>
          <w:rFonts w:ascii="Arial" w:hAnsi="Arial" w:cs="Arial"/>
          <w:sz w:val="24"/>
          <w:szCs w:val="24"/>
        </w:rPr>
        <w:tab/>
      </w:r>
      <w:r w:rsidRPr="00C95C1E">
        <w:rPr>
          <w:rFonts w:ascii="Arial" w:hAnsi="Arial" w:cs="Arial"/>
          <w:sz w:val="24"/>
          <w:szCs w:val="24"/>
        </w:rPr>
        <w:t>Yeah</w:t>
      </w:r>
      <w:r w:rsidR="008C3259" w:rsidRPr="00C95C1E">
        <w:rPr>
          <w:rFonts w:ascii="Arial" w:hAnsi="Arial" w:cs="Arial"/>
          <w:sz w:val="24"/>
          <w:szCs w:val="24"/>
        </w:rPr>
        <w:t>,</w:t>
      </w:r>
      <w:r w:rsidRPr="00C95C1E">
        <w:rPr>
          <w:rFonts w:ascii="Arial" w:hAnsi="Arial" w:cs="Arial"/>
          <w:sz w:val="24"/>
          <w:szCs w:val="24"/>
        </w:rPr>
        <w:t xml:space="preserve"> but I will have to take advice and direction on how that occurs. </w:t>
      </w:r>
    </w:p>
    <w:p w14:paraId="42CA916B" w14:textId="77777777" w:rsidR="001E1617" w:rsidRPr="00C95C1E" w:rsidRDefault="001E1617" w:rsidP="00194A3C">
      <w:pPr>
        <w:spacing w:after="0"/>
        <w:jc w:val="both"/>
        <w:rPr>
          <w:rFonts w:ascii="Arial" w:hAnsi="Arial" w:cs="Arial"/>
          <w:sz w:val="24"/>
          <w:szCs w:val="24"/>
        </w:rPr>
      </w:pPr>
    </w:p>
    <w:p w14:paraId="6C2580F5" w14:textId="6D890B2B" w:rsidR="001E1617" w:rsidRPr="00C95C1E" w:rsidRDefault="005F331A" w:rsidP="00194A3C">
      <w:pPr>
        <w:spacing w:after="0"/>
        <w:jc w:val="both"/>
        <w:rPr>
          <w:rFonts w:ascii="Arial" w:hAnsi="Arial" w:cs="Arial"/>
          <w:sz w:val="24"/>
          <w:szCs w:val="24"/>
        </w:rPr>
      </w:pPr>
      <w:r w:rsidRPr="00C95C1E">
        <w:rPr>
          <w:rFonts w:ascii="Arial" w:hAnsi="Arial" w:cs="Arial"/>
          <w:b/>
          <w:sz w:val="24"/>
          <w:szCs w:val="24"/>
        </w:rPr>
        <w:t xml:space="preserve">Fredrica </w:t>
      </w:r>
      <w:proofErr w:type="gramStart"/>
      <w:r w:rsidRPr="00C95C1E">
        <w:rPr>
          <w:rFonts w:ascii="Arial" w:hAnsi="Arial" w:cs="Arial"/>
          <w:b/>
          <w:sz w:val="24"/>
          <w:szCs w:val="24"/>
        </w:rPr>
        <w:t xml:space="preserve">Forth  </w:t>
      </w:r>
      <w:r w:rsidRPr="00C95C1E">
        <w:rPr>
          <w:rFonts w:ascii="Arial" w:hAnsi="Arial" w:cs="Arial"/>
          <w:color w:val="5D7284"/>
          <w:sz w:val="24"/>
          <w:szCs w:val="24"/>
        </w:rPr>
        <w:t>07:31</w:t>
      </w:r>
      <w:proofErr w:type="gramEnd"/>
      <w:r w:rsidR="00725E56">
        <w:rPr>
          <w:rFonts w:ascii="Arial" w:hAnsi="Arial" w:cs="Arial"/>
          <w:color w:val="5D7284"/>
          <w:sz w:val="24"/>
          <w:szCs w:val="24"/>
        </w:rPr>
        <w:t>:</w:t>
      </w:r>
      <w:r w:rsidR="00725E56">
        <w:rPr>
          <w:rFonts w:ascii="Arial" w:hAnsi="Arial" w:cs="Arial"/>
          <w:sz w:val="24"/>
          <w:szCs w:val="24"/>
        </w:rPr>
        <w:tab/>
      </w:r>
      <w:r w:rsidR="00725E56">
        <w:rPr>
          <w:rFonts w:ascii="Arial" w:hAnsi="Arial" w:cs="Arial"/>
          <w:sz w:val="24"/>
          <w:szCs w:val="24"/>
        </w:rPr>
        <w:tab/>
      </w:r>
      <w:r w:rsidR="00725E56">
        <w:rPr>
          <w:rFonts w:ascii="Arial" w:hAnsi="Arial" w:cs="Arial"/>
          <w:sz w:val="24"/>
          <w:szCs w:val="24"/>
        </w:rPr>
        <w:tab/>
      </w:r>
      <w:r w:rsidRPr="00C95C1E">
        <w:rPr>
          <w:rFonts w:ascii="Arial" w:hAnsi="Arial" w:cs="Arial"/>
          <w:sz w:val="24"/>
          <w:szCs w:val="24"/>
        </w:rPr>
        <w:t>Wonderful.  Thank you very much.</w:t>
      </w:r>
    </w:p>
    <w:p w14:paraId="75D1309C" w14:textId="77777777" w:rsidR="001E1617" w:rsidRPr="00C95C1E" w:rsidRDefault="001E1617" w:rsidP="00194A3C">
      <w:pPr>
        <w:spacing w:after="0"/>
        <w:jc w:val="both"/>
        <w:rPr>
          <w:rFonts w:ascii="Arial" w:hAnsi="Arial" w:cs="Arial"/>
          <w:sz w:val="24"/>
          <w:szCs w:val="24"/>
        </w:rPr>
      </w:pPr>
    </w:p>
    <w:p w14:paraId="1E34800F" w14:textId="7D8BE5C8" w:rsidR="001E1617" w:rsidRPr="00C95C1E" w:rsidRDefault="005F331A" w:rsidP="00194A3C">
      <w:pPr>
        <w:spacing w:after="0"/>
        <w:ind w:left="4320" w:hanging="432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07:33</w:t>
      </w:r>
      <w:proofErr w:type="gramEnd"/>
      <w:r w:rsidR="00D679A7">
        <w:rPr>
          <w:rFonts w:ascii="Arial" w:hAnsi="Arial" w:cs="Arial"/>
          <w:color w:val="5D7284"/>
          <w:sz w:val="24"/>
          <w:szCs w:val="24"/>
        </w:rPr>
        <w:t>:</w:t>
      </w:r>
      <w:r w:rsidR="00725E56">
        <w:rPr>
          <w:rFonts w:ascii="Arial" w:hAnsi="Arial" w:cs="Arial"/>
          <w:sz w:val="24"/>
          <w:szCs w:val="24"/>
        </w:rPr>
        <w:tab/>
      </w:r>
      <w:r w:rsidRPr="00C95C1E">
        <w:rPr>
          <w:rFonts w:ascii="Arial" w:hAnsi="Arial" w:cs="Arial"/>
          <w:sz w:val="24"/>
          <w:szCs w:val="24"/>
        </w:rPr>
        <w:t>Yes, that would be done because I believe I, you know, I don't know the right...</w:t>
      </w:r>
    </w:p>
    <w:p w14:paraId="5F216FA0" w14:textId="77777777" w:rsidR="001E1617" w:rsidRPr="00C95C1E" w:rsidRDefault="001E1617" w:rsidP="00194A3C">
      <w:pPr>
        <w:spacing w:after="0"/>
        <w:jc w:val="both"/>
        <w:rPr>
          <w:rFonts w:ascii="Arial" w:hAnsi="Arial" w:cs="Arial"/>
          <w:sz w:val="24"/>
          <w:szCs w:val="24"/>
        </w:rPr>
      </w:pPr>
    </w:p>
    <w:p w14:paraId="24A98EC5" w14:textId="1866AE11" w:rsidR="001E1617" w:rsidRPr="00C95C1E" w:rsidRDefault="005F331A" w:rsidP="00194A3C">
      <w:pPr>
        <w:spacing w:after="0"/>
        <w:jc w:val="both"/>
        <w:rPr>
          <w:rFonts w:ascii="Arial" w:hAnsi="Arial" w:cs="Arial"/>
          <w:sz w:val="24"/>
          <w:szCs w:val="24"/>
        </w:rPr>
      </w:pPr>
      <w:r w:rsidRPr="00C95C1E">
        <w:rPr>
          <w:rFonts w:ascii="Arial" w:hAnsi="Arial" w:cs="Arial"/>
          <w:b/>
          <w:sz w:val="24"/>
          <w:szCs w:val="24"/>
        </w:rPr>
        <w:t xml:space="preserve">Fredrica </w:t>
      </w:r>
      <w:proofErr w:type="gramStart"/>
      <w:r w:rsidRPr="00C95C1E">
        <w:rPr>
          <w:rFonts w:ascii="Arial" w:hAnsi="Arial" w:cs="Arial"/>
          <w:b/>
          <w:sz w:val="24"/>
          <w:szCs w:val="24"/>
        </w:rPr>
        <w:t xml:space="preserve">Forth  </w:t>
      </w:r>
      <w:r w:rsidRPr="00C95C1E">
        <w:rPr>
          <w:rFonts w:ascii="Arial" w:hAnsi="Arial" w:cs="Arial"/>
          <w:color w:val="5D7284"/>
          <w:sz w:val="24"/>
          <w:szCs w:val="24"/>
        </w:rPr>
        <w:t>07:36</w:t>
      </w:r>
      <w:proofErr w:type="gramEnd"/>
      <w:r w:rsidR="00B12763">
        <w:rPr>
          <w:rFonts w:ascii="Arial" w:hAnsi="Arial" w:cs="Arial"/>
          <w:color w:val="5D7284"/>
          <w:sz w:val="24"/>
          <w:szCs w:val="24"/>
        </w:rPr>
        <w:t>:</w:t>
      </w:r>
      <w:r w:rsidR="00B12763">
        <w:rPr>
          <w:rFonts w:ascii="Arial" w:hAnsi="Arial" w:cs="Arial"/>
          <w:sz w:val="24"/>
          <w:szCs w:val="24"/>
        </w:rPr>
        <w:tab/>
      </w:r>
      <w:r w:rsidR="00B12763">
        <w:rPr>
          <w:rFonts w:ascii="Arial" w:hAnsi="Arial" w:cs="Arial"/>
          <w:sz w:val="24"/>
          <w:szCs w:val="24"/>
        </w:rPr>
        <w:tab/>
      </w:r>
      <w:r w:rsidR="00B12763">
        <w:rPr>
          <w:rFonts w:ascii="Arial" w:hAnsi="Arial" w:cs="Arial"/>
          <w:sz w:val="24"/>
          <w:szCs w:val="24"/>
        </w:rPr>
        <w:tab/>
      </w:r>
      <w:r w:rsidRPr="00C95C1E">
        <w:rPr>
          <w:rFonts w:ascii="Arial" w:hAnsi="Arial" w:cs="Arial"/>
          <w:sz w:val="24"/>
          <w:szCs w:val="24"/>
        </w:rPr>
        <w:t>Because you're not a conveyancing attorney.</w:t>
      </w:r>
    </w:p>
    <w:p w14:paraId="17D6D94F" w14:textId="77777777" w:rsidR="001E1617" w:rsidRPr="00C95C1E" w:rsidRDefault="001E1617" w:rsidP="00194A3C">
      <w:pPr>
        <w:spacing w:after="0"/>
        <w:jc w:val="both"/>
        <w:rPr>
          <w:rFonts w:ascii="Arial" w:hAnsi="Arial" w:cs="Arial"/>
          <w:sz w:val="24"/>
          <w:szCs w:val="24"/>
        </w:rPr>
      </w:pPr>
    </w:p>
    <w:p w14:paraId="583BE688" w14:textId="58C8FBFA" w:rsidR="001E1617" w:rsidRPr="00C95C1E" w:rsidRDefault="005F331A" w:rsidP="00194A3C">
      <w:pPr>
        <w:spacing w:after="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07:37</w:t>
      </w:r>
      <w:proofErr w:type="gramEnd"/>
      <w:r w:rsidR="00B12763">
        <w:rPr>
          <w:rFonts w:ascii="Arial" w:hAnsi="Arial" w:cs="Arial"/>
          <w:color w:val="5D7284"/>
          <w:sz w:val="24"/>
          <w:szCs w:val="24"/>
        </w:rPr>
        <w:t>:</w:t>
      </w:r>
      <w:r w:rsidR="00B12763">
        <w:rPr>
          <w:rFonts w:ascii="Arial" w:hAnsi="Arial" w:cs="Arial"/>
          <w:sz w:val="24"/>
          <w:szCs w:val="24"/>
        </w:rPr>
        <w:tab/>
      </w:r>
      <w:r w:rsidR="00B12763">
        <w:rPr>
          <w:rFonts w:ascii="Arial" w:hAnsi="Arial" w:cs="Arial"/>
          <w:sz w:val="24"/>
          <w:szCs w:val="24"/>
        </w:rPr>
        <w:tab/>
      </w:r>
      <w:r w:rsidR="00B12763">
        <w:rPr>
          <w:rFonts w:ascii="Arial" w:hAnsi="Arial" w:cs="Arial"/>
          <w:sz w:val="24"/>
          <w:szCs w:val="24"/>
        </w:rPr>
        <w:tab/>
      </w:r>
      <w:r w:rsidRPr="00C95C1E">
        <w:rPr>
          <w:rFonts w:ascii="Arial" w:hAnsi="Arial" w:cs="Arial"/>
          <w:sz w:val="24"/>
          <w:szCs w:val="24"/>
        </w:rPr>
        <w:t>I believe that something can be done along that line.</w:t>
      </w:r>
    </w:p>
    <w:p w14:paraId="0D07CA99" w14:textId="77777777" w:rsidR="001E1617" w:rsidRPr="00C95C1E" w:rsidRDefault="001E1617" w:rsidP="00194A3C">
      <w:pPr>
        <w:spacing w:after="0"/>
        <w:jc w:val="both"/>
        <w:rPr>
          <w:rFonts w:ascii="Arial" w:hAnsi="Arial" w:cs="Arial"/>
          <w:sz w:val="24"/>
          <w:szCs w:val="24"/>
        </w:rPr>
      </w:pPr>
    </w:p>
    <w:p w14:paraId="7279845E" w14:textId="323FDEFB" w:rsidR="001E1617" w:rsidRPr="00C95C1E" w:rsidRDefault="005F331A" w:rsidP="00194A3C">
      <w:pPr>
        <w:spacing w:after="0"/>
        <w:jc w:val="both"/>
        <w:rPr>
          <w:rFonts w:ascii="Arial" w:hAnsi="Arial" w:cs="Arial"/>
          <w:sz w:val="24"/>
          <w:szCs w:val="24"/>
        </w:rPr>
      </w:pPr>
      <w:r w:rsidRPr="00C95C1E">
        <w:rPr>
          <w:rFonts w:ascii="Arial" w:hAnsi="Arial" w:cs="Arial"/>
          <w:b/>
          <w:sz w:val="24"/>
          <w:szCs w:val="24"/>
        </w:rPr>
        <w:t xml:space="preserve">Fredrica </w:t>
      </w:r>
      <w:proofErr w:type="gramStart"/>
      <w:r w:rsidRPr="00C95C1E">
        <w:rPr>
          <w:rFonts w:ascii="Arial" w:hAnsi="Arial" w:cs="Arial"/>
          <w:b/>
          <w:sz w:val="24"/>
          <w:szCs w:val="24"/>
        </w:rPr>
        <w:t xml:space="preserve">Forth </w:t>
      </w:r>
      <w:r w:rsidR="008B0F2F">
        <w:rPr>
          <w:rFonts w:ascii="Arial" w:hAnsi="Arial" w:cs="Arial"/>
          <w:b/>
          <w:sz w:val="24"/>
          <w:szCs w:val="24"/>
        </w:rPr>
        <w:t xml:space="preserve"> </w:t>
      </w:r>
      <w:r w:rsidRPr="00C95C1E">
        <w:rPr>
          <w:rFonts w:ascii="Arial" w:hAnsi="Arial" w:cs="Arial"/>
          <w:color w:val="5D7284"/>
          <w:sz w:val="24"/>
          <w:szCs w:val="24"/>
        </w:rPr>
        <w:t>07:39</w:t>
      </w:r>
      <w:proofErr w:type="gramEnd"/>
      <w:r w:rsidR="00B12763">
        <w:rPr>
          <w:rFonts w:ascii="Arial" w:hAnsi="Arial" w:cs="Arial"/>
          <w:sz w:val="24"/>
          <w:szCs w:val="24"/>
        </w:rPr>
        <w:t>:</w:t>
      </w:r>
      <w:r w:rsidR="00B12763">
        <w:rPr>
          <w:rFonts w:ascii="Arial" w:hAnsi="Arial" w:cs="Arial"/>
          <w:sz w:val="24"/>
          <w:szCs w:val="24"/>
        </w:rPr>
        <w:tab/>
      </w:r>
      <w:r w:rsidR="00B12763">
        <w:rPr>
          <w:rFonts w:ascii="Arial" w:hAnsi="Arial" w:cs="Arial"/>
          <w:sz w:val="24"/>
          <w:szCs w:val="24"/>
        </w:rPr>
        <w:tab/>
      </w:r>
      <w:r w:rsidR="00B12763">
        <w:rPr>
          <w:rFonts w:ascii="Arial" w:hAnsi="Arial" w:cs="Arial"/>
          <w:sz w:val="24"/>
          <w:szCs w:val="24"/>
        </w:rPr>
        <w:tab/>
      </w:r>
      <w:r w:rsidRPr="00C95C1E">
        <w:rPr>
          <w:rFonts w:ascii="Arial" w:hAnsi="Arial" w:cs="Arial"/>
          <w:sz w:val="24"/>
          <w:szCs w:val="24"/>
        </w:rPr>
        <w:t>Okay.  Thank you very much.</w:t>
      </w:r>
    </w:p>
    <w:p w14:paraId="3AD8058E" w14:textId="77777777" w:rsidR="001E1617" w:rsidRPr="00C95C1E" w:rsidRDefault="001E1617" w:rsidP="00194A3C">
      <w:pPr>
        <w:spacing w:after="0"/>
        <w:jc w:val="both"/>
        <w:rPr>
          <w:rFonts w:ascii="Arial" w:hAnsi="Arial" w:cs="Arial"/>
          <w:sz w:val="24"/>
          <w:szCs w:val="24"/>
        </w:rPr>
      </w:pPr>
    </w:p>
    <w:p w14:paraId="72A78667" w14:textId="575A0AD0" w:rsidR="001E1617" w:rsidRPr="00C95C1E" w:rsidRDefault="005F331A" w:rsidP="00194A3C">
      <w:pPr>
        <w:spacing w:after="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008B0F2F">
        <w:rPr>
          <w:rFonts w:ascii="Arial" w:hAnsi="Arial" w:cs="Arial"/>
          <w:b/>
          <w:sz w:val="24"/>
          <w:szCs w:val="24"/>
        </w:rPr>
        <w:t xml:space="preserve"> </w:t>
      </w:r>
      <w:r w:rsidRPr="00C95C1E">
        <w:rPr>
          <w:rFonts w:ascii="Arial" w:hAnsi="Arial" w:cs="Arial"/>
          <w:color w:val="5D7284"/>
          <w:sz w:val="24"/>
          <w:szCs w:val="24"/>
        </w:rPr>
        <w:t>07:42</w:t>
      </w:r>
      <w:proofErr w:type="gramEnd"/>
      <w:r w:rsidR="00B12763">
        <w:rPr>
          <w:rFonts w:ascii="Arial" w:hAnsi="Arial" w:cs="Arial"/>
          <w:sz w:val="24"/>
          <w:szCs w:val="24"/>
        </w:rPr>
        <w:t>:</w:t>
      </w:r>
      <w:r w:rsidR="00B12763">
        <w:rPr>
          <w:rFonts w:ascii="Arial" w:hAnsi="Arial" w:cs="Arial"/>
          <w:sz w:val="24"/>
          <w:szCs w:val="24"/>
        </w:rPr>
        <w:tab/>
      </w:r>
      <w:r w:rsidR="00B12763">
        <w:rPr>
          <w:rFonts w:ascii="Arial" w:hAnsi="Arial" w:cs="Arial"/>
          <w:sz w:val="24"/>
          <w:szCs w:val="24"/>
        </w:rPr>
        <w:tab/>
      </w:r>
      <w:r w:rsidR="00B12763">
        <w:rPr>
          <w:rFonts w:ascii="Arial" w:hAnsi="Arial" w:cs="Arial"/>
          <w:sz w:val="24"/>
          <w:szCs w:val="24"/>
        </w:rPr>
        <w:tab/>
      </w:r>
      <w:r w:rsidRPr="00C95C1E">
        <w:rPr>
          <w:rFonts w:ascii="Arial" w:hAnsi="Arial" w:cs="Arial"/>
          <w:sz w:val="24"/>
          <w:szCs w:val="24"/>
        </w:rPr>
        <w:t>Madam?</w:t>
      </w:r>
    </w:p>
    <w:p w14:paraId="1FDC1C46" w14:textId="77777777" w:rsidR="001E1617" w:rsidRPr="00C95C1E" w:rsidRDefault="001E1617" w:rsidP="00194A3C">
      <w:pPr>
        <w:spacing w:after="0"/>
        <w:jc w:val="both"/>
        <w:rPr>
          <w:rFonts w:ascii="Arial" w:hAnsi="Arial" w:cs="Arial"/>
          <w:sz w:val="24"/>
          <w:szCs w:val="24"/>
        </w:rPr>
      </w:pPr>
    </w:p>
    <w:p w14:paraId="4F369F8D" w14:textId="612E2BA0" w:rsidR="001E1617" w:rsidRPr="00C95C1E" w:rsidRDefault="005F331A" w:rsidP="00194A3C">
      <w:pPr>
        <w:spacing w:after="0"/>
        <w:ind w:left="4320" w:hanging="4320"/>
        <w:jc w:val="both"/>
        <w:rPr>
          <w:rFonts w:ascii="Arial" w:hAnsi="Arial" w:cs="Arial"/>
          <w:sz w:val="24"/>
          <w:szCs w:val="24"/>
        </w:rPr>
      </w:pPr>
      <w:r w:rsidRPr="00C95C1E">
        <w:rPr>
          <w:rFonts w:ascii="Arial" w:hAnsi="Arial" w:cs="Arial"/>
          <w:b/>
          <w:sz w:val="24"/>
          <w:szCs w:val="24"/>
        </w:rPr>
        <w:t xml:space="preserve">Maxine </w:t>
      </w:r>
      <w:proofErr w:type="gramStart"/>
      <w:r w:rsidRPr="00C95C1E">
        <w:rPr>
          <w:rFonts w:ascii="Arial" w:hAnsi="Arial" w:cs="Arial"/>
          <w:b/>
          <w:sz w:val="24"/>
          <w:szCs w:val="24"/>
        </w:rPr>
        <w:t xml:space="preserve">Binns  </w:t>
      </w:r>
      <w:r w:rsidRPr="00C95C1E">
        <w:rPr>
          <w:rFonts w:ascii="Arial" w:hAnsi="Arial" w:cs="Arial"/>
          <w:color w:val="5D7284"/>
          <w:sz w:val="24"/>
          <w:szCs w:val="24"/>
        </w:rPr>
        <w:t>07:44</w:t>
      </w:r>
      <w:proofErr w:type="gramEnd"/>
      <w:r w:rsidR="005A676D">
        <w:rPr>
          <w:rFonts w:ascii="Arial" w:hAnsi="Arial" w:cs="Arial"/>
          <w:sz w:val="24"/>
          <w:szCs w:val="24"/>
        </w:rPr>
        <w:t>:</w:t>
      </w:r>
      <w:r w:rsidR="005A676D">
        <w:rPr>
          <w:rFonts w:ascii="Arial" w:hAnsi="Arial" w:cs="Arial"/>
          <w:sz w:val="24"/>
          <w:szCs w:val="24"/>
        </w:rPr>
        <w:tab/>
      </w:r>
      <w:r w:rsidRPr="00C95C1E">
        <w:rPr>
          <w:rFonts w:ascii="Arial" w:hAnsi="Arial" w:cs="Arial"/>
          <w:sz w:val="24"/>
          <w:szCs w:val="24"/>
        </w:rPr>
        <w:t xml:space="preserve">Good Morning Mr. Pettingill.  My question relates to access to the gravesite. </w:t>
      </w:r>
      <w:proofErr w:type="gramStart"/>
      <w:r w:rsidRPr="00C95C1E">
        <w:rPr>
          <w:rFonts w:ascii="Arial" w:hAnsi="Arial" w:cs="Arial"/>
          <w:sz w:val="24"/>
          <w:szCs w:val="24"/>
        </w:rPr>
        <w:t>You've</w:t>
      </w:r>
      <w:proofErr w:type="gramEnd"/>
      <w:r w:rsidRPr="00C95C1E">
        <w:rPr>
          <w:rFonts w:ascii="Arial" w:hAnsi="Arial" w:cs="Arial"/>
          <w:sz w:val="24"/>
          <w:szCs w:val="24"/>
        </w:rPr>
        <w:t xml:space="preserve"> got different classes.  </w:t>
      </w:r>
      <w:proofErr w:type="gramStart"/>
      <w:r w:rsidRPr="00C95C1E">
        <w:rPr>
          <w:rFonts w:ascii="Arial" w:hAnsi="Arial" w:cs="Arial"/>
          <w:sz w:val="24"/>
          <w:szCs w:val="24"/>
        </w:rPr>
        <w:t>You've</w:t>
      </w:r>
      <w:proofErr w:type="gramEnd"/>
      <w:r w:rsidRPr="00C95C1E">
        <w:rPr>
          <w:rFonts w:ascii="Arial" w:hAnsi="Arial" w:cs="Arial"/>
          <w:sz w:val="24"/>
          <w:szCs w:val="24"/>
        </w:rPr>
        <w:t xml:space="preserve"> got family members, you have members of </w:t>
      </w:r>
      <w:r w:rsidRPr="00C95C1E">
        <w:rPr>
          <w:rFonts w:ascii="Arial" w:hAnsi="Arial" w:cs="Arial"/>
          <w:sz w:val="24"/>
          <w:szCs w:val="24"/>
        </w:rPr>
        <w:lastRenderedPageBreak/>
        <w:t xml:space="preserve">other churches, you have just general public, wanting access to the site.   Are there any protocols that you can share with us, that will ensure that a person who is not a member of the church can have </w:t>
      </w:r>
      <w:proofErr w:type="gramStart"/>
      <w:r w:rsidRPr="00C95C1E">
        <w:rPr>
          <w:rFonts w:ascii="Arial" w:hAnsi="Arial" w:cs="Arial"/>
          <w:sz w:val="24"/>
          <w:szCs w:val="24"/>
        </w:rPr>
        <w:t>has</w:t>
      </w:r>
      <w:proofErr w:type="gramEnd"/>
      <w:r w:rsidRPr="00C95C1E">
        <w:rPr>
          <w:rFonts w:ascii="Arial" w:hAnsi="Arial" w:cs="Arial"/>
          <w:sz w:val="24"/>
          <w:szCs w:val="24"/>
        </w:rPr>
        <w:t xml:space="preserve"> access to the site?</w:t>
      </w:r>
    </w:p>
    <w:p w14:paraId="7D93CDF1" w14:textId="668183CC" w:rsidR="001E1617" w:rsidRDefault="001E1617" w:rsidP="00194A3C">
      <w:pPr>
        <w:spacing w:after="0"/>
        <w:jc w:val="both"/>
        <w:rPr>
          <w:rFonts w:ascii="Arial" w:hAnsi="Arial" w:cs="Arial"/>
          <w:sz w:val="24"/>
          <w:szCs w:val="24"/>
        </w:rPr>
      </w:pPr>
    </w:p>
    <w:p w14:paraId="72664867" w14:textId="3B706061" w:rsidR="001E1617" w:rsidRPr="00C95C1E" w:rsidRDefault="005F331A" w:rsidP="00D679A7">
      <w:pPr>
        <w:spacing w:after="0"/>
        <w:ind w:left="4320" w:hanging="432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08:28</w:t>
      </w:r>
      <w:proofErr w:type="gramEnd"/>
      <w:r w:rsidR="00194A3C">
        <w:rPr>
          <w:rFonts w:ascii="Arial" w:hAnsi="Arial" w:cs="Arial"/>
          <w:sz w:val="24"/>
          <w:szCs w:val="24"/>
        </w:rPr>
        <w:t>:</w:t>
      </w:r>
      <w:r w:rsidR="00194A3C">
        <w:rPr>
          <w:rFonts w:ascii="Arial" w:hAnsi="Arial" w:cs="Arial"/>
          <w:sz w:val="24"/>
          <w:szCs w:val="24"/>
        </w:rPr>
        <w:tab/>
      </w:r>
      <w:r w:rsidRPr="00C95C1E">
        <w:rPr>
          <w:rFonts w:ascii="Arial" w:hAnsi="Arial" w:cs="Arial"/>
          <w:sz w:val="24"/>
          <w:szCs w:val="24"/>
        </w:rPr>
        <w:t xml:space="preserve">Um, no.  But I think that is something that that we can have raised by way of ensuring that it occurs. I </w:t>
      </w:r>
      <w:proofErr w:type="gramStart"/>
      <w:r w:rsidRPr="00C95C1E">
        <w:rPr>
          <w:rFonts w:ascii="Arial" w:hAnsi="Arial" w:cs="Arial"/>
          <w:sz w:val="24"/>
          <w:szCs w:val="24"/>
        </w:rPr>
        <w:t>think,</w:t>
      </w:r>
      <w:proofErr w:type="gramEnd"/>
      <w:r w:rsidRPr="00C95C1E">
        <w:rPr>
          <w:rFonts w:ascii="Arial" w:hAnsi="Arial" w:cs="Arial"/>
          <w:sz w:val="24"/>
          <w:szCs w:val="24"/>
        </w:rPr>
        <w:t xml:space="preserve"> that you know, the fact that putting it on the as a historic site, on the, on the trail and so on and creating the access to it, you know, is what the intention is. The how and when, you know um, that should occur. Should just be, you know, a completely, you know, open matter of anytime you wish. That which may well be the case. Or, or should you know, because of, you know other reasons, it </w:t>
      </w:r>
      <w:proofErr w:type="gramStart"/>
      <w:r w:rsidRPr="00C95C1E">
        <w:rPr>
          <w:rFonts w:ascii="Arial" w:hAnsi="Arial" w:cs="Arial"/>
          <w:sz w:val="24"/>
          <w:szCs w:val="24"/>
        </w:rPr>
        <w:t>it'd</w:t>
      </w:r>
      <w:proofErr w:type="gramEnd"/>
      <w:r w:rsidRPr="00C95C1E">
        <w:rPr>
          <w:rFonts w:ascii="Arial" w:hAnsi="Arial" w:cs="Arial"/>
          <w:sz w:val="24"/>
          <w:szCs w:val="24"/>
        </w:rPr>
        <w:t xml:space="preserve"> be that there are particular times, I don't know.   </w:t>
      </w:r>
      <w:proofErr w:type="gramStart"/>
      <w:r w:rsidRPr="00C95C1E">
        <w:rPr>
          <w:rFonts w:ascii="Arial" w:hAnsi="Arial" w:cs="Arial"/>
          <w:sz w:val="24"/>
          <w:szCs w:val="24"/>
        </w:rPr>
        <w:t>But,</w:t>
      </w:r>
      <w:proofErr w:type="gramEnd"/>
      <w:r w:rsidRPr="00C95C1E">
        <w:rPr>
          <w:rFonts w:ascii="Arial" w:hAnsi="Arial" w:cs="Arial"/>
          <w:sz w:val="24"/>
          <w:szCs w:val="24"/>
        </w:rPr>
        <w:t xml:space="preserve"> I will say this, I think that is something to have um, that we're open to having a dialogue with the stakeholders on about what they would like to see in that regard.</w:t>
      </w:r>
    </w:p>
    <w:p w14:paraId="58F49CA4" w14:textId="77777777" w:rsidR="001E1617" w:rsidRPr="00C95C1E" w:rsidRDefault="001E1617" w:rsidP="00801F6B">
      <w:pPr>
        <w:spacing w:after="0"/>
        <w:jc w:val="both"/>
        <w:rPr>
          <w:rFonts w:ascii="Arial" w:hAnsi="Arial" w:cs="Arial"/>
          <w:sz w:val="24"/>
          <w:szCs w:val="24"/>
        </w:rPr>
      </w:pPr>
    </w:p>
    <w:p w14:paraId="58E47221" w14:textId="484A763C" w:rsidR="001E1617" w:rsidRPr="00C95C1E" w:rsidRDefault="005F331A" w:rsidP="00801F6B">
      <w:pPr>
        <w:spacing w:after="0"/>
        <w:ind w:left="4320" w:hanging="4320"/>
        <w:jc w:val="both"/>
        <w:rPr>
          <w:rFonts w:ascii="Arial" w:hAnsi="Arial" w:cs="Arial"/>
          <w:sz w:val="24"/>
          <w:szCs w:val="24"/>
        </w:rPr>
      </w:pPr>
      <w:r w:rsidRPr="00C95C1E">
        <w:rPr>
          <w:rFonts w:ascii="Arial" w:hAnsi="Arial" w:cs="Arial"/>
          <w:b/>
          <w:sz w:val="24"/>
          <w:szCs w:val="24"/>
        </w:rPr>
        <w:t xml:space="preserve">Maxine </w:t>
      </w:r>
      <w:proofErr w:type="gramStart"/>
      <w:r w:rsidRPr="00C95C1E">
        <w:rPr>
          <w:rFonts w:ascii="Arial" w:hAnsi="Arial" w:cs="Arial"/>
          <w:b/>
          <w:sz w:val="24"/>
          <w:szCs w:val="24"/>
        </w:rPr>
        <w:t xml:space="preserve">Binns  </w:t>
      </w:r>
      <w:r w:rsidRPr="00C95C1E">
        <w:rPr>
          <w:rFonts w:ascii="Arial" w:hAnsi="Arial" w:cs="Arial"/>
          <w:color w:val="5D7284"/>
          <w:sz w:val="24"/>
          <w:szCs w:val="24"/>
        </w:rPr>
        <w:t>09:21</w:t>
      </w:r>
      <w:proofErr w:type="gramEnd"/>
      <w:r w:rsidR="00802E6E">
        <w:rPr>
          <w:rFonts w:ascii="Arial" w:hAnsi="Arial" w:cs="Arial"/>
          <w:color w:val="5D7284"/>
          <w:sz w:val="24"/>
          <w:szCs w:val="24"/>
        </w:rPr>
        <w:t>:</w:t>
      </w:r>
      <w:r w:rsidR="00802E6E">
        <w:rPr>
          <w:rFonts w:ascii="Arial" w:hAnsi="Arial" w:cs="Arial"/>
          <w:color w:val="5D7284"/>
          <w:sz w:val="24"/>
          <w:szCs w:val="24"/>
        </w:rPr>
        <w:tab/>
      </w:r>
      <w:r w:rsidRPr="00C95C1E">
        <w:rPr>
          <w:rFonts w:ascii="Arial" w:hAnsi="Arial" w:cs="Arial"/>
          <w:sz w:val="24"/>
          <w:szCs w:val="24"/>
        </w:rPr>
        <w:t>Because I can anticipate that you, someone like myself may decide to go down there one day and take a look and see and I would be stopped and saying you have to apply for access.</w:t>
      </w:r>
    </w:p>
    <w:p w14:paraId="4EFB3B12" w14:textId="77777777" w:rsidR="001E1617" w:rsidRPr="00C95C1E" w:rsidRDefault="001E1617" w:rsidP="00801F6B">
      <w:pPr>
        <w:spacing w:after="0"/>
        <w:jc w:val="both"/>
        <w:rPr>
          <w:rFonts w:ascii="Arial" w:hAnsi="Arial" w:cs="Arial"/>
          <w:sz w:val="24"/>
          <w:szCs w:val="24"/>
        </w:rPr>
      </w:pPr>
    </w:p>
    <w:p w14:paraId="443C48AC" w14:textId="01488AE6" w:rsidR="001E1617" w:rsidRPr="00C95C1E" w:rsidRDefault="005F331A" w:rsidP="00801F6B">
      <w:pPr>
        <w:spacing w:after="0"/>
        <w:ind w:left="4320" w:hanging="432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09:38</w:t>
      </w:r>
      <w:proofErr w:type="gramEnd"/>
      <w:r w:rsidR="00B43E66">
        <w:rPr>
          <w:rFonts w:ascii="Arial" w:hAnsi="Arial" w:cs="Arial"/>
          <w:sz w:val="24"/>
          <w:szCs w:val="24"/>
        </w:rPr>
        <w:t>:</w:t>
      </w:r>
      <w:r w:rsidR="00B43E66">
        <w:rPr>
          <w:rFonts w:ascii="Arial" w:hAnsi="Arial" w:cs="Arial"/>
          <w:sz w:val="24"/>
          <w:szCs w:val="24"/>
        </w:rPr>
        <w:tab/>
      </w:r>
      <w:r w:rsidRPr="00C95C1E">
        <w:rPr>
          <w:rFonts w:ascii="Arial" w:hAnsi="Arial" w:cs="Arial"/>
          <w:sz w:val="24"/>
          <w:szCs w:val="24"/>
        </w:rPr>
        <w:t xml:space="preserve">Well, I'll give you my card and say call me if somebody did because I'd be pretty horrified.  You know, I, </w:t>
      </w:r>
      <w:proofErr w:type="gramStart"/>
      <w:r w:rsidRPr="00C95C1E">
        <w:rPr>
          <w:rFonts w:ascii="Arial" w:hAnsi="Arial" w:cs="Arial"/>
          <w:sz w:val="24"/>
          <w:szCs w:val="24"/>
        </w:rPr>
        <w:t>I'd</w:t>
      </w:r>
      <w:proofErr w:type="gramEnd"/>
      <w:r w:rsidRPr="00C95C1E">
        <w:rPr>
          <w:rFonts w:ascii="Arial" w:hAnsi="Arial" w:cs="Arial"/>
          <w:sz w:val="24"/>
          <w:szCs w:val="24"/>
        </w:rPr>
        <w:t xml:space="preserve"> like to say that you know categorically that that wouldn't happen but having said that, the world can be a strange place. You know, but so I mean I always like to see these things where </w:t>
      </w:r>
      <w:proofErr w:type="gramStart"/>
      <w:r w:rsidRPr="00C95C1E">
        <w:rPr>
          <w:rFonts w:ascii="Arial" w:hAnsi="Arial" w:cs="Arial"/>
          <w:sz w:val="24"/>
          <w:szCs w:val="24"/>
        </w:rPr>
        <w:t>it's</w:t>
      </w:r>
      <w:proofErr w:type="gramEnd"/>
      <w:r w:rsidRPr="00C95C1E">
        <w:rPr>
          <w:rFonts w:ascii="Arial" w:hAnsi="Arial" w:cs="Arial"/>
          <w:sz w:val="24"/>
          <w:szCs w:val="24"/>
        </w:rPr>
        <w:t xml:space="preserve"> clear and unequivocal. </w:t>
      </w:r>
    </w:p>
    <w:p w14:paraId="57BCD6EF" w14:textId="77777777" w:rsidR="001E1617" w:rsidRPr="00C95C1E" w:rsidRDefault="001E1617" w:rsidP="00801F6B">
      <w:pPr>
        <w:spacing w:after="0"/>
        <w:jc w:val="both"/>
        <w:rPr>
          <w:rFonts w:ascii="Arial" w:hAnsi="Arial" w:cs="Arial"/>
          <w:sz w:val="24"/>
          <w:szCs w:val="24"/>
        </w:rPr>
      </w:pPr>
    </w:p>
    <w:p w14:paraId="2D82C5B9" w14:textId="2BEA66DF" w:rsidR="001E1617" w:rsidRPr="00C95C1E" w:rsidRDefault="005F331A" w:rsidP="00801F6B">
      <w:pPr>
        <w:spacing w:after="0"/>
        <w:jc w:val="both"/>
        <w:rPr>
          <w:rFonts w:ascii="Arial" w:hAnsi="Arial" w:cs="Arial"/>
          <w:sz w:val="24"/>
          <w:szCs w:val="24"/>
        </w:rPr>
      </w:pPr>
      <w:r w:rsidRPr="00C95C1E">
        <w:rPr>
          <w:rFonts w:ascii="Arial" w:hAnsi="Arial" w:cs="Arial"/>
          <w:b/>
          <w:sz w:val="24"/>
          <w:szCs w:val="24"/>
        </w:rPr>
        <w:t xml:space="preserve">Maxine </w:t>
      </w:r>
      <w:proofErr w:type="gramStart"/>
      <w:r w:rsidRPr="00C95C1E">
        <w:rPr>
          <w:rFonts w:ascii="Arial" w:hAnsi="Arial" w:cs="Arial"/>
          <w:b/>
          <w:sz w:val="24"/>
          <w:szCs w:val="24"/>
        </w:rPr>
        <w:t xml:space="preserve">Binns  </w:t>
      </w:r>
      <w:r w:rsidRPr="00C95C1E">
        <w:rPr>
          <w:rFonts w:ascii="Arial" w:hAnsi="Arial" w:cs="Arial"/>
          <w:color w:val="5D7284"/>
          <w:sz w:val="24"/>
          <w:szCs w:val="24"/>
        </w:rPr>
        <w:t>09:56</w:t>
      </w:r>
      <w:proofErr w:type="gramEnd"/>
      <w:r w:rsidR="00B43E66">
        <w:rPr>
          <w:rFonts w:ascii="Arial" w:hAnsi="Arial" w:cs="Arial"/>
          <w:color w:val="5D7284"/>
          <w:sz w:val="24"/>
          <w:szCs w:val="24"/>
        </w:rPr>
        <w:t>:</w:t>
      </w:r>
      <w:r w:rsidR="00CD7252">
        <w:rPr>
          <w:rFonts w:ascii="Arial" w:hAnsi="Arial" w:cs="Arial"/>
          <w:sz w:val="24"/>
          <w:szCs w:val="24"/>
        </w:rPr>
        <w:tab/>
      </w:r>
      <w:r w:rsidR="00CD7252">
        <w:rPr>
          <w:rFonts w:ascii="Arial" w:hAnsi="Arial" w:cs="Arial"/>
          <w:sz w:val="24"/>
          <w:szCs w:val="24"/>
        </w:rPr>
        <w:tab/>
      </w:r>
      <w:r w:rsidR="00CD7252">
        <w:rPr>
          <w:rFonts w:ascii="Arial" w:hAnsi="Arial" w:cs="Arial"/>
          <w:sz w:val="24"/>
          <w:szCs w:val="24"/>
        </w:rPr>
        <w:tab/>
      </w:r>
      <w:r w:rsidRPr="00C95C1E">
        <w:rPr>
          <w:rFonts w:ascii="Arial" w:hAnsi="Arial" w:cs="Arial"/>
          <w:sz w:val="24"/>
          <w:szCs w:val="24"/>
        </w:rPr>
        <w:t>Yeah</w:t>
      </w:r>
      <w:r w:rsidR="00CD7252">
        <w:rPr>
          <w:rFonts w:ascii="Arial" w:hAnsi="Arial" w:cs="Arial"/>
          <w:sz w:val="24"/>
          <w:szCs w:val="24"/>
        </w:rPr>
        <w:t>.</w:t>
      </w:r>
      <w:r w:rsidRPr="00C95C1E">
        <w:rPr>
          <w:rFonts w:ascii="Arial" w:hAnsi="Arial" w:cs="Arial"/>
          <w:sz w:val="24"/>
          <w:szCs w:val="24"/>
        </w:rPr>
        <w:t xml:space="preserve"> </w:t>
      </w:r>
    </w:p>
    <w:p w14:paraId="0CE814C4" w14:textId="77777777" w:rsidR="001E1617" w:rsidRPr="00C95C1E" w:rsidRDefault="001E1617" w:rsidP="00801F6B">
      <w:pPr>
        <w:spacing w:after="0"/>
        <w:jc w:val="both"/>
        <w:rPr>
          <w:rFonts w:ascii="Arial" w:hAnsi="Arial" w:cs="Arial"/>
          <w:sz w:val="24"/>
          <w:szCs w:val="24"/>
        </w:rPr>
      </w:pPr>
    </w:p>
    <w:p w14:paraId="1EFFCCE6" w14:textId="539F5920" w:rsidR="001E1617" w:rsidRPr="00C95C1E" w:rsidRDefault="005F331A" w:rsidP="00801F6B">
      <w:pPr>
        <w:spacing w:after="0"/>
        <w:ind w:left="4320" w:hanging="432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09:57</w:t>
      </w:r>
      <w:proofErr w:type="gramEnd"/>
      <w:r w:rsidR="00CD7252">
        <w:rPr>
          <w:rFonts w:ascii="Arial" w:hAnsi="Arial" w:cs="Arial"/>
          <w:color w:val="5D7284"/>
          <w:sz w:val="24"/>
          <w:szCs w:val="24"/>
        </w:rPr>
        <w:t>:</w:t>
      </w:r>
      <w:r w:rsidR="00CD7252">
        <w:rPr>
          <w:rFonts w:ascii="Arial" w:hAnsi="Arial" w:cs="Arial"/>
          <w:sz w:val="24"/>
          <w:szCs w:val="24"/>
        </w:rPr>
        <w:tab/>
      </w:r>
      <w:r w:rsidRPr="00C95C1E">
        <w:rPr>
          <w:rFonts w:ascii="Arial" w:hAnsi="Arial" w:cs="Arial"/>
          <w:sz w:val="24"/>
          <w:szCs w:val="24"/>
        </w:rPr>
        <w:t>So,</w:t>
      </w:r>
      <w:r w:rsidR="004E6824">
        <w:rPr>
          <w:rFonts w:ascii="Arial" w:hAnsi="Arial" w:cs="Arial"/>
          <w:sz w:val="24"/>
          <w:szCs w:val="24"/>
        </w:rPr>
        <w:t xml:space="preserve"> </w:t>
      </w:r>
      <w:r w:rsidRPr="00C95C1E">
        <w:rPr>
          <w:rFonts w:ascii="Arial" w:hAnsi="Arial" w:cs="Arial"/>
          <w:sz w:val="24"/>
          <w:szCs w:val="24"/>
        </w:rPr>
        <w:t xml:space="preserve">I take your point. Yeah.  But </w:t>
      </w:r>
      <w:proofErr w:type="gramStart"/>
      <w:r w:rsidRPr="00C95C1E">
        <w:rPr>
          <w:rFonts w:ascii="Arial" w:hAnsi="Arial" w:cs="Arial"/>
          <w:sz w:val="24"/>
          <w:szCs w:val="24"/>
        </w:rPr>
        <w:t>it's</w:t>
      </w:r>
      <w:proofErr w:type="gramEnd"/>
      <w:r w:rsidRPr="00C95C1E">
        <w:rPr>
          <w:rFonts w:ascii="Arial" w:hAnsi="Arial" w:cs="Arial"/>
          <w:sz w:val="24"/>
          <w:szCs w:val="24"/>
        </w:rPr>
        <w:t xml:space="preserve"> good to have though. </w:t>
      </w:r>
    </w:p>
    <w:p w14:paraId="566462E7" w14:textId="77777777" w:rsidR="001E1617" w:rsidRPr="00C95C1E" w:rsidRDefault="001E1617" w:rsidP="00801F6B">
      <w:pPr>
        <w:spacing w:after="0"/>
        <w:jc w:val="both"/>
        <w:rPr>
          <w:rFonts w:ascii="Arial" w:hAnsi="Arial" w:cs="Arial"/>
          <w:sz w:val="24"/>
          <w:szCs w:val="24"/>
        </w:rPr>
      </w:pPr>
    </w:p>
    <w:p w14:paraId="184B197C" w14:textId="7D67EB9D" w:rsidR="001E1617" w:rsidRPr="00C95C1E" w:rsidRDefault="005F331A" w:rsidP="00801F6B">
      <w:pPr>
        <w:spacing w:after="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09:58</w:t>
      </w:r>
      <w:proofErr w:type="gramEnd"/>
      <w:r w:rsidR="0005796B">
        <w:rPr>
          <w:rFonts w:ascii="Arial" w:hAnsi="Arial" w:cs="Arial"/>
          <w:color w:val="5D7284"/>
          <w:sz w:val="24"/>
          <w:szCs w:val="24"/>
        </w:rPr>
        <w:t>:</w:t>
      </w:r>
      <w:r w:rsidR="0005796B">
        <w:rPr>
          <w:rFonts w:ascii="Arial" w:hAnsi="Arial" w:cs="Arial"/>
          <w:sz w:val="24"/>
          <w:szCs w:val="24"/>
        </w:rPr>
        <w:tab/>
      </w:r>
      <w:r w:rsidR="0005796B">
        <w:rPr>
          <w:rFonts w:ascii="Arial" w:hAnsi="Arial" w:cs="Arial"/>
          <w:sz w:val="24"/>
          <w:szCs w:val="24"/>
        </w:rPr>
        <w:tab/>
      </w:r>
      <w:r w:rsidR="0005796B">
        <w:rPr>
          <w:rFonts w:ascii="Arial" w:hAnsi="Arial" w:cs="Arial"/>
          <w:sz w:val="24"/>
          <w:szCs w:val="24"/>
        </w:rPr>
        <w:tab/>
      </w:r>
      <w:r w:rsidRPr="00C95C1E">
        <w:rPr>
          <w:rFonts w:ascii="Arial" w:hAnsi="Arial" w:cs="Arial"/>
          <w:sz w:val="24"/>
          <w:szCs w:val="24"/>
        </w:rPr>
        <w:t>Thank you.  Mr. Perinchief?</w:t>
      </w:r>
    </w:p>
    <w:p w14:paraId="6D8C6354" w14:textId="77777777" w:rsidR="00F539A6" w:rsidRPr="00C95C1E" w:rsidRDefault="00F539A6" w:rsidP="00801F6B">
      <w:pPr>
        <w:spacing w:after="0"/>
        <w:jc w:val="both"/>
        <w:rPr>
          <w:rFonts w:ascii="Arial" w:hAnsi="Arial" w:cs="Arial"/>
          <w:sz w:val="24"/>
          <w:szCs w:val="24"/>
        </w:rPr>
      </w:pPr>
    </w:p>
    <w:p w14:paraId="77AF439D" w14:textId="78AD5B6E" w:rsidR="00F539A6" w:rsidRPr="00C95C1E" w:rsidRDefault="00F539A6" w:rsidP="00801F6B">
      <w:pPr>
        <w:spacing w:after="0"/>
        <w:jc w:val="both"/>
        <w:rPr>
          <w:rFonts w:ascii="Arial" w:hAnsi="Arial" w:cs="Arial"/>
          <w:sz w:val="24"/>
          <w:szCs w:val="24"/>
        </w:rPr>
      </w:pPr>
      <w:r w:rsidRPr="00C95C1E">
        <w:rPr>
          <w:rFonts w:ascii="Arial" w:hAnsi="Arial" w:cs="Arial"/>
          <w:b/>
          <w:sz w:val="24"/>
          <w:szCs w:val="24"/>
        </w:rPr>
        <w:lastRenderedPageBreak/>
        <w:t xml:space="preserve">Wayne </w:t>
      </w:r>
      <w:proofErr w:type="gramStart"/>
      <w:r w:rsidRPr="00C95C1E">
        <w:rPr>
          <w:rFonts w:ascii="Arial" w:hAnsi="Arial" w:cs="Arial"/>
          <w:b/>
          <w:sz w:val="24"/>
          <w:szCs w:val="24"/>
        </w:rPr>
        <w:t xml:space="preserve">Perinchief  </w:t>
      </w:r>
      <w:r w:rsidRPr="00C95C1E">
        <w:rPr>
          <w:rFonts w:ascii="Arial" w:hAnsi="Arial" w:cs="Arial"/>
          <w:color w:val="5D7284"/>
          <w:sz w:val="24"/>
          <w:szCs w:val="24"/>
        </w:rPr>
        <w:t>09:58</w:t>
      </w:r>
      <w:proofErr w:type="gramEnd"/>
      <w:r w:rsidR="0005796B">
        <w:rPr>
          <w:rFonts w:ascii="Arial" w:hAnsi="Arial" w:cs="Arial"/>
          <w:color w:val="5D7284"/>
          <w:sz w:val="24"/>
          <w:szCs w:val="24"/>
        </w:rPr>
        <w:t>:</w:t>
      </w:r>
      <w:r w:rsidR="0005796B">
        <w:rPr>
          <w:rFonts w:ascii="Arial" w:hAnsi="Arial" w:cs="Arial"/>
          <w:sz w:val="24"/>
          <w:szCs w:val="24"/>
        </w:rPr>
        <w:tab/>
      </w:r>
      <w:r w:rsidR="0005796B">
        <w:rPr>
          <w:rFonts w:ascii="Arial" w:hAnsi="Arial" w:cs="Arial"/>
          <w:sz w:val="24"/>
          <w:szCs w:val="24"/>
        </w:rPr>
        <w:tab/>
      </w:r>
      <w:r w:rsidR="0005796B">
        <w:rPr>
          <w:rFonts w:ascii="Arial" w:hAnsi="Arial" w:cs="Arial"/>
          <w:sz w:val="24"/>
          <w:szCs w:val="24"/>
        </w:rPr>
        <w:tab/>
      </w:r>
      <w:r w:rsidRPr="00C95C1E">
        <w:rPr>
          <w:rFonts w:ascii="Arial" w:hAnsi="Arial" w:cs="Arial"/>
          <w:sz w:val="24"/>
          <w:szCs w:val="24"/>
        </w:rPr>
        <w:t>Good Morning Mr. Pettingill.</w:t>
      </w:r>
    </w:p>
    <w:p w14:paraId="448531D3" w14:textId="77777777" w:rsidR="00F539A6" w:rsidRPr="00C95C1E" w:rsidRDefault="00F539A6" w:rsidP="00801F6B">
      <w:pPr>
        <w:spacing w:after="0"/>
        <w:jc w:val="both"/>
        <w:rPr>
          <w:rFonts w:ascii="Arial" w:hAnsi="Arial" w:cs="Arial"/>
          <w:sz w:val="24"/>
          <w:szCs w:val="24"/>
        </w:rPr>
      </w:pPr>
    </w:p>
    <w:p w14:paraId="67F4BDB6" w14:textId="633EEFC6" w:rsidR="00F539A6" w:rsidRDefault="00F539A6" w:rsidP="00801F6B">
      <w:pPr>
        <w:spacing w:after="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09:58</w:t>
      </w:r>
      <w:proofErr w:type="gramEnd"/>
      <w:r w:rsidR="00DA396C">
        <w:rPr>
          <w:rFonts w:ascii="Arial" w:hAnsi="Arial" w:cs="Arial"/>
          <w:color w:val="5D7284"/>
          <w:sz w:val="24"/>
          <w:szCs w:val="24"/>
        </w:rPr>
        <w:t>:</w:t>
      </w:r>
      <w:r w:rsidR="00DA396C">
        <w:rPr>
          <w:rFonts w:ascii="Arial" w:hAnsi="Arial" w:cs="Arial"/>
          <w:color w:val="5D7284"/>
          <w:sz w:val="24"/>
          <w:szCs w:val="24"/>
        </w:rPr>
        <w:tab/>
      </w:r>
      <w:r w:rsidR="00DA396C">
        <w:rPr>
          <w:rFonts w:ascii="Arial" w:hAnsi="Arial" w:cs="Arial"/>
          <w:color w:val="5D7284"/>
          <w:sz w:val="24"/>
          <w:szCs w:val="24"/>
        </w:rPr>
        <w:tab/>
      </w:r>
      <w:r w:rsidR="00DA396C">
        <w:rPr>
          <w:rFonts w:ascii="Arial" w:hAnsi="Arial" w:cs="Arial"/>
          <w:color w:val="5D7284"/>
          <w:sz w:val="24"/>
          <w:szCs w:val="24"/>
        </w:rPr>
        <w:tab/>
      </w:r>
      <w:r w:rsidRPr="00C95C1E">
        <w:rPr>
          <w:rFonts w:ascii="Arial" w:hAnsi="Arial" w:cs="Arial"/>
          <w:sz w:val="24"/>
          <w:szCs w:val="24"/>
        </w:rPr>
        <w:t>Mr. Perinchief!</w:t>
      </w:r>
    </w:p>
    <w:p w14:paraId="00817612" w14:textId="019B3CAD" w:rsidR="00DA396C" w:rsidRDefault="00DA396C" w:rsidP="00801F6B">
      <w:pPr>
        <w:spacing w:after="0"/>
        <w:jc w:val="both"/>
        <w:rPr>
          <w:rFonts w:ascii="Arial" w:hAnsi="Arial" w:cs="Arial"/>
          <w:sz w:val="24"/>
          <w:szCs w:val="24"/>
        </w:rPr>
      </w:pPr>
    </w:p>
    <w:p w14:paraId="0064D09C" w14:textId="4F93FB88" w:rsidR="001E1617" w:rsidRPr="00C95C1E" w:rsidRDefault="005F331A" w:rsidP="00801F6B">
      <w:pPr>
        <w:spacing w:after="0"/>
        <w:ind w:left="4320" w:hanging="4320"/>
        <w:jc w:val="both"/>
        <w:rPr>
          <w:rFonts w:ascii="Arial" w:hAnsi="Arial" w:cs="Arial"/>
          <w:sz w:val="24"/>
          <w:szCs w:val="24"/>
        </w:rPr>
      </w:pPr>
      <w:r w:rsidRPr="00C95C1E">
        <w:rPr>
          <w:rFonts w:ascii="Arial" w:hAnsi="Arial" w:cs="Arial"/>
          <w:b/>
          <w:sz w:val="24"/>
          <w:szCs w:val="24"/>
        </w:rPr>
        <w:t xml:space="preserve">Wayne </w:t>
      </w:r>
      <w:proofErr w:type="gramStart"/>
      <w:r w:rsidRPr="00C95C1E">
        <w:rPr>
          <w:rFonts w:ascii="Arial" w:hAnsi="Arial" w:cs="Arial"/>
          <w:b/>
          <w:sz w:val="24"/>
          <w:szCs w:val="24"/>
        </w:rPr>
        <w:t xml:space="preserve">Perinchief  </w:t>
      </w:r>
      <w:r w:rsidRPr="00C95C1E">
        <w:rPr>
          <w:rFonts w:ascii="Arial" w:hAnsi="Arial" w:cs="Arial"/>
          <w:color w:val="5D7284"/>
          <w:sz w:val="24"/>
          <w:szCs w:val="24"/>
        </w:rPr>
        <w:t>09:58</w:t>
      </w:r>
      <w:proofErr w:type="gramEnd"/>
      <w:r w:rsidR="00DA396C">
        <w:rPr>
          <w:rFonts w:ascii="Arial" w:hAnsi="Arial" w:cs="Arial"/>
          <w:color w:val="5D7284"/>
          <w:sz w:val="24"/>
          <w:szCs w:val="24"/>
        </w:rPr>
        <w:t>:</w:t>
      </w:r>
      <w:r w:rsidR="00ED15DF">
        <w:rPr>
          <w:rFonts w:ascii="Arial" w:hAnsi="Arial" w:cs="Arial"/>
          <w:color w:val="5D7284"/>
          <w:sz w:val="24"/>
          <w:szCs w:val="24"/>
        </w:rPr>
        <w:tab/>
      </w:r>
      <w:r w:rsidRPr="00C95C1E">
        <w:rPr>
          <w:rFonts w:ascii="Arial" w:hAnsi="Arial" w:cs="Arial"/>
          <w:sz w:val="24"/>
          <w:szCs w:val="24"/>
        </w:rPr>
        <w:t xml:space="preserve">I am happy to meet you, under these circumstances rather than under the old criminal court days. </w:t>
      </w:r>
    </w:p>
    <w:p w14:paraId="36A3B17C" w14:textId="77777777" w:rsidR="001E1617" w:rsidRPr="00C95C1E" w:rsidRDefault="001E1617" w:rsidP="00801F6B">
      <w:pPr>
        <w:spacing w:after="0"/>
        <w:jc w:val="both"/>
        <w:rPr>
          <w:rFonts w:ascii="Arial" w:hAnsi="Arial" w:cs="Arial"/>
          <w:sz w:val="24"/>
          <w:szCs w:val="24"/>
        </w:rPr>
      </w:pPr>
    </w:p>
    <w:p w14:paraId="27974035" w14:textId="23648B9C" w:rsidR="001E1617" w:rsidRPr="00C95C1E" w:rsidRDefault="005F331A" w:rsidP="00801F6B">
      <w:pPr>
        <w:spacing w:after="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09:58</w:t>
      </w:r>
      <w:proofErr w:type="gramEnd"/>
      <w:r w:rsidR="00DA396C">
        <w:rPr>
          <w:rFonts w:ascii="Arial" w:hAnsi="Arial" w:cs="Arial"/>
          <w:color w:val="5D7284"/>
          <w:sz w:val="24"/>
          <w:szCs w:val="24"/>
        </w:rPr>
        <w:t>:</w:t>
      </w:r>
      <w:r w:rsidR="00ED15DF">
        <w:rPr>
          <w:rFonts w:ascii="Arial" w:hAnsi="Arial" w:cs="Arial"/>
          <w:sz w:val="24"/>
          <w:szCs w:val="24"/>
        </w:rPr>
        <w:tab/>
      </w:r>
      <w:r w:rsidR="00ED15DF">
        <w:rPr>
          <w:rFonts w:ascii="Arial" w:hAnsi="Arial" w:cs="Arial"/>
          <w:sz w:val="24"/>
          <w:szCs w:val="24"/>
        </w:rPr>
        <w:tab/>
      </w:r>
      <w:r w:rsidR="00ED15DF">
        <w:rPr>
          <w:rFonts w:ascii="Arial" w:hAnsi="Arial" w:cs="Arial"/>
          <w:sz w:val="24"/>
          <w:szCs w:val="24"/>
        </w:rPr>
        <w:tab/>
      </w:r>
      <w:r w:rsidRPr="00C95C1E">
        <w:rPr>
          <w:rFonts w:ascii="Arial" w:hAnsi="Arial" w:cs="Arial"/>
          <w:sz w:val="24"/>
          <w:szCs w:val="24"/>
        </w:rPr>
        <w:t>Yes.</w:t>
      </w:r>
    </w:p>
    <w:p w14:paraId="01E4CDBA" w14:textId="77777777" w:rsidR="001E1617" w:rsidRPr="00C95C1E" w:rsidRDefault="001E1617" w:rsidP="00801F6B">
      <w:pPr>
        <w:spacing w:after="0"/>
        <w:jc w:val="both"/>
        <w:rPr>
          <w:rFonts w:ascii="Arial" w:hAnsi="Arial" w:cs="Arial"/>
          <w:sz w:val="24"/>
          <w:szCs w:val="24"/>
        </w:rPr>
      </w:pPr>
    </w:p>
    <w:p w14:paraId="574BD4AC" w14:textId="69967202" w:rsidR="001E1617" w:rsidRPr="00C95C1E" w:rsidRDefault="005F331A" w:rsidP="00801F6B">
      <w:pPr>
        <w:spacing w:after="0"/>
        <w:ind w:left="4320" w:hanging="4320"/>
        <w:jc w:val="both"/>
        <w:rPr>
          <w:rFonts w:ascii="Arial" w:hAnsi="Arial" w:cs="Arial"/>
          <w:sz w:val="24"/>
          <w:szCs w:val="24"/>
        </w:rPr>
      </w:pPr>
      <w:r w:rsidRPr="00C95C1E">
        <w:rPr>
          <w:rFonts w:ascii="Arial" w:hAnsi="Arial" w:cs="Arial"/>
          <w:b/>
          <w:sz w:val="24"/>
          <w:szCs w:val="24"/>
        </w:rPr>
        <w:t xml:space="preserve">Wayne </w:t>
      </w:r>
      <w:proofErr w:type="gramStart"/>
      <w:r w:rsidRPr="00C95C1E">
        <w:rPr>
          <w:rFonts w:ascii="Arial" w:hAnsi="Arial" w:cs="Arial"/>
          <w:b/>
          <w:sz w:val="24"/>
          <w:szCs w:val="24"/>
        </w:rPr>
        <w:t xml:space="preserve">Perinchief  </w:t>
      </w:r>
      <w:r w:rsidRPr="00C95C1E">
        <w:rPr>
          <w:rFonts w:ascii="Arial" w:hAnsi="Arial" w:cs="Arial"/>
          <w:color w:val="5D7284"/>
          <w:sz w:val="24"/>
          <w:szCs w:val="24"/>
        </w:rPr>
        <w:t>09:58</w:t>
      </w:r>
      <w:proofErr w:type="gramEnd"/>
      <w:r w:rsidR="00DA396C">
        <w:rPr>
          <w:rFonts w:ascii="Arial" w:hAnsi="Arial" w:cs="Arial"/>
          <w:color w:val="5D7284"/>
          <w:sz w:val="24"/>
          <w:szCs w:val="24"/>
        </w:rPr>
        <w:t>:</w:t>
      </w:r>
      <w:r w:rsidR="00ED15DF">
        <w:rPr>
          <w:rFonts w:ascii="Arial" w:hAnsi="Arial" w:cs="Arial"/>
          <w:sz w:val="24"/>
          <w:szCs w:val="24"/>
        </w:rPr>
        <w:tab/>
      </w:r>
      <w:r w:rsidRPr="00C95C1E">
        <w:rPr>
          <w:rFonts w:ascii="Arial" w:hAnsi="Arial" w:cs="Arial"/>
          <w:sz w:val="24"/>
          <w:szCs w:val="24"/>
        </w:rPr>
        <w:t>Nevertheless, I'm, I wish to make a comment that I'm pleased to see the openness with which you have approached this issue. It has opened a doorway for some, for some resolution. And I would hope that other people who come before us would take a similar approach. This commission is one that is interested in truth, and eventually some sort of reconciliation of any issues that come before us. So, I wish to thank you on that issue.  Thank you very much.</w:t>
      </w:r>
    </w:p>
    <w:p w14:paraId="132ABFD3" w14:textId="77777777" w:rsidR="001E1617" w:rsidRPr="00C95C1E" w:rsidRDefault="001E1617" w:rsidP="00801F6B">
      <w:pPr>
        <w:spacing w:after="0"/>
        <w:jc w:val="both"/>
        <w:rPr>
          <w:rFonts w:ascii="Arial" w:hAnsi="Arial" w:cs="Arial"/>
          <w:sz w:val="24"/>
          <w:szCs w:val="24"/>
        </w:rPr>
      </w:pPr>
    </w:p>
    <w:p w14:paraId="2D7FA6EB" w14:textId="48DA8E38" w:rsidR="001E1617" w:rsidRPr="00C95C1E" w:rsidRDefault="005F331A" w:rsidP="00801F6B">
      <w:pPr>
        <w:spacing w:after="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10:51</w:t>
      </w:r>
      <w:proofErr w:type="gramEnd"/>
      <w:r w:rsidR="00ED15DF">
        <w:rPr>
          <w:rFonts w:ascii="Arial" w:hAnsi="Arial" w:cs="Arial"/>
          <w:color w:val="5D7284"/>
          <w:sz w:val="24"/>
          <w:szCs w:val="24"/>
        </w:rPr>
        <w:t>:</w:t>
      </w:r>
      <w:r w:rsidR="000E3CF0">
        <w:rPr>
          <w:rFonts w:ascii="Arial" w:hAnsi="Arial" w:cs="Arial"/>
          <w:sz w:val="24"/>
          <w:szCs w:val="24"/>
        </w:rPr>
        <w:tab/>
      </w:r>
      <w:r w:rsidR="000E3CF0">
        <w:rPr>
          <w:rFonts w:ascii="Arial" w:hAnsi="Arial" w:cs="Arial"/>
          <w:sz w:val="24"/>
          <w:szCs w:val="24"/>
        </w:rPr>
        <w:tab/>
      </w:r>
      <w:r w:rsidR="000E3CF0">
        <w:rPr>
          <w:rFonts w:ascii="Arial" w:hAnsi="Arial" w:cs="Arial"/>
          <w:sz w:val="24"/>
          <w:szCs w:val="24"/>
        </w:rPr>
        <w:tab/>
      </w:r>
      <w:r w:rsidRPr="00C95C1E">
        <w:rPr>
          <w:rFonts w:ascii="Arial" w:hAnsi="Arial" w:cs="Arial"/>
          <w:sz w:val="24"/>
          <w:szCs w:val="24"/>
        </w:rPr>
        <w:t>My pleasure.  Thank you.</w:t>
      </w:r>
    </w:p>
    <w:p w14:paraId="153343A4" w14:textId="77777777" w:rsidR="001E1617" w:rsidRPr="00C95C1E" w:rsidRDefault="001E1617" w:rsidP="00801F6B">
      <w:pPr>
        <w:spacing w:after="0"/>
        <w:jc w:val="both"/>
        <w:rPr>
          <w:rFonts w:ascii="Arial" w:hAnsi="Arial" w:cs="Arial"/>
          <w:sz w:val="24"/>
          <w:szCs w:val="24"/>
        </w:rPr>
      </w:pPr>
    </w:p>
    <w:p w14:paraId="7A86F481" w14:textId="4D9B5B72" w:rsidR="001E1617" w:rsidRPr="00C95C1E" w:rsidRDefault="005F331A" w:rsidP="00801F6B">
      <w:pPr>
        <w:spacing w:after="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10:53</w:t>
      </w:r>
      <w:proofErr w:type="gramEnd"/>
      <w:r w:rsidR="00ED15DF">
        <w:rPr>
          <w:rFonts w:ascii="Arial" w:hAnsi="Arial" w:cs="Arial"/>
          <w:color w:val="5D7284"/>
          <w:sz w:val="24"/>
          <w:szCs w:val="24"/>
        </w:rPr>
        <w:t>:</w:t>
      </w:r>
      <w:r w:rsidR="000E3CF0">
        <w:rPr>
          <w:rFonts w:ascii="Arial" w:hAnsi="Arial" w:cs="Arial"/>
          <w:sz w:val="24"/>
          <w:szCs w:val="24"/>
        </w:rPr>
        <w:tab/>
      </w:r>
      <w:r w:rsidR="000E3CF0">
        <w:rPr>
          <w:rFonts w:ascii="Arial" w:hAnsi="Arial" w:cs="Arial"/>
          <w:sz w:val="24"/>
          <w:szCs w:val="24"/>
        </w:rPr>
        <w:tab/>
      </w:r>
      <w:r w:rsidR="000E3CF0">
        <w:rPr>
          <w:rFonts w:ascii="Arial" w:hAnsi="Arial" w:cs="Arial"/>
          <w:sz w:val="24"/>
          <w:szCs w:val="24"/>
        </w:rPr>
        <w:tab/>
      </w:r>
      <w:r w:rsidRPr="00C95C1E">
        <w:rPr>
          <w:rFonts w:ascii="Arial" w:hAnsi="Arial" w:cs="Arial"/>
          <w:sz w:val="24"/>
          <w:szCs w:val="24"/>
        </w:rPr>
        <w:t>Mr. Starling?</w:t>
      </w:r>
    </w:p>
    <w:p w14:paraId="265EFD0A" w14:textId="77777777" w:rsidR="001E1617" w:rsidRPr="00C95C1E" w:rsidRDefault="001E1617" w:rsidP="00801F6B">
      <w:pPr>
        <w:spacing w:after="0"/>
        <w:jc w:val="both"/>
        <w:rPr>
          <w:rFonts w:ascii="Arial" w:hAnsi="Arial" w:cs="Arial"/>
          <w:sz w:val="24"/>
          <w:szCs w:val="24"/>
        </w:rPr>
      </w:pPr>
    </w:p>
    <w:p w14:paraId="118A946E" w14:textId="11D62508" w:rsidR="001E1617" w:rsidRPr="00C95C1E" w:rsidRDefault="005F331A" w:rsidP="00801F6B">
      <w:pPr>
        <w:spacing w:after="0"/>
        <w:ind w:left="4320" w:hanging="4320"/>
        <w:jc w:val="both"/>
        <w:rPr>
          <w:rFonts w:ascii="Arial" w:hAnsi="Arial" w:cs="Arial"/>
          <w:sz w:val="24"/>
          <w:szCs w:val="24"/>
        </w:rPr>
      </w:pPr>
      <w:r w:rsidRPr="00C95C1E">
        <w:rPr>
          <w:rFonts w:ascii="Arial" w:hAnsi="Arial" w:cs="Arial"/>
          <w:b/>
          <w:sz w:val="24"/>
          <w:szCs w:val="24"/>
        </w:rPr>
        <w:t xml:space="preserve">Jonathan </w:t>
      </w:r>
      <w:proofErr w:type="gramStart"/>
      <w:r w:rsidRPr="00C95C1E">
        <w:rPr>
          <w:rFonts w:ascii="Arial" w:hAnsi="Arial" w:cs="Arial"/>
          <w:b/>
          <w:sz w:val="24"/>
          <w:szCs w:val="24"/>
        </w:rPr>
        <w:t xml:space="preserve">Starling  </w:t>
      </w:r>
      <w:r w:rsidRPr="00C95C1E">
        <w:rPr>
          <w:rFonts w:ascii="Arial" w:hAnsi="Arial" w:cs="Arial"/>
          <w:color w:val="5D7284"/>
          <w:sz w:val="24"/>
          <w:szCs w:val="24"/>
        </w:rPr>
        <w:t>10:57</w:t>
      </w:r>
      <w:proofErr w:type="gramEnd"/>
      <w:r w:rsidR="000E3CF0">
        <w:rPr>
          <w:rFonts w:ascii="Arial" w:hAnsi="Arial" w:cs="Arial"/>
          <w:color w:val="5D7284"/>
          <w:sz w:val="24"/>
          <w:szCs w:val="24"/>
        </w:rPr>
        <w:t>:</w:t>
      </w:r>
      <w:r w:rsidR="0013463F">
        <w:rPr>
          <w:rFonts w:ascii="Arial" w:hAnsi="Arial" w:cs="Arial"/>
          <w:sz w:val="24"/>
          <w:szCs w:val="24"/>
        </w:rPr>
        <w:tab/>
      </w:r>
      <w:r w:rsidRPr="00C95C1E">
        <w:rPr>
          <w:rFonts w:ascii="Arial" w:hAnsi="Arial" w:cs="Arial"/>
          <w:sz w:val="24"/>
          <w:szCs w:val="24"/>
        </w:rPr>
        <w:t>Thank you. Good morning. I just wanted to echo my fellow Commissioner. It sounds like the conversations are going in the right direction. And if, I hope a lot comes out of this commission, but if nothing els</w:t>
      </w:r>
      <w:r w:rsidR="00F539A6" w:rsidRPr="00C95C1E">
        <w:rPr>
          <w:rFonts w:ascii="Arial" w:hAnsi="Arial" w:cs="Arial"/>
          <w:sz w:val="24"/>
          <w:szCs w:val="24"/>
        </w:rPr>
        <w:t>e</w:t>
      </w:r>
      <w:r w:rsidRPr="00C95C1E">
        <w:rPr>
          <w:rFonts w:ascii="Arial" w:hAnsi="Arial" w:cs="Arial"/>
          <w:sz w:val="24"/>
          <w:szCs w:val="24"/>
        </w:rPr>
        <w:t xml:space="preserve"> then resolving the Tucker's Town cemetery comes out then </w:t>
      </w:r>
      <w:proofErr w:type="gramStart"/>
      <w:r w:rsidRPr="00C95C1E">
        <w:rPr>
          <w:rFonts w:ascii="Arial" w:hAnsi="Arial" w:cs="Arial"/>
          <w:sz w:val="24"/>
          <w:szCs w:val="24"/>
        </w:rPr>
        <w:t>it's</w:t>
      </w:r>
      <w:proofErr w:type="gramEnd"/>
      <w:r w:rsidRPr="00C95C1E">
        <w:rPr>
          <w:rFonts w:ascii="Arial" w:hAnsi="Arial" w:cs="Arial"/>
          <w:sz w:val="24"/>
          <w:szCs w:val="24"/>
        </w:rPr>
        <w:t xml:space="preserve"> good. So, </w:t>
      </w:r>
      <w:proofErr w:type="gramStart"/>
      <w:r w:rsidRPr="00C95C1E">
        <w:rPr>
          <w:rFonts w:ascii="Arial" w:hAnsi="Arial" w:cs="Arial"/>
          <w:sz w:val="24"/>
          <w:szCs w:val="24"/>
        </w:rPr>
        <w:t>I'm</w:t>
      </w:r>
      <w:proofErr w:type="gramEnd"/>
      <w:r w:rsidRPr="00C95C1E">
        <w:rPr>
          <w:rFonts w:ascii="Arial" w:hAnsi="Arial" w:cs="Arial"/>
          <w:sz w:val="24"/>
          <w:szCs w:val="24"/>
        </w:rPr>
        <w:t xml:space="preserve"> glad that everyone has agreed on involving the key stakeholders and coming to consensual agreement. </w:t>
      </w:r>
    </w:p>
    <w:p w14:paraId="0C6CFBAF" w14:textId="77777777" w:rsidR="001E1617" w:rsidRPr="00C95C1E" w:rsidRDefault="001E1617" w:rsidP="00801F6B">
      <w:pPr>
        <w:spacing w:after="0"/>
        <w:jc w:val="both"/>
        <w:rPr>
          <w:rFonts w:ascii="Arial" w:hAnsi="Arial" w:cs="Arial"/>
          <w:sz w:val="24"/>
          <w:szCs w:val="24"/>
        </w:rPr>
      </w:pPr>
    </w:p>
    <w:p w14:paraId="39EADFC9" w14:textId="410D2C31" w:rsidR="001E1617" w:rsidRPr="00C95C1E" w:rsidRDefault="005F331A" w:rsidP="00801F6B">
      <w:pPr>
        <w:spacing w:after="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11:22</w:t>
      </w:r>
      <w:proofErr w:type="gramEnd"/>
      <w:r w:rsidR="000E3CF0">
        <w:rPr>
          <w:rFonts w:ascii="Arial" w:hAnsi="Arial" w:cs="Arial"/>
          <w:color w:val="5D7284"/>
          <w:sz w:val="24"/>
          <w:szCs w:val="24"/>
        </w:rPr>
        <w:t>:</w:t>
      </w:r>
      <w:r w:rsidR="0013463F">
        <w:rPr>
          <w:rFonts w:ascii="Arial" w:hAnsi="Arial" w:cs="Arial"/>
          <w:sz w:val="24"/>
          <w:szCs w:val="24"/>
        </w:rPr>
        <w:tab/>
      </w:r>
      <w:r w:rsidR="0013463F">
        <w:rPr>
          <w:rFonts w:ascii="Arial" w:hAnsi="Arial" w:cs="Arial"/>
          <w:sz w:val="24"/>
          <w:szCs w:val="24"/>
        </w:rPr>
        <w:tab/>
      </w:r>
      <w:r w:rsidR="0013463F">
        <w:rPr>
          <w:rFonts w:ascii="Arial" w:hAnsi="Arial" w:cs="Arial"/>
          <w:sz w:val="24"/>
          <w:szCs w:val="24"/>
        </w:rPr>
        <w:tab/>
      </w:r>
      <w:r w:rsidRPr="00C95C1E">
        <w:rPr>
          <w:rFonts w:ascii="Arial" w:hAnsi="Arial" w:cs="Arial"/>
          <w:sz w:val="24"/>
          <w:szCs w:val="24"/>
        </w:rPr>
        <w:t>Thank you.</w:t>
      </w:r>
    </w:p>
    <w:p w14:paraId="0297F319" w14:textId="77777777" w:rsidR="001E1617" w:rsidRPr="00C95C1E" w:rsidRDefault="001E1617" w:rsidP="00801F6B">
      <w:pPr>
        <w:spacing w:after="0"/>
        <w:jc w:val="both"/>
        <w:rPr>
          <w:rFonts w:ascii="Arial" w:hAnsi="Arial" w:cs="Arial"/>
          <w:sz w:val="24"/>
          <w:szCs w:val="24"/>
        </w:rPr>
      </w:pPr>
    </w:p>
    <w:p w14:paraId="63105367" w14:textId="3D1D9343" w:rsidR="001E1617" w:rsidRPr="00C95C1E" w:rsidRDefault="005F331A" w:rsidP="00801F6B">
      <w:pPr>
        <w:spacing w:after="0"/>
        <w:ind w:left="4320" w:hanging="432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11:23</w:t>
      </w:r>
      <w:proofErr w:type="gramEnd"/>
      <w:r w:rsidR="000E3CF0">
        <w:rPr>
          <w:rFonts w:ascii="Arial" w:hAnsi="Arial" w:cs="Arial"/>
          <w:color w:val="5D7284"/>
          <w:sz w:val="24"/>
          <w:szCs w:val="24"/>
        </w:rPr>
        <w:t>:</w:t>
      </w:r>
      <w:r w:rsidR="006174AC">
        <w:rPr>
          <w:rFonts w:ascii="Arial" w:hAnsi="Arial" w:cs="Arial"/>
          <w:sz w:val="24"/>
          <w:szCs w:val="24"/>
        </w:rPr>
        <w:tab/>
      </w:r>
      <w:r w:rsidRPr="00C95C1E">
        <w:rPr>
          <w:rFonts w:ascii="Arial" w:hAnsi="Arial" w:cs="Arial"/>
          <w:sz w:val="24"/>
          <w:szCs w:val="24"/>
        </w:rPr>
        <w:t>Thank you.  Uh, Counsel, anything arising from the questions?</w:t>
      </w:r>
    </w:p>
    <w:p w14:paraId="045C762E" w14:textId="77777777" w:rsidR="001E1617" w:rsidRPr="00C95C1E" w:rsidRDefault="001E1617" w:rsidP="00801F6B">
      <w:pPr>
        <w:spacing w:after="0"/>
        <w:jc w:val="both"/>
        <w:rPr>
          <w:rFonts w:ascii="Arial" w:hAnsi="Arial" w:cs="Arial"/>
          <w:sz w:val="24"/>
          <w:szCs w:val="24"/>
        </w:rPr>
      </w:pPr>
    </w:p>
    <w:p w14:paraId="1442180F" w14:textId="6E01604C" w:rsidR="001E1617" w:rsidRPr="00C95C1E" w:rsidRDefault="005F331A" w:rsidP="00801F6B">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11:28</w:t>
      </w:r>
      <w:proofErr w:type="gramEnd"/>
      <w:r w:rsidR="000E3CF0">
        <w:rPr>
          <w:rFonts w:ascii="Arial" w:hAnsi="Arial" w:cs="Arial"/>
          <w:color w:val="5D7284"/>
          <w:sz w:val="24"/>
          <w:szCs w:val="24"/>
        </w:rPr>
        <w:t>:</w:t>
      </w:r>
      <w:r w:rsidR="003E0CEF">
        <w:rPr>
          <w:rFonts w:ascii="Arial" w:hAnsi="Arial" w:cs="Arial"/>
          <w:sz w:val="24"/>
          <w:szCs w:val="24"/>
        </w:rPr>
        <w:tab/>
      </w:r>
      <w:r w:rsidRPr="00C95C1E">
        <w:rPr>
          <w:rFonts w:ascii="Arial" w:hAnsi="Arial" w:cs="Arial"/>
          <w:sz w:val="24"/>
          <w:szCs w:val="24"/>
        </w:rPr>
        <w:t xml:space="preserve">Nothing Madam Chair. Well, </w:t>
      </w:r>
      <w:proofErr w:type="gramStart"/>
      <w:r w:rsidRPr="00C95C1E">
        <w:rPr>
          <w:rFonts w:ascii="Arial" w:hAnsi="Arial" w:cs="Arial"/>
          <w:sz w:val="24"/>
          <w:szCs w:val="24"/>
        </w:rPr>
        <w:t>I'd</w:t>
      </w:r>
      <w:proofErr w:type="gramEnd"/>
      <w:r w:rsidRPr="00C95C1E">
        <w:rPr>
          <w:rFonts w:ascii="Arial" w:hAnsi="Arial" w:cs="Arial"/>
          <w:sz w:val="24"/>
          <w:szCs w:val="24"/>
        </w:rPr>
        <w:t xml:space="preserve"> just like to endorse and thank Counsel, Mr. Pettingill</w:t>
      </w:r>
      <w:r w:rsidR="003A39B5">
        <w:rPr>
          <w:rFonts w:ascii="Arial" w:hAnsi="Arial" w:cs="Arial"/>
          <w:sz w:val="24"/>
          <w:szCs w:val="24"/>
        </w:rPr>
        <w:t>,</w:t>
      </w:r>
      <w:r w:rsidRPr="00C95C1E">
        <w:rPr>
          <w:rFonts w:ascii="Arial" w:hAnsi="Arial" w:cs="Arial"/>
          <w:sz w:val="24"/>
          <w:szCs w:val="24"/>
        </w:rPr>
        <w:t xml:space="preserve"> for his undertakings that he has given and that he has fulfilled</w:t>
      </w:r>
      <w:r w:rsidR="003A39B5">
        <w:rPr>
          <w:rFonts w:ascii="Arial" w:hAnsi="Arial" w:cs="Arial"/>
          <w:sz w:val="24"/>
          <w:szCs w:val="24"/>
        </w:rPr>
        <w:t>,</w:t>
      </w:r>
      <w:r w:rsidRPr="00C95C1E">
        <w:rPr>
          <w:rFonts w:ascii="Arial" w:hAnsi="Arial" w:cs="Arial"/>
          <w:sz w:val="24"/>
          <w:szCs w:val="24"/>
        </w:rPr>
        <w:t xml:space="preserve"> and we leave it </w:t>
      </w:r>
      <w:r w:rsidRPr="00C95C1E">
        <w:rPr>
          <w:rFonts w:ascii="Arial" w:hAnsi="Arial" w:cs="Arial"/>
          <w:sz w:val="24"/>
          <w:szCs w:val="24"/>
        </w:rPr>
        <w:lastRenderedPageBreak/>
        <w:t>to what follows in terms of the plans that are put but I'd like to thank you.</w:t>
      </w:r>
    </w:p>
    <w:p w14:paraId="46A1BCE8" w14:textId="77777777" w:rsidR="001E1617" w:rsidRPr="00C95C1E" w:rsidRDefault="001E1617">
      <w:pPr>
        <w:spacing w:after="0"/>
        <w:rPr>
          <w:rFonts w:ascii="Arial" w:hAnsi="Arial" w:cs="Arial"/>
          <w:sz w:val="24"/>
          <w:szCs w:val="24"/>
        </w:rPr>
      </w:pPr>
    </w:p>
    <w:p w14:paraId="2FCAFFB7" w14:textId="036E423E" w:rsidR="001E1617" w:rsidRPr="00C95C1E" w:rsidRDefault="005F331A" w:rsidP="00D64620">
      <w:pPr>
        <w:spacing w:after="0"/>
        <w:ind w:left="4320" w:hanging="432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11:44</w:t>
      </w:r>
      <w:proofErr w:type="gramEnd"/>
      <w:r w:rsidR="00D32AA3">
        <w:rPr>
          <w:rFonts w:ascii="Arial" w:hAnsi="Arial" w:cs="Arial"/>
          <w:color w:val="5D7284"/>
          <w:sz w:val="24"/>
          <w:szCs w:val="24"/>
        </w:rPr>
        <w:t>:</w:t>
      </w:r>
      <w:r w:rsidR="00D32AA3">
        <w:rPr>
          <w:rFonts w:ascii="Arial" w:hAnsi="Arial" w:cs="Arial"/>
          <w:sz w:val="24"/>
          <w:szCs w:val="24"/>
        </w:rPr>
        <w:tab/>
      </w:r>
      <w:r w:rsidRPr="00C95C1E">
        <w:rPr>
          <w:rFonts w:ascii="Arial" w:hAnsi="Arial" w:cs="Arial"/>
          <w:sz w:val="24"/>
          <w:szCs w:val="24"/>
        </w:rPr>
        <w:t>Thank you, Counsel. Thank you, Mr. Pettingill, for accommodating us at short notice.</w:t>
      </w:r>
    </w:p>
    <w:p w14:paraId="19C0EAE5" w14:textId="77777777" w:rsidR="001E1617" w:rsidRPr="00C95C1E" w:rsidRDefault="001E1617" w:rsidP="00D64620">
      <w:pPr>
        <w:spacing w:after="0"/>
        <w:jc w:val="both"/>
        <w:rPr>
          <w:rFonts w:ascii="Arial" w:hAnsi="Arial" w:cs="Arial"/>
          <w:sz w:val="24"/>
          <w:szCs w:val="24"/>
        </w:rPr>
      </w:pPr>
    </w:p>
    <w:p w14:paraId="3481F7F6" w14:textId="14DAF2CF" w:rsidR="001E1617" w:rsidRPr="00C95C1E" w:rsidRDefault="005F331A" w:rsidP="00D64620">
      <w:pPr>
        <w:spacing w:after="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11:49</w:t>
      </w:r>
      <w:proofErr w:type="gramEnd"/>
      <w:r w:rsidR="00E07F43">
        <w:rPr>
          <w:rFonts w:ascii="Arial" w:hAnsi="Arial" w:cs="Arial"/>
          <w:color w:val="5D7284"/>
          <w:sz w:val="24"/>
          <w:szCs w:val="24"/>
        </w:rPr>
        <w:t>:</w:t>
      </w:r>
      <w:r w:rsidR="00250D32">
        <w:rPr>
          <w:rFonts w:ascii="Arial" w:hAnsi="Arial" w:cs="Arial"/>
          <w:sz w:val="24"/>
          <w:szCs w:val="24"/>
        </w:rPr>
        <w:tab/>
      </w:r>
      <w:r w:rsidR="00250D32">
        <w:rPr>
          <w:rFonts w:ascii="Arial" w:hAnsi="Arial" w:cs="Arial"/>
          <w:sz w:val="24"/>
          <w:szCs w:val="24"/>
        </w:rPr>
        <w:tab/>
      </w:r>
      <w:r w:rsidR="00250D32">
        <w:rPr>
          <w:rFonts w:ascii="Arial" w:hAnsi="Arial" w:cs="Arial"/>
          <w:sz w:val="24"/>
          <w:szCs w:val="24"/>
        </w:rPr>
        <w:tab/>
      </w:r>
      <w:r w:rsidRPr="00C95C1E">
        <w:rPr>
          <w:rFonts w:ascii="Arial" w:hAnsi="Arial" w:cs="Arial"/>
          <w:sz w:val="24"/>
          <w:szCs w:val="24"/>
        </w:rPr>
        <w:t>Um, of course mum.</w:t>
      </w:r>
    </w:p>
    <w:p w14:paraId="79126E75" w14:textId="77777777" w:rsidR="001E1617" w:rsidRPr="00C95C1E" w:rsidRDefault="001E1617" w:rsidP="00D64620">
      <w:pPr>
        <w:spacing w:after="0"/>
        <w:jc w:val="both"/>
        <w:rPr>
          <w:rFonts w:ascii="Arial" w:hAnsi="Arial" w:cs="Arial"/>
          <w:sz w:val="24"/>
          <w:szCs w:val="24"/>
        </w:rPr>
      </w:pPr>
    </w:p>
    <w:p w14:paraId="386BAAF4" w14:textId="0B16DBBB" w:rsidR="001E1617" w:rsidRPr="00C95C1E" w:rsidRDefault="005F331A" w:rsidP="00D64620">
      <w:pPr>
        <w:spacing w:after="0"/>
        <w:ind w:left="4320" w:hanging="432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11:50</w:t>
      </w:r>
      <w:proofErr w:type="gramEnd"/>
      <w:r w:rsidR="00727451">
        <w:rPr>
          <w:rFonts w:ascii="Arial" w:hAnsi="Arial" w:cs="Arial"/>
          <w:color w:val="5D7284"/>
          <w:sz w:val="24"/>
          <w:szCs w:val="24"/>
        </w:rPr>
        <w:t>:</w:t>
      </w:r>
      <w:r w:rsidR="00E07F43">
        <w:rPr>
          <w:rFonts w:ascii="Arial" w:hAnsi="Arial" w:cs="Arial"/>
          <w:sz w:val="24"/>
          <w:szCs w:val="24"/>
        </w:rPr>
        <w:tab/>
      </w:r>
      <w:r w:rsidRPr="00C95C1E">
        <w:rPr>
          <w:rFonts w:ascii="Arial" w:hAnsi="Arial" w:cs="Arial"/>
          <w:sz w:val="24"/>
          <w:szCs w:val="24"/>
        </w:rPr>
        <w:t>And um pray in aid the Commission when you go to your other place.  Thank you.</w:t>
      </w:r>
    </w:p>
    <w:p w14:paraId="158A3480" w14:textId="77777777" w:rsidR="001E1617" w:rsidRPr="00C95C1E" w:rsidRDefault="001E1617" w:rsidP="00D64620">
      <w:pPr>
        <w:spacing w:after="0"/>
        <w:jc w:val="both"/>
        <w:rPr>
          <w:rFonts w:ascii="Arial" w:hAnsi="Arial" w:cs="Arial"/>
          <w:sz w:val="24"/>
          <w:szCs w:val="24"/>
        </w:rPr>
      </w:pPr>
    </w:p>
    <w:p w14:paraId="705B8ABF" w14:textId="156BFBF5" w:rsidR="001E1617" w:rsidRPr="00C95C1E" w:rsidRDefault="005F331A" w:rsidP="00D64620">
      <w:pPr>
        <w:spacing w:after="0"/>
        <w:ind w:left="4320" w:hanging="4410"/>
        <w:jc w:val="both"/>
        <w:rPr>
          <w:rFonts w:ascii="Arial" w:hAnsi="Arial" w:cs="Arial"/>
          <w:sz w:val="24"/>
          <w:szCs w:val="24"/>
        </w:rPr>
      </w:pPr>
      <w:r w:rsidRPr="00C95C1E">
        <w:rPr>
          <w:rFonts w:ascii="Arial" w:hAnsi="Arial" w:cs="Arial"/>
          <w:b/>
          <w:sz w:val="24"/>
          <w:szCs w:val="24"/>
        </w:rPr>
        <w:t xml:space="preserve">Mark </w:t>
      </w:r>
      <w:proofErr w:type="gramStart"/>
      <w:r w:rsidRPr="00C95C1E">
        <w:rPr>
          <w:rFonts w:ascii="Arial" w:hAnsi="Arial" w:cs="Arial"/>
          <w:b/>
          <w:sz w:val="24"/>
          <w:szCs w:val="24"/>
        </w:rPr>
        <w:t xml:space="preserve">Pettingill  </w:t>
      </w:r>
      <w:r w:rsidRPr="00C95C1E">
        <w:rPr>
          <w:rFonts w:ascii="Arial" w:hAnsi="Arial" w:cs="Arial"/>
          <w:color w:val="5D7284"/>
          <w:sz w:val="24"/>
          <w:szCs w:val="24"/>
        </w:rPr>
        <w:t>11:58</w:t>
      </w:r>
      <w:proofErr w:type="gramEnd"/>
      <w:r w:rsidR="00D12C53">
        <w:rPr>
          <w:rFonts w:ascii="Arial" w:hAnsi="Arial" w:cs="Arial"/>
          <w:color w:val="5D7284"/>
          <w:sz w:val="24"/>
          <w:szCs w:val="24"/>
        </w:rPr>
        <w:t>:</w:t>
      </w:r>
      <w:r w:rsidR="00D12C53">
        <w:rPr>
          <w:rFonts w:ascii="Arial" w:hAnsi="Arial" w:cs="Arial"/>
          <w:sz w:val="24"/>
          <w:szCs w:val="24"/>
        </w:rPr>
        <w:tab/>
      </w:r>
      <w:r w:rsidRPr="00C95C1E">
        <w:rPr>
          <w:rFonts w:ascii="Arial" w:hAnsi="Arial" w:cs="Arial"/>
          <w:sz w:val="24"/>
          <w:szCs w:val="24"/>
        </w:rPr>
        <w:t xml:space="preserve">I'm a big boy.  </w:t>
      </w:r>
      <w:proofErr w:type="gramStart"/>
      <w:r w:rsidRPr="00C95C1E">
        <w:rPr>
          <w:rFonts w:ascii="Arial" w:hAnsi="Arial" w:cs="Arial"/>
          <w:sz w:val="24"/>
          <w:szCs w:val="24"/>
        </w:rPr>
        <w:t>I'll</w:t>
      </w:r>
      <w:proofErr w:type="gramEnd"/>
      <w:r w:rsidRPr="00C95C1E">
        <w:rPr>
          <w:rFonts w:ascii="Arial" w:hAnsi="Arial" w:cs="Arial"/>
          <w:sz w:val="24"/>
          <w:szCs w:val="24"/>
        </w:rPr>
        <w:t xml:space="preserve"> take my licks.  </w:t>
      </w:r>
      <w:proofErr w:type="gramStart"/>
      <w:r w:rsidRPr="00C95C1E">
        <w:rPr>
          <w:rFonts w:ascii="Arial" w:hAnsi="Arial" w:cs="Arial"/>
          <w:sz w:val="24"/>
          <w:szCs w:val="24"/>
        </w:rPr>
        <w:t>I'll</w:t>
      </w:r>
      <w:proofErr w:type="gramEnd"/>
      <w:r w:rsidRPr="00C95C1E">
        <w:rPr>
          <w:rFonts w:ascii="Arial" w:hAnsi="Arial" w:cs="Arial"/>
          <w:sz w:val="24"/>
          <w:szCs w:val="24"/>
        </w:rPr>
        <w:t xml:space="preserve"> be fine.  Thank yo</w:t>
      </w:r>
      <w:r w:rsidR="00E2172F" w:rsidRPr="00C95C1E">
        <w:rPr>
          <w:rFonts w:ascii="Arial" w:hAnsi="Arial" w:cs="Arial"/>
          <w:sz w:val="24"/>
          <w:szCs w:val="24"/>
        </w:rPr>
        <w:t>u,</w:t>
      </w:r>
      <w:r w:rsidRPr="00C95C1E">
        <w:rPr>
          <w:rFonts w:ascii="Arial" w:hAnsi="Arial" w:cs="Arial"/>
          <w:sz w:val="24"/>
          <w:szCs w:val="24"/>
        </w:rPr>
        <w:t xml:space="preserve"> Commissioner.</w:t>
      </w:r>
    </w:p>
    <w:p w14:paraId="02E6B7B4" w14:textId="77777777" w:rsidR="001E1617" w:rsidRPr="00C95C1E" w:rsidRDefault="001E1617" w:rsidP="00D64620">
      <w:pPr>
        <w:spacing w:after="0"/>
        <w:jc w:val="both"/>
        <w:rPr>
          <w:rFonts w:ascii="Arial" w:hAnsi="Arial" w:cs="Arial"/>
          <w:sz w:val="24"/>
          <w:szCs w:val="24"/>
        </w:rPr>
      </w:pPr>
    </w:p>
    <w:p w14:paraId="004C4DBE" w14:textId="67264E01" w:rsidR="001E1617" w:rsidRPr="00C95C1E" w:rsidRDefault="005F331A" w:rsidP="00D64620">
      <w:pPr>
        <w:spacing w:after="0"/>
        <w:ind w:left="4320" w:hanging="432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12:02</w:t>
      </w:r>
      <w:proofErr w:type="gramEnd"/>
      <w:r w:rsidR="00D12C53">
        <w:rPr>
          <w:rFonts w:ascii="Arial" w:hAnsi="Arial" w:cs="Arial"/>
          <w:color w:val="5D7284"/>
          <w:sz w:val="24"/>
          <w:szCs w:val="24"/>
        </w:rPr>
        <w:t>:</w:t>
      </w:r>
      <w:r w:rsidR="00AA1640">
        <w:rPr>
          <w:rFonts w:ascii="Arial" w:hAnsi="Arial" w:cs="Arial"/>
          <w:sz w:val="24"/>
          <w:szCs w:val="24"/>
        </w:rPr>
        <w:tab/>
      </w:r>
      <w:r w:rsidRPr="00C95C1E">
        <w:rPr>
          <w:rFonts w:ascii="Arial" w:hAnsi="Arial" w:cs="Arial"/>
          <w:sz w:val="24"/>
          <w:szCs w:val="24"/>
        </w:rPr>
        <w:t>Thank you. Uh, Counsel we do not have to rise.  Couldn't we just move into the next matter?</w:t>
      </w:r>
    </w:p>
    <w:p w14:paraId="0A4F21AE" w14:textId="77777777" w:rsidR="001E1617" w:rsidRPr="00C95C1E" w:rsidRDefault="001E1617" w:rsidP="00D64620">
      <w:pPr>
        <w:spacing w:after="0"/>
        <w:jc w:val="both"/>
        <w:rPr>
          <w:rFonts w:ascii="Arial" w:hAnsi="Arial" w:cs="Arial"/>
          <w:sz w:val="24"/>
          <w:szCs w:val="24"/>
        </w:rPr>
      </w:pPr>
    </w:p>
    <w:p w14:paraId="5F217453" w14:textId="6EBAB980" w:rsidR="001E1617" w:rsidRPr="00C95C1E" w:rsidRDefault="005F331A" w:rsidP="00D64620">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12:13</w:t>
      </w:r>
      <w:proofErr w:type="gramEnd"/>
      <w:r w:rsidR="00D12C53">
        <w:rPr>
          <w:rFonts w:ascii="Arial" w:hAnsi="Arial" w:cs="Arial"/>
          <w:color w:val="5D7284"/>
          <w:sz w:val="24"/>
          <w:szCs w:val="24"/>
        </w:rPr>
        <w:t>:</w:t>
      </w:r>
      <w:r w:rsidR="00AA1640">
        <w:rPr>
          <w:rFonts w:ascii="Arial" w:hAnsi="Arial" w:cs="Arial"/>
          <w:color w:val="5D7284"/>
          <w:sz w:val="24"/>
          <w:szCs w:val="24"/>
        </w:rPr>
        <w:tab/>
      </w:r>
      <w:r w:rsidR="00AA1640">
        <w:rPr>
          <w:rFonts w:ascii="Arial" w:hAnsi="Arial" w:cs="Arial"/>
          <w:color w:val="5D7284"/>
          <w:sz w:val="24"/>
          <w:szCs w:val="24"/>
        </w:rPr>
        <w:tab/>
      </w:r>
      <w:r w:rsidRPr="00C95C1E">
        <w:rPr>
          <w:rFonts w:ascii="Arial" w:hAnsi="Arial" w:cs="Arial"/>
          <w:sz w:val="24"/>
          <w:szCs w:val="24"/>
        </w:rPr>
        <w:t>That is the intention Madam Chair.</w:t>
      </w:r>
    </w:p>
    <w:p w14:paraId="217887F5" w14:textId="1E6641EA" w:rsidR="001E1617" w:rsidRPr="00C95C1E" w:rsidRDefault="00AA1640" w:rsidP="00D64620">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4F66527B" w14:textId="73234C7E" w:rsidR="001E1617" w:rsidRPr="00C95C1E" w:rsidRDefault="005F331A" w:rsidP="00D64620">
      <w:pPr>
        <w:spacing w:after="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12:15</w:t>
      </w:r>
      <w:proofErr w:type="gramEnd"/>
      <w:r w:rsidR="00D12C53">
        <w:rPr>
          <w:rFonts w:ascii="Arial" w:hAnsi="Arial" w:cs="Arial"/>
          <w:color w:val="5D7284"/>
          <w:sz w:val="24"/>
          <w:szCs w:val="24"/>
        </w:rPr>
        <w:t>:</w:t>
      </w:r>
      <w:r w:rsidR="00AA1640">
        <w:rPr>
          <w:rFonts w:ascii="Arial" w:hAnsi="Arial" w:cs="Arial"/>
          <w:sz w:val="24"/>
          <w:szCs w:val="24"/>
        </w:rPr>
        <w:tab/>
      </w:r>
      <w:r w:rsidR="00AA1640">
        <w:rPr>
          <w:rFonts w:ascii="Arial" w:hAnsi="Arial" w:cs="Arial"/>
          <w:sz w:val="24"/>
          <w:szCs w:val="24"/>
        </w:rPr>
        <w:tab/>
      </w:r>
      <w:r w:rsidR="00AA1640">
        <w:rPr>
          <w:rFonts w:ascii="Arial" w:hAnsi="Arial" w:cs="Arial"/>
          <w:sz w:val="24"/>
          <w:szCs w:val="24"/>
        </w:rPr>
        <w:tab/>
      </w:r>
      <w:r w:rsidRPr="00C95C1E">
        <w:rPr>
          <w:rFonts w:ascii="Arial" w:hAnsi="Arial" w:cs="Arial"/>
          <w:sz w:val="24"/>
          <w:szCs w:val="24"/>
        </w:rPr>
        <w:t>Okay.</w:t>
      </w:r>
    </w:p>
    <w:p w14:paraId="23772AE0" w14:textId="77777777" w:rsidR="001E1617" w:rsidRPr="00C95C1E" w:rsidRDefault="001E1617" w:rsidP="00D64620">
      <w:pPr>
        <w:spacing w:after="0"/>
        <w:jc w:val="both"/>
        <w:rPr>
          <w:rFonts w:ascii="Arial" w:hAnsi="Arial" w:cs="Arial"/>
          <w:sz w:val="24"/>
          <w:szCs w:val="24"/>
        </w:rPr>
      </w:pPr>
    </w:p>
    <w:p w14:paraId="065D748E" w14:textId="185B2290" w:rsidR="001E1617" w:rsidRPr="00C95C1E" w:rsidRDefault="005F331A" w:rsidP="00D64620">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12:16</w:t>
      </w:r>
      <w:proofErr w:type="gramEnd"/>
      <w:r w:rsidR="00D12C53">
        <w:rPr>
          <w:rFonts w:ascii="Arial" w:hAnsi="Arial" w:cs="Arial"/>
          <w:color w:val="5D7284"/>
          <w:sz w:val="24"/>
          <w:szCs w:val="24"/>
        </w:rPr>
        <w:t>:</w:t>
      </w:r>
      <w:r w:rsidR="000A09E7">
        <w:rPr>
          <w:rFonts w:ascii="Arial" w:hAnsi="Arial" w:cs="Arial"/>
          <w:sz w:val="24"/>
          <w:szCs w:val="24"/>
        </w:rPr>
        <w:tab/>
      </w:r>
      <w:r w:rsidRPr="00C95C1E">
        <w:rPr>
          <w:rFonts w:ascii="Arial" w:hAnsi="Arial" w:cs="Arial"/>
          <w:sz w:val="24"/>
          <w:szCs w:val="24"/>
        </w:rPr>
        <w:t>I'd like to announce the next matter. It is listed as claim number 31. It had been our</w:t>
      </w:r>
      <w:r w:rsidR="00EA16FB">
        <w:rPr>
          <w:rFonts w:ascii="Arial" w:hAnsi="Arial" w:cs="Arial"/>
          <w:sz w:val="24"/>
          <w:szCs w:val="24"/>
        </w:rPr>
        <w:t>,</w:t>
      </w:r>
      <w:r w:rsidRPr="00C95C1E">
        <w:rPr>
          <w:rFonts w:ascii="Arial" w:hAnsi="Arial" w:cs="Arial"/>
          <w:sz w:val="24"/>
          <w:szCs w:val="24"/>
        </w:rPr>
        <w:t xml:space="preserve"> the claim was made by Miss. Marlene Warren.  As a descendant of Solomon Thaddeus James Fox, and Rose Elizabeth Sinclair Fox. It is in respect of a home that had been lost when the US Base acquired land in St. David's.  What is known as case 28, Lot D-</w:t>
      </w:r>
      <w:proofErr w:type="gramStart"/>
      <w:r w:rsidRPr="00C95C1E">
        <w:rPr>
          <w:rFonts w:ascii="Arial" w:hAnsi="Arial" w:cs="Arial"/>
          <w:sz w:val="24"/>
          <w:szCs w:val="24"/>
        </w:rPr>
        <w:t>66.</w:t>
      </w:r>
      <w:proofErr w:type="gramEnd"/>
      <w:r w:rsidRPr="00C95C1E">
        <w:rPr>
          <w:rFonts w:ascii="Arial" w:hAnsi="Arial" w:cs="Arial"/>
          <w:sz w:val="24"/>
          <w:szCs w:val="24"/>
        </w:rPr>
        <w:t xml:space="preserve">  </w:t>
      </w:r>
      <w:proofErr w:type="gramStart"/>
      <w:r w:rsidRPr="00C95C1E">
        <w:rPr>
          <w:rFonts w:ascii="Arial" w:hAnsi="Arial" w:cs="Arial"/>
          <w:sz w:val="24"/>
          <w:szCs w:val="24"/>
        </w:rPr>
        <w:t>I'd</w:t>
      </w:r>
      <w:proofErr w:type="gramEnd"/>
      <w:r w:rsidRPr="00C95C1E">
        <w:rPr>
          <w:rFonts w:ascii="Arial" w:hAnsi="Arial" w:cs="Arial"/>
          <w:sz w:val="24"/>
          <w:szCs w:val="24"/>
        </w:rPr>
        <w:t xml:space="preserve"> ask that Miss Marlene Warren be invited to continue to give some further evidence and ask that she either is sworn or affirmed to speak the truth. </w:t>
      </w:r>
    </w:p>
    <w:p w14:paraId="4A4D1A1E" w14:textId="77777777" w:rsidR="001E1617" w:rsidRPr="00C95C1E" w:rsidRDefault="001E1617" w:rsidP="00D64620">
      <w:pPr>
        <w:spacing w:after="0"/>
        <w:jc w:val="both"/>
        <w:rPr>
          <w:rFonts w:ascii="Arial" w:hAnsi="Arial" w:cs="Arial"/>
          <w:sz w:val="24"/>
          <w:szCs w:val="24"/>
        </w:rPr>
      </w:pPr>
    </w:p>
    <w:p w14:paraId="4C1436FE" w14:textId="1CBDFA7E" w:rsidR="001E1617" w:rsidRPr="00C95C1E" w:rsidRDefault="005F331A" w:rsidP="00D64620">
      <w:pPr>
        <w:spacing w:after="0"/>
        <w:ind w:left="4320" w:hanging="432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13:05</w:t>
      </w:r>
      <w:proofErr w:type="gramEnd"/>
      <w:r w:rsidR="00D12C53">
        <w:rPr>
          <w:rFonts w:ascii="Arial" w:hAnsi="Arial" w:cs="Arial"/>
          <w:color w:val="5D7284"/>
          <w:sz w:val="24"/>
          <w:szCs w:val="24"/>
        </w:rPr>
        <w:t>:</w:t>
      </w:r>
      <w:r w:rsidR="0027400C">
        <w:rPr>
          <w:rFonts w:ascii="Arial" w:hAnsi="Arial" w:cs="Arial"/>
          <w:sz w:val="24"/>
          <w:szCs w:val="24"/>
        </w:rPr>
        <w:tab/>
      </w:r>
      <w:r w:rsidRPr="00C95C1E">
        <w:rPr>
          <w:rFonts w:ascii="Arial" w:hAnsi="Arial" w:cs="Arial"/>
          <w:sz w:val="24"/>
          <w:szCs w:val="24"/>
        </w:rPr>
        <w:t>Come forward please Miss Warren.  Would Miss. Warren kindly swear?</w:t>
      </w:r>
    </w:p>
    <w:p w14:paraId="3E8E869D" w14:textId="77777777" w:rsidR="001E1617" w:rsidRPr="00C95C1E" w:rsidRDefault="001E1617" w:rsidP="00D64620">
      <w:pPr>
        <w:spacing w:after="0"/>
        <w:jc w:val="both"/>
        <w:rPr>
          <w:rFonts w:ascii="Arial" w:hAnsi="Arial" w:cs="Arial"/>
          <w:sz w:val="24"/>
          <w:szCs w:val="24"/>
        </w:rPr>
      </w:pPr>
    </w:p>
    <w:p w14:paraId="2F5D8ED5" w14:textId="2BDAE1B2" w:rsidR="001E1617" w:rsidRPr="00C95C1E" w:rsidRDefault="005F331A" w:rsidP="00D64620">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13:46</w:t>
      </w:r>
      <w:proofErr w:type="gramEnd"/>
      <w:r w:rsidR="00D12C53">
        <w:rPr>
          <w:rFonts w:ascii="Arial" w:hAnsi="Arial" w:cs="Arial"/>
          <w:color w:val="5D7284"/>
          <w:sz w:val="24"/>
          <w:szCs w:val="24"/>
        </w:rPr>
        <w:t>:</w:t>
      </w:r>
      <w:r w:rsidR="0027400C">
        <w:rPr>
          <w:rFonts w:ascii="Arial" w:hAnsi="Arial" w:cs="Arial"/>
          <w:sz w:val="24"/>
          <w:szCs w:val="24"/>
        </w:rPr>
        <w:tab/>
      </w:r>
      <w:r w:rsidR="0027400C">
        <w:rPr>
          <w:rFonts w:ascii="Arial" w:hAnsi="Arial" w:cs="Arial"/>
          <w:sz w:val="24"/>
          <w:szCs w:val="24"/>
        </w:rPr>
        <w:tab/>
      </w:r>
      <w:r w:rsidR="0027400C">
        <w:rPr>
          <w:rFonts w:ascii="Arial" w:hAnsi="Arial" w:cs="Arial"/>
          <w:sz w:val="24"/>
          <w:szCs w:val="24"/>
        </w:rPr>
        <w:tab/>
      </w:r>
      <w:r w:rsidR="00AE007F">
        <w:rPr>
          <w:rFonts w:ascii="Arial" w:hAnsi="Arial" w:cs="Arial"/>
          <w:sz w:val="24"/>
          <w:szCs w:val="24"/>
        </w:rPr>
        <w:t xml:space="preserve"> </w:t>
      </w:r>
      <w:r w:rsidRPr="00C95C1E">
        <w:rPr>
          <w:rFonts w:ascii="Arial" w:hAnsi="Arial" w:cs="Arial"/>
          <w:sz w:val="24"/>
          <w:szCs w:val="24"/>
        </w:rPr>
        <w:t>My name is Marlene Warren</w:t>
      </w:r>
      <w:r w:rsidR="00E2172F" w:rsidRPr="00C95C1E">
        <w:rPr>
          <w:rFonts w:ascii="Arial" w:hAnsi="Arial" w:cs="Arial"/>
          <w:sz w:val="24"/>
          <w:szCs w:val="24"/>
        </w:rPr>
        <w:t>.</w:t>
      </w:r>
    </w:p>
    <w:p w14:paraId="333D4830" w14:textId="77777777" w:rsidR="001E1617" w:rsidRPr="00C95C1E" w:rsidRDefault="001E1617" w:rsidP="00D64620">
      <w:pPr>
        <w:spacing w:after="0"/>
        <w:jc w:val="both"/>
        <w:rPr>
          <w:rFonts w:ascii="Arial" w:hAnsi="Arial" w:cs="Arial"/>
          <w:sz w:val="24"/>
          <w:szCs w:val="24"/>
        </w:rPr>
      </w:pPr>
    </w:p>
    <w:p w14:paraId="1A44739E" w14:textId="25BFE355" w:rsidR="001E1617" w:rsidRPr="00C95C1E" w:rsidRDefault="005F331A" w:rsidP="00D64620">
      <w:pPr>
        <w:spacing w:after="0"/>
        <w:jc w:val="both"/>
        <w:rPr>
          <w:rFonts w:ascii="Arial" w:hAnsi="Arial" w:cs="Arial"/>
          <w:sz w:val="24"/>
          <w:szCs w:val="24"/>
        </w:rPr>
      </w:pPr>
      <w:proofErr w:type="gramStart"/>
      <w:r w:rsidRPr="00C95C1E">
        <w:rPr>
          <w:rFonts w:ascii="Arial" w:hAnsi="Arial" w:cs="Arial"/>
          <w:b/>
          <w:sz w:val="24"/>
          <w:szCs w:val="24"/>
        </w:rPr>
        <w:t xml:space="preserve">Attendant  </w:t>
      </w:r>
      <w:r w:rsidRPr="00C95C1E">
        <w:rPr>
          <w:rFonts w:ascii="Arial" w:hAnsi="Arial" w:cs="Arial"/>
          <w:color w:val="5D7284"/>
          <w:sz w:val="24"/>
          <w:szCs w:val="24"/>
        </w:rPr>
        <w:t>13:49</w:t>
      </w:r>
      <w:proofErr w:type="gramEnd"/>
      <w:r w:rsidR="00D12C53">
        <w:rPr>
          <w:rFonts w:ascii="Arial" w:hAnsi="Arial" w:cs="Arial"/>
          <w:color w:val="5D7284"/>
          <w:sz w:val="24"/>
          <w:szCs w:val="24"/>
        </w:rPr>
        <w:t>:</w:t>
      </w:r>
      <w:r w:rsidR="00AE007F">
        <w:rPr>
          <w:rFonts w:ascii="Arial" w:hAnsi="Arial" w:cs="Arial"/>
          <w:sz w:val="24"/>
          <w:szCs w:val="24"/>
        </w:rPr>
        <w:tab/>
      </w:r>
      <w:r w:rsidR="00AE007F">
        <w:rPr>
          <w:rFonts w:ascii="Arial" w:hAnsi="Arial" w:cs="Arial"/>
          <w:sz w:val="24"/>
          <w:szCs w:val="24"/>
        </w:rPr>
        <w:tab/>
      </w:r>
      <w:r w:rsidR="00AE007F">
        <w:rPr>
          <w:rFonts w:ascii="Arial" w:hAnsi="Arial" w:cs="Arial"/>
          <w:sz w:val="24"/>
          <w:szCs w:val="24"/>
        </w:rPr>
        <w:tab/>
      </w:r>
      <w:r w:rsidR="00AE007F">
        <w:rPr>
          <w:rFonts w:ascii="Arial" w:hAnsi="Arial" w:cs="Arial"/>
          <w:sz w:val="24"/>
          <w:szCs w:val="24"/>
        </w:rPr>
        <w:tab/>
        <w:t xml:space="preserve"> </w:t>
      </w:r>
      <w:r w:rsidRPr="00C95C1E">
        <w:rPr>
          <w:rFonts w:ascii="Arial" w:hAnsi="Arial" w:cs="Arial"/>
          <w:sz w:val="24"/>
          <w:szCs w:val="24"/>
        </w:rPr>
        <w:t>I swear by Almighty God.</w:t>
      </w:r>
    </w:p>
    <w:p w14:paraId="4F143031" w14:textId="77777777" w:rsidR="001E1617" w:rsidRPr="00C95C1E" w:rsidRDefault="001E1617" w:rsidP="00DC7B43">
      <w:pPr>
        <w:spacing w:after="0"/>
        <w:jc w:val="both"/>
        <w:rPr>
          <w:rFonts w:ascii="Arial" w:hAnsi="Arial" w:cs="Arial"/>
          <w:sz w:val="24"/>
          <w:szCs w:val="24"/>
        </w:rPr>
      </w:pPr>
    </w:p>
    <w:p w14:paraId="3EC0259D" w14:textId="708D5658" w:rsidR="001E1617" w:rsidRPr="00C95C1E" w:rsidRDefault="005F331A" w:rsidP="00DC7B43">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13:51</w:t>
      </w:r>
      <w:proofErr w:type="gramEnd"/>
      <w:r w:rsidR="00D12C53">
        <w:rPr>
          <w:rFonts w:ascii="Arial" w:hAnsi="Arial" w:cs="Arial"/>
          <w:color w:val="5D7284"/>
          <w:sz w:val="24"/>
          <w:szCs w:val="24"/>
        </w:rPr>
        <w:t>:</w:t>
      </w:r>
      <w:r w:rsidR="00AE007F">
        <w:rPr>
          <w:rFonts w:ascii="Arial" w:hAnsi="Arial" w:cs="Arial"/>
          <w:sz w:val="24"/>
          <w:szCs w:val="24"/>
        </w:rPr>
        <w:tab/>
      </w:r>
      <w:r w:rsidR="00AE007F">
        <w:rPr>
          <w:rFonts w:ascii="Arial" w:hAnsi="Arial" w:cs="Arial"/>
          <w:sz w:val="24"/>
          <w:szCs w:val="24"/>
        </w:rPr>
        <w:tab/>
      </w:r>
      <w:r w:rsidR="00AE007F">
        <w:rPr>
          <w:rFonts w:ascii="Arial" w:hAnsi="Arial" w:cs="Arial"/>
          <w:sz w:val="24"/>
          <w:szCs w:val="24"/>
        </w:rPr>
        <w:tab/>
        <w:t xml:space="preserve"> </w:t>
      </w:r>
      <w:r w:rsidRPr="00C95C1E">
        <w:rPr>
          <w:rFonts w:ascii="Arial" w:hAnsi="Arial" w:cs="Arial"/>
          <w:sz w:val="24"/>
          <w:szCs w:val="24"/>
        </w:rPr>
        <w:t xml:space="preserve">I swear by Almighty </w:t>
      </w:r>
      <w:proofErr w:type="spellStart"/>
      <w:r w:rsidRPr="00C95C1E">
        <w:rPr>
          <w:rFonts w:ascii="Arial" w:hAnsi="Arial" w:cs="Arial"/>
          <w:sz w:val="24"/>
          <w:szCs w:val="24"/>
        </w:rPr>
        <w:t>Almighty</w:t>
      </w:r>
      <w:proofErr w:type="spellEnd"/>
      <w:r w:rsidRPr="00C95C1E">
        <w:rPr>
          <w:rFonts w:ascii="Arial" w:hAnsi="Arial" w:cs="Arial"/>
          <w:sz w:val="24"/>
          <w:szCs w:val="24"/>
        </w:rPr>
        <w:t xml:space="preserve"> God</w:t>
      </w:r>
    </w:p>
    <w:p w14:paraId="6C6FC97B" w14:textId="77777777" w:rsidR="001E1617" w:rsidRPr="00C95C1E" w:rsidRDefault="001E1617" w:rsidP="00DC7B43">
      <w:pPr>
        <w:spacing w:after="0"/>
        <w:jc w:val="both"/>
        <w:rPr>
          <w:rFonts w:ascii="Arial" w:hAnsi="Arial" w:cs="Arial"/>
          <w:sz w:val="24"/>
          <w:szCs w:val="24"/>
        </w:rPr>
      </w:pPr>
    </w:p>
    <w:p w14:paraId="3EE46225" w14:textId="01401670" w:rsidR="001E1617" w:rsidRPr="00C95C1E" w:rsidRDefault="005F331A" w:rsidP="00DC7B43">
      <w:pPr>
        <w:spacing w:after="0"/>
        <w:jc w:val="both"/>
        <w:rPr>
          <w:rFonts w:ascii="Arial" w:hAnsi="Arial" w:cs="Arial"/>
          <w:sz w:val="24"/>
          <w:szCs w:val="24"/>
        </w:rPr>
      </w:pPr>
      <w:proofErr w:type="gramStart"/>
      <w:r w:rsidRPr="00C95C1E">
        <w:rPr>
          <w:rFonts w:ascii="Arial" w:hAnsi="Arial" w:cs="Arial"/>
          <w:b/>
          <w:sz w:val="24"/>
          <w:szCs w:val="24"/>
        </w:rPr>
        <w:t xml:space="preserve">Attendant  </w:t>
      </w:r>
      <w:r w:rsidRPr="00C95C1E">
        <w:rPr>
          <w:rFonts w:ascii="Arial" w:hAnsi="Arial" w:cs="Arial"/>
          <w:color w:val="5D7284"/>
          <w:sz w:val="24"/>
          <w:szCs w:val="24"/>
        </w:rPr>
        <w:t>13:54</w:t>
      </w:r>
      <w:proofErr w:type="gramEnd"/>
      <w:r w:rsidR="00AE007F">
        <w:rPr>
          <w:rFonts w:ascii="Arial" w:hAnsi="Arial" w:cs="Arial"/>
          <w:color w:val="5D7284"/>
          <w:sz w:val="24"/>
          <w:szCs w:val="24"/>
        </w:rPr>
        <w:t>:</w:t>
      </w:r>
      <w:r w:rsidR="00D33F98">
        <w:rPr>
          <w:rFonts w:ascii="Arial" w:hAnsi="Arial" w:cs="Arial"/>
          <w:sz w:val="24"/>
          <w:szCs w:val="24"/>
        </w:rPr>
        <w:tab/>
      </w:r>
      <w:r w:rsidR="00D33F98">
        <w:rPr>
          <w:rFonts w:ascii="Arial" w:hAnsi="Arial" w:cs="Arial"/>
          <w:sz w:val="24"/>
          <w:szCs w:val="24"/>
        </w:rPr>
        <w:tab/>
      </w:r>
      <w:r w:rsidR="00D33F98">
        <w:rPr>
          <w:rFonts w:ascii="Arial" w:hAnsi="Arial" w:cs="Arial"/>
          <w:sz w:val="24"/>
          <w:szCs w:val="24"/>
        </w:rPr>
        <w:tab/>
      </w:r>
      <w:r w:rsidR="00D33F98">
        <w:rPr>
          <w:rFonts w:ascii="Arial" w:hAnsi="Arial" w:cs="Arial"/>
          <w:sz w:val="24"/>
          <w:szCs w:val="24"/>
        </w:rPr>
        <w:tab/>
      </w:r>
      <w:r w:rsidRPr="00C95C1E">
        <w:rPr>
          <w:rFonts w:ascii="Arial" w:hAnsi="Arial" w:cs="Arial"/>
          <w:sz w:val="24"/>
          <w:szCs w:val="24"/>
        </w:rPr>
        <w:t>That the evidence I shall give.</w:t>
      </w:r>
    </w:p>
    <w:p w14:paraId="5A95FE01" w14:textId="77777777" w:rsidR="001E1617" w:rsidRPr="00C95C1E" w:rsidRDefault="001E1617" w:rsidP="00DC7B43">
      <w:pPr>
        <w:spacing w:after="0"/>
        <w:jc w:val="both"/>
        <w:rPr>
          <w:rFonts w:ascii="Arial" w:hAnsi="Arial" w:cs="Arial"/>
          <w:sz w:val="24"/>
          <w:szCs w:val="24"/>
        </w:rPr>
      </w:pPr>
    </w:p>
    <w:p w14:paraId="3F1D1C44" w14:textId="2342814D" w:rsidR="001E1617" w:rsidRPr="00C95C1E" w:rsidRDefault="005F331A" w:rsidP="00DC7B43">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13:56</w:t>
      </w:r>
      <w:proofErr w:type="gramEnd"/>
      <w:r w:rsidR="00D33F98">
        <w:rPr>
          <w:rFonts w:ascii="Arial" w:hAnsi="Arial" w:cs="Arial"/>
          <w:color w:val="5D7284"/>
          <w:sz w:val="24"/>
          <w:szCs w:val="24"/>
        </w:rPr>
        <w:t>:</w:t>
      </w:r>
      <w:r w:rsidR="00D33F98">
        <w:rPr>
          <w:rFonts w:ascii="Arial" w:hAnsi="Arial" w:cs="Arial"/>
          <w:sz w:val="24"/>
          <w:szCs w:val="24"/>
        </w:rPr>
        <w:tab/>
      </w:r>
      <w:r w:rsidR="00D33F98">
        <w:rPr>
          <w:rFonts w:ascii="Arial" w:hAnsi="Arial" w:cs="Arial"/>
          <w:sz w:val="24"/>
          <w:szCs w:val="24"/>
        </w:rPr>
        <w:tab/>
      </w:r>
      <w:r w:rsidR="00D33F98">
        <w:rPr>
          <w:rFonts w:ascii="Arial" w:hAnsi="Arial" w:cs="Arial"/>
          <w:sz w:val="24"/>
          <w:szCs w:val="24"/>
        </w:rPr>
        <w:tab/>
      </w:r>
      <w:r w:rsidRPr="00C95C1E">
        <w:rPr>
          <w:rFonts w:ascii="Arial" w:hAnsi="Arial" w:cs="Arial"/>
          <w:sz w:val="24"/>
          <w:szCs w:val="24"/>
        </w:rPr>
        <w:t>That the evidence I shall give.</w:t>
      </w:r>
    </w:p>
    <w:p w14:paraId="5AD2248F" w14:textId="77777777" w:rsidR="001E1617" w:rsidRPr="00C95C1E" w:rsidRDefault="001E1617" w:rsidP="00DC7B43">
      <w:pPr>
        <w:spacing w:after="0"/>
        <w:jc w:val="both"/>
        <w:rPr>
          <w:rFonts w:ascii="Arial" w:hAnsi="Arial" w:cs="Arial"/>
          <w:sz w:val="24"/>
          <w:szCs w:val="24"/>
        </w:rPr>
      </w:pPr>
    </w:p>
    <w:p w14:paraId="5DD7B940" w14:textId="72B6FE2B" w:rsidR="001E1617" w:rsidRPr="00C95C1E" w:rsidRDefault="005F331A" w:rsidP="00DC7B43">
      <w:pPr>
        <w:spacing w:after="0"/>
        <w:jc w:val="both"/>
        <w:rPr>
          <w:rFonts w:ascii="Arial" w:hAnsi="Arial" w:cs="Arial"/>
          <w:sz w:val="24"/>
          <w:szCs w:val="24"/>
        </w:rPr>
      </w:pPr>
      <w:proofErr w:type="gramStart"/>
      <w:r w:rsidRPr="00C95C1E">
        <w:rPr>
          <w:rFonts w:ascii="Arial" w:hAnsi="Arial" w:cs="Arial"/>
          <w:b/>
          <w:sz w:val="24"/>
          <w:szCs w:val="24"/>
        </w:rPr>
        <w:t xml:space="preserve">Attendant  </w:t>
      </w:r>
      <w:r w:rsidRPr="00C95C1E">
        <w:rPr>
          <w:rFonts w:ascii="Arial" w:hAnsi="Arial" w:cs="Arial"/>
          <w:color w:val="5D7284"/>
          <w:sz w:val="24"/>
          <w:szCs w:val="24"/>
        </w:rPr>
        <w:t>13:58</w:t>
      </w:r>
      <w:proofErr w:type="gramEnd"/>
      <w:r w:rsidR="00FA5E0F">
        <w:rPr>
          <w:rFonts w:ascii="Arial" w:hAnsi="Arial" w:cs="Arial"/>
          <w:color w:val="5D7284"/>
          <w:sz w:val="24"/>
          <w:szCs w:val="24"/>
        </w:rPr>
        <w:t>:</w:t>
      </w:r>
      <w:r w:rsidR="00FA5E0F">
        <w:rPr>
          <w:rFonts w:ascii="Arial" w:hAnsi="Arial" w:cs="Arial"/>
          <w:color w:val="5D7284"/>
          <w:sz w:val="24"/>
          <w:szCs w:val="24"/>
        </w:rPr>
        <w:tab/>
      </w:r>
      <w:r w:rsidR="00FA5E0F">
        <w:rPr>
          <w:rFonts w:ascii="Arial" w:hAnsi="Arial" w:cs="Arial"/>
          <w:color w:val="5D7284"/>
          <w:sz w:val="24"/>
          <w:szCs w:val="24"/>
        </w:rPr>
        <w:tab/>
      </w:r>
      <w:r w:rsidR="00FA5E0F">
        <w:rPr>
          <w:rFonts w:ascii="Arial" w:hAnsi="Arial" w:cs="Arial"/>
          <w:color w:val="5D7284"/>
          <w:sz w:val="24"/>
          <w:szCs w:val="24"/>
        </w:rPr>
        <w:tab/>
      </w:r>
      <w:r w:rsidR="00FA5E0F">
        <w:rPr>
          <w:rFonts w:ascii="Arial" w:hAnsi="Arial" w:cs="Arial"/>
          <w:color w:val="5D7284"/>
          <w:sz w:val="24"/>
          <w:szCs w:val="24"/>
        </w:rPr>
        <w:tab/>
      </w:r>
      <w:r w:rsidRPr="00C95C1E">
        <w:rPr>
          <w:rFonts w:ascii="Arial" w:hAnsi="Arial" w:cs="Arial"/>
          <w:sz w:val="24"/>
          <w:szCs w:val="24"/>
        </w:rPr>
        <w:t>Shall be the truth.</w:t>
      </w:r>
    </w:p>
    <w:p w14:paraId="37EAB3A7" w14:textId="77777777" w:rsidR="001E1617" w:rsidRPr="00C95C1E" w:rsidRDefault="001E1617" w:rsidP="00DC7B43">
      <w:pPr>
        <w:spacing w:after="0"/>
        <w:jc w:val="both"/>
        <w:rPr>
          <w:rFonts w:ascii="Arial" w:hAnsi="Arial" w:cs="Arial"/>
          <w:sz w:val="24"/>
          <w:szCs w:val="24"/>
        </w:rPr>
      </w:pPr>
    </w:p>
    <w:p w14:paraId="4FA1CE24" w14:textId="40D51A34" w:rsidR="001E1617" w:rsidRPr="00C95C1E" w:rsidRDefault="005F331A" w:rsidP="00DC7B43">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14:00</w:t>
      </w:r>
      <w:proofErr w:type="gramEnd"/>
      <w:r w:rsidR="00FA5E0F">
        <w:rPr>
          <w:rFonts w:ascii="Arial" w:hAnsi="Arial" w:cs="Arial"/>
          <w:sz w:val="24"/>
          <w:szCs w:val="24"/>
        </w:rPr>
        <w:t>:</w:t>
      </w:r>
      <w:r w:rsidR="00FA5E0F">
        <w:rPr>
          <w:rFonts w:ascii="Arial" w:hAnsi="Arial" w:cs="Arial"/>
          <w:sz w:val="24"/>
          <w:szCs w:val="24"/>
        </w:rPr>
        <w:tab/>
      </w:r>
      <w:r w:rsidR="00FA5E0F">
        <w:rPr>
          <w:rFonts w:ascii="Arial" w:hAnsi="Arial" w:cs="Arial"/>
          <w:sz w:val="24"/>
          <w:szCs w:val="24"/>
        </w:rPr>
        <w:tab/>
      </w:r>
      <w:r w:rsidR="00FA5E0F">
        <w:rPr>
          <w:rFonts w:ascii="Arial" w:hAnsi="Arial" w:cs="Arial"/>
          <w:sz w:val="24"/>
          <w:szCs w:val="24"/>
        </w:rPr>
        <w:tab/>
      </w:r>
      <w:r w:rsidRPr="00C95C1E">
        <w:rPr>
          <w:rFonts w:ascii="Arial" w:hAnsi="Arial" w:cs="Arial"/>
          <w:sz w:val="24"/>
          <w:szCs w:val="24"/>
        </w:rPr>
        <w:t>Shall be the truth.</w:t>
      </w:r>
    </w:p>
    <w:p w14:paraId="0D6E26C1" w14:textId="77777777" w:rsidR="001E1617" w:rsidRPr="00C95C1E" w:rsidRDefault="001E1617" w:rsidP="00DC7B43">
      <w:pPr>
        <w:spacing w:after="0"/>
        <w:jc w:val="both"/>
        <w:rPr>
          <w:rFonts w:ascii="Arial" w:hAnsi="Arial" w:cs="Arial"/>
          <w:sz w:val="24"/>
          <w:szCs w:val="24"/>
        </w:rPr>
      </w:pPr>
    </w:p>
    <w:p w14:paraId="5E7FEA5D" w14:textId="172F6F87" w:rsidR="001E1617" w:rsidRPr="00C95C1E" w:rsidRDefault="005F331A" w:rsidP="00DC7B43">
      <w:pPr>
        <w:spacing w:after="0"/>
        <w:jc w:val="both"/>
        <w:rPr>
          <w:rFonts w:ascii="Arial" w:hAnsi="Arial" w:cs="Arial"/>
          <w:sz w:val="24"/>
          <w:szCs w:val="24"/>
        </w:rPr>
      </w:pPr>
      <w:proofErr w:type="gramStart"/>
      <w:r w:rsidRPr="00C95C1E">
        <w:rPr>
          <w:rFonts w:ascii="Arial" w:hAnsi="Arial" w:cs="Arial"/>
          <w:b/>
          <w:sz w:val="24"/>
          <w:szCs w:val="24"/>
        </w:rPr>
        <w:t xml:space="preserve">Attendant  </w:t>
      </w:r>
      <w:r w:rsidRPr="00C95C1E">
        <w:rPr>
          <w:rFonts w:ascii="Arial" w:hAnsi="Arial" w:cs="Arial"/>
          <w:color w:val="5D7284"/>
          <w:sz w:val="24"/>
          <w:szCs w:val="24"/>
        </w:rPr>
        <w:t>14:01</w:t>
      </w:r>
      <w:proofErr w:type="gramEnd"/>
      <w:r w:rsidR="007927B7">
        <w:rPr>
          <w:rFonts w:ascii="Arial" w:hAnsi="Arial" w:cs="Arial"/>
          <w:color w:val="5D7284"/>
          <w:sz w:val="24"/>
          <w:szCs w:val="24"/>
        </w:rPr>
        <w:t>:</w:t>
      </w:r>
      <w:r w:rsidR="007927B7">
        <w:rPr>
          <w:rFonts w:ascii="Arial" w:hAnsi="Arial" w:cs="Arial"/>
          <w:sz w:val="24"/>
          <w:szCs w:val="24"/>
        </w:rPr>
        <w:tab/>
      </w:r>
      <w:r w:rsidR="007927B7">
        <w:rPr>
          <w:rFonts w:ascii="Arial" w:hAnsi="Arial" w:cs="Arial"/>
          <w:sz w:val="24"/>
          <w:szCs w:val="24"/>
        </w:rPr>
        <w:tab/>
      </w:r>
      <w:r w:rsidR="007927B7">
        <w:rPr>
          <w:rFonts w:ascii="Arial" w:hAnsi="Arial" w:cs="Arial"/>
          <w:sz w:val="24"/>
          <w:szCs w:val="24"/>
        </w:rPr>
        <w:tab/>
      </w:r>
      <w:r w:rsidR="007927B7">
        <w:rPr>
          <w:rFonts w:ascii="Arial" w:hAnsi="Arial" w:cs="Arial"/>
          <w:sz w:val="24"/>
          <w:szCs w:val="24"/>
        </w:rPr>
        <w:tab/>
      </w:r>
      <w:r w:rsidRPr="00C95C1E">
        <w:rPr>
          <w:rFonts w:ascii="Arial" w:hAnsi="Arial" w:cs="Arial"/>
          <w:sz w:val="24"/>
          <w:szCs w:val="24"/>
        </w:rPr>
        <w:t>The whole truth.</w:t>
      </w:r>
    </w:p>
    <w:p w14:paraId="6C4ECC72" w14:textId="77777777" w:rsidR="001E1617" w:rsidRPr="00C95C1E" w:rsidRDefault="001E1617" w:rsidP="00DC7B43">
      <w:pPr>
        <w:spacing w:after="0"/>
        <w:jc w:val="both"/>
        <w:rPr>
          <w:rFonts w:ascii="Arial" w:hAnsi="Arial" w:cs="Arial"/>
          <w:sz w:val="24"/>
          <w:szCs w:val="24"/>
        </w:rPr>
      </w:pPr>
    </w:p>
    <w:p w14:paraId="556E1A5F" w14:textId="54F72027" w:rsidR="001E1617" w:rsidRPr="00C95C1E" w:rsidRDefault="005F331A" w:rsidP="00DC7B43">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14:02</w:t>
      </w:r>
      <w:proofErr w:type="gramEnd"/>
      <w:r w:rsidR="007927B7">
        <w:rPr>
          <w:rFonts w:ascii="Arial" w:hAnsi="Arial" w:cs="Arial"/>
          <w:color w:val="5D7284"/>
          <w:sz w:val="24"/>
          <w:szCs w:val="24"/>
        </w:rPr>
        <w:t>:</w:t>
      </w:r>
      <w:r w:rsidR="007927B7">
        <w:rPr>
          <w:rFonts w:ascii="Arial" w:hAnsi="Arial" w:cs="Arial"/>
          <w:sz w:val="24"/>
          <w:szCs w:val="24"/>
        </w:rPr>
        <w:tab/>
      </w:r>
      <w:r w:rsidR="007927B7">
        <w:rPr>
          <w:rFonts w:ascii="Arial" w:hAnsi="Arial" w:cs="Arial"/>
          <w:sz w:val="24"/>
          <w:szCs w:val="24"/>
        </w:rPr>
        <w:tab/>
      </w:r>
      <w:r w:rsidR="007927B7">
        <w:rPr>
          <w:rFonts w:ascii="Arial" w:hAnsi="Arial" w:cs="Arial"/>
          <w:sz w:val="24"/>
          <w:szCs w:val="24"/>
        </w:rPr>
        <w:tab/>
      </w:r>
      <w:r w:rsidRPr="00C95C1E">
        <w:rPr>
          <w:rFonts w:ascii="Arial" w:hAnsi="Arial" w:cs="Arial"/>
          <w:sz w:val="24"/>
          <w:szCs w:val="24"/>
        </w:rPr>
        <w:t xml:space="preserve">The whole truth. </w:t>
      </w:r>
    </w:p>
    <w:p w14:paraId="7BF687D3" w14:textId="77777777" w:rsidR="001E1617" w:rsidRPr="00C95C1E" w:rsidRDefault="001E1617" w:rsidP="00DC7B43">
      <w:pPr>
        <w:spacing w:after="0"/>
        <w:jc w:val="both"/>
        <w:rPr>
          <w:rFonts w:ascii="Arial" w:hAnsi="Arial" w:cs="Arial"/>
          <w:sz w:val="24"/>
          <w:szCs w:val="24"/>
        </w:rPr>
      </w:pPr>
    </w:p>
    <w:p w14:paraId="26492861" w14:textId="092DE022" w:rsidR="001E1617" w:rsidRPr="00C95C1E" w:rsidRDefault="005F331A" w:rsidP="00DC7B43">
      <w:pPr>
        <w:spacing w:after="0"/>
        <w:jc w:val="both"/>
        <w:rPr>
          <w:rFonts w:ascii="Arial" w:hAnsi="Arial" w:cs="Arial"/>
          <w:sz w:val="24"/>
          <w:szCs w:val="24"/>
        </w:rPr>
      </w:pPr>
      <w:proofErr w:type="gramStart"/>
      <w:r w:rsidRPr="00C95C1E">
        <w:rPr>
          <w:rFonts w:ascii="Arial" w:hAnsi="Arial" w:cs="Arial"/>
          <w:b/>
          <w:sz w:val="24"/>
          <w:szCs w:val="24"/>
        </w:rPr>
        <w:t xml:space="preserve">Attendant  </w:t>
      </w:r>
      <w:r w:rsidRPr="00C95C1E">
        <w:rPr>
          <w:rFonts w:ascii="Arial" w:hAnsi="Arial" w:cs="Arial"/>
          <w:color w:val="5D7284"/>
          <w:sz w:val="24"/>
          <w:szCs w:val="24"/>
        </w:rPr>
        <w:t>14:03</w:t>
      </w:r>
      <w:proofErr w:type="gramEnd"/>
      <w:r w:rsidR="007927B7">
        <w:rPr>
          <w:rFonts w:ascii="Arial" w:hAnsi="Arial" w:cs="Arial"/>
          <w:color w:val="5D7284"/>
          <w:sz w:val="24"/>
          <w:szCs w:val="24"/>
        </w:rPr>
        <w:t>:</w:t>
      </w:r>
      <w:r w:rsidR="007927B7">
        <w:rPr>
          <w:rFonts w:ascii="Arial" w:hAnsi="Arial" w:cs="Arial"/>
          <w:sz w:val="24"/>
          <w:szCs w:val="24"/>
        </w:rPr>
        <w:tab/>
      </w:r>
      <w:r w:rsidR="007927B7">
        <w:rPr>
          <w:rFonts w:ascii="Arial" w:hAnsi="Arial" w:cs="Arial"/>
          <w:sz w:val="24"/>
          <w:szCs w:val="24"/>
        </w:rPr>
        <w:tab/>
      </w:r>
      <w:r w:rsidR="007927B7">
        <w:rPr>
          <w:rFonts w:ascii="Arial" w:hAnsi="Arial" w:cs="Arial"/>
          <w:sz w:val="24"/>
          <w:szCs w:val="24"/>
        </w:rPr>
        <w:tab/>
      </w:r>
      <w:r w:rsidR="007927B7">
        <w:rPr>
          <w:rFonts w:ascii="Arial" w:hAnsi="Arial" w:cs="Arial"/>
          <w:sz w:val="24"/>
          <w:szCs w:val="24"/>
        </w:rPr>
        <w:tab/>
      </w:r>
      <w:r w:rsidRPr="00C95C1E">
        <w:rPr>
          <w:rFonts w:ascii="Arial" w:hAnsi="Arial" w:cs="Arial"/>
          <w:sz w:val="24"/>
          <w:szCs w:val="24"/>
        </w:rPr>
        <w:t>And nothing but the truth.</w:t>
      </w:r>
    </w:p>
    <w:p w14:paraId="5F9EE3CF" w14:textId="77777777" w:rsidR="001E1617" w:rsidRPr="00C95C1E" w:rsidRDefault="001E1617" w:rsidP="00DC7B43">
      <w:pPr>
        <w:spacing w:after="0"/>
        <w:jc w:val="both"/>
        <w:rPr>
          <w:rFonts w:ascii="Arial" w:hAnsi="Arial" w:cs="Arial"/>
          <w:sz w:val="24"/>
          <w:szCs w:val="24"/>
        </w:rPr>
      </w:pPr>
    </w:p>
    <w:p w14:paraId="4D810F52" w14:textId="77B6763B" w:rsidR="001E1617" w:rsidRDefault="005F331A" w:rsidP="00DC7B43">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14:04</w:t>
      </w:r>
      <w:proofErr w:type="gramEnd"/>
      <w:r w:rsidR="007927B7">
        <w:rPr>
          <w:rFonts w:ascii="Arial" w:hAnsi="Arial" w:cs="Arial"/>
          <w:color w:val="5D7284"/>
          <w:sz w:val="24"/>
          <w:szCs w:val="24"/>
        </w:rPr>
        <w:t>:</w:t>
      </w:r>
      <w:r w:rsidR="007927B7">
        <w:rPr>
          <w:rFonts w:ascii="Arial" w:hAnsi="Arial" w:cs="Arial"/>
          <w:sz w:val="24"/>
          <w:szCs w:val="24"/>
        </w:rPr>
        <w:tab/>
      </w:r>
      <w:r w:rsidR="007927B7">
        <w:rPr>
          <w:rFonts w:ascii="Arial" w:hAnsi="Arial" w:cs="Arial"/>
          <w:sz w:val="24"/>
          <w:szCs w:val="24"/>
        </w:rPr>
        <w:tab/>
      </w:r>
      <w:r w:rsidR="007927B7">
        <w:rPr>
          <w:rFonts w:ascii="Arial" w:hAnsi="Arial" w:cs="Arial"/>
          <w:sz w:val="24"/>
          <w:szCs w:val="24"/>
        </w:rPr>
        <w:tab/>
      </w:r>
      <w:r w:rsidRPr="00C95C1E">
        <w:rPr>
          <w:rFonts w:ascii="Arial" w:hAnsi="Arial" w:cs="Arial"/>
          <w:sz w:val="24"/>
          <w:szCs w:val="24"/>
        </w:rPr>
        <w:t>And nothing but the truth.</w:t>
      </w:r>
    </w:p>
    <w:p w14:paraId="347F7C1D" w14:textId="77777777" w:rsidR="007927B7" w:rsidRPr="00C95C1E" w:rsidRDefault="007927B7" w:rsidP="00DC7B43">
      <w:pPr>
        <w:spacing w:after="0"/>
        <w:jc w:val="both"/>
        <w:rPr>
          <w:rFonts w:ascii="Arial" w:hAnsi="Arial" w:cs="Arial"/>
          <w:sz w:val="24"/>
          <w:szCs w:val="24"/>
        </w:rPr>
      </w:pPr>
    </w:p>
    <w:p w14:paraId="005CD382" w14:textId="4CE03C81" w:rsidR="001E1617" w:rsidRPr="00C95C1E" w:rsidRDefault="005F331A" w:rsidP="00DC7B43">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14:26</w:t>
      </w:r>
      <w:proofErr w:type="gramEnd"/>
      <w:r w:rsidR="007927B7">
        <w:rPr>
          <w:rFonts w:ascii="Arial" w:hAnsi="Arial" w:cs="Arial"/>
          <w:color w:val="5D7284"/>
          <w:sz w:val="24"/>
          <w:szCs w:val="24"/>
        </w:rPr>
        <w:t>:</w:t>
      </w:r>
      <w:r w:rsidR="007927B7">
        <w:rPr>
          <w:rFonts w:ascii="Arial" w:hAnsi="Arial" w:cs="Arial"/>
          <w:sz w:val="24"/>
          <w:szCs w:val="24"/>
        </w:rPr>
        <w:tab/>
      </w:r>
      <w:r w:rsidR="007927B7">
        <w:rPr>
          <w:rFonts w:ascii="Arial" w:hAnsi="Arial" w:cs="Arial"/>
          <w:sz w:val="24"/>
          <w:szCs w:val="24"/>
        </w:rPr>
        <w:tab/>
      </w:r>
      <w:r w:rsidRPr="00C95C1E">
        <w:rPr>
          <w:rFonts w:ascii="Arial" w:hAnsi="Arial" w:cs="Arial"/>
          <w:sz w:val="24"/>
          <w:szCs w:val="24"/>
        </w:rPr>
        <w:t xml:space="preserve">Good morning Ma'am .  </w:t>
      </w:r>
    </w:p>
    <w:p w14:paraId="042AD389" w14:textId="77777777" w:rsidR="001E1617" w:rsidRPr="00C95C1E" w:rsidRDefault="001E1617" w:rsidP="00DC7B43">
      <w:pPr>
        <w:spacing w:after="0"/>
        <w:jc w:val="both"/>
        <w:rPr>
          <w:rFonts w:ascii="Arial" w:hAnsi="Arial" w:cs="Arial"/>
          <w:sz w:val="24"/>
          <w:szCs w:val="24"/>
        </w:rPr>
      </w:pPr>
    </w:p>
    <w:p w14:paraId="328E4ABF" w14:textId="13A6B6F7" w:rsidR="001E1617" w:rsidRPr="00C95C1E" w:rsidRDefault="005F331A" w:rsidP="00DC7B43">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14:26</w:t>
      </w:r>
      <w:proofErr w:type="gramEnd"/>
      <w:r w:rsidR="007927B7">
        <w:rPr>
          <w:rFonts w:ascii="Arial" w:hAnsi="Arial" w:cs="Arial"/>
          <w:color w:val="5D7284"/>
          <w:sz w:val="24"/>
          <w:szCs w:val="24"/>
        </w:rPr>
        <w:t>:</w:t>
      </w:r>
      <w:r w:rsidR="00B35CF4">
        <w:rPr>
          <w:rFonts w:ascii="Arial" w:hAnsi="Arial" w:cs="Arial"/>
          <w:sz w:val="24"/>
          <w:szCs w:val="24"/>
        </w:rPr>
        <w:tab/>
      </w:r>
      <w:r w:rsidR="00B35CF4">
        <w:rPr>
          <w:rFonts w:ascii="Arial" w:hAnsi="Arial" w:cs="Arial"/>
          <w:sz w:val="24"/>
          <w:szCs w:val="24"/>
        </w:rPr>
        <w:tab/>
      </w:r>
      <w:r w:rsidR="00B35CF4">
        <w:rPr>
          <w:rFonts w:ascii="Arial" w:hAnsi="Arial" w:cs="Arial"/>
          <w:sz w:val="24"/>
          <w:szCs w:val="24"/>
        </w:rPr>
        <w:tab/>
      </w:r>
      <w:r w:rsidRPr="00C95C1E">
        <w:rPr>
          <w:rFonts w:ascii="Arial" w:hAnsi="Arial" w:cs="Arial"/>
          <w:sz w:val="24"/>
          <w:szCs w:val="24"/>
        </w:rPr>
        <w:t>Thank you. Good Morning. Mr. Harri</w:t>
      </w:r>
      <w:r w:rsidR="006A3E3D" w:rsidRPr="00C95C1E">
        <w:rPr>
          <w:rFonts w:ascii="Arial" w:hAnsi="Arial" w:cs="Arial"/>
          <w:sz w:val="24"/>
          <w:szCs w:val="24"/>
        </w:rPr>
        <w:t>s</w:t>
      </w:r>
      <w:r w:rsidRPr="00C95C1E">
        <w:rPr>
          <w:rFonts w:ascii="Arial" w:hAnsi="Arial" w:cs="Arial"/>
          <w:sz w:val="24"/>
          <w:szCs w:val="24"/>
        </w:rPr>
        <w:t>on</w:t>
      </w:r>
      <w:r w:rsidR="0056320E" w:rsidRPr="00C95C1E">
        <w:rPr>
          <w:rFonts w:ascii="Arial" w:hAnsi="Arial" w:cs="Arial"/>
          <w:sz w:val="24"/>
          <w:szCs w:val="24"/>
        </w:rPr>
        <w:t>.</w:t>
      </w:r>
      <w:r w:rsidR="00CB5944" w:rsidRPr="00C95C1E">
        <w:rPr>
          <w:rFonts w:ascii="Arial" w:hAnsi="Arial" w:cs="Arial"/>
          <w:sz w:val="24"/>
          <w:szCs w:val="24"/>
        </w:rPr>
        <w:t xml:space="preserve"> </w:t>
      </w:r>
    </w:p>
    <w:p w14:paraId="17D64F8A" w14:textId="77777777" w:rsidR="001E1617" w:rsidRPr="00C95C1E" w:rsidRDefault="001E1617" w:rsidP="00DC7B43">
      <w:pPr>
        <w:spacing w:after="0"/>
        <w:jc w:val="both"/>
        <w:rPr>
          <w:rFonts w:ascii="Arial" w:hAnsi="Arial" w:cs="Arial"/>
          <w:sz w:val="24"/>
          <w:szCs w:val="24"/>
        </w:rPr>
      </w:pPr>
    </w:p>
    <w:p w14:paraId="7836860C" w14:textId="502C59B4" w:rsidR="00F606B3" w:rsidRPr="00C95C1E" w:rsidRDefault="005F331A" w:rsidP="00DC7B43">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14:34</w:t>
      </w:r>
      <w:proofErr w:type="gramEnd"/>
      <w:r w:rsidR="007927B7">
        <w:rPr>
          <w:rFonts w:ascii="Arial" w:hAnsi="Arial" w:cs="Arial"/>
          <w:color w:val="5D7284"/>
          <w:sz w:val="24"/>
          <w:szCs w:val="24"/>
        </w:rPr>
        <w:t>:</w:t>
      </w:r>
      <w:r w:rsidR="00AE2338">
        <w:rPr>
          <w:rFonts w:ascii="Arial" w:hAnsi="Arial" w:cs="Arial"/>
          <w:sz w:val="24"/>
          <w:szCs w:val="24"/>
        </w:rPr>
        <w:tab/>
      </w:r>
      <w:r w:rsidR="00AE2338">
        <w:rPr>
          <w:rFonts w:ascii="Arial" w:hAnsi="Arial" w:cs="Arial"/>
          <w:sz w:val="24"/>
          <w:szCs w:val="24"/>
        </w:rPr>
        <w:tab/>
      </w:r>
      <w:r w:rsidRPr="00C95C1E">
        <w:rPr>
          <w:rFonts w:ascii="Arial" w:hAnsi="Arial" w:cs="Arial"/>
          <w:sz w:val="24"/>
          <w:szCs w:val="24"/>
        </w:rPr>
        <w:t xml:space="preserve">How are you today? </w:t>
      </w:r>
    </w:p>
    <w:p w14:paraId="3F59BA21" w14:textId="77777777" w:rsidR="00F606B3" w:rsidRPr="00C95C1E" w:rsidRDefault="00F606B3" w:rsidP="00DC7B43">
      <w:pPr>
        <w:spacing w:after="0"/>
        <w:jc w:val="both"/>
        <w:rPr>
          <w:rFonts w:ascii="Arial" w:hAnsi="Arial" w:cs="Arial"/>
          <w:sz w:val="24"/>
          <w:szCs w:val="24"/>
        </w:rPr>
      </w:pPr>
    </w:p>
    <w:p w14:paraId="19A41178" w14:textId="4886B7AE" w:rsidR="00F606B3" w:rsidRPr="00C95C1E" w:rsidRDefault="008B670B" w:rsidP="00DC7B43">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14:41</w:t>
      </w:r>
      <w:proofErr w:type="gramEnd"/>
      <w:r w:rsidR="007927B7">
        <w:rPr>
          <w:rFonts w:ascii="Arial" w:hAnsi="Arial" w:cs="Arial"/>
          <w:color w:val="5D7284"/>
          <w:sz w:val="24"/>
          <w:szCs w:val="24"/>
        </w:rPr>
        <w:t>:</w:t>
      </w:r>
      <w:r w:rsidR="00AE2338">
        <w:rPr>
          <w:rFonts w:ascii="Arial" w:hAnsi="Arial" w:cs="Arial"/>
          <w:sz w:val="24"/>
          <w:szCs w:val="24"/>
        </w:rPr>
        <w:tab/>
      </w:r>
      <w:r w:rsidRPr="00C95C1E">
        <w:rPr>
          <w:rFonts w:ascii="Arial" w:hAnsi="Arial" w:cs="Arial"/>
          <w:sz w:val="24"/>
          <w:szCs w:val="24"/>
        </w:rPr>
        <w:t>Fine Thank you.  Good Morning Justice. Good morning Commis</w:t>
      </w:r>
      <w:r w:rsidR="00F606B3" w:rsidRPr="00C95C1E">
        <w:rPr>
          <w:rFonts w:ascii="Arial" w:hAnsi="Arial" w:cs="Arial"/>
          <w:sz w:val="24"/>
          <w:szCs w:val="24"/>
        </w:rPr>
        <w:t>s</w:t>
      </w:r>
      <w:r w:rsidRPr="00C95C1E">
        <w:rPr>
          <w:rFonts w:ascii="Arial" w:hAnsi="Arial" w:cs="Arial"/>
          <w:sz w:val="24"/>
          <w:szCs w:val="24"/>
        </w:rPr>
        <w:t>ioners. Thank you yes.</w:t>
      </w:r>
    </w:p>
    <w:p w14:paraId="6FFBC70D" w14:textId="291032D7" w:rsidR="008B670B" w:rsidRPr="00C95C1E" w:rsidRDefault="008B670B" w:rsidP="00DC7B43">
      <w:pPr>
        <w:spacing w:after="0"/>
        <w:jc w:val="both"/>
        <w:rPr>
          <w:rFonts w:ascii="Arial" w:hAnsi="Arial" w:cs="Arial"/>
          <w:sz w:val="24"/>
          <w:szCs w:val="24"/>
        </w:rPr>
      </w:pPr>
    </w:p>
    <w:p w14:paraId="2AEF741A" w14:textId="1CB970C1" w:rsidR="001E1617" w:rsidRPr="00C66082" w:rsidRDefault="00F606B3" w:rsidP="00DC7B43">
      <w:pPr>
        <w:spacing w:after="0"/>
        <w:ind w:left="4320" w:hanging="4320"/>
        <w:jc w:val="both"/>
        <w:rPr>
          <w:rFonts w:ascii="Arial" w:hAnsi="Arial" w:cs="Arial"/>
          <w:b/>
          <w:bCs/>
          <w:sz w:val="24"/>
          <w:szCs w:val="24"/>
        </w:rPr>
      </w:pPr>
      <w:r w:rsidRPr="00C95C1E">
        <w:rPr>
          <w:rFonts w:ascii="Arial" w:hAnsi="Arial" w:cs="Arial"/>
          <w:b/>
          <w:bCs/>
          <w:sz w:val="24"/>
          <w:szCs w:val="24"/>
        </w:rPr>
        <w:t xml:space="preserve">Commission </w:t>
      </w:r>
      <w:r w:rsidR="00F57A69" w:rsidRPr="00C95C1E">
        <w:rPr>
          <w:rFonts w:ascii="Arial" w:hAnsi="Arial" w:cs="Arial"/>
          <w:b/>
          <w:bCs/>
          <w:sz w:val="24"/>
          <w:szCs w:val="24"/>
        </w:rPr>
        <w:t>Counsel</w:t>
      </w:r>
      <w:r w:rsidR="00F57A69" w:rsidRPr="00C95C1E">
        <w:rPr>
          <w:rFonts w:ascii="Arial" w:hAnsi="Arial" w:cs="Arial"/>
          <w:color w:val="4F81BD" w:themeColor="accent1"/>
          <w:sz w:val="24"/>
          <w:szCs w:val="24"/>
        </w:rPr>
        <w:t xml:space="preserve"> </w:t>
      </w:r>
      <w:r w:rsidR="00F57A69" w:rsidRPr="00B938D1">
        <w:rPr>
          <w:rFonts w:ascii="Arial" w:hAnsi="Arial" w:cs="Arial"/>
          <w:color w:val="5D7284"/>
          <w:sz w:val="24"/>
          <w:szCs w:val="24"/>
        </w:rPr>
        <w:t>14:45</w:t>
      </w:r>
      <w:r w:rsidR="007927B7" w:rsidRPr="00B938D1">
        <w:rPr>
          <w:rFonts w:ascii="Arial" w:hAnsi="Arial" w:cs="Arial"/>
          <w:color w:val="5D7284"/>
          <w:sz w:val="24"/>
          <w:szCs w:val="24"/>
        </w:rPr>
        <w:t>:</w:t>
      </w:r>
      <w:r w:rsidR="00C66082">
        <w:rPr>
          <w:rFonts w:ascii="Arial" w:hAnsi="Arial" w:cs="Arial"/>
          <w:b/>
          <w:bCs/>
          <w:sz w:val="24"/>
          <w:szCs w:val="24"/>
        </w:rPr>
        <w:tab/>
      </w:r>
      <w:r w:rsidR="005F331A" w:rsidRPr="00C95C1E">
        <w:rPr>
          <w:rFonts w:ascii="Arial" w:hAnsi="Arial" w:cs="Arial"/>
          <w:sz w:val="24"/>
          <w:szCs w:val="24"/>
        </w:rPr>
        <w:t>Good to see you. I trust you had a blessed rest for the</w:t>
      </w:r>
      <w:r w:rsidR="00C66082">
        <w:rPr>
          <w:rFonts w:ascii="Arial" w:hAnsi="Arial" w:cs="Arial"/>
          <w:sz w:val="24"/>
          <w:szCs w:val="24"/>
        </w:rPr>
        <w:t xml:space="preserve"> </w:t>
      </w:r>
      <w:r w:rsidR="005F331A" w:rsidRPr="00C95C1E">
        <w:rPr>
          <w:rFonts w:ascii="Arial" w:hAnsi="Arial" w:cs="Arial"/>
          <w:sz w:val="24"/>
          <w:szCs w:val="24"/>
        </w:rPr>
        <w:t xml:space="preserve">Christmas and </w:t>
      </w:r>
      <w:r w:rsidR="00044F5A">
        <w:rPr>
          <w:rFonts w:ascii="Arial" w:hAnsi="Arial" w:cs="Arial"/>
          <w:sz w:val="24"/>
          <w:szCs w:val="24"/>
        </w:rPr>
        <w:t>n</w:t>
      </w:r>
      <w:r w:rsidR="005F331A" w:rsidRPr="00C95C1E">
        <w:rPr>
          <w:rFonts w:ascii="Arial" w:hAnsi="Arial" w:cs="Arial"/>
          <w:sz w:val="24"/>
          <w:szCs w:val="24"/>
        </w:rPr>
        <w:t xml:space="preserve">ew </w:t>
      </w:r>
      <w:r w:rsidR="00044F5A">
        <w:rPr>
          <w:rFonts w:ascii="Arial" w:hAnsi="Arial" w:cs="Arial"/>
          <w:sz w:val="24"/>
          <w:szCs w:val="24"/>
        </w:rPr>
        <w:t>y</w:t>
      </w:r>
      <w:r w:rsidR="005F331A" w:rsidRPr="00C95C1E">
        <w:rPr>
          <w:rFonts w:ascii="Arial" w:hAnsi="Arial" w:cs="Arial"/>
          <w:sz w:val="24"/>
          <w:szCs w:val="24"/>
        </w:rPr>
        <w:t>ear. Good to see you.</w:t>
      </w:r>
    </w:p>
    <w:p w14:paraId="465DF8D0" w14:textId="77777777" w:rsidR="001E1617" w:rsidRPr="00C95C1E" w:rsidRDefault="001E1617" w:rsidP="00DC7B43">
      <w:pPr>
        <w:spacing w:after="0"/>
        <w:jc w:val="both"/>
        <w:rPr>
          <w:rFonts w:ascii="Arial" w:hAnsi="Arial" w:cs="Arial"/>
          <w:sz w:val="24"/>
          <w:szCs w:val="24"/>
        </w:rPr>
      </w:pPr>
    </w:p>
    <w:p w14:paraId="2D63EB50" w14:textId="0FD216A9" w:rsidR="001E1617" w:rsidRPr="00C95C1E" w:rsidRDefault="005F331A" w:rsidP="00DC7B43">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14:51</w:t>
      </w:r>
      <w:proofErr w:type="gramEnd"/>
      <w:r w:rsidR="007927B7">
        <w:rPr>
          <w:rFonts w:ascii="Arial" w:hAnsi="Arial" w:cs="Arial"/>
          <w:color w:val="5D7284"/>
          <w:sz w:val="24"/>
          <w:szCs w:val="24"/>
        </w:rPr>
        <w:t>:</w:t>
      </w:r>
      <w:r w:rsidR="00066BCA">
        <w:rPr>
          <w:rFonts w:ascii="Arial" w:hAnsi="Arial" w:cs="Arial"/>
          <w:sz w:val="24"/>
          <w:szCs w:val="24"/>
        </w:rPr>
        <w:tab/>
      </w:r>
      <w:r w:rsidRPr="00C95C1E">
        <w:rPr>
          <w:rFonts w:ascii="Arial" w:hAnsi="Arial" w:cs="Arial"/>
          <w:sz w:val="24"/>
          <w:szCs w:val="24"/>
        </w:rPr>
        <w:t>Now, the last occasion you were here</w:t>
      </w:r>
      <w:r w:rsidR="00E2172F" w:rsidRPr="00C95C1E">
        <w:rPr>
          <w:rFonts w:ascii="Arial" w:hAnsi="Arial" w:cs="Arial"/>
          <w:sz w:val="24"/>
          <w:szCs w:val="24"/>
        </w:rPr>
        <w:t xml:space="preserve"> w</w:t>
      </w:r>
      <w:r w:rsidRPr="00C95C1E">
        <w:rPr>
          <w:rFonts w:ascii="Arial" w:hAnsi="Arial" w:cs="Arial"/>
          <w:sz w:val="24"/>
          <w:szCs w:val="24"/>
        </w:rPr>
        <w:t xml:space="preserve">e spoke about the claim that I referenced earlier. </w:t>
      </w:r>
    </w:p>
    <w:p w14:paraId="6D471FB8" w14:textId="77777777" w:rsidR="001E1617" w:rsidRPr="00C95C1E" w:rsidRDefault="001E1617" w:rsidP="00DC7B43">
      <w:pPr>
        <w:spacing w:after="0"/>
        <w:jc w:val="both"/>
        <w:rPr>
          <w:rFonts w:ascii="Arial" w:hAnsi="Arial" w:cs="Arial"/>
          <w:sz w:val="24"/>
          <w:szCs w:val="24"/>
        </w:rPr>
      </w:pPr>
    </w:p>
    <w:p w14:paraId="6E77FAC2" w14:textId="1D0FDB35" w:rsidR="001E1617" w:rsidRPr="00C95C1E" w:rsidRDefault="005F331A" w:rsidP="00DC7B43">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14:58</w:t>
      </w:r>
      <w:proofErr w:type="gramEnd"/>
      <w:r w:rsidR="007927B7">
        <w:rPr>
          <w:rFonts w:ascii="Arial" w:hAnsi="Arial" w:cs="Arial"/>
          <w:color w:val="5D7284"/>
          <w:sz w:val="24"/>
          <w:szCs w:val="24"/>
        </w:rPr>
        <w:t>:</w:t>
      </w:r>
      <w:r w:rsidR="00943D36">
        <w:rPr>
          <w:rFonts w:ascii="Arial" w:hAnsi="Arial" w:cs="Arial"/>
          <w:sz w:val="24"/>
          <w:szCs w:val="24"/>
        </w:rPr>
        <w:tab/>
      </w:r>
      <w:r w:rsidR="00943D36">
        <w:rPr>
          <w:rFonts w:ascii="Arial" w:hAnsi="Arial" w:cs="Arial"/>
          <w:sz w:val="24"/>
          <w:szCs w:val="24"/>
        </w:rPr>
        <w:tab/>
      </w:r>
      <w:r w:rsidR="00943D36">
        <w:rPr>
          <w:rFonts w:ascii="Arial" w:hAnsi="Arial" w:cs="Arial"/>
          <w:sz w:val="24"/>
          <w:szCs w:val="24"/>
        </w:rPr>
        <w:tab/>
      </w:r>
      <w:r w:rsidRPr="00C95C1E">
        <w:rPr>
          <w:rFonts w:ascii="Arial" w:hAnsi="Arial" w:cs="Arial"/>
          <w:sz w:val="24"/>
          <w:szCs w:val="24"/>
        </w:rPr>
        <w:t>Yes.</w:t>
      </w:r>
    </w:p>
    <w:p w14:paraId="0BDBC4D6" w14:textId="77777777" w:rsidR="001E1617" w:rsidRPr="00C95C1E" w:rsidRDefault="001E1617" w:rsidP="00DC7B43">
      <w:pPr>
        <w:spacing w:after="0"/>
        <w:jc w:val="both"/>
        <w:rPr>
          <w:rFonts w:ascii="Arial" w:hAnsi="Arial" w:cs="Arial"/>
          <w:sz w:val="24"/>
          <w:szCs w:val="24"/>
        </w:rPr>
      </w:pPr>
    </w:p>
    <w:p w14:paraId="6E4183B3" w14:textId="07934297" w:rsidR="001E1617" w:rsidRPr="00C95C1E" w:rsidRDefault="005F331A" w:rsidP="00DC7B43">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14:59</w:t>
      </w:r>
      <w:proofErr w:type="gramEnd"/>
      <w:r w:rsidR="0010749F">
        <w:rPr>
          <w:rFonts w:ascii="Arial" w:hAnsi="Arial" w:cs="Arial"/>
          <w:color w:val="5D7284"/>
          <w:sz w:val="24"/>
          <w:szCs w:val="24"/>
        </w:rPr>
        <w:t>:</w:t>
      </w:r>
      <w:r w:rsidR="0010749F">
        <w:rPr>
          <w:rFonts w:ascii="Arial" w:hAnsi="Arial" w:cs="Arial"/>
          <w:color w:val="5D7284"/>
          <w:sz w:val="24"/>
          <w:szCs w:val="24"/>
        </w:rPr>
        <w:tab/>
      </w:r>
      <w:r w:rsidRPr="00C95C1E">
        <w:rPr>
          <w:rFonts w:ascii="Arial" w:hAnsi="Arial" w:cs="Arial"/>
          <w:sz w:val="24"/>
          <w:szCs w:val="24"/>
        </w:rPr>
        <w:t>And you had given some evidence to us. Since the last time that you were here. You came upon some new documentation.</w:t>
      </w:r>
    </w:p>
    <w:p w14:paraId="6266509A" w14:textId="77777777" w:rsidR="001E1617" w:rsidRPr="00C95C1E" w:rsidRDefault="001E1617" w:rsidP="00DC7B43">
      <w:pPr>
        <w:spacing w:after="0"/>
        <w:jc w:val="both"/>
        <w:rPr>
          <w:rFonts w:ascii="Arial" w:hAnsi="Arial" w:cs="Arial"/>
          <w:sz w:val="24"/>
          <w:szCs w:val="24"/>
        </w:rPr>
      </w:pPr>
    </w:p>
    <w:p w14:paraId="4BA1ED76" w14:textId="1018AC99" w:rsidR="001E1617" w:rsidRPr="00C95C1E" w:rsidRDefault="005F331A" w:rsidP="00DC7B43">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15:14</w:t>
      </w:r>
      <w:proofErr w:type="gramEnd"/>
      <w:r w:rsidR="00712759">
        <w:rPr>
          <w:rFonts w:ascii="Arial" w:hAnsi="Arial" w:cs="Arial"/>
          <w:color w:val="5D7284"/>
          <w:sz w:val="24"/>
          <w:szCs w:val="24"/>
        </w:rPr>
        <w:t>:</w:t>
      </w:r>
      <w:r w:rsidR="00712759">
        <w:rPr>
          <w:rFonts w:ascii="Arial" w:hAnsi="Arial" w:cs="Arial"/>
          <w:sz w:val="24"/>
          <w:szCs w:val="24"/>
        </w:rPr>
        <w:tab/>
      </w:r>
      <w:r w:rsidR="00712759">
        <w:rPr>
          <w:rFonts w:ascii="Arial" w:hAnsi="Arial" w:cs="Arial"/>
          <w:sz w:val="24"/>
          <w:szCs w:val="24"/>
        </w:rPr>
        <w:tab/>
      </w:r>
      <w:r w:rsidR="00712759">
        <w:rPr>
          <w:rFonts w:ascii="Arial" w:hAnsi="Arial" w:cs="Arial"/>
          <w:sz w:val="24"/>
          <w:szCs w:val="24"/>
        </w:rPr>
        <w:tab/>
      </w:r>
      <w:r w:rsidRPr="00C95C1E">
        <w:rPr>
          <w:rFonts w:ascii="Arial" w:hAnsi="Arial" w:cs="Arial"/>
          <w:sz w:val="24"/>
          <w:szCs w:val="24"/>
        </w:rPr>
        <w:t>Yes.</w:t>
      </w:r>
    </w:p>
    <w:p w14:paraId="1E1FAB4D" w14:textId="77777777" w:rsidR="001E1617" w:rsidRPr="00C95C1E" w:rsidRDefault="001E1617" w:rsidP="00DC7B43">
      <w:pPr>
        <w:spacing w:after="0"/>
        <w:jc w:val="both"/>
        <w:rPr>
          <w:rFonts w:ascii="Arial" w:hAnsi="Arial" w:cs="Arial"/>
          <w:sz w:val="24"/>
          <w:szCs w:val="24"/>
        </w:rPr>
      </w:pPr>
    </w:p>
    <w:p w14:paraId="294D16FE" w14:textId="57C8FA45" w:rsidR="001E1617" w:rsidRPr="00C95C1E" w:rsidRDefault="005F331A" w:rsidP="00DC7B43">
      <w:pPr>
        <w:spacing w:after="0"/>
        <w:ind w:left="4320" w:hanging="4320"/>
        <w:jc w:val="both"/>
        <w:rPr>
          <w:rFonts w:ascii="Arial" w:hAnsi="Arial" w:cs="Arial"/>
          <w:sz w:val="24"/>
          <w:szCs w:val="24"/>
        </w:rPr>
      </w:pPr>
      <w:r w:rsidRPr="00C95C1E">
        <w:rPr>
          <w:rFonts w:ascii="Arial" w:hAnsi="Arial" w:cs="Arial"/>
          <w:b/>
          <w:sz w:val="24"/>
          <w:szCs w:val="24"/>
        </w:rPr>
        <w:lastRenderedPageBreak/>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15:16</w:t>
      </w:r>
      <w:proofErr w:type="gramEnd"/>
      <w:r w:rsidR="00712759">
        <w:rPr>
          <w:rFonts w:ascii="Arial" w:hAnsi="Arial" w:cs="Arial"/>
          <w:color w:val="5D7284"/>
          <w:sz w:val="24"/>
          <w:szCs w:val="24"/>
        </w:rPr>
        <w:t>:</w:t>
      </w:r>
      <w:r w:rsidR="00EC375B">
        <w:rPr>
          <w:rFonts w:ascii="Arial" w:hAnsi="Arial" w:cs="Arial"/>
          <w:sz w:val="24"/>
          <w:szCs w:val="24"/>
        </w:rPr>
        <w:tab/>
      </w:r>
      <w:r w:rsidRPr="00C95C1E">
        <w:rPr>
          <w:rFonts w:ascii="Arial" w:hAnsi="Arial" w:cs="Arial"/>
          <w:sz w:val="24"/>
          <w:szCs w:val="24"/>
        </w:rPr>
        <w:t xml:space="preserve">And that document is a... What, what is that document? </w:t>
      </w:r>
    </w:p>
    <w:p w14:paraId="0D77E618" w14:textId="77777777" w:rsidR="001E1617" w:rsidRPr="00C95C1E" w:rsidRDefault="001E1617" w:rsidP="00DC7B43">
      <w:pPr>
        <w:spacing w:after="0"/>
        <w:jc w:val="both"/>
        <w:rPr>
          <w:rFonts w:ascii="Arial" w:hAnsi="Arial" w:cs="Arial"/>
          <w:sz w:val="24"/>
          <w:szCs w:val="24"/>
        </w:rPr>
      </w:pPr>
    </w:p>
    <w:p w14:paraId="0C8D0999" w14:textId="7389F332" w:rsidR="001E1617" w:rsidRPr="00C95C1E" w:rsidRDefault="005F331A" w:rsidP="00DC7B43">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15:23</w:t>
      </w:r>
      <w:proofErr w:type="gramEnd"/>
      <w:r w:rsidR="00EB3A04">
        <w:rPr>
          <w:rFonts w:ascii="Arial" w:hAnsi="Arial" w:cs="Arial"/>
          <w:color w:val="5D7284"/>
          <w:sz w:val="24"/>
          <w:szCs w:val="24"/>
        </w:rPr>
        <w:t>:</w:t>
      </w:r>
      <w:r w:rsidR="00EB3A04">
        <w:rPr>
          <w:rFonts w:ascii="Arial" w:hAnsi="Arial" w:cs="Arial"/>
          <w:sz w:val="24"/>
          <w:szCs w:val="24"/>
        </w:rPr>
        <w:tab/>
      </w:r>
      <w:r w:rsidR="00EB3A04">
        <w:rPr>
          <w:rFonts w:ascii="Arial" w:hAnsi="Arial" w:cs="Arial"/>
          <w:sz w:val="24"/>
          <w:szCs w:val="24"/>
        </w:rPr>
        <w:tab/>
      </w:r>
      <w:r w:rsidR="00EB3A04">
        <w:rPr>
          <w:rFonts w:ascii="Arial" w:hAnsi="Arial" w:cs="Arial"/>
          <w:sz w:val="24"/>
          <w:szCs w:val="24"/>
        </w:rPr>
        <w:tab/>
      </w:r>
      <w:r w:rsidRPr="00C95C1E">
        <w:rPr>
          <w:rFonts w:ascii="Arial" w:hAnsi="Arial" w:cs="Arial"/>
          <w:sz w:val="24"/>
          <w:szCs w:val="24"/>
        </w:rPr>
        <w:t xml:space="preserve">It is an </w:t>
      </w:r>
      <w:r w:rsidR="009C53A6" w:rsidRPr="00C95C1E">
        <w:rPr>
          <w:rFonts w:ascii="Arial" w:hAnsi="Arial" w:cs="Arial"/>
          <w:sz w:val="24"/>
          <w:szCs w:val="24"/>
        </w:rPr>
        <w:t>I</w:t>
      </w:r>
      <w:r w:rsidRPr="00C95C1E">
        <w:rPr>
          <w:rFonts w:ascii="Arial" w:hAnsi="Arial" w:cs="Arial"/>
          <w:sz w:val="24"/>
          <w:szCs w:val="24"/>
        </w:rPr>
        <w:t>ndenture.</w:t>
      </w:r>
    </w:p>
    <w:p w14:paraId="19B5F6B2" w14:textId="77777777" w:rsidR="001E1617" w:rsidRPr="00C95C1E" w:rsidRDefault="001E1617" w:rsidP="00DC7B43">
      <w:pPr>
        <w:spacing w:after="0"/>
        <w:jc w:val="both"/>
        <w:rPr>
          <w:rFonts w:ascii="Arial" w:hAnsi="Arial" w:cs="Arial"/>
          <w:sz w:val="24"/>
          <w:szCs w:val="24"/>
        </w:rPr>
      </w:pPr>
    </w:p>
    <w:p w14:paraId="61C01560" w14:textId="2A35CBD5" w:rsidR="001E1617" w:rsidRPr="00C95C1E" w:rsidRDefault="005F331A" w:rsidP="00DC7B43">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15:25</w:t>
      </w:r>
      <w:proofErr w:type="gramEnd"/>
      <w:r w:rsidR="00373B64">
        <w:rPr>
          <w:rFonts w:ascii="Arial" w:hAnsi="Arial" w:cs="Arial"/>
          <w:color w:val="5D7284"/>
          <w:sz w:val="24"/>
          <w:szCs w:val="24"/>
        </w:rPr>
        <w:t>:</w:t>
      </w:r>
      <w:r w:rsidR="00C50F11">
        <w:rPr>
          <w:rFonts w:ascii="Arial" w:hAnsi="Arial" w:cs="Arial"/>
          <w:sz w:val="24"/>
          <w:szCs w:val="24"/>
        </w:rPr>
        <w:tab/>
      </w:r>
      <w:r w:rsidRPr="00C95C1E">
        <w:rPr>
          <w:rFonts w:ascii="Arial" w:hAnsi="Arial" w:cs="Arial"/>
          <w:sz w:val="24"/>
          <w:szCs w:val="24"/>
        </w:rPr>
        <w:t>And that document, where did you obtain it? From whom?</w:t>
      </w:r>
    </w:p>
    <w:p w14:paraId="2100FEFC" w14:textId="77777777" w:rsidR="001E1617" w:rsidRPr="00C95C1E" w:rsidRDefault="001E1617" w:rsidP="00DC7B43">
      <w:pPr>
        <w:spacing w:after="0"/>
        <w:jc w:val="both"/>
        <w:rPr>
          <w:rFonts w:ascii="Arial" w:hAnsi="Arial" w:cs="Arial"/>
          <w:sz w:val="24"/>
          <w:szCs w:val="24"/>
        </w:rPr>
      </w:pPr>
    </w:p>
    <w:p w14:paraId="23DB6404" w14:textId="0D3EEC15" w:rsidR="001E1617" w:rsidRPr="00C95C1E" w:rsidRDefault="005F331A" w:rsidP="00DC7B43">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15:29</w:t>
      </w:r>
      <w:proofErr w:type="gramEnd"/>
      <w:r w:rsidR="00373B64">
        <w:rPr>
          <w:rFonts w:ascii="Arial" w:hAnsi="Arial" w:cs="Arial"/>
          <w:color w:val="5D7284"/>
          <w:sz w:val="24"/>
          <w:szCs w:val="24"/>
        </w:rPr>
        <w:t>:</w:t>
      </w:r>
      <w:r w:rsidR="00C346C2">
        <w:rPr>
          <w:rFonts w:ascii="Arial" w:hAnsi="Arial" w:cs="Arial"/>
          <w:sz w:val="24"/>
          <w:szCs w:val="24"/>
        </w:rPr>
        <w:tab/>
      </w:r>
      <w:r w:rsidRPr="00C95C1E">
        <w:rPr>
          <w:rFonts w:ascii="Arial" w:hAnsi="Arial" w:cs="Arial"/>
          <w:sz w:val="24"/>
          <w:szCs w:val="24"/>
        </w:rPr>
        <w:t xml:space="preserve">I obtained it from one of my cousins in St. David's. One of my Fox cousins saw the initial presentation on television, called me and took me to meet the person who </w:t>
      </w:r>
      <w:proofErr w:type="gramStart"/>
      <w:r w:rsidRPr="00C95C1E">
        <w:rPr>
          <w:rFonts w:ascii="Arial" w:hAnsi="Arial" w:cs="Arial"/>
          <w:sz w:val="24"/>
          <w:szCs w:val="24"/>
        </w:rPr>
        <w:t>actually owns</w:t>
      </w:r>
      <w:proofErr w:type="gramEnd"/>
      <w:r w:rsidRPr="00C95C1E">
        <w:rPr>
          <w:rFonts w:ascii="Arial" w:hAnsi="Arial" w:cs="Arial"/>
          <w:sz w:val="24"/>
          <w:szCs w:val="24"/>
        </w:rPr>
        <w:t xml:space="preserve"> the home that we were talking about.</w:t>
      </w:r>
    </w:p>
    <w:p w14:paraId="3298A234" w14:textId="77777777" w:rsidR="001E1617" w:rsidRPr="00C95C1E" w:rsidRDefault="001E1617" w:rsidP="00DC7B43">
      <w:pPr>
        <w:spacing w:after="0"/>
        <w:jc w:val="both"/>
        <w:rPr>
          <w:rFonts w:ascii="Arial" w:hAnsi="Arial" w:cs="Arial"/>
          <w:sz w:val="24"/>
          <w:szCs w:val="24"/>
        </w:rPr>
      </w:pPr>
    </w:p>
    <w:p w14:paraId="48B9A5E2" w14:textId="67D799FE" w:rsidR="001E1617" w:rsidRPr="00C95C1E" w:rsidRDefault="005F331A" w:rsidP="00DC7B43">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15:52</w:t>
      </w:r>
      <w:proofErr w:type="gramEnd"/>
      <w:r w:rsidR="00373B64">
        <w:rPr>
          <w:rFonts w:ascii="Arial" w:hAnsi="Arial" w:cs="Arial"/>
          <w:color w:val="5D7284"/>
          <w:sz w:val="24"/>
          <w:szCs w:val="24"/>
        </w:rPr>
        <w:t>:</w:t>
      </w:r>
      <w:r w:rsidR="00503C34">
        <w:rPr>
          <w:rFonts w:ascii="Arial" w:hAnsi="Arial" w:cs="Arial"/>
          <w:sz w:val="24"/>
          <w:szCs w:val="24"/>
        </w:rPr>
        <w:tab/>
      </w:r>
      <w:r w:rsidRPr="00C95C1E">
        <w:rPr>
          <w:rFonts w:ascii="Arial" w:hAnsi="Arial" w:cs="Arial"/>
          <w:sz w:val="24"/>
          <w:szCs w:val="24"/>
        </w:rPr>
        <w:t>And that home that we're talking about, what could you just remind us what that home is?</w:t>
      </w:r>
    </w:p>
    <w:p w14:paraId="151DA3B3" w14:textId="77777777" w:rsidR="001E1617" w:rsidRPr="00C95C1E" w:rsidRDefault="001E1617" w:rsidP="00DC7B43">
      <w:pPr>
        <w:spacing w:after="0"/>
        <w:jc w:val="both"/>
        <w:rPr>
          <w:rFonts w:ascii="Arial" w:hAnsi="Arial" w:cs="Arial"/>
          <w:sz w:val="24"/>
          <w:szCs w:val="24"/>
        </w:rPr>
      </w:pPr>
    </w:p>
    <w:p w14:paraId="69662ABF" w14:textId="193FF7A9" w:rsidR="001E1617" w:rsidRPr="00C95C1E" w:rsidRDefault="005F331A" w:rsidP="00DC7B43">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15:57</w:t>
      </w:r>
      <w:proofErr w:type="gramEnd"/>
      <w:r w:rsidR="009968DD">
        <w:rPr>
          <w:rFonts w:ascii="Arial" w:hAnsi="Arial" w:cs="Arial"/>
          <w:color w:val="5D7284"/>
          <w:sz w:val="24"/>
          <w:szCs w:val="24"/>
        </w:rPr>
        <w:t>:</w:t>
      </w:r>
      <w:r w:rsidR="00A33545">
        <w:rPr>
          <w:rFonts w:ascii="Arial" w:hAnsi="Arial" w:cs="Arial"/>
          <w:sz w:val="24"/>
          <w:szCs w:val="24"/>
        </w:rPr>
        <w:tab/>
      </w:r>
      <w:r w:rsidRPr="00C95C1E">
        <w:rPr>
          <w:rFonts w:ascii="Arial" w:hAnsi="Arial" w:cs="Arial"/>
          <w:sz w:val="24"/>
          <w:szCs w:val="24"/>
        </w:rPr>
        <w:t xml:space="preserve">This was the home that was built for my grandparents by the Public Works Department of Bermuda </w:t>
      </w:r>
      <w:r w:rsidR="00504834" w:rsidRPr="00C95C1E">
        <w:rPr>
          <w:rFonts w:ascii="Arial" w:hAnsi="Arial" w:cs="Arial"/>
          <w:sz w:val="24"/>
          <w:szCs w:val="24"/>
        </w:rPr>
        <w:t>w</w:t>
      </w:r>
      <w:r w:rsidRPr="00C95C1E">
        <w:rPr>
          <w:rFonts w:ascii="Arial" w:hAnsi="Arial" w:cs="Arial"/>
          <w:sz w:val="24"/>
          <w:szCs w:val="24"/>
        </w:rPr>
        <w:t>hen they were</w:t>
      </w:r>
      <w:r w:rsidR="00504834" w:rsidRPr="00C95C1E">
        <w:rPr>
          <w:rFonts w:ascii="Arial" w:hAnsi="Arial" w:cs="Arial"/>
          <w:sz w:val="24"/>
          <w:szCs w:val="24"/>
        </w:rPr>
        <w:t>,</w:t>
      </w:r>
      <w:r w:rsidRPr="00C95C1E">
        <w:rPr>
          <w:rFonts w:ascii="Arial" w:hAnsi="Arial" w:cs="Arial"/>
          <w:sz w:val="24"/>
          <w:szCs w:val="24"/>
        </w:rPr>
        <w:t xml:space="preserve"> when they had to give up their home to the base.  Their former home.</w:t>
      </w:r>
    </w:p>
    <w:p w14:paraId="0F82E21E" w14:textId="77777777" w:rsidR="001E1617" w:rsidRPr="00C95C1E" w:rsidRDefault="001E1617" w:rsidP="00DC7B43">
      <w:pPr>
        <w:spacing w:after="0"/>
        <w:jc w:val="both"/>
        <w:rPr>
          <w:rFonts w:ascii="Arial" w:hAnsi="Arial" w:cs="Arial"/>
          <w:sz w:val="24"/>
          <w:szCs w:val="24"/>
        </w:rPr>
      </w:pPr>
    </w:p>
    <w:p w14:paraId="6ABA0CAA" w14:textId="289075F4" w:rsidR="001E1617" w:rsidRPr="00C95C1E" w:rsidRDefault="005F331A" w:rsidP="00DC7B43">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16:12</w:t>
      </w:r>
      <w:proofErr w:type="gramEnd"/>
      <w:r w:rsidR="009968DD">
        <w:rPr>
          <w:rFonts w:ascii="Arial" w:hAnsi="Arial" w:cs="Arial"/>
          <w:color w:val="5D7284"/>
          <w:sz w:val="24"/>
          <w:szCs w:val="24"/>
        </w:rPr>
        <w:t>:</w:t>
      </w:r>
      <w:r w:rsidR="00F70D9E">
        <w:rPr>
          <w:rFonts w:ascii="Arial" w:hAnsi="Arial" w:cs="Arial"/>
          <w:color w:val="5D7284"/>
          <w:sz w:val="24"/>
          <w:szCs w:val="24"/>
        </w:rPr>
        <w:tab/>
      </w:r>
      <w:r w:rsidRPr="00C95C1E">
        <w:rPr>
          <w:rFonts w:ascii="Arial" w:hAnsi="Arial" w:cs="Arial"/>
          <w:sz w:val="24"/>
          <w:szCs w:val="24"/>
        </w:rPr>
        <w:t>Thank you.  So</w:t>
      </w:r>
      <w:r w:rsidR="00E2172F" w:rsidRPr="00C95C1E">
        <w:rPr>
          <w:rFonts w:ascii="Arial" w:hAnsi="Arial" w:cs="Arial"/>
          <w:sz w:val="24"/>
          <w:szCs w:val="24"/>
        </w:rPr>
        <w:t>,</w:t>
      </w:r>
      <w:r w:rsidRPr="00C95C1E">
        <w:rPr>
          <w:rFonts w:ascii="Arial" w:hAnsi="Arial" w:cs="Arial"/>
          <w:sz w:val="24"/>
          <w:szCs w:val="24"/>
        </w:rPr>
        <w:t xml:space="preserve"> the person that you met, and with whom you spoke, </w:t>
      </w:r>
      <w:proofErr w:type="gramStart"/>
      <w:r w:rsidRPr="00C95C1E">
        <w:rPr>
          <w:rFonts w:ascii="Arial" w:hAnsi="Arial" w:cs="Arial"/>
          <w:sz w:val="24"/>
          <w:szCs w:val="24"/>
        </w:rPr>
        <w:t>What</w:t>
      </w:r>
      <w:proofErr w:type="gramEnd"/>
      <w:r w:rsidRPr="00C95C1E">
        <w:rPr>
          <w:rFonts w:ascii="Arial" w:hAnsi="Arial" w:cs="Arial"/>
          <w:sz w:val="24"/>
          <w:szCs w:val="24"/>
        </w:rPr>
        <w:t xml:space="preserve"> was the name of that person?  Do you recall? </w:t>
      </w:r>
    </w:p>
    <w:p w14:paraId="7E84CCF7" w14:textId="77777777" w:rsidR="001E1617" w:rsidRPr="00C95C1E" w:rsidRDefault="001E1617" w:rsidP="00DC7B43">
      <w:pPr>
        <w:spacing w:after="0"/>
        <w:jc w:val="both"/>
        <w:rPr>
          <w:rFonts w:ascii="Arial" w:hAnsi="Arial" w:cs="Arial"/>
          <w:sz w:val="24"/>
          <w:szCs w:val="24"/>
        </w:rPr>
      </w:pPr>
    </w:p>
    <w:p w14:paraId="7D9F864A" w14:textId="1474D3AB" w:rsidR="001E1617" w:rsidRPr="00C95C1E" w:rsidRDefault="005F331A" w:rsidP="00DC7B43">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16:19</w:t>
      </w:r>
      <w:proofErr w:type="gramEnd"/>
      <w:r w:rsidR="009968DD">
        <w:rPr>
          <w:rFonts w:ascii="Arial" w:hAnsi="Arial" w:cs="Arial"/>
          <w:color w:val="5D7284"/>
          <w:sz w:val="24"/>
          <w:szCs w:val="24"/>
        </w:rPr>
        <w:t>:</w:t>
      </w:r>
      <w:r w:rsidR="00F70D9E">
        <w:rPr>
          <w:rFonts w:ascii="Arial" w:hAnsi="Arial" w:cs="Arial"/>
          <w:sz w:val="24"/>
          <w:szCs w:val="24"/>
        </w:rPr>
        <w:tab/>
      </w:r>
      <w:r w:rsidRPr="00C95C1E">
        <w:rPr>
          <w:rFonts w:ascii="Arial" w:hAnsi="Arial" w:cs="Arial"/>
          <w:sz w:val="24"/>
          <w:szCs w:val="24"/>
        </w:rPr>
        <w:t xml:space="preserve">Well, the initial person that called me is named Elaine Fox.  Yes, </w:t>
      </w:r>
      <w:r w:rsidR="00E2172F" w:rsidRPr="00C95C1E">
        <w:rPr>
          <w:rFonts w:ascii="Arial" w:hAnsi="Arial" w:cs="Arial"/>
          <w:sz w:val="24"/>
          <w:szCs w:val="24"/>
        </w:rPr>
        <w:t>a</w:t>
      </w:r>
      <w:r w:rsidRPr="00C95C1E">
        <w:rPr>
          <w:rFonts w:ascii="Arial" w:hAnsi="Arial" w:cs="Arial"/>
          <w:sz w:val="24"/>
          <w:szCs w:val="24"/>
        </w:rPr>
        <w:t>nd she took me to meet the owner of the property. I am not sure if he wants his name disclosed.</w:t>
      </w:r>
    </w:p>
    <w:p w14:paraId="6BEFC0D0" w14:textId="77777777" w:rsidR="001E1617" w:rsidRPr="00C95C1E" w:rsidRDefault="001E1617" w:rsidP="00DC7B43">
      <w:pPr>
        <w:spacing w:after="0"/>
        <w:jc w:val="both"/>
        <w:rPr>
          <w:rFonts w:ascii="Arial" w:hAnsi="Arial" w:cs="Arial"/>
          <w:sz w:val="24"/>
          <w:szCs w:val="24"/>
        </w:rPr>
      </w:pPr>
    </w:p>
    <w:p w14:paraId="0559B533" w14:textId="13B4628D" w:rsidR="001E1617" w:rsidRPr="00C95C1E" w:rsidRDefault="005F331A" w:rsidP="00DC7B43">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16:24</w:t>
      </w:r>
      <w:proofErr w:type="gramEnd"/>
      <w:r w:rsidR="009968DD">
        <w:rPr>
          <w:rFonts w:ascii="Arial" w:hAnsi="Arial" w:cs="Arial"/>
          <w:color w:val="5D7284"/>
          <w:sz w:val="24"/>
          <w:szCs w:val="24"/>
        </w:rPr>
        <w:t>:</w:t>
      </w:r>
      <w:r w:rsidR="00A17BE0">
        <w:rPr>
          <w:rFonts w:ascii="Arial" w:hAnsi="Arial" w:cs="Arial"/>
          <w:sz w:val="24"/>
          <w:szCs w:val="24"/>
        </w:rPr>
        <w:tab/>
      </w:r>
      <w:r w:rsidRPr="00C95C1E">
        <w:rPr>
          <w:rFonts w:ascii="Arial" w:hAnsi="Arial" w:cs="Arial"/>
          <w:sz w:val="24"/>
          <w:szCs w:val="24"/>
        </w:rPr>
        <w:t>Yes</w:t>
      </w:r>
      <w:r w:rsidR="00E2172F" w:rsidRPr="00C95C1E">
        <w:rPr>
          <w:rFonts w:ascii="Arial" w:hAnsi="Arial" w:cs="Arial"/>
          <w:sz w:val="24"/>
          <w:szCs w:val="24"/>
        </w:rPr>
        <w:t>, t</w:t>
      </w:r>
      <w:r w:rsidRPr="00C95C1E">
        <w:rPr>
          <w:rFonts w:ascii="Arial" w:hAnsi="Arial" w:cs="Arial"/>
          <w:sz w:val="24"/>
          <w:szCs w:val="24"/>
        </w:rPr>
        <w:t>hat's fine. So</w:t>
      </w:r>
      <w:r w:rsidR="00E2172F" w:rsidRPr="00C95C1E">
        <w:rPr>
          <w:rFonts w:ascii="Arial" w:hAnsi="Arial" w:cs="Arial"/>
          <w:sz w:val="24"/>
          <w:szCs w:val="24"/>
        </w:rPr>
        <w:t>,</w:t>
      </w:r>
      <w:r w:rsidRPr="00C95C1E">
        <w:rPr>
          <w:rFonts w:ascii="Arial" w:hAnsi="Arial" w:cs="Arial"/>
          <w:sz w:val="24"/>
          <w:szCs w:val="24"/>
        </w:rPr>
        <w:t xml:space="preserve"> having met the owner, you were handed a document? And that is also the document </w:t>
      </w:r>
      <w:r w:rsidR="003D2C4C" w:rsidRPr="00C95C1E">
        <w:rPr>
          <w:rFonts w:ascii="Arial" w:hAnsi="Arial" w:cs="Arial"/>
          <w:sz w:val="24"/>
          <w:szCs w:val="24"/>
        </w:rPr>
        <w:t>that</w:t>
      </w:r>
      <w:r w:rsidRPr="00C95C1E">
        <w:rPr>
          <w:rFonts w:ascii="Arial" w:hAnsi="Arial" w:cs="Arial"/>
          <w:sz w:val="24"/>
          <w:szCs w:val="24"/>
        </w:rPr>
        <w:t xml:space="preserve"> is projected on the screen presently.</w:t>
      </w:r>
    </w:p>
    <w:p w14:paraId="5D891D1F" w14:textId="77777777" w:rsidR="001E1617" w:rsidRPr="00C95C1E" w:rsidRDefault="001E1617" w:rsidP="00DC7B43">
      <w:pPr>
        <w:spacing w:after="0"/>
        <w:jc w:val="both"/>
        <w:rPr>
          <w:rFonts w:ascii="Arial" w:hAnsi="Arial" w:cs="Arial"/>
          <w:sz w:val="24"/>
          <w:szCs w:val="24"/>
        </w:rPr>
      </w:pPr>
    </w:p>
    <w:p w14:paraId="5BCEABA5" w14:textId="18A250D8" w:rsidR="001E1617" w:rsidRPr="00C95C1E" w:rsidRDefault="005F331A" w:rsidP="00DC7B43">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16:43</w:t>
      </w:r>
      <w:proofErr w:type="gramEnd"/>
      <w:r w:rsidR="009968DD">
        <w:rPr>
          <w:rFonts w:ascii="Arial" w:hAnsi="Arial" w:cs="Arial"/>
          <w:color w:val="5D7284"/>
          <w:sz w:val="24"/>
          <w:szCs w:val="24"/>
        </w:rPr>
        <w:t>:</w:t>
      </w:r>
      <w:r w:rsidR="00FC75B5">
        <w:rPr>
          <w:rFonts w:ascii="Arial" w:hAnsi="Arial" w:cs="Arial"/>
          <w:sz w:val="24"/>
          <w:szCs w:val="24"/>
        </w:rPr>
        <w:tab/>
      </w:r>
      <w:r w:rsidR="00FC75B5">
        <w:rPr>
          <w:rFonts w:ascii="Arial" w:hAnsi="Arial" w:cs="Arial"/>
          <w:sz w:val="24"/>
          <w:szCs w:val="24"/>
        </w:rPr>
        <w:tab/>
      </w:r>
      <w:r w:rsidR="00FC75B5">
        <w:rPr>
          <w:rFonts w:ascii="Arial" w:hAnsi="Arial" w:cs="Arial"/>
          <w:sz w:val="24"/>
          <w:szCs w:val="24"/>
        </w:rPr>
        <w:tab/>
      </w:r>
      <w:r w:rsidRPr="00C95C1E">
        <w:rPr>
          <w:rFonts w:ascii="Arial" w:hAnsi="Arial" w:cs="Arial"/>
          <w:sz w:val="24"/>
          <w:szCs w:val="24"/>
        </w:rPr>
        <w:t xml:space="preserve">He emailed me the documents, yes.  </w:t>
      </w:r>
    </w:p>
    <w:p w14:paraId="2A17401B" w14:textId="5903135D" w:rsidR="004B5281" w:rsidRPr="00C95C1E" w:rsidRDefault="004B5281" w:rsidP="00DC7B43">
      <w:pPr>
        <w:spacing w:after="0"/>
        <w:jc w:val="both"/>
        <w:rPr>
          <w:rFonts w:ascii="Arial" w:hAnsi="Arial" w:cs="Arial"/>
          <w:sz w:val="24"/>
          <w:szCs w:val="24"/>
        </w:rPr>
      </w:pPr>
    </w:p>
    <w:p w14:paraId="0AB82196" w14:textId="3390CC1D" w:rsidR="004B5281" w:rsidRPr="00C95C1E" w:rsidRDefault="004B5281" w:rsidP="00DC7B43">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16:46</w:t>
      </w:r>
      <w:proofErr w:type="gramEnd"/>
      <w:r w:rsidR="003D2D25">
        <w:rPr>
          <w:rFonts w:ascii="Arial" w:hAnsi="Arial" w:cs="Arial"/>
          <w:color w:val="5D7284"/>
          <w:sz w:val="24"/>
          <w:szCs w:val="24"/>
        </w:rPr>
        <w:t>:</w:t>
      </w:r>
      <w:r w:rsidR="00FC75B5">
        <w:rPr>
          <w:rFonts w:ascii="Arial" w:hAnsi="Arial" w:cs="Arial"/>
          <w:sz w:val="24"/>
          <w:szCs w:val="24"/>
        </w:rPr>
        <w:tab/>
      </w:r>
      <w:r w:rsidR="00FC75B5">
        <w:rPr>
          <w:rFonts w:ascii="Arial" w:hAnsi="Arial" w:cs="Arial"/>
          <w:sz w:val="24"/>
          <w:szCs w:val="24"/>
        </w:rPr>
        <w:tab/>
      </w:r>
      <w:r w:rsidR="00FC75B5">
        <w:rPr>
          <w:rFonts w:ascii="Arial" w:hAnsi="Arial" w:cs="Arial"/>
          <w:sz w:val="24"/>
          <w:szCs w:val="24"/>
        </w:rPr>
        <w:tab/>
      </w:r>
      <w:r w:rsidRPr="00C95C1E">
        <w:rPr>
          <w:rFonts w:ascii="Arial" w:hAnsi="Arial" w:cs="Arial"/>
          <w:sz w:val="24"/>
          <w:szCs w:val="24"/>
        </w:rPr>
        <w:t>Yes, yes.  He is also a cousin.</w:t>
      </w:r>
    </w:p>
    <w:p w14:paraId="660AC288" w14:textId="77777777" w:rsidR="004B5281" w:rsidRPr="00C95C1E" w:rsidRDefault="004B5281" w:rsidP="00DC7B43">
      <w:pPr>
        <w:spacing w:after="0"/>
        <w:jc w:val="both"/>
        <w:rPr>
          <w:rFonts w:ascii="Arial" w:hAnsi="Arial" w:cs="Arial"/>
          <w:sz w:val="24"/>
          <w:szCs w:val="24"/>
        </w:rPr>
      </w:pPr>
    </w:p>
    <w:p w14:paraId="574115C3" w14:textId="1F040A3F" w:rsidR="00DC7B43" w:rsidRPr="009E6976" w:rsidRDefault="005F331A" w:rsidP="009E6976">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16:4</w:t>
      </w:r>
      <w:r w:rsidR="004B5281" w:rsidRPr="00C95C1E">
        <w:rPr>
          <w:rFonts w:ascii="Arial" w:hAnsi="Arial" w:cs="Arial"/>
          <w:color w:val="5D7284"/>
          <w:sz w:val="24"/>
          <w:szCs w:val="24"/>
        </w:rPr>
        <w:t>7</w:t>
      </w:r>
      <w:proofErr w:type="gramEnd"/>
      <w:r w:rsidR="003D2D25">
        <w:rPr>
          <w:rFonts w:ascii="Arial" w:hAnsi="Arial" w:cs="Arial"/>
          <w:color w:val="5D7284"/>
          <w:sz w:val="24"/>
          <w:szCs w:val="24"/>
        </w:rPr>
        <w:t>:</w:t>
      </w:r>
      <w:r w:rsidR="00F4027C">
        <w:rPr>
          <w:rFonts w:ascii="Arial" w:hAnsi="Arial" w:cs="Arial"/>
          <w:sz w:val="24"/>
          <w:szCs w:val="24"/>
        </w:rPr>
        <w:tab/>
      </w:r>
      <w:r w:rsidR="00F4027C">
        <w:rPr>
          <w:rFonts w:ascii="Arial" w:hAnsi="Arial" w:cs="Arial"/>
          <w:sz w:val="24"/>
          <w:szCs w:val="24"/>
        </w:rPr>
        <w:tab/>
      </w:r>
      <w:r w:rsidR="006A57B9" w:rsidRPr="00C95C1E">
        <w:rPr>
          <w:rFonts w:ascii="Arial" w:hAnsi="Arial" w:cs="Arial"/>
          <w:sz w:val="24"/>
          <w:szCs w:val="24"/>
        </w:rPr>
        <w:t>A</w:t>
      </w:r>
      <w:r w:rsidRPr="00C95C1E">
        <w:rPr>
          <w:rFonts w:ascii="Arial" w:hAnsi="Arial" w:cs="Arial"/>
          <w:sz w:val="24"/>
          <w:szCs w:val="24"/>
        </w:rPr>
        <w:t>lso a cousin</w:t>
      </w:r>
      <w:r w:rsidR="00F4027C">
        <w:rPr>
          <w:rFonts w:ascii="Arial" w:hAnsi="Arial" w:cs="Arial"/>
          <w:sz w:val="24"/>
          <w:szCs w:val="24"/>
        </w:rPr>
        <w:t xml:space="preserve">?  </w:t>
      </w:r>
      <w:r w:rsidRPr="00C95C1E">
        <w:rPr>
          <w:rFonts w:ascii="Arial" w:hAnsi="Arial" w:cs="Arial"/>
          <w:sz w:val="24"/>
          <w:szCs w:val="24"/>
        </w:rPr>
        <w:t>And this document it is three pages?</w:t>
      </w:r>
    </w:p>
    <w:p w14:paraId="728202B3" w14:textId="77777777" w:rsidR="00DC7B43" w:rsidRDefault="00DC7B43">
      <w:pPr>
        <w:spacing w:after="0"/>
        <w:rPr>
          <w:rFonts w:ascii="Arial" w:hAnsi="Arial" w:cs="Arial"/>
          <w:b/>
          <w:sz w:val="24"/>
          <w:szCs w:val="24"/>
        </w:rPr>
      </w:pPr>
    </w:p>
    <w:p w14:paraId="20C78BA8" w14:textId="5B0D7CB3" w:rsidR="001E1617" w:rsidRPr="009E6976" w:rsidRDefault="005F331A" w:rsidP="00B06CC2">
      <w:pPr>
        <w:spacing w:after="0"/>
        <w:ind w:left="4320" w:hanging="4320"/>
        <w:jc w:val="both"/>
        <w:rPr>
          <w:rFonts w:ascii="Arial" w:hAnsi="Arial" w:cs="Arial"/>
          <w:color w:val="5D7284"/>
          <w:sz w:val="24"/>
          <w:szCs w:val="24"/>
        </w:rPr>
      </w:pPr>
      <w:r w:rsidRPr="00C95C1E">
        <w:rPr>
          <w:rFonts w:ascii="Arial" w:hAnsi="Arial" w:cs="Arial"/>
          <w:b/>
          <w:sz w:val="24"/>
          <w:szCs w:val="24"/>
        </w:rPr>
        <w:lastRenderedPageBreak/>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17:01</w:t>
      </w:r>
      <w:proofErr w:type="gramEnd"/>
      <w:r w:rsidR="00E60F0A">
        <w:rPr>
          <w:rFonts w:ascii="Arial" w:hAnsi="Arial" w:cs="Arial"/>
          <w:color w:val="5D7284"/>
          <w:sz w:val="24"/>
          <w:szCs w:val="24"/>
        </w:rPr>
        <w:t>:</w:t>
      </w:r>
      <w:r w:rsidR="009E6976">
        <w:rPr>
          <w:rFonts w:ascii="Arial" w:hAnsi="Arial" w:cs="Arial"/>
          <w:color w:val="5D7284"/>
          <w:sz w:val="24"/>
          <w:szCs w:val="24"/>
        </w:rPr>
        <w:tab/>
      </w:r>
      <w:r w:rsidRPr="00C95C1E">
        <w:rPr>
          <w:rFonts w:ascii="Arial" w:hAnsi="Arial" w:cs="Arial"/>
          <w:sz w:val="24"/>
          <w:szCs w:val="24"/>
        </w:rPr>
        <w:t>Yes, the second page is, is just, most of it is a repeat of the first page but, um.</w:t>
      </w:r>
    </w:p>
    <w:p w14:paraId="22457B3C" w14:textId="77777777" w:rsidR="001E1617" w:rsidRPr="00C95C1E" w:rsidRDefault="001E1617" w:rsidP="00FF3A45">
      <w:pPr>
        <w:spacing w:after="0"/>
        <w:jc w:val="both"/>
        <w:rPr>
          <w:rFonts w:ascii="Arial" w:hAnsi="Arial" w:cs="Arial"/>
          <w:sz w:val="24"/>
          <w:szCs w:val="24"/>
        </w:rPr>
      </w:pPr>
    </w:p>
    <w:p w14:paraId="4897942A" w14:textId="3283A6E9" w:rsidR="001E1617" w:rsidRPr="00C95C1E" w:rsidRDefault="005F331A" w:rsidP="00FF3A45">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17:09</w:t>
      </w:r>
      <w:proofErr w:type="gramEnd"/>
      <w:r w:rsidR="00805D3B">
        <w:rPr>
          <w:rFonts w:ascii="Arial" w:hAnsi="Arial" w:cs="Arial"/>
          <w:color w:val="5D7284"/>
          <w:sz w:val="24"/>
          <w:szCs w:val="24"/>
        </w:rPr>
        <w:t>:</w:t>
      </w:r>
      <w:r w:rsidR="00DD2264">
        <w:rPr>
          <w:rFonts w:ascii="Arial" w:hAnsi="Arial" w:cs="Arial"/>
          <w:sz w:val="24"/>
          <w:szCs w:val="24"/>
        </w:rPr>
        <w:tab/>
      </w:r>
      <w:r w:rsidR="00DD2264">
        <w:rPr>
          <w:rFonts w:ascii="Arial" w:hAnsi="Arial" w:cs="Arial"/>
          <w:sz w:val="24"/>
          <w:szCs w:val="24"/>
        </w:rPr>
        <w:tab/>
      </w:r>
      <w:r w:rsidRPr="00C95C1E">
        <w:rPr>
          <w:rFonts w:ascii="Arial" w:hAnsi="Arial" w:cs="Arial"/>
          <w:sz w:val="24"/>
          <w:szCs w:val="24"/>
        </w:rPr>
        <w:t>Now, before we go.</w:t>
      </w:r>
    </w:p>
    <w:p w14:paraId="54223FCF" w14:textId="77777777" w:rsidR="00D679A7" w:rsidRDefault="00D679A7" w:rsidP="00FF3A45">
      <w:pPr>
        <w:spacing w:after="0"/>
        <w:jc w:val="both"/>
        <w:rPr>
          <w:rFonts w:ascii="Arial" w:hAnsi="Arial" w:cs="Arial"/>
          <w:b/>
          <w:sz w:val="24"/>
          <w:szCs w:val="24"/>
        </w:rPr>
      </w:pPr>
    </w:p>
    <w:p w14:paraId="19E18BBE" w14:textId="4AFA1E45" w:rsidR="001E1617" w:rsidRPr="00C95C1E" w:rsidRDefault="005F331A" w:rsidP="00FF3A45">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17:10</w:t>
      </w:r>
      <w:proofErr w:type="gramEnd"/>
      <w:r w:rsidR="00805D3B">
        <w:rPr>
          <w:rFonts w:ascii="Arial" w:hAnsi="Arial" w:cs="Arial"/>
          <w:color w:val="5D7284"/>
          <w:sz w:val="24"/>
          <w:szCs w:val="24"/>
        </w:rPr>
        <w:t>:</w:t>
      </w:r>
      <w:r w:rsidR="00DD2264">
        <w:rPr>
          <w:rFonts w:ascii="Arial" w:hAnsi="Arial" w:cs="Arial"/>
          <w:sz w:val="24"/>
          <w:szCs w:val="24"/>
        </w:rPr>
        <w:tab/>
      </w:r>
      <w:r w:rsidR="00DD2264">
        <w:rPr>
          <w:rFonts w:ascii="Arial" w:hAnsi="Arial" w:cs="Arial"/>
          <w:sz w:val="24"/>
          <w:szCs w:val="24"/>
        </w:rPr>
        <w:tab/>
      </w:r>
      <w:r w:rsidR="00DD2264">
        <w:rPr>
          <w:rFonts w:ascii="Arial" w:hAnsi="Arial" w:cs="Arial"/>
          <w:sz w:val="24"/>
          <w:szCs w:val="24"/>
        </w:rPr>
        <w:tab/>
      </w:r>
      <w:r w:rsidR="00D679A7">
        <w:rPr>
          <w:rFonts w:ascii="Arial" w:hAnsi="Arial" w:cs="Arial"/>
          <w:sz w:val="24"/>
          <w:szCs w:val="24"/>
        </w:rPr>
        <w:t>U</w:t>
      </w:r>
      <w:r w:rsidRPr="00C95C1E">
        <w:rPr>
          <w:rFonts w:ascii="Arial" w:hAnsi="Arial" w:cs="Arial"/>
          <w:sz w:val="24"/>
          <w:szCs w:val="24"/>
        </w:rPr>
        <w:t>ntil what you see at the bottom.</w:t>
      </w:r>
    </w:p>
    <w:p w14:paraId="0EAC0913" w14:textId="77777777" w:rsidR="008D66DC" w:rsidRDefault="008D66DC" w:rsidP="00FF3A45">
      <w:pPr>
        <w:spacing w:after="0"/>
        <w:ind w:left="4320" w:hanging="4320"/>
        <w:jc w:val="both"/>
        <w:rPr>
          <w:rFonts w:ascii="Arial" w:hAnsi="Arial" w:cs="Arial"/>
          <w:sz w:val="24"/>
          <w:szCs w:val="24"/>
        </w:rPr>
      </w:pPr>
    </w:p>
    <w:p w14:paraId="2CB7A688" w14:textId="2E8C011B" w:rsidR="001E1617" w:rsidRPr="00C95C1E" w:rsidRDefault="005F331A" w:rsidP="00FF3A45">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17:12</w:t>
      </w:r>
      <w:proofErr w:type="gramEnd"/>
      <w:r w:rsidR="00D679A7">
        <w:rPr>
          <w:rFonts w:ascii="Arial" w:hAnsi="Arial" w:cs="Arial"/>
          <w:color w:val="5D7284"/>
          <w:sz w:val="24"/>
          <w:szCs w:val="24"/>
        </w:rPr>
        <w:t>:</w:t>
      </w:r>
      <w:r w:rsidR="00DD2264">
        <w:rPr>
          <w:rFonts w:ascii="Arial" w:hAnsi="Arial" w:cs="Arial"/>
          <w:color w:val="5D7284"/>
          <w:sz w:val="24"/>
          <w:szCs w:val="24"/>
        </w:rPr>
        <w:tab/>
      </w:r>
      <w:r w:rsidRPr="00C95C1E">
        <w:rPr>
          <w:rFonts w:ascii="Arial" w:hAnsi="Arial" w:cs="Arial"/>
          <w:sz w:val="24"/>
          <w:szCs w:val="24"/>
        </w:rPr>
        <w:t xml:space="preserve">Thank you. Before we go to the document, you consider having had a look at it, you can say it important? </w:t>
      </w:r>
    </w:p>
    <w:p w14:paraId="1C7C6ECC" w14:textId="77777777" w:rsidR="001E1617" w:rsidRPr="00C95C1E" w:rsidRDefault="001E1617" w:rsidP="00FF3A45">
      <w:pPr>
        <w:spacing w:after="0"/>
        <w:jc w:val="both"/>
        <w:rPr>
          <w:rFonts w:ascii="Arial" w:hAnsi="Arial" w:cs="Arial"/>
          <w:sz w:val="24"/>
          <w:szCs w:val="24"/>
        </w:rPr>
      </w:pPr>
    </w:p>
    <w:p w14:paraId="36D8CEEF" w14:textId="086A75ED" w:rsidR="001E1617" w:rsidRPr="00C95C1E" w:rsidRDefault="005F331A" w:rsidP="00FF3A45">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17:19</w:t>
      </w:r>
      <w:proofErr w:type="gramEnd"/>
      <w:r w:rsidR="00296029">
        <w:rPr>
          <w:rFonts w:ascii="Arial" w:hAnsi="Arial" w:cs="Arial"/>
          <w:color w:val="5D7284"/>
          <w:sz w:val="24"/>
          <w:szCs w:val="24"/>
        </w:rPr>
        <w:t>:</w:t>
      </w:r>
      <w:r w:rsidR="00F2528F">
        <w:rPr>
          <w:rFonts w:ascii="Arial" w:hAnsi="Arial" w:cs="Arial"/>
          <w:sz w:val="24"/>
          <w:szCs w:val="24"/>
        </w:rPr>
        <w:tab/>
      </w:r>
      <w:r w:rsidR="00F2528F">
        <w:rPr>
          <w:rFonts w:ascii="Arial" w:hAnsi="Arial" w:cs="Arial"/>
          <w:sz w:val="24"/>
          <w:szCs w:val="24"/>
        </w:rPr>
        <w:tab/>
      </w:r>
      <w:r w:rsidR="00F2528F">
        <w:rPr>
          <w:rFonts w:ascii="Arial" w:hAnsi="Arial" w:cs="Arial"/>
          <w:sz w:val="24"/>
          <w:szCs w:val="24"/>
        </w:rPr>
        <w:tab/>
      </w:r>
      <w:r w:rsidRPr="00C95C1E">
        <w:rPr>
          <w:rFonts w:ascii="Arial" w:hAnsi="Arial" w:cs="Arial"/>
          <w:sz w:val="24"/>
          <w:szCs w:val="24"/>
        </w:rPr>
        <w:t>I did.</w:t>
      </w:r>
    </w:p>
    <w:p w14:paraId="0E054CDC" w14:textId="77777777" w:rsidR="00D679A7" w:rsidRDefault="00D679A7" w:rsidP="00FF3A45">
      <w:pPr>
        <w:spacing w:after="0"/>
        <w:jc w:val="both"/>
        <w:rPr>
          <w:rFonts w:ascii="Arial" w:hAnsi="Arial" w:cs="Arial"/>
          <w:b/>
          <w:sz w:val="24"/>
          <w:szCs w:val="24"/>
        </w:rPr>
      </w:pPr>
    </w:p>
    <w:p w14:paraId="2441065B" w14:textId="5E41667A" w:rsidR="001E1617" w:rsidRPr="00C95C1E" w:rsidRDefault="005F331A" w:rsidP="00FF3A45">
      <w:pPr>
        <w:spacing w:after="0"/>
        <w:jc w:val="both"/>
        <w:rPr>
          <w:rFonts w:ascii="Arial" w:hAnsi="Arial" w:cs="Arial"/>
          <w:sz w:val="24"/>
          <w:szCs w:val="24"/>
        </w:rPr>
      </w:pPr>
      <w:proofErr w:type="gramStart"/>
      <w:r w:rsidRPr="00C95C1E">
        <w:rPr>
          <w:rFonts w:ascii="Arial" w:hAnsi="Arial" w:cs="Arial"/>
          <w:b/>
          <w:sz w:val="24"/>
          <w:szCs w:val="24"/>
        </w:rPr>
        <w:t xml:space="preserve">Counsel  </w:t>
      </w:r>
      <w:r w:rsidRPr="00C95C1E">
        <w:rPr>
          <w:rFonts w:ascii="Arial" w:hAnsi="Arial" w:cs="Arial"/>
          <w:color w:val="5D7284"/>
          <w:sz w:val="24"/>
          <w:szCs w:val="24"/>
        </w:rPr>
        <w:t>17:20</w:t>
      </w:r>
      <w:proofErr w:type="gramEnd"/>
      <w:r w:rsidR="00296029">
        <w:rPr>
          <w:rFonts w:ascii="Arial" w:hAnsi="Arial" w:cs="Arial"/>
          <w:color w:val="5D7284"/>
          <w:sz w:val="24"/>
          <w:szCs w:val="24"/>
        </w:rPr>
        <w:t>:</w:t>
      </w:r>
      <w:r w:rsidR="00F2528F">
        <w:rPr>
          <w:rFonts w:ascii="Arial" w:hAnsi="Arial" w:cs="Arial"/>
          <w:sz w:val="24"/>
          <w:szCs w:val="24"/>
        </w:rPr>
        <w:tab/>
      </w:r>
      <w:r w:rsidR="00F2528F">
        <w:rPr>
          <w:rFonts w:ascii="Arial" w:hAnsi="Arial" w:cs="Arial"/>
          <w:sz w:val="24"/>
          <w:szCs w:val="24"/>
        </w:rPr>
        <w:tab/>
      </w:r>
      <w:r w:rsidR="007722B3">
        <w:rPr>
          <w:rFonts w:ascii="Arial" w:hAnsi="Arial" w:cs="Arial"/>
          <w:sz w:val="24"/>
          <w:szCs w:val="24"/>
        </w:rPr>
        <w:tab/>
      </w:r>
      <w:r w:rsidR="007722B3">
        <w:rPr>
          <w:rFonts w:ascii="Arial" w:hAnsi="Arial" w:cs="Arial"/>
          <w:sz w:val="24"/>
          <w:szCs w:val="24"/>
        </w:rPr>
        <w:tab/>
      </w:r>
      <w:r w:rsidRPr="00C95C1E">
        <w:rPr>
          <w:rFonts w:ascii="Arial" w:hAnsi="Arial" w:cs="Arial"/>
          <w:sz w:val="24"/>
          <w:szCs w:val="24"/>
        </w:rPr>
        <w:t>And why is that?</w:t>
      </w:r>
    </w:p>
    <w:p w14:paraId="6D9DA8DF" w14:textId="77777777" w:rsidR="001E1617" w:rsidRPr="00C95C1E" w:rsidRDefault="001E1617" w:rsidP="00FF3A45">
      <w:pPr>
        <w:spacing w:after="0"/>
        <w:jc w:val="both"/>
        <w:rPr>
          <w:rFonts w:ascii="Arial" w:hAnsi="Arial" w:cs="Arial"/>
          <w:sz w:val="24"/>
          <w:szCs w:val="24"/>
        </w:rPr>
      </w:pPr>
    </w:p>
    <w:p w14:paraId="2BF85E7D" w14:textId="115EDA19" w:rsidR="001E1617" w:rsidRPr="00C95C1E" w:rsidRDefault="005F331A" w:rsidP="00FF3A45">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17:23</w:t>
      </w:r>
      <w:proofErr w:type="gramEnd"/>
      <w:r w:rsidR="00296029">
        <w:rPr>
          <w:rFonts w:ascii="Arial" w:hAnsi="Arial" w:cs="Arial"/>
          <w:color w:val="5D7284"/>
          <w:sz w:val="24"/>
          <w:szCs w:val="24"/>
        </w:rPr>
        <w:t>:</w:t>
      </w:r>
      <w:r w:rsidRPr="00C95C1E">
        <w:rPr>
          <w:rFonts w:ascii="Arial" w:hAnsi="Arial" w:cs="Arial"/>
          <w:sz w:val="24"/>
          <w:szCs w:val="24"/>
        </w:rPr>
        <w:t xml:space="preserve"> </w:t>
      </w:r>
      <w:r w:rsidR="00F2528F">
        <w:rPr>
          <w:rFonts w:ascii="Arial" w:hAnsi="Arial" w:cs="Arial"/>
          <w:sz w:val="24"/>
          <w:szCs w:val="24"/>
        </w:rPr>
        <w:tab/>
      </w:r>
      <w:r w:rsidRPr="00C95C1E">
        <w:rPr>
          <w:rFonts w:ascii="Arial" w:hAnsi="Arial" w:cs="Arial"/>
          <w:sz w:val="24"/>
          <w:szCs w:val="24"/>
        </w:rPr>
        <w:t>Towards the end of our last meeting Mr. Starling, I think it was, asked a</w:t>
      </w:r>
      <w:r w:rsidR="009B0F05" w:rsidRPr="00C95C1E">
        <w:rPr>
          <w:rFonts w:ascii="Arial" w:hAnsi="Arial" w:cs="Arial"/>
          <w:sz w:val="24"/>
          <w:szCs w:val="24"/>
        </w:rPr>
        <w:t>..</w:t>
      </w:r>
    </w:p>
    <w:p w14:paraId="724DAC7C" w14:textId="77777777" w:rsidR="001E1617" w:rsidRPr="00C95C1E" w:rsidRDefault="001E1617" w:rsidP="00FF3A45">
      <w:pPr>
        <w:spacing w:after="0"/>
        <w:jc w:val="both"/>
        <w:rPr>
          <w:rFonts w:ascii="Arial" w:hAnsi="Arial" w:cs="Arial"/>
          <w:sz w:val="24"/>
          <w:szCs w:val="24"/>
        </w:rPr>
      </w:pPr>
    </w:p>
    <w:p w14:paraId="10AB55BE" w14:textId="658ADE51" w:rsidR="001E1617" w:rsidRPr="00C95C1E" w:rsidRDefault="005F331A" w:rsidP="00FF3A45">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17:29</w:t>
      </w:r>
      <w:proofErr w:type="gramEnd"/>
      <w:r w:rsidR="00296029">
        <w:rPr>
          <w:rFonts w:ascii="Arial" w:hAnsi="Arial" w:cs="Arial"/>
          <w:color w:val="5D7284"/>
          <w:sz w:val="24"/>
          <w:szCs w:val="24"/>
        </w:rPr>
        <w:t>:</w:t>
      </w:r>
      <w:r w:rsidR="00D679A7">
        <w:rPr>
          <w:rFonts w:ascii="Arial" w:hAnsi="Arial" w:cs="Arial"/>
          <w:sz w:val="24"/>
          <w:szCs w:val="24"/>
        </w:rPr>
        <w:t xml:space="preserve">                </w:t>
      </w:r>
      <w:r w:rsidRPr="00C95C1E">
        <w:rPr>
          <w:rFonts w:ascii="Arial" w:hAnsi="Arial" w:cs="Arial"/>
          <w:sz w:val="24"/>
          <w:szCs w:val="24"/>
        </w:rPr>
        <w:t>One of the Commissioners</w:t>
      </w:r>
      <w:r w:rsidR="006647A4" w:rsidRPr="00C95C1E">
        <w:rPr>
          <w:rFonts w:ascii="Arial" w:hAnsi="Arial" w:cs="Arial"/>
          <w:sz w:val="24"/>
          <w:szCs w:val="24"/>
        </w:rPr>
        <w:t>.</w:t>
      </w:r>
    </w:p>
    <w:p w14:paraId="18050BC7" w14:textId="77777777" w:rsidR="001E1617" w:rsidRPr="00C95C1E" w:rsidRDefault="001E1617" w:rsidP="00FF3A45">
      <w:pPr>
        <w:spacing w:after="0"/>
        <w:jc w:val="both"/>
        <w:rPr>
          <w:rFonts w:ascii="Arial" w:hAnsi="Arial" w:cs="Arial"/>
          <w:sz w:val="24"/>
          <w:szCs w:val="24"/>
        </w:rPr>
      </w:pPr>
    </w:p>
    <w:p w14:paraId="16F022E4" w14:textId="7CE238A0" w:rsidR="001E1617" w:rsidRPr="00C95C1E" w:rsidRDefault="005F331A" w:rsidP="00FF3A45">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17:30</w:t>
      </w:r>
      <w:proofErr w:type="gramEnd"/>
      <w:r w:rsidR="00296029">
        <w:rPr>
          <w:rFonts w:ascii="Arial" w:hAnsi="Arial" w:cs="Arial"/>
          <w:color w:val="5D7284"/>
          <w:sz w:val="24"/>
          <w:szCs w:val="24"/>
        </w:rPr>
        <w:t>:</w:t>
      </w:r>
      <w:r w:rsidR="00FE4C68">
        <w:rPr>
          <w:rFonts w:ascii="Arial" w:hAnsi="Arial" w:cs="Arial"/>
          <w:color w:val="5D7284"/>
          <w:sz w:val="24"/>
          <w:szCs w:val="24"/>
        </w:rPr>
        <w:tab/>
      </w:r>
      <w:r w:rsidRPr="00C95C1E">
        <w:rPr>
          <w:rFonts w:ascii="Arial" w:hAnsi="Arial" w:cs="Arial"/>
          <w:sz w:val="24"/>
          <w:szCs w:val="24"/>
        </w:rPr>
        <w:t>One of the Commissioners yes, asked a question. He felt um well, he made a comment. But he also asked a question. Did I think that? Excuse me</w:t>
      </w:r>
      <w:r w:rsidR="0004486A" w:rsidRPr="00C95C1E">
        <w:rPr>
          <w:rFonts w:ascii="Arial" w:hAnsi="Arial" w:cs="Arial"/>
          <w:sz w:val="24"/>
          <w:szCs w:val="24"/>
        </w:rPr>
        <w:t>.</w:t>
      </w:r>
      <w:r w:rsidRPr="00C95C1E">
        <w:rPr>
          <w:rFonts w:ascii="Arial" w:hAnsi="Arial" w:cs="Arial"/>
          <w:sz w:val="24"/>
          <w:szCs w:val="24"/>
        </w:rPr>
        <w:t xml:space="preserve"> </w:t>
      </w:r>
    </w:p>
    <w:p w14:paraId="15774A70" w14:textId="77777777" w:rsidR="001E1617" w:rsidRPr="00C95C1E" w:rsidRDefault="001E1617" w:rsidP="00FF3A45">
      <w:pPr>
        <w:spacing w:after="0"/>
        <w:jc w:val="both"/>
        <w:rPr>
          <w:rFonts w:ascii="Arial" w:hAnsi="Arial" w:cs="Arial"/>
          <w:sz w:val="24"/>
          <w:szCs w:val="24"/>
        </w:rPr>
      </w:pPr>
    </w:p>
    <w:p w14:paraId="7BC371A7" w14:textId="39347AA5" w:rsidR="001E1617" w:rsidRPr="00C95C1E" w:rsidRDefault="005F331A" w:rsidP="00FF3A45">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17:49</w:t>
      </w:r>
      <w:proofErr w:type="gramEnd"/>
      <w:r w:rsidR="00296029">
        <w:rPr>
          <w:rFonts w:ascii="Arial" w:hAnsi="Arial" w:cs="Arial"/>
          <w:color w:val="5D7284"/>
          <w:sz w:val="24"/>
          <w:szCs w:val="24"/>
        </w:rPr>
        <w:t>:</w:t>
      </w:r>
      <w:r w:rsidR="000A5497">
        <w:rPr>
          <w:rFonts w:ascii="Arial" w:hAnsi="Arial" w:cs="Arial"/>
          <w:sz w:val="24"/>
          <w:szCs w:val="24"/>
        </w:rPr>
        <w:tab/>
      </w:r>
      <w:r w:rsidR="000A5497">
        <w:rPr>
          <w:rFonts w:ascii="Arial" w:hAnsi="Arial" w:cs="Arial"/>
          <w:sz w:val="24"/>
          <w:szCs w:val="24"/>
        </w:rPr>
        <w:tab/>
      </w:r>
      <w:r w:rsidRPr="00C95C1E">
        <w:rPr>
          <w:rFonts w:ascii="Arial" w:hAnsi="Arial" w:cs="Arial"/>
          <w:sz w:val="24"/>
          <w:szCs w:val="24"/>
        </w:rPr>
        <w:t xml:space="preserve">Would you like some water? </w:t>
      </w:r>
    </w:p>
    <w:p w14:paraId="13EC1632" w14:textId="77777777" w:rsidR="001E1617" w:rsidRPr="00C95C1E" w:rsidRDefault="001E1617" w:rsidP="00FF3A45">
      <w:pPr>
        <w:spacing w:after="0"/>
        <w:jc w:val="both"/>
        <w:rPr>
          <w:rFonts w:ascii="Arial" w:hAnsi="Arial" w:cs="Arial"/>
          <w:sz w:val="24"/>
          <w:szCs w:val="24"/>
        </w:rPr>
      </w:pPr>
    </w:p>
    <w:p w14:paraId="4DC95C51" w14:textId="346334AF" w:rsidR="001E1617" w:rsidRPr="00C95C1E" w:rsidRDefault="005F331A" w:rsidP="00FF3A45">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17:55</w:t>
      </w:r>
      <w:proofErr w:type="gramEnd"/>
      <w:r w:rsidR="00296029">
        <w:rPr>
          <w:rFonts w:ascii="Arial" w:hAnsi="Arial" w:cs="Arial"/>
          <w:color w:val="5D7284"/>
          <w:sz w:val="24"/>
          <w:szCs w:val="24"/>
        </w:rPr>
        <w:t>:</w:t>
      </w:r>
      <w:r w:rsidR="00FE4C68">
        <w:rPr>
          <w:rFonts w:ascii="Arial" w:hAnsi="Arial" w:cs="Arial"/>
          <w:sz w:val="24"/>
          <w:szCs w:val="24"/>
        </w:rPr>
        <w:tab/>
        <w:t>I</w:t>
      </w:r>
      <w:r w:rsidR="008B77D5">
        <w:rPr>
          <w:rFonts w:ascii="Arial" w:hAnsi="Arial" w:cs="Arial"/>
          <w:sz w:val="24"/>
          <w:szCs w:val="24"/>
        </w:rPr>
        <w:t>’</w:t>
      </w:r>
      <w:r w:rsidRPr="00C95C1E">
        <w:rPr>
          <w:rFonts w:ascii="Arial" w:hAnsi="Arial" w:cs="Arial"/>
          <w:sz w:val="24"/>
          <w:szCs w:val="24"/>
        </w:rPr>
        <w:t xml:space="preserve">m fine. Um, I can't um repeat it </w:t>
      </w:r>
      <w:proofErr w:type="gramStart"/>
      <w:r w:rsidRPr="00C95C1E">
        <w:rPr>
          <w:rFonts w:ascii="Arial" w:hAnsi="Arial" w:cs="Arial"/>
          <w:sz w:val="24"/>
          <w:szCs w:val="24"/>
        </w:rPr>
        <w:t>verbatim</w:t>
      </w:r>
      <w:proofErr w:type="gramEnd"/>
      <w:r w:rsidRPr="00C95C1E">
        <w:rPr>
          <w:rFonts w:ascii="Arial" w:hAnsi="Arial" w:cs="Arial"/>
          <w:sz w:val="24"/>
          <w:szCs w:val="24"/>
        </w:rPr>
        <w:t xml:space="preserve"> but the gist of the question was that um, I should think that my um, grandparents um were blessed to receive a home in place of the one that they lost. Neither one of us knew if the home was free or</w:t>
      </w:r>
      <w:r w:rsidR="0097792A" w:rsidRPr="00C95C1E">
        <w:rPr>
          <w:rFonts w:ascii="Arial" w:hAnsi="Arial" w:cs="Arial"/>
          <w:sz w:val="24"/>
          <w:szCs w:val="24"/>
        </w:rPr>
        <w:t>,</w:t>
      </w:r>
      <w:r w:rsidRPr="00C95C1E">
        <w:rPr>
          <w:rFonts w:ascii="Arial" w:hAnsi="Arial" w:cs="Arial"/>
          <w:sz w:val="24"/>
          <w:szCs w:val="24"/>
        </w:rPr>
        <w:t xml:space="preserve"> if it had, if my grandparents had to pay for it. So</w:t>
      </w:r>
      <w:r w:rsidR="00D07D81" w:rsidRPr="00C95C1E">
        <w:rPr>
          <w:rFonts w:ascii="Arial" w:hAnsi="Arial" w:cs="Arial"/>
          <w:sz w:val="24"/>
          <w:szCs w:val="24"/>
        </w:rPr>
        <w:t>,</w:t>
      </w:r>
      <w:r w:rsidRPr="00C95C1E">
        <w:rPr>
          <w:rFonts w:ascii="Arial" w:hAnsi="Arial" w:cs="Arial"/>
          <w:sz w:val="24"/>
          <w:szCs w:val="24"/>
        </w:rPr>
        <w:t xml:space="preserve"> in the amount they were given for their former home, the home that they los</w:t>
      </w:r>
      <w:r w:rsidR="00A90BE4" w:rsidRPr="00C95C1E">
        <w:rPr>
          <w:rFonts w:ascii="Arial" w:hAnsi="Arial" w:cs="Arial"/>
          <w:sz w:val="24"/>
          <w:szCs w:val="24"/>
        </w:rPr>
        <w:t>t</w:t>
      </w:r>
      <w:r w:rsidR="006B396D" w:rsidRPr="00C95C1E">
        <w:rPr>
          <w:rFonts w:ascii="Arial" w:hAnsi="Arial" w:cs="Arial"/>
          <w:sz w:val="24"/>
          <w:szCs w:val="24"/>
        </w:rPr>
        <w:t xml:space="preserve">, you </w:t>
      </w:r>
      <w:r w:rsidRPr="00C95C1E">
        <w:rPr>
          <w:rFonts w:ascii="Arial" w:hAnsi="Arial" w:cs="Arial"/>
          <w:sz w:val="24"/>
          <w:szCs w:val="24"/>
        </w:rPr>
        <w:t xml:space="preserve">will remember that my grandmother was anxious that they </w:t>
      </w:r>
      <w:proofErr w:type="gramStart"/>
      <w:r w:rsidRPr="00C95C1E">
        <w:rPr>
          <w:rFonts w:ascii="Arial" w:hAnsi="Arial" w:cs="Arial"/>
          <w:sz w:val="24"/>
          <w:szCs w:val="24"/>
        </w:rPr>
        <w:t>not</w:t>
      </w:r>
      <w:r w:rsidR="008C4841" w:rsidRPr="00C95C1E">
        <w:rPr>
          <w:rFonts w:ascii="Arial" w:hAnsi="Arial" w:cs="Arial"/>
          <w:sz w:val="24"/>
          <w:szCs w:val="24"/>
        </w:rPr>
        <w:t xml:space="preserve"> </w:t>
      </w:r>
      <w:r w:rsidRPr="00C95C1E">
        <w:rPr>
          <w:rFonts w:ascii="Arial" w:hAnsi="Arial" w:cs="Arial"/>
          <w:sz w:val="24"/>
          <w:szCs w:val="24"/>
        </w:rPr>
        <w:t>be</w:t>
      </w:r>
      <w:proofErr w:type="gramEnd"/>
      <w:r w:rsidRPr="00C95C1E">
        <w:rPr>
          <w:rFonts w:ascii="Arial" w:hAnsi="Arial" w:cs="Arial"/>
          <w:sz w:val="24"/>
          <w:szCs w:val="24"/>
        </w:rPr>
        <w:t xml:space="preserve"> left in any type of debt</w:t>
      </w:r>
      <w:r w:rsidR="008C4841" w:rsidRPr="00C95C1E">
        <w:rPr>
          <w:rFonts w:ascii="Arial" w:hAnsi="Arial" w:cs="Arial"/>
          <w:sz w:val="24"/>
          <w:szCs w:val="24"/>
        </w:rPr>
        <w:t>.</w:t>
      </w:r>
      <w:r w:rsidRPr="00C95C1E">
        <w:rPr>
          <w:rFonts w:ascii="Arial" w:hAnsi="Arial" w:cs="Arial"/>
          <w:sz w:val="24"/>
          <w:szCs w:val="24"/>
        </w:rPr>
        <w:t xml:space="preserve"> </w:t>
      </w:r>
      <w:r w:rsidR="008C4841" w:rsidRPr="00C95C1E">
        <w:rPr>
          <w:rFonts w:ascii="Arial" w:hAnsi="Arial" w:cs="Arial"/>
          <w:sz w:val="24"/>
          <w:szCs w:val="24"/>
        </w:rPr>
        <w:t>T</w:t>
      </w:r>
      <w:r w:rsidRPr="00C95C1E">
        <w:rPr>
          <w:rFonts w:ascii="Arial" w:hAnsi="Arial" w:cs="Arial"/>
          <w:sz w:val="24"/>
          <w:szCs w:val="24"/>
        </w:rPr>
        <w:t>hat they should at least have something to start over with.</w:t>
      </w:r>
    </w:p>
    <w:p w14:paraId="40E76106" w14:textId="77777777" w:rsidR="001E1617" w:rsidRPr="00C95C1E" w:rsidRDefault="001E1617" w:rsidP="00FF3A45">
      <w:pPr>
        <w:spacing w:after="0"/>
        <w:jc w:val="both"/>
        <w:rPr>
          <w:rFonts w:ascii="Arial" w:hAnsi="Arial" w:cs="Arial"/>
          <w:sz w:val="24"/>
          <w:szCs w:val="24"/>
        </w:rPr>
      </w:pPr>
    </w:p>
    <w:p w14:paraId="1FB7E74B" w14:textId="0854FCF8" w:rsidR="001E1617" w:rsidRPr="00C95C1E" w:rsidRDefault="005F331A" w:rsidP="00FF3A45">
      <w:pPr>
        <w:spacing w:after="0"/>
        <w:jc w:val="both"/>
        <w:rPr>
          <w:rFonts w:ascii="Arial" w:hAnsi="Arial" w:cs="Arial"/>
          <w:sz w:val="24"/>
          <w:szCs w:val="24"/>
        </w:rPr>
      </w:pPr>
      <w:r w:rsidRPr="00C95C1E">
        <w:rPr>
          <w:rFonts w:ascii="Arial" w:hAnsi="Arial" w:cs="Arial"/>
          <w:b/>
          <w:sz w:val="24"/>
          <w:szCs w:val="24"/>
        </w:rPr>
        <w:t xml:space="preserve">Counsel  </w:t>
      </w:r>
      <w:r w:rsidRPr="00C95C1E">
        <w:rPr>
          <w:rFonts w:ascii="Arial" w:hAnsi="Arial" w:cs="Arial"/>
          <w:color w:val="5D7284"/>
          <w:sz w:val="24"/>
          <w:szCs w:val="24"/>
        </w:rPr>
        <w:t>18:36</w:t>
      </w:r>
      <w:r w:rsidR="00296029">
        <w:rPr>
          <w:rFonts w:ascii="Arial" w:hAnsi="Arial" w:cs="Arial"/>
          <w:color w:val="5D7284"/>
          <w:sz w:val="24"/>
          <w:szCs w:val="24"/>
        </w:rPr>
        <w:t>:</w:t>
      </w:r>
      <w:r w:rsidRPr="00C95C1E">
        <w:rPr>
          <w:rFonts w:ascii="Arial" w:hAnsi="Arial" w:cs="Arial"/>
          <w:sz w:val="24"/>
          <w:szCs w:val="24"/>
        </w:rPr>
        <w:t xml:space="preserve">     </w:t>
      </w:r>
      <w:r w:rsidR="008B5095">
        <w:rPr>
          <w:rFonts w:ascii="Arial" w:hAnsi="Arial" w:cs="Arial"/>
          <w:sz w:val="24"/>
          <w:szCs w:val="24"/>
        </w:rPr>
        <w:tab/>
      </w:r>
      <w:r w:rsidR="008B5095">
        <w:rPr>
          <w:rFonts w:ascii="Arial" w:hAnsi="Arial" w:cs="Arial"/>
          <w:sz w:val="24"/>
          <w:szCs w:val="24"/>
        </w:rPr>
        <w:tab/>
      </w:r>
      <w:r w:rsidR="008B5095">
        <w:rPr>
          <w:rFonts w:ascii="Arial" w:hAnsi="Arial" w:cs="Arial"/>
          <w:sz w:val="24"/>
          <w:szCs w:val="24"/>
        </w:rPr>
        <w:tab/>
      </w:r>
      <w:r w:rsidR="008B5095">
        <w:rPr>
          <w:rFonts w:ascii="Arial" w:hAnsi="Arial" w:cs="Arial"/>
          <w:sz w:val="24"/>
          <w:szCs w:val="24"/>
        </w:rPr>
        <w:tab/>
      </w:r>
      <w:r w:rsidRPr="00C95C1E">
        <w:rPr>
          <w:rFonts w:ascii="Arial" w:hAnsi="Arial" w:cs="Arial"/>
          <w:sz w:val="24"/>
          <w:szCs w:val="24"/>
        </w:rPr>
        <w:t xml:space="preserve"> </w:t>
      </w:r>
      <w:r w:rsidR="008B5095">
        <w:rPr>
          <w:rFonts w:ascii="Arial" w:hAnsi="Arial" w:cs="Arial"/>
          <w:sz w:val="24"/>
          <w:szCs w:val="24"/>
        </w:rPr>
        <w:t>Yes.</w:t>
      </w:r>
      <w:r w:rsidRPr="00C95C1E">
        <w:rPr>
          <w:rFonts w:ascii="Arial" w:hAnsi="Arial" w:cs="Arial"/>
          <w:sz w:val="24"/>
          <w:szCs w:val="24"/>
        </w:rPr>
        <w:t xml:space="preserve">                                                                                                                                                                                                                                                                                                                                                                                                                                                                                                                                                                                                                                                                                                                                                                                                                                                                                                                 </w:t>
      </w:r>
    </w:p>
    <w:p w14:paraId="6D30F39F" w14:textId="77777777" w:rsidR="001E1617" w:rsidRPr="00C95C1E" w:rsidRDefault="001E1617" w:rsidP="00FF3A45">
      <w:pPr>
        <w:spacing w:after="0"/>
        <w:ind w:left="4320" w:hanging="4320"/>
        <w:jc w:val="both"/>
        <w:rPr>
          <w:rFonts w:ascii="Arial" w:hAnsi="Arial" w:cs="Arial"/>
          <w:sz w:val="24"/>
          <w:szCs w:val="24"/>
        </w:rPr>
      </w:pPr>
    </w:p>
    <w:p w14:paraId="192D9954" w14:textId="06A597FF" w:rsidR="001E1617" w:rsidRPr="00C95C1E" w:rsidRDefault="005F331A" w:rsidP="00FF3A45">
      <w:pPr>
        <w:spacing w:after="0"/>
        <w:ind w:left="4320" w:hanging="4320"/>
        <w:jc w:val="both"/>
        <w:rPr>
          <w:rFonts w:ascii="Arial" w:hAnsi="Arial" w:cs="Arial"/>
          <w:sz w:val="24"/>
          <w:szCs w:val="24"/>
        </w:rPr>
      </w:pPr>
      <w:r w:rsidRPr="00C95C1E">
        <w:rPr>
          <w:rFonts w:ascii="Arial" w:hAnsi="Arial" w:cs="Arial"/>
          <w:b/>
          <w:sz w:val="24"/>
          <w:szCs w:val="24"/>
        </w:rPr>
        <w:lastRenderedPageBreak/>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18:55</w:t>
      </w:r>
      <w:proofErr w:type="gramEnd"/>
      <w:r w:rsidR="00296029">
        <w:rPr>
          <w:rFonts w:ascii="Arial" w:hAnsi="Arial" w:cs="Arial"/>
          <w:color w:val="5D7284"/>
          <w:sz w:val="24"/>
          <w:szCs w:val="24"/>
        </w:rPr>
        <w:t>:</w:t>
      </w:r>
      <w:r w:rsidR="00FF3A45">
        <w:rPr>
          <w:rFonts w:ascii="Arial" w:hAnsi="Arial" w:cs="Arial"/>
          <w:sz w:val="24"/>
          <w:szCs w:val="24"/>
        </w:rPr>
        <w:tab/>
      </w:r>
      <w:r w:rsidRPr="00C95C1E">
        <w:rPr>
          <w:rFonts w:ascii="Arial" w:hAnsi="Arial" w:cs="Arial"/>
          <w:sz w:val="24"/>
          <w:szCs w:val="24"/>
        </w:rPr>
        <w:t xml:space="preserve">Yes, so I think this indenture is very revealing. And I think </w:t>
      </w:r>
      <w:proofErr w:type="gramStart"/>
      <w:r w:rsidRPr="00C95C1E">
        <w:rPr>
          <w:rFonts w:ascii="Arial" w:hAnsi="Arial" w:cs="Arial"/>
          <w:sz w:val="24"/>
          <w:szCs w:val="24"/>
        </w:rPr>
        <w:t>it's</w:t>
      </w:r>
      <w:proofErr w:type="gramEnd"/>
      <w:r w:rsidRPr="00C95C1E">
        <w:rPr>
          <w:rFonts w:ascii="Arial" w:hAnsi="Arial" w:cs="Arial"/>
          <w:sz w:val="24"/>
          <w:szCs w:val="24"/>
        </w:rPr>
        <w:t xml:space="preserve"> a needed document, to be added to</w:t>
      </w:r>
      <w:r w:rsidR="005A7518">
        <w:rPr>
          <w:rFonts w:ascii="Arial" w:hAnsi="Arial" w:cs="Arial"/>
          <w:sz w:val="24"/>
          <w:szCs w:val="24"/>
        </w:rPr>
        <w:t>.</w:t>
      </w:r>
      <w:r w:rsidRPr="00C95C1E">
        <w:rPr>
          <w:rFonts w:ascii="Arial" w:hAnsi="Arial" w:cs="Arial"/>
          <w:sz w:val="24"/>
          <w:szCs w:val="24"/>
        </w:rPr>
        <w:t xml:space="preserve"> Thank </w:t>
      </w:r>
      <w:proofErr w:type="gramStart"/>
      <w:r w:rsidRPr="00C95C1E">
        <w:rPr>
          <w:rFonts w:ascii="Arial" w:hAnsi="Arial" w:cs="Arial"/>
          <w:sz w:val="24"/>
          <w:szCs w:val="24"/>
        </w:rPr>
        <w:t>you Hon.</w:t>
      </w:r>
      <w:proofErr w:type="gramEnd"/>
      <w:r w:rsidRPr="00C95C1E">
        <w:rPr>
          <w:rFonts w:ascii="Arial" w:hAnsi="Arial" w:cs="Arial"/>
          <w:sz w:val="24"/>
          <w:szCs w:val="24"/>
        </w:rPr>
        <w:t xml:space="preserve">  To be added to the </w:t>
      </w:r>
      <w:proofErr w:type="spellStart"/>
      <w:r w:rsidRPr="00C95C1E">
        <w:rPr>
          <w:rFonts w:ascii="Arial" w:hAnsi="Arial" w:cs="Arial"/>
          <w:sz w:val="24"/>
          <w:szCs w:val="24"/>
        </w:rPr>
        <w:t>the</w:t>
      </w:r>
      <w:proofErr w:type="spellEnd"/>
      <w:r w:rsidRPr="00C95C1E">
        <w:rPr>
          <w:rFonts w:ascii="Arial" w:hAnsi="Arial" w:cs="Arial"/>
          <w:sz w:val="24"/>
          <w:szCs w:val="24"/>
        </w:rPr>
        <w:t xml:space="preserve"> other documents.  </w:t>
      </w:r>
    </w:p>
    <w:p w14:paraId="055FDEC5" w14:textId="77777777" w:rsidR="001E1617" w:rsidRPr="00C95C1E" w:rsidRDefault="001E1617" w:rsidP="00487230">
      <w:pPr>
        <w:spacing w:after="0"/>
        <w:jc w:val="both"/>
        <w:rPr>
          <w:rFonts w:ascii="Arial" w:hAnsi="Arial" w:cs="Arial"/>
          <w:sz w:val="24"/>
          <w:szCs w:val="24"/>
        </w:rPr>
      </w:pPr>
    </w:p>
    <w:p w14:paraId="606AEAA1" w14:textId="3128D71D" w:rsidR="001E1617" w:rsidRPr="00C95C1E" w:rsidRDefault="005F331A" w:rsidP="00487230">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19:14</w:t>
      </w:r>
      <w:proofErr w:type="gramEnd"/>
      <w:r w:rsidR="00296029">
        <w:rPr>
          <w:rFonts w:ascii="Arial" w:hAnsi="Arial" w:cs="Arial"/>
          <w:color w:val="5D7284"/>
          <w:sz w:val="24"/>
          <w:szCs w:val="24"/>
        </w:rPr>
        <w:t>:</w:t>
      </w:r>
      <w:r w:rsidR="00340720">
        <w:rPr>
          <w:rFonts w:ascii="Arial" w:hAnsi="Arial" w:cs="Arial"/>
          <w:sz w:val="24"/>
          <w:szCs w:val="24"/>
        </w:rPr>
        <w:tab/>
      </w:r>
      <w:r w:rsidR="00340720">
        <w:rPr>
          <w:rFonts w:ascii="Arial" w:hAnsi="Arial" w:cs="Arial"/>
          <w:sz w:val="24"/>
          <w:szCs w:val="24"/>
        </w:rPr>
        <w:tab/>
      </w:r>
      <w:r w:rsidRPr="00C95C1E">
        <w:rPr>
          <w:rFonts w:ascii="Arial" w:hAnsi="Arial" w:cs="Arial"/>
          <w:sz w:val="24"/>
          <w:szCs w:val="24"/>
        </w:rPr>
        <w:t>Okay.  I crave your indulgence.</w:t>
      </w:r>
    </w:p>
    <w:p w14:paraId="00B815F5" w14:textId="77777777" w:rsidR="001E1617" w:rsidRPr="00C95C1E" w:rsidRDefault="001E1617" w:rsidP="00487230">
      <w:pPr>
        <w:spacing w:after="0"/>
        <w:jc w:val="both"/>
        <w:rPr>
          <w:rFonts w:ascii="Arial" w:hAnsi="Arial" w:cs="Arial"/>
          <w:sz w:val="24"/>
          <w:szCs w:val="24"/>
        </w:rPr>
      </w:pPr>
    </w:p>
    <w:p w14:paraId="7451256F" w14:textId="58F750F5" w:rsidR="001E1617" w:rsidRPr="00C95C1E" w:rsidRDefault="005F331A" w:rsidP="00D679A7">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19:18</w:t>
      </w:r>
      <w:proofErr w:type="gramEnd"/>
      <w:r w:rsidR="00296029">
        <w:rPr>
          <w:rFonts w:ascii="Arial" w:hAnsi="Arial" w:cs="Arial"/>
          <w:color w:val="5D7284"/>
          <w:sz w:val="24"/>
          <w:szCs w:val="24"/>
        </w:rPr>
        <w:t>:</w:t>
      </w:r>
      <w:r w:rsidR="00D679A7">
        <w:rPr>
          <w:rFonts w:ascii="Arial" w:hAnsi="Arial" w:cs="Arial"/>
          <w:color w:val="5D7284"/>
          <w:sz w:val="24"/>
          <w:szCs w:val="24"/>
        </w:rPr>
        <w:t xml:space="preserve">                 </w:t>
      </w:r>
      <w:r w:rsidR="00340720">
        <w:rPr>
          <w:rFonts w:ascii="Arial" w:hAnsi="Arial" w:cs="Arial"/>
          <w:sz w:val="24"/>
          <w:szCs w:val="24"/>
        </w:rPr>
        <w:tab/>
      </w:r>
      <w:r w:rsidRPr="00C95C1E">
        <w:rPr>
          <w:rFonts w:ascii="Arial" w:hAnsi="Arial" w:cs="Arial"/>
          <w:sz w:val="24"/>
          <w:szCs w:val="24"/>
        </w:rPr>
        <w:t>And I think it will answer Mr. Sterling's question.  Um, Starling, sorry.</w:t>
      </w:r>
    </w:p>
    <w:p w14:paraId="6815FA16" w14:textId="77777777" w:rsidR="001E1617" w:rsidRPr="00C95C1E" w:rsidRDefault="001E1617" w:rsidP="00487230">
      <w:pPr>
        <w:spacing w:after="0"/>
        <w:jc w:val="both"/>
        <w:rPr>
          <w:rFonts w:ascii="Arial" w:hAnsi="Arial" w:cs="Arial"/>
          <w:sz w:val="24"/>
          <w:szCs w:val="24"/>
        </w:rPr>
      </w:pPr>
    </w:p>
    <w:p w14:paraId="51ED8EED" w14:textId="23DDB9B2" w:rsidR="001E1617" w:rsidRPr="00C95C1E" w:rsidRDefault="005F331A" w:rsidP="00487230">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19:28</w:t>
      </w:r>
      <w:proofErr w:type="gramEnd"/>
      <w:r w:rsidR="00296029">
        <w:rPr>
          <w:rFonts w:ascii="Arial" w:hAnsi="Arial" w:cs="Arial"/>
          <w:color w:val="5D7284"/>
          <w:sz w:val="24"/>
          <w:szCs w:val="24"/>
        </w:rPr>
        <w:t>:</w:t>
      </w:r>
      <w:r w:rsidR="00465992">
        <w:rPr>
          <w:rFonts w:ascii="Arial" w:hAnsi="Arial" w:cs="Arial"/>
          <w:sz w:val="24"/>
          <w:szCs w:val="24"/>
        </w:rPr>
        <w:tab/>
        <w:t>I</w:t>
      </w:r>
      <w:r w:rsidRPr="00C95C1E">
        <w:rPr>
          <w:rFonts w:ascii="Arial" w:hAnsi="Arial" w:cs="Arial"/>
          <w:sz w:val="24"/>
          <w:szCs w:val="24"/>
        </w:rPr>
        <w:t>'m going to ask therefore, thank you Miss Warren. I want to ask that the document of three pages, which is in possession of Miss Warren, which I have a</w:t>
      </w:r>
      <w:r w:rsidR="00D679A7">
        <w:rPr>
          <w:rFonts w:ascii="Arial" w:hAnsi="Arial" w:cs="Arial"/>
          <w:sz w:val="24"/>
          <w:szCs w:val="24"/>
        </w:rPr>
        <w:t xml:space="preserve"> copy of, that it be tendered, </w:t>
      </w:r>
      <w:r w:rsidRPr="00C95C1E">
        <w:rPr>
          <w:rFonts w:ascii="Arial" w:hAnsi="Arial" w:cs="Arial"/>
          <w:sz w:val="24"/>
          <w:szCs w:val="24"/>
        </w:rPr>
        <w:t>and admitted as exhibit, MW 15.</w:t>
      </w:r>
    </w:p>
    <w:p w14:paraId="2190ED58" w14:textId="77777777" w:rsidR="001E1617" w:rsidRPr="00C95C1E" w:rsidRDefault="001E1617" w:rsidP="00487230">
      <w:pPr>
        <w:spacing w:after="0"/>
        <w:jc w:val="both"/>
        <w:rPr>
          <w:rFonts w:ascii="Arial" w:hAnsi="Arial" w:cs="Arial"/>
          <w:sz w:val="24"/>
          <w:szCs w:val="24"/>
        </w:rPr>
      </w:pPr>
    </w:p>
    <w:p w14:paraId="7C97DDEE" w14:textId="369036FB" w:rsidR="001E1617" w:rsidRPr="00C95C1E" w:rsidRDefault="005F331A" w:rsidP="00487230">
      <w:pPr>
        <w:spacing w:after="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19:55</w:t>
      </w:r>
      <w:proofErr w:type="gramEnd"/>
      <w:r w:rsidR="00296029">
        <w:rPr>
          <w:rFonts w:ascii="Arial" w:hAnsi="Arial" w:cs="Arial"/>
          <w:color w:val="5D7284"/>
          <w:sz w:val="24"/>
          <w:szCs w:val="24"/>
        </w:rPr>
        <w:t>:</w:t>
      </w:r>
      <w:r w:rsidR="00465992">
        <w:rPr>
          <w:rFonts w:ascii="Arial" w:hAnsi="Arial" w:cs="Arial"/>
          <w:sz w:val="24"/>
          <w:szCs w:val="24"/>
        </w:rPr>
        <w:tab/>
      </w:r>
      <w:r w:rsidR="00465992">
        <w:rPr>
          <w:rFonts w:ascii="Arial" w:hAnsi="Arial" w:cs="Arial"/>
          <w:sz w:val="24"/>
          <w:szCs w:val="24"/>
        </w:rPr>
        <w:tab/>
      </w:r>
      <w:r w:rsidR="00465992">
        <w:rPr>
          <w:rFonts w:ascii="Arial" w:hAnsi="Arial" w:cs="Arial"/>
          <w:sz w:val="24"/>
          <w:szCs w:val="24"/>
        </w:rPr>
        <w:tab/>
      </w:r>
      <w:r w:rsidRPr="00C95C1E">
        <w:rPr>
          <w:rFonts w:ascii="Arial" w:hAnsi="Arial" w:cs="Arial"/>
          <w:sz w:val="24"/>
          <w:szCs w:val="24"/>
        </w:rPr>
        <w:t>MW 15, thank you.</w:t>
      </w:r>
    </w:p>
    <w:p w14:paraId="6929ED71" w14:textId="77777777" w:rsidR="001E1617" w:rsidRPr="00C95C1E" w:rsidRDefault="001E1617" w:rsidP="00487230">
      <w:pPr>
        <w:spacing w:after="0"/>
        <w:jc w:val="both"/>
        <w:rPr>
          <w:rFonts w:ascii="Arial" w:hAnsi="Arial" w:cs="Arial"/>
          <w:sz w:val="24"/>
          <w:szCs w:val="24"/>
        </w:rPr>
      </w:pPr>
    </w:p>
    <w:p w14:paraId="3DAB0A6D" w14:textId="66FCEC8F" w:rsidR="001E1617" w:rsidRPr="00C95C1E" w:rsidRDefault="005F331A" w:rsidP="00487230">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19:56</w:t>
      </w:r>
      <w:proofErr w:type="gramEnd"/>
      <w:r w:rsidR="00296029">
        <w:rPr>
          <w:rFonts w:ascii="Arial" w:hAnsi="Arial" w:cs="Arial"/>
          <w:color w:val="5D7284"/>
          <w:sz w:val="24"/>
          <w:szCs w:val="24"/>
        </w:rPr>
        <w:t>:</w:t>
      </w:r>
      <w:r w:rsidR="00B56981">
        <w:rPr>
          <w:rFonts w:ascii="Arial" w:hAnsi="Arial" w:cs="Arial"/>
          <w:sz w:val="24"/>
          <w:szCs w:val="24"/>
        </w:rPr>
        <w:tab/>
      </w:r>
      <w:r w:rsidRPr="00C95C1E">
        <w:rPr>
          <w:rFonts w:ascii="Arial" w:hAnsi="Arial" w:cs="Arial"/>
          <w:sz w:val="24"/>
          <w:szCs w:val="24"/>
        </w:rPr>
        <w:t xml:space="preserve">I'm just going to ask the forbearance of the hearing just to allow Miss... That is correct.  </w:t>
      </w:r>
      <w:proofErr w:type="gramStart"/>
      <w:r w:rsidRPr="00C95C1E">
        <w:rPr>
          <w:rFonts w:ascii="Arial" w:hAnsi="Arial" w:cs="Arial"/>
          <w:sz w:val="24"/>
          <w:szCs w:val="24"/>
        </w:rPr>
        <w:t>I'm</w:t>
      </w:r>
      <w:proofErr w:type="gramEnd"/>
      <w:r w:rsidRPr="00C95C1E">
        <w:rPr>
          <w:rFonts w:ascii="Arial" w:hAnsi="Arial" w:cs="Arial"/>
          <w:sz w:val="24"/>
          <w:szCs w:val="24"/>
        </w:rPr>
        <w:t xml:space="preserve"> going to ask the witness just to read the document.  I just...</w:t>
      </w:r>
    </w:p>
    <w:p w14:paraId="65BBCD17" w14:textId="77777777" w:rsidR="001E1617" w:rsidRPr="00C95C1E" w:rsidRDefault="001E1617" w:rsidP="00487230">
      <w:pPr>
        <w:spacing w:after="0"/>
        <w:jc w:val="both"/>
        <w:rPr>
          <w:rFonts w:ascii="Arial" w:hAnsi="Arial" w:cs="Arial"/>
          <w:sz w:val="24"/>
          <w:szCs w:val="24"/>
        </w:rPr>
      </w:pPr>
    </w:p>
    <w:p w14:paraId="5687B027" w14:textId="37DF2F7A" w:rsidR="001E1617" w:rsidRPr="00C95C1E" w:rsidRDefault="005F331A" w:rsidP="00487230">
      <w:pPr>
        <w:spacing w:after="0"/>
        <w:ind w:left="4320" w:hanging="432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20:03</w:t>
      </w:r>
      <w:proofErr w:type="gramEnd"/>
      <w:r w:rsidR="00296029">
        <w:rPr>
          <w:rFonts w:ascii="Arial" w:hAnsi="Arial" w:cs="Arial"/>
          <w:color w:val="5D7284"/>
          <w:sz w:val="24"/>
          <w:szCs w:val="24"/>
        </w:rPr>
        <w:t>:</w:t>
      </w:r>
      <w:r w:rsidR="00B56981">
        <w:rPr>
          <w:rFonts w:ascii="Arial" w:hAnsi="Arial" w:cs="Arial"/>
          <w:sz w:val="24"/>
          <w:szCs w:val="24"/>
        </w:rPr>
        <w:tab/>
      </w:r>
      <w:r w:rsidRPr="00C95C1E">
        <w:rPr>
          <w:rFonts w:ascii="Arial" w:hAnsi="Arial" w:cs="Arial"/>
          <w:sz w:val="24"/>
          <w:szCs w:val="24"/>
        </w:rPr>
        <w:t xml:space="preserve">I </w:t>
      </w:r>
      <w:r w:rsidR="00D679A7" w:rsidRPr="00C95C1E">
        <w:rPr>
          <w:rFonts w:ascii="Arial" w:hAnsi="Arial" w:cs="Arial"/>
          <w:sz w:val="24"/>
          <w:szCs w:val="24"/>
        </w:rPr>
        <w:t>enlisted</w:t>
      </w:r>
      <w:r w:rsidRPr="00C95C1E">
        <w:rPr>
          <w:rFonts w:ascii="Arial" w:hAnsi="Arial" w:cs="Arial"/>
          <w:sz w:val="24"/>
          <w:szCs w:val="24"/>
        </w:rPr>
        <w:t xml:space="preserve"> it Counsel as Indenture</w:t>
      </w:r>
      <w:r w:rsidR="0008318C" w:rsidRPr="00C95C1E">
        <w:rPr>
          <w:rFonts w:ascii="Arial" w:hAnsi="Arial" w:cs="Arial"/>
          <w:sz w:val="24"/>
          <w:szCs w:val="24"/>
        </w:rPr>
        <w:t xml:space="preserve"> </w:t>
      </w:r>
      <w:r w:rsidRPr="00C95C1E">
        <w:rPr>
          <w:rFonts w:ascii="Arial" w:hAnsi="Arial" w:cs="Arial"/>
          <w:sz w:val="24"/>
          <w:szCs w:val="24"/>
        </w:rPr>
        <w:t xml:space="preserve">dated the 20.  What date did I put on it the 23rd of </w:t>
      </w:r>
      <w:proofErr w:type="gramStart"/>
      <w:r w:rsidRPr="00C95C1E">
        <w:rPr>
          <w:rFonts w:ascii="Arial" w:hAnsi="Arial" w:cs="Arial"/>
          <w:sz w:val="24"/>
          <w:szCs w:val="24"/>
        </w:rPr>
        <w:t>July,</w:t>
      </w:r>
      <w:proofErr w:type="gramEnd"/>
      <w:r w:rsidRPr="00C95C1E">
        <w:rPr>
          <w:rFonts w:ascii="Arial" w:hAnsi="Arial" w:cs="Arial"/>
          <w:sz w:val="24"/>
          <w:szCs w:val="24"/>
        </w:rPr>
        <w:t xml:space="preserve"> 1943?</w:t>
      </w:r>
    </w:p>
    <w:p w14:paraId="2E7DA71A" w14:textId="77777777" w:rsidR="001E1617" w:rsidRPr="00C95C1E" w:rsidRDefault="001E1617" w:rsidP="00487230">
      <w:pPr>
        <w:spacing w:after="0"/>
        <w:jc w:val="both"/>
        <w:rPr>
          <w:rFonts w:ascii="Arial" w:hAnsi="Arial" w:cs="Arial"/>
          <w:sz w:val="24"/>
          <w:szCs w:val="24"/>
        </w:rPr>
      </w:pPr>
    </w:p>
    <w:p w14:paraId="4B465B02" w14:textId="3DF3C1A4" w:rsidR="001E1617" w:rsidRPr="00C95C1E" w:rsidRDefault="005F331A" w:rsidP="00487230">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20:25</w:t>
      </w:r>
      <w:proofErr w:type="gramEnd"/>
      <w:r w:rsidR="005F6EDD">
        <w:rPr>
          <w:rFonts w:ascii="Arial" w:hAnsi="Arial" w:cs="Arial"/>
          <w:color w:val="5D7284"/>
          <w:sz w:val="24"/>
          <w:szCs w:val="24"/>
        </w:rPr>
        <w:t>:</w:t>
      </w:r>
      <w:r w:rsidR="005F6EDD">
        <w:rPr>
          <w:rFonts w:ascii="Arial" w:hAnsi="Arial" w:cs="Arial"/>
          <w:color w:val="5D7284"/>
          <w:sz w:val="24"/>
          <w:szCs w:val="24"/>
        </w:rPr>
        <w:tab/>
      </w:r>
      <w:r w:rsidR="005F6EDD">
        <w:rPr>
          <w:rFonts w:ascii="Arial" w:hAnsi="Arial" w:cs="Arial"/>
          <w:color w:val="5D7284"/>
          <w:sz w:val="24"/>
          <w:szCs w:val="24"/>
        </w:rPr>
        <w:tab/>
      </w:r>
      <w:r w:rsidR="005F6EDD">
        <w:rPr>
          <w:rFonts w:ascii="Arial" w:hAnsi="Arial" w:cs="Arial"/>
          <w:color w:val="5D7284"/>
          <w:sz w:val="24"/>
          <w:szCs w:val="24"/>
        </w:rPr>
        <w:tab/>
      </w:r>
      <w:r w:rsidRPr="00C95C1E">
        <w:rPr>
          <w:rFonts w:ascii="Arial" w:hAnsi="Arial" w:cs="Arial"/>
          <w:sz w:val="24"/>
          <w:szCs w:val="24"/>
        </w:rPr>
        <w:t xml:space="preserve">You want me to read it now? </w:t>
      </w:r>
    </w:p>
    <w:p w14:paraId="651E436D" w14:textId="77777777" w:rsidR="001E1617" w:rsidRPr="00C95C1E" w:rsidRDefault="001E1617" w:rsidP="00487230">
      <w:pPr>
        <w:spacing w:after="0"/>
        <w:jc w:val="both"/>
        <w:rPr>
          <w:rFonts w:ascii="Arial" w:hAnsi="Arial" w:cs="Arial"/>
          <w:sz w:val="24"/>
          <w:szCs w:val="24"/>
        </w:rPr>
      </w:pPr>
    </w:p>
    <w:p w14:paraId="052A2E80" w14:textId="35BB0391" w:rsidR="001E1617" w:rsidRPr="00C95C1E" w:rsidRDefault="005F331A" w:rsidP="00487230">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20:27</w:t>
      </w:r>
      <w:proofErr w:type="gramEnd"/>
      <w:r w:rsidR="00296029">
        <w:rPr>
          <w:rFonts w:ascii="Arial" w:hAnsi="Arial" w:cs="Arial"/>
          <w:color w:val="5D7284"/>
          <w:sz w:val="24"/>
          <w:szCs w:val="24"/>
        </w:rPr>
        <w:t>:</w:t>
      </w:r>
      <w:r w:rsidR="005F6EDD">
        <w:rPr>
          <w:rFonts w:ascii="Arial" w:hAnsi="Arial" w:cs="Arial"/>
          <w:sz w:val="24"/>
          <w:szCs w:val="24"/>
        </w:rPr>
        <w:tab/>
      </w:r>
      <w:r w:rsidR="005F6EDD">
        <w:rPr>
          <w:rFonts w:ascii="Arial" w:hAnsi="Arial" w:cs="Arial"/>
          <w:sz w:val="24"/>
          <w:szCs w:val="24"/>
        </w:rPr>
        <w:tab/>
      </w:r>
      <w:r w:rsidRPr="00C95C1E">
        <w:rPr>
          <w:rFonts w:ascii="Arial" w:hAnsi="Arial" w:cs="Arial"/>
          <w:sz w:val="24"/>
          <w:szCs w:val="24"/>
        </w:rPr>
        <w:t xml:space="preserve">I 'd appreciate it.  Slowly please.  </w:t>
      </w:r>
      <w:proofErr w:type="gramStart"/>
      <w:r w:rsidRPr="00C95C1E">
        <w:rPr>
          <w:rFonts w:ascii="Arial" w:hAnsi="Arial" w:cs="Arial"/>
          <w:sz w:val="24"/>
          <w:szCs w:val="24"/>
        </w:rPr>
        <w:t>I'd</w:t>
      </w:r>
      <w:proofErr w:type="gramEnd"/>
      <w:r w:rsidRPr="00C95C1E">
        <w:rPr>
          <w:rFonts w:ascii="Arial" w:hAnsi="Arial" w:cs="Arial"/>
          <w:sz w:val="24"/>
          <w:szCs w:val="24"/>
        </w:rPr>
        <w:t xml:space="preserve"> appreciate that. </w:t>
      </w:r>
    </w:p>
    <w:p w14:paraId="3E4684F2" w14:textId="77777777" w:rsidR="001E1617" w:rsidRPr="00C95C1E" w:rsidRDefault="001E1617" w:rsidP="00487230">
      <w:pPr>
        <w:spacing w:after="0"/>
        <w:jc w:val="both"/>
        <w:rPr>
          <w:rFonts w:ascii="Arial" w:hAnsi="Arial" w:cs="Arial"/>
          <w:sz w:val="24"/>
          <w:szCs w:val="24"/>
        </w:rPr>
      </w:pPr>
    </w:p>
    <w:p w14:paraId="351E61EF" w14:textId="7642A294" w:rsidR="001E1617" w:rsidRPr="00C95C1E" w:rsidRDefault="005F331A" w:rsidP="00487230">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20:30</w:t>
      </w:r>
      <w:proofErr w:type="gramEnd"/>
      <w:r w:rsidR="00296029">
        <w:rPr>
          <w:rFonts w:ascii="Arial" w:hAnsi="Arial" w:cs="Arial"/>
          <w:color w:val="5D7284"/>
          <w:sz w:val="24"/>
          <w:szCs w:val="24"/>
        </w:rPr>
        <w:t>:</w:t>
      </w:r>
      <w:r w:rsidR="005F6EDD">
        <w:rPr>
          <w:rFonts w:ascii="Arial" w:hAnsi="Arial" w:cs="Arial"/>
          <w:sz w:val="24"/>
          <w:szCs w:val="24"/>
        </w:rPr>
        <w:tab/>
      </w:r>
      <w:r w:rsidR="005F6EDD">
        <w:rPr>
          <w:rFonts w:ascii="Arial" w:hAnsi="Arial" w:cs="Arial"/>
          <w:sz w:val="24"/>
          <w:szCs w:val="24"/>
        </w:rPr>
        <w:tab/>
      </w:r>
      <w:r w:rsidR="005F6EDD">
        <w:rPr>
          <w:rFonts w:ascii="Arial" w:hAnsi="Arial" w:cs="Arial"/>
          <w:sz w:val="24"/>
          <w:szCs w:val="24"/>
        </w:rPr>
        <w:tab/>
      </w:r>
      <w:r w:rsidRPr="00C95C1E">
        <w:rPr>
          <w:rFonts w:ascii="Arial" w:hAnsi="Arial" w:cs="Arial"/>
          <w:sz w:val="24"/>
          <w:szCs w:val="24"/>
        </w:rPr>
        <w:t>Okay.</w:t>
      </w:r>
    </w:p>
    <w:p w14:paraId="699FEFFA" w14:textId="77777777" w:rsidR="001E1617" w:rsidRPr="00C95C1E" w:rsidRDefault="001E1617" w:rsidP="00487230">
      <w:pPr>
        <w:spacing w:after="0"/>
        <w:jc w:val="both"/>
        <w:rPr>
          <w:rFonts w:ascii="Arial" w:hAnsi="Arial" w:cs="Arial"/>
          <w:sz w:val="24"/>
          <w:szCs w:val="24"/>
        </w:rPr>
      </w:pPr>
    </w:p>
    <w:p w14:paraId="4CC7DD37" w14:textId="098E5093" w:rsidR="001E1617" w:rsidRPr="00C95C1E" w:rsidRDefault="005F331A" w:rsidP="00487230">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20:34</w:t>
      </w:r>
      <w:proofErr w:type="gramEnd"/>
      <w:r w:rsidR="00296029">
        <w:rPr>
          <w:rFonts w:ascii="Arial" w:hAnsi="Arial" w:cs="Arial"/>
          <w:color w:val="5D7284"/>
          <w:sz w:val="24"/>
          <w:szCs w:val="24"/>
        </w:rPr>
        <w:t>:</w:t>
      </w:r>
      <w:r w:rsidR="009000D0">
        <w:rPr>
          <w:rFonts w:ascii="Arial" w:hAnsi="Arial" w:cs="Arial"/>
          <w:sz w:val="24"/>
          <w:szCs w:val="24"/>
        </w:rPr>
        <w:tab/>
      </w:r>
      <w:r w:rsidR="009000D0">
        <w:rPr>
          <w:rFonts w:ascii="Arial" w:hAnsi="Arial" w:cs="Arial"/>
          <w:sz w:val="24"/>
          <w:szCs w:val="24"/>
        </w:rPr>
        <w:tab/>
      </w:r>
      <w:r w:rsidRPr="00C95C1E">
        <w:rPr>
          <w:rFonts w:ascii="Arial" w:hAnsi="Arial" w:cs="Arial"/>
          <w:sz w:val="24"/>
          <w:szCs w:val="24"/>
        </w:rPr>
        <w:t xml:space="preserve">With your permission Madam Chair. </w:t>
      </w:r>
    </w:p>
    <w:p w14:paraId="2A7E586E" w14:textId="77777777" w:rsidR="001E1617" w:rsidRPr="00C95C1E" w:rsidRDefault="001E1617" w:rsidP="00487230">
      <w:pPr>
        <w:spacing w:after="0"/>
        <w:jc w:val="both"/>
        <w:rPr>
          <w:rFonts w:ascii="Arial" w:hAnsi="Arial" w:cs="Arial"/>
          <w:sz w:val="24"/>
          <w:szCs w:val="24"/>
        </w:rPr>
      </w:pPr>
    </w:p>
    <w:p w14:paraId="18694801" w14:textId="7E01E66E" w:rsidR="001E1617" w:rsidRPr="00C95C1E" w:rsidRDefault="005F331A" w:rsidP="00487230">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20:36</w:t>
      </w:r>
      <w:proofErr w:type="gramEnd"/>
      <w:r w:rsidR="00296029">
        <w:rPr>
          <w:rFonts w:ascii="Arial" w:hAnsi="Arial" w:cs="Arial"/>
          <w:color w:val="5D7284"/>
          <w:sz w:val="24"/>
          <w:szCs w:val="24"/>
        </w:rPr>
        <w:t>:</w:t>
      </w:r>
      <w:r w:rsidR="009000D0">
        <w:rPr>
          <w:rFonts w:ascii="Arial" w:hAnsi="Arial" w:cs="Arial"/>
          <w:sz w:val="24"/>
          <w:szCs w:val="24"/>
        </w:rPr>
        <w:tab/>
      </w:r>
      <w:r w:rsidR="009000D0">
        <w:rPr>
          <w:rFonts w:ascii="Arial" w:hAnsi="Arial" w:cs="Arial"/>
          <w:sz w:val="24"/>
          <w:szCs w:val="24"/>
        </w:rPr>
        <w:tab/>
      </w:r>
      <w:r w:rsidR="009000D0">
        <w:rPr>
          <w:rFonts w:ascii="Arial" w:hAnsi="Arial" w:cs="Arial"/>
          <w:sz w:val="24"/>
          <w:szCs w:val="24"/>
        </w:rPr>
        <w:tab/>
      </w:r>
      <w:r w:rsidRPr="00C95C1E">
        <w:rPr>
          <w:rFonts w:ascii="Arial" w:hAnsi="Arial" w:cs="Arial"/>
          <w:sz w:val="24"/>
          <w:szCs w:val="24"/>
        </w:rPr>
        <w:t>Okay.</w:t>
      </w:r>
    </w:p>
    <w:p w14:paraId="19FC18FF" w14:textId="77777777" w:rsidR="001E1617" w:rsidRPr="00C95C1E" w:rsidRDefault="001E1617" w:rsidP="00487230">
      <w:pPr>
        <w:spacing w:after="0"/>
        <w:jc w:val="both"/>
        <w:rPr>
          <w:rFonts w:ascii="Arial" w:hAnsi="Arial" w:cs="Arial"/>
          <w:sz w:val="24"/>
          <w:szCs w:val="24"/>
        </w:rPr>
      </w:pPr>
    </w:p>
    <w:p w14:paraId="777489E5" w14:textId="0A1992E5" w:rsidR="001E1617" w:rsidRPr="00C95C1E" w:rsidRDefault="005F331A" w:rsidP="00487230">
      <w:pPr>
        <w:spacing w:after="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20:36</w:t>
      </w:r>
      <w:proofErr w:type="gramEnd"/>
      <w:r w:rsidR="00296029">
        <w:rPr>
          <w:rFonts w:ascii="Arial" w:hAnsi="Arial" w:cs="Arial"/>
          <w:color w:val="5D7284"/>
          <w:sz w:val="24"/>
          <w:szCs w:val="24"/>
        </w:rPr>
        <w:t>:</w:t>
      </w:r>
      <w:r w:rsidR="00014F59">
        <w:rPr>
          <w:rFonts w:ascii="Arial" w:hAnsi="Arial" w:cs="Arial"/>
          <w:sz w:val="24"/>
          <w:szCs w:val="24"/>
        </w:rPr>
        <w:tab/>
      </w:r>
      <w:r w:rsidR="00014F59">
        <w:rPr>
          <w:rFonts w:ascii="Arial" w:hAnsi="Arial" w:cs="Arial"/>
          <w:sz w:val="24"/>
          <w:szCs w:val="24"/>
        </w:rPr>
        <w:tab/>
      </w:r>
      <w:r w:rsidR="00014F59">
        <w:rPr>
          <w:rFonts w:ascii="Arial" w:hAnsi="Arial" w:cs="Arial"/>
          <w:sz w:val="24"/>
          <w:szCs w:val="24"/>
        </w:rPr>
        <w:tab/>
      </w:r>
      <w:r w:rsidRPr="00C95C1E">
        <w:rPr>
          <w:rFonts w:ascii="Arial" w:hAnsi="Arial" w:cs="Arial"/>
          <w:sz w:val="24"/>
          <w:szCs w:val="24"/>
        </w:rPr>
        <w:t>Yes, yes please.</w:t>
      </w:r>
    </w:p>
    <w:p w14:paraId="4CDB0B9B" w14:textId="77777777" w:rsidR="001E1617" w:rsidRPr="00C95C1E" w:rsidRDefault="001E1617" w:rsidP="00487230">
      <w:pPr>
        <w:spacing w:after="0"/>
        <w:jc w:val="both"/>
        <w:rPr>
          <w:rFonts w:ascii="Arial" w:hAnsi="Arial" w:cs="Arial"/>
          <w:sz w:val="24"/>
          <w:szCs w:val="24"/>
        </w:rPr>
      </w:pPr>
    </w:p>
    <w:p w14:paraId="142402CB" w14:textId="6496C12A" w:rsidR="001E1617" w:rsidRPr="00C95C1E" w:rsidRDefault="005F331A" w:rsidP="00611D33">
      <w:pPr>
        <w:tabs>
          <w:tab w:val="left" w:pos="4410"/>
        </w:tabs>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20:40</w:t>
      </w:r>
      <w:proofErr w:type="gramEnd"/>
      <w:r w:rsidR="00296029">
        <w:rPr>
          <w:rFonts w:ascii="Arial" w:hAnsi="Arial" w:cs="Arial"/>
          <w:color w:val="5D7284"/>
          <w:sz w:val="24"/>
          <w:szCs w:val="24"/>
        </w:rPr>
        <w:t>:</w:t>
      </w:r>
      <w:r w:rsidR="00014F59">
        <w:rPr>
          <w:rFonts w:ascii="Arial" w:hAnsi="Arial" w:cs="Arial"/>
          <w:sz w:val="24"/>
          <w:szCs w:val="24"/>
        </w:rPr>
        <w:tab/>
      </w:r>
      <w:r w:rsidR="00487230">
        <w:rPr>
          <w:rFonts w:ascii="Arial" w:hAnsi="Arial" w:cs="Arial"/>
          <w:sz w:val="24"/>
          <w:szCs w:val="24"/>
        </w:rPr>
        <w:t>T</w:t>
      </w:r>
      <w:r w:rsidRPr="00C95C1E">
        <w:rPr>
          <w:rFonts w:ascii="Arial" w:hAnsi="Arial" w:cs="Arial"/>
          <w:sz w:val="24"/>
          <w:szCs w:val="24"/>
        </w:rPr>
        <w:t xml:space="preserve">his indenture made the 23rd day of July 1943, between Cyril Hilton Smith, Director of Public Works of the islands of Bermuda of the one part, and Solomon Thaddeus James Fox, of St. David's Island in St. George's Parish, in the islands of Bermuda of the other </w:t>
      </w:r>
      <w:r w:rsidRPr="00C95C1E">
        <w:rPr>
          <w:rFonts w:ascii="Arial" w:hAnsi="Arial" w:cs="Arial"/>
          <w:sz w:val="24"/>
          <w:szCs w:val="24"/>
        </w:rPr>
        <w:lastRenderedPageBreak/>
        <w:t>part. Whereas, under the provisions of the United States Bases Acquisition of Land Rehabilitation Act 1941, a parcel of land known as Texas, of which the parcel of land herein after described formed a part was acquired by the Bermuda government, for the purposes of sale to the dispossessed St David's Islanders. And whereas the Director of Public Works is executing these presents for the purpose of vesting the parcel of land herein after described in Solomon Thaddeus James Fox. And whereas of the total award of the said, Solom</w:t>
      </w:r>
      <w:r w:rsidR="000A4CC3" w:rsidRPr="00C95C1E">
        <w:rPr>
          <w:rFonts w:ascii="Arial" w:hAnsi="Arial" w:cs="Arial"/>
          <w:sz w:val="24"/>
          <w:szCs w:val="24"/>
        </w:rPr>
        <w:t>o</w:t>
      </w:r>
      <w:r w:rsidRPr="00C95C1E">
        <w:rPr>
          <w:rFonts w:ascii="Arial" w:hAnsi="Arial" w:cs="Arial"/>
          <w:sz w:val="24"/>
          <w:szCs w:val="24"/>
        </w:rPr>
        <w:t>n Thaddeus James Fox, as determined by the official arbitrators, the sum of 652 pounds and 10 shillings is accepted by the Bermuda government in full satisfaction of the cost of the parcel of land and dwelling house hereby conveyed.   Now I, Cyril Hilton Smith, Director of Public Works of the islands of Bermuda do hereby in accordance with the Public Works Department Act 1930. And in consideration of the sum of 652 pounds, and 10 shillings this day, paid by Solom</w:t>
      </w:r>
      <w:r w:rsidR="000A4CC3" w:rsidRPr="00C95C1E">
        <w:rPr>
          <w:rFonts w:ascii="Arial" w:hAnsi="Arial" w:cs="Arial"/>
          <w:sz w:val="24"/>
          <w:szCs w:val="24"/>
        </w:rPr>
        <w:t>o</w:t>
      </w:r>
      <w:r w:rsidRPr="00C95C1E">
        <w:rPr>
          <w:rFonts w:ascii="Arial" w:hAnsi="Arial" w:cs="Arial"/>
          <w:sz w:val="24"/>
          <w:szCs w:val="24"/>
        </w:rPr>
        <w:t xml:space="preserve">n Thaddeus James Fox into the public Treasury, grant and release onto the said Solomon Thaddeus James Fox.    All that certain parcel of land situated in the St. David's island in St. George's Parish, in the islands of Bermuda. Delineated on the plan here to annexed sharing as lot number 12 E of the Texas Lots containing naught decimal two six that is 0.26 of an </w:t>
      </w:r>
      <w:proofErr w:type="gramStart"/>
      <w:r w:rsidRPr="00C95C1E">
        <w:rPr>
          <w:rFonts w:ascii="Arial" w:hAnsi="Arial" w:cs="Arial"/>
          <w:sz w:val="24"/>
          <w:szCs w:val="24"/>
        </w:rPr>
        <w:t>acre</w:t>
      </w:r>
      <w:proofErr w:type="gramEnd"/>
      <w:r w:rsidRPr="00C95C1E">
        <w:rPr>
          <w:rFonts w:ascii="Arial" w:hAnsi="Arial" w:cs="Arial"/>
          <w:sz w:val="24"/>
          <w:szCs w:val="24"/>
        </w:rPr>
        <w:t xml:space="preserve"> or there abouts bounded north</w:t>
      </w:r>
      <w:r w:rsidR="000A4CC3" w:rsidRPr="00C95C1E">
        <w:rPr>
          <w:rFonts w:ascii="Arial" w:hAnsi="Arial" w:cs="Arial"/>
          <w:sz w:val="24"/>
          <w:szCs w:val="24"/>
        </w:rPr>
        <w:t>e</w:t>
      </w:r>
      <w:r w:rsidRPr="00C95C1E">
        <w:rPr>
          <w:rFonts w:ascii="Arial" w:hAnsi="Arial" w:cs="Arial"/>
          <w:sz w:val="24"/>
          <w:szCs w:val="24"/>
        </w:rPr>
        <w:t>asterly by lot number 12.  Remaining in the possession of the Bermuda government, southeasterly by lot number 11. Intended to be conveyed to William Thad</w:t>
      </w:r>
      <w:r w:rsidR="004C7CC5" w:rsidRPr="00C95C1E">
        <w:rPr>
          <w:rFonts w:ascii="Arial" w:hAnsi="Arial" w:cs="Arial"/>
          <w:sz w:val="24"/>
          <w:szCs w:val="24"/>
        </w:rPr>
        <w:t>d</w:t>
      </w:r>
      <w:r w:rsidRPr="00C95C1E">
        <w:rPr>
          <w:rFonts w:ascii="Arial" w:hAnsi="Arial" w:cs="Arial"/>
          <w:sz w:val="24"/>
          <w:szCs w:val="24"/>
        </w:rPr>
        <w:t xml:space="preserve">eus </w:t>
      </w:r>
      <w:proofErr w:type="spellStart"/>
      <w:r w:rsidRPr="00C95C1E">
        <w:rPr>
          <w:rFonts w:ascii="Arial" w:hAnsi="Arial" w:cs="Arial"/>
          <w:sz w:val="24"/>
          <w:szCs w:val="24"/>
        </w:rPr>
        <w:t>Lambe</w:t>
      </w:r>
      <w:proofErr w:type="spellEnd"/>
      <w:r w:rsidRPr="00C95C1E">
        <w:rPr>
          <w:rFonts w:ascii="Arial" w:hAnsi="Arial" w:cs="Arial"/>
          <w:sz w:val="24"/>
          <w:szCs w:val="24"/>
        </w:rPr>
        <w:t xml:space="preserve"> and there measuring 93 feet or there abouts, southwesterly by lot number 14 remaining in the possession of the Bermuda government and there measuring 105 feet or there abouts and northwesterly by a public road leading to the Texas lots or however otherwise the said parcel of land may be bounded may measure or ought to be described, together with the dwelling house thereon erected and all the appurtenances to hold the said hereditaments hereby granted and released unto and to the use of the said, </w:t>
      </w:r>
      <w:r w:rsidRPr="00C95C1E">
        <w:rPr>
          <w:rFonts w:ascii="Arial" w:hAnsi="Arial" w:cs="Arial"/>
          <w:sz w:val="24"/>
          <w:szCs w:val="24"/>
        </w:rPr>
        <w:lastRenderedPageBreak/>
        <w:t>Solomon Thaddeus James Fox his h</w:t>
      </w:r>
      <w:r w:rsidR="000A4CC3" w:rsidRPr="00C95C1E">
        <w:rPr>
          <w:rFonts w:ascii="Arial" w:hAnsi="Arial" w:cs="Arial"/>
          <w:sz w:val="24"/>
          <w:szCs w:val="24"/>
        </w:rPr>
        <w:t>ei</w:t>
      </w:r>
      <w:r w:rsidRPr="00C95C1E">
        <w:rPr>
          <w:rFonts w:ascii="Arial" w:hAnsi="Arial" w:cs="Arial"/>
          <w:sz w:val="24"/>
          <w:szCs w:val="24"/>
        </w:rPr>
        <w:t xml:space="preserve">rs and the signs forever.  Witness my hand and seal, the 23rd day of July 1943. Signed, sealed and delivered by the said, Cyril Hilton Smith, in the presence of these two witnesses. Whose names, </w:t>
      </w:r>
      <w:proofErr w:type="gramStart"/>
      <w:r w:rsidRPr="00C95C1E">
        <w:rPr>
          <w:rFonts w:ascii="Arial" w:hAnsi="Arial" w:cs="Arial"/>
          <w:sz w:val="24"/>
          <w:szCs w:val="24"/>
        </w:rPr>
        <w:t>I'm</w:t>
      </w:r>
      <w:proofErr w:type="gramEnd"/>
      <w:r w:rsidRPr="00C95C1E">
        <w:rPr>
          <w:rFonts w:ascii="Arial" w:hAnsi="Arial" w:cs="Arial"/>
          <w:sz w:val="24"/>
          <w:szCs w:val="24"/>
        </w:rPr>
        <w:t xml:space="preserve"> not sure of the first one but, the second one is R.M. </w:t>
      </w:r>
      <w:proofErr w:type="spellStart"/>
      <w:r w:rsidRPr="00C95C1E">
        <w:rPr>
          <w:rFonts w:ascii="Arial" w:hAnsi="Arial" w:cs="Arial"/>
          <w:sz w:val="24"/>
          <w:szCs w:val="24"/>
        </w:rPr>
        <w:t>Sivier</w:t>
      </w:r>
      <w:proofErr w:type="spellEnd"/>
      <w:r w:rsidRPr="00C95C1E">
        <w:rPr>
          <w:rFonts w:ascii="Arial" w:hAnsi="Arial" w:cs="Arial"/>
          <w:sz w:val="24"/>
          <w:szCs w:val="24"/>
        </w:rPr>
        <w:t xml:space="preserve">.  </w:t>
      </w:r>
    </w:p>
    <w:p w14:paraId="448BE044" w14:textId="77777777" w:rsidR="001E1617" w:rsidRPr="00C95C1E" w:rsidRDefault="001E1617" w:rsidP="00611D33">
      <w:pPr>
        <w:spacing w:after="0"/>
        <w:jc w:val="both"/>
        <w:rPr>
          <w:rFonts w:ascii="Arial" w:hAnsi="Arial" w:cs="Arial"/>
          <w:sz w:val="24"/>
          <w:szCs w:val="24"/>
        </w:rPr>
      </w:pPr>
    </w:p>
    <w:p w14:paraId="1363115A" w14:textId="7166FE62" w:rsidR="001E1617" w:rsidRPr="00C95C1E" w:rsidRDefault="005F331A" w:rsidP="00611D33">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25:41</w:t>
      </w:r>
      <w:proofErr w:type="gramEnd"/>
      <w:r w:rsidR="00296029">
        <w:rPr>
          <w:rFonts w:ascii="Arial" w:hAnsi="Arial" w:cs="Arial"/>
          <w:color w:val="5D7284"/>
          <w:sz w:val="24"/>
          <w:szCs w:val="24"/>
        </w:rPr>
        <w:t>:</w:t>
      </w:r>
      <w:r w:rsidR="00E81D96">
        <w:rPr>
          <w:rFonts w:ascii="Arial" w:hAnsi="Arial" w:cs="Arial"/>
          <w:sz w:val="24"/>
          <w:szCs w:val="24"/>
        </w:rPr>
        <w:tab/>
      </w:r>
      <w:r w:rsidRPr="00C95C1E">
        <w:rPr>
          <w:rFonts w:ascii="Arial" w:hAnsi="Arial" w:cs="Arial"/>
          <w:sz w:val="24"/>
          <w:szCs w:val="24"/>
        </w:rPr>
        <w:t>Madam Chair</w:t>
      </w:r>
      <w:r w:rsidR="00E81D96">
        <w:rPr>
          <w:rFonts w:ascii="Arial" w:hAnsi="Arial" w:cs="Arial"/>
          <w:sz w:val="24"/>
          <w:szCs w:val="24"/>
        </w:rPr>
        <w:t>,</w:t>
      </w:r>
      <w:r w:rsidRPr="00C95C1E">
        <w:rPr>
          <w:rFonts w:ascii="Arial" w:hAnsi="Arial" w:cs="Arial"/>
          <w:sz w:val="24"/>
          <w:szCs w:val="24"/>
        </w:rPr>
        <w:t xml:space="preserve"> but as indicated I think what has been projected on the screen, there is a page that may have been missing? Because what the witness has read from is </w:t>
      </w:r>
      <w:proofErr w:type="gramStart"/>
      <w:r w:rsidRPr="00C95C1E">
        <w:rPr>
          <w:rFonts w:ascii="Arial" w:hAnsi="Arial" w:cs="Arial"/>
          <w:sz w:val="24"/>
          <w:szCs w:val="24"/>
        </w:rPr>
        <w:t>actually different</w:t>
      </w:r>
      <w:proofErr w:type="gramEnd"/>
      <w:r w:rsidRPr="00C95C1E">
        <w:rPr>
          <w:rFonts w:ascii="Arial" w:hAnsi="Arial" w:cs="Arial"/>
          <w:sz w:val="24"/>
          <w:szCs w:val="24"/>
        </w:rPr>
        <w:t xml:space="preserve"> from what is projected.  I just wish to state that for the record. Miss </w:t>
      </w:r>
      <w:proofErr w:type="spellStart"/>
      <w:r w:rsidRPr="00C95C1E">
        <w:rPr>
          <w:rFonts w:ascii="Arial" w:hAnsi="Arial" w:cs="Arial"/>
          <w:sz w:val="24"/>
          <w:szCs w:val="24"/>
        </w:rPr>
        <w:t>Miss</w:t>
      </w:r>
      <w:proofErr w:type="spellEnd"/>
      <w:r w:rsidRPr="00C95C1E">
        <w:rPr>
          <w:rFonts w:ascii="Arial" w:hAnsi="Arial" w:cs="Arial"/>
          <w:sz w:val="24"/>
          <w:szCs w:val="24"/>
        </w:rPr>
        <w:t xml:space="preserve"> </w:t>
      </w:r>
      <w:proofErr w:type="spellStart"/>
      <w:r w:rsidRPr="00C95C1E">
        <w:rPr>
          <w:rFonts w:ascii="Arial" w:hAnsi="Arial" w:cs="Arial"/>
          <w:sz w:val="24"/>
          <w:szCs w:val="24"/>
        </w:rPr>
        <w:t>Miss</w:t>
      </w:r>
      <w:proofErr w:type="spellEnd"/>
      <w:r w:rsidRPr="00C95C1E">
        <w:rPr>
          <w:rFonts w:ascii="Arial" w:hAnsi="Arial" w:cs="Arial"/>
          <w:sz w:val="24"/>
          <w:szCs w:val="24"/>
        </w:rPr>
        <w:t xml:space="preserve"> Warren, the, thank you for reading what is exhibit MW 15.  Do you recognize any of the names there in that document?</w:t>
      </w:r>
    </w:p>
    <w:p w14:paraId="5A9D74C6" w14:textId="77777777" w:rsidR="001E1617" w:rsidRPr="00C95C1E" w:rsidRDefault="001E1617" w:rsidP="00611D33">
      <w:pPr>
        <w:spacing w:after="0"/>
        <w:jc w:val="both"/>
        <w:rPr>
          <w:rFonts w:ascii="Arial" w:hAnsi="Arial" w:cs="Arial"/>
          <w:sz w:val="24"/>
          <w:szCs w:val="24"/>
        </w:rPr>
      </w:pPr>
    </w:p>
    <w:p w14:paraId="39A47BFB" w14:textId="0023B775" w:rsidR="001E1617" w:rsidRPr="00C95C1E" w:rsidRDefault="005F331A" w:rsidP="00611D33">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26:15</w:t>
      </w:r>
      <w:proofErr w:type="gramEnd"/>
      <w:r w:rsidR="00026B8D">
        <w:rPr>
          <w:rFonts w:ascii="Arial" w:hAnsi="Arial" w:cs="Arial"/>
          <w:color w:val="5D7284"/>
          <w:sz w:val="24"/>
          <w:szCs w:val="24"/>
        </w:rPr>
        <w:t>:</w:t>
      </w:r>
      <w:r w:rsidR="00560110">
        <w:rPr>
          <w:rFonts w:ascii="Arial" w:hAnsi="Arial" w:cs="Arial"/>
          <w:sz w:val="24"/>
          <w:szCs w:val="24"/>
        </w:rPr>
        <w:tab/>
      </w:r>
      <w:r w:rsidR="00560110">
        <w:rPr>
          <w:rFonts w:ascii="Arial" w:hAnsi="Arial" w:cs="Arial"/>
          <w:sz w:val="24"/>
          <w:szCs w:val="24"/>
        </w:rPr>
        <w:tab/>
      </w:r>
      <w:r w:rsidR="00560110">
        <w:rPr>
          <w:rFonts w:ascii="Arial" w:hAnsi="Arial" w:cs="Arial"/>
          <w:sz w:val="24"/>
          <w:szCs w:val="24"/>
        </w:rPr>
        <w:tab/>
      </w:r>
      <w:r w:rsidRPr="00C95C1E">
        <w:rPr>
          <w:rFonts w:ascii="Arial" w:hAnsi="Arial" w:cs="Arial"/>
          <w:sz w:val="24"/>
          <w:szCs w:val="24"/>
        </w:rPr>
        <w:t>Yes, um.</w:t>
      </w:r>
    </w:p>
    <w:p w14:paraId="76351D54" w14:textId="77777777" w:rsidR="001E1617" w:rsidRPr="00C95C1E" w:rsidRDefault="001E1617" w:rsidP="00611D33">
      <w:pPr>
        <w:spacing w:after="0"/>
        <w:jc w:val="both"/>
        <w:rPr>
          <w:rFonts w:ascii="Arial" w:hAnsi="Arial" w:cs="Arial"/>
          <w:sz w:val="24"/>
          <w:szCs w:val="24"/>
        </w:rPr>
      </w:pPr>
    </w:p>
    <w:p w14:paraId="6733DA6A" w14:textId="6A4D9859" w:rsidR="001E1617" w:rsidRPr="00C95C1E" w:rsidRDefault="005F331A" w:rsidP="00611D33">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26:18</w:t>
      </w:r>
      <w:proofErr w:type="gramEnd"/>
      <w:r w:rsidR="00026B8D">
        <w:rPr>
          <w:rFonts w:ascii="Arial" w:hAnsi="Arial" w:cs="Arial"/>
          <w:color w:val="5D7284"/>
          <w:sz w:val="24"/>
          <w:szCs w:val="24"/>
        </w:rPr>
        <w:t>:</w:t>
      </w:r>
      <w:r w:rsidR="00560110">
        <w:rPr>
          <w:rFonts w:ascii="Arial" w:hAnsi="Arial" w:cs="Arial"/>
          <w:sz w:val="24"/>
          <w:szCs w:val="24"/>
        </w:rPr>
        <w:tab/>
      </w:r>
      <w:r w:rsidR="00560110">
        <w:rPr>
          <w:rFonts w:ascii="Arial" w:hAnsi="Arial" w:cs="Arial"/>
          <w:sz w:val="24"/>
          <w:szCs w:val="24"/>
        </w:rPr>
        <w:tab/>
      </w:r>
      <w:r w:rsidRPr="00C95C1E">
        <w:rPr>
          <w:rFonts w:ascii="Arial" w:hAnsi="Arial" w:cs="Arial"/>
          <w:sz w:val="24"/>
          <w:szCs w:val="24"/>
        </w:rPr>
        <w:t>Thaddeus James Fox, who is he?</w:t>
      </w:r>
    </w:p>
    <w:p w14:paraId="4B4F1203" w14:textId="77777777" w:rsidR="001E1617" w:rsidRPr="00C95C1E" w:rsidRDefault="001E1617" w:rsidP="00611D33">
      <w:pPr>
        <w:spacing w:after="0"/>
        <w:jc w:val="both"/>
        <w:rPr>
          <w:rFonts w:ascii="Arial" w:hAnsi="Arial" w:cs="Arial"/>
          <w:sz w:val="24"/>
          <w:szCs w:val="24"/>
        </w:rPr>
      </w:pPr>
    </w:p>
    <w:p w14:paraId="591949B5" w14:textId="02F01B37" w:rsidR="001E1617" w:rsidRPr="00C95C1E" w:rsidRDefault="005F331A" w:rsidP="00611D33">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26:20</w:t>
      </w:r>
      <w:proofErr w:type="gramEnd"/>
      <w:r w:rsidR="00026B8D">
        <w:rPr>
          <w:rFonts w:ascii="Arial" w:hAnsi="Arial" w:cs="Arial"/>
          <w:color w:val="5D7284"/>
          <w:sz w:val="24"/>
          <w:szCs w:val="24"/>
        </w:rPr>
        <w:t>:</w:t>
      </w:r>
      <w:r w:rsidR="00560110">
        <w:rPr>
          <w:rFonts w:ascii="Arial" w:hAnsi="Arial" w:cs="Arial"/>
          <w:sz w:val="24"/>
          <w:szCs w:val="24"/>
        </w:rPr>
        <w:tab/>
      </w:r>
      <w:r w:rsidR="00560110">
        <w:rPr>
          <w:rFonts w:ascii="Arial" w:hAnsi="Arial" w:cs="Arial"/>
          <w:sz w:val="24"/>
          <w:szCs w:val="24"/>
        </w:rPr>
        <w:tab/>
      </w:r>
      <w:r w:rsidR="00560110">
        <w:rPr>
          <w:rFonts w:ascii="Arial" w:hAnsi="Arial" w:cs="Arial"/>
          <w:sz w:val="24"/>
          <w:szCs w:val="24"/>
        </w:rPr>
        <w:tab/>
      </w:r>
      <w:r w:rsidRPr="00C95C1E">
        <w:rPr>
          <w:rFonts w:ascii="Arial" w:hAnsi="Arial" w:cs="Arial"/>
          <w:sz w:val="24"/>
          <w:szCs w:val="24"/>
        </w:rPr>
        <w:t xml:space="preserve">Thaddeus James Fox was my grandfather. </w:t>
      </w:r>
    </w:p>
    <w:p w14:paraId="3A2D8BDB" w14:textId="77777777" w:rsidR="001E1617" w:rsidRPr="00C95C1E" w:rsidRDefault="001E1617" w:rsidP="00611D33">
      <w:pPr>
        <w:spacing w:after="0"/>
        <w:jc w:val="both"/>
        <w:rPr>
          <w:rFonts w:ascii="Arial" w:hAnsi="Arial" w:cs="Arial"/>
          <w:sz w:val="24"/>
          <w:szCs w:val="24"/>
        </w:rPr>
      </w:pPr>
    </w:p>
    <w:p w14:paraId="441A60DD" w14:textId="55B427A9" w:rsidR="001E1617" w:rsidRPr="00C95C1E" w:rsidRDefault="005F331A" w:rsidP="00611D33">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26:20</w:t>
      </w:r>
      <w:proofErr w:type="gramEnd"/>
      <w:r w:rsidR="00026B8D">
        <w:rPr>
          <w:rFonts w:ascii="Arial" w:hAnsi="Arial" w:cs="Arial"/>
          <w:color w:val="5D7284"/>
          <w:sz w:val="24"/>
          <w:szCs w:val="24"/>
        </w:rPr>
        <w:t>:</w:t>
      </w:r>
      <w:r w:rsidR="00560110">
        <w:rPr>
          <w:rFonts w:ascii="Arial" w:hAnsi="Arial" w:cs="Arial"/>
          <w:sz w:val="24"/>
          <w:szCs w:val="24"/>
        </w:rPr>
        <w:tab/>
      </w:r>
      <w:r w:rsidR="00560110">
        <w:rPr>
          <w:rFonts w:ascii="Arial" w:hAnsi="Arial" w:cs="Arial"/>
          <w:sz w:val="24"/>
          <w:szCs w:val="24"/>
        </w:rPr>
        <w:tab/>
      </w:r>
      <w:r w:rsidRPr="00C95C1E">
        <w:rPr>
          <w:rFonts w:ascii="Arial" w:hAnsi="Arial" w:cs="Arial"/>
          <w:sz w:val="24"/>
          <w:szCs w:val="24"/>
        </w:rPr>
        <w:t>Thank you, thank you.</w:t>
      </w:r>
    </w:p>
    <w:p w14:paraId="4302E876" w14:textId="77777777" w:rsidR="001E1617" w:rsidRPr="00C95C1E" w:rsidRDefault="001E1617" w:rsidP="00611D33">
      <w:pPr>
        <w:spacing w:after="0"/>
        <w:jc w:val="both"/>
        <w:rPr>
          <w:rFonts w:ascii="Arial" w:hAnsi="Arial" w:cs="Arial"/>
          <w:sz w:val="24"/>
          <w:szCs w:val="24"/>
        </w:rPr>
      </w:pPr>
    </w:p>
    <w:p w14:paraId="569DF155" w14:textId="2986A300" w:rsidR="001E1617" w:rsidRPr="00C95C1E" w:rsidRDefault="005F331A" w:rsidP="00611D33">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26:25</w:t>
      </w:r>
      <w:proofErr w:type="gramEnd"/>
      <w:r w:rsidR="00026B8D">
        <w:rPr>
          <w:rFonts w:ascii="Arial" w:hAnsi="Arial" w:cs="Arial"/>
          <w:color w:val="5D7284"/>
          <w:sz w:val="24"/>
          <w:szCs w:val="24"/>
        </w:rPr>
        <w:t>:</w:t>
      </w:r>
      <w:r w:rsidR="008E2431">
        <w:rPr>
          <w:rFonts w:ascii="Arial" w:hAnsi="Arial" w:cs="Arial"/>
          <w:sz w:val="24"/>
          <w:szCs w:val="24"/>
        </w:rPr>
        <w:tab/>
      </w:r>
      <w:r w:rsidRPr="00C95C1E">
        <w:rPr>
          <w:rFonts w:ascii="Arial" w:hAnsi="Arial" w:cs="Arial"/>
          <w:sz w:val="24"/>
          <w:szCs w:val="24"/>
        </w:rPr>
        <w:t>Cyril Smith was also mentioned in one of the other documents that I presented as the public works, from the Public Works Department, Director of The Public W</w:t>
      </w:r>
      <w:r w:rsidR="000B5A99" w:rsidRPr="00C95C1E">
        <w:rPr>
          <w:rFonts w:ascii="Arial" w:hAnsi="Arial" w:cs="Arial"/>
          <w:sz w:val="24"/>
          <w:szCs w:val="24"/>
        </w:rPr>
        <w:t>ork</w:t>
      </w:r>
      <w:r w:rsidRPr="00C95C1E">
        <w:rPr>
          <w:rFonts w:ascii="Arial" w:hAnsi="Arial" w:cs="Arial"/>
          <w:sz w:val="24"/>
          <w:szCs w:val="24"/>
        </w:rPr>
        <w:t xml:space="preserve">s Department.  And the other the witness at the bottom, R.M. </w:t>
      </w:r>
      <w:proofErr w:type="spellStart"/>
      <w:r w:rsidRPr="00C95C1E">
        <w:rPr>
          <w:rFonts w:ascii="Arial" w:hAnsi="Arial" w:cs="Arial"/>
          <w:sz w:val="24"/>
          <w:szCs w:val="24"/>
        </w:rPr>
        <w:t>Sivier</w:t>
      </w:r>
      <w:proofErr w:type="spellEnd"/>
      <w:r w:rsidRPr="00C95C1E">
        <w:rPr>
          <w:rFonts w:ascii="Arial" w:hAnsi="Arial" w:cs="Arial"/>
          <w:sz w:val="24"/>
          <w:szCs w:val="24"/>
        </w:rPr>
        <w:t xml:space="preserve">, I think was the author of one of the letters. um. </w:t>
      </w:r>
    </w:p>
    <w:p w14:paraId="04402B71" w14:textId="77777777" w:rsidR="001E1617" w:rsidRPr="00C95C1E" w:rsidRDefault="001E1617" w:rsidP="00611D33">
      <w:pPr>
        <w:spacing w:after="0"/>
        <w:jc w:val="both"/>
        <w:rPr>
          <w:rFonts w:ascii="Arial" w:hAnsi="Arial" w:cs="Arial"/>
          <w:sz w:val="24"/>
          <w:szCs w:val="24"/>
        </w:rPr>
      </w:pPr>
    </w:p>
    <w:p w14:paraId="232C0B15" w14:textId="346C99AF" w:rsidR="001E1617" w:rsidRPr="00C95C1E" w:rsidRDefault="005F331A" w:rsidP="00611D33">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26:30</w:t>
      </w:r>
      <w:proofErr w:type="gramEnd"/>
      <w:r w:rsidR="00026B8D">
        <w:rPr>
          <w:rFonts w:ascii="Arial" w:hAnsi="Arial" w:cs="Arial"/>
          <w:color w:val="5D7284"/>
          <w:sz w:val="24"/>
          <w:szCs w:val="24"/>
        </w:rPr>
        <w:t>:</w:t>
      </w:r>
      <w:r w:rsidR="001005A8">
        <w:rPr>
          <w:rFonts w:ascii="Arial" w:hAnsi="Arial" w:cs="Arial"/>
          <w:sz w:val="24"/>
          <w:szCs w:val="24"/>
        </w:rPr>
        <w:tab/>
      </w:r>
      <w:r w:rsidR="001005A8">
        <w:rPr>
          <w:rFonts w:ascii="Arial" w:hAnsi="Arial" w:cs="Arial"/>
          <w:sz w:val="24"/>
          <w:szCs w:val="24"/>
        </w:rPr>
        <w:tab/>
      </w:r>
      <w:r w:rsidRPr="00C95C1E">
        <w:rPr>
          <w:rFonts w:ascii="Arial" w:hAnsi="Arial" w:cs="Arial"/>
          <w:sz w:val="24"/>
          <w:szCs w:val="24"/>
        </w:rPr>
        <w:t>Thank you.</w:t>
      </w:r>
    </w:p>
    <w:p w14:paraId="6BB1F314" w14:textId="77777777" w:rsidR="001E1617" w:rsidRPr="00C95C1E" w:rsidRDefault="001E1617" w:rsidP="00611D33">
      <w:pPr>
        <w:spacing w:after="0"/>
        <w:jc w:val="both"/>
        <w:rPr>
          <w:rFonts w:ascii="Arial" w:hAnsi="Arial" w:cs="Arial"/>
          <w:sz w:val="24"/>
          <w:szCs w:val="24"/>
        </w:rPr>
      </w:pPr>
    </w:p>
    <w:p w14:paraId="072D11DE" w14:textId="42DED4C9" w:rsidR="001E1617" w:rsidRPr="00C95C1E" w:rsidRDefault="005F331A" w:rsidP="00611D33">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26:53</w:t>
      </w:r>
      <w:proofErr w:type="gramEnd"/>
      <w:r w:rsidR="00026B8D">
        <w:rPr>
          <w:rFonts w:ascii="Arial" w:hAnsi="Arial" w:cs="Arial"/>
          <w:color w:val="5D7284"/>
          <w:sz w:val="24"/>
          <w:szCs w:val="24"/>
        </w:rPr>
        <w:t>:</w:t>
      </w:r>
      <w:r w:rsidR="001005A8">
        <w:rPr>
          <w:rFonts w:ascii="Arial" w:hAnsi="Arial" w:cs="Arial"/>
          <w:sz w:val="24"/>
          <w:szCs w:val="24"/>
        </w:rPr>
        <w:tab/>
      </w:r>
      <w:r w:rsidR="001005A8">
        <w:rPr>
          <w:rFonts w:ascii="Arial" w:hAnsi="Arial" w:cs="Arial"/>
          <w:sz w:val="24"/>
          <w:szCs w:val="24"/>
        </w:rPr>
        <w:tab/>
      </w:r>
      <w:r w:rsidR="001005A8">
        <w:rPr>
          <w:rFonts w:ascii="Arial" w:hAnsi="Arial" w:cs="Arial"/>
          <w:sz w:val="24"/>
          <w:szCs w:val="24"/>
        </w:rPr>
        <w:tab/>
      </w:r>
      <w:r w:rsidRPr="00C95C1E">
        <w:rPr>
          <w:rFonts w:ascii="Arial" w:hAnsi="Arial" w:cs="Arial"/>
          <w:sz w:val="24"/>
          <w:szCs w:val="24"/>
        </w:rPr>
        <w:t>I have it but don't know exactly right now.</w:t>
      </w:r>
    </w:p>
    <w:p w14:paraId="671314DD" w14:textId="29E7F70A" w:rsidR="001E1617" w:rsidRPr="00C95C1E" w:rsidRDefault="001E1617" w:rsidP="00611D33">
      <w:pPr>
        <w:spacing w:after="0"/>
        <w:jc w:val="both"/>
        <w:rPr>
          <w:rFonts w:ascii="Arial" w:hAnsi="Arial" w:cs="Arial"/>
          <w:sz w:val="24"/>
          <w:szCs w:val="24"/>
        </w:rPr>
      </w:pPr>
    </w:p>
    <w:p w14:paraId="3F7590BA" w14:textId="4539BFEE" w:rsidR="001E1617" w:rsidRPr="00C95C1E" w:rsidRDefault="005F331A" w:rsidP="00611D33">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26:57</w:t>
      </w:r>
      <w:proofErr w:type="gramEnd"/>
      <w:r w:rsidR="00026B8D">
        <w:rPr>
          <w:rFonts w:ascii="Arial" w:hAnsi="Arial" w:cs="Arial"/>
          <w:color w:val="5D7284"/>
          <w:sz w:val="24"/>
          <w:szCs w:val="24"/>
        </w:rPr>
        <w:t>:</w:t>
      </w:r>
      <w:r w:rsidR="001005A8">
        <w:rPr>
          <w:rFonts w:ascii="Arial" w:hAnsi="Arial" w:cs="Arial"/>
          <w:sz w:val="24"/>
          <w:szCs w:val="24"/>
        </w:rPr>
        <w:tab/>
      </w:r>
      <w:r w:rsidRPr="00C95C1E">
        <w:rPr>
          <w:rFonts w:ascii="Arial" w:hAnsi="Arial" w:cs="Arial"/>
          <w:sz w:val="24"/>
          <w:szCs w:val="24"/>
        </w:rPr>
        <w:t xml:space="preserve">And importantly, I'm not sure you can recall what, you could assist me.  If so, the case number 28, lot D 66. </w:t>
      </w:r>
    </w:p>
    <w:p w14:paraId="1C3DF93A" w14:textId="77777777" w:rsidR="001E1617" w:rsidRPr="00C95C1E" w:rsidRDefault="001E1617" w:rsidP="00611D33">
      <w:pPr>
        <w:spacing w:after="0"/>
        <w:jc w:val="both"/>
        <w:rPr>
          <w:rFonts w:ascii="Arial" w:hAnsi="Arial" w:cs="Arial"/>
          <w:sz w:val="24"/>
          <w:szCs w:val="24"/>
        </w:rPr>
      </w:pPr>
    </w:p>
    <w:p w14:paraId="566A1CEE" w14:textId="0B85198B" w:rsidR="001E1617" w:rsidRPr="00C95C1E" w:rsidRDefault="005F331A" w:rsidP="00611D33">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27:08</w:t>
      </w:r>
      <w:proofErr w:type="gramEnd"/>
      <w:r w:rsidR="00026B8D">
        <w:rPr>
          <w:rFonts w:ascii="Arial" w:hAnsi="Arial" w:cs="Arial"/>
          <w:color w:val="5D7284"/>
          <w:sz w:val="24"/>
          <w:szCs w:val="24"/>
        </w:rPr>
        <w:t>:</w:t>
      </w:r>
      <w:r w:rsidR="00611D33">
        <w:rPr>
          <w:rFonts w:ascii="Arial" w:hAnsi="Arial" w:cs="Arial"/>
          <w:sz w:val="24"/>
          <w:szCs w:val="24"/>
        </w:rPr>
        <w:tab/>
      </w:r>
      <w:r w:rsidR="00611D33">
        <w:rPr>
          <w:rFonts w:ascii="Arial" w:hAnsi="Arial" w:cs="Arial"/>
          <w:sz w:val="24"/>
          <w:szCs w:val="24"/>
        </w:rPr>
        <w:tab/>
      </w:r>
      <w:r w:rsidR="00611D33">
        <w:rPr>
          <w:rFonts w:ascii="Arial" w:hAnsi="Arial" w:cs="Arial"/>
          <w:sz w:val="24"/>
          <w:szCs w:val="24"/>
        </w:rPr>
        <w:tab/>
      </w:r>
      <w:r w:rsidRPr="00C95C1E">
        <w:rPr>
          <w:rFonts w:ascii="Arial" w:hAnsi="Arial" w:cs="Arial"/>
          <w:sz w:val="24"/>
          <w:szCs w:val="24"/>
        </w:rPr>
        <w:t>Yes.</w:t>
      </w:r>
    </w:p>
    <w:p w14:paraId="0126A589" w14:textId="77777777" w:rsidR="00611D33" w:rsidRDefault="00611D33">
      <w:pPr>
        <w:spacing w:after="0"/>
        <w:rPr>
          <w:rFonts w:ascii="Arial" w:hAnsi="Arial" w:cs="Arial"/>
          <w:sz w:val="24"/>
          <w:szCs w:val="24"/>
        </w:rPr>
      </w:pPr>
    </w:p>
    <w:p w14:paraId="717A62E2" w14:textId="77777777" w:rsidR="00611D33" w:rsidRDefault="00611D33">
      <w:pPr>
        <w:spacing w:after="0"/>
        <w:rPr>
          <w:rFonts w:ascii="Arial" w:hAnsi="Arial" w:cs="Arial"/>
          <w:sz w:val="24"/>
          <w:szCs w:val="24"/>
        </w:rPr>
      </w:pPr>
    </w:p>
    <w:p w14:paraId="7D7C286F" w14:textId="77777777" w:rsidR="00611D33" w:rsidRDefault="00611D33">
      <w:pPr>
        <w:spacing w:after="0"/>
        <w:rPr>
          <w:rFonts w:ascii="Arial" w:hAnsi="Arial" w:cs="Arial"/>
          <w:sz w:val="24"/>
          <w:szCs w:val="24"/>
        </w:rPr>
      </w:pPr>
    </w:p>
    <w:p w14:paraId="09C9536D" w14:textId="69C43A31" w:rsidR="001E1617" w:rsidRPr="00C95C1E" w:rsidRDefault="005F331A" w:rsidP="00343DB7">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27:09</w:t>
      </w:r>
      <w:proofErr w:type="gramEnd"/>
      <w:r w:rsidR="00026B8D">
        <w:rPr>
          <w:rFonts w:ascii="Arial" w:hAnsi="Arial" w:cs="Arial"/>
          <w:color w:val="5D7284"/>
          <w:sz w:val="24"/>
          <w:szCs w:val="24"/>
        </w:rPr>
        <w:t>:</w:t>
      </w:r>
      <w:r w:rsidR="00E31F11">
        <w:rPr>
          <w:rFonts w:ascii="Arial" w:hAnsi="Arial" w:cs="Arial"/>
          <w:sz w:val="24"/>
          <w:szCs w:val="24"/>
        </w:rPr>
        <w:tab/>
      </w:r>
      <w:r w:rsidRPr="00C95C1E">
        <w:rPr>
          <w:rFonts w:ascii="Arial" w:hAnsi="Arial" w:cs="Arial"/>
          <w:sz w:val="24"/>
          <w:szCs w:val="24"/>
        </w:rPr>
        <w:t>It's significant because at a later stage today, we intend to have evidence from a witness that speaks to the map, which delineates all the expropriation in St. David's.   So</w:t>
      </w:r>
      <w:r w:rsidR="002040DB" w:rsidRPr="00C95C1E">
        <w:rPr>
          <w:rFonts w:ascii="Arial" w:hAnsi="Arial" w:cs="Arial"/>
          <w:sz w:val="24"/>
          <w:szCs w:val="24"/>
        </w:rPr>
        <w:t>,</w:t>
      </w:r>
      <w:r w:rsidRPr="00C95C1E">
        <w:rPr>
          <w:rFonts w:ascii="Arial" w:hAnsi="Arial" w:cs="Arial"/>
          <w:sz w:val="24"/>
          <w:szCs w:val="24"/>
        </w:rPr>
        <w:t xml:space="preserve"> I just asked you to.</w:t>
      </w:r>
    </w:p>
    <w:p w14:paraId="0B922224" w14:textId="77777777" w:rsidR="001E1617" w:rsidRPr="00C95C1E" w:rsidRDefault="001E1617" w:rsidP="00343DB7">
      <w:pPr>
        <w:spacing w:after="0"/>
        <w:jc w:val="both"/>
        <w:rPr>
          <w:rFonts w:ascii="Arial" w:hAnsi="Arial" w:cs="Arial"/>
          <w:sz w:val="24"/>
          <w:szCs w:val="24"/>
        </w:rPr>
      </w:pPr>
    </w:p>
    <w:p w14:paraId="771E6320" w14:textId="1629E00F" w:rsidR="001E1617" w:rsidRPr="00C95C1E" w:rsidRDefault="005F331A" w:rsidP="00343DB7">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27:25</w:t>
      </w:r>
      <w:proofErr w:type="gramEnd"/>
      <w:r w:rsidR="00026B8D">
        <w:rPr>
          <w:rFonts w:ascii="Arial" w:hAnsi="Arial" w:cs="Arial"/>
          <w:color w:val="5D7284"/>
          <w:sz w:val="24"/>
          <w:szCs w:val="24"/>
        </w:rPr>
        <w:t>:</w:t>
      </w:r>
      <w:r w:rsidR="00E31F11">
        <w:rPr>
          <w:rFonts w:ascii="Arial" w:hAnsi="Arial" w:cs="Arial"/>
          <w:sz w:val="24"/>
          <w:szCs w:val="24"/>
        </w:rPr>
        <w:tab/>
      </w:r>
      <w:r w:rsidR="00E31F11">
        <w:rPr>
          <w:rFonts w:ascii="Arial" w:hAnsi="Arial" w:cs="Arial"/>
          <w:sz w:val="24"/>
          <w:szCs w:val="24"/>
        </w:rPr>
        <w:tab/>
      </w:r>
      <w:r w:rsidR="00E31F11">
        <w:rPr>
          <w:rFonts w:ascii="Arial" w:hAnsi="Arial" w:cs="Arial"/>
          <w:sz w:val="24"/>
          <w:szCs w:val="24"/>
        </w:rPr>
        <w:tab/>
      </w:r>
      <w:r w:rsidRPr="00C95C1E">
        <w:rPr>
          <w:rFonts w:ascii="Arial" w:hAnsi="Arial" w:cs="Arial"/>
          <w:sz w:val="24"/>
          <w:szCs w:val="24"/>
        </w:rPr>
        <w:t>Yes.</w:t>
      </w:r>
    </w:p>
    <w:p w14:paraId="63CDBE42" w14:textId="77777777" w:rsidR="001E1617" w:rsidRPr="00C95C1E" w:rsidRDefault="001E1617" w:rsidP="00343DB7">
      <w:pPr>
        <w:spacing w:after="0"/>
        <w:jc w:val="both"/>
        <w:rPr>
          <w:rFonts w:ascii="Arial" w:hAnsi="Arial" w:cs="Arial"/>
          <w:sz w:val="24"/>
          <w:szCs w:val="24"/>
        </w:rPr>
      </w:pPr>
    </w:p>
    <w:p w14:paraId="56C5B52A" w14:textId="293647F7" w:rsidR="001E1617" w:rsidRPr="00C95C1E" w:rsidRDefault="005F331A" w:rsidP="00343DB7">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27:26</w:t>
      </w:r>
      <w:proofErr w:type="gramEnd"/>
      <w:r w:rsidR="00026B8D">
        <w:rPr>
          <w:rFonts w:ascii="Arial" w:hAnsi="Arial" w:cs="Arial"/>
          <w:color w:val="5D7284"/>
          <w:sz w:val="24"/>
          <w:szCs w:val="24"/>
        </w:rPr>
        <w:t>;</w:t>
      </w:r>
      <w:r w:rsidR="00E31F11">
        <w:rPr>
          <w:rFonts w:ascii="Arial" w:hAnsi="Arial" w:cs="Arial"/>
          <w:sz w:val="24"/>
          <w:szCs w:val="24"/>
        </w:rPr>
        <w:tab/>
      </w:r>
      <w:r w:rsidRPr="00C95C1E">
        <w:rPr>
          <w:rFonts w:ascii="Arial" w:hAnsi="Arial" w:cs="Arial"/>
          <w:sz w:val="24"/>
          <w:szCs w:val="24"/>
        </w:rPr>
        <w:t>By way of re</w:t>
      </w:r>
      <w:r w:rsidR="0034346C">
        <w:rPr>
          <w:rFonts w:ascii="Arial" w:hAnsi="Arial" w:cs="Arial"/>
          <w:sz w:val="24"/>
          <w:szCs w:val="24"/>
        </w:rPr>
        <w:t>f</w:t>
      </w:r>
      <w:r w:rsidRPr="00C95C1E">
        <w:rPr>
          <w:rFonts w:ascii="Arial" w:hAnsi="Arial" w:cs="Arial"/>
          <w:sz w:val="24"/>
          <w:szCs w:val="24"/>
        </w:rPr>
        <w:t xml:space="preserve">erence case 28 lot D 66. is, you, </w:t>
      </w:r>
      <w:proofErr w:type="gramStart"/>
      <w:r w:rsidRPr="00C95C1E">
        <w:rPr>
          <w:rFonts w:ascii="Arial" w:hAnsi="Arial" w:cs="Arial"/>
          <w:sz w:val="24"/>
          <w:szCs w:val="24"/>
        </w:rPr>
        <w:t>you're</w:t>
      </w:r>
      <w:proofErr w:type="gramEnd"/>
      <w:r w:rsidRPr="00C95C1E">
        <w:rPr>
          <w:rFonts w:ascii="Arial" w:hAnsi="Arial" w:cs="Arial"/>
          <w:sz w:val="24"/>
          <w:szCs w:val="24"/>
        </w:rPr>
        <w:t xml:space="preserve"> familiar with that designation.  </w:t>
      </w:r>
    </w:p>
    <w:p w14:paraId="79C3F860" w14:textId="77777777" w:rsidR="001E1617" w:rsidRPr="00C95C1E" w:rsidRDefault="001E1617" w:rsidP="00343DB7">
      <w:pPr>
        <w:spacing w:after="0"/>
        <w:jc w:val="both"/>
        <w:rPr>
          <w:rFonts w:ascii="Arial" w:hAnsi="Arial" w:cs="Arial"/>
          <w:sz w:val="24"/>
          <w:szCs w:val="24"/>
        </w:rPr>
      </w:pPr>
    </w:p>
    <w:p w14:paraId="2907259E" w14:textId="2D8D48B8" w:rsidR="001E1617" w:rsidRPr="00C95C1E" w:rsidRDefault="005F331A" w:rsidP="00343DB7">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27:32</w:t>
      </w:r>
      <w:proofErr w:type="gramEnd"/>
      <w:r w:rsidR="00026B8D">
        <w:rPr>
          <w:rFonts w:ascii="Arial" w:hAnsi="Arial" w:cs="Arial"/>
          <w:color w:val="5D7284"/>
          <w:sz w:val="24"/>
          <w:szCs w:val="24"/>
        </w:rPr>
        <w:t>:</w:t>
      </w:r>
      <w:r w:rsidR="00E968FB">
        <w:rPr>
          <w:rFonts w:ascii="Arial" w:hAnsi="Arial" w:cs="Arial"/>
          <w:sz w:val="24"/>
          <w:szCs w:val="24"/>
        </w:rPr>
        <w:tab/>
      </w:r>
      <w:r w:rsidRPr="00C95C1E">
        <w:rPr>
          <w:rFonts w:ascii="Arial" w:hAnsi="Arial" w:cs="Arial"/>
          <w:sz w:val="24"/>
          <w:szCs w:val="24"/>
        </w:rPr>
        <w:t>Thank you very much. Is there anything else you would wish to share with us?</w:t>
      </w:r>
    </w:p>
    <w:p w14:paraId="123AF552" w14:textId="77777777" w:rsidR="001E1617" w:rsidRPr="00C95C1E" w:rsidRDefault="001E1617" w:rsidP="00343DB7">
      <w:pPr>
        <w:spacing w:after="0"/>
        <w:jc w:val="both"/>
        <w:rPr>
          <w:rFonts w:ascii="Arial" w:hAnsi="Arial" w:cs="Arial"/>
          <w:sz w:val="24"/>
          <w:szCs w:val="24"/>
        </w:rPr>
      </w:pPr>
    </w:p>
    <w:p w14:paraId="492F5C08" w14:textId="4A13DD2E" w:rsidR="001E1617" w:rsidRPr="00C95C1E" w:rsidRDefault="005F331A" w:rsidP="00343DB7">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27:42</w:t>
      </w:r>
      <w:proofErr w:type="gramEnd"/>
      <w:r w:rsidR="00026B8D">
        <w:rPr>
          <w:rFonts w:ascii="Arial" w:hAnsi="Arial" w:cs="Arial"/>
          <w:color w:val="5D7284"/>
          <w:sz w:val="24"/>
          <w:szCs w:val="24"/>
        </w:rPr>
        <w:t>:</w:t>
      </w:r>
      <w:r w:rsidR="0034346C">
        <w:rPr>
          <w:rFonts w:ascii="Arial" w:hAnsi="Arial" w:cs="Arial"/>
          <w:sz w:val="24"/>
          <w:szCs w:val="24"/>
        </w:rPr>
        <w:tab/>
      </w:r>
      <w:r w:rsidRPr="00C95C1E">
        <w:rPr>
          <w:rFonts w:ascii="Arial" w:hAnsi="Arial" w:cs="Arial"/>
          <w:sz w:val="24"/>
          <w:szCs w:val="24"/>
        </w:rPr>
        <w:t xml:space="preserve">I would, I would just like to say, if I'm looking for the um the exhibit, okay. </w:t>
      </w:r>
      <w:proofErr w:type="gramStart"/>
      <w:r w:rsidRPr="00C95C1E">
        <w:rPr>
          <w:rFonts w:ascii="Arial" w:hAnsi="Arial" w:cs="Arial"/>
          <w:sz w:val="24"/>
          <w:szCs w:val="24"/>
        </w:rPr>
        <w:t>So</w:t>
      </w:r>
      <w:proofErr w:type="gramEnd"/>
      <w:r w:rsidRPr="00C95C1E">
        <w:rPr>
          <w:rFonts w:ascii="Arial" w:hAnsi="Arial" w:cs="Arial"/>
          <w:sz w:val="24"/>
          <w:szCs w:val="24"/>
        </w:rPr>
        <w:t xml:space="preserve"> would it be exhibit number 10?   I </w:t>
      </w:r>
      <w:proofErr w:type="gramStart"/>
      <w:r w:rsidRPr="00C95C1E">
        <w:rPr>
          <w:rFonts w:ascii="Arial" w:hAnsi="Arial" w:cs="Arial"/>
          <w:sz w:val="24"/>
          <w:szCs w:val="24"/>
        </w:rPr>
        <w:t>don't</w:t>
      </w:r>
      <w:proofErr w:type="gramEnd"/>
      <w:r w:rsidRPr="00C95C1E">
        <w:rPr>
          <w:rFonts w:ascii="Arial" w:hAnsi="Arial" w:cs="Arial"/>
          <w:sz w:val="24"/>
          <w:szCs w:val="24"/>
        </w:rPr>
        <w:t xml:space="preserve"> know if you have the </w:t>
      </w:r>
      <w:r w:rsidR="002406BD" w:rsidRPr="00C95C1E">
        <w:rPr>
          <w:rFonts w:ascii="Arial" w:hAnsi="Arial" w:cs="Arial"/>
          <w:sz w:val="24"/>
          <w:szCs w:val="24"/>
        </w:rPr>
        <w:t>exhibits</w:t>
      </w:r>
      <w:r w:rsidRPr="00C95C1E">
        <w:rPr>
          <w:rFonts w:ascii="Arial" w:hAnsi="Arial" w:cs="Arial"/>
          <w:sz w:val="24"/>
          <w:szCs w:val="24"/>
        </w:rPr>
        <w:t xml:space="preserve"> from my last.  Where the um,   </w:t>
      </w:r>
    </w:p>
    <w:p w14:paraId="38EA8509" w14:textId="77777777" w:rsidR="001E1617" w:rsidRPr="00C95C1E" w:rsidRDefault="001E1617" w:rsidP="00343DB7">
      <w:pPr>
        <w:spacing w:after="0"/>
        <w:jc w:val="both"/>
        <w:rPr>
          <w:rFonts w:ascii="Arial" w:hAnsi="Arial" w:cs="Arial"/>
          <w:sz w:val="24"/>
          <w:szCs w:val="24"/>
        </w:rPr>
      </w:pPr>
    </w:p>
    <w:p w14:paraId="17AF33E9" w14:textId="0167F5BB" w:rsidR="001E1617" w:rsidRPr="00C95C1E" w:rsidRDefault="005F331A" w:rsidP="00343DB7">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28:02</w:t>
      </w:r>
      <w:proofErr w:type="gramEnd"/>
      <w:r w:rsidR="00026B8D">
        <w:rPr>
          <w:rFonts w:ascii="Arial" w:hAnsi="Arial" w:cs="Arial"/>
          <w:color w:val="5D7284"/>
          <w:sz w:val="24"/>
          <w:szCs w:val="24"/>
        </w:rPr>
        <w:t>:</w:t>
      </w:r>
      <w:r w:rsidR="0034346C">
        <w:rPr>
          <w:rFonts w:ascii="Arial" w:hAnsi="Arial" w:cs="Arial"/>
          <w:sz w:val="24"/>
          <w:szCs w:val="24"/>
        </w:rPr>
        <w:tab/>
      </w:r>
      <w:r w:rsidR="0034346C">
        <w:rPr>
          <w:rFonts w:ascii="Arial" w:hAnsi="Arial" w:cs="Arial"/>
          <w:sz w:val="24"/>
          <w:szCs w:val="24"/>
        </w:rPr>
        <w:tab/>
      </w:r>
      <w:r w:rsidRPr="00C95C1E">
        <w:rPr>
          <w:rFonts w:ascii="Arial" w:hAnsi="Arial" w:cs="Arial"/>
          <w:sz w:val="24"/>
          <w:szCs w:val="24"/>
        </w:rPr>
        <w:t>Just a minute please.</w:t>
      </w:r>
    </w:p>
    <w:p w14:paraId="37673096" w14:textId="77777777" w:rsidR="001E1617" w:rsidRPr="00C95C1E" w:rsidRDefault="001E1617" w:rsidP="00343DB7">
      <w:pPr>
        <w:spacing w:after="0"/>
        <w:jc w:val="both"/>
        <w:rPr>
          <w:rFonts w:ascii="Arial" w:hAnsi="Arial" w:cs="Arial"/>
          <w:sz w:val="24"/>
          <w:szCs w:val="24"/>
        </w:rPr>
      </w:pPr>
    </w:p>
    <w:p w14:paraId="316EDE7D" w14:textId="29472497" w:rsidR="001E1617" w:rsidRPr="00C95C1E" w:rsidRDefault="005F331A" w:rsidP="00343DB7">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28:10</w:t>
      </w:r>
      <w:proofErr w:type="gramEnd"/>
      <w:r w:rsidR="00026B8D">
        <w:rPr>
          <w:rFonts w:ascii="Arial" w:hAnsi="Arial" w:cs="Arial"/>
          <w:color w:val="5D7284"/>
          <w:sz w:val="24"/>
          <w:szCs w:val="24"/>
        </w:rPr>
        <w:t>:</w:t>
      </w:r>
      <w:r w:rsidR="00841A68">
        <w:rPr>
          <w:rFonts w:ascii="Arial" w:hAnsi="Arial" w:cs="Arial"/>
          <w:sz w:val="24"/>
          <w:szCs w:val="24"/>
        </w:rPr>
        <w:tab/>
      </w:r>
      <w:r w:rsidRPr="00C95C1E">
        <w:rPr>
          <w:rFonts w:ascii="Arial" w:hAnsi="Arial" w:cs="Arial"/>
          <w:sz w:val="24"/>
          <w:szCs w:val="24"/>
        </w:rPr>
        <w:t>Just going back to Mr. Starling's question or, original statement.</w:t>
      </w:r>
    </w:p>
    <w:p w14:paraId="055A1C3C" w14:textId="77777777" w:rsidR="001E1617" w:rsidRPr="00C95C1E" w:rsidRDefault="001E1617" w:rsidP="00343DB7">
      <w:pPr>
        <w:spacing w:after="0"/>
        <w:jc w:val="both"/>
        <w:rPr>
          <w:rFonts w:ascii="Arial" w:hAnsi="Arial" w:cs="Arial"/>
          <w:sz w:val="24"/>
          <w:szCs w:val="24"/>
        </w:rPr>
      </w:pPr>
    </w:p>
    <w:p w14:paraId="464C1364" w14:textId="58E367A6" w:rsidR="001E1617" w:rsidRPr="00C95C1E" w:rsidRDefault="005F331A" w:rsidP="00343DB7">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28:21</w:t>
      </w:r>
      <w:proofErr w:type="gramEnd"/>
      <w:r w:rsidR="00026B8D">
        <w:rPr>
          <w:rFonts w:ascii="Arial" w:hAnsi="Arial" w:cs="Arial"/>
          <w:color w:val="5D7284"/>
          <w:sz w:val="24"/>
          <w:szCs w:val="24"/>
        </w:rPr>
        <w:t>:</w:t>
      </w:r>
      <w:r w:rsidR="00E1130E">
        <w:rPr>
          <w:rFonts w:ascii="Arial" w:hAnsi="Arial" w:cs="Arial"/>
          <w:sz w:val="24"/>
          <w:szCs w:val="24"/>
        </w:rPr>
        <w:tab/>
      </w:r>
      <w:r w:rsidRPr="00C95C1E">
        <w:rPr>
          <w:rFonts w:ascii="Arial" w:hAnsi="Arial" w:cs="Arial"/>
          <w:sz w:val="24"/>
          <w:szCs w:val="24"/>
        </w:rPr>
        <w:t xml:space="preserve">MW. MW 10 gave a description of your grandfather's property. </w:t>
      </w:r>
    </w:p>
    <w:p w14:paraId="6F90AFFA" w14:textId="77777777" w:rsidR="001E1617" w:rsidRPr="00C95C1E" w:rsidRDefault="001E1617" w:rsidP="00343DB7">
      <w:pPr>
        <w:spacing w:after="0"/>
        <w:jc w:val="both"/>
        <w:rPr>
          <w:rFonts w:ascii="Arial" w:hAnsi="Arial" w:cs="Arial"/>
          <w:sz w:val="24"/>
          <w:szCs w:val="24"/>
        </w:rPr>
      </w:pPr>
    </w:p>
    <w:p w14:paraId="73CE0607" w14:textId="422A8F4B" w:rsidR="001E1617" w:rsidRPr="00C95C1E" w:rsidRDefault="005F331A" w:rsidP="00343DB7">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28:27</w:t>
      </w:r>
      <w:proofErr w:type="gramEnd"/>
      <w:r w:rsidR="00026B8D">
        <w:rPr>
          <w:rFonts w:ascii="Arial" w:hAnsi="Arial" w:cs="Arial"/>
          <w:color w:val="5D7284"/>
          <w:sz w:val="24"/>
          <w:szCs w:val="24"/>
        </w:rPr>
        <w:t>:</w:t>
      </w:r>
      <w:r w:rsidR="00E1130E">
        <w:rPr>
          <w:rFonts w:ascii="Arial" w:hAnsi="Arial" w:cs="Arial"/>
          <w:sz w:val="24"/>
          <w:szCs w:val="24"/>
        </w:rPr>
        <w:tab/>
      </w:r>
      <w:r w:rsidR="00E1130E">
        <w:rPr>
          <w:rFonts w:ascii="Arial" w:hAnsi="Arial" w:cs="Arial"/>
          <w:sz w:val="24"/>
          <w:szCs w:val="24"/>
        </w:rPr>
        <w:tab/>
      </w:r>
      <w:r w:rsidR="00E1130E">
        <w:rPr>
          <w:rFonts w:ascii="Arial" w:hAnsi="Arial" w:cs="Arial"/>
          <w:sz w:val="24"/>
          <w:szCs w:val="24"/>
        </w:rPr>
        <w:tab/>
      </w:r>
      <w:r w:rsidRPr="00C95C1E">
        <w:rPr>
          <w:rFonts w:ascii="Arial" w:hAnsi="Arial" w:cs="Arial"/>
          <w:sz w:val="24"/>
          <w:szCs w:val="24"/>
        </w:rPr>
        <w:t xml:space="preserve">Yes. </w:t>
      </w:r>
    </w:p>
    <w:p w14:paraId="41CA217F" w14:textId="77777777" w:rsidR="001E1617" w:rsidRPr="00C95C1E" w:rsidRDefault="001E1617" w:rsidP="00343DB7">
      <w:pPr>
        <w:spacing w:after="0"/>
        <w:jc w:val="both"/>
        <w:rPr>
          <w:rFonts w:ascii="Arial" w:hAnsi="Arial" w:cs="Arial"/>
          <w:sz w:val="24"/>
          <w:szCs w:val="24"/>
        </w:rPr>
      </w:pPr>
    </w:p>
    <w:p w14:paraId="2FD10A6E" w14:textId="475FC217" w:rsidR="001E1617" w:rsidRPr="00C95C1E" w:rsidRDefault="005F331A" w:rsidP="00343DB7">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28:28</w:t>
      </w:r>
      <w:proofErr w:type="gramEnd"/>
      <w:r w:rsidR="00026B8D">
        <w:rPr>
          <w:rFonts w:ascii="Arial" w:hAnsi="Arial" w:cs="Arial"/>
          <w:color w:val="5D7284"/>
          <w:sz w:val="24"/>
          <w:szCs w:val="24"/>
        </w:rPr>
        <w:t>:</w:t>
      </w:r>
      <w:r w:rsidR="00E1130E">
        <w:rPr>
          <w:rFonts w:ascii="Arial" w:hAnsi="Arial" w:cs="Arial"/>
          <w:sz w:val="24"/>
          <w:szCs w:val="24"/>
        </w:rPr>
        <w:tab/>
      </w:r>
      <w:r w:rsidR="00E1130E">
        <w:rPr>
          <w:rFonts w:ascii="Arial" w:hAnsi="Arial" w:cs="Arial"/>
          <w:sz w:val="24"/>
          <w:szCs w:val="24"/>
        </w:rPr>
        <w:tab/>
      </w:r>
      <w:r w:rsidRPr="00C95C1E">
        <w:rPr>
          <w:rFonts w:ascii="Arial" w:hAnsi="Arial" w:cs="Arial"/>
          <w:sz w:val="24"/>
          <w:szCs w:val="24"/>
        </w:rPr>
        <w:t>You may go ahead</w:t>
      </w:r>
    </w:p>
    <w:p w14:paraId="0189D8C9" w14:textId="77777777" w:rsidR="001E1617" w:rsidRPr="00C95C1E" w:rsidRDefault="001E1617" w:rsidP="00343DB7">
      <w:pPr>
        <w:spacing w:after="0"/>
        <w:jc w:val="both"/>
        <w:rPr>
          <w:rFonts w:ascii="Arial" w:hAnsi="Arial" w:cs="Arial"/>
          <w:sz w:val="24"/>
          <w:szCs w:val="24"/>
        </w:rPr>
      </w:pPr>
    </w:p>
    <w:p w14:paraId="77A0AF64" w14:textId="5A85705A" w:rsidR="001E1617" w:rsidRPr="00C95C1E" w:rsidRDefault="005F331A" w:rsidP="00343DB7">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28:28</w:t>
      </w:r>
      <w:proofErr w:type="gramEnd"/>
      <w:r w:rsidR="00026B8D">
        <w:rPr>
          <w:rFonts w:ascii="Arial" w:hAnsi="Arial" w:cs="Arial"/>
          <w:color w:val="5D7284"/>
          <w:sz w:val="24"/>
          <w:szCs w:val="24"/>
        </w:rPr>
        <w:t>:</w:t>
      </w:r>
      <w:r w:rsidR="00E1130E">
        <w:rPr>
          <w:rFonts w:ascii="Arial" w:hAnsi="Arial" w:cs="Arial"/>
          <w:sz w:val="24"/>
          <w:szCs w:val="24"/>
        </w:rPr>
        <w:tab/>
      </w:r>
      <w:r w:rsidR="00E1130E">
        <w:rPr>
          <w:rFonts w:ascii="Arial" w:hAnsi="Arial" w:cs="Arial"/>
          <w:sz w:val="24"/>
          <w:szCs w:val="24"/>
        </w:rPr>
        <w:tab/>
      </w:r>
      <w:r w:rsidR="00E1130E">
        <w:rPr>
          <w:rFonts w:ascii="Arial" w:hAnsi="Arial" w:cs="Arial"/>
          <w:sz w:val="24"/>
          <w:szCs w:val="24"/>
        </w:rPr>
        <w:tab/>
      </w:r>
      <w:r w:rsidR="00D679A7">
        <w:rPr>
          <w:rFonts w:ascii="Arial" w:hAnsi="Arial" w:cs="Arial"/>
          <w:sz w:val="24"/>
          <w:szCs w:val="24"/>
        </w:rPr>
        <w:t>A</w:t>
      </w:r>
      <w:r w:rsidRPr="00C95C1E">
        <w:rPr>
          <w:rFonts w:ascii="Arial" w:hAnsi="Arial" w:cs="Arial"/>
          <w:sz w:val="24"/>
          <w:szCs w:val="24"/>
        </w:rPr>
        <w:t>nd at the....</w:t>
      </w:r>
    </w:p>
    <w:p w14:paraId="6A758E97" w14:textId="77777777" w:rsidR="001E1617" w:rsidRPr="00C95C1E" w:rsidRDefault="001E1617" w:rsidP="00343DB7">
      <w:pPr>
        <w:spacing w:after="0"/>
        <w:jc w:val="both"/>
        <w:rPr>
          <w:rFonts w:ascii="Arial" w:hAnsi="Arial" w:cs="Arial"/>
          <w:sz w:val="24"/>
          <w:szCs w:val="24"/>
        </w:rPr>
      </w:pPr>
    </w:p>
    <w:p w14:paraId="1325CAD5" w14:textId="0A85F73D" w:rsidR="001E1617" w:rsidRPr="00C95C1E" w:rsidRDefault="005F331A" w:rsidP="00343DB7">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28:30</w:t>
      </w:r>
      <w:proofErr w:type="gramEnd"/>
      <w:r w:rsidR="00E1130E">
        <w:rPr>
          <w:rFonts w:ascii="Arial" w:hAnsi="Arial" w:cs="Arial"/>
          <w:color w:val="5D7284"/>
          <w:sz w:val="24"/>
          <w:szCs w:val="24"/>
        </w:rPr>
        <w:t>:</w:t>
      </w:r>
      <w:r w:rsidR="00E1130E">
        <w:rPr>
          <w:rFonts w:ascii="Arial" w:hAnsi="Arial" w:cs="Arial"/>
          <w:sz w:val="24"/>
          <w:szCs w:val="24"/>
        </w:rPr>
        <w:tab/>
      </w:r>
      <w:r w:rsidR="00E1130E">
        <w:rPr>
          <w:rFonts w:ascii="Arial" w:hAnsi="Arial" w:cs="Arial"/>
          <w:sz w:val="24"/>
          <w:szCs w:val="24"/>
        </w:rPr>
        <w:tab/>
        <w:t>J</w:t>
      </w:r>
      <w:r w:rsidRPr="00C95C1E">
        <w:rPr>
          <w:rFonts w:ascii="Arial" w:hAnsi="Arial" w:cs="Arial"/>
          <w:sz w:val="24"/>
          <w:szCs w:val="24"/>
        </w:rPr>
        <w:t>ust one moment</w:t>
      </w:r>
    </w:p>
    <w:p w14:paraId="2BE2FD8F" w14:textId="77777777" w:rsidR="001E1617" w:rsidRPr="00C95C1E" w:rsidRDefault="001E1617" w:rsidP="00343DB7">
      <w:pPr>
        <w:spacing w:after="0"/>
        <w:jc w:val="both"/>
        <w:rPr>
          <w:rFonts w:ascii="Arial" w:hAnsi="Arial" w:cs="Arial"/>
          <w:sz w:val="24"/>
          <w:szCs w:val="24"/>
        </w:rPr>
      </w:pPr>
    </w:p>
    <w:p w14:paraId="58FCB4A2" w14:textId="04FD1AF0" w:rsidR="001E1617" w:rsidRPr="00C95C1E" w:rsidRDefault="005F331A" w:rsidP="00343DB7">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28:31</w:t>
      </w:r>
      <w:proofErr w:type="gramEnd"/>
      <w:r w:rsidR="00026B8D">
        <w:rPr>
          <w:rFonts w:ascii="Arial" w:hAnsi="Arial" w:cs="Arial"/>
          <w:color w:val="5D7284"/>
          <w:sz w:val="24"/>
          <w:szCs w:val="24"/>
        </w:rPr>
        <w:t>:</w:t>
      </w:r>
      <w:r w:rsidR="00D679A7">
        <w:rPr>
          <w:rFonts w:ascii="Arial" w:hAnsi="Arial" w:cs="Arial"/>
          <w:sz w:val="24"/>
          <w:szCs w:val="24"/>
        </w:rPr>
        <w:tab/>
      </w:r>
      <w:r w:rsidR="00D679A7">
        <w:rPr>
          <w:rFonts w:ascii="Arial" w:hAnsi="Arial" w:cs="Arial"/>
          <w:sz w:val="24"/>
          <w:szCs w:val="24"/>
        </w:rPr>
        <w:tab/>
      </w:r>
      <w:r w:rsidR="00D679A7">
        <w:rPr>
          <w:rFonts w:ascii="Arial" w:hAnsi="Arial" w:cs="Arial"/>
          <w:sz w:val="24"/>
          <w:szCs w:val="24"/>
        </w:rPr>
        <w:tab/>
      </w:r>
      <w:r w:rsidRPr="00C95C1E">
        <w:rPr>
          <w:rFonts w:ascii="Arial" w:hAnsi="Arial" w:cs="Arial"/>
          <w:sz w:val="24"/>
          <w:szCs w:val="24"/>
        </w:rPr>
        <w:t>I'm sorry.</w:t>
      </w:r>
    </w:p>
    <w:p w14:paraId="71AA8EF4" w14:textId="77777777" w:rsidR="001E1617" w:rsidRPr="00C95C1E" w:rsidRDefault="001E1617" w:rsidP="00343DB7">
      <w:pPr>
        <w:spacing w:after="0"/>
        <w:jc w:val="both"/>
        <w:rPr>
          <w:rFonts w:ascii="Arial" w:hAnsi="Arial" w:cs="Arial"/>
          <w:sz w:val="24"/>
          <w:szCs w:val="24"/>
        </w:rPr>
      </w:pPr>
    </w:p>
    <w:p w14:paraId="716B13F1" w14:textId="32132654" w:rsidR="001E1617" w:rsidRPr="00C95C1E" w:rsidRDefault="005F331A" w:rsidP="00343DB7">
      <w:pPr>
        <w:spacing w:after="0"/>
        <w:ind w:left="4320" w:hanging="4320"/>
        <w:jc w:val="both"/>
        <w:rPr>
          <w:rFonts w:ascii="Arial" w:hAnsi="Arial" w:cs="Arial"/>
          <w:sz w:val="24"/>
          <w:szCs w:val="24"/>
        </w:rPr>
      </w:pPr>
      <w:r w:rsidRPr="00C95C1E">
        <w:rPr>
          <w:rFonts w:ascii="Arial" w:hAnsi="Arial" w:cs="Arial"/>
          <w:b/>
          <w:sz w:val="24"/>
          <w:szCs w:val="24"/>
        </w:rPr>
        <w:lastRenderedPageBreak/>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28:50</w:t>
      </w:r>
      <w:proofErr w:type="gramEnd"/>
      <w:r w:rsidR="00026B8D">
        <w:rPr>
          <w:rFonts w:ascii="Arial" w:hAnsi="Arial" w:cs="Arial"/>
          <w:color w:val="5D7284"/>
          <w:sz w:val="24"/>
          <w:szCs w:val="24"/>
        </w:rPr>
        <w:t>:</w:t>
      </w:r>
      <w:r w:rsidR="00E1130E">
        <w:rPr>
          <w:rFonts w:ascii="Arial" w:hAnsi="Arial" w:cs="Arial"/>
          <w:sz w:val="24"/>
          <w:szCs w:val="24"/>
        </w:rPr>
        <w:tab/>
      </w:r>
      <w:r w:rsidRPr="00C95C1E">
        <w:rPr>
          <w:rFonts w:ascii="Arial" w:hAnsi="Arial" w:cs="Arial"/>
          <w:sz w:val="24"/>
          <w:szCs w:val="24"/>
        </w:rPr>
        <w:t xml:space="preserve">I just asked you for a moment Miss Warren. </w:t>
      </w:r>
      <w:proofErr w:type="gramStart"/>
      <w:r w:rsidRPr="00C95C1E">
        <w:rPr>
          <w:rFonts w:ascii="Arial" w:hAnsi="Arial" w:cs="Arial"/>
          <w:sz w:val="24"/>
          <w:szCs w:val="24"/>
        </w:rPr>
        <w:t>I'm</w:t>
      </w:r>
      <w:proofErr w:type="gramEnd"/>
      <w:r w:rsidRPr="00C95C1E">
        <w:rPr>
          <w:rFonts w:ascii="Arial" w:hAnsi="Arial" w:cs="Arial"/>
          <w:sz w:val="24"/>
          <w:szCs w:val="24"/>
        </w:rPr>
        <w:t xml:space="preserve"> just going to see if we can project it on the screen to assist. We... Just give us a moment please.</w:t>
      </w:r>
    </w:p>
    <w:p w14:paraId="33E8E6B5" w14:textId="77777777" w:rsidR="001E1617" w:rsidRPr="00C95C1E" w:rsidRDefault="001E1617" w:rsidP="00343DB7">
      <w:pPr>
        <w:spacing w:after="0"/>
        <w:jc w:val="both"/>
        <w:rPr>
          <w:rFonts w:ascii="Arial" w:hAnsi="Arial" w:cs="Arial"/>
          <w:sz w:val="24"/>
          <w:szCs w:val="24"/>
        </w:rPr>
      </w:pPr>
    </w:p>
    <w:p w14:paraId="3504A6FF" w14:textId="5329DF91" w:rsidR="001E1617" w:rsidRPr="00C95C1E" w:rsidRDefault="005F331A" w:rsidP="00343DB7">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29:00</w:t>
      </w:r>
      <w:proofErr w:type="gramEnd"/>
      <w:r w:rsidR="00026B8D">
        <w:rPr>
          <w:rFonts w:ascii="Arial" w:hAnsi="Arial" w:cs="Arial"/>
          <w:color w:val="5D7284"/>
          <w:sz w:val="24"/>
          <w:szCs w:val="24"/>
        </w:rPr>
        <w:t>:</w:t>
      </w:r>
      <w:r w:rsidR="00614936">
        <w:rPr>
          <w:rFonts w:ascii="Arial" w:hAnsi="Arial" w:cs="Arial"/>
          <w:sz w:val="24"/>
          <w:szCs w:val="24"/>
        </w:rPr>
        <w:tab/>
      </w:r>
      <w:r w:rsidR="00614936">
        <w:rPr>
          <w:rFonts w:ascii="Arial" w:hAnsi="Arial" w:cs="Arial"/>
          <w:sz w:val="24"/>
          <w:szCs w:val="24"/>
        </w:rPr>
        <w:tab/>
      </w:r>
      <w:r w:rsidR="00614936">
        <w:rPr>
          <w:rFonts w:ascii="Arial" w:hAnsi="Arial" w:cs="Arial"/>
          <w:sz w:val="24"/>
          <w:szCs w:val="24"/>
        </w:rPr>
        <w:tab/>
      </w:r>
      <w:r w:rsidRPr="00C95C1E">
        <w:rPr>
          <w:rFonts w:ascii="Arial" w:hAnsi="Arial" w:cs="Arial"/>
          <w:sz w:val="24"/>
          <w:szCs w:val="24"/>
        </w:rPr>
        <w:t>Let's do 13 instead.</w:t>
      </w:r>
    </w:p>
    <w:p w14:paraId="0E874DD8" w14:textId="77777777" w:rsidR="001E1617" w:rsidRPr="00C95C1E" w:rsidRDefault="001E1617" w:rsidP="00343DB7">
      <w:pPr>
        <w:spacing w:after="0"/>
        <w:jc w:val="both"/>
        <w:rPr>
          <w:rFonts w:ascii="Arial" w:hAnsi="Arial" w:cs="Arial"/>
          <w:sz w:val="24"/>
          <w:szCs w:val="24"/>
        </w:rPr>
      </w:pPr>
    </w:p>
    <w:p w14:paraId="6CD3F8EF" w14:textId="33B7CBF2" w:rsidR="001E1617" w:rsidRPr="00C95C1E" w:rsidRDefault="005F331A" w:rsidP="00343DB7">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29:04</w:t>
      </w:r>
      <w:proofErr w:type="gramEnd"/>
      <w:r w:rsidR="00026B8D">
        <w:rPr>
          <w:rFonts w:ascii="Arial" w:hAnsi="Arial" w:cs="Arial"/>
          <w:color w:val="5D7284"/>
          <w:sz w:val="24"/>
          <w:szCs w:val="24"/>
        </w:rPr>
        <w:t>:</w:t>
      </w:r>
      <w:r w:rsidR="00614936">
        <w:rPr>
          <w:rFonts w:ascii="Arial" w:hAnsi="Arial" w:cs="Arial"/>
          <w:sz w:val="24"/>
          <w:szCs w:val="24"/>
        </w:rPr>
        <w:tab/>
      </w:r>
      <w:r w:rsidRPr="00C95C1E">
        <w:rPr>
          <w:rFonts w:ascii="Arial" w:hAnsi="Arial" w:cs="Arial"/>
          <w:sz w:val="24"/>
          <w:szCs w:val="24"/>
        </w:rPr>
        <w:t xml:space="preserve">We will.  Just a moment. MW 13 was the final offer letter dated </w:t>
      </w:r>
      <w:proofErr w:type="gramStart"/>
      <w:r w:rsidRPr="00C95C1E">
        <w:rPr>
          <w:rFonts w:ascii="Arial" w:hAnsi="Arial" w:cs="Arial"/>
          <w:sz w:val="24"/>
          <w:szCs w:val="24"/>
        </w:rPr>
        <w:t>May 19, 1942?</w:t>
      </w:r>
      <w:proofErr w:type="gramEnd"/>
      <w:r w:rsidRPr="00C95C1E">
        <w:rPr>
          <w:rFonts w:ascii="Arial" w:hAnsi="Arial" w:cs="Arial"/>
          <w:sz w:val="24"/>
          <w:szCs w:val="24"/>
        </w:rPr>
        <w:t xml:space="preserve">  </w:t>
      </w:r>
    </w:p>
    <w:p w14:paraId="1B01D70C" w14:textId="77777777" w:rsidR="001E1617" w:rsidRPr="00C95C1E" w:rsidRDefault="001E1617" w:rsidP="00343DB7">
      <w:pPr>
        <w:spacing w:after="0"/>
        <w:jc w:val="both"/>
        <w:rPr>
          <w:rFonts w:ascii="Arial" w:hAnsi="Arial" w:cs="Arial"/>
          <w:sz w:val="24"/>
          <w:szCs w:val="24"/>
        </w:rPr>
      </w:pPr>
    </w:p>
    <w:p w14:paraId="1097487C" w14:textId="38D3F9B4" w:rsidR="001E1617" w:rsidRPr="00C95C1E" w:rsidRDefault="005F331A" w:rsidP="00343DB7">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29:22</w:t>
      </w:r>
      <w:proofErr w:type="gramEnd"/>
      <w:r w:rsidR="00026B8D">
        <w:rPr>
          <w:rFonts w:ascii="Arial" w:hAnsi="Arial" w:cs="Arial"/>
          <w:color w:val="5D7284"/>
          <w:sz w:val="24"/>
          <w:szCs w:val="24"/>
        </w:rPr>
        <w:t>:</w:t>
      </w:r>
      <w:r w:rsidR="002A3DD1">
        <w:rPr>
          <w:rFonts w:ascii="Arial" w:hAnsi="Arial" w:cs="Arial"/>
          <w:sz w:val="24"/>
          <w:szCs w:val="24"/>
        </w:rPr>
        <w:tab/>
      </w:r>
      <w:r w:rsidR="002A3DD1">
        <w:rPr>
          <w:rFonts w:ascii="Arial" w:hAnsi="Arial" w:cs="Arial"/>
          <w:sz w:val="24"/>
          <w:szCs w:val="24"/>
        </w:rPr>
        <w:tab/>
      </w:r>
      <w:r w:rsidR="002A3DD1">
        <w:rPr>
          <w:rFonts w:ascii="Arial" w:hAnsi="Arial" w:cs="Arial"/>
          <w:sz w:val="24"/>
          <w:szCs w:val="24"/>
        </w:rPr>
        <w:tab/>
      </w:r>
      <w:r w:rsidRPr="00C95C1E">
        <w:rPr>
          <w:rFonts w:ascii="Arial" w:hAnsi="Arial" w:cs="Arial"/>
          <w:sz w:val="24"/>
          <w:szCs w:val="24"/>
        </w:rPr>
        <w:t>Yes.</w:t>
      </w:r>
    </w:p>
    <w:p w14:paraId="16C479F7" w14:textId="77777777" w:rsidR="001E1617" w:rsidRPr="00C95C1E" w:rsidRDefault="001E1617" w:rsidP="00343DB7">
      <w:pPr>
        <w:spacing w:after="0"/>
        <w:jc w:val="both"/>
        <w:rPr>
          <w:rFonts w:ascii="Arial" w:hAnsi="Arial" w:cs="Arial"/>
          <w:sz w:val="24"/>
          <w:szCs w:val="24"/>
        </w:rPr>
      </w:pPr>
    </w:p>
    <w:p w14:paraId="15C5F250" w14:textId="5A82F4A3" w:rsidR="001E1617" w:rsidRPr="00C95C1E" w:rsidRDefault="005F331A" w:rsidP="00343DB7">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29:22</w:t>
      </w:r>
      <w:proofErr w:type="gramEnd"/>
      <w:r w:rsidR="00026B8D">
        <w:rPr>
          <w:rFonts w:ascii="Arial" w:hAnsi="Arial" w:cs="Arial"/>
          <w:color w:val="5D7284"/>
          <w:sz w:val="24"/>
          <w:szCs w:val="24"/>
        </w:rPr>
        <w:t>:</w:t>
      </w:r>
      <w:r w:rsidR="008F7125">
        <w:rPr>
          <w:rFonts w:ascii="Arial" w:hAnsi="Arial" w:cs="Arial"/>
          <w:sz w:val="24"/>
          <w:szCs w:val="24"/>
        </w:rPr>
        <w:tab/>
      </w:r>
      <w:r w:rsidRPr="00C95C1E">
        <w:rPr>
          <w:rFonts w:ascii="Arial" w:hAnsi="Arial" w:cs="Arial"/>
          <w:sz w:val="24"/>
          <w:szCs w:val="24"/>
        </w:rPr>
        <w:t>Okay, just give us a moment for us to locate it.  Crave your indulgence.   You may proceed for now.  We will identify it shortly.   Please, go ahead.</w:t>
      </w:r>
    </w:p>
    <w:p w14:paraId="65ED97C4" w14:textId="77777777" w:rsidR="001E1617" w:rsidRPr="00C95C1E" w:rsidRDefault="001E1617" w:rsidP="00343DB7">
      <w:pPr>
        <w:spacing w:after="0"/>
        <w:jc w:val="both"/>
        <w:rPr>
          <w:rFonts w:ascii="Arial" w:hAnsi="Arial" w:cs="Arial"/>
          <w:sz w:val="24"/>
          <w:szCs w:val="24"/>
        </w:rPr>
      </w:pPr>
    </w:p>
    <w:p w14:paraId="57437745" w14:textId="5F64DB77" w:rsidR="001E1617" w:rsidRPr="00C95C1E" w:rsidRDefault="005F331A" w:rsidP="00343DB7">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31:02</w:t>
      </w:r>
      <w:proofErr w:type="gramEnd"/>
      <w:r w:rsidR="00026B8D">
        <w:rPr>
          <w:rFonts w:ascii="Arial" w:hAnsi="Arial" w:cs="Arial"/>
          <w:color w:val="5D7284"/>
          <w:sz w:val="24"/>
          <w:szCs w:val="24"/>
        </w:rPr>
        <w:t>:</w:t>
      </w:r>
      <w:r w:rsidR="00F62325">
        <w:rPr>
          <w:rFonts w:ascii="Arial" w:hAnsi="Arial" w:cs="Arial"/>
          <w:sz w:val="24"/>
          <w:szCs w:val="24"/>
        </w:rPr>
        <w:tab/>
      </w:r>
      <w:r w:rsidRPr="00C95C1E">
        <w:rPr>
          <w:rFonts w:ascii="Arial" w:hAnsi="Arial" w:cs="Arial"/>
          <w:sz w:val="24"/>
          <w:szCs w:val="24"/>
        </w:rPr>
        <w:t>All right.  I have a copy. So, um, the final offer letter dated the 19th of May 1942, says, The Chairman, The Board of Works, Hamilton.  Dear Sir, and this is a letter to my grandfather. I have the honor to transmit in accordance with the provisions of Section 10 of Act 11/1941, the following award of the arbitrators in the matter of the claim of Solom</w:t>
      </w:r>
      <w:r w:rsidR="007B28C0" w:rsidRPr="00C95C1E">
        <w:rPr>
          <w:rFonts w:ascii="Arial" w:hAnsi="Arial" w:cs="Arial"/>
          <w:sz w:val="24"/>
          <w:szCs w:val="24"/>
        </w:rPr>
        <w:t>o</w:t>
      </w:r>
      <w:r w:rsidRPr="00C95C1E">
        <w:rPr>
          <w:rFonts w:ascii="Arial" w:hAnsi="Arial" w:cs="Arial"/>
          <w:sz w:val="24"/>
          <w:szCs w:val="24"/>
        </w:rPr>
        <w:t>n T. J. Fox, in respect of Lot D.</w:t>
      </w:r>
    </w:p>
    <w:p w14:paraId="524378CB" w14:textId="77777777" w:rsidR="001E1617" w:rsidRPr="00C95C1E" w:rsidRDefault="001E1617" w:rsidP="00343DB7">
      <w:pPr>
        <w:spacing w:after="0"/>
        <w:jc w:val="both"/>
        <w:rPr>
          <w:rFonts w:ascii="Arial" w:hAnsi="Arial" w:cs="Arial"/>
          <w:sz w:val="24"/>
          <w:szCs w:val="24"/>
        </w:rPr>
      </w:pPr>
    </w:p>
    <w:p w14:paraId="54D5B339" w14:textId="65E49D4B" w:rsidR="001E1617" w:rsidRPr="00C95C1E" w:rsidRDefault="005F331A" w:rsidP="00343DB7">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31:43</w:t>
      </w:r>
      <w:proofErr w:type="gramEnd"/>
      <w:r w:rsidR="00026B8D">
        <w:rPr>
          <w:rFonts w:ascii="Arial" w:hAnsi="Arial" w:cs="Arial"/>
          <w:color w:val="5D7284"/>
          <w:sz w:val="24"/>
          <w:szCs w:val="24"/>
        </w:rPr>
        <w:t>:</w:t>
      </w:r>
      <w:r w:rsidR="00B74079">
        <w:rPr>
          <w:rFonts w:ascii="Arial" w:hAnsi="Arial" w:cs="Arial"/>
          <w:sz w:val="24"/>
          <w:szCs w:val="24"/>
        </w:rPr>
        <w:tab/>
      </w:r>
      <w:r w:rsidRPr="00C95C1E">
        <w:rPr>
          <w:rFonts w:ascii="Arial" w:hAnsi="Arial" w:cs="Arial"/>
          <w:sz w:val="24"/>
          <w:szCs w:val="24"/>
        </w:rPr>
        <w:t>I do ask you to slow down a little.</w:t>
      </w:r>
      <w:r w:rsidR="006129C5" w:rsidRPr="00C95C1E">
        <w:rPr>
          <w:rFonts w:ascii="Arial" w:hAnsi="Arial" w:cs="Arial"/>
          <w:sz w:val="24"/>
          <w:szCs w:val="24"/>
        </w:rPr>
        <w:t xml:space="preserve">  U</w:t>
      </w:r>
      <w:r w:rsidR="00EA5BFC" w:rsidRPr="00C95C1E">
        <w:rPr>
          <w:rFonts w:ascii="Arial" w:hAnsi="Arial" w:cs="Arial"/>
          <w:sz w:val="24"/>
          <w:szCs w:val="24"/>
        </w:rPr>
        <w:t>h</w:t>
      </w:r>
      <w:r w:rsidR="00C407CE">
        <w:rPr>
          <w:rFonts w:ascii="Arial" w:hAnsi="Arial" w:cs="Arial"/>
          <w:sz w:val="24"/>
          <w:szCs w:val="24"/>
        </w:rPr>
        <w:t>.</w:t>
      </w:r>
      <w:r w:rsidRPr="00C95C1E">
        <w:rPr>
          <w:rFonts w:ascii="Arial" w:hAnsi="Arial" w:cs="Arial"/>
          <w:sz w:val="24"/>
          <w:szCs w:val="24"/>
        </w:rPr>
        <w:t xml:space="preserve"> Forever writing but not too fast please thank you. </w:t>
      </w:r>
    </w:p>
    <w:p w14:paraId="25497A03" w14:textId="77777777" w:rsidR="001E1617" w:rsidRPr="00C95C1E" w:rsidRDefault="001E1617" w:rsidP="00343DB7">
      <w:pPr>
        <w:spacing w:after="0"/>
        <w:jc w:val="both"/>
        <w:rPr>
          <w:rFonts w:ascii="Arial" w:hAnsi="Arial" w:cs="Arial"/>
          <w:sz w:val="24"/>
          <w:szCs w:val="24"/>
        </w:rPr>
      </w:pPr>
    </w:p>
    <w:p w14:paraId="6F21FAE7" w14:textId="67B75DEC" w:rsidR="001E1617" w:rsidRPr="00C95C1E" w:rsidRDefault="005F331A" w:rsidP="00343DB7">
      <w:pPr>
        <w:spacing w:after="0"/>
        <w:jc w:val="both"/>
        <w:rPr>
          <w:rFonts w:ascii="Arial" w:hAnsi="Arial" w:cs="Arial"/>
          <w:sz w:val="24"/>
          <w:szCs w:val="24"/>
        </w:rPr>
      </w:pPr>
      <w:r w:rsidRPr="00C95C1E">
        <w:rPr>
          <w:rFonts w:ascii="Arial" w:hAnsi="Arial" w:cs="Arial"/>
          <w:b/>
          <w:sz w:val="24"/>
          <w:szCs w:val="24"/>
        </w:rPr>
        <w:t xml:space="preserve">Marlene Warren </w:t>
      </w:r>
      <w:r w:rsidRPr="00C95C1E">
        <w:rPr>
          <w:rFonts w:ascii="Arial" w:hAnsi="Arial" w:cs="Arial"/>
          <w:color w:val="5D7284"/>
          <w:sz w:val="24"/>
          <w:szCs w:val="24"/>
        </w:rPr>
        <w:t>31:49</w:t>
      </w:r>
      <w:r w:rsidR="00026B8D">
        <w:rPr>
          <w:rFonts w:ascii="Arial" w:hAnsi="Arial" w:cs="Arial"/>
          <w:color w:val="5D7284"/>
          <w:sz w:val="24"/>
          <w:szCs w:val="24"/>
        </w:rPr>
        <w:t>:</w:t>
      </w:r>
      <w:r w:rsidR="00B74079">
        <w:rPr>
          <w:rFonts w:ascii="Arial" w:hAnsi="Arial" w:cs="Arial"/>
          <w:sz w:val="24"/>
          <w:szCs w:val="24"/>
        </w:rPr>
        <w:tab/>
      </w:r>
      <w:r w:rsidR="00B74079">
        <w:rPr>
          <w:rFonts w:ascii="Arial" w:hAnsi="Arial" w:cs="Arial"/>
          <w:sz w:val="24"/>
          <w:szCs w:val="24"/>
        </w:rPr>
        <w:tab/>
      </w:r>
      <w:r w:rsidR="00B74079">
        <w:rPr>
          <w:rFonts w:ascii="Arial" w:hAnsi="Arial" w:cs="Arial"/>
          <w:sz w:val="24"/>
          <w:szCs w:val="24"/>
        </w:rPr>
        <w:tab/>
      </w:r>
      <w:r w:rsidRPr="00C95C1E">
        <w:rPr>
          <w:rFonts w:ascii="Arial" w:hAnsi="Arial" w:cs="Arial"/>
          <w:sz w:val="24"/>
          <w:szCs w:val="24"/>
        </w:rPr>
        <w:t>Do you want me to start over?</w:t>
      </w:r>
    </w:p>
    <w:p w14:paraId="05A375BE" w14:textId="77777777" w:rsidR="001E1617" w:rsidRPr="00C95C1E" w:rsidRDefault="001E1617" w:rsidP="00343DB7">
      <w:pPr>
        <w:spacing w:after="0"/>
        <w:jc w:val="both"/>
        <w:rPr>
          <w:rFonts w:ascii="Arial" w:hAnsi="Arial" w:cs="Arial"/>
          <w:sz w:val="24"/>
          <w:szCs w:val="24"/>
        </w:rPr>
      </w:pPr>
    </w:p>
    <w:p w14:paraId="7DB63DC0" w14:textId="02202E4A" w:rsidR="001E1617" w:rsidRPr="00C95C1E" w:rsidRDefault="005F331A" w:rsidP="00343DB7">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31:51</w:t>
      </w:r>
      <w:proofErr w:type="gramEnd"/>
      <w:r w:rsidR="00026B8D">
        <w:rPr>
          <w:rFonts w:ascii="Arial" w:hAnsi="Arial" w:cs="Arial"/>
          <w:color w:val="5D7284"/>
          <w:sz w:val="24"/>
          <w:szCs w:val="24"/>
        </w:rPr>
        <w:t>:</w:t>
      </w:r>
      <w:r w:rsidR="00705547">
        <w:rPr>
          <w:rFonts w:ascii="Arial" w:hAnsi="Arial" w:cs="Arial"/>
          <w:sz w:val="24"/>
          <w:szCs w:val="24"/>
        </w:rPr>
        <w:tab/>
      </w:r>
      <w:r w:rsidR="00705547">
        <w:rPr>
          <w:rFonts w:ascii="Arial" w:hAnsi="Arial" w:cs="Arial"/>
          <w:sz w:val="24"/>
          <w:szCs w:val="24"/>
        </w:rPr>
        <w:tab/>
      </w:r>
      <w:r w:rsidRPr="00C95C1E">
        <w:rPr>
          <w:rFonts w:ascii="Arial" w:hAnsi="Arial" w:cs="Arial"/>
          <w:sz w:val="24"/>
          <w:szCs w:val="24"/>
        </w:rPr>
        <w:t>I'd appreciate that.</w:t>
      </w:r>
    </w:p>
    <w:p w14:paraId="536BF758" w14:textId="77777777" w:rsidR="001E1617" w:rsidRPr="00C95C1E" w:rsidRDefault="001E1617" w:rsidP="00343DB7">
      <w:pPr>
        <w:spacing w:after="0"/>
        <w:jc w:val="both"/>
        <w:rPr>
          <w:rFonts w:ascii="Arial" w:hAnsi="Arial" w:cs="Arial"/>
          <w:sz w:val="24"/>
          <w:szCs w:val="24"/>
        </w:rPr>
      </w:pPr>
    </w:p>
    <w:p w14:paraId="4FDA8214" w14:textId="15974825" w:rsidR="001E1617" w:rsidRPr="00C95C1E" w:rsidRDefault="005F331A" w:rsidP="00343DB7">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31:54</w:t>
      </w:r>
      <w:proofErr w:type="gramEnd"/>
      <w:r w:rsidR="00026B8D">
        <w:rPr>
          <w:rFonts w:ascii="Arial" w:hAnsi="Arial" w:cs="Arial"/>
          <w:color w:val="5D7284"/>
          <w:sz w:val="24"/>
          <w:szCs w:val="24"/>
        </w:rPr>
        <w:t>:</w:t>
      </w:r>
      <w:r w:rsidR="002A3DD1">
        <w:rPr>
          <w:rFonts w:ascii="Arial" w:hAnsi="Arial" w:cs="Arial"/>
          <w:sz w:val="24"/>
          <w:szCs w:val="24"/>
        </w:rPr>
        <w:tab/>
      </w:r>
      <w:r w:rsidRPr="00C95C1E">
        <w:rPr>
          <w:rFonts w:ascii="Arial" w:hAnsi="Arial" w:cs="Arial"/>
          <w:sz w:val="24"/>
          <w:szCs w:val="24"/>
        </w:rPr>
        <w:t xml:space="preserve">This is dated the 19th of May 1942. The Chairman, The Board of Works, Hamilton. Dear Sir, I have the honor to transmit in accordance with the provisions of Section 10 of Act 11/1941. The following award of the arbitrators in the matter of the claim of Solomon, T. J. Fox, in respect of Lot D 66 on St David's Island.  Section 10 1(a) 488 pounds, Section 10. 1(b) 153 pounds.  Section 10, 1(f) 10 pounds, Section 10, 2, 97 pounds. Total award 748 pounds. Yours faithfully, </w:t>
      </w:r>
      <w:r w:rsidRPr="00C95C1E">
        <w:rPr>
          <w:rFonts w:ascii="Arial" w:hAnsi="Arial" w:cs="Arial"/>
          <w:sz w:val="24"/>
          <w:szCs w:val="24"/>
        </w:rPr>
        <w:lastRenderedPageBreak/>
        <w:t xml:space="preserve">Chairman.  </w:t>
      </w:r>
      <w:proofErr w:type="gramStart"/>
      <w:r w:rsidRPr="00C95C1E">
        <w:rPr>
          <w:rFonts w:ascii="Arial" w:hAnsi="Arial" w:cs="Arial"/>
          <w:sz w:val="24"/>
          <w:szCs w:val="24"/>
        </w:rPr>
        <w:t>It's</w:t>
      </w:r>
      <w:proofErr w:type="gramEnd"/>
      <w:r w:rsidRPr="00C95C1E">
        <w:rPr>
          <w:rFonts w:ascii="Arial" w:hAnsi="Arial" w:cs="Arial"/>
          <w:sz w:val="24"/>
          <w:szCs w:val="24"/>
        </w:rPr>
        <w:t xml:space="preserve"> not signed. So, this proves that the total award was 748 pounds. The indenture that I just read,</w:t>
      </w:r>
    </w:p>
    <w:p w14:paraId="405A92AF" w14:textId="77777777" w:rsidR="001E1617" w:rsidRPr="00C95C1E" w:rsidRDefault="001E1617" w:rsidP="006F3E11">
      <w:pPr>
        <w:spacing w:after="0"/>
        <w:jc w:val="both"/>
        <w:rPr>
          <w:rFonts w:ascii="Arial" w:hAnsi="Arial" w:cs="Arial"/>
          <w:sz w:val="24"/>
          <w:szCs w:val="24"/>
        </w:rPr>
      </w:pPr>
    </w:p>
    <w:p w14:paraId="1DB4C797" w14:textId="3F3E86FF" w:rsidR="00075F60" w:rsidRDefault="00075F60" w:rsidP="006F3E11">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33:36</w:t>
      </w:r>
      <w:proofErr w:type="gramEnd"/>
      <w:r>
        <w:rPr>
          <w:rFonts w:ascii="Arial" w:hAnsi="Arial" w:cs="Arial"/>
          <w:color w:val="5D7284"/>
          <w:sz w:val="24"/>
          <w:szCs w:val="24"/>
        </w:rPr>
        <w:t>:</w:t>
      </w:r>
      <w:r>
        <w:rPr>
          <w:rFonts w:ascii="Arial" w:hAnsi="Arial" w:cs="Arial"/>
          <w:sz w:val="24"/>
          <w:szCs w:val="24"/>
        </w:rPr>
        <w:tab/>
      </w:r>
      <w:r>
        <w:rPr>
          <w:rFonts w:ascii="Arial" w:hAnsi="Arial" w:cs="Arial"/>
          <w:sz w:val="24"/>
          <w:szCs w:val="24"/>
        </w:rPr>
        <w:tab/>
      </w:r>
      <w:r w:rsidRPr="00C95C1E">
        <w:rPr>
          <w:rFonts w:ascii="Arial" w:hAnsi="Arial" w:cs="Arial"/>
          <w:sz w:val="24"/>
          <w:szCs w:val="24"/>
        </w:rPr>
        <w:t>Which is MW 15.</w:t>
      </w:r>
    </w:p>
    <w:p w14:paraId="7AFCD21F" w14:textId="77777777" w:rsidR="00075F60" w:rsidRPr="00C95C1E" w:rsidRDefault="00075F60" w:rsidP="006F3E11">
      <w:pPr>
        <w:spacing w:after="0"/>
        <w:jc w:val="both"/>
        <w:rPr>
          <w:rFonts w:ascii="Arial" w:hAnsi="Arial" w:cs="Arial"/>
          <w:sz w:val="24"/>
          <w:szCs w:val="24"/>
        </w:rPr>
      </w:pPr>
    </w:p>
    <w:p w14:paraId="19DEA7F9" w14:textId="5D73853E" w:rsidR="001E1617" w:rsidRPr="00C95C1E" w:rsidRDefault="005F331A" w:rsidP="006F3E11">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33:38</w:t>
      </w:r>
      <w:proofErr w:type="gramEnd"/>
      <w:r w:rsidR="00D679A7">
        <w:rPr>
          <w:rFonts w:ascii="Arial" w:hAnsi="Arial" w:cs="Arial"/>
          <w:color w:val="5D7284"/>
          <w:sz w:val="24"/>
          <w:szCs w:val="24"/>
        </w:rPr>
        <w:t>:</w:t>
      </w:r>
      <w:r w:rsidR="00D679A7">
        <w:rPr>
          <w:rFonts w:ascii="Arial" w:hAnsi="Arial" w:cs="Arial"/>
          <w:color w:val="5D7284"/>
          <w:sz w:val="24"/>
          <w:szCs w:val="24"/>
        </w:rPr>
        <w:tab/>
      </w:r>
      <w:r w:rsidR="00D679A7">
        <w:rPr>
          <w:rFonts w:ascii="Arial" w:hAnsi="Arial" w:cs="Arial"/>
          <w:color w:val="5D7284"/>
          <w:sz w:val="24"/>
          <w:szCs w:val="24"/>
        </w:rPr>
        <w:tab/>
      </w:r>
      <w:r w:rsidR="00D679A7">
        <w:rPr>
          <w:rFonts w:ascii="Arial" w:hAnsi="Arial" w:cs="Arial"/>
          <w:color w:val="5D7284"/>
          <w:sz w:val="24"/>
          <w:szCs w:val="24"/>
        </w:rPr>
        <w:tab/>
      </w:r>
      <w:r w:rsidRPr="00C95C1E">
        <w:rPr>
          <w:rFonts w:ascii="Arial" w:hAnsi="Arial" w:cs="Arial"/>
          <w:sz w:val="24"/>
          <w:szCs w:val="24"/>
        </w:rPr>
        <w:t>Yes.</w:t>
      </w:r>
    </w:p>
    <w:p w14:paraId="0DDEBD53" w14:textId="77777777" w:rsidR="001E1617" w:rsidRPr="00C95C1E" w:rsidRDefault="001E1617" w:rsidP="006F3E11">
      <w:pPr>
        <w:spacing w:after="0"/>
        <w:jc w:val="both"/>
        <w:rPr>
          <w:rFonts w:ascii="Arial" w:hAnsi="Arial" w:cs="Arial"/>
          <w:sz w:val="24"/>
          <w:szCs w:val="24"/>
        </w:rPr>
      </w:pPr>
    </w:p>
    <w:p w14:paraId="04F2C48A" w14:textId="66436CA2" w:rsidR="001E1617" w:rsidRPr="00C95C1E" w:rsidRDefault="005F331A" w:rsidP="006F3E11">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33:39</w:t>
      </w:r>
      <w:proofErr w:type="gramEnd"/>
      <w:r w:rsidR="00026B8D">
        <w:rPr>
          <w:rFonts w:ascii="Arial" w:hAnsi="Arial" w:cs="Arial"/>
          <w:color w:val="5D7284"/>
          <w:sz w:val="24"/>
          <w:szCs w:val="24"/>
        </w:rPr>
        <w:t>:</w:t>
      </w:r>
      <w:r w:rsidR="005E21B0">
        <w:rPr>
          <w:rFonts w:ascii="Arial" w:hAnsi="Arial" w:cs="Arial"/>
          <w:sz w:val="24"/>
          <w:szCs w:val="24"/>
        </w:rPr>
        <w:tab/>
      </w:r>
      <w:r w:rsidR="005E21B0">
        <w:rPr>
          <w:rFonts w:ascii="Arial" w:hAnsi="Arial" w:cs="Arial"/>
          <w:sz w:val="24"/>
          <w:szCs w:val="24"/>
        </w:rPr>
        <w:tab/>
      </w:r>
      <w:r w:rsidR="00B938D1" w:rsidRPr="00C95C1E">
        <w:rPr>
          <w:rFonts w:ascii="Arial" w:hAnsi="Arial" w:cs="Arial"/>
          <w:sz w:val="24"/>
          <w:szCs w:val="24"/>
        </w:rPr>
        <w:t>Exhibit</w:t>
      </w:r>
      <w:r w:rsidRPr="00C95C1E">
        <w:rPr>
          <w:rFonts w:ascii="Arial" w:hAnsi="Arial" w:cs="Arial"/>
          <w:sz w:val="24"/>
          <w:szCs w:val="24"/>
        </w:rPr>
        <w:t>.</w:t>
      </w:r>
    </w:p>
    <w:p w14:paraId="706A8532" w14:textId="77777777" w:rsidR="001E1617" w:rsidRPr="00C95C1E" w:rsidRDefault="001E1617" w:rsidP="006F3E11">
      <w:pPr>
        <w:spacing w:after="0"/>
        <w:jc w:val="both"/>
        <w:rPr>
          <w:rFonts w:ascii="Arial" w:hAnsi="Arial" w:cs="Arial"/>
          <w:sz w:val="24"/>
          <w:szCs w:val="24"/>
        </w:rPr>
      </w:pPr>
    </w:p>
    <w:p w14:paraId="1F1F9A61" w14:textId="7E2CA93C" w:rsidR="001E1617" w:rsidRPr="00C95C1E" w:rsidRDefault="005F331A" w:rsidP="006F3E11">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33:40</w:t>
      </w:r>
      <w:proofErr w:type="gramEnd"/>
      <w:r w:rsidR="00026B8D">
        <w:rPr>
          <w:rFonts w:ascii="Arial" w:hAnsi="Arial" w:cs="Arial"/>
          <w:color w:val="5D7284"/>
          <w:sz w:val="24"/>
          <w:szCs w:val="24"/>
        </w:rPr>
        <w:t>:</w:t>
      </w:r>
      <w:r w:rsidR="005E21B0">
        <w:rPr>
          <w:rFonts w:ascii="Arial" w:hAnsi="Arial" w:cs="Arial"/>
          <w:sz w:val="24"/>
          <w:szCs w:val="24"/>
        </w:rPr>
        <w:tab/>
      </w:r>
      <w:r w:rsidR="00CB4CCB">
        <w:rPr>
          <w:rFonts w:ascii="Arial" w:hAnsi="Arial" w:cs="Arial"/>
          <w:sz w:val="24"/>
          <w:szCs w:val="24"/>
        </w:rPr>
        <w:t>I</w:t>
      </w:r>
      <w:r w:rsidRPr="00C95C1E">
        <w:rPr>
          <w:rFonts w:ascii="Arial" w:hAnsi="Arial" w:cs="Arial"/>
          <w:sz w:val="24"/>
          <w:szCs w:val="24"/>
        </w:rPr>
        <w:t>t shows that for the new property my grandfather paid 652 pounds and 10 shillings.  Of that 748 pounds, leaving a balance of 97 pounds and 10 shillings.</w:t>
      </w:r>
    </w:p>
    <w:p w14:paraId="1A724B1D" w14:textId="77777777" w:rsidR="001E1617" w:rsidRPr="00C95C1E" w:rsidRDefault="001E1617" w:rsidP="006F3E11">
      <w:pPr>
        <w:spacing w:after="0"/>
        <w:jc w:val="both"/>
        <w:rPr>
          <w:rFonts w:ascii="Arial" w:hAnsi="Arial" w:cs="Arial"/>
          <w:sz w:val="24"/>
          <w:szCs w:val="24"/>
        </w:rPr>
      </w:pPr>
    </w:p>
    <w:p w14:paraId="15C01A1F" w14:textId="7F9B66A8" w:rsidR="001E1617" w:rsidRPr="00C95C1E" w:rsidRDefault="005F331A" w:rsidP="006F3E11">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34:12</w:t>
      </w:r>
      <w:proofErr w:type="gramEnd"/>
      <w:r w:rsidR="00026B8D">
        <w:rPr>
          <w:rFonts w:ascii="Arial" w:hAnsi="Arial" w:cs="Arial"/>
          <w:color w:val="5D7284"/>
          <w:sz w:val="24"/>
          <w:szCs w:val="24"/>
        </w:rPr>
        <w:t>:</w:t>
      </w:r>
      <w:r w:rsidR="006C2903">
        <w:rPr>
          <w:rFonts w:ascii="Arial" w:hAnsi="Arial" w:cs="Arial"/>
          <w:color w:val="5D7284"/>
          <w:sz w:val="24"/>
          <w:szCs w:val="24"/>
        </w:rPr>
        <w:tab/>
      </w:r>
      <w:r w:rsidRPr="00C95C1E">
        <w:rPr>
          <w:rFonts w:ascii="Arial" w:hAnsi="Arial" w:cs="Arial"/>
          <w:sz w:val="24"/>
          <w:szCs w:val="24"/>
        </w:rPr>
        <w:t>And in that regard, what comment if any would you make with regards to what he had to expend and what had been given to him before?</w:t>
      </w:r>
    </w:p>
    <w:p w14:paraId="05B6DA07" w14:textId="77777777" w:rsidR="001E1617" w:rsidRPr="00C95C1E" w:rsidRDefault="001E1617" w:rsidP="006F3E11">
      <w:pPr>
        <w:spacing w:after="0"/>
        <w:jc w:val="both"/>
        <w:rPr>
          <w:rFonts w:ascii="Arial" w:hAnsi="Arial" w:cs="Arial"/>
          <w:sz w:val="24"/>
          <w:szCs w:val="24"/>
        </w:rPr>
      </w:pPr>
    </w:p>
    <w:p w14:paraId="1A26A5F7" w14:textId="13BDF2C4" w:rsidR="001E1617" w:rsidRPr="00C95C1E" w:rsidRDefault="005F331A" w:rsidP="006F3E11">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34:27</w:t>
      </w:r>
      <w:proofErr w:type="gramEnd"/>
      <w:r w:rsidR="00026B8D">
        <w:rPr>
          <w:rFonts w:ascii="Arial" w:hAnsi="Arial" w:cs="Arial"/>
          <w:color w:val="5D7284"/>
          <w:sz w:val="24"/>
          <w:szCs w:val="24"/>
        </w:rPr>
        <w:t>:</w:t>
      </w:r>
      <w:r w:rsidR="00153D54">
        <w:rPr>
          <w:rFonts w:ascii="Arial" w:hAnsi="Arial" w:cs="Arial"/>
          <w:sz w:val="24"/>
          <w:szCs w:val="24"/>
        </w:rPr>
        <w:tab/>
      </w:r>
      <w:r w:rsidRPr="00C95C1E">
        <w:rPr>
          <w:rFonts w:ascii="Arial" w:hAnsi="Arial" w:cs="Arial"/>
          <w:sz w:val="24"/>
          <w:szCs w:val="24"/>
        </w:rPr>
        <w:t xml:space="preserve">First of all, I would like to say, that whereas the home that the um, that was built for them was of a better structure. It had a bathroom where they </w:t>
      </w:r>
      <w:proofErr w:type="gramStart"/>
      <w:r w:rsidRPr="00C95C1E">
        <w:rPr>
          <w:rFonts w:ascii="Arial" w:hAnsi="Arial" w:cs="Arial"/>
          <w:sz w:val="24"/>
          <w:szCs w:val="24"/>
        </w:rPr>
        <w:t>didn't</w:t>
      </w:r>
      <w:proofErr w:type="gramEnd"/>
      <w:r w:rsidRPr="00C95C1E">
        <w:rPr>
          <w:rFonts w:ascii="Arial" w:hAnsi="Arial" w:cs="Arial"/>
          <w:sz w:val="24"/>
          <w:szCs w:val="24"/>
        </w:rPr>
        <w:t xml:space="preserve"> have a bathroom before. But, as I pointed out before, they lost their rights, their water rights. They lost their crops. They lost their trees, their fruit trees and their access to the water.  As I said before, um, they were elderly.  And that did not leave them much to start over again, in a new location. I, when I read this, I said wow, um.  They </w:t>
      </w:r>
      <w:proofErr w:type="spellStart"/>
      <w:r w:rsidRPr="00C95C1E">
        <w:rPr>
          <w:rFonts w:ascii="Arial" w:hAnsi="Arial" w:cs="Arial"/>
          <w:sz w:val="24"/>
          <w:szCs w:val="24"/>
        </w:rPr>
        <w:t>they</w:t>
      </w:r>
      <w:proofErr w:type="spellEnd"/>
      <w:r w:rsidRPr="00C95C1E">
        <w:rPr>
          <w:rFonts w:ascii="Arial" w:hAnsi="Arial" w:cs="Arial"/>
          <w:sz w:val="24"/>
          <w:szCs w:val="24"/>
        </w:rPr>
        <w:t xml:space="preserve"> really </w:t>
      </w:r>
      <w:proofErr w:type="gramStart"/>
      <w:r w:rsidRPr="00C95C1E">
        <w:rPr>
          <w:rFonts w:ascii="Arial" w:hAnsi="Arial" w:cs="Arial"/>
          <w:sz w:val="24"/>
          <w:szCs w:val="24"/>
        </w:rPr>
        <w:t>didn't</w:t>
      </w:r>
      <w:proofErr w:type="gramEnd"/>
      <w:r w:rsidRPr="00C95C1E">
        <w:rPr>
          <w:rFonts w:ascii="Arial" w:hAnsi="Arial" w:cs="Arial"/>
          <w:sz w:val="24"/>
          <w:szCs w:val="24"/>
        </w:rPr>
        <w:t xml:space="preserve"> gain much for what they had to give up. It was a true sacrifice. And my purpose, I think, for writing the letter, I did initially was, so that the community, the commissioners, and the community at large would understand.  Would get a vision of just how these St. David's islanders sacrificed for this country. </w:t>
      </w:r>
      <w:proofErr w:type="gramStart"/>
      <w:r w:rsidRPr="00C95C1E">
        <w:rPr>
          <w:rFonts w:ascii="Arial" w:hAnsi="Arial" w:cs="Arial"/>
          <w:sz w:val="24"/>
          <w:szCs w:val="24"/>
        </w:rPr>
        <w:t>It's</w:t>
      </w:r>
      <w:proofErr w:type="gramEnd"/>
      <w:r w:rsidRPr="00C95C1E">
        <w:rPr>
          <w:rFonts w:ascii="Arial" w:hAnsi="Arial" w:cs="Arial"/>
          <w:sz w:val="24"/>
          <w:szCs w:val="24"/>
        </w:rPr>
        <w:t xml:space="preserve"> not about reparations or anything like that.  You know, </w:t>
      </w:r>
      <w:proofErr w:type="gramStart"/>
      <w:r w:rsidRPr="00C95C1E">
        <w:rPr>
          <w:rFonts w:ascii="Arial" w:hAnsi="Arial" w:cs="Arial"/>
          <w:sz w:val="24"/>
          <w:szCs w:val="24"/>
        </w:rPr>
        <w:t>I'm</w:t>
      </w:r>
      <w:proofErr w:type="gramEnd"/>
      <w:r w:rsidRPr="00C95C1E">
        <w:rPr>
          <w:rFonts w:ascii="Arial" w:hAnsi="Arial" w:cs="Arial"/>
          <w:sz w:val="24"/>
          <w:szCs w:val="24"/>
        </w:rPr>
        <w:t xml:space="preserve"> not interested in anything like that</w:t>
      </w:r>
      <w:r w:rsidR="007942DC" w:rsidRPr="00C95C1E">
        <w:rPr>
          <w:rFonts w:ascii="Arial" w:hAnsi="Arial" w:cs="Arial"/>
          <w:sz w:val="24"/>
          <w:szCs w:val="24"/>
        </w:rPr>
        <w:t xml:space="preserve"> but,</w:t>
      </w:r>
      <w:r w:rsidRPr="00C95C1E">
        <w:rPr>
          <w:rFonts w:ascii="Arial" w:hAnsi="Arial" w:cs="Arial"/>
          <w:sz w:val="24"/>
          <w:szCs w:val="24"/>
        </w:rPr>
        <w:t xml:space="preserve"> I think the story has to be told.</w:t>
      </w:r>
    </w:p>
    <w:p w14:paraId="57B9C2A8" w14:textId="77777777" w:rsidR="001E1617" w:rsidRPr="00C95C1E" w:rsidRDefault="001E1617" w:rsidP="006F3E11">
      <w:pPr>
        <w:spacing w:after="0"/>
        <w:jc w:val="both"/>
        <w:rPr>
          <w:rFonts w:ascii="Arial" w:hAnsi="Arial" w:cs="Arial"/>
          <w:sz w:val="24"/>
          <w:szCs w:val="24"/>
        </w:rPr>
      </w:pPr>
    </w:p>
    <w:p w14:paraId="5F6BC2E4" w14:textId="7DD52DF3" w:rsidR="001E1617" w:rsidRPr="00C95C1E" w:rsidRDefault="005F331A" w:rsidP="0003043E">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36:33</w:t>
      </w:r>
      <w:proofErr w:type="gramEnd"/>
      <w:r w:rsidR="00026B8D">
        <w:rPr>
          <w:rFonts w:ascii="Arial" w:hAnsi="Arial" w:cs="Arial"/>
          <w:color w:val="5D7284"/>
          <w:sz w:val="24"/>
          <w:szCs w:val="24"/>
        </w:rPr>
        <w:t>:</w:t>
      </w:r>
      <w:r w:rsidR="003D78F4">
        <w:rPr>
          <w:rFonts w:ascii="Arial" w:hAnsi="Arial" w:cs="Arial"/>
          <w:sz w:val="24"/>
          <w:szCs w:val="24"/>
        </w:rPr>
        <w:tab/>
      </w:r>
      <w:r w:rsidRPr="00C95C1E">
        <w:rPr>
          <w:rFonts w:ascii="Arial" w:hAnsi="Arial" w:cs="Arial"/>
          <w:sz w:val="24"/>
          <w:szCs w:val="24"/>
        </w:rPr>
        <w:t>And the difference between 748 and six.  Could y</w:t>
      </w:r>
      <w:r w:rsidR="00D679A7">
        <w:rPr>
          <w:rFonts w:ascii="Arial" w:hAnsi="Arial" w:cs="Arial"/>
          <w:sz w:val="24"/>
          <w:szCs w:val="24"/>
        </w:rPr>
        <w:t>ou just remind me of the figure?</w:t>
      </w:r>
    </w:p>
    <w:p w14:paraId="44208436" w14:textId="77777777" w:rsidR="001E1617" w:rsidRPr="00C95C1E" w:rsidRDefault="001E1617" w:rsidP="0003043E">
      <w:pPr>
        <w:spacing w:after="0"/>
        <w:jc w:val="both"/>
        <w:rPr>
          <w:rFonts w:ascii="Arial" w:hAnsi="Arial" w:cs="Arial"/>
          <w:sz w:val="24"/>
          <w:szCs w:val="24"/>
        </w:rPr>
      </w:pPr>
    </w:p>
    <w:p w14:paraId="09CBDC0C" w14:textId="5FE621C7" w:rsidR="001E1617" w:rsidRPr="00C95C1E" w:rsidRDefault="005F331A" w:rsidP="0003043E">
      <w:pPr>
        <w:spacing w:after="0"/>
        <w:ind w:left="4320" w:hanging="4320"/>
        <w:jc w:val="both"/>
        <w:rPr>
          <w:rFonts w:ascii="Arial" w:hAnsi="Arial" w:cs="Arial"/>
          <w:sz w:val="24"/>
          <w:szCs w:val="24"/>
        </w:rPr>
      </w:pPr>
      <w:r w:rsidRPr="00C95C1E">
        <w:rPr>
          <w:rFonts w:ascii="Arial" w:hAnsi="Arial" w:cs="Arial"/>
          <w:b/>
          <w:sz w:val="24"/>
          <w:szCs w:val="24"/>
        </w:rPr>
        <w:lastRenderedPageBreak/>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36:40</w:t>
      </w:r>
      <w:proofErr w:type="gramEnd"/>
      <w:r w:rsidR="00026B8D">
        <w:rPr>
          <w:rFonts w:ascii="Arial" w:hAnsi="Arial" w:cs="Arial"/>
          <w:color w:val="5D7284"/>
          <w:sz w:val="24"/>
          <w:szCs w:val="24"/>
        </w:rPr>
        <w:t>:</w:t>
      </w:r>
      <w:r w:rsidR="006F3E11">
        <w:rPr>
          <w:rFonts w:ascii="Arial" w:hAnsi="Arial" w:cs="Arial"/>
          <w:sz w:val="24"/>
          <w:szCs w:val="24"/>
        </w:rPr>
        <w:tab/>
      </w:r>
      <w:r w:rsidRPr="00C95C1E">
        <w:rPr>
          <w:rFonts w:ascii="Arial" w:hAnsi="Arial" w:cs="Arial"/>
          <w:sz w:val="24"/>
          <w:szCs w:val="24"/>
        </w:rPr>
        <w:t>Six hundred, fifty-two.   652 pounds and 10 shillings. The difference is 97 pounds, 10 shillings.</w:t>
      </w:r>
    </w:p>
    <w:p w14:paraId="220FF90A" w14:textId="77777777" w:rsidR="006F3E11" w:rsidRDefault="006F3E11" w:rsidP="0003043E">
      <w:pPr>
        <w:spacing w:after="0"/>
        <w:jc w:val="both"/>
        <w:rPr>
          <w:rFonts w:ascii="Arial" w:hAnsi="Arial" w:cs="Arial"/>
          <w:b/>
          <w:sz w:val="24"/>
          <w:szCs w:val="24"/>
        </w:rPr>
      </w:pPr>
    </w:p>
    <w:p w14:paraId="3D402477" w14:textId="4E8924B6" w:rsidR="001E1617" w:rsidRPr="00C95C1E" w:rsidRDefault="005F331A" w:rsidP="0003043E">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36:55</w:t>
      </w:r>
      <w:proofErr w:type="gramEnd"/>
      <w:r w:rsidR="00026B8D">
        <w:rPr>
          <w:rFonts w:ascii="Arial" w:hAnsi="Arial" w:cs="Arial"/>
          <w:color w:val="5D7284"/>
          <w:sz w:val="24"/>
          <w:szCs w:val="24"/>
        </w:rPr>
        <w:t>:</w:t>
      </w:r>
      <w:r w:rsidR="005E18DE">
        <w:rPr>
          <w:rFonts w:ascii="Arial" w:hAnsi="Arial" w:cs="Arial"/>
          <w:sz w:val="24"/>
          <w:szCs w:val="24"/>
        </w:rPr>
        <w:tab/>
      </w:r>
      <w:r w:rsidRPr="00C95C1E">
        <w:rPr>
          <w:rFonts w:ascii="Arial" w:hAnsi="Arial" w:cs="Arial"/>
          <w:sz w:val="24"/>
          <w:szCs w:val="24"/>
        </w:rPr>
        <w:t>Is there any other way you would describe or the difference of 97 pounds.  Is there any comment you would make in that regard?</w:t>
      </w:r>
    </w:p>
    <w:p w14:paraId="60C3C252" w14:textId="77777777" w:rsidR="001E1617" w:rsidRPr="00C95C1E" w:rsidRDefault="001E1617" w:rsidP="0003043E">
      <w:pPr>
        <w:spacing w:after="0"/>
        <w:jc w:val="both"/>
        <w:rPr>
          <w:rFonts w:ascii="Arial" w:hAnsi="Arial" w:cs="Arial"/>
          <w:sz w:val="24"/>
          <w:szCs w:val="24"/>
        </w:rPr>
      </w:pPr>
    </w:p>
    <w:p w14:paraId="6C3ADD19" w14:textId="5BD33E62" w:rsidR="001E1617" w:rsidRPr="00C95C1E" w:rsidRDefault="005F331A" w:rsidP="0003043E">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37:07</w:t>
      </w:r>
      <w:proofErr w:type="gramEnd"/>
      <w:r w:rsidR="00026B8D">
        <w:rPr>
          <w:rFonts w:ascii="Arial" w:hAnsi="Arial" w:cs="Arial"/>
          <w:color w:val="5D7284"/>
          <w:sz w:val="24"/>
          <w:szCs w:val="24"/>
        </w:rPr>
        <w:t>:</w:t>
      </w:r>
      <w:r w:rsidR="001A3FBC">
        <w:rPr>
          <w:rFonts w:ascii="Arial" w:hAnsi="Arial" w:cs="Arial"/>
          <w:sz w:val="24"/>
          <w:szCs w:val="24"/>
        </w:rPr>
        <w:tab/>
      </w:r>
      <w:r w:rsidRPr="00C95C1E">
        <w:rPr>
          <w:rFonts w:ascii="Arial" w:hAnsi="Arial" w:cs="Arial"/>
          <w:sz w:val="24"/>
          <w:szCs w:val="24"/>
        </w:rPr>
        <w:t>I don't think it can begin to um, be of much help for my grandparents having to start over a new life in a new location.</w:t>
      </w:r>
    </w:p>
    <w:p w14:paraId="2940F8ED" w14:textId="77777777" w:rsidR="001E1617" w:rsidRPr="00C95C1E" w:rsidRDefault="001E1617" w:rsidP="0003043E">
      <w:pPr>
        <w:spacing w:after="0"/>
        <w:jc w:val="both"/>
        <w:rPr>
          <w:rFonts w:ascii="Arial" w:hAnsi="Arial" w:cs="Arial"/>
          <w:sz w:val="24"/>
          <w:szCs w:val="24"/>
        </w:rPr>
      </w:pPr>
    </w:p>
    <w:p w14:paraId="0A1BE759" w14:textId="4CED1048" w:rsidR="001E1617" w:rsidRPr="00C95C1E" w:rsidRDefault="005F331A" w:rsidP="0003043E">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37:30</w:t>
      </w:r>
      <w:proofErr w:type="gramEnd"/>
      <w:r w:rsidR="00026B8D">
        <w:rPr>
          <w:rFonts w:ascii="Arial" w:hAnsi="Arial" w:cs="Arial"/>
          <w:color w:val="5D7284"/>
          <w:sz w:val="24"/>
          <w:szCs w:val="24"/>
        </w:rPr>
        <w:t>:</w:t>
      </w:r>
      <w:r w:rsidR="00D703E2">
        <w:rPr>
          <w:rFonts w:ascii="Arial" w:hAnsi="Arial" w:cs="Arial"/>
          <w:sz w:val="24"/>
          <w:szCs w:val="24"/>
        </w:rPr>
        <w:tab/>
      </w:r>
      <w:r w:rsidR="00D703E2">
        <w:rPr>
          <w:rFonts w:ascii="Arial" w:hAnsi="Arial" w:cs="Arial"/>
          <w:sz w:val="24"/>
          <w:szCs w:val="24"/>
        </w:rPr>
        <w:tab/>
      </w:r>
      <w:r w:rsidRPr="00C95C1E">
        <w:rPr>
          <w:rFonts w:ascii="Arial" w:hAnsi="Arial" w:cs="Arial"/>
          <w:sz w:val="24"/>
          <w:szCs w:val="24"/>
        </w:rPr>
        <w:t xml:space="preserve">For 97 pounds.  Thank </w:t>
      </w:r>
      <w:proofErr w:type="gramStart"/>
      <w:r w:rsidRPr="00C95C1E">
        <w:rPr>
          <w:rFonts w:ascii="Arial" w:hAnsi="Arial" w:cs="Arial"/>
          <w:sz w:val="24"/>
          <w:szCs w:val="24"/>
        </w:rPr>
        <w:t>you Miss Warren</w:t>
      </w:r>
      <w:proofErr w:type="gramEnd"/>
      <w:r w:rsidRPr="00C95C1E">
        <w:rPr>
          <w:rFonts w:ascii="Arial" w:hAnsi="Arial" w:cs="Arial"/>
          <w:sz w:val="24"/>
          <w:szCs w:val="24"/>
        </w:rPr>
        <w:t xml:space="preserve">. </w:t>
      </w:r>
    </w:p>
    <w:p w14:paraId="6B87073D" w14:textId="77777777" w:rsidR="001E1617" w:rsidRPr="00C95C1E" w:rsidRDefault="001E1617" w:rsidP="0003043E">
      <w:pPr>
        <w:spacing w:after="0"/>
        <w:jc w:val="both"/>
        <w:rPr>
          <w:rFonts w:ascii="Arial" w:hAnsi="Arial" w:cs="Arial"/>
          <w:sz w:val="24"/>
          <w:szCs w:val="24"/>
        </w:rPr>
      </w:pPr>
    </w:p>
    <w:p w14:paraId="0EA25782" w14:textId="349C4CFF" w:rsidR="001E1617" w:rsidRPr="00C95C1E" w:rsidRDefault="005F331A" w:rsidP="0003043E">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37:39</w:t>
      </w:r>
      <w:proofErr w:type="gramEnd"/>
      <w:r w:rsidR="00026B8D">
        <w:rPr>
          <w:rFonts w:ascii="Arial" w:hAnsi="Arial" w:cs="Arial"/>
          <w:color w:val="5D7284"/>
          <w:sz w:val="24"/>
          <w:szCs w:val="24"/>
        </w:rPr>
        <w:t>:</w:t>
      </w:r>
      <w:r w:rsidR="00D703E2">
        <w:rPr>
          <w:rFonts w:ascii="Arial" w:hAnsi="Arial" w:cs="Arial"/>
          <w:sz w:val="24"/>
          <w:szCs w:val="24"/>
        </w:rPr>
        <w:tab/>
      </w:r>
      <w:r w:rsidR="00D703E2">
        <w:rPr>
          <w:rFonts w:ascii="Arial" w:hAnsi="Arial" w:cs="Arial"/>
          <w:sz w:val="24"/>
          <w:szCs w:val="24"/>
        </w:rPr>
        <w:tab/>
      </w:r>
      <w:r w:rsidR="00D703E2">
        <w:rPr>
          <w:rFonts w:ascii="Arial" w:hAnsi="Arial" w:cs="Arial"/>
          <w:sz w:val="24"/>
          <w:szCs w:val="24"/>
        </w:rPr>
        <w:tab/>
      </w:r>
      <w:r w:rsidRPr="00C95C1E">
        <w:rPr>
          <w:rFonts w:ascii="Arial" w:hAnsi="Arial" w:cs="Arial"/>
          <w:sz w:val="24"/>
          <w:szCs w:val="24"/>
        </w:rPr>
        <w:t xml:space="preserve">Welcome. </w:t>
      </w:r>
    </w:p>
    <w:p w14:paraId="0503CD87" w14:textId="77777777" w:rsidR="001E1617" w:rsidRPr="00C95C1E" w:rsidRDefault="001E1617" w:rsidP="0003043E">
      <w:pPr>
        <w:spacing w:after="0"/>
        <w:jc w:val="both"/>
        <w:rPr>
          <w:rFonts w:ascii="Arial" w:hAnsi="Arial" w:cs="Arial"/>
          <w:sz w:val="24"/>
          <w:szCs w:val="24"/>
        </w:rPr>
      </w:pPr>
    </w:p>
    <w:p w14:paraId="0B0AE7A1" w14:textId="3FE4C7AB" w:rsidR="001E1617" w:rsidRPr="00C95C1E" w:rsidRDefault="005F331A" w:rsidP="0003043E">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37:41</w:t>
      </w:r>
      <w:proofErr w:type="gramEnd"/>
      <w:r w:rsidR="00026B8D">
        <w:rPr>
          <w:rFonts w:ascii="Arial" w:hAnsi="Arial" w:cs="Arial"/>
          <w:color w:val="5D7284"/>
          <w:sz w:val="24"/>
          <w:szCs w:val="24"/>
        </w:rPr>
        <w:t>:</w:t>
      </w:r>
      <w:r w:rsidR="00D703E2">
        <w:rPr>
          <w:rFonts w:ascii="Arial" w:hAnsi="Arial" w:cs="Arial"/>
          <w:sz w:val="24"/>
          <w:szCs w:val="24"/>
        </w:rPr>
        <w:tab/>
      </w:r>
      <w:r w:rsidR="00D703E2">
        <w:rPr>
          <w:rFonts w:ascii="Arial" w:hAnsi="Arial" w:cs="Arial"/>
          <w:sz w:val="24"/>
          <w:szCs w:val="24"/>
        </w:rPr>
        <w:tab/>
      </w:r>
      <w:r w:rsidRPr="00C95C1E">
        <w:rPr>
          <w:rFonts w:ascii="Arial" w:hAnsi="Arial" w:cs="Arial"/>
          <w:sz w:val="24"/>
          <w:szCs w:val="24"/>
        </w:rPr>
        <w:t>Madam Commissioner?</w:t>
      </w:r>
    </w:p>
    <w:p w14:paraId="3C64C675" w14:textId="77777777" w:rsidR="001E1617" w:rsidRPr="00C95C1E" w:rsidRDefault="001E1617" w:rsidP="0003043E">
      <w:pPr>
        <w:spacing w:after="0"/>
        <w:jc w:val="both"/>
        <w:rPr>
          <w:rFonts w:ascii="Arial" w:hAnsi="Arial" w:cs="Arial"/>
          <w:sz w:val="24"/>
          <w:szCs w:val="24"/>
        </w:rPr>
      </w:pPr>
    </w:p>
    <w:p w14:paraId="02B534E1" w14:textId="2969529E" w:rsidR="001E1617" w:rsidRPr="00C95C1E" w:rsidRDefault="005F331A" w:rsidP="0003043E">
      <w:pPr>
        <w:spacing w:after="0"/>
        <w:ind w:left="4320" w:hanging="432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37:42</w:t>
      </w:r>
      <w:proofErr w:type="gramEnd"/>
      <w:r w:rsidR="00026B8D">
        <w:rPr>
          <w:rFonts w:ascii="Arial" w:hAnsi="Arial" w:cs="Arial"/>
          <w:color w:val="5D7284"/>
          <w:sz w:val="24"/>
          <w:szCs w:val="24"/>
        </w:rPr>
        <w:t>:</w:t>
      </w:r>
      <w:r w:rsidR="00D703E2">
        <w:rPr>
          <w:rFonts w:ascii="Arial" w:hAnsi="Arial" w:cs="Arial"/>
          <w:sz w:val="24"/>
          <w:szCs w:val="24"/>
        </w:rPr>
        <w:tab/>
      </w:r>
      <w:r w:rsidRPr="00C95C1E">
        <w:rPr>
          <w:rFonts w:ascii="Arial" w:hAnsi="Arial" w:cs="Arial"/>
          <w:sz w:val="24"/>
          <w:szCs w:val="24"/>
        </w:rPr>
        <w:t xml:space="preserve">Thank you.  </w:t>
      </w:r>
      <w:proofErr w:type="gramStart"/>
      <w:r w:rsidRPr="00C95C1E">
        <w:rPr>
          <w:rFonts w:ascii="Arial" w:hAnsi="Arial" w:cs="Arial"/>
          <w:sz w:val="24"/>
          <w:szCs w:val="24"/>
        </w:rPr>
        <w:t>I'll</w:t>
      </w:r>
      <w:proofErr w:type="gramEnd"/>
      <w:r w:rsidRPr="00C95C1E">
        <w:rPr>
          <w:rFonts w:ascii="Arial" w:hAnsi="Arial" w:cs="Arial"/>
          <w:sz w:val="24"/>
          <w:szCs w:val="24"/>
        </w:rPr>
        <w:t xml:space="preserve"> just check with commissioners.  Any questions?  Any questions?  Go ahead please Mr. Starling?</w:t>
      </w:r>
    </w:p>
    <w:p w14:paraId="7CBA42B3" w14:textId="77777777" w:rsidR="001E1617" w:rsidRPr="00C95C1E" w:rsidRDefault="001E1617" w:rsidP="0003043E">
      <w:pPr>
        <w:spacing w:after="0"/>
        <w:jc w:val="both"/>
        <w:rPr>
          <w:rFonts w:ascii="Arial" w:hAnsi="Arial" w:cs="Arial"/>
          <w:sz w:val="24"/>
          <w:szCs w:val="24"/>
        </w:rPr>
      </w:pPr>
    </w:p>
    <w:p w14:paraId="0F6B6B81" w14:textId="5FF0C2ED" w:rsidR="001E1617" w:rsidRPr="00C95C1E" w:rsidRDefault="005F331A" w:rsidP="0003043E">
      <w:pPr>
        <w:spacing w:after="0"/>
        <w:ind w:left="4320" w:hanging="4320"/>
        <w:jc w:val="both"/>
        <w:rPr>
          <w:rFonts w:ascii="Arial" w:hAnsi="Arial" w:cs="Arial"/>
          <w:sz w:val="24"/>
          <w:szCs w:val="24"/>
        </w:rPr>
      </w:pPr>
      <w:r w:rsidRPr="00C95C1E">
        <w:rPr>
          <w:rFonts w:ascii="Arial" w:hAnsi="Arial" w:cs="Arial"/>
          <w:b/>
          <w:sz w:val="24"/>
          <w:szCs w:val="24"/>
        </w:rPr>
        <w:t xml:space="preserve">Jonathan </w:t>
      </w:r>
      <w:proofErr w:type="gramStart"/>
      <w:r w:rsidRPr="00C95C1E">
        <w:rPr>
          <w:rFonts w:ascii="Arial" w:hAnsi="Arial" w:cs="Arial"/>
          <w:b/>
          <w:sz w:val="24"/>
          <w:szCs w:val="24"/>
        </w:rPr>
        <w:t xml:space="preserve">Starling  </w:t>
      </w:r>
      <w:r w:rsidRPr="00C95C1E">
        <w:rPr>
          <w:rFonts w:ascii="Arial" w:hAnsi="Arial" w:cs="Arial"/>
          <w:color w:val="5D7284"/>
          <w:sz w:val="24"/>
          <w:szCs w:val="24"/>
        </w:rPr>
        <w:t>37:52</w:t>
      </w:r>
      <w:proofErr w:type="gramEnd"/>
      <w:r w:rsidR="002419A3">
        <w:rPr>
          <w:rFonts w:ascii="Arial" w:hAnsi="Arial" w:cs="Arial"/>
          <w:color w:val="5D7284"/>
          <w:sz w:val="24"/>
          <w:szCs w:val="24"/>
        </w:rPr>
        <w:t>:</w:t>
      </w:r>
      <w:r w:rsidR="00DF1268">
        <w:rPr>
          <w:rFonts w:ascii="Arial" w:hAnsi="Arial" w:cs="Arial"/>
          <w:sz w:val="24"/>
          <w:szCs w:val="24"/>
        </w:rPr>
        <w:tab/>
      </w:r>
      <w:r w:rsidRPr="00C95C1E">
        <w:rPr>
          <w:rFonts w:ascii="Arial" w:hAnsi="Arial" w:cs="Arial"/>
          <w:sz w:val="24"/>
          <w:szCs w:val="24"/>
        </w:rPr>
        <w:t xml:space="preserve">Good Morning Miss Warren and everyone else.  Uh, thank you for bringing this additional document.  Just for clarity for those listening in. When you presented earlier in the last year now, the documents were ambiguous to a degree about the total compensation.  Uh, </w:t>
      </w:r>
      <w:r w:rsidR="00B6778B" w:rsidRPr="00C95C1E">
        <w:rPr>
          <w:rFonts w:ascii="Arial" w:hAnsi="Arial" w:cs="Arial"/>
          <w:sz w:val="24"/>
          <w:szCs w:val="24"/>
        </w:rPr>
        <w:t>o</w:t>
      </w:r>
      <w:r w:rsidRPr="00C95C1E">
        <w:rPr>
          <w:rFonts w:ascii="Arial" w:hAnsi="Arial" w:cs="Arial"/>
          <w:sz w:val="24"/>
          <w:szCs w:val="24"/>
        </w:rPr>
        <w:t xml:space="preserve">ne reading, which was the reading I voiced to you which has led to this new document was that the compensation was for 748 pounds in addition to a house gratis. And the house was valued in the presentation given prior at 400 pounds. Which if you add that gratis to the compensation given, was more than your family had originally asked. This new evidence shows that you </w:t>
      </w:r>
      <w:proofErr w:type="gramStart"/>
      <w:r w:rsidRPr="00C95C1E">
        <w:rPr>
          <w:rFonts w:ascii="Arial" w:hAnsi="Arial" w:cs="Arial"/>
          <w:sz w:val="24"/>
          <w:szCs w:val="24"/>
        </w:rPr>
        <w:t>didn't</w:t>
      </w:r>
      <w:proofErr w:type="gramEnd"/>
      <w:r w:rsidRPr="00C95C1E">
        <w:rPr>
          <w:rFonts w:ascii="Arial" w:hAnsi="Arial" w:cs="Arial"/>
          <w:sz w:val="24"/>
          <w:szCs w:val="24"/>
        </w:rPr>
        <w:t xml:space="preserve"> get the new house of gratis you had to pay for it. And I would say that based on that the actual compensation given was </w:t>
      </w:r>
      <w:proofErr w:type="spellStart"/>
      <w:r w:rsidRPr="00C95C1E">
        <w:rPr>
          <w:rFonts w:ascii="Arial" w:hAnsi="Arial" w:cs="Arial"/>
          <w:sz w:val="24"/>
          <w:szCs w:val="24"/>
        </w:rPr>
        <w:t>was</w:t>
      </w:r>
      <w:proofErr w:type="spellEnd"/>
      <w:r w:rsidRPr="00C95C1E">
        <w:rPr>
          <w:rFonts w:ascii="Arial" w:hAnsi="Arial" w:cs="Arial"/>
          <w:sz w:val="24"/>
          <w:szCs w:val="24"/>
        </w:rPr>
        <w:t xml:space="preserve"> a 97 pounds, you said it was? </w:t>
      </w:r>
    </w:p>
    <w:p w14:paraId="2707E3AB" w14:textId="77777777" w:rsidR="001E1617" w:rsidRPr="00C95C1E" w:rsidRDefault="001E1617" w:rsidP="0003043E">
      <w:pPr>
        <w:spacing w:after="0"/>
        <w:jc w:val="both"/>
        <w:rPr>
          <w:rFonts w:ascii="Arial" w:hAnsi="Arial" w:cs="Arial"/>
          <w:sz w:val="24"/>
          <w:szCs w:val="24"/>
        </w:rPr>
      </w:pPr>
    </w:p>
    <w:p w14:paraId="0243268B" w14:textId="113ED385" w:rsidR="001E1617" w:rsidRPr="00C95C1E" w:rsidRDefault="005F331A" w:rsidP="0003043E">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38:53</w:t>
      </w:r>
      <w:proofErr w:type="gramEnd"/>
      <w:r w:rsidR="002419A3">
        <w:rPr>
          <w:rFonts w:ascii="Arial" w:hAnsi="Arial" w:cs="Arial"/>
          <w:color w:val="5D7284"/>
          <w:sz w:val="24"/>
          <w:szCs w:val="24"/>
        </w:rPr>
        <w:t>:</w:t>
      </w:r>
      <w:r w:rsidR="000F35F7">
        <w:rPr>
          <w:rFonts w:ascii="Arial" w:hAnsi="Arial" w:cs="Arial"/>
          <w:sz w:val="24"/>
          <w:szCs w:val="24"/>
        </w:rPr>
        <w:tab/>
      </w:r>
      <w:r w:rsidR="000F35F7">
        <w:rPr>
          <w:rFonts w:ascii="Arial" w:hAnsi="Arial" w:cs="Arial"/>
          <w:sz w:val="24"/>
          <w:szCs w:val="24"/>
        </w:rPr>
        <w:tab/>
      </w:r>
      <w:r w:rsidR="000F35F7">
        <w:rPr>
          <w:rFonts w:ascii="Arial" w:hAnsi="Arial" w:cs="Arial"/>
          <w:sz w:val="24"/>
          <w:szCs w:val="24"/>
        </w:rPr>
        <w:tab/>
      </w:r>
      <w:r w:rsidRPr="00C95C1E">
        <w:rPr>
          <w:rFonts w:ascii="Arial" w:hAnsi="Arial" w:cs="Arial"/>
          <w:sz w:val="24"/>
          <w:szCs w:val="24"/>
        </w:rPr>
        <w:t>That was the difference.</w:t>
      </w:r>
    </w:p>
    <w:p w14:paraId="652A5E5D" w14:textId="77777777" w:rsidR="001E1617" w:rsidRPr="00C95C1E" w:rsidRDefault="001E1617" w:rsidP="0003043E">
      <w:pPr>
        <w:spacing w:after="0"/>
        <w:jc w:val="both"/>
        <w:rPr>
          <w:rFonts w:ascii="Arial" w:hAnsi="Arial" w:cs="Arial"/>
          <w:sz w:val="24"/>
          <w:szCs w:val="24"/>
        </w:rPr>
      </w:pPr>
    </w:p>
    <w:p w14:paraId="46204D23" w14:textId="1AE14991" w:rsidR="001E1617" w:rsidRPr="00C95C1E" w:rsidRDefault="005F331A" w:rsidP="0003043E">
      <w:pPr>
        <w:spacing w:after="0"/>
        <w:ind w:left="4320" w:hanging="4320"/>
        <w:jc w:val="both"/>
        <w:rPr>
          <w:rFonts w:ascii="Arial" w:hAnsi="Arial" w:cs="Arial"/>
          <w:sz w:val="24"/>
          <w:szCs w:val="24"/>
        </w:rPr>
      </w:pPr>
      <w:r w:rsidRPr="00C95C1E">
        <w:rPr>
          <w:rFonts w:ascii="Arial" w:hAnsi="Arial" w:cs="Arial"/>
          <w:b/>
          <w:sz w:val="24"/>
          <w:szCs w:val="24"/>
        </w:rPr>
        <w:lastRenderedPageBreak/>
        <w:t xml:space="preserve">Jonathan </w:t>
      </w:r>
      <w:proofErr w:type="gramStart"/>
      <w:r w:rsidRPr="00C95C1E">
        <w:rPr>
          <w:rFonts w:ascii="Arial" w:hAnsi="Arial" w:cs="Arial"/>
          <w:b/>
          <w:sz w:val="24"/>
          <w:szCs w:val="24"/>
        </w:rPr>
        <w:t xml:space="preserve">Starling  </w:t>
      </w:r>
      <w:r w:rsidRPr="00C95C1E">
        <w:rPr>
          <w:rFonts w:ascii="Arial" w:hAnsi="Arial" w:cs="Arial"/>
          <w:color w:val="5D7284"/>
          <w:sz w:val="24"/>
          <w:szCs w:val="24"/>
        </w:rPr>
        <w:t>38:55</w:t>
      </w:r>
      <w:proofErr w:type="gramEnd"/>
      <w:r w:rsidR="002419A3">
        <w:rPr>
          <w:rFonts w:ascii="Arial" w:hAnsi="Arial" w:cs="Arial"/>
          <w:color w:val="5D7284"/>
          <w:sz w:val="24"/>
          <w:szCs w:val="24"/>
        </w:rPr>
        <w:t>:</w:t>
      </w:r>
      <w:r w:rsidR="000F35F7">
        <w:rPr>
          <w:rFonts w:ascii="Arial" w:hAnsi="Arial" w:cs="Arial"/>
          <w:sz w:val="24"/>
          <w:szCs w:val="24"/>
        </w:rPr>
        <w:tab/>
      </w:r>
      <w:r w:rsidRPr="00C95C1E">
        <w:rPr>
          <w:rFonts w:ascii="Arial" w:hAnsi="Arial" w:cs="Arial"/>
          <w:sz w:val="24"/>
          <w:szCs w:val="24"/>
        </w:rPr>
        <w:t>Yeah, but that would have been the net, the actual compensation. So</w:t>
      </w:r>
      <w:r w:rsidR="00B6778B" w:rsidRPr="00C95C1E">
        <w:rPr>
          <w:rFonts w:ascii="Arial" w:hAnsi="Arial" w:cs="Arial"/>
          <w:sz w:val="24"/>
          <w:szCs w:val="24"/>
        </w:rPr>
        <w:t>,</w:t>
      </w:r>
      <w:r w:rsidRPr="00C95C1E">
        <w:rPr>
          <w:rFonts w:ascii="Arial" w:hAnsi="Arial" w:cs="Arial"/>
          <w:sz w:val="24"/>
          <w:szCs w:val="24"/>
        </w:rPr>
        <w:t xml:space="preserve"> </w:t>
      </w:r>
      <w:proofErr w:type="gramStart"/>
      <w:r w:rsidRPr="00C95C1E">
        <w:rPr>
          <w:rFonts w:ascii="Arial" w:hAnsi="Arial" w:cs="Arial"/>
          <w:sz w:val="24"/>
          <w:szCs w:val="24"/>
        </w:rPr>
        <w:t>I'm</w:t>
      </w:r>
      <w:proofErr w:type="gramEnd"/>
      <w:r w:rsidRPr="00C95C1E">
        <w:rPr>
          <w:rFonts w:ascii="Arial" w:hAnsi="Arial" w:cs="Arial"/>
          <w:sz w:val="24"/>
          <w:szCs w:val="24"/>
        </w:rPr>
        <w:t xml:space="preserve"> </w:t>
      </w:r>
      <w:proofErr w:type="spellStart"/>
      <w:r w:rsidRPr="00C95C1E">
        <w:rPr>
          <w:rFonts w:ascii="Arial" w:hAnsi="Arial" w:cs="Arial"/>
          <w:sz w:val="24"/>
          <w:szCs w:val="24"/>
        </w:rPr>
        <w:t>gonna</w:t>
      </w:r>
      <w:proofErr w:type="spellEnd"/>
      <w:r w:rsidRPr="00C95C1E">
        <w:rPr>
          <w:rFonts w:ascii="Arial" w:hAnsi="Arial" w:cs="Arial"/>
          <w:sz w:val="24"/>
          <w:szCs w:val="24"/>
        </w:rPr>
        <w:t xml:space="preserve"> have to reflect on this. </w:t>
      </w:r>
      <w:proofErr w:type="gramStart"/>
      <w:r w:rsidRPr="00C95C1E">
        <w:rPr>
          <w:rFonts w:ascii="Arial" w:hAnsi="Arial" w:cs="Arial"/>
          <w:sz w:val="24"/>
          <w:szCs w:val="24"/>
        </w:rPr>
        <w:t>But,</w:t>
      </w:r>
      <w:proofErr w:type="gramEnd"/>
      <w:r w:rsidRPr="00C95C1E">
        <w:rPr>
          <w:rFonts w:ascii="Arial" w:hAnsi="Arial" w:cs="Arial"/>
          <w:sz w:val="24"/>
          <w:szCs w:val="24"/>
        </w:rPr>
        <w:t xml:space="preserve"> I would just say thank you for bringing the additional information. </w:t>
      </w:r>
      <w:proofErr w:type="gramStart"/>
      <w:r w:rsidRPr="00C95C1E">
        <w:rPr>
          <w:rFonts w:ascii="Arial" w:hAnsi="Arial" w:cs="Arial"/>
          <w:sz w:val="24"/>
          <w:szCs w:val="24"/>
        </w:rPr>
        <w:t>It's</w:t>
      </w:r>
      <w:proofErr w:type="gramEnd"/>
      <w:r w:rsidRPr="00C95C1E">
        <w:rPr>
          <w:rFonts w:ascii="Arial" w:hAnsi="Arial" w:cs="Arial"/>
          <w:sz w:val="24"/>
          <w:szCs w:val="24"/>
        </w:rPr>
        <w:t xml:space="preserve"> a key missing piece of the puzzle which ends the ambiguity which led to my question and rather fundamentally, potentially fundamentally, changes the nature of the compensation.  So</w:t>
      </w:r>
      <w:r w:rsidR="00BF2D79" w:rsidRPr="00C95C1E">
        <w:rPr>
          <w:rFonts w:ascii="Arial" w:hAnsi="Arial" w:cs="Arial"/>
          <w:sz w:val="24"/>
          <w:szCs w:val="24"/>
        </w:rPr>
        <w:t>,</w:t>
      </w:r>
      <w:r w:rsidRPr="00C95C1E">
        <w:rPr>
          <w:rFonts w:ascii="Arial" w:hAnsi="Arial" w:cs="Arial"/>
          <w:sz w:val="24"/>
          <w:szCs w:val="24"/>
        </w:rPr>
        <w:t xml:space="preserve"> I just want to say thank you for bringing that to us.</w:t>
      </w:r>
    </w:p>
    <w:p w14:paraId="603C0078" w14:textId="77777777" w:rsidR="001E1617" w:rsidRPr="00C95C1E" w:rsidRDefault="001E1617" w:rsidP="0003043E">
      <w:pPr>
        <w:spacing w:after="0"/>
        <w:jc w:val="both"/>
        <w:rPr>
          <w:rFonts w:ascii="Arial" w:hAnsi="Arial" w:cs="Arial"/>
          <w:sz w:val="24"/>
          <w:szCs w:val="24"/>
        </w:rPr>
      </w:pPr>
    </w:p>
    <w:p w14:paraId="662FDC4B" w14:textId="00403A41" w:rsidR="001E1617" w:rsidRPr="00C95C1E" w:rsidRDefault="005F331A" w:rsidP="0003043E">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39:19</w:t>
      </w:r>
      <w:proofErr w:type="gramEnd"/>
      <w:r w:rsidR="002419A3">
        <w:rPr>
          <w:rFonts w:ascii="Arial" w:hAnsi="Arial" w:cs="Arial"/>
          <w:color w:val="5D7284"/>
          <w:sz w:val="24"/>
          <w:szCs w:val="24"/>
        </w:rPr>
        <w:t>:</w:t>
      </w:r>
      <w:r w:rsidR="00C836DF">
        <w:rPr>
          <w:rFonts w:ascii="Arial" w:hAnsi="Arial" w:cs="Arial"/>
          <w:sz w:val="24"/>
          <w:szCs w:val="24"/>
        </w:rPr>
        <w:tab/>
      </w:r>
      <w:r w:rsidR="00C836DF">
        <w:rPr>
          <w:rFonts w:ascii="Arial" w:hAnsi="Arial" w:cs="Arial"/>
          <w:sz w:val="24"/>
          <w:szCs w:val="24"/>
        </w:rPr>
        <w:tab/>
      </w:r>
      <w:r w:rsidR="00C836DF">
        <w:rPr>
          <w:rFonts w:ascii="Arial" w:hAnsi="Arial" w:cs="Arial"/>
          <w:sz w:val="24"/>
          <w:szCs w:val="24"/>
        </w:rPr>
        <w:tab/>
      </w:r>
      <w:r w:rsidRPr="00C95C1E">
        <w:rPr>
          <w:rFonts w:ascii="Arial" w:hAnsi="Arial" w:cs="Arial"/>
          <w:sz w:val="24"/>
          <w:szCs w:val="24"/>
        </w:rPr>
        <w:t xml:space="preserve">You're welcome.  I was </w:t>
      </w:r>
      <w:proofErr w:type="gramStart"/>
      <w:r w:rsidRPr="00C95C1E">
        <w:rPr>
          <w:rFonts w:ascii="Arial" w:hAnsi="Arial" w:cs="Arial"/>
          <w:sz w:val="24"/>
          <w:szCs w:val="24"/>
        </w:rPr>
        <w:t>very,</w:t>
      </w:r>
      <w:r w:rsidR="00BF2D79" w:rsidRPr="00C95C1E">
        <w:rPr>
          <w:rFonts w:ascii="Arial" w:hAnsi="Arial" w:cs="Arial"/>
          <w:sz w:val="24"/>
          <w:szCs w:val="24"/>
        </w:rPr>
        <w:t xml:space="preserve"> </w:t>
      </w:r>
      <w:r w:rsidRPr="00C95C1E">
        <w:rPr>
          <w:rFonts w:ascii="Arial" w:hAnsi="Arial" w:cs="Arial"/>
          <w:sz w:val="24"/>
          <w:szCs w:val="24"/>
        </w:rPr>
        <w:t>very excited</w:t>
      </w:r>
      <w:proofErr w:type="gramEnd"/>
      <w:r w:rsidR="00BB7FCC" w:rsidRPr="00C95C1E">
        <w:rPr>
          <w:rFonts w:ascii="Arial" w:hAnsi="Arial" w:cs="Arial"/>
          <w:sz w:val="24"/>
          <w:szCs w:val="24"/>
        </w:rPr>
        <w:t>…</w:t>
      </w:r>
    </w:p>
    <w:p w14:paraId="55231537" w14:textId="77777777" w:rsidR="001E1617" w:rsidRPr="00C95C1E" w:rsidRDefault="001E1617" w:rsidP="0003043E">
      <w:pPr>
        <w:spacing w:after="0"/>
        <w:jc w:val="both"/>
        <w:rPr>
          <w:rFonts w:ascii="Arial" w:hAnsi="Arial" w:cs="Arial"/>
          <w:sz w:val="24"/>
          <w:szCs w:val="24"/>
        </w:rPr>
      </w:pPr>
    </w:p>
    <w:p w14:paraId="019350B1" w14:textId="72E35570" w:rsidR="001E1617" w:rsidRPr="00C95C1E" w:rsidRDefault="005F331A" w:rsidP="0003043E">
      <w:pPr>
        <w:spacing w:after="0"/>
        <w:jc w:val="both"/>
        <w:rPr>
          <w:rFonts w:ascii="Arial" w:hAnsi="Arial" w:cs="Arial"/>
          <w:sz w:val="24"/>
          <w:szCs w:val="24"/>
        </w:rPr>
      </w:pPr>
      <w:r w:rsidRPr="00C95C1E">
        <w:rPr>
          <w:rFonts w:ascii="Arial" w:hAnsi="Arial" w:cs="Arial"/>
          <w:b/>
          <w:sz w:val="24"/>
          <w:szCs w:val="24"/>
        </w:rPr>
        <w:t xml:space="preserve">Wayne </w:t>
      </w:r>
      <w:proofErr w:type="gramStart"/>
      <w:r w:rsidRPr="00C95C1E">
        <w:rPr>
          <w:rFonts w:ascii="Arial" w:hAnsi="Arial" w:cs="Arial"/>
          <w:b/>
          <w:sz w:val="24"/>
          <w:szCs w:val="24"/>
        </w:rPr>
        <w:t xml:space="preserve">Perinchief  </w:t>
      </w:r>
      <w:r w:rsidRPr="00C95C1E">
        <w:rPr>
          <w:rFonts w:ascii="Arial" w:hAnsi="Arial" w:cs="Arial"/>
          <w:color w:val="5D7284"/>
          <w:sz w:val="24"/>
          <w:szCs w:val="24"/>
        </w:rPr>
        <w:t>39:23</w:t>
      </w:r>
      <w:proofErr w:type="gramEnd"/>
      <w:r w:rsidR="002F4CA0">
        <w:rPr>
          <w:rFonts w:ascii="Arial" w:hAnsi="Arial" w:cs="Arial"/>
          <w:color w:val="5D7284"/>
          <w:sz w:val="24"/>
          <w:szCs w:val="24"/>
        </w:rPr>
        <w:t>:</w:t>
      </w:r>
      <w:r w:rsidR="00613741">
        <w:rPr>
          <w:rFonts w:ascii="Arial" w:hAnsi="Arial" w:cs="Arial"/>
          <w:sz w:val="24"/>
          <w:szCs w:val="24"/>
        </w:rPr>
        <w:tab/>
      </w:r>
      <w:r w:rsidR="00613741">
        <w:rPr>
          <w:rFonts w:ascii="Arial" w:hAnsi="Arial" w:cs="Arial"/>
          <w:sz w:val="24"/>
          <w:szCs w:val="24"/>
        </w:rPr>
        <w:tab/>
      </w:r>
      <w:r w:rsidR="00613741">
        <w:rPr>
          <w:rFonts w:ascii="Arial" w:hAnsi="Arial" w:cs="Arial"/>
          <w:sz w:val="24"/>
          <w:szCs w:val="24"/>
        </w:rPr>
        <w:tab/>
      </w:r>
      <w:r w:rsidRPr="00C95C1E">
        <w:rPr>
          <w:rFonts w:ascii="Arial" w:hAnsi="Arial" w:cs="Arial"/>
          <w:sz w:val="24"/>
          <w:szCs w:val="24"/>
        </w:rPr>
        <w:t>Thank you.  I can imagine.</w:t>
      </w:r>
    </w:p>
    <w:p w14:paraId="0B8B4C1A" w14:textId="77777777" w:rsidR="001E1617" w:rsidRPr="00C95C1E" w:rsidRDefault="001E1617" w:rsidP="0003043E">
      <w:pPr>
        <w:spacing w:after="0"/>
        <w:jc w:val="both"/>
        <w:rPr>
          <w:rFonts w:ascii="Arial" w:hAnsi="Arial" w:cs="Arial"/>
          <w:sz w:val="24"/>
          <w:szCs w:val="24"/>
        </w:rPr>
      </w:pPr>
    </w:p>
    <w:p w14:paraId="04A9433C" w14:textId="6040C9FA" w:rsidR="001E1617" w:rsidRPr="00C95C1E" w:rsidRDefault="005F331A" w:rsidP="0003043E">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39:25</w:t>
      </w:r>
      <w:proofErr w:type="gramEnd"/>
      <w:r w:rsidR="002F4CA0">
        <w:rPr>
          <w:rFonts w:ascii="Arial" w:hAnsi="Arial" w:cs="Arial"/>
          <w:color w:val="5D7284"/>
          <w:sz w:val="24"/>
          <w:szCs w:val="24"/>
        </w:rPr>
        <w:t>:</w:t>
      </w:r>
      <w:r w:rsidR="00613741">
        <w:rPr>
          <w:rFonts w:ascii="Arial" w:hAnsi="Arial" w:cs="Arial"/>
          <w:sz w:val="24"/>
          <w:szCs w:val="24"/>
        </w:rPr>
        <w:tab/>
      </w:r>
      <w:r w:rsidR="00613741">
        <w:rPr>
          <w:rFonts w:ascii="Arial" w:hAnsi="Arial" w:cs="Arial"/>
          <w:sz w:val="24"/>
          <w:szCs w:val="24"/>
        </w:rPr>
        <w:tab/>
      </w:r>
      <w:r w:rsidR="00613741">
        <w:rPr>
          <w:rFonts w:ascii="Arial" w:hAnsi="Arial" w:cs="Arial"/>
          <w:sz w:val="24"/>
          <w:szCs w:val="24"/>
        </w:rPr>
        <w:tab/>
        <w:t>.</w:t>
      </w:r>
      <w:r w:rsidR="00D679A7">
        <w:rPr>
          <w:rFonts w:ascii="Arial" w:hAnsi="Arial" w:cs="Arial"/>
          <w:sz w:val="24"/>
          <w:szCs w:val="24"/>
        </w:rPr>
        <w:t>.</w:t>
      </w:r>
      <w:r w:rsidR="00613741">
        <w:rPr>
          <w:rFonts w:ascii="Arial" w:hAnsi="Arial" w:cs="Arial"/>
          <w:sz w:val="24"/>
          <w:szCs w:val="24"/>
        </w:rPr>
        <w:t>.</w:t>
      </w:r>
      <w:r w:rsidRPr="00C95C1E">
        <w:rPr>
          <w:rFonts w:ascii="Arial" w:hAnsi="Arial" w:cs="Arial"/>
          <w:sz w:val="24"/>
          <w:szCs w:val="24"/>
        </w:rPr>
        <w:t>to have it and it's amazing.</w:t>
      </w:r>
    </w:p>
    <w:p w14:paraId="6C8516F5" w14:textId="77777777" w:rsidR="001E1617" w:rsidRPr="00C95C1E" w:rsidRDefault="001E1617" w:rsidP="0003043E">
      <w:pPr>
        <w:spacing w:after="0"/>
        <w:jc w:val="both"/>
        <w:rPr>
          <w:rFonts w:ascii="Arial" w:hAnsi="Arial" w:cs="Arial"/>
          <w:sz w:val="24"/>
          <w:szCs w:val="24"/>
        </w:rPr>
      </w:pPr>
    </w:p>
    <w:p w14:paraId="3986CC8E" w14:textId="28F5D9B5" w:rsidR="001E1617" w:rsidRPr="00C95C1E" w:rsidRDefault="005F331A" w:rsidP="0003043E">
      <w:pPr>
        <w:spacing w:after="0"/>
        <w:jc w:val="both"/>
        <w:rPr>
          <w:rFonts w:ascii="Arial" w:hAnsi="Arial" w:cs="Arial"/>
          <w:sz w:val="24"/>
          <w:szCs w:val="24"/>
        </w:rPr>
      </w:pPr>
      <w:r w:rsidRPr="00C95C1E">
        <w:rPr>
          <w:rFonts w:ascii="Arial" w:hAnsi="Arial" w:cs="Arial"/>
          <w:b/>
          <w:sz w:val="24"/>
          <w:szCs w:val="24"/>
        </w:rPr>
        <w:t xml:space="preserve">Jonathan </w:t>
      </w:r>
      <w:proofErr w:type="gramStart"/>
      <w:r w:rsidRPr="00C95C1E">
        <w:rPr>
          <w:rFonts w:ascii="Arial" w:hAnsi="Arial" w:cs="Arial"/>
          <w:b/>
          <w:sz w:val="24"/>
          <w:szCs w:val="24"/>
        </w:rPr>
        <w:t xml:space="preserve">Starling  </w:t>
      </w:r>
      <w:r w:rsidRPr="00C95C1E">
        <w:rPr>
          <w:rFonts w:ascii="Arial" w:hAnsi="Arial" w:cs="Arial"/>
          <w:color w:val="5D7284"/>
          <w:sz w:val="24"/>
          <w:szCs w:val="24"/>
        </w:rPr>
        <w:t>39:30</w:t>
      </w:r>
      <w:proofErr w:type="gramEnd"/>
      <w:r w:rsidR="002F4CA0">
        <w:rPr>
          <w:rFonts w:ascii="Arial" w:hAnsi="Arial" w:cs="Arial"/>
          <w:color w:val="5D7284"/>
          <w:sz w:val="24"/>
          <w:szCs w:val="24"/>
        </w:rPr>
        <w:t>:</w:t>
      </w:r>
      <w:r w:rsidR="00613741">
        <w:rPr>
          <w:rFonts w:ascii="Arial" w:hAnsi="Arial" w:cs="Arial"/>
          <w:sz w:val="24"/>
          <w:szCs w:val="24"/>
        </w:rPr>
        <w:tab/>
      </w:r>
      <w:r w:rsidR="00613741">
        <w:rPr>
          <w:rFonts w:ascii="Arial" w:hAnsi="Arial" w:cs="Arial"/>
          <w:sz w:val="24"/>
          <w:szCs w:val="24"/>
        </w:rPr>
        <w:tab/>
      </w:r>
      <w:r w:rsidR="00613741">
        <w:rPr>
          <w:rFonts w:ascii="Arial" w:hAnsi="Arial" w:cs="Arial"/>
          <w:sz w:val="24"/>
          <w:szCs w:val="24"/>
        </w:rPr>
        <w:tab/>
      </w:r>
      <w:r w:rsidRPr="00C95C1E">
        <w:rPr>
          <w:rFonts w:ascii="Arial" w:hAnsi="Arial" w:cs="Arial"/>
          <w:sz w:val="24"/>
          <w:szCs w:val="24"/>
        </w:rPr>
        <w:t>You got it for Christmas, I believe.</w:t>
      </w:r>
    </w:p>
    <w:p w14:paraId="03623C74" w14:textId="77777777" w:rsidR="001E1617" w:rsidRPr="00C95C1E" w:rsidRDefault="001E1617" w:rsidP="0003043E">
      <w:pPr>
        <w:spacing w:after="0"/>
        <w:jc w:val="both"/>
        <w:rPr>
          <w:rFonts w:ascii="Arial" w:hAnsi="Arial" w:cs="Arial"/>
          <w:sz w:val="24"/>
          <w:szCs w:val="24"/>
        </w:rPr>
      </w:pPr>
    </w:p>
    <w:p w14:paraId="610FDFE0" w14:textId="4B52D240" w:rsidR="001E1617" w:rsidRPr="00C95C1E" w:rsidRDefault="005F331A" w:rsidP="0003043E">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39:31</w:t>
      </w:r>
      <w:proofErr w:type="gramEnd"/>
      <w:r w:rsidR="002F4CA0">
        <w:rPr>
          <w:rFonts w:ascii="Arial" w:hAnsi="Arial" w:cs="Arial"/>
          <w:color w:val="5D7284"/>
          <w:sz w:val="24"/>
          <w:szCs w:val="24"/>
        </w:rPr>
        <w:t>:</w:t>
      </w:r>
      <w:r w:rsidR="00613741">
        <w:rPr>
          <w:rFonts w:ascii="Arial" w:hAnsi="Arial" w:cs="Arial"/>
          <w:sz w:val="24"/>
          <w:szCs w:val="24"/>
        </w:rPr>
        <w:tab/>
      </w:r>
      <w:r w:rsidR="00613741">
        <w:rPr>
          <w:rFonts w:ascii="Arial" w:hAnsi="Arial" w:cs="Arial"/>
          <w:sz w:val="24"/>
          <w:szCs w:val="24"/>
        </w:rPr>
        <w:tab/>
      </w:r>
      <w:r w:rsidR="00613741">
        <w:rPr>
          <w:rFonts w:ascii="Arial" w:hAnsi="Arial" w:cs="Arial"/>
          <w:sz w:val="24"/>
          <w:szCs w:val="24"/>
        </w:rPr>
        <w:tab/>
      </w:r>
      <w:r w:rsidR="001817C0">
        <w:rPr>
          <w:rFonts w:ascii="Arial" w:hAnsi="Arial" w:cs="Arial"/>
          <w:sz w:val="24"/>
          <w:szCs w:val="24"/>
        </w:rPr>
        <w:t xml:space="preserve"> </w:t>
      </w:r>
      <w:r w:rsidRPr="00C95C1E">
        <w:rPr>
          <w:rFonts w:ascii="Arial" w:hAnsi="Arial" w:cs="Arial"/>
          <w:sz w:val="24"/>
          <w:szCs w:val="24"/>
        </w:rPr>
        <w:t>Yeah, and a whole tour...</w:t>
      </w:r>
    </w:p>
    <w:p w14:paraId="390C8418" w14:textId="77777777" w:rsidR="001E1617" w:rsidRPr="00C95C1E" w:rsidRDefault="001E1617" w:rsidP="0003043E">
      <w:pPr>
        <w:spacing w:after="0"/>
        <w:jc w:val="both"/>
        <w:rPr>
          <w:rFonts w:ascii="Arial" w:hAnsi="Arial" w:cs="Arial"/>
          <w:sz w:val="24"/>
          <w:szCs w:val="24"/>
        </w:rPr>
      </w:pPr>
    </w:p>
    <w:p w14:paraId="644F7921" w14:textId="49E8F407" w:rsidR="001E1617" w:rsidRPr="00C95C1E" w:rsidRDefault="005F331A" w:rsidP="0003043E">
      <w:pPr>
        <w:spacing w:after="0"/>
        <w:ind w:left="-90" w:firstLine="90"/>
        <w:jc w:val="both"/>
        <w:rPr>
          <w:rFonts w:ascii="Arial" w:hAnsi="Arial" w:cs="Arial"/>
          <w:sz w:val="24"/>
          <w:szCs w:val="24"/>
        </w:rPr>
      </w:pPr>
      <w:r w:rsidRPr="00C95C1E">
        <w:rPr>
          <w:rFonts w:ascii="Arial" w:hAnsi="Arial" w:cs="Arial"/>
          <w:b/>
          <w:sz w:val="24"/>
          <w:szCs w:val="24"/>
        </w:rPr>
        <w:t xml:space="preserve">Wayne </w:t>
      </w:r>
      <w:proofErr w:type="gramStart"/>
      <w:r w:rsidRPr="00C95C1E">
        <w:rPr>
          <w:rFonts w:ascii="Arial" w:hAnsi="Arial" w:cs="Arial"/>
          <w:b/>
          <w:sz w:val="24"/>
          <w:szCs w:val="24"/>
        </w:rPr>
        <w:t xml:space="preserve">Perinchief  </w:t>
      </w:r>
      <w:r w:rsidRPr="00C95C1E">
        <w:rPr>
          <w:rFonts w:ascii="Arial" w:hAnsi="Arial" w:cs="Arial"/>
          <w:color w:val="5D7284"/>
          <w:sz w:val="24"/>
          <w:szCs w:val="24"/>
        </w:rPr>
        <w:t>39:36</w:t>
      </w:r>
      <w:proofErr w:type="gramEnd"/>
      <w:r w:rsidR="002F4CA0">
        <w:rPr>
          <w:rFonts w:ascii="Arial" w:hAnsi="Arial" w:cs="Arial"/>
          <w:color w:val="5D7284"/>
          <w:sz w:val="24"/>
          <w:szCs w:val="24"/>
        </w:rPr>
        <w:t>:</w:t>
      </w:r>
      <w:r w:rsidR="001817C0">
        <w:rPr>
          <w:rFonts w:ascii="Arial" w:hAnsi="Arial" w:cs="Arial"/>
          <w:sz w:val="24"/>
          <w:szCs w:val="24"/>
        </w:rPr>
        <w:tab/>
      </w:r>
      <w:r w:rsidR="001817C0">
        <w:rPr>
          <w:rFonts w:ascii="Arial" w:hAnsi="Arial" w:cs="Arial"/>
          <w:sz w:val="24"/>
          <w:szCs w:val="24"/>
        </w:rPr>
        <w:tab/>
      </w:r>
      <w:r w:rsidR="001817C0">
        <w:rPr>
          <w:rFonts w:ascii="Arial" w:hAnsi="Arial" w:cs="Arial"/>
          <w:sz w:val="24"/>
          <w:szCs w:val="24"/>
        </w:rPr>
        <w:tab/>
        <w:t xml:space="preserve"> </w:t>
      </w:r>
      <w:r w:rsidRPr="00C95C1E">
        <w:rPr>
          <w:rFonts w:ascii="Arial" w:hAnsi="Arial" w:cs="Arial"/>
          <w:sz w:val="24"/>
          <w:szCs w:val="24"/>
        </w:rPr>
        <w:t>Nice.</w:t>
      </w:r>
    </w:p>
    <w:p w14:paraId="57E6D5E2" w14:textId="77777777" w:rsidR="001E1617" w:rsidRPr="00C95C1E" w:rsidRDefault="001E1617" w:rsidP="0003043E">
      <w:pPr>
        <w:spacing w:after="0"/>
        <w:ind w:left="-90" w:firstLine="90"/>
        <w:jc w:val="both"/>
        <w:rPr>
          <w:rFonts w:ascii="Arial" w:hAnsi="Arial" w:cs="Arial"/>
          <w:sz w:val="24"/>
          <w:szCs w:val="24"/>
        </w:rPr>
      </w:pPr>
    </w:p>
    <w:p w14:paraId="43D4B29A" w14:textId="7E621A80" w:rsidR="001E1617" w:rsidRPr="00C95C1E" w:rsidRDefault="005F331A" w:rsidP="0003043E">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39:3</w:t>
      </w:r>
      <w:r w:rsidR="00E210FA">
        <w:rPr>
          <w:rFonts w:ascii="Arial" w:hAnsi="Arial" w:cs="Arial"/>
          <w:color w:val="5D7284"/>
          <w:sz w:val="24"/>
          <w:szCs w:val="24"/>
        </w:rPr>
        <w:t>7</w:t>
      </w:r>
      <w:proofErr w:type="gramEnd"/>
      <w:r w:rsidR="002F4CA0">
        <w:rPr>
          <w:rFonts w:ascii="Arial" w:hAnsi="Arial" w:cs="Arial"/>
          <w:color w:val="5D7284"/>
          <w:sz w:val="24"/>
          <w:szCs w:val="24"/>
        </w:rPr>
        <w:t>:</w:t>
      </w:r>
      <w:r w:rsidR="00A758E3">
        <w:rPr>
          <w:rFonts w:ascii="Arial" w:hAnsi="Arial" w:cs="Arial"/>
          <w:color w:val="5D7284"/>
          <w:sz w:val="24"/>
          <w:szCs w:val="24"/>
        </w:rPr>
        <w:tab/>
      </w:r>
      <w:r w:rsidRPr="00C95C1E">
        <w:rPr>
          <w:rFonts w:ascii="Arial" w:hAnsi="Arial" w:cs="Arial"/>
          <w:sz w:val="24"/>
          <w:szCs w:val="24"/>
        </w:rPr>
        <w:t>.</w:t>
      </w:r>
      <w:r w:rsidR="00B938D1">
        <w:rPr>
          <w:rFonts w:ascii="Arial" w:hAnsi="Arial" w:cs="Arial"/>
          <w:sz w:val="24"/>
          <w:szCs w:val="24"/>
        </w:rPr>
        <w:t>.</w:t>
      </w:r>
      <w:r w:rsidR="00A758E3">
        <w:rPr>
          <w:rFonts w:ascii="Arial" w:hAnsi="Arial" w:cs="Arial"/>
          <w:sz w:val="24"/>
          <w:szCs w:val="24"/>
        </w:rPr>
        <w:t>.</w:t>
      </w:r>
      <w:r w:rsidRPr="00C95C1E">
        <w:rPr>
          <w:rFonts w:ascii="Arial" w:hAnsi="Arial" w:cs="Arial"/>
          <w:sz w:val="24"/>
          <w:szCs w:val="24"/>
        </w:rPr>
        <w:t xml:space="preserve"> of the area. Remind you I know St</w:t>
      </w:r>
      <w:r w:rsidR="00BB7FCC" w:rsidRPr="00C95C1E">
        <w:rPr>
          <w:rFonts w:ascii="Arial" w:hAnsi="Arial" w:cs="Arial"/>
          <w:sz w:val="24"/>
          <w:szCs w:val="24"/>
        </w:rPr>
        <w:t>.</w:t>
      </w:r>
      <w:r w:rsidRPr="00C95C1E">
        <w:rPr>
          <w:rFonts w:ascii="Arial" w:hAnsi="Arial" w:cs="Arial"/>
          <w:sz w:val="24"/>
          <w:szCs w:val="24"/>
        </w:rPr>
        <w:t xml:space="preserve"> </w:t>
      </w:r>
      <w:proofErr w:type="gramStart"/>
      <w:r w:rsidRPr="00C95C1E">
        <w:rPr>
          <w:rFonts w:ascii="Arial" w:hAnsi="Arial" w:cs="Arial"/>
          <w:sz w:val="24"/>
          <w:szCs w:val="24"/>
        </w:rPr>
        <w:t>David's</w:t>
      </w:r>
      <w:proofErr w:type="gramEnd"/>
      <w:r w:rsidRPr="00C95C1E">
        <w:rPr>
          <w:rFonts w:ascii="Arial" w:hAnsi="Arial" w:cs="Arial"/>
          <w:sz w:val="24"/>
          <w:szCs w:val="24"/>
        </w:rPr>
        <w:t xml:space="preserve"> but I found out some other information about exact locations of the properties that were given up and um, I</w:t>
      </w:r>
      <w:r w:rsidR="004915DA" w:rsidRPr="00C95C1E">
        <w:rPr>
          <w:rFonts w:ascii="Arial" w:hAnsi="Arial" w:cs="Arial"/>
          <w:sz w:val="24"/>
          <w:szCs w:val="24"/>
        </w:rPr>
        <w:t>’</w:t>
      </w:r>
      <w:r w:rsidRPr="00C95C1E">
        <w:rPr>
          <w:rFonts w:ascii="Arial" w:hAnsi="Arial" w:cs="Arial"/>
          <w:sz w:val="24"/>
          <w:szCs w:val="24"/>
        </w:rPr>
        <w:t>m hoping that that cousin will also be presenting to the commissioners.</w:t>
      </w:r>
    </w:p>
    <w:p w14:paraId="51D4A8B8" w14:textId="77777777" w:rsidR="001E1617" w:rsidRPr="00C95C1E" w:rsidRDefault="001E1617" w:rsidP="0003043E">
      <w:pPr>
        <w:spacing w:after="0"/>
        <w:ind w:left="-90" w:firstLine="90"/>
        <w:jc w:val="both"/>
        <w:rPr>
          <w:rFonts w:ascii="Arial" w:hAnsi="Arial" w:cs="Arial"/>
          <w:sz w:val="24"/>
          <w:szCs w:val="24"/>
        </w:rPr>
      </w:pPr>
    </w:p>
    <w:p w14:paraId="0FEF99FC" w14:textId="21C768C5" w:rsidR="001E1617" w:rsidRPr="00C95C1E" w:rsidRDefault="005F331A" w:rsidP="0003043E">
      <w:pPr>
        <w:spacing w:after="0"/>
        <w:ind w:left="-90" w:firstLine="90"/>
        <w:jc w:val="both"/>
        <w:rPr>
          <w:rFonts w:ascii="Arial" w:hAnsi="Arial" w:cs="Arial"/>
          <w:sz w:val="24"/>
          <w:szCs w:val="24"/>
        </w:rPr>
      </w:pPr>
      <w:r w:rsidRPr="00C95C1E">
        <w:rPr>
          <w:rFonts w:ascii="Arial" w:hAnsi="Arial" w:cs="Arial"/>
          <w:b/>
          <w:sz w:val="24"/>
          <w:szCs w:val="24"/>
        </w:rPr>
        <w:t xml:space="preserve">Jonathan </w:t>
      </w:r>
      <w:proofErr w:type="gramStart"/>
      <w:r w:rsidRPr="00C95C1E">
        <w:rPr>
          <w:rFonts w:ascii="Arial" w:hAnsi="Arial" w:cs="Arial"/>
          <w:b/>
          <w:sz w:val="24"/>
          <w:szCs w:val="24"/>
        </w:rPr>
        <w:t xml:space="preserve">Starling  </w:t>
      </w:r>
      <w:r w:rsidRPr="00C95C1E">
        <w:rPr>
          <w:rFonts w:ascii="Arial" w:hAnsi="Arial" w:cs="Arial"/>
          <w:color w:val="5D7284"/>
          <w:sz w:val="24"/>
          <w:szCs w:val="24"/>
        </w:rPr>
        <w:t>39:59</w:t>
      </w:r>
      <w:proofErr w:type="gramEnd"/>
      <w:r w:rsidR="002F4CA0">
        <w:rPr>
          <w:rFonts w:ascii="Arial" w:hAnsi="Arial" w:cs="Arial"/>
          <w:color w:val="5D7284"/>
          <w:sz w:val="24"/>
          <w:szCs w:val="24"/>
        </w:rPr>
        <w:t>:</w:t>
      </w:r>
      <w:r w:rsidR="003E4C42">
        <w:rPr>
          <w:rFonts w:ascii="Arial" w:hAnsi="Arial" w:cs="Arial"/>
          <w:sz w:val="24"/>
          <w:szCs w:val="24"/>
        </w:rPr>
        <w:tab/>
      </w:r>
      <w:r w:rsidR="003E4C42">
        <w:rPr>
          <w:rFonts w:ascii="Arial" w:hAnsi="Arial" w:cs="Arial"/>
          <w:sz w:val="24"/>
          <w:szCs w:val="24"/>
        </w:rPr>
        <w:tab/>
      </w:r>
      <w:r w:rsidR="003E4C42">
        <w:rPr>
          <w:rFonts w:ascii="Arial" w:hAnsi="Arial" w:cs="Arial"/>
          <w:sz w:val="24"/>
          <w:szCs w:val="24"/>
        </w:rPr>
        <w:tab/>
      </w:r>
      <w:r w:rsidRPr="00C95C1E">
        <w:rPr>
          <w:rFonts w:ascii="Arial" w:hAnsi="Arial" w:cs="Arial"/>
          <w:sz w:val="24"/>
          <w:szCs w:val="24"/>
        </w:rPr>
        <w:t>Thank you</w:t>
      </w:r>
      <w:r w:rsidR="004915DA" w:rsidRPr="00C95C1E">
        <w:rPr>
          <w:rFonts w:ascii="Arial" w:hAnsi="Arial" w:cs="Arial"/>
          <w:sz w:val="24"/>
          <w:szCs w:val="24"/>
        </w:rPr>
        <w:t>,</w:t>
      </w:r>
      <w:r w:rsidRPr="00C95C1E">
        <w:rPr>
          <w:rFonts w:ascii="Arial" w:hAnsi="Arial" w:cs="Arial"/>
          <w:sz w:val="24"/>
          <w:szCs w:val="24"/>
        </w:rPr>
        <w:t xml:space="preserve"> Miss Warren.</w:t>
      </w:r>
    </w:p>
    <w:p w14:paraId="75F30859" w14:textId="77777777" w:rsidR="001E1617" w:rsidRPr="00C95C1E" w:rsidRDefault="001E1617" w:rsidP="004E0941">
      <w:pPr>
        <w:spacing w:after="0"/>
        <w:ind w:left="-90" w:firstLine="90"/>
        <w:jc w:val="both"/>
        <w:rPr>
          <w:rFonts w:ascii="Arial" w:hAnsi="Arial" w:cs="Arial"/>
          <w:sz w:val="24"/>
          <w:szCs w:val="24"/>
        </w:rPr>
      </w:pPr>
    </w:p>
    <w:p w14:paraId="5C892704" w14:textId="2F9D70A2" w:rsidR="001E1617" w:rsidRPr="00C95C1E" w:rsidRDefault="005F331A" w:rsidP="004E0941">
      <w:pPr>
        <w:spacing w:after="0"/>
        <w:ind w:left="-90" w:firstLine="9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40:00</w:t>
      </w:r>
      <w:proofErr w:type="gramEnd"/>
      <w:r w:rsidR="002F4CA0">
        <w:rPr>
          <w:rFonts w:ascii="Arial" w:hAnsi="Arial" w:cs="Arial"/>
          <w:color w:val="5D7284"/>
          <w:sz w:val="24"/>
          <w:szCs w:val="24"/>
        </w:rPr>
        <w:t>:</w:t>
      </w:r>
      <w:r w:rsidR="003E4C42">
        <w:rPr>
          <w:rFonts w:ascii="Arial" w:hAnsi="Arial" w:cs="Arial"/>
          <w:sz w:val="24"/>
          <w:szCs w:val="24"/>
        </w:rPr>
        <w:tab/>
      </w:r>
      <w:r w:rsidR="003E4C42">
        <w:rPr>
          <w:rFonts w:ascii="Arial" w:hAnsi="Arial" w:cs="Arial"/>
          <w:sz w:val="24"/>
          <w:szCs w:val="24"/>
        </w:rPr>
        <w:tab/>
      </w:r>
      <w:r w:rsidR="003E4C42">
        <w:rPr>
          <w:rFonts w:ascii="Arial" w:hAnsi="Arial" w:cs="Arial"/>
          <w:sz w:val="24"/>
          <w:szCs w:val="24"/>
        </w:rPr>
        <w:tab/>
      </w:r>
      <w:r w:rsidRPr="00C95C1E">
        <w:rPr>
          <w:rFonts w:ascii="Arial" w:hAnsi="Arial" w:cs="Arial"/>
          <w:sz w:val="24"/>
          <w:szCs w:val="24"/>
        </w:rPr>
        <w:t>You</w:t>
      </w:r>
      <w:r w:rsidR="004915DA" w:rsidRPr="00C95C1E">
        <w:rPr>
          <w:rFonts w:ascii="Arial" w:hAnsi="Arial" w:cs="Arial"/>
          <w:sz w:val="24"/>
          <w:szCs w:val="24"/>
        </w:rPr>
        <w:t>’</w:t>
      </w:r>
      <w:r w:rsidRPr="00C95C1E">
        <w:rPr>
          <w:rFonts w:ascii="Arial" w:hAnsi="Arial" w:cs="Arial"/>
          <w:sz w:val="24"/>
          <w:szCs w:val="24"/>
        </w:rPr>
        <w:t>r</w:t>
      </w:r>
      <w:r w:rsidR="004915DA" w:rsidRPr="00C95C1E">
        <w:rPr>
          <w:rFonts w:ascii="Arial" w:hAnsi="Arial" w:cs="Arial"/>
          <w:sz w:val="24"/>
          <w:szCs w:val="24"/>
        </w:rPr>
        <w:t>e</w:t>
      </w:r>
      <w:r w:rsidRPr="00C95C1E">
        <w:rPr>
          <w:rFonts w:ascii="Arial" w:hAnsi="Arial" w:cs="Arial"/>
          <w:sz w:val="24"/>
          <w:szCs w:val="24"/>
        </w:rPr>
        <w:t xml:space="preserve"> welcome.</w:t>
      </w:r>
    </w:p>
    <w:p w14:paraId="14AAADA8" w14:textId="77777777" w:rsidR="001E1617" w:rsidRPr="00C95C1E" w:rsidRDefault="001E1617" w:rsidP="004E0941">
      <w:pPr>
        <w:spacing w:after="0"/>
        <w:ind w:left="-90" w:firstLine="90"/>
        <w:jc w:val="both"/>
        <w:rPr>
          <w:rFonts w:ascii="Arial" w:hAnsi="Arial" w:cs="Arial"/>
          <w:sz w:val="24"/>
          <w:szCs w:val="24"/>
        </w:rPr>
      </w:pPr>
    </w:p>
    <w:p w14:paraId="66000058" w14:textId="5E12F9A3" w:rsidR="001E1617" w:rsidRDefault="005F331A" w:rsidP="004E0941">
      <w:pPr>
        <w:spacing w:after="0"/>
        <w:ind w:left="-90" w:firstLine="9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40:02</w:t>
      </w:r>
      <w:proofErr w:type="gramEnd"/>
      <w:r w:rsidR="002F4CA0">
        <w:rPr>
          <w:rFonts w:ascii="Arial" w:hAnsi="Arial" w:cs="Arial"/>
          <w:color w:val="5D7284"/>
          <w:sz w:val="24"/>
          <w:szCs w:val="24"/>
        </w:rPr>
        <w:t>:</w:t>
      </w:r>
      <w:r w:rsidR="006823AD">
        <w:rPr>
          <w:rFonts w:ascii="Arial" w:hAnsi="Arial" w:cs="Arial"/>
          <w:sz w:val="24"/>
          <w:szCs w:val="24"/>
        </w:rPr>
        <w:tab/>
      </w:r>
      <w:r w:rsidR="006823AD">
        <w:rPr>
          <w:rFonts w:ascii="Arial" w:hAnsi="Arial" w:cs="Arial"/>
          <w:sz w:val="24"/>
          <w:szCs w:val="24"/>
        </w:rPr>
        <w:tab/>
      </w:r>
      <w:r w:rsidR="006823AD">
        <w:rPr>
          <w:rFonts w:ascii="Arial" w:hAnsi="Arial" w:cs="Arial"/>
          <w:sz w:val="24"/>
          <w:szCs w:val="24"/>
        </w:rPr>
        <w:tab/>
      </w:r>
      <w:r w:rsidR="003E4C42">
        <w:rPr>
          <w:rFonts w:ascii="Arial" w:hAnsi="Arial" w:cs="Arial"/>
          <w:sz w:val="24"/>
          <w:szCs w:val="24"/>
        </w:rPr>
        <w:t>T</w:t>
      </w:r>
      <w:r w:rsidRPr="00C95C1E">
        <w:rPr>
          <w:rFonts w:ascii="Arial" w:hAnsi="Arial" w:cs="Arial"/>
          <w:sz w:val="24"/>
          <w:szCs w:val="24"/>
        </w:rPr>
        <w:t>hings arising Counsel?</w:t>
      </w:r>
    </w:p>
    <w:p w14:paraId="60BCFF38" w14:textId="77777777" w:rsidR="0003043E" w:rsidRDefault="0003043E" w:rsidP="004E0941">
      <w:pPr>
        <w:spacing w:after="0"/>
        <w:ind w:left="4320" w:hanging="4230"/>
        <w:jc w:val="both"/>
        <w:rPr>
          <w:rFonts w:ascii="Arial" w:hAnsi="Arial" w:cs="Arial"/>
          <w:sz w:val="24"/>
          <w:szCs w:val="24"/>
        </w:rPr>
      </w:pPr>
    </w:p>
    <w:p w14:paraId="43F9FC0A" w14:textId="6CC049D7" w:rsidR="001E1617" w:rsidRPr="00C95C1E" w:rsidRDefault="005F331A" w:rsidP="00D679A7">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40:04</w:t>
      </w:r>
      <w:proofErr w:type="gramEnd"/>
      <w:r w:rsidR="002F4CA0">
        <w:rPr>
          <w:rFonts w:ascii="Arial" w:hAnsi="Arial" w:cs="Arial"/>
          <w:color w:val="5D7284"/>
          <w:sz w:val="24"/>
          <w:szCs w:val="24"/>
        </w:rPr>
        <w:t>:</w:t>
      </w:r>
      <w:r w:rsidR="006823AD">
        <w:rPr>
          <w:rFonts w:ascii="Arial" w:hAnsi="Arial" w:cs="Arial"/>
          <w:sz w:val="24"/>
          <w:szCs w:val="24"/>
        </w:rPr>
        <w:tab/>
      </w:r>
      <w:r w:rsidRPr="00C95C1E">
        <w:rPr>
          <w:rFonts w:ascii="Arial" w:hAnsi="Arial" w:cs="Arial"/>
          <w:sz w:val="24"/>
          <w:szCs w:val="24"/>
        </w:rPr>
        <w:t xml:space="preserve">Yes, I may.  Madam Chair, I know Miss Warren indicated that she would prefer not at this stage to share the name of the cousin but, I'm just asking whether she could through the secretariat provide us with the contact details for that person, because based on what has now arisen, even though it appears that </w:t>
      </w:r>
      <w:r w:rsidRPr="00C95C1E">
        <w:rPr>
          <w:rFonts w:ascii="Arial" w:hAnsi="Arial" w:cs="Arial"/>
          <w:sz w:val="24"/>
          <w:szCs w:val="24"/>
        </w:rPr>
        <w:lastRenderedPageBreak/>
        <w:t>that person has not previously submitted a claim, I think in all the circumstances, it may be proper for us to be in contact with that person, based on what has arisen.</w:t>
      </w:r>
    </w:p>
    <w:p w14:paraId="6846EDB6" w14:textId="77777777" w:rsidR="001E1617" w:rsidRPr="00C95C1E" w:rsidRDefault="001E1617" w:rsidP="004E0941">
      <w:pPr>
        <w:spacing w:after="0"/>
        <w:jc w:val="both"/>
        <w:rPr>
          <w:rFonts w:ascii="Arial" w:hAnsi="Arial" w:cs="Arial"/>
          <w:sz w:val="24"/>
          <w:szCs w:val="24"/>
        </w:rPr>
      </w:pPr>
    </w:p>
    <w:p w14:paraId="01718DDB" w14:textId="38479A92" w:rsidR="001E1617" w:rsidRPr="00C95C1E" w:rsidRDefault="005F331A" w:rsidP="004E0941">
      <w:pPr>
        <w:spacing w:after="0"/>
        <w:ind w:left="4320" w:hanging="432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40:37</w:t>
      </w:r>
      <w:proofErr w:type="gramEnd"/>
      <w:r w:rsidR="002F4CA0">
        <w:rPr>
          <w:rFonts w:ascii="Arial" w:hAnsi="Arial" w:cs="Arial"/>
          <w:color w:val="5D7284"/>
          <w:sz w:val="24"/>
          <w:szCs w:val="24"/>
        </w:rPr>
        <w:t>:</w:t>
      </w:r>
      <w:r w:rsidR="00971A9F">
        <w:rPr>
          <w:rFonts w:ascii="Arial" w:hAnsi="Arial" w:cs="Arial"/>
          <w:sz w:val="24"/>
          <w:szCs w:val="24"/>
        </w:rPr>
        <w:tab/>
      </w:r>
      <w:r w:rsidRPr="00C95C1E">
        <w:rPr>
          <w:rFonts w:ascii="Arial" w:hAnsi="Arial" w:cs="Arial"/>
          <w:sz w:val="24"/>
          <w:szCs w:val="24"/>
        </w:rPr>
        <w:t xml:space="preserve">Okay.  Mrs. Warren </w:t>
      </w:r>
      <w:proofErr w:type="gramStart"/>
      <w:r w:rsidRPr="00C95C1E">
        <w:rPr>
          <w:rFonts w:ascii="Arial" w:hAnsi="Arial" w:cs="Arial"/>
          <w:sz w:val="24"/>
          <w:szCs w:val="24"/>
        </w:rPr>
        <w:t>you've</w:t>
      </w:r>
      <w:proofErr w:type="gramEnd"/>
      <w:r w:rsidRPr="00C95C1E">
        <w:rPr>
          <w:rFonts w:ascii="Arial" w:hAnsi="Arial" w:cs="Arial"/>
          <w:sz w:val="24"/>
          <w:szCs w:val="24"/>
        </w:rPr>
        <w:t xml:space="preserve"> heard what Counselors had to say. Will you be able to supply the secretariat with the information?  You know his name? </w:t>
      </w:r>
      <w:proofErr w:type="gramStart"/>
      <w:r w:rsidRPr="00C95C1E">
        <w:rPr>
          <w:rFonts w:ascii="Arial" w:hAnsi="Arial" w:cs="Arial"/>
          <w:sz w:val="24"/>
          <w:szCs w:val="24"/>
        </w:rPr>
        <w:t>That's</w:t>
      </w:r>
      <w:proofErr w:type="gramEnd"/>
      <w:r w:rsidRPr="00C95C1E">
        <w:rPr>
          <w:rFonts w:ascii="Arial" w:hAnsi="Arial" w:cs="Arial"/>
          <w:sz w:val="24"/>
          <w:szCs w:val="24"/>
        </w:rPr>
        <w:t xml:space="preserve"> what you're seeking Counselor? </w:t>
      </w:r>
    </w:p>
    <w:p w14:paraId="7C5BB544" w14:textId="77777777" w:rsidR="001E1617" w:rsidRPr="00C95C1E" w:rsidRDefault="001E1617" w:rsidP="004E0941">
      <w:pPr>
        <w:spacing w:after="0"/>
        <w:jc w:val="both"/>
        <w:rPr>
          <w:rFonts w:ascii="Arial" w:hAnsi="Arial" w:cs="Arial"/>
          <w:sz w:val="24"/>
          <w:szCs w:val="24"/>
        </w:rPr>
      </w:pPr>
    </w:p>
    <w:p w14:paraId="44B20D59" w14:textId="7C6CCB84" w:rsidR="001E1617" w:rsidRPr="00C95C1E" w:rsidRDefault="005F331A" w:rsidP="004E0941">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40:44</w:t>
      </w:r>
      <w:proofErr w:type="gramEnd"/>
      <w:r w:rsidR="00153368">
        <w:rPr>
          <w:rFonts w:ascii="Arial" w:hAnsi="Arial" w:cs="Arial"/>
          <w:color w:val="5D7284"/>
          <w:sz w:val="24"/>
          <w:szCs w:val="24"/>
        </w:rPr>
        <w:t>:</w:t>
      </w:r>
      <w:r w:rsidR="00971A9F">
        <w:rPr>
          <w:rFonts w:ascii="Arial" w:hAnsi="Arial" w:cs="Arial"/>
          <w:sz w:val="24"/>
          <w:szCs w:val="24"/>
        </w:rPr>
        <w:tab/>
      </w:r>
      <w:r w:rsidR="00971A9F">
        <w:rPr>
          <w:rFonts w:ascii="Arial" w:hAnsi="Arial" w:cs="Arial"/>
          <w:sz w:val="24"/>
          <w:szCs w:val="24"/>
        </w:rPr>
        <w:tab/>
      </w:r>
      <w:r w:rsidR="00971A9F">
        <w:rPr>
          <w:rFonts w:ascii="Arial" w:hAnsi="Arial" w:cs="Arial"/>
          <w:sz w:val="24"/>
          <w:szCs w:val="24"/>
        </w:rPr>
        <w:tab/>
      </w:r>
      <w:r w:rsidRPr="00C95C1E">
        <w:rPr>
          <w:rFonts w:ascii="Arial" w:hAnsi="Arial" w:cs="Arial"/>
          <w:sz w:val="24"/>
          <w:szCs w:val="24"/>
        </w:rPr>
        <w:t>Yes.</w:t>
      </w:r>
    </w:p>
    <w:p w14:paraId="7DB6DE01" w14:textId="77777777" w:rsidR="001E1617" w:rsidRPr="00C95C1E" w:rsidRDefault="001E1617" w:rsidP="004E0941">
      <w:pPr>
        <w:spacing w:after="0"/>
        <w:jc w:val="both"/>
        <w:rPr>
          <w:rFonts w:ascii="Arial" w:hAnsi="Arial" w:cs="Arial"/>
          <w:sz w:val="24"/>
          <w:szCs w:val="24"/>
        </w:rPr>
      </w:pPr>
    </w:p>
    <w:p w14:paraId="396F7ACA" w14:textId="5C6A3DDA" w:rsidR="001E1617" w:rsidRPr="00C95C1E" w:rsidRDefault="005F331A" w:rsidP="004E0941">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40:53</w:t>
      </w:r>
      <w:proofErr w:type="gramEnd"/>
      <w:r w:rsidR="00153368">
        <w:rPr>
          <w:rFonts w:ascii="Arial" w:hAnsi="Arial" w:cs="Arial"/>
          <w:color w:val="5D7284"/>
          <w:sz w:val="24"/>
          <w:szCs w:val="24"/>
        </w:rPr>
        <w:t>:</w:t>
      </w:r>
      <w:r w:rsidR="00971A9F">
        <w:rPr>
          <w:rFonts w:ascii="Arial" w:hAnsi="Arial" w:cs="Arial"/>
          <w:sz w:val="24"/>
          <w:szCs w:val="24"/>
        </w:rPr>
        <w:tab/>
      </w:r>
      <w:r w:rsidRPr="00C95C1E">
        <w:rPr>
          <w:rFonts w:ascii="Arial" w:hAnsi="Arial" w:cs="Arial"/>
          <w:sz w:val="24"/>
          <w:szCs w:val="24"/>
        </w:rPr>
        <w:t>Yes. Not publicly no</w:t>
      </w:r>
      <w:r w:rsidR="00B17F3C" w:rsidRPr="00C95C1E">
        <w:rPr>
          <w:rFonts w:ascii="Arial" w:hAnsi="Arial" w:cs="Arial"/>
          <w:sz w:val="24"/>
          <w:szCs w:val="24"/>
        </w:rPr>
        <w:t>,</w:t>
      </w:r>
      <w:r w:rsidRPr="00C95C1E">
        <w:rPr>
          <w:rFonts w:ascii="Arial" w:hAnsi="Arial" w:cs="Arial"/>
          <w:sz w:val="24"/>
          <w:szCs w:val="24"/>
        </w:rPr>
        <w:t xml:space="preserve"> but privately to the secretariat after the break here. Not here but later. </w:t>
      </w:r>
    </w:p>
    <w:p w14:paraId="04C65B32" w14:textId="77777777" w:rsidR="001E1617" w:rsidRPr="00C95C1E" w:rsidRDefault="001E1617" w:rsidP="004E0941">
      <w:pPr>
        <w:spacing w:after="0"/>
        <w:jc w:val="both"/>
        <w:rPr>
          <w:rFonts w:ascii="Arial" w:hAnsi="Arial" w:cs="Arial"/>
          <w:sz w:val="24"/>
          <w:szCs w:val="24"/>
        </w:rPr>
      </w:pPr>
    </w:p>
    <w:p w14:paraId="08E3EBC7" w14:textId="1C5014FB" w:rsidR="001E1617" w:rsidRPr="00C95C1E" w:rsidRDefault="005F331A" w:rsidP="004E0941">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41:01</w:t>
      </w:r>
      <w:proofErr w:type="gramEnd"/>
      <w:r w:rsidR="00153368">
        <w:rPr>
          <w:rFonts w:ascii="Arial" w:hAnsi="Arial" w:cs="Arial"/>
          <w:color w:val="5D7284"/>
          <w:sz w:val="24"/>
          <w:szCs w:val="24"/>
        </w:rPr>
        <w:t>:</w:t>
      </w:r>
      <w:r w:rsidR="00637081">
        <w:rPr>
          <w:rFonts w:ascii="Arial" w:hAnsi="Arial" w:cs="Arial"/>
          <w:sz w:val="24"/>
          <w:szCs w:val="24"/>
        </w:rPr>
        <w:tab/>
      </w:r>
      <w:r w:rsidRPr="00C95C1E">
        <w:rPr>
          <w:rFonts w:ascii="Arial" w:hAnsi="Arial" w:cs="Arial"/>
          <w:sz w:val="24"/>
          <w:szCs w:val="24"/>
        </w:rPr>
        <w:t xml:space="preserve">Alright now, I have talked, I have talked about two different cousins.  You </w:t>
      </w:r>
      <w:proofErr w:type="gramStart"/>
      <w:r w:rsidRPr="00C95C1E">
        <w:rPr>
          <w:rFonts w:ascii="Arial" w:hAnsi="Arial" w:cs="Arial"/>
          <w:sz w:val="24"/>
          <w:szCs w:val="24"/>
        </w:rPr>
        <w:t>recognize</w:t>
      </w:r>
      <w:proofErr w:type="gramEnd"/>
      <w:r w:rsidRPr="00C95C1E">
        <w:rPr>
          <w:rFonts w:ascii="Arial" w:hAnsi="Arial" w:cs="Arial"/>
          <w:sz w:val="24"/>
          <w:szCs w:val="24"/>
        </w:rPr>
        <w:t xml:space="preserve"> that right?</w:t>
      </w:r>
    </w:p>
    <w:p w14:paraId="2AD8DE1A" w14:textId="77777777" w:rsidR="001E1617" w:rsidRPr="00C95C1E" w:rsidRDefault="001E1617" w:rsidP="004E0941">
      <w:pPr>
        <w:spacing w:after="0"/>
        <w:jc w:val="both"/>
        <w:rPr>
          <w:rFonts w:ascii="Arial" w:hAnsi="Arial" w:cs="Arial"/>
          <w:sz w:val="24"/>
          <w:szCs w:val="24"/>
        </w:rPr>
      </w:pPr>
    </w:p>
    <w:p w14:paraId="4C85CC48" w14:textId="23D909C8" w:rsidR="001E1617" w:rsidRPr="00C95C1E" w:rsidRDefault="005F331A" w:rsidP="004E0941">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41:07</w:t>
      </w:r>
      <w:proofErr w:type="gramEnd"/>
      <w:r w:rsidR="00153368">
        <w:rPr>
          <w:rFonts w:ascii="Arial" w:hAnsi="Arial" w:cs="Arial"/>
          <w:color w:val="5D7284"/>
          <w:sz w:val="24"/>
          <w:szCs w:val="24"/>
        </w:rPr>
        <w:t>:</w:t>
      </w:r>
      <w:r w:rsidR="00010623">
        <w:rPr>
          <w:rFonts w:ascii="Arial" w:hAnsi="Arial" w:cs="Arial"/>
          <w:sz w:val="24"/>
          <w:szCs w:val="24"/>
        </w:rPr>
        <w:tab/>
      </w:r>
      <w:r w:rsidR="00010623">
        <w:rPr>
          <w:rFonts w:ascii="Arial" w:hAnsi="Arial" w:cs="Arial"/>
          <w:sz w:val="24"/>
          <w:szCs w:val="24"/>
        </w:rPr>
        <w:tab/>
      </w:r>
      <w:r w:rsidRPr="00C95C1E">
        <w:rPr>
          <w:rFonts w:ascii="Arial" w:hAnsi="Arial" w:cs="Arial"/>
          <w:sz w:val="24"/>
          <w:szCs w:val="24"/>
        </w:rPr>
        <w:t>What? Yes, I just ask for clarification in that regard.</w:t>
      </w:r>
    </w:p>
    <w:p w14:paraId="43FAB967" w14:textId="77777777" w:rsidR="001E1617" w:rsidRPr="00C95C1E" w:rsidRDefault="001E1617" w:rsidP="004E0941">
      <w:pPr>
        <w:spacing w:after="0"/>
        <w:jc w:val="both"/>
        <w:rPr>
          <w:rFonts w:ascii="Arial" w:hAnsi="Arial" w:cs="Arial"/>
          <w:sz w:val="24"/>
          <w:szCs w:val="24"/>
        </w:rPr>
      </w:pPr>
    </w:p>
    <w:p w14:paraId="278128B6" w14:textId="38283D15" w:rsidR="001E1617" w:rsidRPr="00C95C1E" w:rsidRDefault="005F331A" w:rsidP="004E0941">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41:12</w:t>
      </w:r>
      <w:proofErr w:type="gramEnd"/>
      <w:r w:rsidR="00153368">
        <w:rPr>
          <w:rFonts w:ascii="Arial" w:hAnsi="Arial" w:cs="Arial"/>
          <w:color w:val="5D7284"/>
          <w:sz w:val="24"/>
          <w:szCs w:val="24"/>
        </w:rPr>
        <w:t>:</w:t>
      </w:r>
      <w:r w:rsidR="00010623">
        <w:rPr>
          <w:rFonts w:ascii="Arial" w:hAnsi="Arial" w:cs="Arial"/>
          <w:sz w:val="24"/>
          <w:szCs w:val="24"/>
        </w:rPr>
        <w:tab/>
      </w:r>
      <w:r w:rsidRPr="00C95C1E">
        <w:rPr>
          <w:rFonts w:ascii="Arial" w:hAnsi="Arial" w:cs="Arial"/>
          <w:sz w:val="24"/>
          <w:szCs w:val="24"/>
        </w:rPr>
        <w:t xml:space="preserve">Alright.  The first cousin, the one that contacted me, and took me to meet the present owner, who is also a cousin. </w:t>
      </w:r>
      <w:proofErr w:type="gramStart"/>
      <w:r w:rsidRPr="00C95C1E">
        <w:rPr>
          <w:rFonts w:ascii="Arial" w:hAnsi="Arial" w:cs="Arial"/>
          <w:sz w:val="24"/>
          <w:szCs w:val="24"/>
        </w:rPr>
        <w:t>It's</w:t>
      </w:r>
      <w:proofErr w:type="gramEnd"/>
      <w:r w:rsidRPr="00C95C1E">
        <w:rPr>
          <w:rFonts w:ascii="Arial" w:hAnsi="Arial" w:cs="Arial"/>
          <w:sz w:val="24"/>
          <w:szCs w:val="24"/>
        </w:rPr>
        <w:t xml:space="preserve"> the first one that would have most of the information about this property. And her name is Elaine Fox.  I </w:t>
      </w:r>
      <w:proofErr w:type="gramStart"/>
      <w:r w:rsidRPr="00C95C1E">
        <w:rPr>
          <w:rFonts w:ascii="Arial" w:hAnsi="Arial" w:cs="Arial"/>
          <w:sz w:val="24"/>
          <w:szCs w:val="24"/>
        </w:rPr>
        <w:t>don't</w:t>
      </w:r>
      <w:proofErr w:type="gramEnd"/>
      <w:r w:rsidRPr="00C95C1E">
        <w:rPr>
          <w:rFonts w:ascii="Arial" w:hAnsi="Arial" w:cs="Arial"/>
          <w:sz w:val="24"/>
          <w:szCs w:val="24"/>
        </w:rPr>
        <w:t xml:space="preserve"> think she would mind me sharing her name.  Now the owner of the property has spent several years abroad.  I </w:t>
      </w:r>
      <w:proofErr w:type="gramStart"/>
      <w:r w:rsidRPr="00C95C1E">
        <w:rPr>
          <w:rFonts w:ascii="Arial" w:hAnsi="Arial" w:cs="Arial"/>
          <w:sz w:val="24"/>
          <w:szCs w:val="24"/>
        </w:rPr>
        <w:t>don't</w:t>
      </w:r>
      <w:proofErr w:type="gramEnd"/>
      <w:r w:rsidRPr="00C95C1E">
        <w:rPr>
          <w:rFonts w:ascii="Arial" w:hAnsi="Arial" w:cs="Arial"/>
          <w:sz w:val="24"/>
          <w:szCs w:val="24"/>
        </w:rPr>
        <w:t xml:space="preserve"> know how much he knows about this issue.  But I would have to get his permission to give you his name.</w:t>
      </w:r>
    </w:p>
    <w:p w14:paraId="2103A1BD" w14:textId="77777777" w:rsidR="001E1617" w:rsidRPr="00C95C1E" w:rsidRDefault="001E1617" w:rsidP="004E0941">
      <w:pPr>
        <w:spacing w:after="0"/>
        <w:jc w:val="both"/>
        <w:rPr>
          <w:rFonts w:ascii="Arial" w:hAnsi="Arial" w:cs="Arial"/>
          <w:sz w:val="24"/>
          <w:szCs w:val="24"/>
        </w:rPr>
      </w:pPr>
    </w:p>
    <w:p w14:paraId="4CA9F850" w14:textId="08745F3D" w:rsidR="001E1617" w:rsidRPr="00C95C1E" w:rsidRDefault="005F331A" w:rsidP="004E0941">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41:59</w:t>
      </w:r>
      <w:proofErr w:type="gramEnd"/>
      <w:r w:rsidR="00153368">
        <w:rPr>
          <w:rFonts w:ascii="Arial" w:hAnsi="Arial" w:cs="Arial"/>
          <w:color w:val="5D7284"/>
          <w:sz w:val="24"/>
          <w:szCs w:val="24"/>
        </w:rPr>
        <w:t>:</w:t>
      </w:r>
      <w:r w:rsidR="00010623">
        <w:rPr>
          <w:rFonts w:ascii="Arial" w:hAnsi="Arial" w:cs="Arial"/>
          <w:sz w:val="24"/>
          <w:szCs w:val="24"/>
        </w:rPr>
        <w:tab/>
      </w:r>
      <w:r w:rsidRPr="00C95C1E">
        <w:rPr>
          <w:rFonts w:ascii="Arial" w:hAnsi="Arial" w:cs="Arial"/>
          <w:sz w:val="24"/>
          <w:szCs w:val="24"/>
        </w:rPr>
        <w:t xml:space="preserve">Thank you. Could I just, before you close, you had indicated just now that not only were you facilitated by way of a </w:t>
      </w:r>
      <w:proofErr w:type="gramStart"/>
      <w:r w:rsidRPr="00C95C1E">
        <w:rPr>
          <w:rFonts w:ascii="Arial" w:hAnsi="Arial" w:cs="Arial"/>
          <w:sz w:val="24"/>
          <w:szCs w:val="24"/>
        </w:rPr>
        <w:t>tour</w:t>
      </w:r>
      <w:proofErr w:type="gramEnd"/>
      <w:r w:rsidRPr="00C95C1E">
        <w:rPr>
          <w:rFonts w:ascii="Arial" w:hAnsi="Arial" w:cs="Arial"/>
          <w:sz w:val="24"/>
          <w:szCs w:val="24"/>
        </w:rPr>
        <w:t xml:space="preserve"> but you learned a little more in respect of the area. Could you share that with us? What if anything did you learn?</w:t>
      </w:r>
    </w:p>
    <w:p w14:paraId="2FA7EA8F" w14:textId="77777777" w:rsidR="001E1617" w:rsidRPr="00C95C1E" w:rsidRDefault="001E1617" w:rsidP="004E0941">
      <w:pPr>
        <w:spacing w:after="0"/>
        <w:jc w:val="both"/>
        <w:rPr>
          <w:rFonts w:ascii="Arial" w:hAnsi="Arial" w:cs="Arial"/>
          <w:sz w:val="24"/>
          <w:szCs w:val="24"/>
        </w:rPr>
      </w:pPr>
    </w:p>
    <w:p w14:paraId="0174AD97" w14:textId="6397FD41" w:rsidR="001E1617" w:rsidRPr="00C95C1E" w:rsidRDefault="005F331A" w:rsidP="004E0941">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42:19</w:t>
      </w:r>
      <w:proofErr w:type="gramEnd"/>
      <w:r w:rsidR="00153368">
        <w:rPr>
          <w:rFonts w:ascii="Arial" w:hAnsi="Arial" w:cs="Arial"/>
          <w:color w:val="5D7284"/>
          <w:sz w:val="24"/>
          <w:szCs w:val="24"/>
        </w:rPr>
        <w:t>:</w:t>
      </w:r>
      <w:r w:rsidR="00010623">
        <w:rPr>
          <w:rFonts w:ascii="Arial" w:hAnsi="Arial" w:cs="Arial"/>
          <w:sz w:val="24"/>
          <w:szCs w:val="24"/>
        </w:rPr>
        <w:tab/>
      </w:r>
      <w:r w:rsidRPr="00C95C1E">
        <w:rPr>
          <w:rFonts w:ascii="Arial" w:hAnsi="Arial" w:cs="Arial"/>
          <w:sz w:val="24"/>
          <w:szCs w:val="24"/>
        </w:rPr>
        <w:t>Um, I learned um, I don't know. Have any of you been to Clearwater Beach?  I think most of us have been to Clearwater Beach.  So, at Clearwater Beach.</w:t>
      </w:r>
    </w:p>
    <w:p w14:paraId="74343259" w14:textId="77777777" w:rsidR="001E1617" w:rsidRPr="00C95C1E" w:rsidRDefault="001E1617" w:rsidP="004E0941">
      <w:pPr>
        <w:spacing w:after="0"/>
        <w:jc w:val="both"/>
        <w:rPr>
          <w:rFonts w:ascii="Arial" w:hAnsi="Arial" w:cs="Arial"/>
          <w:sz w:val="24"/>
          <w:szCs w:val="24"/>
        </w:rPr>
      </w:pPr>
    </w:p>
    <w:p w14:paraId="701CA7E6" w14:textId="3A165438" w:rsidR="001E1617" w:rsidRPr="00C95C1E" w:rsidRDefault="005F331A" w:rsidP="004E0941">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42:34</w:t>
      </w:r>
      <w:proofErr w:type="gramEnd"/>
      <w:r w:rsidR="00153368">
        <w:rPr>
          <w:rFonts w:ascii="Arial" w:hAnsi="Arial" w:cs="Arial"/>
          <w:color w:val="5D7284"/>
          <w:sz w:val="24"/>
          <w:szCs w:val="24"/>
        </w:rPr>
        <w:t>:</w:t>
      </w:r>
      <w:r w:rsidR="009D03A7">
        <w:rPr>
          <w:rFonts w:ascii="Arial" w:hAnsi="Arial" w:cs="Arial"/>
          <w:sz w:val="24"/>
          <w:szCs w:val="24"/>
        </w:rPr>
        <w:tab/>
      </w:r>
      <w:r w:rsidR="009D03A7">
        <w:rPr>
          <w:rFonts w:ascii="Arial" w:hAnsi="Arial" w:cs="Arial"/>
          <w:sz w:val="24"/>
          <w:szCs w:val="24"/>
        </w:rPr>
        <w:tab/>
      </w:r>
      <w:r w:rsidRPr="00C95C1E">
        <w:rPr>
          <w:rFonts w:ascii="Arial" w:hAnsi="Arial" w:cs="Arial"/>
          <w:sz w:val="24"/>
          <w:szCs w:val="24"/>
        </w:rPr>
        <w:t>And this is in which parish?</w:t>
      </w:r>
    </w:p>
    <w:p w14:paraId="16620FCE" w14:textId="77777777" w:rsidR="001E1617" w:rsidRPr="00C95C1E" w:rsidRDefault="001E1617" w:rsidP="004E0941">
      <w:pPr>
        <w:spacing w:after="0"/>
        <w:jc w:val="both"/>
        <w:rPr>
          <w:rFonts w:ascii="Arial" w:hAnsi="Arial" w:cs="Arial"/>
          <w:sz w:val="24"/>
          <w:szCs w:val="24"/>
        </w:rPr>
      </w:pPr>
    </w:p>
    <w:p w14:paraId="5E352A33" w14:textId="77777777" w:rsidR="0031098F" w:rsidRDefault="005F331A" w:rsidP="004E0941">
      <w:pPr>
        <w:spacing w:after="0"/>
        <w:ind w:left="4320" w:hanging="432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42:36</w:t>
      </w:r>
      <w:proofErr w:type="gramEnd"/>
      <w:r w:rsidR="00153368">
        <w:rPr>
          <w:rFonts w:ascii="Arial" w:hAnsi="Arial" w:cs="Arial"/>
          <w:color w:val="5D7284"/>
          <w:sz w:val="24"/>
          <w:szCs w:val="24"/>
        </w:rPr>
        <w:t>:</w:t>
      </w:r>
      <w:r w:rsidR="00D3257E">
        <w:rPr>
          <w:rFonts w:ascii="Arial" w:hAnsi="Arial" w:cs="Arial"/>
          <w:sz w:val="24"/>
          <w:szCs w:val="24"/>
        </w:rPr>
        <w:tab/>
      </w:r>
      <w:r w:rsidRPr="00C95C1E">
        <w:rPr>
          <w:rFonts w:ascii="Arial" w:hAnsi="Arial" w:cs="Arial"/>
          <w:sz w:val="24"/>
          <w:szCs w:val="24"/>
        </w:rPr>
        <w:t xml:space="preserve">In St. David's, in St. George's Parish. Just between Clearwater Beach and Turtles, Turtle Bay </w:t>
      </w:r>
      <w:proofErr w:type="gramStart"/>
      <w:r w:rsidRPr="00C95C1E">
        <w:rPr>
          <w:rFonts w:ascii="Arial" w:hAnsi="Arial" w:cs="Arial"/>
          <w:sz w:val="24"/>
          <w:szCs w:val="24"/>
        </w:rPr>
        <w:t>there's</w:t>
      </w:r>
      <w:proofErr w:type="gramEnd"/>
      <w:r w:rsidRPr="00C95C1E">
        <w:rPr>
          <w:rFonts w:ascii="Arial" w:hAnsi="Arial" w:cs="Arial"/>
          <w:sz w:val="24"/>
          <w:szCs w:val="24"/>
        </w:rPr>
        <w:t xml:space="preserve"> a huge tree. Can you visualize that tree? Right. If you stand by that tree and look directly across the water, you will see a water catchment, right. That is the area where the Fox family lived.   There were lots of homes there. Lots of Foxes and other St. David's Islanders.   So that is the basic area the land that was taken. I </w:t>
      </w:r>
      <w:proofErr w:type="gramStart"/>
      <w:r w:rsidRPr="00C95C1E">
        <w:rPr>
          <w:rFonts w:ascii="Arial" w:hAnsi="Arial" w:cs="Arial"/>
          <w:sz w:val="24"/>
          <w:szCs w:val="24"/>
        </w:rPr>
        <w:t>didn't</w:t>
      </w:r>
      <w:proofErr w:type="gramEnd"/>
      <w:r w:rsidRPr="00C95C1E">
        <w:rPr>
          <w:rFonts w:ascii="Arial" w:hAnsi="Arial" w:cs="Arial"/>
          <w:sz w:val="24"/>
          <w:szCs w:val="24"/>
        </w:rPr>
        <w:t xml:space="preserve"> know also that on the shoreline, below that land was a beautiful beach. It is now covered with boulders, dark, big brown boulders. That was the beach that this family had access to. I was told that </w:t>
      </w:r>
      <w:proofErr w:type="gramStart"/>
      <w:r w:rsidRPr="00C95C1E">
        <w:rPr>
          <w:rFonts w:ascii="Arial" w:hAnsi="Arial" w:cs="Arial"/>
          <w:sz w:val="24"/>
          <w:szCs w:val="24"/>
        </w:rPr>
        <w:t>it's</w:t>
      </w:r>
      <w:proofErr w:type="gramEnd"/>
      <w:r w:rsidRPr="00C95C1E">
        <w:rPr>
          <w:rFonts w:ascii="Arial" w:hAnsi="Arial" w:cs="Arial"/>
          <w:sz w:val="24"/>
          <w:szCs w:val="24"/>
        </w:rPr>
        <w:t xml:space="preserve"> prettier.  That it was prettier than Horseshoe Bay, this </w:t>
      </w:r>
      <w:proofErr w:type="gramStart"/>
      <w:r w:rsidRPr="00C95C1E">
        <w:rPr>
          <w:rFonts w:ascii="Arial" w:hAnsi="Arial" w:cs="Arial"/>
          <w:sz w:val="24"/>
          <w:szCs w:val="24"/>
        </w:rPr>
        <w:t>particular beach</w:t>
      </w:r>
      <w:proofErr w:type="gramEnd"/>
      <w:r w:rsidRPr="00C95C1E">
        <w:rPr>
          <w:rFonts w:ascii="Arial" w:hAnsi="Arial" w:cs="Arial"/>
          <w:sz w:val="24"/>
          <w:szCs w:val="24"/>
        </w:rPr>
        <w:t>. So now it is covered with boulders</w:t>
      </w:r>
      <w:r w:rsidR="0031098F">
        <w:rPr>
          <w:rFonts w:ascii="Arial" w:hAnsi="Arial" w:cs="Arial"/>
          <w:sz w:val="24"/>
          <w:szCs w:val="24"/>
        </w:rPr>
        <w:t xml:space="preserve">.  </w:t>
      </w:r>
      <w:r w:rsidRPr="00C95C1E">
        <w:rPr>
          <w:rFonts w:ascii="Arial" w:hAnsi="Arial" w:cs="Arial"/>
          <w:sz w:val="24"/>
          <w:szCs w:val="24"/>
        </w:rPr>
        <w:t>That is something I learned.</w:t>
      </w:r>
    </w:p>
    <w:p w14:paraId="0EE30F91" w14:textId="77777777" w:rsidR="0031098F" w:rsidRDefault="0031098F" w:rsidP="004E0941">
      <w:pPr>
        <w:spacing w:after="0"/>
        <w:ind w:left="4320" w:hanging="4320"/>
        <w:jc w:val="both"/>
        <w:rPr>
          <w:rFonts w:ascii="Arial" w:hAnsi="Arial" w:cs="Arial"/>
          <w:sz w:val="24"/>
          <w:szCs w:val="24"/>
        </w:rPr>
      </w:pPr>
    </w:p>
    <w:p w14:paraId="19B82A9A" w14:textId="4C5416DE" w:rsidR="001E1617" w:rsidRPr="00C95C1E" w:rsidRDefault="0031098F" w:rsidP="004E0941">
      <w:pPr>
        <w:spacing w:after="0"/>
        <w:ind w:left="4320" w:hanging="4320"/>
        <w:jc w:val="both"/>
        <w:rPr>
          <w:rFonts w:ascii="Arial" w:hAnsi="Arial" w:cs="Arial"/>
          <w:sz w:val="24"/>
          <w:szCs w:val="24"/>
        </w:rPr>
      </w:pPr>
      <w:r>
        <w:rPr>
          <w:rFonts w:ascii="Arial" w:hAnsi="Arial" w:cs="Arial"/>
          <w:sz w:val="24"/>
          <w:szCs w:val="24"/>
        </w:rPr>
        <w:tab/>
      </w:r>
      <w:r w:rsidR="005F331A" w:rsidRPr="00C95C1E">
        <w:rPr>
          <w:rFonts w:ascii="Arial" w:hAnsi="Arial" w:cs="Arial"/>
          <w:sz w:val="24"/>
          <w:szCs w:val="24"/>
        </w:rPr>
        <w:t xml:space="preserve">A personal, I have a copy of the map.  </w:t>
      </w:r>
      <w:proofErr w:type="gramStart"/>
      <w:r w:rsidR="005F331A" w:rsidRPr="00C95C1E">
        <w:rPr>
          <w:rFonts w:ascii="Arial" w:hAnsi="Arial" w:cs="Arial"/>
          <w:sz w:val="24"/>
          <w:szCs w:val="24"/>
        </w:rPr>
        <w:t>I've</w:t>
      </w:r>
      <w:proofErr w:type="gramEnd"/>
      <w:r w:rsidR="005F331A" w:rsidRPr="00C95C1E">
        <w:rPr>
          <w:rFonts w:ascii="Arial" w:hAnsi="Arial" w:cs="Arial"/>
          <w:sz w:val="24"/>
          <w:szCs w:val="24"/>
        </w:rPr>
        <w:t xml:space="preserve"> misplaced it but, the cousin also had a map that she showed me so I could almost identify the, the particular lot where, that my grandparents owned. And then she took me to meet this cousin who had all the documents. I </w:t>
      </w:r>
      <w:proofErr w:type="gramStart"/>
      <w:r w:rsidR="005F331A" w:rsidRPr="00C95C1E">
        <w:rPr>
          <w:rFonts w:ascii="Arial" w:hAnsi="Arial" w:cs="Arial"/>
          <w:sz w:val="24"/>
          <w:szCs w:val="24"/>
        </w:rPr>
        <w:t>actually got</w:t>
      </w:r>
      <w:proofErr w:type="gramEnd"/>
      <w:r w:rsidR="005F331A" w:rsidRPr="00C95C1E">
        <w:rPr>
          <w:rFonts w:ascii="Arial" w:hAnsi="Arial" w:cs="Arial"/>
          <w:sz w:val="24"/>
          <w:szCs w:val="24"/>
        </w:rPr>
        <w:t xml:space="preserve"> to walk into my grandparents</w:t>
      </w:r>
      <w:r w:rsidR="00D679A7">
        <w:rPr>
          <w:rFonts w:ascii="Arial" w:hAnsi="Arial" w:cs="Arial"/>
          <w:sz w:val="24"/>
          <w:szCs w:val="24"/>
        </w:rPr>
        <w:t>’</w:t>
      </w:r>
      <w:r w:rsidR="005F331A" w:rsidRPr="00C95C1E">
        <w:rPr>
          <w:rFonts w:ascii="Arial" w:hAnsi="Arial" w:cs="Arial"/>
          <w:sz w:val="24"/>
          <w:szCs w:val="24"/>
        </w:rPr>
        <w:t xml:space="preserve"> home. The house is still </w:t>
      </w:r>
      <w:proofErr w:type="gramStart"/>
      <w:r w:rsidR="005F331A" w:rsidRPr="00C95C1E">
        <w:rPr>
          <w:rFonts w:ascii="Arial" w:hAnsi="Arial" w:cs="Arial"/>
          <w:sz w:val="24"/>
          <w:szCs w:val="24"/>
        </w:rPr>
        <w:t>standing</w:t>
      </w:r>
      <w:proofErr w:type="gramEnd"/>
      <w:r w:rsidR="005F331A" w:rsidRPr="00C95C1E">
        <w:rPr>
          <w:rFonts w:ascii="Arial" w:hAnsi="Arial" w:cs="Arial"/>
          <w:sz w:val="24"/>
          <w:szCs w:val="24"/>
        </w:rPr>
        <w:t xml:space="preserve"> and it's being renovated. Um, so the owner gave me permission to </w:t>
      </w:r>
      <w:proofErr w:type="gramStart"/>
      <w:r w:rsidR="005F331A" w:rsidRPr="00C95C1E">
        <w:rPr>
          <w:rFonts w:ascii="Arial" w:hAnsi="Arial" w:cs="Arial"/>
          <w:sz w:val="24"/>
          <w:szCs w:val="24"/>
        </w:rPr>
        <w:t>actually go</w:t>
      </w:r>
      <w:proofErr w:type="gramEnd"/>
      <w:r w:rsidR="005F331A" w:rsidRPr="00C95C1E">
        <w:rPr>
          <w:rFonts w:ascii="Arial" w:hAnsi="Arial" w:cs="Arial"/>
          <w:sz w:val="24"/>
          <w:szCs w:val="24"/>
        </w:rPr>
        <w:t xml:space="preserve"> in and have a look.  I took photos of it. I was young as I said when, my </w:t>
      </w:r>
      <w:proofErr w:type="spellStart"/>
      <w:r w:rsidR="005F331A" w:rsidRPr="00C95C1E">
        <w:rPr>
          <w:rFonts w:ascii="Arial" w:hAnsi="Arial" w:cs="Arial"/>
          <w:sz w:val="24"/>
          <w:szCs w:val="24"/>
        </w:rPr>
        <w:t>my</w:t>
      </w:r>
      <w:proofErr w:type="spellEnd"/>
      <w:r w:rsidR="005F331A" w:rsidRPr="00C95C1E">
        <w:rPr>
          <w:rFonts w:ascii="Arial" w:hAnsi="Arial" w:cs="Arial"/>
          <w:sz w:val="24"/>
          <w:szCs w:val="24"/>
        </w:rPr>
        <w:t xml:space="preserve"> grandmother died last, um.   She died in 48. I was still a toddler.  I was still two. And um so I </w:t>
      </w:r>
      <w:proofErr w:type="gramStart"/>
      <w:r w:rsidR="005F331A" w:rsidRPr="00C95C1E">
        <w:rPr>
          <w:rFonts w:ascii="Arial" w:hAnsi="Arial" w:cs="Arial"/>
          <w:sz w:val="24"/>
          <w:szCs w:val="24"/>
        </w:rPr>
        <w:t>don't</w:t>
      </w:r>
      <w:proofErr w:type="gramEnd"/>
      <w:r w:rsidR="005F331A" w:rsidRPr="00C95C1E">
        <w:rPr>
          <w:rFonts w:ascii="Arial" w:hAnsi="Arial" w:cs="Arial"/>
          <w:sz w:val="24"/>
          <w:szCs w:val="24"/>
        </w:rPr>
        <w:t xml:space="preserve"> remember ever being in the house.   You know, I would have been. But I </w:t>
      </w:r>
      <w:proofErr w:type="gramStart"/>
      <w:r w:rsidR="005F331A" w:rsidRPr="00C95C1E">
        <w:rPr>
          <w:rFonts w:ascii="Arial" w:hAnsi="Arial" w:cs="Arial"/>
          <w:sz w:val="24"/>
          <w:szCs w:val="24"/>
        </w:rPr>
        <w:t>don't</w:t>
      </w:r>
      <w:proofErr w:type="gramEnd"/>
      <w:r w:rsidR="005F331A" w:rsidRPr="00C95C1E">
        <w:rPr>
          <w:rFonts w:ascii="Arial" w:hAnsi="Arial" w:cs="Arial"/>
          <w:sz w:val="24"/>
          <w:szCs w:val="24"/>
        </w:rPr>
        <w:t xml:space="preserve"> remember that. So</w:t>
      </w:r>
      <w:r w:rsidR="00234DD6">
        <w:rPr>
          <w:rFonts w:ascii="Arial" w:hAnsi="Arial" w:cs="Arial"/>
          <w:sz w:val="24"/>
          <w:szCs w:val="24"/>
        </w:rPr>
        <w:t>,</w:t>
      </w:r>
      <w:r w:rsidR="005F331A" w:rsidRPr="00C95C1E">
        <w:rPr>
          <w:rFonts w:ascii="Arial" w:hAnsi="Arial" w:cs="Arial"/>
          <w:sz w:val="24"/>
          <w:szCs w:val="24"/>
        </w:rPr>
        <w:t xml:space="preserve"> it was very um awesome tour. She showed me some other properties where people would have planted crops </w:t>
      </w:r>
      <w:proofErr w:type="gramStart"/>
      <w:r w:rsidR="005F331A" w:rsidRPr="00C95C1E">
        <w:rPr>
          <w:rFonts w:ascii="Arial" w:hAnsi="Arial" w:cs="Arial"/>
          <w:sz w:val="24"/>
          <w:szCs w:val="24"/>
        </w:rPr>
        <w:t>and etc.</w:t>
      </w:r>
      <w:proofErr w:type="gramEnd"/>
    </w:p>
    <w:p w14:paraId="494709DF" w14:textId="77777777" w:rsidR="001E1617" w:rsidRPr="00C95C1E" w:rsidRDefault="001E1617" w:rsidP="004E0941">
      <w:pPr>
        <w:spacing w:after="0"/>
        <w:jc w:val="both"/>
        <w:rPr>
          <w:rFonts w:ascii="Arial" w:hAnsi="Arial" w:cs="Arial"/>
          <w:sz w:val="24"/>
          <w:szCs w:val="24"/>
        </w:rPr>
      </w:pPr>
    </w:p>
    <w:p w14:paraId="09CA2A05" w14:textId="1CCE000A" w:rsidR="001E1617" w:rsidRPr="00C95C1E" w:rsidRDefault="005F331A" w:rsidP="004E0941">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45:45</w:t>
      </w:r>
      <w:proofErr w:type="gramEnd"/>
      <w:r w:rsidR="00153368">
        <w:rPr>
          <w:rFonts w:ascii="Arial" w:hAnsi="Arial" w:cs="Arial"/>
          <w:color w:val="5D7284"/>
          <w:sz w:val="24"/>
          <w:szCs w:val="24"/>
        </w:rPr>
        <w:t>:</w:t>
      </w:r>
      <w:r w:rsidR="00AB484F">
        <w:rPr>
          <w:rFonts w:ascii="Arial" w:hAnsi="Arial" w:cs="Arial"/>
          <w:sz w:val="24"/>
          <w:szCs w:val="24"/>
        </w:rPr>
        <w:tab/>
      </w:r>
      <w:r w:rsidR="00AB484F">
        <w:rPr>
          <w:rFonts w:ascii="Arial" w:hAnsi="Arial" w:cs="Arial"/>
          <w:sz w:val="24"/>
          <w:szCs w:val="24"/>
        </w:rPr>
        <w:tab/>
      </w:r>
      <w:r w:rsidRPr="00C95C1E">
        <w:rPr>
          <w:rFonts w:ascii="Arial" w:hAnsi="Arial" w:cs="Arial"/>
          <w:sz w:val="24"/>
          <w:szCs w:val="24"/>
        </w:rPr>
        <w:t xml:space="preserve">Thank you very much Miss Warren.  </w:t>
      </w:r>
    </w:p>
    <w:p w14:paraId="2BBAABED" w14:textId="77777777" w:rsidR="001E1617" w:rsidRPr="00C95C1E" w:rsidRDefault="001E1617" w:rsidP="004E0941">
      <w:pPr>
        <w:spacing w:after="0"/>
        <w:jc w:val="both"/>
        <w:rPr>
          <w:rFonts w:ascii="Arial" w:hAnsi="Arial" w:cs="Arial"/>
          <w:sz w:val="24"/>
          <w:szCs w:val="24"/>
        </w:rPr>
      </w:pPr>
    </w:p>
    <w:p w14:paraId="64D88F6D" w14:textId="0C36F89B" w:rsidR="001E1617" w:rsidRPr="00C95C1E" w:rsidRDefault="005F331A" w:rsidP="004E0941">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45:46</w:t>
      </w:r>
      <w:proofErr w:type="gramEnd"/>
      <w:r w:rsidR="00153368">
        <w:rPr>
          <w:rFonts w:ascii="Arial" w:hAnsi="Arial" w:cs="Arial"/>
          <w:color w:val="5D7284"/>
          <w:sz w:val="24"/>
          <w:szCs w:val="24"/>
        </w:rPr>
        <w:t>:</w:t>
      </w:r>
      <w:r w:rsidR="00AB484F">
        <w:rPr>
          <w:rFonts w:ascii="Arial" w:hAnsi="Arial" w:cs="Arial"/>
          <w:sz w:val="24"/>
          <w:szCs w:val="24"/>
        </w:rPr>
        <w:tab/>
      </w:r>
      <w:r w:rsidR="00AB484F">
        <w:rPr>
          <w:rFonts w:ascii="Arial" w:hAnsi="Arial" w:cs="Arial"/>
          <w:sz w:val="24"/>
          <w:szCs w:val="24"/>
        </w:rPr>
        <w:tab/>
      </w:r>
      <w:r w:rsidR="00AB484F">
        <w:rPr>
          <w:rFonts w:ascii="Arial" w:hAnsi="Arial" w:cs="Arial"/>
          <w:sz w:val="24"/>
          <w:szCs w:val="24"/>
        </w:rPr>
        <w:tab/>
      </w:r>
      <w:r w:rsidRPr="00C95C1E">
        <w:rPr>
          <w:rFonts w:ascii="Arial" w:hAnsi="Arial" w:cs="Arial"/>
          <w:sz w:val="24"/>
          <w:szCs w:val="24"/>
        </w:rPr>
        <w:t>You</w:t>
      </w:r>
      <w:r w:rsidR="00545EAA" w:rsidRPr="00C95C1E">
        <w:rPr>
          <w:rFonts w:ascii="Arial" w:hAnsi="Arial" w:cs="Arial"/>
          <w:sz w:val="24"/>
          <w:szCs w:val="24"/>
        </w:rPr>
        <w:t>’re</w:t>
      </w:r>
      <w:r w:rsidRPr="00C95C1E">
        <w:rPr>
          <w:rFonts w:ascii="Arial" w:hAnsi="Arial" w:cs="Arial"/>
          <w:sz w:val="24"/>
          <w:szCs w:val="24"/>
        </w:rPr>
        <w:t xml:space="preserve"> welcome.</w:t>
      </w:r>
    </w:p>
    <w:p w14:paraId="630334B8" w14:textId="77777777" w:rsidR="001E1617" w:rsidRPr="00C95C1E" w:rsidRDefault="001E1617" w:rsidP="004E0941">
      <w:pPr>
        <w:spacing w:after="0"/>
        <w:jc w:val="both"/>
        <w:rPr>
          <w:rFonts w:ascii="Arial" w:hAnsi="Arial" w:cs="Arial"/>
          <w:sz w:val="24"/>
          <w:szCs w:val="24"/>
        </w:rPr>
      </w:pPr>
    </w:p>
    <w:p w14:paraId="60643422" w14:textId="6FBA2D9A" w:rsidR="001E1617" w:rsidRPr="00C95C1E" w:rsidRDefault="005F331A" w:rsidP="004E0941">
      <w:pPr>
        <w:spacing w:after="0"/>
        <w:ind w:left="4320" w:hanging="432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45:48</w:t>
      </w:r>
      <w:proofErr w:type="gramEnd"/>
      <w:r w:rsidR="00153368">
        <w:rPr>
          <w:rFonts w:ascii="Arial" w:hAnsi="Arial" w:cs="Arial"/>
          <w:color w:val="5D7284"/>
          <w:sz w:val="24"/>
          <w:szCs w:val="24"/>
        </w:rPr>
        <w:t>:</w:t>
      </w:r>
      <w:r w:rsidR="00B83658">
        <w:rPr>
          <w:rFonts w:ascii="Arial" w:hAnsi="Arial" w:cs="Arial"/>
          <w:sz w:val="24"/>
          <w:szCs w:val="24"/>
        </w:rPr>
        <w:tab/>
      </w:r>
      <w:r w:rsidRPr="00C95C1E">
        <w:rPr>
          <w:rFonts w:ascii="Arial" w:hAnsi="Arial" w:cs="Arial"/>
          <w:sz w:val="24"/>
          <w:szCs w:val="24"/>
        </w:rPr>
        <w:t>Thank you, Miss. Warren for coming and expanding on the information to assist us. Thank you.</w:t>
      </w:r>
    </w:p>
    <w:p w14:paraId="7F30D942" w14:textId="77777777" w:rsidR="001E1617" w:rsidRPr="00C95C1E" w:rsidRDefault="001E1617" w:rsidP="004E0941">
      <w:pPr>
        <w:spacing w:after="0"/>
        <w:jc w:val="both"/>
        <w:rPr>
          <w:rFonts w:ascii="Arial" w:hAnsi="Arial" w:cs="Arial"/>
          <w:sz w:val="24"/>
          <w:szCs w:val="24"/>
        </w:rPr>
      </w:pPr>
    </w:p>
    <w:p w14:paraId="2E24DBF1" w14:textId="031CC850" w:rsidR="001E1617" w:rsidRPr="00C95C1E" w:rsidRDefault="005F331A" w:rsidP="004E0941">
      <w:pPr>
        <w:spacing w:after="0"/>
        <w:jc w:val="both"/>
        <w:rPr>
          <w:rFonts w:ascii="Arial" w:hAnsi="Arial" w:cs="Arial"/>
          <w:sz w:val="24"/>
          <w:szCs w:val="24"/>
        </w:rPr>
      </w:pPr>
      <w:r w:rsidRPr="00C95C1E">
        <w:rPr>
          <w:rFonts w:ascii="Arial" w:hAnsi="Arial" w:cs="Arial"/>
          <w:b/>
          <w:sz w:val="24"/>
          <w:szCs w:val="24"/>
        </w:rPr>
        <w:t xml:space="preserve">Marlene </w:t>
      </w:r>
      <w:proofErr w:type="gramStart"/>
      <w:r w:rsidRPr="00C95C1E">
        <w:rPr>
          <w:rFonts w:ascii="Arial" w:hAnsi="Arial" w:cs="Arial"/>
          <w:b/>
          <w:sz w:val="24"/>
          <w:szCs w:val="24"/>
        </w:rPr>
        <w:t xml:space="preserve">Warren  </w:t>
      </w:r>
      <w:r w:rsidRPr="00C95C1E">
        <w:rPr>
          <w:rFonts w:ascii="Arial" w:hAnsi="Arial" w:cs="Arial"/>
          <w:color w:val="5D7284"/>
          <w:sz w:val="24"/>
          <w:szCs w:val="24"/>
        </w:rPr>
        <w:t>45:57</w:t>
      </w:r>
      <w:proofErr w:type="gramEnd"/>
      <w:r w:rsidR="00153368">
        <w:rPr>
          <w:rFonts w:ascii="Arial" w:hAnsi="Arial" w:cs="Arial"/>
          <w:color w:val="5D7284"/>
          <w:sz w:val="24"/>
          <w:szCs w:val="24"/>
        </w:rPr>
        <w:t>:</w:t>
      </w:r>
      <w:r w:rsidR="00342AB7">
        <w:rPr>
          <w:rFonts w:ascii="Arial" w:hAnsi="Arial" w:cs="Arial"/>
          <w:sz w:val="24"/>
          <w:szCs w:val="24"/>
        </w:rPr>
        <w:tab/>
      </w:r>
      <w:r w:rsidR="00342AB7">
        <w:rPr>
          <w:rFonts w:ascii="Arial" w:hAnsi="Arial" w:cs="Arial"/>
          <w:sz w:val="24"/>
          <w:szCs w:val="24"/>
        </w:rPr>
        <w:tab/>
      </w:r>
      <w:r w:rsidR="00342AB7">
        <w:rPr>
          <w:rFonts w:ascii="Arial" w:hAnsi="Arial" w:cs="Arial"/>
          <w:sz w:val="24"/>
          <w:szCs w:val="24"/>
        </w:rPr>
        <w:tab/>
      </w:r>
      <w:r w:rsidRPr="00C95C1E">
        <w:rPr>
          <w:rFonts w:ascii="Arial" w:hAnsi="Arial" w:cs="Arial"/>
          <w:sz w:val="24"/>
          <w:szCs w:val="24"/>
        </w:rPr>
        <w:t>You</w:t>
      </w:r>
      <w:r w:rsidR="00545EAA" w:rsidRPr="00C95C1E">
        <w:rPr>
          <w:rFonts w:ascii="Arial" w:hAnsi="Arial" w:cs="Arial"/>
          <w:sz w:val="24"/>
          <w:szCs w:val="24"/>
        </w:rPr>
        <w:t>’re</w:t>
      </w:r>
      <w:r w:rsidRPr="00C95C1E">
        <w:rPr>
          <w:rFonts w:ascii="Arial" w:hAnsi="Arial" w:cs="Arial"/>
          <w:sz w:val="24"/>
          <w:szCs w:val="24"/>
        </w:rPr>
        <w:t xml:space="preserve"> welcome.</w:t>
      </w:r>
    </w:p>
    <w:p w14:paraId="57166ABD" w14:textId="77777777" w:rsidR="001E1617" w:rsidRPr="00C95C1E" w:rsidRDefault="001E1617" w:rsidP="004E0941">
      <w:pPr>
        <w:spacing w:after="0"/>
        <w:jc w:val="both"/>
        <w:rPr>
          <w:rFonts w:ascii="Arial" w:hAnsi="Arial" w:cs="Arial"/>
          <w:sz w:val="24"/>
          <w:szCs w:val="24"/>
        </w:rPr>
      </w:pPr>
    </w:p>
    <w:p w14:paraId="1CD943BD" w14:textId="796BDA80" w:rsidR="001E1617" w:rsidRPr="00C95C1E" w:rsidRDefault="005F331A" w:rsidP="004E0941">
      <w:pPr>
        <w:spacing w:after="0"/>
        <w:ind w:left="4320" w:hanging="432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45:59</w:t>
      </w:r>
      <w:proofErr w:type="gramEnd"/>
      <w:r w:rsidR="00153368">
        <w:rPr>
          <w:rFonts w:ascii="Arial" w:hAnsi="Arial" w:cs="Arial"/>
          <w:color w:val="5D7284"/>
          <w:sz w:val="24"/>
          <w:szCs w:val="24"/>
        </w:rPr>
        <w:t>:</w:t>
      </w:r>
      <w:r w:rsidR="00342AB7">
        <w:rPr>
          <w:rFonts w:ascii="Arial" w:hAnsi="Arial" w:cs="Arial"/>
          <w:sz w:val="24"/>
          <w:szCs w:val="24"/>
        </w:rPr>
        <w:tab/>
      </w:r>
      <w:r w:rsidRPr="00C95C1E">
        <w:rPr>
          <w:rFonts w:ascii="Arial" w:hAnsi="Arial" w:cs="Arial"/>
          <w:sz w:val="24"/>
          <w:szCs w:val="24"/>
        </w:rPr>
        <w:t>Counsel I believe that we'll adjourn now and take the morning break, and then we move right into lunch. And then we resume at one o'clock.</w:t>
      </w:r>
    </w:p>
    <w:p w14:paraId="560860BB" w14:textId="77777777" w:rsidR="001E1617" w:rsidRPr="00C95C1E" w:rsidRDefault="001E1617" w:rsidP="004E0941">
      <w:pPr>
        <w:spacing w:after="0"/>
        <w:jc w:val="both"/>
        <w:rPr>
          <w:rFonts w:ascii="Arial" w:hAnsi="Arial" w:cs="Arial"/>
          <w:sz w:val="24"/>
          <w:szCs w:val="24"/>
        </w:rPr>
      </w:pPr>
    </w:p>
    <w:p w14:paraId="68795F1B" w14:textId="5AE2F300" w:rsidR="001E1617" w:rsidRPr="00C95C1E" w:rsidRDefault="005F331A" w:rsidP="004E0941">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46:09</w:t>
      </w:r>
      <w:proofErr w:type="gramEnd"/>
      <w:r w:rsidR="00153368">
        <w:rPr>
          <w:rFonts w:ascii="Arial" w:hAnsi="Arial" w:cs="Arial"/>
          <w:color w:val="5D7284"/>
          <w:sz w:val="24"/>
          <w:szCs w:val="24"/>
        </w:rPr>
        <w:t>:</w:t>
      </w:r>
      <w:r w:rsidR="00CC2DAD">
        <w:rPr>
          <w:rFonts w:ascii="Arial" w:hAnsi="Arial" w:cs="Arial"/>
          <w:sz w:val="24"/>
          <w:szCs w:val="24"/>
        </w:rPr>
        <w:tab/>
      </w:r>
      <w:r w:rsidR="00CC2DAD">
        <w:rPr>
          <w:rFonts w:ascii="Arial" w:hAnsi="Arial" w:cs="Arial"/>
          <w:sz w:val="24"/>
          <w:szCs w:val="24"/>
        </w:rPr>
        <w:tab/>
      </w:r>
      <w:r w:rsidRPr="00C95C1E">
        <w:rPr>
          <w:rFonts w:ascii="Arial" w:hAnsi="Arial" w:cs="Arial"/>
          <w:sz w:val="24"/>
          <w:szCs w:val="24"/>
        </w:rPr>
        <w:t xml:space="preserve">Well, I believe we're waiting. </w:t>
      </w:r>
    </w:p>
    <w:p w14:paraId="13426F05" w14:textId="77777777" w:rsidR="001E1617" w:rsidRPr="00C95C1E" w:rsidRDefault="001E1617" w:rsidP="004E0941">
      <w:pPr>
        <w:spacing w:after="0"/>
        <w:jc w:val="both"/>
        <w:rPr>
          <w:rFonts w:ascii="Arial" w:hAnsi="Arial" w:cs="Arial"/>
          <w:sz w:val="24"/>
          <w:szCs w:val="24"/>
        </w:rPr>
      </w:pPr>
    </w:p>
    <w:p w14:paraId="6B766DEA" w14:textId="35BC5349" w:rsidR="001E1617" w:rsidRPr="00C95C1E" w:rsidRDefault="005F331A" w:rsidP="004E0941">
      <w:pPr>
        <w:spacing w:after="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46:12</w:t>
      </w:r>
      <w:proofErr w:type="gramEnd"/>
      <w:r w:rsidR="00153368">
        <w:rPr>
          <w:rFonts w:ascii="Arial" w:hAnsi="Arial" w:cs="Arial"/>
          <w:color w:val="5D7284"/>
          <w:sz w:val="24"/>
          <w:szCs w:val="24"/>
        </w:rPr>
        <w:t>:</w:t>
      </w:r>
      <w:r w:rsidR="00CC2DAD">
        <w:rPr>
          <w:rFonts w:ascii="Arial" w:hAnsi="Arial" w:cs="Arial"/>
          <w:sz w:val="24"/>
          <w:szCs w:val="24"/>
        </w:rPr>
        <w:tab/>
      </w:r>
      <w:r w:rsidR="00CC2DAD">
        <w:rPr>
          <w:rFonts w:ascii="Arial" w:hAnsi="Arial" w:cs="Arial"/>
          <w:sz w:val="24"/>
          <w:szCs w:val="24"/>
        </w:rPr>
        <w:tab/>
      </w:r>
      <w:r w:rsidR="00CC2DAD">
        <w:rPr>
          <w:rFonts w:ascii="Arial" w:hAnsi="Arial" w:cs="Arial"/>
          <w:sz w:val="24"/>
          <w:szCs w:val="24"/>
        </w:rPr>
        <w:tab/>
      </w:r>
      <w:r w:rsidRPr="00C95C1E">
        <w:rPr>
          <w:rFonts w:ascii="Arial" w:hAnsi="Arial" w:cs="Arial"/>
          <w:sz w:val="24"/>
          <w:szCs w:val="24"/>
        </w:rPr>
        <w:t>Yeah</w:t>
      </w:r>
      <w:r w:rsidR="00883963" w:rsidRPr="00C95C1E">
        <w:rPr>
          <w:rFonts w:ascii="Arial" w:hAnsi="Arial" w:cs="Arial"/>
          <w:sz w:val="24"/>
          <w:szCs w:val="24"/>
        </w:rPr>
        <w:t>,</w:t>
      </w:r>
      <w:r w:rsidRPr="00C95C1E">
        <w:rPr>
          <w:rFonts w:ascii="Arial" w:hAnsi="Arial" w:cs="Arial"/>
          <w:sz w:val="24"/>
          <w:szCs w:val="24"/>
        </w:rPr>
        <w:t xml:space="preserve"> we're really waiting.</w:t>
      </w:r>
    </w:p>
    <w:p w14:paraId="3963983A" w14:textId="77777777" w:rsidR="001E1617" w:rsidRPr="00C95C1E" w:rsidRDefault="001E1617" w:rsidP="004E0941">
      <w:pPr>
        <w:spacing w:after="0"/>
        <w:jc w:val="both"/>
        <w:rPr>
          <w:rFonts w:ascii="Arial" w:hAnsi="Arial" w:cs="Arial"/>
          <w:sz w:val="24"/>
          <w:szCs w:val="24"/>
        </w:rPr>
      </w:pPr>
    </w:p>
    <w:p w14:paraId="2408A963" w14:textId="70CD7DD6" w:rsidR="001E1617" w:rsidRPr="00C95C1E" w:rsidRDefault="005F331A" w:rsidP="004E0941">
      <w:pPr>
        <w:spacing w:after="0"/>
        <w:ind w:left="4320" w:hanging="432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46:13</w:t>
      </w:r>
      <w:proofErr w:type="gramEnd"/>
      <w:r w:rsidR="00153368">
        <w:rPr>
          <w:rFonts w:ascii="Arial" w:hAnsi="Arial" w:cs="Arial"/>
          <w:color w:val="5D7284"/>
          <w:sz w:val="24"/>
          <w:szCs w:val="24"/>
        </w:rPr>
        <w:t>:</w:t>
      </w:r>
      <w:r w:rsidR="00CC2DAD">
        <w:rPr>
          <w:rFonts w:ascii="Arial" w:hAnsi="Arial" w:cs="Arial"/>
          <w:sz w:val="24"/>
          <w:szCs w:val="24"/>
        </w:rPr>
        <w:tab/>
      </w:r>
      <w:r w:rsidRPr="00C95C1E">
        <w:rPr>
          <w:rFonts w:ascii="Arial" w:hAnsi="Arial" w:cs="Arial"/>
          <w:sz w:val="24"/>
          <w:szCs w:val="24"/>
        </w:rPr>
        <w:t>Mr. Adams, he's on way as far as I have been advised.   So</w:t>
      </w:r>
      <w:r w:rsidR="00883963" w:rsidRPr="00C95C1E">
        <w:rPr>
          <w:rFonts w:ascii="Arial" w:hAnsi="Arial" w:cs="Arial"/>
          <w:sz w:val="24"/>
          <w:szCs w:val="24"/>
        </w:rPr>
        <w:t>,</w:t>
      </w:r>
      <w:r w:rsidRPr="00C95C1E">
        <w:rPr>
          <w:rFonts w:ascii="Arial" w:hAnsi="Arial" w:cs="Arial"/>
          <w:sz w:val="24"/>
          <w:szCs w:val="24"/>
        </w:rPr>
        <w:t xml:space="preserve"> once he gets here, we will, after the lunch </w:t>
      </w:r>
      <w:proofErr w:type="gramStart"/>
      <w:r w:rsidRPr="00C95C1E">
        <w:rPr>
          <w:rFonts w:ascii="Arial" w:hAnsi="Arial" w:cs="Arial"/>
          <w:sz w:val="24"/>
          <w:szCs w:val="24"/>
        </w:rPr>
        <w:t>break</w:t>
      </w:r>
      <w:proofErr w:type="gramEnd"/>
      <w:r w:rsidRPr="00C95C1E">
        <w:rPr>
          <w:rFonts w:ascii="Arial" w:hAnsi="Arial" w:cs="Arial"/>
          <w:sz w:val="24"/>
          <w:szCs w:val="24"/>
        </w:rPr>
        <w:t xml:space="preserve"> we will continue.</w:t>
      </w:r>
    </w:p>
    <w:p w14:paraId="7B56F7E1" w14:textId="77777777" w:rsidR="001E1617" w:rsidRPr="00C95C1E" w:rsidRDefault="001E1617" w:rsidP="004E0941">
      <w:pPr>
        <w:spacing w:after="0"/>
        <w:jc w:val="both"/>
        <w:rPr>
          <w:rFonts w:ascii="Arial" w:hAnsi="Arial" w:cs="Arial"/>
          <w:sz w:val="24"/>
          <w:szCs w:val="24"/>
        </w:rPr>
      </w:pPr>
    </w:p>
    <w:p w14:paraId="3D164ED2" w14:textId="340305AB" w:rsidR="001E1617" w:rsidRPr="00C95C1E" w:rsidRDefault="005F331A" w:rsidP="004E0941">
      <w:pPr>
        <w:spacing w:after="0"/>
        <w:ind w:left="4320" w:hanging="4320"/>
        <w:jc w:val="both"/>
        <w:rPr>
          <w:rFonts w:ascii="Arial" w:hAnsi="Arial" w:cs="Arial"/>
          <w:sz w:val="24"/>
          <w:szCs w:val="24"/>
        </w:rPr>
      </w:pPr>
      <w:r w:rsidRPr="00C95C1E">
        <w:rPr>
          <w:rFonts w:ascii="Arial" w:hAnsi="Arial" w:cs="Arial"/>
          <w:b/>
          <w:sz w:val="24"/>
          <w:szCs w:val="24"/>
        </w:rPr>
        <w:t xml:space="preserve">Madam </w:t>
      </w:r>
      <w:proofErr w:type="gramStart"/>
      <w:r w:rsidRPr="00C95C1E">
        <w:rPr>
          <w:rFonts w:ascii="Arial" w:hAnsi="Arial" w:cs="Arial"/>
          <w:b/>
          <w:sz w:val="24"/>
          <w:szCs w:val="24"/>
        </w:rPr>
        <w:t xml:space="preserve">Chair  </w:t>
      </w:r>
      <w:r w:rsidRPr="00C95C1E">
        <w:rPr>
          <w:rFonts w:ascii="Arial" w:hAnsi="Arial" w:cs="Arial"/>
          <w:color w:val="5D7284"/>
          <w:sz w:val="24"/>
          <w:szCs w:val="24"/>
        </w:rPr>
        <w:t>46:22</w:t>
      </w:r>
      <w:proofErr w:type="gramEnd"/>
      <w:r w:rsidR="00153368">
        <w:rPr>
          <w:rFonts w:ascii="Arial" w:hAnsi="Arial" w:cs="Arial"/>
          <w:color w:val="5D7284"/>
          <w:sz w:val="24"/>
          <w:szCs w:val="24"/>
        </w:rPr>
        <w:t>:</w:t>
      </w:r>
      <w:r w:rsidR="004E0941">
        <w:rPr>
          <w:rFonts w:ascii="Arial" w:hAnsi="Arial" w:cs="Arial"/>
          <w:sz w:val="24"/>
          <w:szCs w:val="24"/>
        </w:rPr>
        <w:tab/>
      </w:r>
      <w:r w:rsidRPr="00C95C1E">
        <w:rPr>
          <w:rFonts w:ascii="Arial" w:hAnsi="Arial" w:cs="Arial"/>
          <w:sz w:val="24"/>
          <w:szCs w:val="24"/>
        </w:rPr>
        <w:t xml:space="preserve">Agree. We will. We will continue at one o'clock. Thank you. Well, if he gets here, and if we take a shorten lunch, that would be quite fine I believe with commissioners, but </w:t>
      </w:r>
      <w:proofErr w:type="gramStart"/>
      <w:r w:rsidRPr="00C95C1E">
        <w:rPr>
          <w:rFonts w:ascii="Arial" w:hAnsi="Arial" w:cs="Arial"/>
          <w:sz w:val="24"/>
          <w:szCs w:val="24"/>
        </w:rPr>
        <w:t>we'll</w:t>
      </w:r>
      <w:proofErr w:type="gramEnd"/>
      <w:r w:rsidRPr="00C95C1E">
        <w:rPr>
          <w:rFonts w:ascii="Arial" w:hAnsi="Arial" w:cs="Arial"/>
          <w:sz w:val="24"/>
          <w:szCs w:val="24"/>
        </w:rPr>
        <w:t xml:space="preserve"> see how it unfolds.</w:t>
      </w:r>
    </w:p>
    <w:p w14:paraId="1BDAA55C" w14:textId="77777777" w:rsidR="001E1617" w:rsidRPr="00C95C1E" w:rsidRDefault="001E1617" w:rsidP="004E0941">
      <w:pPr>
        <w:spacing w:after="0"/>
        <w:jc w:val="both"/>
        <w:rPr>
          <w:rFonts w:ascii="Arial" w:hAnsi="Arial" w:cs="Arial"/>
          <w:sz w:val="24"/>
          <w:szCs w:val="24"/>
        </w:rPr>
      </w:pPr>
    </w:p>
    <w:p w14:paraId="48149DD4" w14:textId="58CD06E0" w:rsidR="001E1617" w:rsidRPr="00C95C1E" w:rsidRDefault="005F331A" w:rsidP="004E0941">
      <w:pPr>
        <w:spacing w:after="0"/>
        <w:jc w:val="both"/>
        <w:rPr>
          <w:rFonts w:ascii="Arial" w:hAnsi="Arial" w:cs="Arial"/>
          <w:sz w:val="24"/>
          <w:szCs w:val="24"/>
        </w:rPr>
      </w:pPr>
      <w:r w:rsidRPr="00C95C1E">
        <w:rPr>
          <w:rFonts w:ascii="Arial" w:hAnsi="Arial" w:cs="Arial"/>
          <w:b/>
          <w:sz w:val="24"/>
          <w:szCs w:val="24"/>
        </w:rPr>
        <w:t xml:space="preserve">Commission </w:t>
      </w:r>
      <w:proofErr w:type="gramStart"/>
      <w:r w:rsidRPr="00C95C1E">
        <w:rPr>
          <w:rFonts w:ascii="Arial" w:hAnsi="Arial" w:cs="Arial"/>
          <w:b/>
          <w:sz w:val="24"/>
          <w:szCs w:val="24"/>
        </w:rPr>
        <w:t xml:space="preserve">Counsel  </w:t>
      </w:r>
      <w:r w:rsidRPr="00C95C1E">
        <w:rPr>
          <w:rFonts w:ascii="Arial" w:hAnsi="Arial" w:cs="Arial"/>
          <w:color w:val="5D7284"/>
          <w:sz w:val="24"/>
          <w:szCs w:val="24"/>
        </w:rPr>
        <w:t>46:37</w:t>
      </w:r>
      <w:proofErr w:type="gramEnd"/>
      <w:r w:rsidR="00153368">
        <w:rPr>
          <w:rFonts w:ascii="Arial" w:hAnsi="Arial" w:cs="Arial"/>
          <w:color w:val="5D7284"/>
          <w:sz w:val="24"/>
          <w:szCs w:val="24"/>
        </w:rPr>
        <w:t>:</w:t>
      </w:r>
      <w:r w:rsidR="004E0941">
        <w:rPr>
          <w:rFonts w:ascii="Arial" w:hAnsi="Arial" w:cs="Arial"/>
          <w:sz w:val="24"/>
          <w:szCs w:val="24"/>
        </w:rPr>
        <w:tab/>
      </w:r>
      <w:r w:rsidR="004E0941">
        <w:rPr>
          <w:rFonts w:ascii="Arial" w:hAnsi="Arial" w:cs="Arial"/>
          <w:sz w:val="24"/>
          <w:szCs w:val="24"/>
        </w:rPr>
        <w:tab/>
      </w:r>
      <w:r w:rsidRPr="00C95C1E">
        <w:rPr>
          <w:rFonts w:ascii="Arial" w:hAnsi="Arial" w:cs="Arial"/>
          <w:sz w:val="24"/>
          <w:szCs w:val="24"/>
        </w:rPr>
        <w:t>Very well.</w:t>
      </w:r>
    </w:p>
    <w:p w14:paraId="59F7B4BE" w14:textId="77777777" w:rsidR="001E1617" w:rsidRPr="00C95C1E" w:rsidRDefault="001E1617">
      <w:pPr>
        <w:spacing w:after="0"/>
        <w:rPr>
          <w:rFonts w:ascii="Arial" w:hAnsi="Arial" w:cs="Arial"/>
          <w:sz w:val="24"/>
          <w:szCs w:val="24"/>
        </w:rPr>
      </w:pPr>
    </w:p>
    <w:p w14:paraId="3FAE6EB2" w14:textId="77777777" w:rsidR="00880CED" w:rsidRDefault="00880CED">
      <w:pPr>
        <w:spacing w:after="0"/>
        <w:rPr>
          <w:rFonts w:ascii="Arial" w:hAnsi="Arial" w:cs="Arial"/>
          <w:color w:val="5D7284"/>
          <w:sz w:val="24"/>
          <w:szCs w:val="24"/>
        </w:rPr>
      </w:pPr>
    </w:p>
    <w:p w14:paraId="05D0E983" w14:textId="084EC43F" w:rsidR="00880CED" w:rsidRPr="003E0D5C" w:rsidRDefault="00880CED" w:rsidP="00880CED">
      <w:pPr>
        <w:jc w:val="center"/>
        <w:rPr>
          <w:rFonts w:ascii="Arial" w:hAnsi="Arial" w:cs="Arial"/>
          <w:sz w:val="24"/>
          <w:szCs w:val="24"/>
        </w:rPr>
      </w:pPr>
      <w:r>
        <w:rPr>
          <w:rFonts w:ascii="Arial" w:hAnsi="Arial" w:cs="Arial"/>
          <w:sz w:val="24"/>
          <w:szCs w:val="24"/>
        </w:rPr>
        <w:t>END OF TRANSCRIPTION at TIME 46:39</w:t>
      </w:r>
    </w:p>
    <w:p w14:paraId="1B3E886C" w14:textId="77777777" w:rsidR="00880CED" w:rsidRDefault="00880CED">
      <w:pPr>
        <w:spacing w:after="0"/>
        <w:rPr>
          <w:rFonts w:ascii="Arial" w:hAnsi="Arial" w:cs="Arial"/>
          <w:color w:val="5D7284"/>
          <w:sz w:val="24"/>
          <w:szCs w:val="24"/>
        </w:rPr>
      </w:pPr>
    </w:p>
    <w:p w14:paraId="6AE82C04" w14:textId="77777777" w:rsidR="001E1617" w:rsidRPr="00C95C1E" w:rsidRDefault="001E1617">
      <w:pPr>
        <w:spacing w:after="0"/>
        <w:rPr>
          <w:rFonts w:ascii="Arial" w:hAnsi="Arial" w:cs="Arial"/>
          <w:sz w:val="24"/>
          <w:szCs w:val="24"/>
        </w:rPr>
      </w:pPr>
    </w:p>
    <w:sectPr w:rsidR="001E1617" w:rsidRPr="00C95C1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0FE0B" w14:textId="77777777" w:rsidR="00586083" w:rsidRDefault="00586083">
      <w:pPr>
        <w:spacing w:after="0" w:line="240" w:lineRule="auto"/>
      </w:pPr>
      <w:r>
        <w:separator/>
      </w:r>
    </w:p>
  </w:endnote>
  <w:endnote w:type="continuationSeparator" w:id="0">
    <w:p w14:paraId="4B058E64" w14:textId="77777777" w:rsidR="00586083" w:rsidRDefault="0058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32F0F3D" w14:textId="77777777" w:rsidR="005F331A" w:rsidRDefault="005F331A" w:rsidP="005F33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F684F22" w14:textId="77777777" w:rsidR="005F331A" w:rsidRDefault="005F331A" w:rsidP="005F33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09922" w14:textId="77777777" w:rsidR="005F331A" w:rsidRDefault="005F3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39CA5" w14:textId="12D274E3" w:rsidR="00403BBC" w:rsidRPr="00227B6D" w:rsidRDefault="00EC5F86">
    <w:pPr>
      <w:pStyle w:val="Footer"/>
      <w:jc w:val="right"/>
      <w:rPr>
        <w:b/>
        <w:bCs/>
      </w:rPr>
    </w:pPr>
    <w:r w:rsidRPr="00227B6D">
      <w:rPr>
        <w:b/>
        <w:bCs/>
      </w:rPr>
      <w:t xml:space="preserve">14 January </w:t>
    </w:r>
    <w:r w:rsidR="005350B8" w:rsidRPr="00227B6D">
      <w:rPr>
        <w:b/>
        <w:bCs/>
      </w:rPr>
      <w:t xml:space="preserve">2021 </w:t>
    </w:r>
    <w:proofErr w:type="gramStart"/>
    <w:r w:rsidR="005350B8" w:rsidRPr="00227B6D">
      <w:rPr>
        <w:b/>
        <w:bCs/>
      </w:rPr>
      <w:t>–</w:t>
    </w:r>
    <w:r w:rsidR="00307333" w:rsidRPr="00227B6D">
      <w:rPr>
        <w:b/>
        <w:bCs/>
      </w:rPr>
      <w:t xml:space="preserve"> </w:t>
    </w:r>
    <w:r w:rsidR="005350B8" w:rsidRPr="00227B6D">
      <w:rPr>
        <w:b/>
        <w:bCs/>
      </w:rPr>
      <w:t xml:space="preserve"> Morning</w:t>
    </w:r>
    <w:proofErr w:type="gramEnd"/>
    <w:r w:rsidR="005350B8" w:rsidRPr="00227B6D">
      <w:rPr>
        <w:b/>
        <w:bCs/>
      </w:rPr>
      <w:t xml:space="preserve"> </w:t>
    </w:r>
    <w:r w:rsidR="00B93964" w:rsidRPr="00227B6D">
      <w:rPr>
        <w:b/>
        <w:bCs/>
      </w:rPr>
      <w:t>(b)</w:t>
    </w:r>
  </w:p>
  <w:p w14:paraId="632E6559" w14:textId="4B2644FE" w:rsidR="00C06D44" w:rsidRDefault="00CF31AE">
    <w:pPr>
      <w:pStyle w:val="Footer"/>
      <w:jc w:val="right"/>
    </w:pPr>
    <w:sdt>
      <w:sdtPr>
        <w:id w:val="803507871"/>
        <w:docPartObj>
          <w:docPartGallery w:val="Page Numbers (Bottom of Page)"/>
          <w:docPartUnique/>
        </w:docPartObj>
      </w:sdtPr>
      <w:sdtEndPr/>
      <w:sdtContent>
        <w:sdt>
          <w:sdtPr>
            <w:id w:val="-1769616900"/>
            <w:docPartObj>
              <w:docPartGallery w:val="Page Numbers (Top of Page)"/>
              <w:docPartUnique/>
            </w:docPartObj>
          </w:sdtPr>
          <w:sdtEndPr/>
          <w:sdtContent>
            <w:r w:rsidR="00C06D44">
              <w:t xml:space="preserve">Page </w:t>
            </w:r>
            <w:r w:rsidR="00C06D44">
              <w:rPr>
                <w:b/>
                <w:bCs/>
                <w:sz w:val="24"/>
                <w:szCs w:val="24"/>
              </w:rPr>
              <w:fldChar w:fldCharType="begin"/>
            </w:r>
            <w:r w:rsidR="00C06D44">
              <w:rPr>
                <w:b/>
                <w:bCs/>
              </w:rPr>
              <w:instrText xml:space="preserve"> PAGE </w:instrText>
            </w:r>
            <w:r w:rsidR="00C06D44">
              <w:rPr>
                <w:b/>
                <w:bCs/>
                <w:sz w:val="24"/>
                <w:szCs w:val="24"/>
              </w:rPr>
              <w:fldChar w:fldCharType="separate"/>
            </w:r>
            <w:r w:rsidR="00E210FA">
              <w:rPr>
                <w:b/>
                <w:bCs/>
                <w:noProof/>
              </w:rPr>
              <w:t>- 22 -</w:t>
            </w:r>
            <w:r w:rsidR="00C06D44">
              <w:rPr>
                <w:b/>
                <w:bCs/>
                <w:sz w:val="24"/>
                <w:szCs w:val="24"/>
              </w:rPr>
              <w:fldChar w:fldCharType="end"/>
            </w:r>
            <w:r w:rsidR="00C06D44">
              <w:t xml:space="preserve"> of </w:t>
            </w:r>
            <w:r w:rsidR="00C06D44">
              <w:rPr>
                <w:b/>
                <w:bCs/>
                <w:sz w:val="24"/>
                <w:szCs w:val="24"/>
              </w:rPr>
              <w:fldChar w:fldCharType="begin"/>
            </w:r>
            <w:r w:rsidR="00C06D44">
              <w:rPr>
                <w:b/>
                <w:bCs/>
              </w:rPr>
              <w:instrText xml:space="preserve"> NUMPAGES  </w:instrText>
            </w:r>
            <w:r w:rsidR="00C06D44">
              <w:rPr>
                <w:b/>
                <w:bCs/>
                <w:sz w:val="24"/>
                <w:szCs w:val="24"/>
              </w:rPr>
              <w:fldChar w:fldCharType="separate"/>
            </w:r>
            <w:r w:rsidR="00E210FA">
              <w:rPr>
                <w:b/>
                <w:bCs/>
                <w:noProof/>
              </w:rPr>
              <w:t>22</w:t>
            </w:r>
            <w:r w:rsidR="00C06D44">
              <w:rPr>
                <w:b/>
                <w:bCs/>
                <w:sz w:val="24"/>
                <w:szCs w:val="24"/>
              </w:rPr>
              <w:fldChar w:fldCharType="end"/>
            </w:r>
          </w:sdtContent>
        </w:sdt>
      </w:sdtContent>
    </w:sdt>
  </w:p>
  <w:p w14:paraId="14844959" w14:textId="3C3C96C3" w:rsidR="005F331A" w:rsidRPr="009C3AF0" w:rsidRDefault="005F331A">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3024D" w14:textId="77777777" w:rsidR="00586083" w:rsidRDefault="00586083">
      <w:pPr>
        <w:spacing w:after="0" w:line="240" w:lineRule="auto"/>
      </w:pPr>
      <w:r>
        <w:separator/>
      </w:r>
    </w:p>
  </w:footnote>
  <w:footnote w:type="continuationSeparator" w:id="0">
    <w:p w14:paraId="426E3DB3" w14:textId="77777777" w:rsidR="00586083" w:rsidRDefault="00586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10623"/>
    <w:rsid w:val="00014F59"/>
    <w:rsid w:val="0002507C"/>
    <w:rsid w:val="00026B8D"/>
    <w:rsid w:val="0003043E"/>
    <w:rsid w:val="00034616"/>
    <w:rsid w:val="0004486A"/>
    <w:rsid w:val="00044F5A"/>
    <w:rsid w:val="00050A6B"/>
    <w:rsid w:val="0005796B"/>
    <w:rsid w:val="0006063C"/>
    <w:rsid w:val="00066610"/>
    <w:rsid w:val="00066BCA"/>
    <w:rsid w:val="00075F60"/>
    <w:rsid w:val="000830D5"/>
    <w:rsid w:val="0008318C"/>
    <w:rsid w:val="000A09E7"/>
    <w:rsid w:val="000A4CC3"/>
    <w:rsid w:val="000A5497"/>
    <w:rsid w:val="000B4E0D"/>
    <w:rsid w:val="000B5A99"/>
    <w:rsid w:val="000D33D1"/>
    <w:rsid w:val="000E3CF0"/>
    <w:rsid w:val="000F35F7"/>
    <w:rsid w:val="001005A8"/>
    <w:rsid w:val="0010749F"/>
    <w:rsid w:val="001216B9"/>
    <w:rsid w:val="001228E5"/>
    <w:rsid w:val="0013463F"/>
    <w:rsid w:val="0013531D"/>
    <w:rsid w:val="0015074B"/>
    <w:rsid w:val="00153368"/>
    <w:rsid w:val="00153D54"/>
    <w:rsid w:val="00156242"/>
    <w:rsid w:val="00157EED"/>
    <w:rsid w:val="00163B72"/>
    <w:rsid w:val="0018137C"/>
    <w:rsid w:val="001817C0"/>
    <w:rsid w:val="00185837"/>
    <w:rsid w:val="00193D3E"/>
    <w:rsid w:val="00194A3C"/>
    <w:rsid w:val="001A330F"/>
    <w:rsid w:val="001A3FBC"/>
    <w:rsid w:val="001A7006"/>
    <w:rsid w:val="001B3823"/>
    <w:rsid w:val="001B678B"/>
    <w:rsid w:val="001C45CC"/>
    <w:rsid w:val="001D07F4"/>
    <w:rsid w:val="001E1617"/>
    <w:rsid w:val="001E79D5"/>
    <w:rsid w:val="002040DB"/>
    <w:rsid w:val="0020729F"/>
    <w:rsid w:val="002153A0"/>
    <w:rsid w:val="00227B6D"/>
    <w:rsid w:val="00234DD6"/>
    <w:rsid w:val="002406BD"/>
    <w:rsid w:val="002419A3"/>
    <w:rsid w:val="00250D32"/>
    <w:rsid w:val="002609DD"/>
    <w:rsid w:val="0027400C"/>
    <w:rsid w:val="002813A5"/>
    <w:rsid w:val="00296029"/>
    <w:rsid w:val="0029639D"/>
    <w:rsid w:val="002A3DD1"/>
    <w:rsid w:val="002A47CD"/>
    <w:rsid w:val="002A76B9"/>
    <w:rsid w:val="002C2D25"/>
    <w:rsid w:val="002E42F9"/>
    <w:rsid w:val="002F4CA0"/>
    <w:rsid w:val="002F6768"/>
    <w:rsid w:val="002F7A5B"/>
    <w:rsid w:val="00307333"/>
    <w:rsid w:val="0031098F"/>
    <w:rsid w:val="003174BC"/>
    <w:rsid w:val="00320A80"/>
    <w:rsid w:val="003228DD"/>
    <w:rsid w:val="00326F90"/>
    <w:rsid w:val="00332EAB"/>
    <w:rsid w:val="00340720"/>
    <w:rsid w:val="00342AB7"/>
    <w:rsid w:val="0034346C"/>
    <w:rsid w:val="00343DB7"/>
    <w:rsid w:val="00364F7D"/>
    <w:rsid w:val="00373B64"/>
    <w:rsid w:val="003818B6"/>
    <w:rsid w:val="003A39B5"/>
    <w:rsid w:val="003D2C4C"/>
    <w:rsid w:val="003D2D25"/>
    <w:rsid w:val="003D78F4"/>
    <w:rsid w:val="003E0CEF"/>
    <w:rsid w:val="003E34DF"/>
    <w:rsid w:val="003E4C42"/>
    <w:rsid w:val="00403BBC"/>
    <w:rsid w:val="0043049E"/>
    <w:rsid w:val="0046574C"/>
    <w:rsid w:val="00465992"/>
    <w:rsid w:val="0047195B"/>
    <w:rsid w:val="00487230"/>
    <w:rsid w:val="004915DA"/>
    <w:rsid w:val="004A641F"/>
    <w:rsid w:val="004A7D7F"/>
    <w:rsid w:val="004B227D"/>
    <w:rsid w:val="004B5281"/>
    <w:rsid w:val="004B593C"/>
    <w:rsid w:val="004C7CC5"/>
    <w:rsid w:val="004E0941"/>
    <w:rsid w:val="004E2648"/>
    <w:rsid w:val="004E6824"/>
    <w:rsid w:val="004F5DAF"/>
    <w:rsid w:val="00501164"/>
    <w:rsid w:val="00503C34"/>
    <w:rsid w:val="00504834"/>
    <w:rsid w:val="0052268D"/>
    <w:rsid w:val="005350B8"/>
    <w:rsid w:val="005358CB"/>
    <w:rsid w:val="00545EAA"/>
    <w:rsid w:val="005469F2"/>
    <w:rsid w:val="00560110"/>
    <w:rsid w:val="005614D4"/>
    <w:rsid w:val="005617F1"/>
    <w:rsid w:val="0056320E"/>
    <w:rsid w:val="00564D6B"/>
    <w:rsid w:val="005748E1"/>
    <w:rsid w:val="00586083"/>
    <w:rsid w:val="005908AD"/>
    <w:rsid w:val="005A2936"/>
    <w:rsid w:val="005A676D"/>
    <w:rsid w:val="005A7518"/>
    <w:rsid w:val="005B79AC"/>
    <w:rsid w:val="005D76A1"/>
    <w:rsid w:val="005E18DE"/>
    <w:rsid w:val="005E21B0"/>
    <w:rsid w:val="005E550B"/>
    <w:rsid w:val="005F222D"/>
    <w:rsid w:val="005F331A"/>
    <w:rsid w:val="005F6EDD"/>
    <w:rsid w:val="00605165"/>
    <w:rsid w:val="00611D33"/>
    <w:rsid w:val="006129C5"/>
    <w:rsid w:val="00613741"/>
    <w:rsid w:val="00614936"/>
    <w:rsid w:val="006174AC"/>
    <w:rsid w:val="00622715"/>
    <w:rsid w:val="00634F83"/>
    <w:rsid w:val="00637081"/>
    <w:rsid w:val="006647A4"/>
    <w:rsid w:val="00675182"/>
    <w:rsid w:val="006823AD"/>
    <w:rsid w:val="006861E1"/>
    <w:rsid w:val="00691E03"/>
    <w:rsid w:val="006A3E3D"/>
    <w:rsid w:val="006A57B9"/>
    <w:rsid w:val="006A7824"/>
    <w:rsid w:val="006B396D"/>
    <w:rsid w:val="006C2903"/>
    <w:rsid w:val="006C5DAC"/>
    <w:rsid w:val="006D01FE"/>
    <w:rsid w:val="006D745B"/>
    <w:rsid w:val="006E2A8C"/>
    <w:rsid w:val="006F3E11"/>
    <w:rsid w:val="00705547"/>
    <w:rsid w:val="00712759"/>
    <w:rsid w:val="00723525"/>
    <w:rsid w:val="00723C10"/>
    <w:rsid w:val="00725E56"/>
    <w:rsid w:val="00727451"/>
    <w:rsid w:val="00732874"/>
    <w:rsid w:val="00737E90"/>
    <w:rsid w:val="007722B3"/>
    <w:rsid w:val="007749AF"/>
    <w:rsid w:val="00774E6A"/>
    <w:rsid w:val="007918A0"/>
    <w:rsid w:val="007927B7"/>
    <w:rsid w:val="007942DC"/>
    <w:rsid w:val="00794D52"/>
    <w:rsid w:val="00794EBC"/>
    <w:rsid w:val="007B28C0"/>
    <w:rsid w:val="007C6942"/>
    <w:rsid w:val="007D169F"/>
    <w:rsid w:val="007F2305"/>
    <w:rsid w:val="00801F6B"/>
    <w:rsid w:val="00802E6E"/>
    <w:rsid w:val="0080391F"/>
    <w:rsid w:val="00805D3B"/>
    <w:rsid w:val="00841A68"/>
    <w:rsid w:val="00863F0F"/>
    <w:rsid w:val="00880CED"/>
    <w:rsid w:val="00883963"/>
    <w:rsid w:val="008B0F2F"/>
    <w:rsid w:val="008B5095"/>
    <w:rsid w:val="008B670B"/>
    <w:rsid w:val="008B77D5"/>
    <w:rsid w:val="008C3259"/>
    <w:rsid w:val="008C4841"/>
    <w:rsid w:val="008D165B"/>
    <w:rsid w:val="008D66DC"/>
    <w:rsid w:val="008E2431"/>
    <w:rsid w:val="008E6126"/>
    <w:rsid w:val="008F7125"/>
    <w:rsid w:val="009000D0"/>
    <w:rsid w:val="00930E5C"/>
    <w:rsid w:val="00930F33"/>
    <w:rsid w:val="00942D74"/>
    <w:rsid w:val="00943D36"/>
    <w:rsid w:val="00957038"/>
    <w:rsid w:val="00971A9F"/>
    <w:rsid w:val="00975440"/>
    <w:rsid w:val="0097792A"/>
    <w:rsid w:val="00994EF8"/>
    <w:rsid w:val="009968DD"/>
    <w:rsid w:val="009B0F05"/>
    <w:rsid w:val="009C3AF0"/>
    <w:rsid w:val="009C53A6"/>
    <w:rsid w:val="009D03A7"/>
    <w:rsid w:val="009E6976"/>
    <w:rsid w:val="009F5987"/>
    <w:rsid w:val="009F7C1A"/>
    <w:rsid w:val="00A00646"/>
    <w:rsid w:val="00A12EE5"/>
    <w:rsid w:val="00A17BE0"/>
    <w:rsid w:val="00A33545"/>
    <w:rsid w:val="00A469E7"/>
    <w:rsid w:val="00A750DE"/>
    <w:rsid w:val="00A758E3"/>
    <w:rsid w:val="00A75B49"/>
    <w:rsid w:val="00A90BE4"/>
    <w:rsid w:val="00AA1640"/>
    <w:rsid w:val="00AA1D8D"/>
    <w:rsid w:val="00AB484F"/>
    <w:rsid w:val="00AE007F"/>
    <w:rsid w:val="00AE0CA3"/>
    <w:rsid w:val="00AE2338"/>
    <w:rsid w:val="00AF03E4"/>
    <w:rsid w:val="00AF12DF"/>
    <w:rsid w:val="00AF4BB5"/>
    <w:rsid w:val="00B04846"/>
    <w:rsid w:val="00B06CC2"/>
    <w:rsid w:val="00B12763"/>
    <w:rsid w:val="00B17F3C"/>
    <w:rsid w:val="00B35CF4"/>
    <w:rsid w:val="00B43E66"/>
    <w:rsid w:val="00B47730"/>
    <w:rsid w:val="00B56981"/>
    <w:rsid w:val="00B6763D"/>
    <w:rsid w:val="00B6778B"/>
    <w:rsid w:val="00B708AC"/>
    <w:rsid w:val="00B7091F"/>
    <w:rsid w:val="00B722BF"/>
    <w:rsid w:val="00B74079"/>
    <w:rsid w:val="00B83658"/>
    <w:rsid w:val="00B875B7"/>
    <w:rsid w:val="00B91A3A"/>
    <w:rsid w:val="00B938D1"/>
    <w:rsid w:val="00B93964"/>
    <w:rsid w:val="00BA4C2B"/>
    <w:rsid w:val="00BB7FCC"/>
    <w:rsid w:val="00BD0140"/>
    <w:rsid w:val="00BD3136"/>
    <w:rsid w:val="00BF2D79"/>
    <w:rsid w:val="00C06D44"/>
    <w:rsid w:val="00C15A3C"/>
    <w:rsid w:val="00C24502"/>
    <w:rsid w:val="00C30D41"/>
    <w:rsid w:val="00C346C2"/>
    <w:rsid w:val="00C407CE"/>
    <w:rsid w:val="00C4441F"/>
    <w:rsid w:val="00C50F11"/>
    <w:rsid w:val="00C66082"/>
    <w:rsid w:val="00C836DF"/>
    <w:rsid w:val="00C938D9"/>
    <w:rsid w:val="00C95782"/>
    <w:rsid w:val="00C95C1E"/>
    <w:rsid w:val="00CB0664"/>
    <w:rsid w:val="00CB4CCB"/>
    <w:rsid w:val="00CB5944"/>
    <w:rsid w:val="00CC2DAD"/>
    <w:rsid w:val="00CD3332"/>
    <w:rsid w:val="00CD5B55"/>
    <w:rsid w:val="00CD6FE9"/>
    <w:rsid w:val="00CD7252"/>
    <w:rsid w:val="00CF31AE"/>
    <w:rsid w:val="00D07D81"/>
    <w:rsid w:val="00D12C53"/>
    <w:rsid w:val="00D13D3D"/>
    <w:rsid w:val="00D3257E"/>
    <w:rsid w:val="00D32AA3"/>
    <w:rsid w:val="00D33F98"/>
    <w:rsid w:val="00D462B6"/>
    <w:rsid w:val="00D51BA4"/>
    <w:rsid w:val="00D51D3B"/>
    <w:rsid w:val="00D57E81"/>
    <w:rsid w:val="00D64620"/>
    <w:rsid w:val="00D679A7"/>
    <w:rsid w:val="00D703E2"/>
    <w:rsid w:val="00D86581"/>
    <w:rsid w:val="00DA396C"/>
    <w:rsid w:val="00DB266D"/>
    <w:rsid w:val="00DC6524"/>
    <w:rsid w:val="00DC7B43"/>
    <w:rsid w:val="00DD2264"/>
    <w:rsid w:val="00DF1268"/>
    <w:rsid w:val="00E07EF1"/>
    <w:rsid w:val="00E07F43"/>
    <w:rsid w:val="00E1130E"/>
    <w:rsid w:val="00E210FA"/>
    <w:rsid w:val="00E2172F"/>
    <w:rsid w:val="00E24D48"/>
    <w:rsid w:val="00E31F11"/>
    <w:rsid w:val="00E45051"/>
    <w:rsid w:val="00E60F0A"/>
    <w:rsid w:val="00E64E06"/>
    <w:rsid w:val="00E8148A"/>
    <w:rsid w:val="00E81D96"/>
    <w:rsid w:val="00E82F89"/>
    <w:rsid w:val="00E968FB"/>
    <w:rsid w:val="00EA16FB"/>
    <w:rsid w:val="00EA5BFC"/>
    <w:rsid w:val="00EB3A04"/>
    <w:rsid w:val="00EC375B"/>
    <w:rsid w:val="00EC5F86"/>
    <w:rsid w:val="00ED15DF"/>
    <w:rsid w:val="00ED3244"/>
    <w:rsid w:val="00ED5446"/>
    <w:rsid w:val="00EE1706"/>
    <w:rsid w:val="00EE7E86"/>
    <w:rsid w:val="00EF0886"/>
    <w:rsid w:val="00EF54A6"/>
    <w:rsid w:val="00F1037D"/>
    <w:rsid w:val="00F1079A"/>
    <w:rsid w:val="00F1620F"/>
    <w:rsid w:val="00F20D0F"/>
    <w:rsid w:val="00F2528F"/>
    <w:rsid w:val="00F4027C"/>
    <w:rsid w:val="00F44B34"/>
    <w:rsid w:val="00F539A6"/>
    <w:rsid w:val="00F57A69"/>
    <w:rsid w:val="00F606B3"/>
    <w:rsid w:val="00F61CF2"/>
    <w:rsid w:val="00F62325"/>
    <w:rsid w:val="00F70D9E"/>
    <w:rsid w:val="00F746DE"/>
    <w:rsid w:val="00F93F12"/>
    <w:rsid w:val="00FA5E0F"/>
    <w:rsid w:val="00FB7FE5"/>
    <w:rsid w:val="00FC1663"/>
    <w:rsid w:val="00FC693F"/>
    <w:rsid w:val="00FC75B5"/>
    <w:rsid w:val="00FE3E3F"/>
    <w:rsid w:val="00FE4C68"/>
    <w:rsid w:val="00FE6954"/>
    <w:rsid w:val="00FF3A45"/>
    <w:rsid w:val="00FF4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5F101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4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116B-13E5-4DC4-BF42-3814ED25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5200</Words>
  <Characters>29642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Lenore steglich</cp:lastModifiedBy>
  <cp:revision>2</cp:revision>
  <dcterms:created xsi:type="dcterms:W3CDTF">2021-02-12T13:25:00Z</dcterms:created>
  <dcterms:modified xsi:type="dcterms:W3CDTF">2021-02-12T13:25:00Z</dcterms:modified>
  <cp:category/>
</cp:coreProperties>
</file>