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9F13" w14:textId="77777777" w:rsidR="00192F38" w:rsidRPr="0018721E" w:rsidRDefault="00192F38" w:rsidP="00192F38">
      <w:pPr>
        <w:rPr>
          <w:rFonts w:ascii="Arial" w:hAnsi="Arial" w:cs="Arial"/>
          <w:sz w:val="24"/>
          <w:szCs w:val="24"/>
        </w:rPr>
      </w:pPr>
      <w:r w:rsidRPr="0018721E">
        <w:rPr>
          <w:rFonts w:ascii="Arial" w:hAnsi="Arial" w:cs="Arial"/>
          <w:sz w:val="24"/>
          <w:szCs w:val="24"/>
        </w:rPr>
        <w:t>COMMISSION OF INQUIRY ON HISTORIC LAND LOSSES IN BERMUDA</w:t>
      </w:r>
    </w:p>
    <w:p w14:paraId="6ACA9AE7" w14:textId="77777777" w:rsidR="00192F38" w:rsidRPr="0018721E" w:rsidRDefault="00192F38" w:rsidP="00192F38">
      <w:pPr>
        <w:rPr>
          <w:rFonts w:ascii="Arial" w:hAnsi="Arial" w:cs="Arial"/>
          <w:sz w:val="24"/>
          <w:szCs w:val="24"/>
        </w:rPr>
      </w:pPr>
    </w:p>
    <w:p w14:paraId="79A58B9F" w14:textId="45F4A298" w:rsidR="00192F38" w:rsidRPr="0018721E" w:rsidRDefault="00192F38" w:rsidP="00192F38">
      <w:pPr>
        <w:rPr>
          <w:rFonts w:ascii="Arial" w:hAnsi="Arial" w:cs="Arial"/>
          <w:sz w:val="24"/>
          <w:szCs w:val="24"/>
        </w:rPr>
      </w:pPr>
      <w:r w:rsidRPr="0018721E">
        <w:rPr>
          <w:rFonts w:ascii="Arial" w:hAnsi="Arial" w:cs="Arial"/>
          <w:sz w:val="24"/>
          <w:szCs w:val="24"/>
        </w:rPr>
        <w:t xml:space="preserve">COMMISSIONER:  </w:t>
      </w:r>
      <w:r w:rsidR="00597E0E">
        <w:rPr>
          <w:rFonts w:ascii="Arial" w:hAnsi="Arial" w:cs="Arial"/>
          <w:sz w:val="24"/>
          <w:szCs w:val="24"/>
        </w:rPr>
        <w:t>Ju</w:t>
      </w:r>
      <w:r w:rsidR="004C4FE1">
        <w:rPr>
          <w:rFonts w:ascii="Arial" w:hAnsi="Arial" w:cs="Arial"/>
          <w:sz w:val="24"/>
          <w:szCs w:val="24"/>
        </w:rPr>
        <w:t>stice Norma Wade-Mille</w:t>
      </w:r>
      <w:r w:rsidR="00DF705F">
        <w:rPr>
          <w:rFonts w:ascii="Arial" w:hAnsi="Arial" w:cs="Arial"/>
          <w:sz w:val="24"/>
          <w:szCs w:val="24"/>
        </w:rPr>
        <w:t>r</w:t>
      </w:r>
    </w:p>
    <w:p w14:paraId="5EEA4EC4" w14:textId="77777777" w:rsidR="00192F38" w:rsidRPr="0018721E" w:rsidRDefault="00192F38" w:rsidP="00192F38">
      <w:pPr>
        <w:rPr>
          <w:rFonts w:ascii="Arial" w:hAnsi="Arial" w:cs="Arial"/>
          <w:sz w:val="24"/>
          <w:szCs w:val="24"/>
        </w:rPr>
      </w:pPr>
    </w:p>
    <w:p w14:paraId="5DDCA6B8" w14:textId="77777777" w:rsidR="00192F38" w:rsidRPr="0018721E" w:rsidRDefault="00192F38" w:rsidP="00192F38">
      <w:pPr>
        <w:rPr>
          <w:rFonts w:ascii="Arial" w:hAnsi="Arial" w:cs="Arial"/>
          <w:sz w:val="24"/>
          <w:szCs w:val="24"/>
        </w:rPr>
      </w:pPr>
      <w:r w:rsidRPr="0018721E">
        <w:rPr>
          <w:rFonts w:ascii="Arial" w:hAnsi="Arial" w:cs="Arial"/>
          <w:sz w:val="24"/>
          <w:szCs w:val="24"/>
        </w:rPr>
        <w:t>TRANSCRIPT OF PROCEEDINGS</w:t>
      </w:r>
    </w:p>
    <w:p w14:paraId="74F4C1CC" w14:textId="77777777" w:rsidR="00192F38" w:rsidRPr="0018721E" w:rsidRDefault="00192F38" w:rsidP="00192F38">
      <w:pPr>
        <w:rPr>
          <w:rFonts w:ascii="Arial" w:hAnsi="Arial" w:cs="Arial"/>
          <w:sz w:val="24"/>
          <w:szCs w:val="24"/>
        </w:rPr>
      </w:pPr>
    </w:p>
    <w:p w14:paraId="6CBBB0F5" w14:textId="5D460C68" w:rsidR="00192F38" w:rsidRPr="0018721E" w:rsidRDefault="00192F38" w:rsidP="00192F38">
      <w:pPr>
        <w:rPr>
          <w:rFonts w:ascii="Arial" w:hAnsi="Arial" w:cs="Arial"/>
          <w:sz w:val="24"/>
          <w:szCs w:val="24"/>
        </w:rPr>
      </w:pPr>
      <w:r w:rsidRPr="0018721E">
        <w:rPr>
          <w:rFonts w:ascii="Arial" w:hAnsi="Arial" w:cs="Arial"/>
          <w:sz w:val="24"/>
          <w:szCs w:val="24"/>
        </w:rPr>
        <w:t xml:space="preserve">LOCATION OF MEETING:  </w:t>
      </w:r>
      <w:r w:rsidR="00123B84" w:rsidRPr="0018721E">
        <w:rPr>
          <w:rFonts w:ascii="Arial" w:hAnsi="Arial" w:cs="Arial"/>
          <w:sz w:val="24"/>
          <w:szCs w:val="24"/>
        </w:rPr>
        <w:t>Warwick Camp</w:t>
      </w:r>
      <w:r w:rsidR="0088214E" w:rsidRPr="0018721E">
        <w:rPr>
          <w:rFonts w:ascii="Arial" w:hAnsi="Arial" w:cs="Arial"/>
          <w:sz w:val="24"/>
          <w:szCs w:val="24"/>
        </w:rPr>
        <w:t xml:space="preserve"> </w:t>
      </w:r>
      <w:r w:rsidR="00254BDD" w:rsidRPr="0018721E">
        <w:rPr>
          <w:rFonts w:ascii="Arial" w:hAnsi="Arial" w:cs="Arial"/>
          <w:sz w:val="24"/>
          <w:szCs w:val="24"/>
        </w:rPr>
        <w:t>-</w:t>
      </w:r>
      <w:r w:rsidR="0088214E" w:rsidRPr="0018721E">
        <w:rPr>
          <w:rFonts w:ascii="Arial" w:hAnsi="Arial" w:cs="Arial"/>
          <w:sz w:val="24"/>
          <w:szCs w:val="24"/>
        </w:rPr>
        <w:t xml:space="preserve"> </w:t>
      </w:r>
      <w:r w:rsidR="00254BDD" w:rsidRPr="0018721E">
        <w:rPr>
          <w:rFonts w:ascii="Arial" w:hAnsi="Arial" w:cs="Arial"/>
          <w:sz w:val="24"/>
          <w:szCs w:val="24"/>
        </w:rPr>
        <w:t>Dining Hall</w:t>
      </w:r>
    </w:p>
    <w:p w14:paraId="77809EF6" w14:textId="7C6A3D49" w:rsidR="00192F38" w:rsidRPr="0018721E" w:rsidRDefault="00192F38" w:rsidP="00AD715D">
      <w:pPr>
        <w:tabs>
          <w:tab w:val="left" w:pos="3530"/>
        </w:tabs>
        <w:jc w:val="both"/>
        <w:rPr>
          <w:rFonts w:ascii="Arial" w:hAnsi="Arial" w:cs="Arial"/>
          <w:sz w:val="24"/>
          <w:szCs w:val="24"/>
        </w:rPr>
      </w:pPr>
      <w:r w:rsidRPr="0018721E">
        <w:rPr>
          <w:rFonts w:ascii="Arial" w:hAnsi="Arial" w:cs="Arial"/>
          <w:sz w:val="24"/>
          <w:szCs w:val="24"/>
        </w:rPr>
        <w:t xml:space="preserve">DATE: </w:t>
      </w:r>
      <w:r w:rsidR="00AD6A13" w:rsidRPr="0018721E">
        <w:rPr>
          <w:rFonts w:ascii="Arial" w:hAnsi="Arial" w:cs="Arial"/>
          <w:sz w:val="24"/>
          <w:szCs w:val="24"/>
        </w:rPr>
        <w:t>14</w:t>
      </w:r>
      <w:r w:rsidRPr="0018721E">
        <w:rPr>
          <w:rFonts w:ascii="Arial" w:hAnsi="Arial" w:cs="Arial"/>
          <w:sz w:val="24"/>
          <w:szCs w:val="24"/>
        </w:rPr>
        <w:t xml:space="preserve"> </w:t>
      </w:r>
      <w:r w:rsidR="00254BDD" w:rsidRPr="0018721E">
        <w:rPr>
          <w:rFonts w:ascii="Arial" w:hAnsi="Arial" w:cs="Arial"/>
          <w:sz w:val="24"/>
          <w:szCs w:val="24"/>
        </w:rPr>
        <w:t xml:space="preserve">January </w:t>
      </w:r>
      <w:r w:rsidRPr="0018721E">
        <w:rPr>
          <w:rFonts w:ascii="Arial" w:hAnsi="Arial" w:cs="Arial"/>
          <w:sz w:val="24"/>
          <w:szCs w:val="24"/>
        </w:rPr>
        <w:t>2021</w:t>
      </w:r>
      <w:r w:rsidRPr="0018721E">
        <w:rPr>
          <w:rFonts w:ascii="Arial" w:hAnsi="Arial" w:cs="Arial"/>
          <w:sz w:val="24"/>
          <w:szCs w:val="24"/>
        </w:rPr>
        <w:tab/>
      </w:r>
    </w:p>
    <w:p w14:paraId="1C5F3C3B" w14:textId="5FBE21D2" w:rsidR="00192F38" w:rsidRPr="0018721E" w:rsidRDefault="00192F38" w:rsidP="00AD715D">
      <w:pPr>
        <w:jc w:val="both"/>
        <w:rPr>
          <w:rFonts w:ascii="Arial" w:hAnsi="Arial" w:cs="Arial"/>
          <w:sz w:val="24"/>
          <w:szCs w:val="24"/>
        </w:rPr>
      </w:pPr>
      <w:r w:rsidRPr="0018721E">
        <w:rPr>
          <w:rFonts w:ascii="Arial" w:hAnsi="Arial" w:cs="Arial"/>
          <w:sz w:val="24"/>
          <w:szCs w:val="24"/>
        </w:rPr>
        <w:t>TIME:</w:t>
      </w:r>
      <w:r w:rsidR="00CC40DD" w:rsidRPr="0018721E">
        <w:rPr>
          <w:rFonts w:ascii="Arial" w:hAnsi="Arial" w:cs="Arial"/>
          <w:sz w:val="24"/>
          <w:szCs w:val="24"/>
        </w:rPr>
        <w:t xml:space="preserve"> 9:30 am t</w:t>
      </w:r>
      <w:r w:rsidR="0087573A">
        <w:rPr>
          <w:rFonts w:ascii="Arial" w:hAnsi="Arial" w:cs="Arial"/>
          <w:sz w:val="24"/>
          <w:szCs w:val="24"/>
        </w:rPr>
        <w:t>o</w:t>
      </w:r>
    </w:p>
    <w:p w14:paraId="042232EC" w14:textId="77777777" w:rsidR="00F35137" w:rsidRDefault="00F35137" w:rsidP="00AD715D">
      <w:pPr>
        <w:spacing w:after="0"/>
        <w:ind w:left="90"/>
        <w:jc w:val="both"/>
        <w:rPr>
          <w:rFonts w:ascii="Arial" w:hAnsi="Arial" w:cs="Arial"/>
          <w:sz w:val="24"/>
          <w:szCs w:val="24"/>
        </w:rPr>
      </w:pPr>
    </w:p>
    <w:p w14:paraId="3BD00B7C" w14:textId="093216D5" w:rsidR="004F52BD" w:rsidRDefault="008F039E" w:rsidP="00AD715D">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00:00</w:t>
      </w:r>
      <w:r w:rsidR="0087573A">
        <w:rPr>
          <w:rFonts w:ascii="Arial" w:hAnsi="Arial" w:cs="Arial"/>
          <w:sz w:val="24"/>
          <w:szCs w:val="24"/>
        </w:rPr>
        <w:t>:</w:t>
      </w:r>
      <w:r w:rsidR="009C082F">
        <w:rPr>
          <w:rFonts w:ascii="Arial" w:hAnsi="Arial" w:cs="Arial"/>
          <w:sz w:val="24"/>
          <w:szCs w:val="24"/>
        </w:rPr>
        <w:t xml:space="preserve">  </w:t>
      </w:r>
      <w:r w:rsidR="00A362D0">
        <w:rPr>
          <w:rFonts w:ascii="Arial" w:hAnsi="Arial" w:cs="Arial"/>
          <w:sz w:val="24"/>
          <w:szCs w:val="24"/>
        </w:rPr>
        <w:t xml:space="preserve">               </w:t>
      </w:r>
      <w:r w:rsidRPr="0018721E">
        <w:rPr>
          <w:rFonts w:ascii="Arial" w:hAnsi="Arial" w:cs="Arial"/>
          <w:sz w:val="24"/>
          <w:szCs w:val="24"/>
        </w:rPr>
        <w:t xml:space="preserve">At Marsden Church, Mr. Mark </w:t>
      </w:r>
      <w:proofErr w:type="spellStart"/>
      <w:r w:rsidRPr="0018721E">
        <w:rPr>
          <w:rFonts w:ascii="Arial" w:hAnsi="Arial" w:cs="Arial"/>
          <w:sz w:val="24"/>
          <w:szCs w:val="24"/>
        </w:rPr>
        <w:t>Pettingill</w:t>
      </w:r>
      <w:proofErr w:type="spellEnd"/>
      <w:r w:rsidR="003379C1">
        <w:rPr>
          <w:rFonts w:ascii="Arial" w:hAnsi="Arial" w:cs="Arial"/>
          <w:sz w:val="24"/>
          <w:szCs w:val="24"/>
        </w:rPr>
        <w:t>,</w:t>
      </w:r>
      <w:r w:rsidR="00FE27B7">
        <w:rPr>
          <w:rFonts w:ascii="Arial" w:hAnsi="Arial" w:cs="Arial"/>
          <w:sz w:val="24"/>
          <w:szCs w:val="24"/>
        </w:rPr>
        <w:t xml:space="preserve"> </w:t>
      </w:r>
      <w:r w:rsidRPr="0018721E">
        <w:rPr>
          <w:rFonts w:ascii="Arial" w:hAnsi="Arial" w:cs="Arial"/>
          <w:sz w:val="24"/>
          <w:szCs w:val="24"/>
        </w:rPr>
        <w:t>Counsel</w:t>
      </w:r>
      <w:r w:rsidR="003379C1">
        <w:rPr>
          <w:rFonts w:ascii="Arial" w:hAnsi="Arial" w:cs="Arial"/>
          <w:sz w:val="24"/>
          <w:szCs w:val="24"/>
        </w:rPr>
        <w:t>,</w:t>
      </w:r>
      <w:r w:rsidRPr="0018721E">
        <w:rPr>
          <w:rFonts w:ascii="Arial" w:hAnsi="Arial" w:cs="Arial"/>
          <w:sz w:val="24"/>
          <w:szCs w:val="24"/>
        </w:rPr>
        <w:t xml:space="preserve"> appears on behalf of the owners of Tuckers Point, to whom standi had been granted, I would like to defe</w:t>
      </w:r>
      <w:r w:rsidR="00AD74AB">
        <w:rPr>
          <w:rFonts w:ascii="Arial" w:hAnsi="Arial" w:cs="Arial"/>
          <w:sz w:val="24"/>
          <w:szCs w:val="24"/>
        </w:rPr>
        <w:t xml:space="preserve">r </w:t>
      </w:r>
      <w:r w:rsidRPr="0018721E">
        <w:rPr>
          <w:rFonts w:ascii="Arial" w:hAnsi="Arial" w:cs="Arial"/>
          <w:sz w:val="24"/>
          <w:szCs w:val="24"/>
        </w:rPr>
        <w:t xml:space="preserve">to 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at this time. </w:t>
      </w:r>
    </w:p>
    <w:p w14:paraId="22273917" w14:textId="77777777" w:rsidR="00AD715D" w:rsidRDefault="00AD715D" w:rsidP="00AD715D">
      <w:pPr>
        <w:spacing w:after="0"/>
        <w:ind w:left="4320" w:hanging="4320"/>
        <w:jc w:val="both"/>
        <w:rPr>
          <w:rFonts w:ascii="Arial" w:hAnsi="Arial" w:cs="Arial"/>
          <w:sz w:val="24"/>
          <w:szCs w:val="24"/>
        </w:rPr>
      </w:pPr>
    </w:p>
    <w:p w14:paraId="01D1BB74" w14:textId="568AB3F9" w:rsidR="004F52BD" w:rsidRDefault="008F039E" w:rsidP="00AD715D">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00:13</w:t>
      </w:r>
      <w:r w:rsidR="00976C18">
        <w:rPr>
          <w:rFonts w:ascii="Arial" w:hAnsi="Arial" w:cs="Arial"/>
          <w:sz w:val="24"/>
          <w:szCs w:val="24"/>
        </w:rPr>
        <w:t>:</w:t>
      </w:r>
      <w:r w:rsidR="00A872F2">
        <w:rPr>
          <w:rFonts w:ascii="Arial" w:hAnsi="Arial" w:cs="Arial"/>
          <w:sz w:val="24"/>
          <w:szCs w:val="24"/>
        </w:rPr>
        <w:t xml:space="preserve">                </w:t>
      </w:r>
      <w:r w:rsidR="001A5775">
        <w:rPr>
          <w:rFonts w:ascii="Arial" w:hAnsi="Arial" w:cs="Arial"/>
          <w:sz w:val="24"/>
          <w:szCs w:val="24"/>
        </w:rPr>
        <w:t xml:space="preserve">              </w:t>
      </w:r>
      <w:r w:rsidR="00A872F2">
        <w:rPr>
          <w:rFonts w:ascii="Arial" w:hAnsi="Arial" w:cs="Arial"/>
          <w:sz w:val="24"/>
          <w:szCs w:val="24"/>
        </w:rPr>
        <w:t xml:space="preserve"> </w:t>
      </w:r>
      <w:r w:rsidRPr="0018721E">
        <w:rPr>
          <w:rFonts w:ascii="Arial" w:hAnsi="Arial" w:cs="Arial"/>
          <w:sz w:val="24"/>
          <w:szCs w:val="24"/>
        </w:rPr>
        <w:t>Thank you</w:t>
      </w:r>
      <w:r w:rsidR="0084339E">
        <w:rPr>
          <w:rFonts w:ascii="Arial" w:hAnsi="Arial" w:cs="Arial"/>
          <w:sz w:val="24"/>
          <w:szCs w:val="24"/>
        </w:rPr>
        <w:t>,</w:t>
      </w:r>
      <w:r w:rsidRPr="0018721E">
        <w:rPr>
          <w:rFonts w:ascii="Arial" w:hAnsi="Arial" w:cs="Arial"/>
          <w:sz w:val="24"/>
          <w:szCs w:val="24"/>
        </w:rPr>
        <w:t xml:space="preserve"> </w:t>
      </w:r>
      <w:r w:rsidR="00633B77">
        <w:rPr>
          <w:rFonts w:ascii="Arial" w:hAnsi="Arial" w:cs="Arial"/>
          <w:sz w:val="24"/>
          <w:szCs w:val="24"/>
        </w:rPr>
        <w:t>C</w:t>
      </w:r>
      <w:r w:rsidRPr="0018721E">
        <w:rPr>
          <w:rFonts w:ascii="Arial" w:hAnsi="Arial" w:cs="Arial"/>
          <w:sz w:val="24"/>
          <w:szCs w:val="24"/>
        </w:rPr>
        <w:t xml:space="preserve">ounsel.  Mr. </w:t>
      </w:r>
      <w:proofErr w:type="spellStart"/>
      <w:r w:rsidRPr="0018721E">
        <w:rPr>
          <w:rFonts w:ascii="Arial" w:hAnsi="Arial" w:cs="Arial"/>
          <w:sz w:val="24"/>
          <w:szCs w:val="24"/>
        </w:rPr>
        <w:t>Pettingill</w:t>
      </w:r>
      <w:proofErr w:type="spellEnd"/>
      <w:r w:rsidRPr="0018721E">
        <w:rPr>
          <w:rFonts w:ascii="Arial" w:hAnsi="Arial" w:cs="Arial"/>
          <w:sz w:val="24"/>
          <w:szCs w:val="24"/>
        </w:rPr>
        <w:t>?</w:t>
      </w:r>
    </w:p>
    <w:p w14:paraId="42AEC7DA" w14:textId="77777777" w:rsidR="00C56ACA" w:rsidRPr="0018721E" w:rsidRDefault="00C56ACA" w:rsidP="00AD715D">
      <w:pPr>
        <w:spacing w:after="0"/>
        <w:ind w:left="4320" w:hanging="4320"/>
        <w:jc w:val="both"/>
        <w:rPr>
          <w:rFonts w:ascii="Arial" w:hAnsi="Arial" w:cs="Arial"/>
          <w:sz w:val="24"/>
          <w:szCs w:val="24"/>
        </w:rPr>
      </w:pPr>
    </w:p>
    <w:p w14:paraId="2F6558C9" w14:textId="322EB1F4" w:rsidR="000C775C" w:rsidRDefault="00AD715D" w:rsidP="00AD715D">
      <w:pPr>
        <w:spacing w:after="0"/>
        <w:ind w:left="4320" w:hanging="4410"/>
        <w:jc w:val="both"/>
        <w:rPr>
          <w:rFonts w:ascii="Arial" w:hAnsi="Arial" w:cs="Arial"/>
          <w:sz w:val="24"/>
          <w:szCs w:val="24"/>
        </w:rPr>
      </w:pPr>
      <w:r>
        <w:rPr>
          <w:rFonts w:ascii="Arial" w:hAnsi="Arial" w:cs="Arial"/>
          <w:b/>
          <w:sz w:val="24"/>
          <w:szCs w:val="24"/>
        </w:rPr>
        <w:t xml:space="preserve"> </w:t>
      </w:r>
      <w:r w:rsidR="008F039E" w:rsidRPr="0018721E">
        <w:rPr>
          <w:rFonts w:ascii="Arial" w:hAnsi="Arial" w:cs="Arial"/>
          <w:b/>
          <w:sz w:val="24"/>
          <w:szCs w:val="24"/>
        </w:rPr>
        <w:t xml:space="preserve">Mark </w:t>
      </w:r>
      <w:proofErr w:type="spellStart"/>
      <w:r w:rsidR="008F039E" w:rsidRPr="0018721E">
        <w:rPr>
          <w:rFonts w:ascii="Arial" w:hAnsi="Arial" w:cs="Arial"/>
          <w:b/>
          <w:sz w:val="24"/>
          <w:szCs w:val="24"/>
        </w:rPr>
        <w:t>Pettingill</w:t>
      </w:r>
      <w:proofErr w:type="spellEnd"/>
      <w:r w:rsidR="008F039E" w:rsidRPr="0018721E">
        <w:rPr>
          <w:rFonts w:ascii="Arial" w:hAnsi="Arial" w:cs="Arial"/>
          <w:b/>
          <w:sz w:val="24"/>
          <w:szCs w:val="24"/>
        </w:rPr>
        <w:t xml:space="preserve">  </w:t>
      </w:r>
      <w:r w:rsidR="008F039E" w:rsidRPr="0018721E">
        <w:rPr>
          <w:rFonts w:ascii="Arial" w:hAnsi="Arial" w:cs="Arial"/>
          <w:sz w:val="24"/>
          <w:szCs w:val="24"/>
        </w:rPr>
        <w:t>00:25</w:t>
      </w:r>
      <w:r w:rsidR="000C78E4">
        <w:rPr>
          <w:rFonts w:ascii="Arial" w:hAnsi="Arial" w:cs="Arial"/>
          <w:sz w:val="24"/>
          <w:szCs w:val="24"/>
        </w:rPr>
        <w:t>:</w:t>
      </w:r>
      <w:r w:rsidR="00BB0D80">
        <w:rPr>
          <w:rFonts w:ascii="Arial" w:hAnsi="Arial" w:cs="Arial"/>
          <w:sz w:val="24"/>
          <w:szCs w:val="24"/>
        </w:rPr>
        <w:t xml:space="preserve">  </w:t>
      </w:r>
      <w:r w:rsidR="005C3B7C">
        <w:rPr>
          <w:rFonts w:ascii="Arial" w:hAnsi="Arial" w:cs="Arial"/>
          <w:sz w:val="24"/>
          <w:szCs w:val="24"/>
        </w:rPr>
        <w:t xml:space="preserve">           </w:t>
      </w:r>
      <w:r w:rsidR="00F908A8">
        <w:rPr>
          <w:rFonts w:ascii="Arial" w:hAnsi="Arial" w:cs="Arial"/>
          <w:sz w:val="24"/>
          <w:szCs w:val="24"/>
        </w:rPr>
        <w:t xml:space="preserve">   </w:t>
      </w:r>
      <w:r w:rsidR="00AB3B45">
        <w:rPr>
          <w:rFonts w:ascii="Arial" w:hAnsi="Arial" w:cs="Arial"/>
          <w:sz w:val="24"/>
          <w:szCs w:val="24"/>
        </w:rPr>
        <w:t xml:space="preserve"> </w:t>
      </w:r>
      <w:r w:rsidR="001A5775">
        <w:rPr>
          <w:rFonts w:ascii="Arial" w:hAnsi="Arial" w:cs="Arial"/>
          <w:sz w:val="24"/>
          <w:szCs w:val="24"/>
        </w:rPr>
        <w:t xml:space="preserve">            </w:t>
      </w:r>
      <w:r w:rsidR="008F039E" w:rsidRPr="0018721E">
        <w:rPr>
          <w:rFonts w:ascii="Arial" w:hAnsi="Arial" w:cs="Arial"/>
          <w:sz w:val="24"/>
          <w:szCs w:val="24"/>
        </w:rPr>
        <w:t>Good Morning umm</w:t>
      </w:r>
      <w:r w:rsidR="0019537C">
        <w:rPr>
          <w:rFonts w:ascii="Arial" w:hAnsi="Arial" w:cs="Arial"/>
          <w:sz w:val="24"/>
          <w:szCs w:val="24"/>
        </w:rPr>
        <w:t>,</w:t>
      </w:r>
      <w:r w:rsidR="008F039E" w:rsidRPr="0018721E">
        <w:rPr>
          <w:rFonts w:ascii="Arial" w:hAnsi="Arial" w:cs="Arial"/>
          <w:sz w:val="24"/>
          <w:szCs w:val="24"/>
        </w:rPr>
        <w:t xml:space="preserve"> Mr. Harrison and other</w:t>
      </w:r>
    </w:p>
    <w:p w14:paraId="34ABE16E" w14:textId="7ACF13DB" w:rsidR="004F52BD" w:rsidRPr="0018721E" w:rsidRDefault="00DE009E" w:rsidP="00AD715D">
      <w:pPr>
        <w:spacing w:after="0"/>
        <w:ind w:left="3600" w:hanging="3690"/>
        <w:jc w:val="both"/>
        <w:rPr>
          <w:rFonts w:ascii="Arial" w:hAnsi="Arial" w:cs="Arial"/>
          <w:sz w:val="24"/>
          <w:szCs w:val="24"/>
        </w:rPr>
      </w:pPr>
      <w:r>
        <w:rPr>
          <w:rFonts w:ascii="Arial" w:hAnsi="Arial" w:cs="Arial"/>
          <w:sz w:val="24"/>
          <w:szCs w:val="24"/>
        </w:rPr>
        <w:tab/>
      </w:r>
      <w:r>
        <w:rPr>
          <w:rFonts w:ascii="Arial" w:hAnsi="Arial" w:cs="Arial"/>
          <w:sz w:val="24"/>
          <w:szCs w:val="24"/>
        </w:rPr>
        <w:tab/>
      </w:r>
      <w:r w:rsidR="008F039E" w:rsidRPr="0018721E">
        <w:rPr>
          <w:rFonts w:ascii="Arial" w:hAnsi="Arial" w:cs="Arial"/>
          <w:sz w:val="24"/>
          <w:szCs w:val="24"/>
        </w:rPr>
        <w:t xml:space="preserve"> participants.</w:t>
      </w:r>
    </w:p>
    <w:p w14:paraId="40F40011" w14:textId="77777777" w:rsidR="004F52BD" w:rsidRPr="0018721E" w:rsidRDefault="004F52BD" w:rsidP="00AD715D">
      <w:pPr>
        <w:spacing w:after="0"/>
        <w:ind w:left="4590" w:hanging="4410"/>
        <w:jc w:val="both"/>
        <w:rPr>
          <w:rFonts w:ascii="Arial" w:hAnsi="Arial" w:cs="Arial"/>
          <w:sz w:val="24"/>
          <w:szCs w:val="24"/>
        </w:rPr>
      </w:pPr>
    </w:p>
    <w:p w14:paraId="5E88402A" w14:textId="6F00C61F" w:rsidR="004F52BD" w:rsidRPr="0018721E" w:rsidRDefault="00AD715D" w:rsidP="00AD715D">
      <w:pPr>
        <w:spacing w:after="0"/>
        <w:ind w:left="-180"/>
        <w:jc w:val="both"/>
        <w:rPr>
          <w:rFonts w:ascii="Arial" w:hAnsi="Arial" w:cs="Arial"/>
          <w:sz w:val="24"/>
          <w:szCs w:val="24"/>
        </w:rPr>
      </w:pPr>
      <w:r>
        <w:rPr>
          <w:rFonts w:ascii="Arial" w:hAnsi="Arial" w:cs="Arial"/>
          <w:b/>
          <w:sz w:val="24"/>
          <w:szCs w:val="24"/>
        </w:rPr>
        <w:t xml:space="preserve"> </w:t>
      </w:r>
      <w:r w:rsidR="00F908A8">
        <w:rPr>
          <w:rFonts w:ascii="Arial" w:hAnsi="Arial" w:cs="Arial"/>
          <w:b/>
          <w:sz w:val="24"/>
          <w:szCs w:val="24"/>
        </w:rPr>
        <w:t xml:space="preserve"> </w:t>
      </w:r>
      <w:r w:rsidR="008F039E" w:rsidRPr="0018721E">
        <w:rPr>
          <w:rFonts w:ascii="Arial" w:hAnsi="Arial" w:cs="Arial"/>
          <w:b/>
          <w:sz w:val="24"/>
          <w:szCs w:val="24"/>
        </w:rPr>
        <w:t xml:space="preserve">Madam Chair  </w:t>
      </w:r>
      <w:r w:rsidR="008F039E" w:rsidRPr="0018721E">
        <w:rPr>
          <w:rFonts w:ascii="Arial" w:hAnsi="Arial" w:cs="Arial"/>
          <w:sz w:val="24"/>
          <w:szCs w:val="24"/>
        </w:rPr>
        <w:t>00:26</w:t>
      </w:r>
      <w:r w:rsidR="006959C8">
        <w:rPr>
          <w:rFonts w:ascii="Arial" w:hAnsi="Arial" w:cs="Arial"/>
          <w:sz w:val="24"/>
          <w:szCs w:val="24"/>
        </w:rPr>
        <w:t>:</w:t>
      </w:r>
      <w:r w:rsidR="00B93D30">
        <w:rPr>
          <w:rFonts w:ascii="Arial" w:hAnsi="Arial" w:cs="Arial"/>
          <w:sz w:val="24"/>
          <w:szCs w:val="24"/>
        </w:rPr>
        <w:t xml:space="preserve">                  </w:t>
      </w:r>
      <w:r w:rsidR="00AB3B45">
        <w:rPr>
          <w:rFonts w:ascii="Arial" w:hAnsi="Arial" w:cs="Arial"/>
          <w:sz w:val="24"/>
          <w:szCs w:val="24"/>
        </w:rPr>
        <w:t xml:space="preserve">             </w:t>
      </w:r>
      <w:r w:rsidR="00147C38">
        <w:rPr>
          <w:rFonts w:ascii="Arial" w:hAnsi="Arial" w:cs="Arial"/>
          <w:sz w:val="24"/>
          <w:szCs w:val="24"/>
        </w:rPr>
        <w:t xml:space="preserve"> </w:t>
      </w:r>
      <w:r w:rsidR="008F039E" w:rsidRPr="0018721E">
        <w:rPr>
          <w:rFonts w:ascii="Arial" w:hAnsi="Arial" w:cs="Arial"/>
          <w:sz w:val="24"/>
          <w:szCs w:val="24"/>
        </w:rPr>
        <w:t>I don't think your speaking into the mic.</w:t>
      </w:r>
    </w:p>
    <w:p w14:paraId="2C126EFD" w14:textId="40113E3B" w:rsidR="004F52BD" w:rsidRPr="0018721E" w:rsidRDefault="00226D24" w:rsidP="00AD715D">
      <w:pPr>
        <w:spacing w:after="0"/>
        <w:jc w:val="both"/>
        <w:rPr>
          <w:rFonts w:ascii="Arial" w:hAnsi="Arial" w:cs="Arial"/>
          <w:sz w:val="24"/>
          <w:szCs w:val="24"/>
        </w:rPr>
      </w:pPr>
      <w:r>
        <w:rPr>
          <w:rFonts w:ascii="Arial" w:hAnsi="Arial" w:cs="Arial"/>
          <w:sz w:val="24"/>
          <w:szCs w:val="24"/>
        </w:rPr>
        <w:t xml:space="preserve"> </w:t>
      </w:r>
    </w:p>
    <w:p w14:paraId="6C23EC03" w14:textId="0686F38C" w:rsidR="00DC78F1" w:rsidRDefault="00AD715D" w:rsidP="00AD715D">
      <w:pPr>
        <w:spacing w:after="0"/>
        <w:ind w:left="3870" w:hanging="3960"/>
        <w:jc w:val="both"/>
        <w:rPr>
          <w:rFonts w:ascii="Arial" w:hAnsi="Arial" w:cs="Arial"/>
          <w:sz w:val="24"/>
          <w:szCs w:val="24"/>
        </w:rPr>
      </w:pPr>
      <w:r>
        <w:rPr>
          <w:rFonts w:ascii="Arial" w:hAnsi="Arial" w:cs="Arial"/>
          <w:b/>
          <w:sz w:val="24"/>
          <w:szCs w:val="24"/>
        </w:rPr>
        <w:t xml:space="preserve"> </w:t>
      </w:r>
      <w:r w:rsidR="008F039E" w:rsidRPr="0018721E">
        <w:rPr>
          <w:rFonts w:ascii="Arial" w:hAnsi="Arial" w:cs="Arial"/>
          <w:b/>
          <w:sz w:val="24"/>
          <w:szCs w:val="24"/>
        </w:rPr>
        <w:t xml:space="preserve">Mark </w:t>
      </w:r>
      <w:proofErr w:type="spellStart"/>
      <w:r w:rsidR="008F039E" w:rsidRPr="0018721E">
        <w:rPr>
          <w:rFonts w:ascii="Arial" w:hAnsi="Arial" w:cs="Arial"/>
          <w:b/>
          <w:sz w:val="24"/>
          <w:szCs w:val="24"/>
        </w:rPr>
        <w:t>Pettingill</w:t>
      </w:r>
      <w:proofErr w:type="spellEnd"/>
      <w:r w:rsidR="008F039E" w:rsidRPr="0018721E">
        <w:rPr>
          <w:rFonts w:ascii="Arial" w:hAnsi="Arial" w:cs="Arial"/>
          <w:b/>
          <w:sz w:val="24"/>
          <w:szCs w:val="24"/>
        </w:rPr>
        <w:t xml:space="preserve">  </w:t>
      </w:r>
      <w:r w:rsidR="008F039E" w:rsidRPr="0018721E">
        <w:rPr>
          <w:rFonts w:ascii="Arial" w:hAnsi="Arial" w:cs="Arial"/>
          <w:sz w:val="24"/>
          <w:szCs w:val="24"/>
        </w:rPr>
        <w:t>00:28</w:t>
      </w:r>
      <w:r w:rsidR="000C78E4">
        <w:rPr>
          <w:rFonts w:ascii="Arial" w:hAnsi="Arial" w:cs="Arial"/>
          <w:sz w:val="24"/>
          <w:szCs w:val="24"/>
        </w:rPr>
        <w:t xml:space="preserve">: </w:t>
      </w:r>
      <w:r w:rsidR="001B465B">
        <w:rPr>
          <w:rFonts w:ascii="Arial" w:hAnsi="Arial" w:cs="Arial"/>
          <w:sz w:val="24"/>
          <w:szCs w:val="24"/>
        </w:rPr>
        <w:t xml:space="preserve">            </w:t>
      </w:r>
      <w:r w:rsidR="000C78E4">
        <w:rPr>
          <w:rFonts w:ascii="Arial" w:hAnsi="Arial" w:cs="Arial"/>
          <w:sz w:val="24"/>
          <w:szCs w:val="24"/>
        </w:rPr>
        <w:t xml:space="preserve"> </w:t>
      </w:r>
      <w:r w:rsidR="00F908A8">
        <w:rPr>
          <w:rFonts w:ascii="Arial" w:hAnsi="Arial" w:cs="Arial"/>
          <w:sz w:val="24"/>
          <w:szCs w:val="24"/>
        </w:rPr>
        <w:t xml:space="preserve"> </w:t>
      </w:r>
      <w:r w:rsidR="00E15C66">
        <w:rPr>
          <w:rFonts w:ascii="Arial" w:hAnsi="Arial" w:cs="Arial"/>
          <w:sz w:val="24"/>
          <w:szCs w:val="24"/>
        </w:rPr>
        <w:t xml:space="preserve"> </w:t>
      </w:r>
      <w:r w:rsidR="00DE7B47">
        <w:rPr>
          <w:rFonts w:ascii="Arial" w:hAnsi="Arial" w:cs="Arial"/>
          <w:sz w:val="24"/>
          <w:szCs w:val="24"/>
        </w:rPr>
        <w:t xml:space="preserve">              </w:t>
      </w:r>
      <w:r w:rsidR="008F039E" w:rsidRPr="0018721E">
        <w:rPr>
          <w:rFonts w:ascii="Arial" w:hAnsi="Arial" w:cs="Arial"/>
          <w:sz w:val="24"/>
          <w:szCs w:val="24"/>
        </w:rPr>
        <w:t xml:space="preserve">Does that help?  </w:t>
      </w:r>
    </w:p>
    <w:p w14:paraId="79BAD7D3" w14:textId="77777777" w:rsidR="00777557" w:rsidRDefault="00777557" w:rsidP="00AD715D">
      <w:pPr>
        <w:spacing w:after="0"/>
        <w:ind w:left="3240" w:hanging="3330"/>
        <w:jc w:val="both"/>
        <w:rPr>
          <w:rFonts w:ascii="Arial" w:hAnsi="Arial" w:cs="Arial"/>
          <w:b/>
          <w:sz w:val="24"/>
          <w:szCs w:val="24"/>
        </w:rPr>
      </w:pPr>
    </w:p>
    <w:p w14:paraId="7494F3D0" w14:textId="446DBD66" w:rsidR="004F52BD" w:rsidRPr="0018721E" w:rsidRDefault="00AD715D" w:rsidP="00AD715D">
      <w:pPr>
        <w:spacing w:after="0"/>
        <w:ind w:left="4320" w:hanging="4410"/>
        <w:jc w:val="both"/>
        <w:rPr>
          <w:rFonts w:ascii="Arial" w:hAnsi="Arial" w:cs="Arial"/>
          <w:sz w:val="24"/>
          <w:szCs w:val="24"/>
        </w:rPr>
      </w:pPr>
      <w:r>
        <w:rPr>
          <w:rFonts w:ascii="Arial" w:hAnsi="Arial" w:cs="Arial"/>
          <w:b/>
          <w:sz w:val="24"/>
          <w:szCs w:val="24"/>
        </w:rPr>
        <w:t xml:space="preserve"> </w:t>
      </w:r>
      <w:r w:rsidR="008F039E" w:rsidRPr="0018721E">
        <w:rPr>
          <w:rFonts w:ascii="Arial" w:hAnsi="Arial" w:cs="Arial"/>
          <w:b/>
          <w:sz w:val="24"/>
          <w:szCs w:val="24"/>
        </w:rPr>
        <w:t xml:space="preserve">Madam Chair  </w:t>
      </w:r>
      <w:r w:rsidR="008F039E" w:rsidRPr="0018721E">
        <w:rPr>
          <w:rFonts w:ascii="Arial" w:hAnsi="Arial" w:cs="Arial"/>
          <w:sz w:val="24"/>
          <w:szCs w:val="24"/>
        </w:rPr>
        <w:t>00:28</w:t>
      </w:r>
      <w:r w:rsidR="00832D89">
        <w:rPr>
          <w:rFonts w:ascii="Arial" w:hAnsi="Arial" w:cs="Arial"/>
          <w:sz w:val="24"/>
          <w:szCs w:val="24"/>
        </w:rPr>
        <w:t>:</w:t>
      </w:r>
      <w:r w:rsidR="000E1487">
        <w:rPr>
          <w:rFonts w:ascii="Arial" w:hAnsi="Arial" w:cs="Arial"/>
          <w:sz w:val="24"/>
          <w:szCs w:val="24"/>
        </w:rPr>
        <w:tab/>
      </w:r>
      <w:r w:rsidR="006141FB">
        <w:rPr>
          <w:rFonts w:ascii="Arial" w:hAnsi="Arial" w:cs="Arial"/>
          <w:sz w:val="24"/>
          <w:szCs w:val="24"/>
        </w:rPr>
        <w:t xml:space="preserve"> </w:t>
      </w:r>
      <w:r w:rsidR="000E1487">
        <w:rPr>
          <w:rFonts w:ascii="Arial" w:hAnsi="Arial" w:cs="Arial"/>
          <w:sz w:val="24"/>
          <w:szCs w:val="24"/>
        </w:rPr>
        <w:t>A little bit</w:t>
      </w:r>
      <w:r w:rsidR="0019537C">
        <w:rPr>
          <w:rFonts w:ascii="Arial" w:hAnsi="Arial" w:cs="Arial"/>
          <w:sz w:val="24"/>
          <w:szCs w:val="24"/>
        </w:rPr>
        <w:t>.</w:t>
      </w:r>
    </w:p>
    <w:p w14:paraId="1AD107E9" w14:textId="6A59E0BB" w:rsidR="00AA5ACD" w:rsidRDefault="00832D89" w:rsidP="00AD715D">
      <w:pPr>
        <w:spacing w:after="0"/>
        <w:jc w:val="both"/>
        <w:rPr>
          <w:rFonts w:ascii="Arial" w:hAnsi="Arial" w:cs="Arial"/>
          <w:sz w:val="24"/>
          <w:szCs w:val="24"/>
        </w:rPr>
      </w:pPr>
      <w:r>
        <w:rPr>
          <w:rFonts w:ascii="Arial" w:hAnsi="Arial" w:cs="Arial"/>
          <w:sz w:val="24"/>
          <w:szCs w:val="24"/>
        </w:rPr>
        <w:t xml:space="preserve">                      </w:t>
      </w:r>
    </w:p>
    <w:p w14:paraId="27CD6868" w14:textId="77777777" w:rsidR="00AA5ACD" w:rsidRDefault="00AA5ACD" w:rsidP="00AD715D">
      <w:pPr>
        <w:spacing w:after="0"/>
        <w:jc w:val="both"/>
        <w:rPr>
          <w:rFonts w:ascii="Arial" w:hAnsi="Arial" w:cs="Arial"/>
          <w:sz w:val="24"/>
          <w:szCs w:val="24"/>
        </w:rPr>
      </w:pPr>
    </w:p>
    <w:p w14:paraId="440DC23E" w14:textId="0E7B64F9" w:rsidR="004F52BD" w:rsidRPr="0018721E" w:rsidRDefault="008F039E" w:rsidP="00AD715D">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00:2</w:t>
      </w:r>
      <w:r w:rsidR="006A3BBE">
        <w:rPr>
          <w:rFonts w:ascii="Arial" w:hAnsi="Arial" w:cs="Arial"/>
          <w:sz w:val="24"/>
          <w:szCs w:val="24"/>
        </w:rPr>
        <w:t>9</w:t>
      </w:r>
      <w:r w:rsidR="00EB2DCF">
        <w:rPr>
          <w:rFonts w:ascii="Arial" w:hAnsi="Arial" w:cs="Arial"/>
          <w:sz w:val="24"/>
          <w:szCs w:val="24"/>
        </w:rPr>
        <w:t>:</w:t>
      </w:r>
      <w:r w:rsidR="00FD32AA">
        <w:rPr>
          <w:rFonts w:ascii="Arial" w:hAnsi="Arial" w:cs="Arial"/>
          <w:sz w:val="24"/>
          <w:szCs w:val="24"/>
        </w:rPr>
        <w:tab/>
      </w:r>
      <w:r w:rsidRPr="0018721E">
        <w:rPr>
          <w:rFonts w:ascii="Arial" w:hAnsi="Arial" w:cs="Arial"/>
          <w:sz w:val="24"/>
          <w:szCs w:val="24"/>
        </w:rPr>
        <w:t>Usually it doesn't matter.  Well</w:t>
      </w:r>
      <w:r w:rsidR="00495A01">
        <w:rPr>
          <w:rFonts w:ascii="Arial" w:hAnsi="Arial" w:cs="Arial"/>
          <w:sz w:val="24"/>
          <w:szCs w:val="24"/>
        </w:rPr>
        <w:t>,</w:t>
      </w:r>
      <w:r w:rsidRPr="0018721E">
        <w:rPr>
          <w:rFonts w:ascii="Arial" w:hAnsi="Arial" w:cs="Arial"/>
          <w:sz w:val="24"/>
          <w:szCs w:val="24"/>
        </w:rPr>
        <w:t xml:space="preserve"> I tend to be accused of being loud enough.  Umm Thank you mum. So</w:t>
      </w:r>
      <w:r w:rsidR="00D71836">
        <w:rPr>
          <w:rFonts w:ascii="Arial" w:hAnsi="Arial" w:cs="Arial"/>
          <w:sz w:val="24"/>
          <w:szCs w:val="24"/>
        </w:rPr>
        <w:t>,</w:t>
      </w:r>
      <w:r w:rsidRPr="0018721E">
        <w:rPr>
          <w:rFonts w:ascii="Arial" w:hAnsi="Arial" w:cs="Arial"/>
          <w:sz w:val="24"/>
          <w:szCs w:val="24"/>
        </w:rPr>
        <w:t xml:space="preserve"> since the last occasion, obviously, I um reported uh fully, I think back to the owners um.  I'm pleased to report that immediate action was taken and a plan um put in place. Uh, part of what, by way of background, that I, I personally undertook in that regard in advising them </w:t>
      </w:r>
      <w:r w:rsidRPr="0018721E">
        <w:rPr>
          <w:rFonts w:ascii="Arial" w:hAnsi="Arial" w:cs="Arial"/>
          <w:sz w:val="24"/>
          <w:szCs w:val="24"/>
        </w:rPr>
        <w:lastRenderedPageBreak/>
        <w:t xml:space="preserve">was a visit um to the St. Peter's Church </w:t>
      </w:r>
      <w:r w:rsidR="005E0D4D">
        <w:rPr>
          <w:rFonts w:ascii="Arial" w:hAnsi="Arial" w:cs="Arial"/>
          <w:sz w:val="24"/>
          <w:szCs w:val="24"/>
        </w:rPr>
        <w:t>Y</w:t>
      </w:r>
      <w:r w:rsidRPr="0018721E">
        <w:rPr>
          <w:rFonts w:ascii="Arial" w:hAnsi="Arial" w:cs="Arial"/>
          <w:sz w:val="24"/>
          <w:szCs w:val="24"/>
        </w:rPr>
        <w:t>ard where of course, you'll be aware, there is a</w:t>
      </w:r>
    </w:p>
    <w:p w14:paraId="5EE1990A" w14:textId="77777777" w:rsidR="004F52BD" w:rsidRPr="0018721E" w:rsidRDefault="004F52BD" w:rsidP="00EB552B">
      <w:pPr>
        <w:spacing w:after="0"/>
        <w:ind w:left="4320" w:hanging="4140"/>
        <w:rPr>
          <w:rFonts w:ascii="Arial" w:hAnsi="Arial" w:cs="Arial"/>
          <w:sz w:val="24"/>
          <w:szCs w:val="24"/>
        </w:rPr>
      </w:pPr>
    </w:p>
    <w:p w14:paraId="3CF897D0" w14:textId="77777777" w:rsidR="0069142B" w:rsidRDefault="008F039E" w:rsidP="00414D05">
      <w:pPr>
        <w:tabs>
          <w:tab w:val="right" w:pos="4410"/>
        </w:tabs>
        <w:spacing w:after="0"/>
        <w:ind w:left="4410" w:hanging="441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00:29</w:t>
      </w:r>
      <w:r w:rsidR="00D8180C">
        <w:rPr>
          <w:rFonts w:ascii="Arial" w:hAnsi="Arial" w:cs="Arial"/>
          <w:sz w:val="24"/>
          <w:szCs w:val="24"/>
        </w:rPr>
        <w:t>:</w:t>
      </w:r>
      <w:r w:rsidR="00F0211F">
        <w:rPr>
          <w:rFonts w:ascii="Arial" w:hAnsi="Arial" w:cs="Arial"/>
          <w:sz w:val="24"/>
          <w:szCs w:val="24"/>
        </w:rPr>
        <w:t xml:space="preserve"> </w:t>
      </w:r>
      <w:r w:rsidR="00414D05">
        <w:rPr>
          <w:rFonts w:ascii="Arial" w:hAnsi="Arial" w:cs="Arial"/>
          <w:sz w:val="24"/>
          <w:szCs w:val="24"/>
        </w:rPr>
        <w:t xml:space="preserve">               </w:t>
      </w:r>
      <w:r w:rsidRPr="0018721E">
        <w:rPr>
          <w:rFonts w:ascii="Arial" w:hAnsi="Arial" w:cs="Arial"/>
          <w:sz w:val="24"/>
          <w:szCs w:val="24"/>
        </w:rPr>
        <w:t xml:space="preserve">I'm sorry, Mr. </w:t>
      </w:r>
      <w:proofErr w:type="spellStart"/>
      <w:r w:rsidRPr="0018721E">
        <w:rPr>
          <w:rFonts w:ascii="Arial" w:hAnsi="Arial" w:cs="Arial"/>
          <w:sz w:val="24"/>
          <w:szCs w:val="24"/>
        </w:rPr>
        <w:t>Pettingill</w:t>
      </w:r>
      <w:proofErr w:type="spellEnd"/>
      <w:r w:rsidRPr="0018721E">
        <w:rPr>
          <w:rFonts w:ascii="Arial" w:hAnsi="Arial" w:cs="Arial"/>
          <w:sz w:val="24"/>
          <w:szCs w:val="24"/>
        </w:rPr>
        <w:t>, I don't know if you probably</w:t>
      </w:r>
    </w:p>
    <w:p w14:paraId="49C02EA8" w14:textId="710CD30E" w:rsidR="004F52BD" w:rsidRPr="0018721E" w:rsidRDefault="0069142B" w:rsidP="0069142B">
      <w:pPr>
        <w:tabs>
          <w:tab w:val="right" w:pos="4410"/>
        </w:tabs>
        <w:spacing w:after="0"/>
        <w:ind w:left="4410" w:hanging="4410"/>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 xml:space="preserve">would want to swear or affirm...?  </w:t>
      </w:r>
    </w:p>
    <w:p w14:paraId="6CCABD05" w14:textId="77777777" w:rsidR="004F52BD" w:rsidRPr="0018721E" w:rsidRDefault="004F52BD">
      <w:pPr>
        <w:spacing w:after="0"/>
        <w:rPr>
          <w:rFonts w:ascii="Arial" w:hAnsi="Arial" w:cs="Arial"/>
          <w:sz w:val="24"/>
          <w:szCs w:val="24"/>
        </w:rPr>
      </w:pPr>
    </w:p>
    <w:p w14:paraId="10614EC0" w14:textId="64838AAA" w:rsidR="004F52BD" w:rsidRPr="0043437D" w:rsidRDefault="00CE2375" w:rsidP="00CE2375">
      <w:pPr>
        <w:spacing w:after="0"/>
        <w:ind w:left="-180"/>
        <w:rPr>
          <w:rFonts w:ascii="Arial" w:hAnsi="Arial" w:cs="Arial"/>
          <w:sz w:val="24"/>
          <w:szCs w:val="24"/>
        </w:rPr>
      </w:pPr>
      <w:r>
        <w:rPr>
          <w:rFonts w:ascii="Arial" w:hAnsi="Arial" w:cs="Arial"/>
          <w:b/>
          <w:sz w:val="24"/>
          <w:szCs w:val="24"/>
        </w:rPr>
        <w:tab/>
      </w:r>
      <w:r w:rsidR="008F039E" w:rsidRPr="0018721E">
        <w:rPr>
          <w:rFonts w:ascii="Arial" w:hAnsi="Arial" w:cs="Arial"/>
          <w:b/>
          <w:sz w:val="24"/>
          <w:szCs w:val="24"/>
        </w:rPr>
        <w:t xml:space="preserve">Mark </w:t>
      </w:r>
      <w:proofErr w:type="spellStart"/>
      <w:r w:rsidR="008F039E" w:rsidRPr="0018721E">
        <w:rPr>
          <w:rFonts w:ascii="Arial" w:hAnsi="Arial" w:cs="Arial"/>
          <w:b/>
          <w:sz w:val="24"/>
          <w:szCs w:val="24"/>
        </w:rPr>
        <w:t>Pettingill</w:t>
      </w:r>
      <w:proofErr w:type="spellEnd"/>
      <w:r w:rsidR="008F039E" w:rsidRPr="0018721E">
        <w:rPr>
          <w:rFonts w:ascii="Arial" w:hAnsi="Arial" w:cs="Arial"/>
          <w:b/>
          <w:sz w:val="24"/>
          <w:szCs w:val="24"/>
        </w:rPr>
        <w:t xml:space="preserve">  </w:t>
      </w:r>
      <w:r w:rsidR="008F039E" w:rsidRPr="0018721E">
        <w:rPr>
          <w:rFonts w:ascii="Arial" w:hAnsi="Arial" w:cs="Arial"/>
          <w:sz w:val="24"/>
          <w:szCs w:val="24"/>
        </w:rPr>
        <w:t>01:19</w:t>
      </w:r>
      <w:r w:rsidR="008637DE">
        <w:rPr>
          <w:rFonts w:ascii="Arial" w:hAnsi="Arial" w:cs="Arial"/>
          <w:sz w:val="24"/>
          <w:szCs w:val="24"/>
        </w:rPr>
        <w:t>:</w:t>
      </w:r>
      <w:r>
        <w:rPr>
          <w:rFonts w:ascii="Arial" w:hAnsi="Arial" w:cs="Arial"/>
          <w:sz w:val="24"/>
          <w:szCs w:val="24"/>
        </w:rPr>
        <w:tab/>
      </w:r>
      <w:r w:rsidR="008637DE">
        <w:rPr>
          <w:rFonts w:ascii="Arial" w:hAnsi="Arial" w:cs="Arial"/>
          <w:sz w:val="24"/>
          <w:szCs w:val="24"/>
        </w:rPr>
        <w:t xml:space="preserve"> </w:t>
      </w:r>
      <w:r w:rsidR="00FA728E">
        <w:rPr>
          <w:rFonts w:ascii="Arial" w:hAnsi="Arial" w:cs="Arial"/>
          <w:sz w:val="24"/>
          <w:szCs w:val="24"/>
        </w:rPr>
        <w:t xml:space="preserve">    </w:t>
      </w:r>
      <w:r w:rsidR="00021220">
        <w:rPr>
          <w:rFonts w:ascii="Arial" w:hAnsi="Arial" w:cs="Arial"/>
          <w:sz w:val="24"/>
          <w:szCs w:val="24"/>
        </w:rPr>
        <w:tab/>
      </w:r>
      <w:r w:rsidR="00021220">
        <w:rPr>
          <w:rFonts w:ascii="Arial" w:hAnsi="Arial" w:cs="Arial"/>
          <w:sz w:val="24"/>
          <w:szCs w:val="24"/>
        </w:rPr>
        <w:tab/>
      </w:r>
      <w:r w:rsidR="00FA728E">
        <w:rPr>
          <w:rFonts w:ascii="Arial" w:hAnsi="Arial" w:cs="Arial"/>
          <w:sz w:val="24"/>
          <w:szCs w:val="24"/>
        </w:rPr>
        <w:t xml:space="preserve"> Oh</w:t>
      </w:r>
      <w:r w:rsidRPr="0018721E">
        <w:rPr>
          <w:rFonts w:ascii="Arial" w:hAnsi="Arial" w:cs="Arial"/>
          <w:sz w:val="24"/>
          <w:szCs w:val="24"/>
        </w:rPr>
        <w:t xml:space="preserve"> I'd be</w:t>
      </w:r>
      <w:r w:rsidR="00E200F2">
        <w:rPr>
          <w:rFonts w:ascii="Arial" w:hAnsi="Arial" w:cs="Arial"/>
          <w:sz w:val="24"/>
          <w:szCs w:val="24"/>
        </w:rPr>
        <w:t xml:space="preserve"> happy</w:t>
      </w:r>
      <w:r w:rsidR="00FA728E">
        <w:rPr>
          <w:rFonts w:ascii="Arial" w:hAnsi="Arial" w:cs="Arial"/>
          <w:sz w:val="24"/>
          <w:szCs w:val="24"/>
        </w:rPr>
        <w:t xml:space="preserve"> </w:t>
      </w:r>
      <w:r w:rsidRPr="0018721E">
        <w:rPr>
          <w:rFonts w:ascii="Arial" w:hAnsi="Arial" w:cs="Arial"/>
          <w:sz w:val="24"/>
          <w:szCs w:val="24"/>
        </w:rPr>
        <w:t xml:space="preserve"> </w:t>
      </w:r>
      <w:r w:rsidR="008F039E" w:rsidRPr="0018721E">
        <w:rPr>
          <w:rFonts w:ascii="Arial" w:hAnsi="Arial" w:cs="Arial"/>
          <w:sz w:val="24"/>
          <w:szCs w:val="24"/>
        </w:rPr>
        <w:t>to.</w:t>
      </w:r>
    </w:p>
    <w:p w14:paraId="0016C45E" w14:textId="77777777" w:rsidR="004F52BD" w:rsidRPr="0018721E" w:rsidRDefault="004F52BD">
      <w:pPr>
        <w:spacing w:after="0"/>
        <w:rPr>
          <w:rFonts w:ascii="Arial" w:hAnsi="Arial" w:cs="Arial"/>
          <w:sz w:val="24"/>
          <w:szCs w:val="24"/>
        </w:rPr>
      </w:pPr>
    </w:p>
    <w:p w14:paraId="071F1946" w14:textId="5BCF3C22" w:rsidR="004F52BD" w:rsidRPr="0018721E" w:rsidRDefault="008F039E" w:rsidP="00752F01">
      <w:pPr>
        <w:spacing w:after="0"/>
        <w:ind w:left="4320" w:hanging="432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01:20</w:t>
      </w:r>
      <w:r w:rsidR="009D726B">
        <w:rPr>
          <w:rFonts w:ascii="Arial" w:hAnsi="Arial" w:cs="Arial"/>
          <w:sz w:val="24"/>
          <w:szCs w:val="24"/>
        </w:rPr>
        <w:t>:</w:t>
      </w:r>
      <w:r w:rsidR="002D62BC">
        <w:rPr>
          <w:rFonts w:ascii="Arial" w:hAnsi="Arial" w:cs="Arial"/>
          <w:sz w:val="24"/>
          <w:szCs w:val="24"/>
        </w:rPr>
        <w:tab/>
      </w:r>
      <w:r w:rsidRPr="0018721E">
        <w:rPr>
          <w:rFonts w:ascii="Arial" w:hAnsi="Arial" w:cs="Arial"/>
          <w:sz w:val="24"/>
          <w:szCs w:val="24"/>
        </w:rPr>
        <w:t>Madam Chair I'm just reminding counsel to swear. He had sworn on the bible in the last occasion seeing that he's providing evidence to us I just asked that he could be sworn now and affirm for him to speak.</w:t>
      </w:r>
    </w:p>
    <w:p w14:paraId="4F1937FD" w14:textId="77777777" w:rsidR="004F52BD" w:rsidRPr="0018721E" w:rsidRDefault="004F52BD" w:rsidP="002D62BC">
      <w:pPr>
        <w:spacing w:after="0"/>
        <w:ind w:left="4410" w:hanging="4410"/>
        <w:rPr>
          <w:rFonts w:ascii="Arial" w:hAnsi="Arial" w:cs="Arial"/>
          <w:sz w:val="24"/>
          <w:szCs w:val="24"/>
        </w:rPr>
      </w:pPr>
    </w:p>
    <w:p w14:paraId="45C962D2" w14:textId="482C0694"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01:31</w:t>
      </w:r>
      <w:r w:rsidR="004D0D2B">
        <w:rPr>
          <w:rFonts w:ascii="Arial" w:hAnsi="Arial" w:cs="Arial"/>
          <w:sz w:val="24"/>
          <w:szCs w:val="24"/>
        </w:rPr>
        <w:t>:</w:t>
      </w:r>
      <w:r w:rsidR="0003616B">
        <w:rPr>
          <w:rFonts w:ascii="Arial" w:hAnsi="Arial" w:cs="Arial"/>
          <w:sz w:val="24"/>
          <w:szCs w:val="24"/>
        </w:rPr>
        <w:tab/>
      </w:r>
      <w:r w:rsidR="0003616B">
        <w:rPr>
          <w:rFonts w:ascii="Arial" w:hAnsi="Arial" w:cs="Arial"/>
          <w:sz w:val="24"/>
          <w:szCs w:val="24"/>
        </w:rPr>
        <w:tab/>
      </w:r>
      <w:r w:rsidR="0003616B">
        <w:rPr>
          <w:rFonts w:ascii="Arial" w:hAnsi="Arial" w:cs="Arial"/>
          <w:sz w:val="24"/>
          <w:szCs w:val="24"/>
        </w:rPr>
        <w:tab/>
      </w:r>
      <w:r w:rsidRPr="0018721E">
        <w:rPr>
          <w:rFonts w:ascii="Arial" w:hAnsi="Arial" w:cs="Arial"/>
          <w:sz w:val="24"/>
          <w:szCs w:val="24"/>
        </w:rPr>
        <w:t>Oh yes certainly.</w:t>
      </w:r>
    </w:p>
    <w:p w14:paraId="59E0EF80" w14:textId="77777777" w:rsidR="004F52BD" w:rsidRPr="0018721E" w:rsidRDefault="004F52BD">
      <w:pPr>
        <w:spacing w:after="0"/>
        <w:rPr>
          <w:rFonts w:ascii="Arial" w:hAnsi="Arial" w:cs="Arial"/>
          <w:sz w:val="24"/>
          <w:szCs w:val="24"/>
        </w:rPr>
      </w:pPr>
    </w:p>
    <w:p w14:paraId="29C1ECDE" w14:textId="63D39C9C" w:rsidR="004F52BD" w:rsidRPr="0018721E" w:rsidRDefault="008F039E">
      <w:pPr>
        <w:spacing w:after="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01:34</w:t>
      </w:r>
      <w:r w:rsidR="00D84DE0">
        <w:rPr>
          <w:rFonts w:ascii="Arial" w:hAnsi="Arial" w:cs="Arial"/>
          <w:sz w:val="24"/>
          <w:szCs w:val="24"/>
        </w:rPr>
        <w:t xml:space="preserve">:                </w:t>
      </w:r>
      <w:r w:rsidRPr="0018721E">
        <w:rPr>
          <w:rFonts w:ascii="Arial" w:hAnsi="Arial" w:cs="Arial"/>
          <w:sz w:val="24"/>
          <w:szCs w:val="24"/>
        </w:rPr>
        <w:t>I</w:t>
      </w:r>
      <w:r w:rsidR="00D84DE0">
        <w:rPr>
          <w:rFonts w:ascii="Arial" w:hAnsi="Arial" w:cs="Arial"/>
          <w:sz w:val="24"/>
          <w:szCs w:val="24"/>
        </w:rPr>
        <w:t>,</w:t>
      </w:r>
      <w:r w:rsidRPr="0018721E">
        <w:rPr>
          <w:rFonts w:ascii="Arial" w:hAnsi="Arial" w:cs="Arial"/>
          <w:sz w:val="24"/>
          <w:szCs w:val="24"/>
        </w:rPr>
        <w:t xml:space="preserve"> Mark </w:t>
      </w:r>
      <w:proofErr w:type="spellStart"/>
      <w:r w:rsidRPr="0018721E">
        <w:rPr>
          <w:rFonts w:ascii="Arial" w:hAnsi="Arial" w:cs="Arial"/>
          <w:sz w:val="24"/>
          <w:szCs w:val="24"/>
        </w:rPr>
        <w:t>Pettingill</w:t>
      </w:r>
      <w:proofErr w:type="spellEnd"/>
      <w:r w:rsidRPr="0018721E">
        <w:rPr>
          <w:rFonts w:ascii="Arial" w:hAnsi="Arial" w:cs="Arial"/>
          <w:sz w:val="24"/>
          <w:szCs w:val="24"/>
        </w:rPr>
        <w:t>....</w:t>
      </w:r>
    </w:p>
    <w:p w14:paraId="0FA8B95F" w14:textId="77777777" w:rsidR="004F52BD" w:rsidRPr="0018721E" w:rsidRDefault="004F52BD">
      <w:pPr>
        <w:spacing w:after="0"/>
        <w:rPr>
          <w:rFonts w:ascii="Arial" w:hAnsi="Arial" w:cs="Arial"/>
          <w:sz w:val="24"/>
          <w:szCs w:val="24"/>
        </w:rPr>
      </w:pPr>
    </w:p>
    <w:p w14:paraId="59668E58" w14:textId="0AE1439B" w:rsidR="004F52BD" w:rsidRPr="0018721E" w:rsidRDefault="008F039E" w:rsidP="00542442">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01:34</w:t>
      </w:r>
      <w:r w:rsidR="00DE7B47">
        <w:rPr>
          <w:rFonts w:ascii="Arial" w:hAnsi="Arial" w:cs="Arial"/>
          <w:sz w:val="24"/>
          <w:szCs w:val="24"/>
        </w:rPr>
        <w:t xml:space="preserve">:                          </w:t>
      </w:r>
      <w:r w:rsidRPr="0018721E">
        <w:rPr>
          <w:rFonts w:ascii="Arial" w:hAnsi="Arial" w:cs="Arial"/>
          <w:sz w:val="24"/>
          <w:szCs w:val="24"/>
        </w:rPr>
        <w:t xml:space="preserve">I can affirm to.  I Mark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w:t>
      </w:r>
      <w:r w:rsidR="00E433D0">
        <w:rPr>
          <w:rFonts w:ascii="Arial" w:hAnsi="Arial" w:cs="Arial"/>
          <w:sz w:val="24"/>
          <w:szCs w:val="24"/>
        </w:rPr>
        <w:t>c</w:t>
      </w:r>
      <w:r w:rsidRPr="0018721E">
        <w:rPr>
          <w:rFonts w:ascii="Arial" w:hAnsi="Arial" w:cs="Arial"/>
          <w:sz w:val="24"/>
          <w:szCs w:val="24"/>
        </w:rPr>
        <w:t xml:space="preserve">ounsel for </w:t>
      </w:r>
      <w:proofErr w:type="spellStart"/>
      <w:r w:rsidRPr="0018721E">
        <w:rPr>
          <w:rFonts w:ascii="Arial" w:hAnsi="Arial" w:cs="Arial"/>
          <w:sz w:val="24"/>
          <w:szCs w:val="24"/>
        </w:rPr>
        <w:t>Gemcon</w:t>
      </w:r>
      <w:proofErr w:type="spellEnd"/>
      <w:r w:rsidRPr="0018721E">
        <w:rPr>
          <w:rFonts w:ascii="Arial" w:hAnsi="Arial" w:cs="Arial"/>
          <w:sz w:val="24"/>
          <w:szCs w:val="24"/>
        </w:rPr>
        <w:t xml:space="preserve">, the owners of Tuckers Point affirm to tell the truth and the whole truth in relation to the matters that I um give before the </w:t>
      </w:r>
      <w:r w:rsidR="00E433D0">
        <w:rPr>
          <w:rFonts w:ascii="Arial" w:hAnsi="Arial" w:cs="Arial"/>
          <w:sz w:val="24"/>
          <w:szCs w:val="24"/>
        </w:rPr>
        <w:t>C</w:t>
      </w:r>
      <w:r w:rsidRPr="0018721E">
        <w:rPr>
          <w:rFonts w:ascii="Arial" w:hAnsi="Arial" w:cs="Arial"/>
          <w:sz w:val="24"/>
          <w:szCs w:val="24"/>
        </w:rPr>
        <w:t>ommission and any evidence that I present.   That's ok.  I affirm to uh..</w:t>
      </w:r>
    </w:p>
    <w:p w14:paraId="4E6FAE6B" w14:textId="77777777" w:rsidR="004F52BD" w:rsidRPr="0018721E" w:rsidRDefault="004F52BD" w:rsidP="00542442">
      <w:pPr>
        <w:spacing w:after="0"/>
        <w:ind w:left="4320" w:hanging="4320"/>
        <w:jc w:val="both"/>
        <w:rPr>
          <w:rFonts w:ascii="Arial" w:hAnsi="Arial" w:cs="Arial"/>
          <w:sz w:val="24"/>
          <w:szCs w:val="24"/>
        </w:rPr>
      </w:pPr>
    </w:p>
    <w:p w14:paraId="1A888215" w14:textId="51BC4F71" w:rsidR="004F52BD" w:rsidRPr="0018721E" w:rsidRDefault="008F039E" w:rsidP="00542442">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01:36</w:t>
      </w:r>
      <w:r w:rsidR="00DE7B47">
        <w:rPr>
          <w:rFonts w:ascii="Arial" w:hAnsi="Arial" w:cs="Arial"/>
          <w:sz w:val="24"/>
          <w:szCs w:val="24"/>
        </w:rPr>
        <w:t xml:space="preserve">:                              </w:t>
      </w:r>
      <w:r w:rsidRPr="0018721E">
        <w:rPr>
          <w:rFonts w:ascii="Arial" w:hAnsi="Arial" w:cs="Arial"/>
          <w:sz w:val="24"/>
          <w:szCs w:val="24"/>
        </w:rPr>
        <w:t xml:space="preserve">Thank you 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Thank you </w:t>
      </w:r>
      <w:r w:rsidR="00E90AAE">
        <w:rPr>
          <w:rFonts w:ascii="Arial" w:hAnsi="Arial" w:cs="Arial"/>
          <w:sz w:val="24"/>
          <w:szCs w:val="24"/>
        </w:rPr>
        <w:t>C</w:t>
      </w:r>
      <w:r w:rsidRPr="0018721E">
        <w:rPr>
          <w:rFonts w:ascii="Arial" w:hAnsi="Arial" w:cs="Arial"/>
          <w:sz w:val="24"/>
          <w:szCs w:val="24"/>
        </w:rPr>
        <w:t>ounsel.</w:t>
      </w:r>
    </w:p>
    <w:p w14:paraId="01F32A30" w14:textId="77777777" w:rsidR="004F52BD" w:rsidRPr="0018721E" w:rsidRDefault="004F52BD" w:rsidP="00542442">
      <w:pPr>
        <w:spacing w:after="0"/>
        <w:jc w:val="both"/>
        <w:rPr>
          <w:rFonts w:ascii="Arial" w:hAnsi="Arial" w:cs="Arial"/>
          <w:sz w:val="24"/>
          <w:szCs w:val="24"/>
        </w:rPr>
      </w:pPr>
    </w:p>
    <w:p w14:paraId="46BB38E9" w14:textId="464DA058" w:rsidR="00A6746C" w:rsidRDefault="008F039E" w:rsidP="00F123F7">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01:56</w:t>
      </w:r>
      <w:r w:rsidR="00DE7B47">
        <w:rPr>
          <w:rFonts w:ascii="Arial" w:hAnsi="Arial" w:cs="Arial"/>
          <w:sz w:val="24"/>
          <w:szCs w:val="24"/>
        </w:rPr>
        <w:t xml:space="preserve">:                            </w:t>
      </w:r>
      <w:r w:rsidRPr="0018721E">
        <w:rPr>
          <w:rFonts w:ascii="Arial" w:hAnsi="Arial" w:cs="Arial"/>
          <w:sz w:val="24"/>
          <w:szCs w:val="24"/>
        </w:rPr>
        <w:t>Thank you. So</w:t>
      </w:r>
      <w:r w:rsidR="00CA02F5">
        <w:rPr>
          <w:rFonts w:ascii="Arial" w:hAnsi="Arial" w:cs="Arial"/>
          <w:sz w:val="24"/>
          <w:szCs w:val="24"/>
        </w:rPr>
        <w:t>,</w:t>
      </w:r>
      <w:r w:rsidRPr="0018721E">
        <w:rPr>
          <w:rFonts w:ascii="Arial" w:hAnsi="Arial" w:cs="Arial"/>
          <w:sz w:val="24"/>
          <w:szCs w:val="24"/>
        </w:rPr>
        <w:t xml:space="preserve"> on that basis, I undertook advising them, because they're not there all of the time, and visited the St. Peter's churchyard</w:t>
      </w:r>
      <w:r w:rsidR="00BE5FE6">
        <w:rPr>
          <w:rFonts w:ascii="Arial" w:hAnsi="Arial" w:cs="Arial"/>
          <w:sz w:val="24"/>
          <w:szCs w:val="24"/>
        </w:rPr>
        <w:t>,</w:t>
      </w:r>
      <w:r w:rsidRPr="0018721E">
        <w:rPr>
          <w:rFonts w:ascii="Arial" w:hAnsi="Arial" w:cs="Arial"/>
          <w:sz w:val="24"/>
          <w:szCs w:val="24"/>
        </w:rPr>
        <w:t xml:space="preserve"> and took a series of photographs and so on.   So of course, the remediation that was done there, I think is along the lines of what had been proposed regrettably in 2007, which was an action by the previous owners at Tuckers Point. And I, in looking at how that is something of a garden piece at St. Peters, and what they did, with regard to the benches, and the planting of trees and so on, one gets a certainly, a particular feel, for I think, what was being sought by the Marsden Church, and what reflects the acknowledgement of a particular historic site, like the one in Tuckers Point. So</w:t>
      </w:r>
      <w:r w:rsidR="00C42CA8">
        <w:rPr>
          <w:rFonts w:ascii="Arial" w:hAnsi="Arial" w:cs="Arial"/>
          <w:sz w:val="24"/>
          <w:szCs w:val="24"/>
        </w:rPr>
        <w:t>,</w:t>
      </w:r>
      <w:r w:rsidRPr="0018721E">
        <w:rPr>
          <w:rFonts w:ascii="Arial" w:hAnsi="Arial" w:cs="Arial"/>
          <w:sz w:val="24"/>
          <w:szCs w:val="24"/>
        </w:rPr>
        <w:t xml:space="preserve"> I'm pleased to report that the </w:t>
      </w:r>
      <w:r w:rsidRPr="0018721E">
        <w:rPr>
          <w:rFonts w:ascii="Arial" w:hAnsi="Arial" w:cs="Arial"/>
          <w:sz w:val="24"/>
          <w:szCs w:val="24"/>
        </w:rPr>
        <w:lastRenderedPageBreak/>
        <w:t>owners immediately</w:t>
      </w:r>
      <w:r w:rsidR="004E62E8">
        <w:rPr>
          <w:rFonts w:ascii="Arial" w:hAnsi="Arial" w:cs="Arial"/>
          <w:sz w:val="24"/>
          <w:szCs w:val="24"/>
        </w:rPr>
        <w:t>,</w:t>
      </w:r>
      <w:r w:rsidRPr="0018721E">
        <w:rPr>
          <w:rFonts w:ascii="Arial" w:hAnsi="Arial" w:cs="Arial"/>
          <w:sz w:val="24"/>
          <w:szCs w:val="24"/>
        </w:rPr>
        <w:t xml:space="preserve"> and in consulting with one another and consulting with the management at Tuckers Point, commenced immediate action. And that was set out in a letter of the 12th of January, which the commission should have. And the steps that have been taken are, are being taken and have been taken. So</w:t>
      </w:r>
      <w:r w:rsidR="00D16786">
        <w:rPr>
          <w:rFonts w:ascii="Arial" w:hAnsi="Arial" w:cs="Arial"/>
          <w:sz w:val="24"/>
          <w:szCs w:val="24"/>
        </w:rPr>
        <w:t>,</w:t>
      </w:r>
      <w:r w:rsidRPr="0018721E">
        <w:rPr>
          <w:rFonts w:ascii="Arial" w:hAnsi="Arial" w:cs="Arial"/>
          <w:sz w:val="24"/>
          <w:szCs w:val="24"/>
        </w:rPr>
        <w:t xml:space="preserve"> there's a plan in place and these things are happening. </w:t>
      </w:r>
    </w:p>
    <w:p w14:paraId="705CD0EE" w14:textId="77777777" w:rsidR="00D70680" w:rsidRDefault="00D70680" w:rsidP="00F123F7">
      <w:pPr>
        <w:spacing w:after="0"/>
        <w:ind w:left="4320" w:hanging="4320"/>
        <w:jc w:val="both"/>
        <w:rPr>
          <w:rFonts w:ascii="Arial" w:hAnsi="Arial" w:cs="Arial"/>
          <w:sz w:val="24"/>
          <w:szCs w:val="24"/>
        </w:rPr>
      </w:pPr>
    </w:p>
    <w:p w14:paraId="78DA1D5E" w14:textId="3E31B43D" w:rsidR="005044D8" w:rsidRDefault="00F123F7" w:rsidP="00F123F7">
      <w:pPr>
        <w:spacing w:after="0"/>
        <w:ind w:left="4320" w:hanging="4320"/>
        <w:jc w:val="both"/>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So</w:t>
      </w:r>
      <w:r w:rsidR="005B3483">
        <w:rPr>
          <w:rFonts w:ascii="Arial" w:hAnsi="Arial" w:cs="Arial"/>
          <w:sz w:val="24"/>
          <w:szCs w:val="24"/>
        </w:rPr>
        <w:t>,</w:t>
      </w:r>
      <w:r w:rsidR="008F039E" w:rsidRPr="0018721E">
        <w:rPr>
          <w:rFonts w:ascii="Arial" w:hAnsi="Arial" w:cs="Arial"/>
          <w:sz w:val="24"/>
          <w:szCs w:val="24"/>
        </w:rPr>
        <w:t xml:space="preserve"> there's been actual physical work, I can indicate, I'm informed about with the moving up in relation to tee boxes, so that they're not in direct line of </w:t>
      </w:r>
      <w:proofErr w:type="spellStart"/>
      <w:r w:rsidR="008F039E" w:rsidRPr="0018721E">
        <w:rPr>
          <w:rFonts w:ascii="Arial" w:hAnsi="Arial" w:cs="Arial"/>
          <w:sz w:val="24"/>
          <w:szCs w:val="24"/>
        </w:rPr>
        <w:t>of</w:t>
      </w:r>
      <w:proofErr w:type="spellEnd"/>
      <w:r w:rsidR="008F039E" w:rsidRPr="0018721E">
        <w:rPr>
          <w:rFonts w:ascii="Arial" w:hAnsi="Arial" w:cs="Arial"/>
          <w:sz w:val="24"/>
          <w:szCs w:val="24"/>
        </w:rPr>
        <w:t xml:space="preserve"> fire</w:t>
      </w:r>
      <w:r w:rsidR="00B24200">
        <w:rPr>
          <w:rFonts w:ascii="Arial" w:hAnsi="Arial" w:cs="Arial"/>
          <w:sz w:val="24"/>
          <w:szCs w:val="24"/>
        </w:rPr>
        <w:t>,</w:t>
      </w:r>
      <w:r w:rsidR="008F039E" w:rsidRPr="0018721E">
        <w:rPr>
          <w:rFonts w:ascii="Arial" w:hAnsi="Arial" w:cs="Arial"/>
          <w:sz w:val="24"/>
          <w:szCs w:val="24"/>
        </w:rPr>
        <w:t xml:space="preserve"> so that we would avoid the showering down as Mr. Harrison called.  </w:t>
      </w:r>
    </w:p>
    <w:p w14:paraId="0435D02C" w14:textId="77777777" w:rsidR="005044D8" w:rsidRDefault="005044D8" w:rsidP="00F123F7">
      <w:pPr>
        <w:spacing w:after="0"/>
        <w:ind w:left="4320" w:hanging="4320"/>
        <w:jc w:val="both"/>
        <w:rPr>
          <w:rFonts w:ascii="Arial" w:hAnsi="Arial" w:cs="Arial"/>
          <w:sz w:val="24"/>
          <w:szCs w:val="24"/>
        </w:rPr>
      </w:pPr>
    </w:p>
    <w:p w14:paraId="3AEB51AC" w14:textId="08BDF888" w:rsidR="00AF1858" w:rsidRDefault="00F123F7" w:rsidP="00F123F7">
      <w:pPr>
        <w:spacing w:after="0"/>
        <w:ind w:left="4320" w:hanging="4320"/>
        <w:jc w:val="both"/>
        <w:rPr>
          <w:rFonts w:ascii="Arial" w:hAnsi="Arial" w:cs="Arial"/>
          <w:sz w:val="24"/>
          <w:szCs w:val="24"/>
        </w:rPr>
      </w:pPr>
      <w:r>
        <w:rPr>
          <w:rFonts w:ascii="Arial" w:hAnsi="Arial" w:cs="Arial"/>
          <w:sz w:val="24"/>
          <w:szCs w:val="24"/>
        </w:rPr>
        <w:t xml:space="preserve">                                                                </w:t>
      </w:r>
      <w:r w:rsidR="00DE7B47">
        <w:rPr>
          <w:rFonts w:ascii="Arial" w:hAnsi="Arial" w:cs="Arial"/>
          <w:sz w:val="24"/>
          <w:szCs w:val="24"/>
        </w:rPr>
        <w:t xml:space="preserve"> </w:t>
      </w:r>
      <w:r w:rsidR="008F039E" w:rsidRPr="0018721E">
        <w:rPr>
          <w:rFonts w:ascii="Arial" w:hAnsi="Arial" w:cs="Arial"/>
          <w:sz w:val="24"/>
          <w:szCs w:val="24"/>
        </w:rPr>
        <w:t>On the last occasion you recall I said like, one golf ball was too many in my view. So there has been that immediate, um that that was a very prompt action, with regard to uh the tee boxes not being. If you can picture</w:t>
      </w:r>
      <w:r w:rsidR="00397C7E">
        <w:rPr>
          <w:rFonts w:ascii="Arial" w:hAnsi="Arial" w:cs="Arial"/>
          <w:sz w:val="24"/>
          <w:szCs w:val="24"/>
        </w:rPr>
        <w:t>,</w:t>
      </w:r>
      <w:r w:rsidR="008F039E" w:rsidRPr="0018721E">
        <w:rPr>
          <w:rFonts w:ascii="Arial" w:hAnsi="Arial" w:cs="Arial"/>
          <w:sz w:val="24"/>
          <w:szCs w:val="24"/>
        </w:rPr>
        <w:t xml:space="preserve"> and you've all seen it, the trajectory that comes into line with going anywhere near uh to the uh to the graveyard site itself, where it's walled in. The um.  So</w:t>
      </w:r>
      <w:r w:rsidR="00D535A8">
        <w:rPr>
          <w:rFonts w:ascii="Arial" w:hAnsi="Arial" w:cs="Arial"/>
          <w:sz w:val="24"/>
          <w:szCs w:val="24"/>
        </w:rPr>
        <w:t>,</w:t>
      </w:r>
      <w:r w:rsidR="008F039E" w:rsidRPr="0018721E">
        <w:rPr>
          <w:rFonts w:ascii="Arial" w:hAnsi="Arial" w:cs="Arial"/>
          <w:sz w:val="24"/>
          <w:szCs w:val="24"/>
        </w:rPr>
        <w:t xml:space="preserve"> there's the improvement and modifying the golf cart and walking access to the site. So that this again kind of flowed out of my suggestion from looking at the St. Peter's site and since it was a nice path that was going to the area that was particularly dedicated for that purpose. So that is one of the things that is in process. There is a</w:t>
      </w:r>
      <w:r w:rsidR="00EE6C5A">
        <w:rPr>
          <w:rFonts w:ascii="Arial" w:hAnsi="Arial" w:cs="Arial"/>
          <w:sz w:val="24"/>
          <w:szCs w:val="24"/>
        </w:rPr>
        <w:t>n</w:t>
      </w:r>
      <w:r w:rsidR="008F039E" w:rsidRPr="0018721E">
        <w:rPr>
          <w:rFonts w:ascii="Arial" w:hAnsi="Arial" w:cs="Arial"/>
          <w:sz w:val="24"/>
          <w:szCs w:val="24"/>
        </w:rPr>
        <w:t xml:space="preserve"> </w:t>
      </w:r>
      <w:proofErr w:type="spellStart"/>
      <w:r w:rsidR="008F039E" w:rsidRPr="0018721E">
        <w:rPr>
          <w:rFonts w:ascii="Arial" w:hAnsi="Arial" w:cs="Arial"/>
          <w:sz w:val="24"/>
          <w:szCs w:val="24"/>
        </w:rPr>
        <w:t>esta</w:t>
      </w:r>
      <w:r w:rsidR="00543C6E">
        <w:rPr>
          <w:rFonts w:ascii="Arial" w:hAnsi="Arial" w:cs="Arial"/>
          <w:sz w:val="24"/>
          <w:szCs w:val="24"/>
        </w:rPr>
        <w:t>b</w:t>
      </w:r>
      <w:proofErr w:type="spellEnd"/>
      <w:r w:rsidR="00C34DFC" w:rsidRPr="0018721E">
        <w:rPr>
          <w:rFonts w:ascii="Arial" w:hAnsi="Arial" w:cs="Arial"/>
          <w:sz w:val="24"/>
          <w:szCs w:val="24"/>
        </w:rPr>
        <w:t>-</w:t>
      </w:r>
      <w:r w:rsidR="008F039E" w:rsidRPr="0018721E">
        <w:rPr>
          <w:rFonts w:ascii="Arial" w:hAnsi="Arial" w:cs="Arial"/>
          <w:sz w:val="24"/>
          <w:szCs w:val="24"/>
        </w:rPr>
        <w:t xml:space="preserve"> There's going to be an established protocol for family and guests to access the site and work around any of the golf course operations</w:t>
      </w:r>
      <w:r w:rsidR="002F49F2">
        <w:rPr>
          <w:rFonts w:ascii="Arial" w:hAnsi="Arial" w:cs="Arial"/>
          <w:sz w:val="24"/>
          <w:szCs w:val="24"/>
        </w:rPr>
        <w:t>, of c</w:t>
      </w:r>
      <w:r w:rsidR="008F039E" w:rsidRPr="0018721E">
        <w:rPr>
          <w:rFonts w:ascii="Arial" w:hAnsi="Arial" w:cs="Arial"/>
          <w:sz w:val="24"/>
          <w:szCs w:val="24"/>
        </w:rPr>
        <w:t>ourse</w:t>
      </w:r>
      <w:r w:rsidR="00D84B48" w:rsidRPr="0018721E">
        <w:rPr>
          <w:rFonts w:ascii="Arial" w:hAnsi="Arial" w:cs="Arial"/>
          <w:sz w:val="24"/>
          <w:szCs w:val="24"/>
        </w:rPr>
        <w:t>.</w:t>
      </w:r>
      <w:r w:rsidR="008F039E" w:rsidRPr="0018721E">
        <w:rPr>
          <w:rFonts w:ascii="Arial" w:hAnsi="Arial" w:cs="Arial"/>
          <w:sz w:val="24"/>
          <w:szCs w:val="24"/>
        </w:rPr>
        <w:t xml:space="preserve"> </w:t>
      </w:r>
    </w:p>
    <w:p w14:paraId="1DD8F8B3" w14:textId="77777777" w:rsidR="00AF1858" w:rsidRDefault="00AF1858" w:rsidP="00A11A5F">
      <w:pPr>
        <w:spacing w:after="0"/>
        <w:ind w:left="4320" w:hanging="4320"/>
        <w:rPr>
          <w:rFonts w:ascii="Arial" w:hAnsi="Arial" w:cs="Arial"/>
          <w:sz w:val="24"/>
          <w:szCs w:val="24"/>
        </w:rPr>
      </w:pPr>
    </w:p>
    <w:p w14:paraId="70C377FB" w14:textId="77777777" w:rsidR="000D73AF" w:rsidRDefault="00AF1858" w:rsidP="00525604">
      <w:pPr>
        <w:spacing w:after="0"/>
        <w:ind w:left="4320"/>
        <w:jc w:val="both"/>
        <w:rPr>
          <w:rFonts w:ascii="Arial" w:hAnsi="Arial" w:cs="Arial"/>
          <w:sz w:val="24"/>
          <w:szCs w:val="24"/>
        </w:rPr>
      </w:pPr>
      <w:r>
        <w:rPr>
          <w:rFonts w:ascii="Arial" w:hAnsi="Arial" w:cs="Arial"/>
          <w:sz w:val="24"/>
          <w:szCs w:val="24"/>
        </w:rPr>
        <w:t>C</w:t>
      </w:r>
      <w:r w:rsidR="008F039E" w:rsidRPr="0018721E">
        <w:rPr>
          <w:rFonts w:ascii="Arial" w:hAnsi="Arial" w:cs="Arial"/>
          <w:sz w:val="24"/>
          <w:szCs w:val="24"/>
        </w:rPr>
        <w:t>ommission</w:t>
      </w:r>
      <w:r>
        <w:rPr>
          <w:rFonts w:ascii="Arial" w:hAnsi="Arial" w:cs="Arial"/>
          <w:sz w:val="24"/>
          <w:szCs w:val="24"/>
        </w:rPr>
        <w:t>,</w:t>
      </w:r>
      <w:r w:rsidR="008F039E" w:rsidRPr="0018721E">
        <w:rPr>
          <w:rFonts w:ascii="Arial" w:hAnsi="Arial" w:cs="Arial"/>
          <w:sz w:val="24"/>
          <w:szCs w:val="24"/>
        </w:rPr>
        <w:t xml:space="preserve"> you'll be aware that the site is an island. It's a historic registered site, but it's an island, the land Island in and of itself</w:t>
      </w:r>
      <w:r w:rsidR="00763A48">
        <w:rPr>
          <w:rFonts w:ascii="Arial" w:hAnsi="Arial" w:cs="Arial"/>
          <w:sz w:val="24"/>
          <w:szCs w:val="24"/>
        </w:rPr>
        <w:t>.</w:t>
      </w:r>
      <w:r w:rsidR="008F039E" w:rsidRPr="0018721E">
        <w:rPr>
          <w:rFonts w:ascii="Arial" w:hAnsi="Arial" w:cs="Arial"/>
          <w:sz w:val="24"/>
          <w:szCs w:val="24"/>
        </w:rPr>
        <w:t xml:space="preserve"> </w:t>
      </w:r>
      <w:r w:rsidR="00763A48">
        <w:rPr>
          <w:rFonts w:ascii="Arial" w:hAnsi="Arial" w:cs="Arial"/>
          <w:sz w:val="24"/>
          <w:szCs w:val="24"/>
        </w:rPr>
        <w:t>T</w:t>
      </w:r>
      <w:r w:rsidR="008F039E" w:rsidRPr="0018721E">
        <w:rPr>
          <w:rFonts w:ascii="Arial" w:hAnsi="Arial" w:cs="Arial"/>
          <w:sz w:val="24"/>
          <w:szCs w:val="24"/>
        </w:rPr>
        <w:t>he only way to get to it is through the, some access through the golf course uh Tucker's Point property. So</w:t>
      </w:r>
      <w:r w:rsidR="0051572F">
        <w:rPr>
          <w:rFonts w:ascii="Arial" w:hAnsi="Arial" w:cs="Arial"/>
          <w:sz w:val="24"/>
          <w:szCs w:val="24"/>
        </w:rPr>
        <w:t>,</w:t>
      </w:r>
      <w:r w:rsidR="008F039E" w:rsidRPr="0018721E">
        <w:rPr>
          <w:rFonts w:ascii="Arial" w:hAnsi="Arial" w:cs="Arial"/>
          <w:sz w:val="24"/>
          <w:szCs w:val="24"/>
        </w:rPr>
        <w:t xml:space="preserve"> it is intended that there should be a very clear delineated access that allows for that</w:t>
      </w:r>
      <w:r w:rsidR="0051572F">
        <w:rPr>
          <w:rFonts w:ascii="Arial" w:hAnsi="Arial" w:cs="Arial"/>
          <w:sz w:val="24"/>
          <w:szCs w:val="24"/>
        </w:rPr>
        <w:t>,</w:t>
      </w:r>
      <w:r w:rsidR="008F039E" w:rsidRPr="0018721E">
        <w:rPr>
          <w:rFonts w:ascii="Arial" w:hAnsi="Arial" w:cs="Arial"/>
          <w:sz w:val="24"/>
          <w:szCs w:val="24"/>
        </w:rPr>
        <w:t xml:space="preserve"> so that it's not a disturbance to anybody wishing to</w:t>
      </w:r>
      <w:r w:rsidR="0082256C" w:rsidRPr="0018721E">
        <w:rPr>
          <w:rFonts w:ascii="Arial" w:hAnsi="Arial" w:cs="Arial"/>
          <w:sz w:val="24"/>
          <w:szCs w:val="24"/>
        </w:rPr>
        <w:t>,</w:t>
      </w:r>
      <w:r w:rsidR="008F039E" w:rsidRPr="0018721E">
        <w:rPr>
          <w:rFonts w:ascii="Arial" w:hAnsi="Arial" w:cs="Arial"/>
          <w:sz w:val="24"/>
          <w:szCs w:val="24"/>
        </w:rPr>
        <w:t xml:space="preserve"> to come and visit the site</w:t>
      </w:r>
      <w:r w:rsidR="00425745">
        <w:rPr>
          <w:rFonts w:ascii="Arial" w:hAnsi="Arial" w:cs="Arial"/>
          <w:sz w:val="24"/>
          <w:szCs w:val="24"/>
        </w:rPr>
        <w:t>.</w:t>
      </w:r>
      <w:r w:rsidR="008F039E" w:rsidRPr="0018721E">
        <w:rPr>
          <w:rFonts w:ascii="Arial" w:hAnsi="Arial" w:cs="Arial"/>
          <w:sz w:val="24"/>
          <w:szCs w:val="24"/>
        </w:rPr>
        <w:t xml:space="preserve"> </w:t>
      </w:r>
      <w:r w:rsidR="00DC5EAF">
        <w:rPr>
          <w:rFonts w:ascii="Arial" w:hAnsi="Arial" w:cs="Arial"/>
          <w:sz w:val="24"/>
          <w:szCs w:val="24"/>
        </w:rPr>
        <w:t>A</w:t>
      </w:r>
      <w:r w:rsidR="008F039E" w:rsidRPr="0018721E">
        <w:rPr>
          <w:rFonts w:ascii="Arial" w:hAnsi="Arial" w:cs="Arial"/>
          <w:sz w:val="24"/>
          <w:szCs w:val="24"/>
        </w:rPr>
        <w:t xml:space="preserve">nd again, we invite the input from </w:t>
      </w:r>
      <w:r w:rsidR="008F039E" w:rsidRPr="0018721E">
        <w:rPr>
          <w:rFonts w:ascii="Arial" w:hAnsi="Arial" w:cs="Arial"/>
          <w:sz w:val="24"/>
          <w:szCs w:val="24"/>
        </w:rPr>
        <w:lastRenderedPageBreak/>
        <w:t>the church in that regard. Three</w:t>
      </w:r>
      <w:r w:rsidR="004D2E0A">
        <w:rPr>
          <w:rFonts w:ascii="Arial" w:hAnsi="Arial" w:cs="Arial"/>
          <w:sz w:val="24"/>
          <w:szCs w:val="24"/>
        </w:rPr>
        <w:t>,</w:t>
      </w:r>
      <w:r w:rsidR="008F039E" w:rsidRPr="0018721E">
        <w:rPr>
          <w:rFonts w:ascii="Arial" w:hAnsi="Arial" w:cs="Arial"/>
          <w:sz w:val="24"/>
          <w:szCs w:val="24"/>
        </w:rPr>
        <w:t xml:space="preserve"> uh, I just touched on this, the redirecting of the, the driving range is already underway or has been done in part. Four, install a canopy or netting system over the graveyard area to prevent both </w:t>
      </w:r>
      <w:r w:rsidR="008C2DAF">
        <w:rPr>
          <w:rFonts w:ascii="Arial" w:hAnsi="Arial" w:cs="Arial"/>
          <w:sz w:val="24"/>
          <w:szCs w:val="24"/>
        </w:rPr>
        <w:t>b</w:t>
      </w:r>
      <w:r w:rsidR="008F039E" w:rsidRPr="0018721E">
        <w:rPr>
          <w:rFonts w:ascii="Arial" w:hAnsi="Arial" w:cs="Arial"/>
          <w:sz w:val="24"/>
          <w:szCs w:val="24"/>
        </w:rPr>
        <w:t xml:space="preserve">alls for being able to enter the site from both the first tee and the driving range. I pause there because that is something that I know. </w:t>
      </w:r>
      <w:r w:rsidR="00F939E2">
        <w:rPr>
          <w:rFonts w:ascii="Arial" w:hAnsi="Arial" w:cs="Arial"/>
          <w:sz w:val="24"/>
          <w:szCs w:val="24"/>
        </w:rPr>
        <w:t>(</w:t>
      </w:r>
      <w:r w:rsidR="008F039E" w:rsidRPr="0018721E">
        <w:rPr>
          <w:rFonts w:ascii="Arial" w:hAnsi="Arial" w:cs="Arial"/>
          <w:sz w:val="24"/>
          <w:szCs w:val="24"/>
        </w:rPr>
        <w:t>Oh, I see my letters on board um</w:t>
      </w:r>
      <w:r w:rsidR="00F939E2">
        <w:rPr>
          <w:rFonts w:ascii="Arial" w:hAnsi="Arial" w:cs="Arial"/>
          <w:sz w:val="24"/>
          <w:szCs w:val="24"/>
        </w:rPr>
        <w:t>)</w:t>
      </w:r>
      <w:r w:rsidR="008F039E" w:rsidRPr="0018721E">
        <w:rPr>
          <w:rFonts w:ascii="Arial" w:hAnsi="Arial" w:cs="Arial"/>
          <w:sz w:val="24"/>
          <w:szCs w:val="24"/>
        </w:rPr>
        <w:t>. That is something that one, I think, wants to have done in a way that is as aesthetic as possible. So</w:t>
      </w:r>
      <w:r w:rsidR="00A204A1">
        <w:rPr>
          <w:rFonts w:ascii="Arial" w:hAnsi="Arial" w:cs="Arial"/>
          <w:sz w:val="24"/>
          <w:szCs w:val="24"/>
        </w:rPr>
        <w:t>,</w:t>
      </w:r>
      <w:r w:rsidR="008F039E" w:rsidRPr="0018721E">
        <w:rPr>
          <w:rFonts w:ascii="Arial" w:hAnsi="Arial" w:cs="Arial"/>
          <w:sz w:val="24"/>
          <w:szCs w:val="24"/>
        </w:rPr>
        <w:t xml:space="preserve"> advice has been taken on that, I mean, I saw the old pictures, it's like a net, which I don't think enhances, the historic site whatsoever. So</w:t>
      </w:r>
      <w:r w:rsidR="00776C68">
        <w:rPr>
          <w:rFonts w:ascii="Arial" w:hAnsi="Arial" w:cs="Arial"/>
          <w:sz w:val="24"/>
          <w:szCs w:val="24"/>
        </w:rPr>
        <w:t>,</w:t>
      </w:r>
      <w:r w:rsidR="008F039E" w:rsidRPr="0018721E">
        <w:rPr>
          <w:rFonts w:ascii="Arial" w:hAnsi="Arial" w:cs="Arial"/>
          <w:sz w:val="24"/>
          <w:szCs w:val="24"/>
        </w:rPr>
        <w:t xml:space="preserve"> it is a question of how that's done, and how to ameliorate uh, any kind of impact with regard to the you know, aesthetics of the of the area and, and so on. So that is under consideratio</w:t>
      </w:r>
      <w:r w:rsidR="00A45121">
        <w:rPr>
          <w:rFonts w:ascii="Arial" w:hAnsi="Arial" w:cs="Arial"/>
          <w:sz w:val="24"/>
          <w:szCs w:val="24"/>
        </w:rPr>
        <w:t>n.  I</w:t>
      </w:r>
      <w:r w:rsidR="008F039E" w:rsidRPr="0018721E">
        <w:rPr>
          <w:rFonts w:ascii="Arial" w:hAnsi="Arial" w:cs="Arial"/>
          <w:sz w:val="24"/>
          <w:szCs w:val="24"/>
        </w:rPr>
        <w:t>s going to happe</w:t>
      </w:r>
      <w:r w:rsidR="00A45121">
        <w:rPr>
          <w:rFonts w:ascii="Arial" w:hAnsi="Arial" w:cs="Arial"/>
          <w:sz w:val="24"/>
          <w:szCs w:val="24"/>
        </w:rPr>
        <w:t>n.</w:t>
      </w:r>
      <w:r w:rsidR="008F039E" w:rsidRPr="0018721E">
        <w:rPr>
          <w:rFonts w:ascii="Arial" w:hAnsi="Arial" w:cs="Arial"/>
          <w:sz w:val="24"/>
          <w:szCs w:val="24"/>
        </w:rPr>
        <w:t xml:space="preserve"> </w:t>
      </w:r>
      <w:r w:rsidR="007A3B26">
        <w:rPr>
          <w:rFonts w:ascii="Arial" w:hAnsi="Arial" w:cs="Arial"/>
          <w:sz w:val="24"/>
          <w:szCs w:val="24"/>
        </w:rPr>
        <w:t>I</w:t>
      </w:r>
      <w:r w:rsidR="008F039E" w:rsidRPr="0018721E">
        <w:rPr>
          <w:rFonts w:ascii="Arial" w:hAnsi="Arial" w:cs="Arial"/>
          <w:sz w:val="24"/>
          <w:szCs w:val="24"/>
        </w:rPr>
        <w:t xml:space="preserve">t might be that it's one of these things where something goes up, you may </w:t>
      </w:r>
      <w:proofErr w:type="spellStart"/>
      <w:r w:rsidR="008F039E" w:rsidRPr="0018721E">
        <w:rPr>
          <w:rFonts w:ascii="Arial" w:hAnsi="Arial" w:cs="Arial"/>
          <w:sz w:val="24"/>
          <w:szCs w:val="24"/>
        </w:rPr>
        <w:t>pannable</w:t>
      </w:r>
      <w:proofErr w:type="spellEnd"/>
      <w:r w:rsidR="008F039E" w:rsidRPr="0018721E">
        <w:rPr>
          <w:rFonts w:ascii="Arial" w:hAnsi="Arial" w:cs="Arial"/>
          <w:sz w:val="24"/>
          <w:szCs w:val="24"/>
        </w:rPr>
        <w:t>, seen this.</w:t>
      </w:r>
    </w:p>
    <w:p w14:paraId="1D182E11" w14:textId="77777777" w:rsidR="000D73AF" w:rsidRDefault="000D73AF" w:rsidP="00525604">
      <w:pPr>
        <w:spacing w:after="0"/>
        <w:ind w:left="4320"/>
        <w:jc w:val="both"/>
        <w:rPr>
          <w:rFonts w:ascii="Arial" w:hAnsi="Arial" w:cs="Arial"/>
          <w:sz w:val="24"/>
          <w:szCs w:val="24"/>
        </w:rPr>
      </w:pPr>
    </w:p>
    <w:p w14:paraId="7CE0563A" w14:textId="0D55DB56" w:rsidR="00185F99" w:rsidRDefault="008F039E" w:rsidP="00525604">
      <w:pPr>
        <w:spacing w:after="0"/>
        <w:ind w:left="4320"/>
        <w:jc w:val="both"/>
        <w:rPr>
          <w:rFonts w:ascii="Arial" w:hAnsi="Arial" w:cs="Arial"/>
          <w:sz w:val="24"/>
          <w:szCs w:val="24"/>
        </w:rPr>
      </w:pPr>
      <w:r w:rsidRPr="0018721E">
        <w:rPr>
          <w:rFonts w:ascii="Arial" w:hAnsi="Arial" w:cs="Arial"/>
          <w:sz w:val="24"/>
          <w:szCs w:val="24"/>
        </w:rPr>
        <w:t>If you go past Belmont, this is one of the things I recommend. If you go past Belmont they used to have a driving range in use there, which had a netting system, um not very attractive, but part of the plan with that is to ultimately have trees grow in front.  This type of thing that takes away from you know, just looking like you've got</w:t>
      </w:r>
      <w:r w:rsidR="009F1F8C">
        <w:rPr>
          <w:rFonts w:ascii="Arial" w:hAnsi="Arial" w:cs="Arial"/>
          <w:sz w:val="24"/>
          <w:szCs w:val="24"/>
        </w:rPr>
        <w:t>,</w:t>
      </w:r>
      <w:r w:rsidR="00CD1F1F">
        <w:rPr>
          <w:rFonts w:ascii="Arial" w:hAnsi="Arial" w:cs="Arial"/>
          <w:sz w:val="24"/>
          <w:szCs w:val="24"/>
        </w:rPr>
        <w:t xml:space="preserve"> </w:t>
      </w:r>
      <w:r w:rsidRPr="0018721E">
        <w:rPr>
          <w:rFonts w:ascii="Arial" w:hAnsi="Arial" w:cs="Arial"/>
          <w:sz w:val="24"/>
          <w:szCs w:val="24"/>
        </w:rPr>
        <w:t>you know</w:t>
      </w:r>
      <w:r w:rsidR="009F1F8C">
        <w:rPr>
          <w:rFonts w:ascii="Arial" w:hAnsi="Arial" w:cs="Arial"/>
          <w:sz w:val="24"/>
          <w:szCs w:val="24"/>
        </w:rPr>
        <w:t>,</w:t>
      </w:r>
      <w:r w:rsidRPr="0018721E">
        <w:rPr>
          <w:rFonts w:ascii="Arial" w:hAnsi="Arial" w:cs="Arial"/>
          <w:sz w:val="24"/>
          <w:szCs w:val="24"/>
        </w:rPr>
        <w:t xml:space="preserve"> a net planted there. So that is something that is also under</w:t>
      </w:r>
      <w:r w:rsidR="0015745E" w:rsidRPr="0018721E">
        <w:rPr>
          <w:rFonts w:ascii="Arial" w:hAnsi="Arial" w:cs="Arial"/>
          <w:sz w:val="24"/>
          <w:szCs w:val="24"/>
        </w:rPr>
        <w:t>,</w:t>
      </w:r>
      <w:r w:rsidRPr="0018721E">
        <w:rPr>
          <w:rFonts w:ascii="Arial" w:hAnsi="Arial" w:cs="Arial"/>
          <w:sz w:val="24"/>
          <w:szCs w:val="24"/>
        </w:rPr>
        <w:t xml:space="preserve"> under consideration to ensure that you know, it's at least aesthetic looking. Um.</w:t>
      </w:r>
    </w:p>
    <w:p w14:paraId="009819E7" w14:textId="77777777" w:rsidR="00185F99" w:rsidRDefault="00185F99" w:rsidP="00525604">
      <w:pPr>
        <w:spacing w:after="0"/>
        <w:ind w:left="4320"/>
        <w:jc w:val="both"/>
        <w:rPr>
          <w:rFonts w:ascii="Arial" w:hAnsi="Arial" w:cs="Arial"/>
          <w:sz w:val="24"/>
          <w:szCs w:val="24"/>
        </w:rPr>
      </w:pPr>
    </w:p>
    <w:p w14:paraId="73677169" w14:textId="4558F411" w:rsidR="00456F0A" w:rsidRDefault="008F039E" w:rsidP="00525604">
      <w:pPr>
        <w:spacing w:after="0"/>
        <w:ind w:left="4320"/>
        <w:jc w:val="both"/>
        <w:rPr>
          <w:rFonts w:ascii="Arial" w:hAnsi="Arial" w:cs="Arial"/>
          <w:sz w:val="24"/>
          <w:szCs w:val="24"/>
        </w:rPr>
      </w:pPr>
      <w:r w:rsidRPr="0018721E">
        <w:rPr>
          <w:rFonts w:ascii="Arial" w:hAnsi="Arial" w:cs="Arial"/>
          <w:sz w:val="24"/>
          <w:szCs w:val="24"/>
        </w:rPr>
        <w:t>The club will certainly, the owners certainly intend to undertake to clean and tidy up the landscaping,</w:t>
      </w:r>
      <w:r w:rsidR="00C34DFC" w:rsidRPr="0018721E">
        <w:rPr>
          <w:rFonts w:ascii="Arial" w:hAnsi="Arial" w:cs="Arial"/>
          <w:sz w:val="24"/>
          <w:szCs w:val="24"/>
        </w:rPr>
        <w:t xml:space="preserve"> </w:t>
      </w:r>
      <w:r w:rsidRPr="0018721E">
        <w:rPr>
          <w:rFonts w:ascii="Arial" w:hAnsi="Arial" w:cs="Arial"/>
          <w:sz w:val="24"/>
          <w:szCs w:val="24"/>
        </w:rPr>
        <w:t>and establish a regular maintenance program of the area. So</w:t>
      </w:r>
      <w:r w:rsidR="007B24B0">
        <w:rPr>
          <w:rFonts w:ascii="Arial" w:hAnsi="Arial" w:cs="Arial"/>
          <w:sz w:val="24"/>
          <w:szCs w:val="24"/>
        </w:rPr>
        <w:t>,</w:t>
      </w:r>
      <w:r w:rsidRPr="0018721E">
        <w:rPr>
          <w:rFonts w:ascii="Arial" w:hAnsi="Arial" w:cs="Arial"/>
          <w:sz w:val="24"/>
          <w:szCs w:val="24"/>
        </w:rPr>
        <w:t xml:space="preserve"> in conjunction with anything that the church may wish to add, as far as any trees going in there or anything like that, or where they'd like any planting to go or, if it's a case of you know; at the St. Peter's site there's Bermuda cedar trees or in certain areas, if they would like to be involved in suggestions on that, the </w:t>
      </w:r>
      <w:r w:rsidRPr="0018721E">
        <w:rPr>
          <w:rFonts w:ascii="Arial" w:hAnsi="Arial" w:cs="Arial"/>
          <w:sz w:val="24"/>
          <w:szCs w:val="24"/>
        </w:rPr>
        <w:lastRenderedPageBreak/>
        <w:t xml:space="preserve">Tucker's Point owners undertake to maintain that site. So whether it's the grass on the inside, or the weeding or, ensuring that it doesn't become overgrown.  Maintaining any of the features that may be added including the path, or the benches that we're mentioning and come on to that type of thing. The owners undertake that as part and parcel of this acknowledgement. They will undertake to maintain that and have any dialogue with the </w:t>
      </w:r>
      <w:proofErr w:type="spellStart"/>
      <w:r w:rsidRPr="0018721E">
        <w:rPr>
          <w:rFonts w:ascii="Arial" w:hAnsi="Arial" w:cs="Arial"/>
          <w:sz w:val="24"/>
          <w:szCs w:val="24"/>
        </w:rPr>
        <w:t>the</w:t>
      </w:r>
      <w:proofErr w:type="spellEnd"/>
      <w:r w:rsidRPr="0018721E">
        <w:rPr>
          <w:rFonts w:ascii="Arial" w:hAnsi="Arial" w:cs="Arial"/>
          <w:sz w:val="24"/>
          <w:szCs w:val="24"/>
        </w:rPr>
        <w:t xml:space="preserve"> church ongoing in that regard. So that's one of the things, installing benches or seating access within the graveyard walls; if they agree and so desire as a, I think you know, as the kind of picture was as in St. Peter's in St. George's a place of reflection. And that there </w:t>
      </w:r>
      <w:proofErr w:type="spellStart"/>
      <w:r w:rsidRPr="0018721E">
        <w:rPr>
          <w:rFonts w:ascii="Arial" w:hAnsi="Arial" w:cs="Arial"/>
          <w:sz w:val="24"/>
          <w:szCs w:val="24"/>
        </w:rPr>
        <w:t>there</w:t>
      </w:r>
      <w:proofErr w:type="spellEnd"/>
      <w:r w:rsidRPr="0018721E">
        <w:rPr>
          <w:rFonts w:ascii="Arial" w:hAnsi="Arial" w:cs="Arial"/>
          <w:sz w:val="24"/>
          <w:szCs w:val="24"/>
        </w:rPr>
        <w:t xml:space="preserve"> were a number of the lighter photographs of </w:t>
      </w:r>
      <w:proofErr w:type="spellStart"/>
      <w:r w:rsidRPr="0018721E">
        <w:rPr>
          <w:rFonts w:ascii="Arial" w:hAnsi="Arial" w:cs="Arial"/>
          <w:sz w:val="24"/>
          <w:szCs w:val="24"/>
        </w:rPr>
        <w:t>of</w:t>
      </w:r>
      <w:proofErr w:type="spellEnd"/>
      <w:r w:rsidRPr="0018721E">
        <w:rPr>
          <w:rFonts w:ascii="Arial" w:hAnsi="Arial" w:cs="Arial"/>
          <w:sz w:val="24"/>
          <w:szCs w:val="24"/>
        </w:rPr>
        <w:t xml:space="preserve"> stone benches that had been put in place for people to sit and contemplate and reflect. So that is one of the things that will also be put in place in short order. We will confirm and establish a permanent access right to the site. And I advise on the adding of this, if you will, as something of um you know, a good faith position.</w:t>
      </w:r>
    </w:p>
    <w:p w14:paraId="7FEF45E8" w14:textId="77777777" w:rsidR="00456F0A" w:rsidRDefault="00456F0A" w:rsidP="00525604">
      <w:pPr>
        <w:spacing w:after="0"/>
        <w:ind w:left="4320"/>
        <w:jc w:val="both"/>
        <w:rPr>
          <w:rFonts w:ascii="Arial" w:hAnsi="Arial" w:cs="Arial"/>
          <w:sz w:val="24"/>
          <w:szCs w:val="24"/>
        </w:rPr>
      </w:pPr>
    </w:p>
    <w:p w14:paraId="59DE01EC" w14:textId="2BD12D20" w:rsidR="00D21F43" w:rsidRDefault="008F039E" w:rsidP="00DE7B47">
      <w:pPr>
        <w:spacing w:after="0"/>
        <w:ind w:left="4320"/>
        <w:jc w:val="both"/>
        <w:rPr>
          <w:rFonts w:ascii="Arial" w:hAnsi="Arial" w:cs="Arial"/>
          <w:sz w:val="24"/>
          <w:szCs w:val="24"/>
        </w:rPr>
      </w:pPr>
      <w:r w:rsidRPr="0018721E">
        <w:rPr>
          <w:rFonts w:ascii="Arial" w:hAnsi="Arial" w:cs="Arial"/>
          <w:sz w:val="24"/>
          <w:szCs w:val="24"/>
        </w:rPr>
        <w:t>It is a registered historic site. If wanted to get into, if one wanted to get into convoluted kind of discussion on legal easements and so on</w:t>
      </w:r>
      <w:r w:rsidR="00C6114B">
        <w:rPr>
          <w:rFonts w:ascii="Arial" w:hAnsi="Arial" w:cs="Arial"/>
          <w:sz w:val="24"/>
          <w:szCs w:val="24"/>
        </w:rPr>
        <w:t>.  M</w:t>
      </w:r>
      <w:r w:rsidRPr="0018721E">
        <w:rPr>
          <w:rFonts w:ascii="Arial" w:hAnsi="Arial" w:cs="Arial"/>
          <w:sz w:val="24"/>
          <w:szCs w:val="24"/>
        </w:rPr>
        <w:t>y own view would be that it exists on the basis of that</w:t>
      </w:r>
      <w:r w:rsidR="002D63AC">
        <w:rPr>
          <w:rFonts w:ascii="Arial" w:hAnsi="Arial" w:cs="Arial"/>
          <w:sz w:val="24"/>
          <w:szCs w:val="24"/>
        </w:rPr>
        <w:t>,</w:t>
      </w:r>
      <w:r w:rsidRPr="0018721E">
        <w:rPr>
          <w:rFonts w:ascii="Arial" w:hAnsi="Arial" w:cs="Arial"/>
          <w:sz w:val="24"/>
          <w:szCs w:val="24"/>
        </w:rPr>
        <w:t xml:space="preserve"> and the people have gone there for a long time</w:t>
      </w:r>
      <w:r w:rsidR="00312402">
        <w:rPr>
          <w:rFonts w:ascii="Arial" w:hAnsi="Arial" w:cs="Arial"/>
          <w:sz w:val="24"/>
          <w:szCs w:val="24"/>
        </w:rPr>
        <w:t>.</w:t>
      </w:r>
      <w:r w:rsidRPr="0018721E">
        <w:rPr>
          <w:rFonts w:ascii="Arial" w:hAnsi="Arial" w:cs="Arial"/>
          <w:sz w:val="24"/>
          <w:szCs w:val="24"/>
        </w:rPr>
        <w:t xml:space="preserve"> </w:t>
      </w:r>
      <w:r w:rsidR="00312402">
        <w:rPr>
          <w:rFonts w:ascii="Arial" w:hAnsi="Arial" w:cs="Arial"/>
          <w:sz w:val="24"/>
          <w:szCs w:val="24"/>
        </w:rPr>
        <w:t>T</w:t>
      </w:r>
      <w:r w:rsidRPr="0018721E">
        <w:rPr>
          <w:rFonts w:ascii="Arial" w:hAnsi="Arial" w:cs="Arial"/>
          <w:sz w:val="24"/>
          <w:szCs w:val="24"/>
        </w:rPr>
        <w:t xml:space="preserve">hese principles in law of </w:t>
      </w:r>
      <w:proofErr w:type="spellStart"/>
      <w:r w:rsidRPr="0018721E">
        <w:rPr>
          <w:rFonts w:ascii="Arial" w:hAnsi="Arial" w:cs="Arial"/>
          <w:sz w:val="24"/>
          <w:szCs w:val="24"/>
        </w:rPr>
        <w:t>nec</w:t>
      </w:r>
      <w:proofErr w:type="spellEnd"/>
      <w:r w:rsidRPr="0018721E">
        <w:rPr>
          <w:rFonts w:ascii="Arial" w:hAnsi="Arial" w:cs="Arial"/>
          <w:sz w:val="24"/>
          <w:szCs w:val="24"/>
        </w:rPr>
        <w:t xml:space="preserve"> vi, clam </w:t>
      </w:r>
      <w:proofErr w:type="spellStart"/>
      <w:r w:rsidRPr="0018721E">
        <w:rPr>
          <w:rFonts w:ascii="Arial" w:hAnsi="Arial" w:cs="Arial"/>
          <w:sz w:val="24"/>
          <w:szCs w:val="24"/>
        </w:rPr>
        <w:t>precario</w:t>
      </w:r>
      <w:proofErr w:type="spellEnd"/>
      <w:r w:rsidRPr="0018721E">
        <w:rPr>
          <w:rFonts w:ascii="Arial" w:hAnsi="Arial" w:cs="Arial"/>
          <w:sz w:val="24"/>
          <w:szCs w:val="24"/>
        </w:rPr>
        <w:t xml:space="preserve">, which is Latin for not blocking the site. Basically, there's </w:t>
      </w:r>
      <w:proofErr w:type="spellStart"/>
      <w:r w:rsidRPr="0018721E">
        <w:rPr>
          <w:rFonts w:ascii="Arial" w:hAnsi="Arial" w:cs="Arial"/>
          <w:sz w:val="24"/>
          <w:szCs w:val="24"/>
        </w:rPr>
        <w:t>not</w:t>
      </w:r>
      <w:proofErr w:type="spellEnd"/>
      <w:r w:rsidRPr="0018721E">
        <w:rPr>
          <w:rFonts w:ascii="Arial" w:hAnsi="Arial" w:cs="Arial"/>
          <w:sz w:val="24"/>
          <w:szCs w:val="24"/>
        </w:rPr>
        <w:t xml:space="preserve"> intention to do that. But we did think that something of record uh, that this access, the path that we're putting in was for this specific purpose, and more importantly, was deemed to be for</w:t>
      </w:r>
      <w:r w:rsidR="00296370">
        <w:rPr>
          <w:rFonts w:ascii="Arial" w:hAnsi="Arial" w:cs="Arial"/>
          <w:sz w:val="24"/>
          <w:szCs w:val="24"/>
        </w:rPr>
        <w:t xml:space="preserve"> </w:t>
      </w:r>
      <w:r w:rsidRPr="0018721E">
        <w:rPr>
          <w:rFonts w:ascii="Arial" w:hAnsi="Arial" w:cs="Arial"/>
          <w:sz w:val="24"/>
          <w:szCs w:val="24"/>
        </w:rPr>
        <w:t>this</w:t>
      </w:r>
      <w:r w:rsidR="00DE7B47">
        <w:rPr>
          <w:rFonts w:ascii="Arial" w:hAnsi="Arial" w:cs="Arial"/>
          <w:sz w:val="24"/>
          <w:szCs w:val="24"/>
        </w:rPr>
        <w:t xml:space="preserve"> specific purpose in perpetuity. And so, </w:t>
      </w:r>
      <w:r w:rsidR="00612A21">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that would create the position of you know, hotels get sold. I mean, we all know that these things and you know, one day that may happen. So</w:t>
      </w:r>
      <w:r w:rsidR="00F92E7C" w:rsidRPr="0018721E">
        <w:rPr>
          <w:rFonts w:ascii="Arial" w:hAnsi="Arial" w:cs="Arial"/>
          <w:sz w:val="24"/>
          <w:szCs w:val="24"/>
        </w:rPr>
        <w:t>,</w:t>
      </w:r>
      <w:r w:rsidRPr="0018721E">
        <w:rPr>
          <w:rFonts w:ascii="Arial" w:hAnsi="Arial" w:cs="Arial"/>
          <w:sz w:val="24"/>
          <w:szCs w:val="24"/>
        </w:rPr>
        <w:t xml:space="preserve"> you want it to be, and this is (I pause), this is what didn't happen before which is concerning. The new owners, you know, took over the property without the flag of the historic site </w:t>
      </w:r>
      <w:r w:rsidRPr="0018721E">
        <w:rPr>
          <w:rFonts w:ascii="Arial" w:hAnsi="Arial" w:cs="Arial"/>
          <w:sz w:val="24"/>
          <w:szCs w:val="24"/>
        </w:rPr>
        <w:lastRenderedPageBreak/>
        <w:t>being made clear</w:t>
      </w:r>
      <w:r w:rsidR="00F92E7C" w:rsidRPr="0018721E">
        <w:rPr>
          <w:rFonts w:ascii="Arial" w:hAnsi="Arial" w:cs="Arial"/>
          <w:sz w:val="24"/>
          <w:szCs w:val="24"/>
        </w:rPr>
        <w:t xml:space="preserve">, </w:t>
      </w:r>
      <w:r w:rsidRPr="0018721E">
        <w:rPr>
          <w:rFonts w:ascii="Arial" w:hAnsi="Arial" w:cs="Arial"/>
          <w:sz w:val="24"/>
          <w:szCs w:val="24"/>
        </w:rPr>
        <w:t>running up the ladder to the top. And that I think is where things have really, really fall</w:t>
      </w:r>
      <w:r w:rsidR="00C96D56">
        <w:rPr>
          <w:rFonts w:ascii="Arial" w:hAnsi="Arial" w:cs="Arial"/>
          <w:sz w:val="24"/>
          <w:szCs w:val="24"/>
        </w:rPr>
        <w:t>e</w:t>
      </w:r>
      <w:r w:rsidR="00DE7B47">
        <w:rPr>
          <w:rFonts w:ascii="Arial" w:hAnsi="Arial" w:cs="Arial"/>
          <w:sz w:val="24"/>
          <w:szCs w:val="24"/>
        </w:rPr>
        <w:t xml:space="preserve">n down. </w:t>
      </w:r>
      <w:r w:rsidRPr="0018721E">
        <w:rPr>
          <w:rFonts w:ascii="Arial" w:hAnsi="Arial" w:cs="Arial"/>
          <w:sz w:val="24"/>
          <w:szCs w:val="24"/>
        </w:rPr>
        <w:t>There was an action and there wasn't that carryover. So</w:t>
      </w:r>
      <w:r w:rsidR="009B17BD">
        <w:rPr>
          <w:rFonts w:ascii="Arial" w:hAnsi="Arial" w:cs="Arial"/>
          <w:sz w:val="24"/>
          <w:szCs w:val="24"/>
        </w:rPr>
        <w:t>,</w:t>
      </w:r>
      <w:r w:rsidRPr="0018721E">
        <w:rPr>
          <w:rFonts w:ascii="Arial" w:hAnsi="Arial" w:cs="Arial"/>
          <w:sz w:val="24"/>
          <w:szCs w:val="24"/>
        </w:rPr>
        <w:t xml:space="preserve"> by having something in place that does that, by way of legal attachment, if you will, to deed or whatever, which we can do to indicate that this right of access</w:t>
      </w:r>
      <w:r w:rsidR="0047211B">
        <w:rPr>
          <w:rFonts w:ascii="Arial" w:hAnsi="Arial" w:cs="Arial"/>
          <w:sz w:val="24"/>
          <w:szCs w:val="24"/>
        </w:rPr>
        <w:t>,</w:t>
      </w:r>
      <w:r w:rsidRPr="0018721E">
        <w:rPr>
          <w:rFonts w:ascii="Arial" w:hAnsi="Arial" w:cs="Arial"/>
          <w:sz w:val="24"/>
          <w:szCs w:val="24"/>
        </w:rPr>
        <w:t xml:space="preserve"> one, is in our view in existence, but is deemed to exist as a right of access in perpetuity. Putting the any new owner on notice that that's there, I think, is a very important and significant feature that I have advised on, and I hope that um, would think</w:t>
      </w:r>
      <w:r w:rsidR="00E47716">
        <w:rPr>
          <w:rFonts w:ascii="Arial" w:hAnsi="Arial" w:cs="Arial"/>
          <w:sz w:val="24"/>
          <w:szCs w:val="24"/>
        </w:rPr>
        <w:t>,</w:t>
      </w:r>
      <w:r w:rsidRPr="0018721E">
        <w:rPr>
          <w:rFonts w:ascii="Arial" w:hAnsi="Arial" w:cs="Arial"/>
          <w:sz w:val="24"/>
          <w:szCs w:val="24"/>
        </w:rPr>
        <w:t xml:space="preserve"> that you would probably agree with that, and that the church would also accept that as being significant, important.  There is no gray about what goes on.  It has</w:t>
      </w:r>
      <w:r w:rsidR="00F92E7C" w:rsidRPr="0018721E">
        <w:rPr>
          <w:rFonts w:ascii="Arial" w:hAnsi="Arial" w:cs="Arial"/>
          <w:sz w:val="24"/>
          <w:szCs w:val="24"/>
        </w:rPr>
        <w:t xml:space="preserve"> </w:t>
      </w:r>
      <w:r w:rsidRPr="0018721E">
        <w:rPr>
          <w:rFonts w:ascii="Arial" w:hAnsi="Arial" w:cs="Arial"/>
          <w:sz w:val="24"/>
          <w:szCs w:val="24"/>
        </w:rPr>
        <w:t xml:space="preserve">to come.  No decision where anything in relation in land needs to be </w:t>
      </w:r>
      <w:r w:rsidR="00166873">
        <w:rPr>
          <w:rFonts w:ascii="Arial" w:hAnsi="Arial" w:cs="Arial"/>
          <w:sz w:val="24"/>
          <w:szCs w:val="24"/>
        </w:rPr>
        <w:t xml:space="preserve">in </w:t>
      </w:r>
      <w:r w:rsidRPr="0018721E">
        <w:rPr>
          <w:rFonts w:ascii="Arial" w:hAnsi="Arial" w:cs="Arial"/>
          <w:sz w:val="24"/>
          <w:szCs w:val="24"/>
        </w:rPr>
        <w:t>writing. And that that needs to be attached to the property and the deed package, if you will</w:t>
      </w:r>
      <w:r w:rsidR="00E4399B">
        <w:rPr>
          <w:rFonts w:ascii="Arial" w:hAnsi="Arial" w:cs="Arial"/>
          <w:sz w:val="24"/>
          <w:szCs w:val="24"/>
        </w:rPr>
        <w:t>.</w:t>
      </w:r>
      <w:r w:rsidRPr="0018721E">
        <w:rPr>
          <w:rFonts w:ascii="Arial" w:hAnsi="Arial" w:cs="Arial"/>
          <w:sz w:val="24"/>
          <w:szCs w:val="24"/>
        </w:rPr>
        <w:t xml:space="preserve"> </w:t>
      </w:r>
      <w:r w:rsidR="00E4399B">
        <w:rPr>
          <w:rFonts w:ascii="Arial" w:hAnsi="Arial" w:cs="Arial"/>
          <w:sz w:val="24"/>
          <w:szCs w:val="24"/>
        </w:rPr>
        <w:t>A</w:t>
      </w:r>
      <w:r w:rsidRPr="0018721E">
        <w:rPr>
          <w:rFonts w:ascii="Arial" w:hAnsi="Arial" w:cs="Arial"/>
          <w:sz w:val="24"/>
          <w:szCs w:val="24"/>
        </w:rPr>
        <w:t>nd it was not before other than this. I would say regrettably</w:t>
      </w:r>
      <w:r w:rsidR="00E4399B">
        <w:rPr>
          <w:rFonts w:ascii="Arial" w:hAnsi="Arial" w:cs="Arial"/>
          <w:sz w:val="24"/>
          <w:szCs w:val="24"/>
        </w:rPr>
        <w:t>,</w:t>
      </w:r>
      <w:r w:rsidRPr="0018721E">
        <w:rPr>
          <w:rFonts w:ascii="Arial" w:hAnsi="Arial" w:cs="Arial"/>
          <w:sz w:val="24"/>
          <w:szCs w:val="24"/>
        </w:rPr>
        <w:t xml:space="preserve"> vague indication of a historic preserved site that um almost required some digging to see it needs to be more pronounced in my view. So</w:t>
      </w:r>
      <w:r w:rsidR="00541092" w:rsidRPr="0018721E">
        <w:rPr>
          <w:rFonts w:ascii="Arial" w:hAnsi="Arial" w:cs="Arial"/>
          <w:sz w:val="24"/>
          <w:szCs w:val="24"/>
        </w:rPr>
        <w:t>,</w:t>
      </w:r>
      <w:r w:rsidRPr="0018721E">
        <w:rPr>
          <w:rFonts w:ascii="Arial" w:hAnsi="Arial" w:cs="Arial"/>
          <w:sz w:val="24"/>
          <w:szCs w:val="24"/>
        </w:rPr>
        <w:t xml:space="preserve"> it's a short line item number seven, but it's a very important one</w:t>
      </w:r>
      <w:r w:rsidR="00D21F43">
        <w:rPr>
          <w:rFonts w:ascii="Arial" w:hAnsi="Arial" w:cs="Arial"/>
          <w:sz w:val="24"/>
          <w:szCs w:val="24"/>
        </w:rPr>
        <w:t>.</w:t>
      </w:r>
    </w:p>
    <w:p w14:paraId="5A2A0E12" w14:textId="77777777" w:rsidR="00D21F43" w:rsidRDefault="00D21F43">
      <w:pPr>
        <w:spacing w:after="0"/>
        <w:rPr>
          <w:rFonts w:ascii="Arial" w:hAnsi="Arial" w:cs="Arial"/>
          <w:sz w:val="24"/>
          <w:szCs w:val="24"/>
        </w:rPr>
      </w:pPr>
    </w:p>
    <w:p w14:paraId="60C2BEEA" w14:textId="77777777" w:rsidR="002E2B55" w:rsidRDefault="008F039E" w:rsidP="009D50E5">
      <w:pPr>
        <w:spacing w:after="0"/>
        <w:ind w:left="4320"/>
        <w:jc w:val="both"/>
        <w:rPr>
          <w:rFonts w:ascii="Arial" w:hAnsi="Arial" w:cs="Arial"/>
          <w:sz w:val="24"/>
          <w:szCs w:val="24"/>
        </w:rPr>
      </w:pPr>
      <w:r w:rsidRPr="0018721E">
        <w:rPr>
          <w:rFonts w:ascii="Arial" w:hAnsi="Arial" w:cs="Arial"/>
          <w:sz w:val="24"/>
          <w:szCs w:val="24"/>
        </w:rPr>
        <w:t>Eight, to designate the area out of bounds and "do not enter". sign with regard to golfers in the area. The way that we are going to structure this, I mean, you have to be pretty horrendous in the way that I'm looking at it to actually put, be putting a ball down and into the into the graveyard. But you know, things happen</w:t>
      </w:r>
      <w:r w:rsidR="00047BCD">
        <w:rPr>
          <w:rFonts w:ascii="Arial" w:hAnsi="Arial" w:cs="Arial"/>
          <w:sz w:val="24"/>
          <w:szCs w:val="24"/>
        </w:rPr>
        <w:t xml:space="preserve">. </w:t>
      </w:r>
      <w:r w:rsidRPr="0018721E">
        <w:rPr>
          <w:rFonts w:ascii="Arial" w:hAnsi="Arial" w:cs="Arial"/>
          <w:sz w:val="24"/>
          <w:szCs w:val="24"/>
        </w:rPr>
        <w:t xml:space="preserve"> </w:t>
      </w:r>
      <w:r w:rsidR="00047BCD">
        <w:rPr>
          <w:rFonts w:ascii="Arial" w:hAnsi="Arial" w:cs="Arial"/>
          <w:sz w:val="24"/>
          <w:szCs w:val="24"/>
        </w:rPr>
        <w:t>T</w:t>
      </w:r>
      <w:r w:rsidRPr="0018721E">
        <w:rPr>
          <w:rFonts w:ascii="Arial" w:hAnsi="Arial" w:cs="Arial"/>
          <w:sz w:val="24"/>
          <w:szCs w:val="24"/>
        </w:rPr>
        <w:t>he</w:t>
      </w:r>
      <w:r w:rsidR="007C783B" w:rsidRPr="0018721E">
        <w:rPr>
          <w:rFonts w:ascii="Arial" w:hAnsi="Arial" w:cs="Arial"/>
          <w:sz w:val="24"/>
          <w:szCs w:val="24"/>
        </w:rPr>
        <w:t>re’re</w:t>
      </w:r>
      <w:r w:rsidRPr="0018721E">
        <w:rPr>
          <w:rFonts w:ascii="Arial" w:hAnsi="Arial" w:cs="Arial"/>
          <w:sz w:val="24"/>
          <w:szCs w:val="24"/>
        </w:rPr>
        <w:t xml:space="preserve"> some horrendous golfers out there, I just you know, you don't want to be firing backwards, I think. In doing that, I think that we're </w:t>
      </w:r>
      <w:proofErr w:type="spellStart"/>
      <w:r w:rsidRPr="0018721E">
        <w:rPr>
          <w:rFonts w:ascii="Arial" w:hAnsi="Arial" w:cs="Arial"/>
          <w:sz w:val="24"/>
          <w:szCs w:val="24"/>
        </w:rPr>
        <w:t>gonna</w:t>
      </w:r>
      <w:proofErr w:type="spellEnd"/>
      <w:r w:rsidRPr="0018721E">
        <w:rPr>
          <w:rFonts w:ascii="Arial" w:hAnsi="Arial" w:cs="Arial"/>
          <w:sz w:val="24"/>
          <w:szCs w:val="24"/>
        </w:rPr>
        <w:t xml:space="preserve"> make sure that we don't have with respect to some wayward tourists wandering into the graveyard site deciding, they're going to play </w:t>
      </w:r>
      <w:proofErr w:type="spellStart"/>
      <w:r w:rsidRPr="0018721E">
        <w:rPr>
          <w:rFonts w:ascii="Arial" w:hAnsi="Arial" w:cs="Arial"/>
          <w:sz w:val="24"/>
          <w:szCs w:val="24"/>
        </w:rPr>
        <w:t>their</w:t>
      </w:r>
      <w:proofErr w:type="spellEnd"/>
      <w:r w:rsidRPr="0018721E">
        <w:rPr>
          <w:rFonts w:ascii="Arial" w:hAnsi="Arial" w:cs="Arial"/>
          <w:sz w:val="24"/>
          <w:szCs w:val="24"/>
        </w:rPr>
        <w:t>, their ball. So</w:t>
      </w:r>
      <w:r w:rsidR="0087350D">
        <w:rPr>
          <w:rFonts w:ascii="Arial" w:hAnsi="Arial" w:cs="Arial"/>
          <w:sz w:val="24"/>
          <w:szCs w:val="24"/>
        </w:rPr>
        <w:t>,</w:t>
      </w:r>
      <w:r w:rsidRPr="0018721E">
        <w:rPr>
          <w:rFonts w:ascii="Arial" w:hAnsi="Arial" w:cs="Arial"/>
          <w:sz w:val="24"/>
          <w:szCs w:val="24"/>
        </w:rPr>
        <w:t xml:space="preserve"> to me, for those of you who know golfing a designated uh, very clearly designated out of bounds site, both on the marker cards, um, that that, that one has in relation to golfing. And also</w:t>
      </w:r>
      <w:r w:rsidR="00717FFD">
        <w:rPr>
          <w:rFonts w:ascii="Arial" w:hAnsi="Arial" w:cs="Arial"/>
          <w:sz w:val="24"/>
          <w:szCs w:val="24"/>
        </w:rPr>
        <w:t>,</w:t>
      </w:r>
      <w:r w:rsidRPr="0018721E">
        <w:rPr>
          <w:rFonts w:ascii="Arial" w:hAnsi="Arial" w:cs="Arial"/>
          <w:sz w:val="24"/>
          <w:szCs w:val="24"/>
        </w:rPr>
        <w:t xml:space="preserve"> as far as the staking goes in relation to the course itself. So</w:t>
      </w:r>
      <w:r w:rsidR="00541092" w:rsidRPr="0018721E">
        <w:rPr>
          <w:rFonts w:ascii="Arial" w:hAnsi="Arial" w:cs="Arial"/>
          <w:sz w:val="24"/>
          <w:szCs w:val="24"/>
        </w:rPr>
        <w:t>,</w:t>
      </w:r>
      <w:r w:rsidRPr="0018721E">
        <w:rPr>
          <w:rFonts w:ascii="Arial" w:hAnsi="Arial" w:cs="Arial"/>
          <w:sz w:val="24"/>
          <w:szCs w:val="24"/>
        </w:rPr>
        <w:t xml:space="preserve"> for those that </w:t>
      </w:r>
      <w:r w:rsidRPr="0018721E">
        <w:rPr>
          <w:rFonts w:ascii="Arial" w:hAnsi="Arial" w:cs="Arial"/>
          <w:sz w:val="24"/>
          <w:szCs w:val="24"/>
        </w:rPr>
        <w:lastRenderedPageBreak/>
        <w:t>don't know, there are in golf and within the rules of golf that people tend to adhere to there are, you know, stakes, red stakes that will be put to delineate what is deemed out of bounds, and a lost ball. So</w:t>
      </w:r>
      <w:r w:rsidR="00541092" w:rsidRPr="0018721E">
        <w:rPr>
          <w:rFonts w:ascii="Arial" w:hAnsi="Arial" w:cs="Arial"/>
          <w:sz w:val="24"/>
          <w:szCs w:val="24"/>
        </w:rPr>
        <w:t>,</w:t>
      </w:r>
      <w:r w:rsidRPr="0018721E">
        <w:rPr>
          <w:rFonts w:ascii="Arial" w:hAnsi="Arial" w:cs="Arial"/>
          <w:sz w:val="24"/>
          <w:szCs w:val="24"/>
        </w:rPr>
        <w:t xml:space="preserve"> if your ball happened to go in there, which we tried to do to ensure that it doesn't</w:t>
      </w:r>
      <w:r w:rsidR="007C2EB1">
        <w:rPr>
          <w:rFonts w:ascii="Arial" w:hAnsi="Arial" w:cs="Arial"/>
          <w:sz w:val="24"/>
          <w:szCs w:val="24"/>
        </w:rPr>
        <w:t>.</w:t>
      </w:r>
      <w:r w:rsidRPr="0018721E">
        <w:rPr>
          <w:rFonts w:ascii="Arial" w:hAnsi="Arial" w:cs="Arial"/>
          <w:sz w:val="24"/>
          <w:szCs w:val="24"/>
        </w:rPr>
        <w:t xml:space="preserve"> </w:t>
      </w:r>
      <w:r w:rsidR="007C2EB1">
        <w:rPr>
          <w:rFonts w:ascii="Arial" w:hAnsi="Arial" w:cs="Arial"/>
          <w:sz w:val="24"/>
          <w:szCs w:val="24"/>
        </w:rPr>
        <w:t>I</w:t>
      </w:r>
      <w:r w:rsidRPr="0018721E">
        <w:rPr>
          <w:rFonts w:ascii="Arial" w:hAnsi="Arial" w:cs="Arial"/>
          <w:sz w:val="24"/>
          <w:szCs w:val="24"/>
        </w:rPr>
        <w:t xml:space="preserve">t's gone.   Our maintenance crew then come along, and you know, pick that up as part of the regular maintenance program. And I think that's, that's obviously important as well, and that then carries with the provision uh, also. </w:t>
      </w:r>
    </w:p>
    <w:p w14:paraId="1C97E2D0" w14:textId="77777777" w:rsidR="002E2B55" w:rsidRDefault="002E2B55" w:rsidP="009D50E5">
      <w:pPr>
        <w:spacing w:after="0"/>
        <w:ind w:left="4320"/>
        <w:jc w:val="both"/>
        <w:rPr>
          <w:rFonts w:ascii="Arial" w:hAnsi="Arial" w:cs="Arial"/>
          <w:sz w:val="24"/>
          <w:szCs w:val="24"/>
        </w:rPr>
      </w:pPr>
    </w:p>
    <w:p w14:paraId="202529E7" w14:textId="39F17AD1" w:rsidR="00661A70" w:rsidRDefault="008F039E" w:rsidP="009D50E5">
      <w:pPr>
        <w:spacing w:after="0"/>
        <w:ind w:left="4320"/>
        <w:jc w:val="both"/>
        <w:rPr>
          <w:rFonts w:ascii="Arial" w:hAnsi="Arial" w:cs="Arial"/>
          <w:sz w:val="24"/>
          <w:szCs w:val="24"/>
        </w:rPr>
      </w:pPr>
      <w:r w:rsidRPr="0018721E">
        <w:rPr>
          <w:rFonts w:ascii="Arial" w:hAnsi="Arial" w:cs="Arial"/>
          <w:sz w:val="24"/>
          <w:szCs w:val="24"/>
        </w:rPr>
        <w:t>And of course, in including the significance of the site, as a historic position with regard to number nine, and the African dysphoria trail information, we're happy to do whatever it may be suggested in that regard. So, in closing Commission I invite any questions to take back. We invite and I'm happy to be, happy to have further dialogue. Certainly</w:t>
      </w:r>
      <w:r w:rsidR="00541092" w:rsidRPr="0018721E">
        <w:rPr>
          <w:rFonts w:ascii="Arial" w:hAnsi="Arial" w:cs="Arial"/>
          <w:sz w:val="24"/>
          <w:szCs w:val="24"/>
        </w:rPr>
        <w:t>,</w:t>
      </w:r>
      <w:r w:rsidRPr="0018721E">
        <w:rPr>
          <w:rFonts w:ascii="Arial" w:hAnsi="Arial" w:cs="Arial"/>
          <w:sz w:val="24"/>
          <w:szCs w:val="24"/>
        </w:rPr>
        <w:t xml:space="preserve"> to have meeting with the church with regard to dotting the I's and crossing the T's, as to their input with regard to, where would you like the </w:t>
      </w:r>
      <w:r w:rsidR="00C71B4E">
        <w:rPr>
          <w:rFonts w:ascii="Arial" w:hAnsi="Arial" w:cs="Arial"/>
          <w:sz w:val="24"/>
          <w:szCs w:val="24"/>
        </w:rPr>
        <w:t>m</w:t>
      </w:r>
      <w:r w:rsidRPr="0018721E">
        <w:rPr>
          <w:rFonts w:ascii="Arial" w:hAnsi="Arial" w:cs="Arial"/>
          <w:sz w:val="24"/>
          <w:szCs w:val="24"/>
        </w:rPr>
        <w:t>any benches to go? You know uh, other than the things that have been set out, I refer back to the letter.</w:t>
      </w:r>
    </w:p>
    <w:p w14:paraId="44FB2FE8" w14:textId="77777777" w:rsidR="00661A70" w:rsidRDefault="00661A70" w:rsidP="009D50E5">
      <w:pPr>
        <w:spacing w:after="0"/>
        <w:ind w:left="4320"/>
        <w:jc w:val="both"/>
        <w:rPr>
          <w:rFonts w:ascii="Arial" w:hAnsi="Arial" w:cs="Arial"/>
          <w:sz w:val="24"/>
          <w:szCs w:val="24"/>
        </w:rPr>
      </w:pPr>
    </w:p>
    <w:p w14:paraId="47A5E266" w14:textId="12F060FA" w:rsidR="004F52BD" w:rsidRPr="0018721E" w:rsidRDefault="008F039E" w:rsidP="009D50E5">
      <w:pPr>
        <w:spacing w:after="0"/>
        <w:ind w:left="4320"/>
        <w:jc w:val="both"/>
        <w:rPr>
          <w:rFonts w:ascii="Arial" w:hAnsi="Arial" w:cs="Arial"/>
          <w:sz w:val="24"/>
          <w:szCs w:val="24"/>
        </w:rPr>
      </w:pPr>
      <w:r w:rsidRPr="0018721E">
        <w:rPr>
          <w:rFonts w:ascii="Arial" w:hAnsi="Arial" w:cs="Arial"/>
          <w:sz w:val="24"/>
          <w:szCs w:val="24"/>
        </w:rPr>
        <w:t>So</w:t>
      </w:r>
      <w:r w:rsidR="00541092" w:rsidRPr="0018721E">
        <w:rPr>
          <w:rFonts w:ascii="Arial" w:hAnsi="Arial" w:cs="Arial"/>
          <w:sz w:val="24"/>
          <w:szCs w:val="24"/>
        </w:rPr>
        <w:t>,</w:t>
      </w:r>
      <w:r w:rsidRPr="0018721E">
        <w:rPr>
          <w:rFonts w:ascii="Arial" w:hAnsi="Arial" w:cs="Arial"/>
          <w:sz w:val="24"/>
          <w:szCs w:val="24"/>
        </w:rPr>
        <w:t xml:space="preserve"> what we've done really is advance from the letter in 2007, which wasn't acted on by adding these additional things. If there are other things, then the owners are entirely open and would welcome, hearing about that, hearing suggestions.   Having a meeting to say, before they actually do anything. "Yes, so we'd like to have this bench here. We'd like to have this tree here." And that type of landscaping exercise and how they would like to see it</w:t>
      </w:r>
      <w:r w:rsidR="0089182F">
        <w:rPr>
          <w:rFonts w:ascii="Arial" w:hAnsi="Arial" w:cs="Arial"/>
          <w:sz w:val="24"/>
          <w:szCs w:val="24"/>
        </w:rPr>
        <w:t>.  A</w:t>
      </w:r>
      <w:r w:rsidRPr="0018721E">
        <w:rPr>
          <w:rFonts w:ascii="Arial" w:hAnsi="Arial" w:cs="Arial"/>
          <w:sz w:val="24"/>
          <w:szCs w:val="24"/>
        </w:rPr>
        <w:t xml:space="preserve">s it's really their historic site. I personally made suggestions on the basis of, you know, as I said that the St. Peter's site.  That type of thing. That might not be their vision.  But we're just going from the 2007 position and what we gleaned from the last hearing. So, that is where we are at. The timeline is immediate and is taking place.  I would think that within, you know a matter of perhaps three months, </w:t>
      </w:r>
      <w:r w:rsidRPr="0018721E">
        <w:rPr>
          <w:rFonts w:ascii="Arial" w:hAnsi="Arial" w:cs="Arial"/>
          <w:sz w:val="24"/>
          <w:szCs w:val="24"/>
        </w:rPr>
        <w:lastRenderedPageBreak/>
        <w:t>and I'm just grabbing that.  I don't know</w:t>
      </w:r>
      <w:r w:rsidR="005E025B">
        <w:rPr>
          <w:rFonts w:ascii="Arial" w:hAnsi="Arial" w:cs="Arial"/>
          <w:sz w:val="24"/>
          <w:szCs w:val="24"/>
        </w:rPr>
        <w:t xml:space="preserve">.  </w:t>
      </w:r>
      <w:r w:rsidRPr="0018721E">
        <w:rPr>
          <w:rFonts w:ascii="Arial" w:hAnsi="Arial" w:cs="Arial"/>
          <w:sz w:val="24"/>
          <w:szCs w:val="24"/>
        </w:rPr>
        <w:t>I know that I was told short order about how things go. Also because of things to be ordered that you know</w:t>
      </w:r>
      <w:r w:rsidR="00324F2E">
        <w:rPr>
          <w:rFonts w:ascii="Arial" w:hAnsi="Arial" w:cs="Arial"/>
          <w:sz w:val="24"/>
          <w:szCs w:val="24"/>
        </w:rPr>
        <w:t>.</w:t>
      </w:r>
      <w:r w:rsidRPr="0018721E">
        <w:rPr>
          <w:rFonts w:ascii="Arial" w:hAnsi="Arial" w:cs="Arial"/>
          <w:sz w:val="24"/>
          <w:szCs w:val="24"/>
        </w:rPr>
        <w:t xml:space="preserve"> </w:t>
      </w:r>
      <w:r w:rsidR="00324F2E">
        <w:rPr>
          <w:rFonts w:ascii="Arial" w:hAnsi="Arial" w:cs="Arial"/>
          <w:sz w:val="24"/>
          <w:szCs w:val="24"/>
        </w:rPr>
        <w:t>W</w:t>
      </w:r>
      <w:r w:rsidRPr="0018721E">
        <w:rPr>
          <w:rFonts w:ascii="Arial" w:hAnsi="Arial" w:cs="Arial"/>
          <w:sz w:val="24"/>
          <w:szCs w:val="24"/>
        </w:rPr>
        <w:t>e welcome a visit from the commission to see what has taken place and certainly a follow-up regularly from the Marsden Church. I'm happy to answer anything I can.  Thank you.</w:t>
      </w:r>
    </w:p>
    <w:p w14:paraId="41EB4895" w14:textId="77777777" w:rsidR="004F52BD" w:rsidRPr="0018721E" w:rsidRDefault="004F52BD" w:rsidP="009D50E5">
      <w:pPr>
        <w:spacing w:after="0"/>
        <w:ind w:left="4320"/>
        <w:jc w:val="both"/>
        <w:rPr>
          <w:rFonts w:ascii="Arial" w:hAnsi="Arial" w:cs="Arial"/>
          <w:sz w:val="24"/>
          <w:szCs w:val="24"/>
        </w:rPr>
      </w:pPr>
    </w:p>
    <w:p w14:paraId="5E3FF49E" w14:textId="6D2F59C4"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13:21</w:t>
      </w:r>
      <w:r w:rsidR="002E47D7">
        <w:rPr>
          <w:rFonts w:ascii="Arial" w:hAnsi="Arial" w:cs="Arial"/>
          <w:sz w:val="24"/>
          <w:szCs w:val="24"/>
        </w:rPr>
        <w:t>:</w:t>
      </w:r>
      <w:r w:rsidR="001F7709">
        <w:rPr>
          <w:rFonts w:ascii="Arial" w:hAnsi="Arial" w:cs="Arial"/>
          <w:sz w:val="24"/>
          <w:szCs w:val="24"/>
        </w:rPr>
        <w:t xml:space="preserve">                               </w:t>
      </w:r>
      <w:r w:rsidRPr="0018721E">
        <w:rPr>
          <w:rFonts w:ascii="Arial" w:hAnsi="Arial" w:cs="Arial"/>
          <w:sz w:val="24"/>
          <w:szCs w:val="24"/>
        </w:rPr>
        <w:t xml:space="preserve">Thank you. I'll call in </w:t>
      </w:r>
      <w:r w:rsidR="00396F0F" w:rsidRPr="0018721E">
        <w:rPr>
          <w:rFonts w:ascii="Arial" w:hAnsi="Arial" w:cs="Arial"/>
          <w:sz w:val="24"/>
          <w:szCs w:val="24"/>
        </w:rPr>
        <w:t>C</w:t>
      </w:r>
      <w:r w:rsidRPr="0018721E">
        <w:rPr>
          <w:rFonts w:ascii="Arial" w:hAnsi="Arial" w:cs="Arial"/>
          <w:sz w:val="24"/>
          <w:szCs w:val="24"/>
        </w:rPr>
        <w:t xml:space="preserve">ommission </w:t>
      </w:r>
      <w:r w:rsidR="00396F0F" w:rsidRPr="0018721E">
        <w:rPr>
          <w:rFonts w:ascii="Arial" w:hAnsi="Arial" w:cs="Arial"/>
          <w:sz w:val="24"/>
          <w:szCs w:val="24"/>
        </w:rPr>
        <w:t>C</w:t>
      </w:r>
      <w:r w:rsidRPr="0018721E">
        <w:rPr>
          <w:rFonts w:ascii="Arial" w:hAnsi="Arial" w:cs="Arial"/>
          <w:sz w:val="24"/>
          <w:szCs w:val="24"/>
        </w:rPr>
        <w:t>ounsel.</w:t>
      </w:r>
    </w:p>
    <w:p w14:paraId="569833C7" w14:textId="77777777" w:rsidR="004F52BD" w:rsidRPr="0018721E" w:rsidRDefault="004F52BD">
      <w:pPr>
        <w:spacing w:after="0"/>
        <w:rPr>
          <w:rFonts w:ascii="Arial" w:hAnsi="Arial" w:cs="Arial"/>
          <w:sz w:val="24"/>
          <w:szCs w:val="24"/>
        </w:rPr>
      </w:pPr>
    </w:p>
    <w:p w14:paraId="3A18B04E" w14:textId="288F6C63" w:rsidR="004F52BD" w:rsidRPr="0018721E" w:rsidRDefault="008F039E" w:rsidP="002E47D7">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15:05</w:t>
      </w:r>
      <w:r w:rsidR="001D4B3E">
        <w:rPr>
          <w:rFonts w:ascii="Arial" w:hAnsi="Arial" w:cs="Arial"/>
          <w:sz w:val="24"/>
          <w:szCs w:val="24"/>
        </w:rPr>
        <w:t>:</w:t>
      </w:r>
      <w:r w:rsidR="001F7709">
        <w:rPr>
          <w:rFonts w:ascii="Arial" w:hAnsi="Arial" w:cs="Arial"/>
          <w:sz w:val="24"/>
          <w:szCs w:val="24"/>
        </w:rPr>
        <w:t xml:space="preserve">            </w:t>
      </w:r>
      <w:r w:rsidRPr="0018721E">
        <w:rPr>
          <w:rFonts w:ascii="Arial" w:hAnsi="Arial" w:cs="Arial"/>
          <w:sz w:val="24"/>
          <w:szCs w:val="24"/>
        </w:rPr>
        <w:t>Thank you Madam Chair, At first indicated, I have no questions but I would ask that the document which is projected on the screen at us remain in attendance as an exhibit uh, with leave of counsel.  It is his document.</w:t>
      </w:r>
    </w:p>
    <w:p w14:paraId="603072E8" w14:textId="77777777" w:rsidR="004F52BD" w:rsidRPr="0018721E" w:rsidRDefault="004F52BD">
      <w:pPr>
        <w:spacing w:after="0"/>
        <w:rPr>
          <w:rFonts w:ascii="Arial" w:hAnsi="Arial" w:cs="Arial"/>
          <w:sz w:val="24"/>
          <w:szCs w:val="24"/>
        </w:rPr>
      </w:pPr>
    </w:p>
    <w:p w14:paraId="65FC93CF" w14:textId="156232AE" w:rsidR="004F52BD" w:rsidRPr="0018721E" w:rsidRDefault="008F039E">
      <w:pPr>
        <w:spacing w:after="0"/>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15:18</w:t>
      </w:r>
      <w:r w:rsidR="0012636F">
        <w:rPr>
          <w:rFonts w:ascii="Arial" w:hAnsi="Arial" w:cs="Arial"/>
          <w:sz w:val="24"/>
          <w:szCs w:val="24"/>
        </w:rPr>
        <w:t xml:space="preserve">:                            </w:t>
      </w:r>
      <w:r w:rsidRPr="0018721E">
        <w:rPr>
          <w:rFonts w:ascii="Arial" w:hAnsi="Arial" w:cs="Arial"/>
          <w:sz w:val="24"/>
          <w:szCs w:val="24"/>
        </w:rPr>
        <w:t>Yeah, of course.</w:t>
      </w:r>
    </w:p>
    <w:p w14:paraId="25BF62D0" w14:textId="77777777" w:rsidR="004F52BD" w:rsidRPr="0018721E" w:rsidRDefault="004F52BD" w:rsidP="00F30BEC">
      <w:pPr>
        <w:spacing w:after="0"/>
        <w:jc w:val="both"/>
        <w:rPr>
          <w:rFonts w:ascii="Arial" w:hAnsi="Arial" w:cs="Arial"/>
          <w:sz w:val="24"/>
          <w:szCs w:val="24"/>
        </w:rPr>
      </w:pPr>
    </w:p>
    <w:p w14:paraId="0CCCC2BE" w14:textId="143458BB" w:rsidR="004F52BD" w:rsidRPr="0018721E" w:rsidRDefault="008F039E" w:rsidP="00F30BEC">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15:23</w:t>
      </w:r>
      <w:r w:rsidR="00F30BEC">
        <w:rPr>
          <w:rFonts w:ascii="Arial" w:hAnsi="Arial" w:cs="Arial"/>
          <w:sz w:val="24"/>
          <w:szCs w:val="24"/>
        </w:rPr>
        <w:t>:</w:t>
      </w:r>
      <w:r w:rsidR="0012636F">
        <w:rPr>
          <w:rFonts w:ascii="Arial" w:hAnsi="Arial" w:cs="Arial"/>
          <w:sz w:val="24"/>
          <w:szCs w:val="24"/>
        </w:rPr>
        <w:t xml:space="preserve">                               </w:t>
      </w:r>
      <w:r w:rsidRPr="0018721E">
        <w:rPr>
          <w:rFonts w:ascii="Arial" w:hAnsi="Arial" w:cs="Arial"/>
          <w:sz w:val="24"/>
          <w:szCs w:val="24"/>
        </w:rPr>
        <w:t>And what number should we now give it counsel? Is it a continuation of</w:t>
      </w:r>
      <w:r w:rsidR="00D003D8">
        <w:rPr>
          <w:rFonts w:ascii="Arial" w:hAnsi="Arial" w:cs="Arial"/>
          <w:sz w:val="24"/>
          <w:szCs w:val="24"/>
        </w:rPr>
        <w:t xml:space="preserve"> </w:t>
      </w:r>
      <w:r w:rsidRPr="0018721E">
        <w:rPr>
          <w:rFonts w:ascii="Arial" w:hAnsi="Arial" w:cs="Arial"/>
          <w:sz w:val="24"/>
          <w:szCs w:val="24"/>
        </w:rPr>
        <w:t>the numbers or a new...</w:t>
      </w:r>
    </w:p>
    <w:p w14:paraId="2657B7A9" w14:textId="77777777" w:rsidR="004F52BD" w:rsidRPr="0018721E" w:rsidRDefault="004F52BD" w:rsidP="00F30BEC">
      <w:pPr>
        <w:spacing w:after="0"/>
        <w:jc w:val="both"/>
        <w:rPr>
          <w:rFonts w:ascii="Arial" w:hAnsi="Arial" w:cs="Arial"/>
          <w:sz w:val="24"/>
          <w:szCs w:val="24"/>
        </w:rPr>
      </w:pPr>
    </w:p>
    <w:p w14:paraId="050F8057" w14:textId="3CED78B3" w:rsidR="004F52BD" w:rsidRPr="0018721E" w:rsidRDefault="008F039E" w:rsidP="00F30BEC">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15:32</w:t>
      </w:r>
      <w:r w:rsidR="009728C4">
        <w:rPr>
          <w:rFonts w:ascii="Arial" w:hAnsi="Arial" w:cs="Arial"/>
          <w:sz w:val="24"/>
          <w:szCs w:val="24"/>
        </w:rPr>
        <w:t xml:space="preserve">:              </w:t>
      </w:r>
      <w:r w:rsidR="00476B3D">
        <w:rPr>
          <w:rFonts w:ascii="Arial" w:hAnsi="Arial" w:cs="Arial"/>
          <w:sz w:val="24"/>
          <w:szCs w:val="24"/>
        </w:rPr>
        <w:t xml:space="preserve"> </w:t>
      </w:r>
      <w:r w:rsidR="009728C4">
        <w:rPr>
          <w:rFonts w:ascii="Arial" w:hAnsi="Arial" w:cs="Arial"/>
          <w:sz w:val="24"/>
          <w:szCs w:val="24"/>
        </w:rPr>
        <w:t xml:space="preserve"> </w:t>
      </w:r>
      <w:r w:rsidRPr="0018721E">
        <w:rPr>
          <w:rFonts w:ascii="Arial" w:hAnsi="Arial" w:cs="Arial"/>
          <w:sz w:val="24"/>
          <w:szCs w:val="24"/>
        </w:rPr>
        <w:t>It's a continuation but I'm going to ask for the purposes of the exercise to have it designated Marsden zero, zero, four. Marsden zero, zero, four. Madam Chair? Exhibit</w:t>
      </w:r>
      <w:r w:rsidR="00625269">
        <w:rPr>
          <w:rFonts w:ascii="Arial" w:hAnsi="Arial" w:cs="Arial"/>
          <w:sz w:val="24"/>
          <w:szCs w:val="24"/>
        </w:rPr>
        <w:t>.</w:t>
      </w:r>
    </w:p>
    <w:p w14:paraId="3EBB3A89" w14:textId="77777777" w:rsidR="004F52BD" w:rsidRPr="0018721E" w:rsidRDefault="004F52BD">
      <w:pPr>
        <w:spacing w:after="0"/>
        <w:rPr>
          <w:rFonts w:ascii="Arial" w:hAnsi="Arial" w:cs="Arial"/>
          <w:sz w:val="24"/>
          <w:szCs w:val="24"/>
        </w:rPr>
      </w:pPr>
    </w:p>
    <w:p w14:paraId="2940F315" w14:textId="3125671C"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15:49</w:t>
      </w:r>
      <w:r w:rsidR="008A1C62">
        <w:rPr>
          <w:rFonts w:ascii="Arial" w:hAnsi="Arial" w:cs="Arial"/>
          <w:sz w:val="24"/>
          <w:szCs w:val="24"/>
        </w:rPr>
        <w:t xml:space="preserve">:                              </w:t>
      </w:r>
      <w:r w:rsidRPr="0018721E">
        <w:rPr>
          <w:rFonts w:ascii="Arial" w:hAnsi="Arial" w:cs="Arial"/>
          <w:sz w:val="24"/>
          <w:szCs w:val="24"/>
        </w:rPr>
        <w:t>Marsden...?</w:t>
      </w:r>
    </w:p>
    <w:p w14:paraId="3BBA2E1E" w14:textId="6C6D402C" w:rsidR="004F52BD" w:rsidRPr="0018721E" w:rsidRDefault="008A1C62">
      <w:pPr>
        <w:spacing w:after="0"/>
        <w:rPr>
          <w:rFonts w:ascii="Arial" w:hAnsi="Arial" w:cs="Arial"/>
          <w:sz w:val="24"/>
          <w:szCs w:val="24"/>
        </w:rPr>
      </w:pPr>
      <w:r>
        <w:rPr>
          <w:rFonts w:ascii="Arial" w:hAnsi="Arial" w:cs="Arial"/>
          <w:sz w:val="24"/>
          <w:szCs w:val="24"/>
        </w:rPr>
        <w:t xml:space="preserve">     </w:t>
      </w:r>
    </w:p>
    <w:p w14:paraId="2D400AA1" w14:textId="56E97792" w:rsidR="004F52BD" w:rsidRPr="0018721E" w:rsidRDefault="008F039E">
      <w:pPr>
        <w:spacing w:after="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15:50</w:t>
      </w:r>
      <w:r w:rsidR="0039623F">
        <w:rPr>
          <w:rFonts w:ascii="Arial" w:hAnsi="Arial" w:cs="Arial"/>
          <w:sz w:val="24"/>
          <w:szCs w:val="24"/>
        </w:rPr>
        <w:t xml:space="preserve">:                </w:t>
      </w:r>
      <w:r w:rsidRPr="0018721E">
        <w:rPr>
          <w:rFonts w:ascii="Arial" w:hAnsi="Arial" w:cs="Arial"/>
          <w:sz w:val="24"/>
          <w:szCs w:val="24"/>
        </w:rPr>
        <w:t>Zero, zero, four</w:t>
      </w:r>
      <w:r w:rsidR="00997543" w:rsidRPr="0018721E">
        <w:rPr>
          <w:rFonts w:ascii="Arial" w:hAnsi="Arial" w:cs="Arial"/>
          <w:sz w:val="24"/>
          <w:szCs w:val="24"/>
        </w:rPr>
        <w:t>.</w:t>
      </w:r>
    </w:p>
    <w:p w14:paraId="0CE48A0C" w14:textId="77777777" w:rsidR="004F52BD" w:rsidRPr="0018721E" w:rsidRDefault="004F52BD">
      <w:pPr>
        <w:spacing w:after="0"/>
        <w:rPr>
          <w:rFonts w:ascii="Arial" w:hAnsi="Arial" w:cs="Arial"/>
          <w:sz w:val="24"/>
          <w:szCs w:val="24"/>
        </w:rPr>
      </w:pPr>
    </w:p>
    <w:p w14:paraId="684C6181" w14:textId="04464CF3"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15:51</w:t>
      </w:r>
      <w:r w:rsidR="0039623F">
        <w:rPr>
          <w:rFonts w:ascii="Arial" w:hAnsi="Arial" w:cs="Arial"/>
          <w:sz w:val="24"/>
          <w:szCs w:val="24"/>
        </w:rPr>
        <w:t xml:space="preserve">:                              </w:t>
      </w:r>
      <w:r w:rsidRPr="0018721E">
        <w:rPr>
          <w:rFonts w:ascii="Arial" w:hAnsi="Arial" w:cs="Arial"/>
          <w:sz w:val="24"/>
          <w:szCs w:val="24"/>
        </w:rPr>
        <w:t>Zero, zero, four. Entered.</w:t>
      </w:r>
    </w:p>
    <w:p w14:paraId="554577C4" w14:textId="77777777" w:rsidR="004F52BD" w:rsidRPr="0018721E" w:rsidRDefault="004F52BD">
      <w:pPr>
        <w:spacing w:after="0"/>
        <w:rPr>
          <w:rFonts w:ascii="Arial" w:hAnsi="Arial" w:cs="Arial"/>
          <w:sz w:val="24"/>
          <w:szCs w:val="24"/>
        </w:rPr>
      </w:pPr>
    </w:p>
    <w:p w14:paraId="436E9999" w14:textId="36E72073" w:rsidR="004F52BD" w:rsidRPr="0018721E" w:rsidRDefault="008F039E" w:rsidP="006E3E2D">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15:56</w:t>
      </w:r>
      <w:r w:rsidR="00B94704">
        <w:rPr>
          <w:rFonts w:ascii="Arial" w:hAnsi="Arial" w:cs="Arial"/>
          <w:sz w:val="24"/>
          <w:szCs w:val="24"/>
        </w:rPr>
        <w:t xml:space="preserve">:               </w:t>
      </w:r>
      <w:r w:rsidRPr="0018721E">
        <w:rPr>
          <w:rFonts w:ascii="Arial" w:hAnsi="Arial" w:cs="Arial"/>
          <w:sz w:val="24"/>
          <w:szCs w:val="24"/>
        </w:rPr>
        <w:t>Could I also ask at this time, Madam Chair, I know the representatives from the Historical Society from the Marsden United Church, they're here.  If they have questions</w:t>
      </w:r>
      <w:r w:rsidR="00201343">
        <w:rPr>
          <w:rFonts w:ascii="Arial" w:hAnsi="Arial" w:cs="Arial"/>
          <w:sz w:val="24"/>
          <w:szCs w:val="24"/>
        </w:rPr>
        <w:t>,</w:t>
      </w:r>
      <w:r w:rsidRPr="0018721E">
        <w:rPr>
          <w:rFonts w:ascii="Arial" w:hAnsi="Arial" w:cs="Arial"/>
          <w:sz w:val="24"/>
          <w:szCs w:val="24"/>
        </w:rPr>
        <w:t xml:space="preserve"> they could be invited to take their seat and, at this time they could ask questions or offer any comments but, I have no questions at this time.</w:t>
      </w:r>
    </w:p>
    <w:p w14:paraId="050766C4" w14:textId="77777777" w:rsidR="004F52BD" w:rsidRPr="0018721E" w:rsidRDefault="004F52BD">
      <w:pPr>
        <w:spacing w:after="0"/>
        <w:rPr>
          <w:rFonts w:ascii="Arial" w:hAnsi="Arial" w:cs="Arial"/>
          <w:sz w:val="24"/>
          <w:szCs w:val="24"/>
        </w:rPr>
      </w:pPr>
    </w:p>
    <w:p w14:paraId="3A60EE95" w14:textId="41151716" w:rsidR="004F52BD" w:rsidRPr="0018721E" w:rsidRDefault="008F039E" w:rsidP="001C6FA0">
      <w:pPr>
        <w:spacing w:after="0"/>
        <w:ind w:left="4320" w:hanging="4320"/>
        <w:jc w:val="both"/>
        <w:rPr>
          <w:rFonts w:ascii="Arial" w:hAnsi="Arial" w:cs="Arial"/>
          <w:sz w:val="24"/>
          <w:szCs w:val="24"/>
        </w:rPr>
      </w:pPr>
      <w:r w:rsidRPr="0018721E">
        <w:rPr>
          <w:rFonts w:ascii="Arial" w:hAnsi="Arial" w:cs="Arial"/>
          <w:b/>
          <w:sz w:val="24"/>
          <w:szCs w:val="24"/>
        </w:rPr>
        <w:lastRenderedPageBreak/>
        <w:t xml:space="preserve">Madam Chair  </w:t>
      </w:r>
      <w:r w:rsidRPr="0018721E">
        <w:rPr>
          <w:rFonts w:ascii="Arial" w:hAnsi="Arial" w:cs="Arial"/>
          <w:sz w:val="24"/>
          <w:szCs w:val="24"/>
        </w:rPr>
        <w:t>16:08</w:t>
      </w:r>
      <w:r w:rsidR="00904454">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Reverend Whalen? As you appreciate you have been granted, you know, standi</w:t>
      </w:r>
      <w:r w:rsidR="00997543" w:rsidRPr="0018721E">
        <w:rPr>
          <w:rFonts w:ascii="Arial" w:hAnsi="Arial" w:cs="Arial"/>
          <w:sz w:val="24"/>
          <w:szCs w:val="24"/>
        </w:rPr>
        <w:t>ng</w:t>
      </w:r>
      <w:r w:rsidRPr="0018721E">
        <w:rPr>
          <w:rFonts w:ascii="Arial" w:hAnsi="Arial" w:cs="Arial"/>
          <w:sz w:val="24"/>
          <w:szCs w:val="24"/>
        </w:rPr>
        <w:t>,</w:t>
      </w:r>
      <w:r w:rsidR="001F497F" w:rsidRPr="0018721E">
        <w:rPr>
          <w:rFonts w:ascii="Arial" w:hAnsi="Arial" w:cs="Arial"/>
          <w:sz w:val="24"/>
          <w:szCs w:val="24"/>
        </w:rPr>
        <w:t xml:space="preserve"> </w:t>
      </w:r>
      <w:r w:rsidRPr="0018721E">
        <w:rPr>
          <w:rFonts w:ascii="Arial" w:hAnsi="Arial" w:cs="Arial"/>
          <w:sz w:val="24"/>
          <w:szCs w:val="24"/>
        </w:rPr>
        <w:t xml:space="preserve">and so both you and Mr. Tucker, you have heard what 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has had to say. And um, if you wish to ask any question or have anything explained further, um, you're prepared to come over here. You can come over here and do so.  I think counsel, should we also have them take the oath?</w:t>
      </w:r>
    </w:p>
    <w:p w14:paraId="33ADA5B1" w14:textId="77777777" w:rsidR="004F52BD" w:rsidRPr="0018721E" w:rsidRDefault="004F52BD" w:rsidP="001C6FA0">
      <w:pPr>
        <w:spacing w:after="0"/>
        <w:jc w:val="both"/>
        <w:rPr>
          <w:rFonts w:ascii="Arial" w:hAnsi="Arial" w:cs="Arial"/>
          <w:sz w:val="24"/>
          <w:szCs w:val="24"/>
        </w:rPr>
      </w:pPr>
    </w:p>
    <w:p w14:paraId="7DA86A20" w14:textId="1FC2C809" w:rsidR="008B60A1" w:rsidRDefault="008F039E" w:rsidP="008B60A1">
      <w:pPr>
        <w:spacing w:after="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16:54</w:t>
      </w:r>
      <w:r w:rsidR="00DF4684">
        <w:rPr>
          <w:rFonts w:ascii="Arial" w:hAnsi="Arial" w:cs="Arial"/>
          <w:sz w:val="24"/>
          <w:szCs w:val="24"/>
        </w:rPr>
        <w:t>:</w:t>
      </w:r>
      <w:r w:rsidR="0034700D">
        <w:rPr>
          <w:rFonts w:ascii="Arial" w:hAnsi="Arial" w:cs="Arial"/>
          <w:sz w:val="24"/>
          <w:szCs w:val="24"/>
        </w:rPr>
        <w:t xml:space="preserve">                </w:t>
      </w:r>
      <w:r w:rsidRPr="0018721E">
        <w:rPr>
          <w:rFonts w:ascii="Arial" w:hAnsi="Arial" w:cs="Arial"/>
          <w:sz w:val="24"/>
          <w:szCs w:val="24"/>
        </w:rPr>
        <w:t xml:space="preserve">I'd appreciate that Madam Chair. </w:t>
      </w:r>
    </w:p>
    <w:p w14:paraId="0E80CA2E" w14:textId="77777777" w:rsidR="004E3F46" w:rsidRPr="0018721E" w:rsidRDefault="004E3F46" w:rsidP="008B60A1">
      <w:pPr>
        <w:spacing w:after="0"/>
        <w:jc w:val="both"/>
        <w:rPr>
          <w:rFonts w:ascii="Arial" w:hAnsi="Arial" w:cs="Arial"/>
          <w:sz w:val="24"/>
          <w:szCs w:val="24"/>
        </w:rPr>
      </w:pPr>
    </w:p>
    <w:p w14:paraId="2546E473" w14:textId="4E0944B7"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16:57</w:t>
      </w:r>
      <w:r w:rsidR="001C6FA0">
        <w:rPr>
          <w:rFonts w:ascii="Arial" w:hAnsi="Arial" w:cs="Arial"/>
          <w:sz w:val="24"/>
          <w:szCs w:val="24"/>
        </w:rPr>
        <w:t xml:space="preserve">:                             </w:t>
      </w:r>
      <w:r w:rsidRPr="0018721E">
        <w:rPr>
          <w:rFonts w:ascii="Arial" w:hAnsi="Arial" w:cs="Arial"/>
          <w:sz w:val="24"/>
          <w:szCs w:val="24"/>
        </w:rPr>
        <w:t>Sorry?</w:t>
      </w:r>
    </w:p>
    <w:p w14:paraId="2BB6CF05" w14:textId="41AE51C1" w:rsidR="004F52BD" w:rsidRPr="0018721E" w:rsidRDefault="001C6FA0">
      <w:pPr>
        <w:spacing w:after="0"/>
        <w:rPr>
          <w:rFonts w:ascii="Arial" w:hAnsi="Arial" w:cs="Arial"/>
          <w:sz w:val="24"/>
          <w:szCs w:val="24"/>
        </w:rPr>
      </w:pPr>
      <w:r>
        <w:rPr>
          <w:rFonts w:ascii="Arial" w:hAnsi="Arial" w:cs="Arial"/>
          <w:sz w:val="24"/>
          <w:szCs w:val="24"/>
        </w:rPr>
        <w:t xml:space="preserve">     </w:t>
      </w:r>
    </w:p>
    <w:p w14:paraId="2BE204E5" w14:textId="5196AEB8" w:rsidR="004F52BD" w:rsidRPr="0018721E" w:rsidRDefault="008F039E">
      <w:pPr>
        <w:spacing w:after="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16:57</w:t>
      </w:r>
      <w:r w:rsidR="001C6FA0">
        <w:rPr>
          <w:rFonts w:ascii="Arial" w:hAnsi="Arial" w:cs="Arial"/>
          <w:sz w:val="24"/>
          <w:szCs w:val="24"/>
        </w:rPr>
        <w:t xml:space="preserve">:               </w:t>
      </w:r>
      <w:r w:rsidRPr="0018721E">
        <w:rPr>
          <w:rFonts w:ascii="Arial" w:hAnsi="Arial" w:cs="Arial"/>
          <w:sz w:val="24"/>
          <w:szCs w:val="24"/>
        </w:rPr>
        <w:t>Yes, Madam Chair.</w:t>
      </w:r>
    </w:p>
    <w:p w14:paraId="18E281EC" w14:textId="77777777" w:rsidR="004F52BD" w:rsidRPr="0018721E" w:rsidRDefault="004F52BD">
      <w:pPr>
        <w:spacing w:after="0"/>
        <w:rPr>
          <w:rFonts w:ascii="Arial" w:hAnsi="Arial" w:cs="Arial"/>
          <w:sz w:val="24"/>
          <w:szCs w:val="24"/>
        </w:rPr>
      </w:pPr>
    </w:p>
    <w:p w14:paraId="24489FA2" w14:textId="1CB9BA10"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16:58</w:t>
      </w:r>
      <w:r w:rsidR="00324F61">
        <w:rPr>
          <w:rFonts w:ascii="Arial" w:hAnsi="Arial" w:cs="Arial"/>
          <w:sz w:val="24"/>
          <w:szCs w:val="24"/>
        </w:rPr>
        <w:t xml:space="preserve">:                             </w:t>
      </w:r>
      <w:r w:rsidRPr="0018721E">
        <w:rPr>
          <w:rFonts w:ascii="Arial" w:hAnsi="Arial" w:cs="Arial"/>
          <w:sz w:val="24"/>
          <w:szCs w:val="24"/>
        </w:rPr>
        <w:t>So</w:t>
      </w:r>
      <w:r w:rsidR="00E830E4" w:rsidRPr="0018721E">
        <w:rPr>
          <w:rFonts w:ascii="Arial" w:hAnsi="Arial" w:cs="Arial"/>
          <w:sz w:val="24"/>
          <w:szCs w:val="24"/>
        </w:rPr>
        <w:t>,</w:t>
      </w:r>
      <w:r w:rsidRPr="0018721E">
        <w:rPr>
          <w:rFonts w:ascii="Arial" w:hAnsi="Arial" w:cs="Arial"/>
          <w:sz w:val="24"/>
          <w:szCs w:val="24"/>
        </w:rPr>
        <w:t xml:space="preserve"> we'll administer. Individually. </w:t>
      </w:r>
    </w:p>
    <w:p w14:paraId="1120E006" w14:textId="77777777" w:rsidR="004F52BD" w:rsidRPr="0018721E" w:rsidRDefault="004F52BD">
      <w:pPr>
        <w:spacing w:after="0"/>
        <w:rPr>
          <w:rFonts w:ascii="Arial" w:hAnsi="Arial" w:cs="Arial"/>
          <w:sz w:val="24"/>
          <w:szCs w:val="24"/>
        </w:rPr>
      </w:pPr>
    </w:p>
    <w:p w14:paraId="4B55BB34" w14:textId="773682BF" w:rsidR="004F52BD" w:rsidRPr="0018721E" w:rsidRDefault="008F039E" w:rsidP="00671E37">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17:06</w:t>
      </w:r>
      <w:r w:rsidR="00A11CAC">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Get an extra chair for them. Get them another chair.  They may want to sit together.</w:t>
      </w:r>
    </w:p>
    <w:p w14:paraId="32FB9C1F" w14:textId="77777777" w:rsidR="004F52BD" w:rsidRPr="0018721E" w:rsidRDefault="004F52BD" w:rsidP="00F95F8E">
      <w:pPr>
        <w:spacing w:after="0"/>
        <w:jc w:val="both"/>
        <w:rPr>
          <w:rFonts w:ascii="Arial" w:hAnsi="Arial" w:cs="Arial"/>
          <w:sz w:val="24"/>
          <w:szCs w:val="24"/>
        </w:rPr>
      </w:pPr>
    </w:p>
    <w:p w14:paraId="37BFED74" w14:textId="19B35CA7" w:rsidR="004F52BD" w:rsidRPr="0018721E" w:rsidRDefault="008F039E" w:rsidP="00F95F8E">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17:06</w:t>
      </w:r>
      <w:r w:rsidR="006B692C">
        <w:rPr>
          <w:rFonts w:ascii="Arial" w:hAnsi="Arial" w:cs="Arial"/>
          <w:sz w:val="24"/>
          <w:szCs w:val="24"/>
        </w:rPr>
        <w:t>:</w:t>
      </w:r>
      <w:r w:rsidR="00F95F8E">
        <w:rPr>
          <w:rFonts w:ascii="Arial" w:hAnsi="Arial" w:cs="Arial"/>
          <w:sz w:val="24"/>
          <w:szCs w:val="24"/>
        </w:rPr>
        <w:t xml:space="preserve">                              </w:t>
      </w:r>
      <w:r w:rsidRPr="0018721E">
        <w:rPr>
          <w:rFonts w:ascii="Arial" w:hAnsi="Arial" w:cs="Arial"/>
          <w:sz w:val="24"/>
          <w:szCs w:val="24"/>
        </w:rPr>
        <w:t>Together or individually, individually I would think. That makes it a little tidier.  Will you show uh, administer the oath? Go ahead, please.</w:t>
      </w:r>
    </w:p>
    <w:p w14:paraId="59054D09" w14:textId="77777777" w:rsidR="004F52BD" w:rsidRPr="0018721E" w:rsidRDefault="004F52BD" w:rsidP="009D1F8A">
      <w:pPr>
        <w:spacing w:after="0"/>
        <w:ind w:left="4320" w:hanging="4320"/>
        <w:rPr>
          <w:rFonts w:ascii="Arial" w:hAnsi="Arial" w:cs="Arial"/>
          <w:sz w:val="24"/>
          <w:szCs w:val="24"/>
        </w:rPr>
      </w:pPr>
    </w:p>
    <w:p w14:paraId="4FDEBC8A" w14:textId="1A3BC8C6" w:rsidR="004F52BD" w:rsidRPr="0018721E" w:rsidRDefault="008F039E">
      <w:pPr>
        <w:spacing w:after="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17:50</w:t>
      </w:r>
      <w:r w:rsidR="00CD26F0">
        <w:rPr>
          <w:rFonts w:ascii="Arial" w:hAnsi="Arial" w:cs="Arial"/>
          <w:sz w:val="24"/>
          <w:szCs w:val="24"/>
        </w:rPr>
        <w:t>:</w:t>
      </w:r>
      <w:r w:rsidR="006B3D20">
        <w:rPr>
          <w:rFonts w:ascii="Arial" w:hAnsi="Arial" w:cs="Arial"/>
          <w:sz w:val="24"/>
          <w:szCs w:val="24"/>
        </w:rPr>
        <w:t xml:space="preserve">               </w:t>
      </w:r>
      <w:r w:rsidR="001C4DB6">
        <w:rPr>
          <w:rFonts w:ascii="Arial" w:hAnsi="Arial" w:cs="Arial"/>
          <w:sz w:val="24"/>
          <w:szCs w:val="24"/>
        </w:rPr>
        <w:t xml:space="preserve"> </w:t>
      </w:r>
      <w:r w:rsidRPr="0018721E">
        <w:rPr>
          <w:rFonts w:ascii="Arial" w:hAnsi="Arial" w:cs="Arial"/>
          <w:sz w:val="24"/>
          <w:szCs w:val="24"/>
        </w:rPr>
        <w:t xml:space="preserve">Okay, okay because of the protocol. </w:t>
      </w:r>
    </w:p>
    <w:p w14:paraId="2EF3C703" w14:textId="77777777" w:rsidR="004F52BD" w:rsidRPr="0018721E" w:rsidRDefault="004F52BD">
      <w:pPr>
        <w:spacing w:after="0"/>
        <w:rPr>
          <w:rFonts w:ascii="Arial" w:hAnsi="Arial" w:cs="Arial"/>
          <w:sz w:val="24"/>
          <w:szCs w:val="24"/>
        </w:rPr>
      </w:pPr>
    </w:p>
    <w:p w14:paraId="34F6414B" w14:textId="1346B288"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18:00</w:t>
      </w:r>
      <w:r w:rsidR="006B3D20">
        <w:rPr>
          <w:rFonts w:ascii="Arial" w:hAnsi="Arial" w:cs="Arial"/>
          <w:sz w:val="24"/>
          <w:szCs w:val="24"/>
        </w:rPr>
        <w:t>:</w:t>
      </w:r>
      <w:r w:rsidR="001C4DB6">
        <w:rPr>
          <w:rFonts w:ascii="Arial" w:hAnsi="Arial" w:cs="Arial"/>
          <w:sz w:val="24"/>
          <w:szCs w:val="24"/>
        </w:rPr>
        <w:t xml:space="preserve">                              </w:t>
      </w:r>
      <w:r w:rsidRPr="0018721E">
        <w:rPr>
          <w:rFonts w:ascii="Arial" w:hAnsi="Arial" w:cs="Arial"/>
          <w:sz w:val="24"/>
          <w:szCs w:val="24"/>
        </w:rPr>
        <w:t>Would you stand Mr. Tucker?</w:t>
      </w:r>
    </w:p>
    <w:p w14:paraId="6633B462" w14:textId="77777777" w:rsidR="004F52BD" w:rsidRPr="0018721E" w:rsidRDefault="004F52BD">
      <w:pPr>
        <w:spacing w:after="0"/>
        <w:rPr>
          <w:rFonts w:ascii="Arial" w:hAnsi="Arial" w:cs="Arial"/>
          <w:sz w:val="24"/>
          <w:szCs w:val="24"/>
        </w:rPr>
      </w:pPr>
    </w:p>
    <w:p w14:paraId="43E4D7B6" w14:textId="6126C473" w:rsidR="004F52BD" w:rsidRPr="0018721E" w:rsidRDefault="008F039E" w:rsidP="00D16FEE">
      <w:pPr>
        <w:spacing w:after="0"/>
        <w:ind w:left="4320" w:hanging="432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18:02</w:t>
      </w:r>
      <w:r w:rsidR="001C4DB6">
        <w:rPr>
          <w:rFonts w:ascii="Arial" w:hAnsi="Arial" w:cs="Arial"/>
          <w:sz w:val="24"/>
          <w:szCs w:val="24"/>
        </w:rPr>
        <w:t xml:space="preserve">:                </w:t>
      </w:r>
      <w:r w:rsidRPr="0018721E">
        <w:rPr>
          <w:rFonts w:ascii="Arial" w:hAnsi="Arial" w:cs="Arial"/>
          <w:sz w:val="24"/>
          <w:szCs w:val="24"/>
        </w:rPr>
        <w:t xml:space="preserve">Would you stand and raise your right hand?  Is he going to affirm or is he going to swear on the </w:t>
      </w:r>
      <w:r w:rsidR="00A17EA2">
        <w:rPr>
          <w:rFonts w:ascii="Arial" w:hAnsi="Arial" w:cs="Arial"/>
          <w:sz w:val="24"/>
          <w:szCs w:val="24"/>
        </w:rPr>
        <w:t>b</w:t>
      </w:r>
      <w:r w:rsidRPr="0018721E">
        <w:rPr>
          <w:rFonts w:ascii="Arial" w:hAnsi="Arial" w:cs="Arial"/>
          <w:sz w:val="24"/>
          <w:szCs w:val="24"/>
        </w:rPr>
        <w:t>ible.</w:t>
      </w:r>
    </w:p>
    <w:p w14:paraId="3D3430D7" w14:textId="77777777" w:rsidR="004F52BD" w:rsidRPr="0018721E" w:rsidRDefault="004F52BD">
      <w:pPr>
        <w:spacing w:after="0"/>
        <w:rPr>
          <w:rFonts w:ascii="Arial" w:hAnsi="Arial" w:cs="Arial"/>
          <w:sz w:val="24"/>
          <w:szCs w:val="24"/>
        </w:rPr>
      </w:pPr>
    </w:p>
    <w:p w14:paraId="1206E100" w14:textId="64976FD2"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18:17</w:t>
      </w:r>
      <w:r w:rsidR="004317F0">
        <w:rPr>
          <w:rFonts w:ascii="Arial" w:hAnsi="Arial" w:cs="Arial"/>
          <w:sz w:val="24"/>
          <w:szCs w:val="24"/>
        </w:rPr>
        <w:t xml:space="preserve">:                              </w:t>
      </w:r>
      <w:r w:rsidRPr="0018721E">
        <w:rPr>
          <w:rFonts w:ascii="Arial" w:hAnsi="Arial" w:cs="Arial"/>
          <w:sz w:val="24"/>
          <w:szCs w:val="24"/>
        </w:rPr>
        <w:t>Are you swearing or affirming Mr. Tucker?</w:t>
      </w:r>
    </w:p>
    <w:p w14:paraId="2CF27F03" w14:textId="77777777" w:rsidR="004F52BD" w:rsidRPr="0018721E" w:rsidRDefault="004F52BD">
      <w:pPr>
        <w:spacing w:after="0"/>
        <w:rPr>
          <w:rFonts w:ascii="Arial" w:hAnsi="Arial" w:cs="Arial"/>
          <w:sz w:val="24"/>
          <w:szCs w:val="24"/>
        </w:rPr>
      </w:pPr>
    </w:p>
    <w:p w14:paraId="7B9B2D73" w14:textId="26262769" w:rsidR="004F52BD" w:rsidRPr="0018721E" w:rsidRDefault="008F039E">
      <w:pPr>
        <w:spacing w:after="0"/>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18:20</w:t>
      </w:r>
      <w:r w:rsidR="004317F0">
        <w:rPr>
          <w:rFonts w:ascii="Arial" w:hAnsi="Arial" w:cs="Arial"/>
          <w:sz w:val="24"/>
          <w:szCs w:val="24"/>
        </w:rPr>
        <w:t xml:space="preserve">:                              </w:t>
      </w:r>
      <w:r w:rsidR="00E3342B">
        <w:rPr>
          <w:rFonts w:ascii="Arial" w:hAnsi="Arial" w:cs="Arial"/>
          <w:sz w:val="24"/>
          <w:szCs w:val="24"/>
        </w:rPr>
        <w:t xml:space="preserve"> </w:t>
      </w:r>
      <w:r w:rsidRPr="0018721E">
        <w:rPr>
          <w:rFonts w:ascii="Arial" w:hAnsi="Arial" w:cs="Arial"/>
          <w:sz w:val="24"/>
          <w:szCs w:val="24"/>
        </w:rPr>
        <w:t>I did it before but</w:t>
      </w:r>
      <w:r w:rsidR="00021A00" w:rsidRPr="0018721E">
        <w:rPr>
          <w:rFonts w:ascii="Arial" w:hAnsi="Arial" w:cs="Arial"/>
          <w:sz w:val="24"/>
          <w:szCs w:val="24"/>
        </w:rPr>
        <w:t>.</w:t>
      </w:r>
    </w:p>
    <w:p w14:paraId="0B2B8566" w14:textId="77777777" w:rsidR="004F52BD" w:rsidRPr="0018721E" w:rsidRDefault="004F52BD">
      <w:pPr>
        <w:spacing w:after="0"/>
        <w:rPr>
          <w:rFonts w:ascii="Arial" w:hAnsi="Arial" w:cs="Arial"/>
          <w:sz w:val="24"/>
          <w:szCs w:val="24"/>
        </w:rPr>
      </w:pPr>
    </w:p>
    <w:p w14:paraId="3D1BAB90" w14:textId="037C8241" w:rsidR="004F52BD" w:rsidRPr="0018721E" w:rsidRDefault="008F039E" w:rsidP="0027405C">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18:23</w:t>
      </w:r>
      <w:r w:rsidR="00E3342B">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Just put on the bible. Just raise your right hand and repeat that... Just raise your right hand?</w:t>
      </w:r>
    </w:p>
    <w:p w14:paraId="69917C37" w14:textId="77777777" w:rsidR="004F52BD" w:rsidRPr="0018721E" w:rsidRDefault="004F52BD" w:rsidP="0027405C">
      <w:pPr>
        <w:spacing w:after="0"/>
        <w:jc w:val="both"/>
        <w:rPr>
          <w:rFonts w:ascii="Arial" w:hAnsi="Arial" w:cs="Arial"/>
          <w:sz w:val="24"/>
          <w:szCs w:val="24"/>
        </w:rPr>
      </w:pPr>
    </w:p>
    <w:p w14:paraId="6741B034" w14:textId="106E1FFB" w:rsidR="004F52BD" w:rsidRPr="0018721E" w:rsidRDefault="008F039E" w:rsidP="0027405C">
      <w:pPr>
        <w:spacing w:after="0"/>
        <w:ind w:left="4320" w:hanging="432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18:27</w:t>
      </w:r>
      <w:r w:rsidR="00CC2DD8">
        <w:rPr>
          <w:rFonts w:ascii="Arial" w:hAnsi="Arial" w:cs="Arial"/>
          <w:sz w:val="24"/>
          <w:szCs w:val="24"/>
        </w:rPr>
        <w:t xml:space="preserve">:                        </w:t>
      </w:r>
      <w:r w:rsidRPr="0018721E">
        <w:rPr>
          <w:rFonts w:ascii="Arial" w:hAnsi="Arial" w:cs="Arial"/>
          <w:sz w:val="24"/>
          <w:szCs w:val="24"/>
        </w:rPr>
        <w:t xml:space="preserve">I'll do whatever you want me to do.  Just affirm.   My </w:t>
      </w:r>
      <w:r w:rsidR="00CC2DD8">
        <w:rPr>
          <w:rFonts w:ascii="Arial" w:hAnsi="Arial" w:cs="Arial"/>
          <w:sz w:val="24"/>
          <w:szCs w:val="24"/>
        </w:rPr>
        <w:t xml:space="preserve">                        </w:t>
      </w:r>
      <w:r w:rsidRPr="0018721E">
        <w:rPr>
          <w:rFonts w:ascii="Arial" w:hAnsi="Arial" w:cs="Arial"/>
          <w:sz w:val="24"/>
          <w:szCs w:val="24"/>
        </w:rPr>
        <w:t>name is Craig</w:t>
      </w:r>
      <w:r w:rsidR="00DE7B47">
        <w:rPr>
          <w:rFonts w:ascii="Arial" w:hAnsi="Arial" w:cs="Arial"/>
          <w:sz w:val="24"/>
          <w:szCs w:val="24"/>
        </w:rPr>
        <w:t xml:space="preserve"> </w:t>
      </w:r>
      <w:r w:rsidRPr="0018721E">
        <w:rPr>
          <w:rFonts w:ascii="Arial" w:hAnsi="Arial" w:cs="Arial"/>
          <w:sz w:val="24"/>
          <w:szCs w:val="24"/>
        </w:rPr>
        <w:t xml:space="preserve">Tucker. </w:t>
      </w:r>
    </w:p>
    <w:p w14:paraId="5E11A789" w14:textId="77777777" w:rsidR="004F52BD" w:rsidRPr="0018721E" w:rsidRDefault="004F52BD">
      <w:pPr>
        <w:spacing w:after="0"/>
        <w:rPr>
          <w:rFonts w:ascii="Arial" w:hAnsi="Arial" w:cs="Arial"/>
          <w:sz w:val="24"/>
          <w:szCs w:val="24"/>
        </w:rPr>
      </w:pPr>
    </w:p>
    <w:p w14:paraId="69FF3541" w14:textId="7B7790F6" w:rsidR="004F52BD" w:rsidRPr="0018721E" w:rsidRDefault="008F039E">
      <w:pPr>
        <w:spacing w:after="0"/>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18:40</w:t>
      </w:r>
      <w:r w:rsidR="007F4856">
        <w:rPr>
          <w:rFonts w:ascii="Arial" w:hAnsi="Arial" w:cs="Arial"/>
          <w:sz w:val="24"/>
          <w:szCs w:val="24"/>
        </w:rPr>
        <w:t xml:space="preserve">:                                 </w:t>
      </w:r>
      <w:r w:rsidR="006F5315">
        <w:rPr>
          <w:rFonts w:ascii="Arial" w:hAnsi="Arial" w:cs="Arial"/>
          <w:sz w:val="24"/>
          <w:szCs w:val="24"/>
        </w:rPr>
        <w:t xml:space="preserve"> </w:t>
      </w:r>
      <w:r w:rsidR="007F4856">
        <w:rPr>
          <w:rFonts w:ascii="Arial" w:hAnsi="Arial" w:cs="Arial"/>
          <w:sz w:val="24"/>
          <w:szCs w:val="24"/>
        </w:rPr>
        <w:t xml:space="preserve"> </w:t>
      </w:r>
      <w:r w:rsidRPr="0018721E">
        <w:rPr>
          <w:rFonts w:ascii="Arial" w:hAnsi="Arial" w:cs="Arial"/>
          <w:sz w:val="24"/>
          <w:szCs w:val="24"/>
        </w:rPr>
        <w:t>I do solemnly swear.</w:t>
      </w:r>
    </w:p>
    <w:p w14:paraId="10FDDAC8" w14:textId="77777777" w:rsidR="00910115" w:rsidRPr="0018721E" w:rsidRDefault="00910115" w:rsidP="00910115">
      <w:pPr>
        <w:spacing w:after="0"/>
        <w:rPr>
          <w:rFonts w:ascii="Arial" w:hAnsi="Arial" w:cs="Arial"/>
          <w:sz w:val="24"/>
          <w:szCs w:val="24"/>
        </w:rPr>
      </w:pPr>
    </w:p>
    <w:p w14:paraId="38F49226" w14:textId="740DC0D0" w:rsidR="00910115" w:rsidRPr="0018721E" w:rsidRDefault="00910115" w:rsidP="00910115">
      <w:pPr>
        <w:spacing w:after="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18:41</w:t>
      </w:r>
      <w:r w:rsidR="00E13022">
        <w:rPr>
          <w:rFonts w:ascii="Arial" w:hAnsi="Arial" w:cs="Arial"/>
          <w:sz w:val="24"/>
          <w:szCs w:val="24"/>
        </w:rPr>
        <w:t xml:space="preserve">:               </w:t>
      </w:r>
      <w:r w:rsidR="00B474EB">
        <w:rPr>
          <w:rFonts w:ascii="Arial" w:hAnsi="Arial" w:cs="Arial"/>
          <w:sz w:val="24"/>
          <w:szCs w:val="24"/>
        </w:rPr>
        <w:t xml:space="preserve"> </w:t>
      </w:r>
      <w:r w:rsidRPr="0018721E">
        <w:rPr>
          <w:rFonts w:ascii="Arial" w:hAnsi="Arial" w:cs="Arial"/>
          <w:sz w:val="24"/>
          <w:szCs w:val="24"/>
        </w:rPr>
        <w:t>No, no, no..</w:t>
      </w:r>
    </w:p>
    <w:p w14:paraId="783C8FC4" w14:textId="77777777" w:rsidR="00BC0ECE" w:rsidRPr="0018721E" w:rsidRDefault="00BC0ECE" w:rsidP="00910115">
      <w:pPr>
        <w:spacing w:after="0"/>
        <w:rPr>
          <w:rFonts w:ascii="Arial" w:hAnsi="Arial" w:cs="Arial"/>
          <w:sz w:val="24"/>
          <w:szCs w:val="24"/>
        </w:rPr>
      </w:pPr>
    </w:p>
    <w:p w14:paraId="3D95E3C0" w14:textId="2F1C8457" w:rsidR="00910115" w:rsidRPr="0018721E" w:rsidRDefault="00910115" w:rsidP="00910115">
      <w:pPr>
        <w:spacing w:after="0"/>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18:41</w:t>
      </w:r>
      <w:r w:rsidR="00AD6B8C">
        <w:rPr>
          <w:rFonts w:ascii="Arial" w:hAnsi="Arial" w:cs="Arial"/>
          <w:sz w:val="24"/>
          <w:szCs w:val="24"/>
        </w:rPr>
        <w:t xml:space="preserve">:                                  </w:t>
      </w:r>
      <w:r w:rsidR="00B474EB">
        <w:rPr>
          <w:rFonts w:ascii="Arial" w:hAnsi="Arial" w:cs="Arial"/>
          <w:sz w:val="24"/>
          <w:szCs w:val="24"/>
        </w:rPr>
        <w:t xml:space="preserve"> </w:t>
      </w:r>
      <w:r w:rsidR="00AD6B8C">
        <w:rPr>
          <w:rFonts w:ascii="Arial" w:hAnsi="Arial" w:cs="Arial"/>
          <w:sz w:val="24"/>
          <w:szCs w:val="24"/>
        </w:rPr>
        <w:t xml:space="preserve"> </w:t>
      </w:r>
      <w:r w:rsidRPr="0018721E">
        <w:rPr>
          <w:rFonts w:ascii="Arial" w:hAnsi="Arial" w:cs="Arial"/>
          <w:sz w:val="24"/>
          <w:szCs w:val="24"/>
        </w:rPr>
        <w:t>I do solemnly and sincerely affirm.</w:t>
      </w:r>
    </w:p>
    <w:p w14:paraId="5E9EBEF3" w14:textId="77777777" w:rsidR="00E77999" w:rsidRPr="0018721E" w:rsidRDefault="00E77999">
      <w:pPr>
        <w:spacing w:after="0"/>
        <w:rPr>
          <w:rFonts w:ascii="Arial" w:hAnsi="Arial" w:cs="Arial"/>
          <w:b/>
          <w:sz w:val="24"/>
          <w:szCs w:val="24"/>
        </w:rPr>
      </w:pPr>
    </w:p>
    <w:p w14:paraId="6B3993CA" w14:textId="11100856" w:rsidR="004F52BD" w:rsidRPr="0018721E" w:rsidRDefault="008F039E">
      <w:pPr>
        <w:spacing w:after="0"/>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18:40</w:t>
      </w:r>
      <w:r w:rsidR="005317B3">
        <w:rPr>
          <w:rFonts w:ascii="Arial" w:hAnsi="Arial" w:cs="Arial"/>
          <w:sz w:val="24"/>
          <w:szCs w:val="24"/>
        </w:rPr>
        <w:t xml:space="preserve">:                              </w:t>
      </w:r>
      <w:r w:rsidR="00B474EB">
        <w:rPr>
          <w:rFonts w:ascii="Arial" w:hAnsi="Arial" w:cs="Arial"/>
          <w:sz w:val="24"/>
          <w:szCs w:val="24"/>
        </w:rPr>
        <w:t xml:space="preserve"> </w:t>
      </w:r>
      <w:r w:rsidRPr="0018721E">
        <w:rPr>
          <w:rFonts w:ascii="Arial" w:hAnsi="Arial" w:cs="Arial"/>
          <w:sz w:val="24"/>
          <w:szCs w:val="24"/>
        </w:rPr>
        <w:t>I do solemnly and sincerely affirm.</w:t>
      </w:r>
    </w:p>
    <w:p w14:paraId="6EE5F65A" w14:textId="77777777" w:rsidR="004F52BD" w:rsidRPr="0018721E" w:rsidRDefault="004F52BD">
      <w:pPr>
        <w:spacing w:after="0"/>
        <w:rPr>
          <w:rFonts w:ascii="Arial" w:hAnsi="Arial" w:cs="Arial"/>
          <w:sz w:val="24"/>
          <w:szCs w:val="24"/>
        </w:rPr>
      </w:pPr>
    </w:p>
    <w:p w14:paraId="4448C7FA" w14:textId="1C7AAB9A" w:rsidR="004F52BD" w:rsidRPr="0018721E" w:rsidRDefault="008F039E" w:rsidP="00786E58">
      <w:pPr>
        <w:spacing w:after="0"/>
        <w:ind w:left="4320" w:hanging="4320"/>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18:51</w:t>
      </w:r>
      <w:r w:rsidR="005317B3">
        <w:rPr>
          <w:rFonts w:ascii="Arial" w:hAnsi="Arial" w:cs="Arial"/>
          <w:sz w:val="24"/>
          <w:szCs w:val="24"/>
        </w:rPr>
        <w:t>:</w:t>
      </w:r>
      <w:r w:rsidR="00CE17EB">
        <w:rPr>
          <w:rFonts w:ascii="Arial" w:hAnsi="Arial" w:cs="Arial"/>
          <w:sz w:val="24"/>
          <w:szCs w:val="24"/>
        </w:rPr>
        <w:t xml:space="preserve">                              </w:t>
      </w:r>
      <w:r w:rsidR="00B474EB">
        <w:rPr>
          <w:rFonts w:ascii="Arial" w:hAnsi="Arial" w:cs="Arial"/>
          <w:sz w:val="24"/>
          <w:szCs w:val="24"/>
        </w:rPr>
        <w:t xml:space="preserve"> </w:t>
      </w:r>
      <w:r w:rsidRPr="0018721E">
        <w:rPr>
          <w:rFonts w:ascii="Arial" w:hAnsi="Arial" w:cs="Arial"/>
          <w:sz w:val="24"/>
          <w:szCs w:val="24"/>
        </w:rPr>
        <w:t>that the evidence I shall give shall be the truth, the whole truth and nothing but the truth</w:t>
      </w:r>
      <w:r w:rsidR="008304BD">
        <w:rPr>
          <w:rFonts w:ascii="Arial" w:hAnsi="Arial" w:cs="Arial"/>
          <w:sz w:val="24"/>
          <w:szCs w:val="24"/>
        </w:rPr>
        <w:t>.</w:t>
      </w:r>
    </w:p>
    <w:p w14:paraId="372C900C" w14:textId="77777777" w:rsidR="004F52BD" w:rsidRPr="0018721E" w:rsidRDefault="004F52BD" w:rsidP="008304BD">
      <w:pPr>
        <w:spacing w:after="0"/>
        <w:jc w:val="both"/>
        <w:rPr>
          <w:rFonts w:ascii="Arial" w:hAnsi="Arial" w:cs="Arial"/>
          <w:sz w:val="24"/>
          <w:szCs w:val="24"/>
        </w:rPr>
      </w:pPr>
    </w:p>
    <w:p w14:paraId="423B6C83" w14:textId="68547229"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18:59</w:t>
      </w:r>
      <w:r w:rsidR="00786E58">
        <w:rPr>
          <w:rFonts w:ascii="Arial" w:hAnsi="Arial" w:cs="Arial"/>
          <w:sz w:val="24"/>
          <w:szCs w:val="24"/>
        </w:rPr>
        <w:t>:</w:t>
      </w:r>
      <w:r w:rsidR="00A65C86">
        <w:rPr>
          <w:rFonts w:ascii="Arial" w:hAnsi="Arial" w:cs="Arial"/>
          <w:sz w:val="24"/>
          <w:szCs w:val="24"/>
        </w:rPr>
        <w:t xml:space="preserve">                              </w:t>
      </w:r>
      <w:r w:rsidRPr="0018721E">
        <w:rPr>
          <w:rFonts w:ascii="Arial" w:hAnsi="Arial" w:cs="Arial"/>
          <w:sz w:val="24"/>
          <w:szCs w:val="24"/>
        </w:rPr>
        <w:t xml:space="preserve">Thank you. And Reverend? You may sit Mr. Tucker. </w:t>
      </w:r>
    </w:p>
    <w:p w14:paraId="7CBEBE78" w14:textId="77777777" w:rsidR="004F52BD" w:rsidRPr="0018721E" w:rsidRDefault="004F52BD">
      <w:pPr>
        <w:spacing w:after="0"/>
        <w:rPr>
          <w:rFonts w:ascii="Arial" w:hAnsi="Arial" w:cs="Arial"/>
          <w:sz w:val="24"/>
          <w:szCs w:val="24"/>
        </w:rPr>
      </w:pPr>
    </w:p>
    <w:p w14:paraId="13EBA9F7" w14:textId="47E02062" w:rsidR="004F52BD" w:rsidRPr="0018721E" w:rsidRDefault="008F039E">
      <w:pPr>
        <w:spacing w:after="0"/>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19:02</w:t>
      </w:r>
      <w:r w:rsidR="00786E58">
        <w:rPr>
          <w:rFonts w:ascii="Arial" w:hAnsi="Arial" w:cs="Arial"/>
          <w:sz w:val="24"/>
          <w:szCs w:val="24"/>
        </w:rPr>
        <w:t>:</w:t>
      </w:r>
      <w:r w:rsidR="00A65C86">
        <w:rPr>
          <w:rFonts w:ascii="Arial" w:hAnsi="Arial" w:cs="Arial"/>
          <w:sz w:val="24"/>
          <w:szCs w:val="24"/>
        </w:rPr>
        <w:t xml:space="preserve">                               </w:t>
      </w:r>
      <w:r w:rsidRPr="0018721E">
        <w:rPr>
          <w:rFonts w:ascii="Arial" w:hAnsi="Arial" w:cs="Arial"/>
          <w:sz w:val="24"/>
          <w:szCs w:val="24"/>
        </w:rPr>
        <w:t>Thank you.</w:t>
      </w:r>
    </w:p>
    <w:p w14:paraId="52E433CF" w14:textId="77777777" w:rsidR="004F52BD" w:rsidRPr="0018721E" w:rsidRDefault="004F52BD">
      <w:pPr>
        <w:spacing w:after="0"/>
        <w:rPr>
          <w:rFonts w:ascii="Arial" w:hAnsi="Arial" w:cs="Arial"/>
          <w:sz w:val="24"/>
          <w:szCs w:val="24"/>
        </w:rPr>
      </w:pPr>
    </w:p>
    <w:p w14:paraId="18F11F0C" w14:textId="5160E930" w:rsidR="004F52BD" w:rsidRPr="0018721E" w:rsidRDefault="008F039E" w:rsidP="009C55C6">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19:08</w:t>
      </w:r>
      <w:r w:rsidR="001F353C">
        <w:rPr>
          <w:rFonts w:ascii="Arial" w:hAnsi="Arial" w:cs="Arial"/>
          <w:sz w:val="24"/>
          <w:szCs w:val="24"/>
        </w:rPr>
        <w:t>:</w:t>
      </w:r>
      <w:r w:rsidR="00A65C86">
        <w:rPr>
          <w:rFonts w:ascii="Arial" w:hAnsi="Arial" w:cs="Arial"/>
          <w:sz w:val="24"/>
          <w:szCs w:val="24"/>
        </w:rPr>
        <w:t xml:space="preserve">                              </w:t>
      </w:r>
      <w:r w:rsidR="00B354D1">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I Joseph Whalen Jr.  solemnly and sincerely affirm, that the evidence that I shall give shall be the truth, the whole truth and nothing but the truth.</w:t>
      </w:r>
    </w:p>
    <w:p w14:paraId="7540E081" w14:textId="77777777" w:rsidR="004F52BD" w:rsidRPr="0018721E" w:rsidRDefault="004F52BD" w:rsidP="00A65C86">
      <w:pPr>
        <w:spacing w:after="0"/>
        <w:ind w:left="4320" w:hanging="4320"/>
        <w:rPr>
          <w:rFonts w:ascii="Arial" w:hAnsi="Arial" w:cs="Arial"/>
          <w:sz w:val="24"/>
          <w:szCs w:val="24"/>
        </w:rPr>
      </w:pPr>
    </w:p>
    <w:p w14:paraId="561B51C0" w14:textId="37B87FC5" w:rsidR="004F52BD" w:rsidRPr="0018721E" w:rsidRDefault="008F039E" w:rsidP="00C66283">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19:27</w:t>
      </w:r>
      <w:r w:rsidR="001F353C">
        <w:rPr>
          <w:rFonts w:ascii="Arial" w:hAnsi="Arial" w:cs="Arial"/>
          <w:sz w:val="24"/>
          <w:szCs w:val="24"/>
        </w:rPr>
        <w:t>:</w:t>
      </w:r>
      <w:r w:rsidR="00C66283">
        <w:rPr>
          <w:rFonts w:ascii="Arial" w:hAnsi="Arial" w:cs="Arial"/>
          <w:sz w:val="24"/>
          <w:szCs w:val="24"/>
        </w:rPr>
        <w:t xml:space="preserve">                            </w:t>
      </w:r>
      <w:r w:rsidR="00B354D1">
        <w:rPr>
          <w:rFonts w:ascii="Arial" w:hAnsi="Arial" w:cs="Arial"/>
          <w:sz w:val="24"/>
          <w:szCs w:val="24"/>
        </w:rPr>
        <w:t xml:space="preserve"> </w:t>
      </w:r>
      <w:r w:rsidRPr="0018721E">
        <w:rPr>
          <w:rFonts w:ascii="Arial" w:hAnsi="Arial" w:cs="Arial"/>
          <w:sz w:val="24"/>
          <w:szCs w:val="24"/>
        </w:rPr>
        <w:t xml:space="preserve">And bear in mind that when you speak you may wish </w:t>
      </w:r>
      <w:r w:rsidR="00577282">
        <w:rPr>
          <w:rFonts w:ascii="Arial" w:hAnsi="Arial" w:cs="Arial"/>
          <w:sz w:val="24"/>
          <w:szCs w:val="24"/>
        </w:rPr>
        <w:t xml:space="preserve">   </w:t>
      </w:r>
      <w:r w:rsidRPr="0018721E">
        <w:rPr>
          <w:rFonts w:ascii="Arial" w:hAnsi="Arial" w:cs="Arial"/>
          <w:sz w:val="24"/>
          <w:szCs w:val="24"/>
        </w:rPr>
        <w:t>to remove your mask so that we can hear you and, it can be recorded accurately.  Go ahead please.</w:t>
      </w:r>
    </w:p>
    <w:p w14:paraId="711C09D0" w14:textId="77777777" w:rsidR="004F52BD" w:rsidRPr="0018721E" w:rsidRDefault="004F52BD">
      <w:pPr>
        <w:spacing w:after="0"/>
        <w:rPr>
          <w:rFonts w:ascii="Arial" w:hAnsi="Arial" w:cs="Arial"/>
          <w:sz w:val="24"/>
          <w:szCs w:val="24"/>
        </w:rPr>
      </w:pPr>
    </w:p>
    <w:p w14:paraId="07C4077F" w14:textId="3E251BFF" w:rsidR="009F10DA" w:rsidRDefault="008F039E" w:rsidP="00C10E2E">
      <w:pPr>
        <w:spacing w:after="0"/>
        <w:ind w:left="4320" w:hanging="4320"/>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19:46</w:t>
      </w:r>
      <w:r w:rsidR="001F353C">
        <w:rPr>
          <w:rFonts w:ascii="Arial" w:hAnsi="Arial" w:cs="Arial"/>
          <w:sz w:val="24"/>
          <w:szCs w:val="24"/>
        </w:rPr>
        <w:t>:</w:t>
      </w:r>
      <w:r w:rsidR="00577282">
        <w:rPr>
          <w:rFonts w:ascii="Arial" w:hAnsi="Arial" w:cs="Arial"/>
          <w:sz w:val="24"/>
          <w:szCs w:val="24"/>
        </w:rPr>
        <w:t xml:space="preserve">                                </w:t>
      </w:r>
      <w:r w:rsidRPr="0018721E">
        <w:rPr>
          <w:rFonts w:ascii="Arial" w:hAnsi="Arial" w:cs="Arial"/>
          <w:sz w:val="24"/>
          <w:szCs w:val="24"/>
        </w:rPr>
        <w:t xml:space="preserve">Good morning </w:t>
      </w:r>
      <w:r w:rsidR="000F2D94">
        <w:rPr>
          <w:rFonts w:ascii="Arial" w:hAnsi="Arial" w:cs="Arial"/>
          <w:sz w:val="24"/>
          <w:szCs w:val="24"/>
        </w:rPr>
        <w:t>J</w:t>
      </w:r>
      <w:r w:rsidRPr="0018721E">
        <w:rPr>
          <w:rFonts w:ascii="Arial" w:hAnsi="Arial" w:cs="Arial"/>
          <w:sz w:val="24"/>
          <w:szCs w:val="24"/>
        </w:rPr>
        <w:t xml:space="preserve">ustice and </w:t>
      </w:r>
      <w:r w:rsidR="003B2EAC">
        <w:rPr>
          <w:rFonts w:ascii="Arial" w:hAnsi="Arial" w:cs="Arial"/>
          <w:sz w:val="24"/>
          <w:szCs w:val="24"/>
        </w:rPr>
        <w:t>T</w:t>
      </w:r>
      <w:r w:rsidRPr="0018721E">
        <w:rPr>
          <w:rFonts w:ascii="Arial" w:hAnsi="Arial" w:cs="Arial"/>
          <w:sz w:val="24"/>
          <w:szCs w:val="24"/>
        </w:rPr>
        <w:t xml:space="preserve">he </w:t>
      </w:r>
      <w:r w:rsidR="003B2EAC">
        <w:rPr>
          <w:rFonts w:ascii="Arial" w:hAnsi="Arial" w:cs="Arial"/>
          <w:sz w:val="24"/>
          <w:szCs w:val="24"/>
        </w:rPr>
        <w:t>C</w:t>
      </w:r>
      <w:r w:rsidRPr="0018721E">
        <w:rPr>
          <w:rFonts w:ascii="Arial" w:hAnsi="Arial" w:cs="Arial"/>
          <w:sz w:val="24"/>
          <w:szCs w:val="24"/>
        </w:rPr>
        <w:t>ommissioners</w:t>
      </w:r>
      <w:r w:rsidR="00245900">
        <w:rPr>
          <w:rFonts w:ascii="Arial" w:hAnsi="Arial" w:cs="Arial"/>
          <w:sz w:val="24"/>
          <w:szCs w:val="24"/>
        </w:rPr>
        <w:t>,</w:t>
      </w:r>
      <w:r w:rsidRPr="0018721E">
        <w:rPr>
          <w:rFonts w:ascii="Arial" w:hAnsi="Arial" w:cs="Arial"/>
          <w:sz w:val="24"/>
          <w:szCs w:val="24"/>
        </w:rPr>
        <w:t xml:space="preserve"> </w:t>
      </w:r>
      <w:r w:rsidR="00245900">
        <w:rPr>
          <w:rFonts w:ascii="Arial" w:hAnsi="Arial" w:cs="Arial"/>
          <w:sz w:val="24"/>
          <w:szCs w:val="24"/>
        </w:rPr>
        <w:t>C</w:t>
      </w:r>
      <w:r w:rsidRPr="0018721E">
        <w:rPr>
          <w:rFonts w:ascii="Arial" w:hAnsi="Arial" w:cs="Arial"/>
          <w:sz w:val="24"/>
          <w:szCs w:val="24"/>
        </w:rPr>
        <w:t xml:space="preserve">ounsel Harrison, 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and everyone.  I want to thank 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for bringing these nine items before the Commission so that we might move forward in terms of bringing some healing and resolution</w:t>
      </w:r>
      <w:r w:rsidR="005B09FD" w:rsidRPr="0018721E">
        <w:rPr>
          <w:rFonts w:ascii="Arial" w:hAnsi="Arial" w:cs="Arial"/>
          <w:sz w:val="24"/>
          <w:szCs w:val="24"/>
        </w:rPr>
        <w:t>,</w:t>
      </w:r>
      <w:r w:rsidRPr="0018721E">
        <w:rPr>
          <w:rFonts w:ascii="Arial" w:hAnsi="Arial" w:cs="Arial"/>
          <w:sz w:val="24"/>
          <w:szCs w:val="24"/>
        </w:rPr>
        <w:t xml:space="preserve"> closure on the Marsden cemet</w:t>
      </w:r>
      <w:r w:rsidR="00045D40" w:rsidRPr="0018721E">
        <w:rPr>
          <w:rFonts w:ascii="Arial" w:hAnsi="Arial" w:cs="Arial"/>
          <w:sz w:val="24"/>
          <w:szCs w:val="24"/>
        </w:rPr>
        <w:t>e</w:t>
      </w:r>
      <w:r w:rsidRPr="0018721E">
        <w:rPr>
          <w:rFonts w:ascii="Arial" w:hAnsi="Arial" w:cs="Arial"/>
          <w:sz w:val="24"/>
          <w:szCs w:val="24"/>
        </w:rPr>
        <w:t>ry issue. I have reviewed, myself and Mr.</w:t>
      </w:r>
      <w:r w:rsidR="00045D40" w:rsidRPr="0018721E">
        <w:rPr>
          <w:rFonts w:ascii="Arial" w:hAnsi="Arial" w:cs="Arial"/>
          <w:sz w:val="24"/>
          <w:szCs w:val="24"/>
        </w:rPr>
        <w:t xml:space="preserve"> </w:t>
      </w:r>
      <w:r w:rsidRPr="0018721E">
        <w:rPr>
          <w:rFonts w:ascii="Arial" w:hAnsi="Arial" w:cs="Arial"/>
          <w:sz w:val="24"/>
          <w:szCs w:val="24"/>
        </w:rPr>
        <w:t>Craig Tucker, who is the former trustee of the Marsden Church, who was the trustee chair for numerous years, in dealing with the matters with regard to the cemetery. He is quite knowledgeable, and he will have some questions and input.</w:t>
      </w:r>
    </w:p>
    <w:p w14:paraId="37989A2A" w14:textId="77777777" w:rsidR="009F10DA" w:rsidRDefault="009F10DA" w:rsidP="00C10E2E">
      <w:pPr>
        <w:spacing w:after="0"/>
        <w:ind w:left="4320" w:hanging="4320"/>
        <w:rPr>
          <w:rFonts w:ascii="Arial" w:hAnsi="Arial" w:cs="Arial"/>
          <w:sz w:val="24"/>
          <w:szCs w:val="24"/>
        </w:rPr>
      </w:pPr>
    </w:p>
    <w:p w14:paraId="10C1D7A8" w14:textId="2FBA677F" w:rsidR="005E682A" w:rsidRDefault="00C10E2E" w:rsidP="0088555C">
      <w:pPr>
        <w:spacing w:after="0"/>
        <w:ind w:left="4320" w:hanging="4320"/>
        <w:jc w:val="both"/>
        <w:rPr>
          <w:rFonts w:ascii="Arial" w:hAnsi="Arial" w:cs="Arial"/>
          <w:sz w:val="24"/>
          <w:szCs w:val="24"/>
        </w:rPr>
      </w:pPr>
      <w:r>
        <w:rPr>
          <w:rFonts w:ascii="Arial" w:hAnsi="Arial" w:cs="Arial"/>
          <w:sz w:val="24"/>
          <w:szCs w:val="24"/>
        </w:rPr>
        <w:t xml:space="preserve">                                                                </w:t>
      </w:r>
      <w:r w:rsidR="00D41D2E">
        <w:rPr>
          <w:rFonts w:ascii="Arial" w:hAnsi="Arial" w:cs="Arial"/>
          <w:sz w:val="24"/>
          <w:szCs w:val="24"/>
        </w:rPr>
        <w:t xml:space="preserve"> </w:t>
      </w:r>
      <w:r w:rsidR="008F039E" w:rsidRPr="0018721E">
        <w:rPr>
          <w:rFonts w:ascii="Arial" w:hAnsi="Arial" w:cs="Arial"/>
          <w:sz w:val="24"/>
          <w:szCs w:val="24"/>
        </w:rPr>
        <w:t xml:space="preserve">I would like to respond and ask some questions with regard to your presentation. The first </w:t>
      </w:r>
      <w:r w:rsidR="003E055C">
        <w:rPr>
          <w:rFonts w:ascii="Arial" w:hAnsi="Arial" w:cs="Arial"/>
          <w:sz w:val="24"/>
          <w:szCs w:val="24"/>
        </w:rPr>
        <w:t>i</w:t>
      </w:r>
      <w:r w:rsidR="008F039E" w:rsidRPr="0018721E">
        <w:rPr>
          <w:rFonts w:ascii="Arial" w:hAnsi="Arial" w:cs="Arial"/>
          <w:sz w:val="24"/>
          <w:szCs w:val="24"/>
        </w:rPr>
        <w:t>s</w:t>
      </w:r>
      <w:r w:rsidR="003E055C">
        <w:rPr>
          <w:rFonts w:ascii="Arial" w:hAnsi="Arial" w:cs="Arial"/>
          <w:sz w:val="24"/>
          <w:szCs w:val="24"/>
        </w:rPr>
        <w:t>,</w:t>
      </w:r>
      <w:r w:rsidR="008F039E" w:rsidRPr="0018721E">
        <w:rPr>
          <w:rFonts w:ascii="Arial" w:hAnsi="Arial" w:cs="Arial"/>
          <w:sz w:val="24"/>
          <w:szCs w:val="24"/>
        </w:rPr>
        <w:t xml:space="preserve"> I have no </w:t>
      </w:r>
      <w:r w:rsidR="008F039E" w:rsidRPr="0018721E">
        <w:rPr>
          <w:rFonts w:ascii="Arial" w:hAnsi="Arial" w:cs="Arial"/>
          <w:sz w:val="24"/>
          <w:szCs w:val="24"/>
        </w:rPr>
        <w:lastRenderedPageBreak/>
        <w:t>objection to some of the items with regard to access pathway</w:t>
      </w:r>
      <w:r w:rsidR="00A23475">
        <w:rPr>
          <w:rFonts w:ascii="Arial" w:hAnsi="Arial" w:cs="Arial"/>
          <w:sz w:val="24"/>
          <w:szCs w:val="24"/>
        </w:rPr>
        <w:t>,</w:t>
      </w:r>
      <w:r w:rsidR="008F039E" w:rsidRPr="0018721E">
        <w:rPr>
          <w:rFonts w:ascii="Arial" w:hAnsi="Arial" w:cs="Arial"/>
          <w:sz w:val="24"/>
          <w:szCs w:val="24"/>
        </w:rPr>
        <w:t xml:space="preserve"> to management and upkeep of the cemetery. However, I have some </w:t>
      </w:r>
      <w:proofErr w:type="spellStart"/>
      <w:r w:rsidR="008F039E" w:rsidRPr="0018721E">
        <w:rPr>
          <w:rFonts w:ascii="Arial" w:hAnsi="Arial" w:cs="Arial"/>
          <w:sz w:val="24"/>
          <w:szCs w:val="24"/>
        </w:rPr>
        <w:t>some</w:t>
      </w:r>
      <w:proofErr w:type="spellEnd"/>
      <w:r w:rsidR="008F039E" w:rsidRPr="0018721E">
        <w:rPr>
          <w:rFonts w:ascii="Arial" w:hAnsi="Arial" w:cs="Arial"/>
          <w:sz w:val="24"/>
          <w:szCs w:val="24"/>
        </w:rPr>
        <w:t xml:space="preserve"> deep concerns. Part of the narrative that has been heard and presented to </w:t>
      </w:r>
      <w:r w:rsidR="0048235C">
        <w:rPr>
          <w:rFonts w:ascii="Arial" w:hAnsi="Arial" w:cs="Arial"/>
          <w:sz w:val="24"/>
          <w:szCs w:val="24"/>
        </w:rPr>
        <w:t>T</w:t>
      </w:r>
      <w:r w:rsidR="008F039E" w:rsidRPr="0018721E">
        <w:rPr>
          <w:rFonts w:ascii="Arial" w:hAnsi="Arial" w:cs="Arial"/>
          <w:sz w:val="24"/>
          <w:szCs w:val="24"/>
        </w:rPr>
        <w:t xml:space="preserve">he </w:t>
      </w:r>
      <w:r w:rsidR="00A23475">
        <w:rPr>
          <w:rFonts w:ascii="Arial" w:hAnsi="Arial" w:cs="Arial"/>
          <w:sz w:val="24"/>
          <w:szCs w:val="24"/>
        </w:rPr>
        <w:t>C</w:t>
      </w:r>
      <w:r w:rsidR="008F039E" w:rsidRPr="0018721E">
        <w:rPr>
          <w:rFonts w:ascii="Arial" w:hAnsi="Arial" w:cs="Arial"/>
          <w:sz w:val="24"/>
          <w:szCs w:val="24"/>
        </w:rPr>
        <w:t xml:space="preserve">ommission with regards to the overall Tucker's </w:t>
      </w:r>
      <w:r w:rsidR="00C1281D">
        <w:rPr>
          <w:rFonts w:ascii="Arial" w:hAnsi="Arial" w:cs="Arial"/>
          <w:sz w:val="24"/>
          <w:szCs w:val="24"/>
        </w:rPr>
        <w:t>T</w:t>
      </w:r>
      <w:r w:rsidR="008F039E" w:rsidRPr="0018721E">
        <w:rPr>
          <w:rFonts w:ascii="Arial" w:hAnsi="Arial" w:cs="Arial"/>
          <w:sz w:val="24"/>
          <w:szCs w:val="24"/>
        </w:rPr>
        <w:t>own situation has been a sense that those in power and those with the abilities of executing their will, have not always heeded or taken into consideration uh</w:t>
      </w:r>
      <w:r w:rsidR="00C01851">
        <w:rPr>
          <w:rFonts w:ascii="Arial" w:hAnsi="Arial" w:cs="Arial"/>
          <w:sz w:val="24"/>
          <w:szCs w:val="24"/>
        </w:rPr>
        <w:t>,</w:t>
      </w:r>
      <w:r w:rsidR="008F039E" w:rsidRPr="0018721E">
        <w:rPr>
          <w:rFonts w:ascii="Arial" w:hAnsi="Arial" w:cs="Arial"/>
          <w:sz w:val="24"/>
          <w:szCs w:val="24"/>
        </w:rPr>
        <w:t xml:space="preserve"> the voices of everyone. And so, as a church, we're very concerned in our own recent involvement, and our history with regards to the cemetery to make sure that key stakeholders are included. And towards that end </w:t>
      </w:r>
      <w:r w:rsidR="00693B7D" w:rsidRPr="0018721E">
        <w:rPr>
          <w:rFonts w:ascii="Arial" w:hAnsi="Arial" w:cs="Arial"/>
          <w:sz w:val="24"/>
          <w:szCs w:val="24"/>
        </w:rPr>
        <w:t>t</w:t>
      </w:r>
      <w:r w:rsidR="008F039E" w:rsidRPr="0018721E">
        <w:rPr>
          <w:rFonts w:ascii="Arial" w:hAnsi="Arial" w:cs="Arial"/>
          <w:sz w:val="24"/>
          <w:szCs w:val="24"/>
        </w:rPr>
        <w:t>he current ombudsman, Miss Victoria Pearman, has undertaken with no alliance on anyone's particular side, but just in terms of trying to have this matter, which has a historical significance, and also ongoing significance to the island as a whole, to bring to the table.  And she has done this, she started a process.</w:t>
      </w:r>
    </w:p>
    <w:p w14:paraId="44239AFE" w14:textId="77777777" w:rsidR="005E682A" w:rsidRDefault="005E682A" w:rsidP="0088555C">
      <w:pPr>
        <w:spacing w:after="0"/>
        <w:jc w:val="both"/>
        <w:rPr>
          <w:rFonts w:ascii="Arial" w:hAnsi="Arial" w:cs="Arial"/>
          <w:sz w:val="24"/>
          <w:szCs w:val="24"/>
        </w:rPr>
      </w:pPr>
    </w:p>
    <w:p w14:paraId="41A19C8E" w14:textId="440A0011" w:rsidR="004F52BD" w:rsidRPr="0018721E" w:rsidRDefault="00DC0559" w:rsidP="0088555C">
      <w:pPr>
        <w:spacing w:after="0"/>
        <w:ind w:left="4320" w:hanging="4320"/>
        <w:jc w:val="both"/>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 xml:space="preserve">There's been meetings that began with the former ombudsman, Arlene Brock, in terms of trying to bring stakeholders to the table to address this. And my presentation to </w:t>
      </w:r>
      <w:r w:rsidR="0048235C">
        <w:rPr>
          <w:rFonts w:ascii="Arial" w:hAnsi="Arial" w:cs="Arial"/>
          <w:sz w:val="24"/>
          <w:szCs w:val="24"/>
        </w:rPr>
        <w:t>T</w:t>
      </w:r>
      <w:r w:rsidR="008F039E" w:rsidRPr="0018721E">
        <w:rPr>
          <w:rFonts w:ascii="Arial" w:hAnsi="Arial" w:cs="Arial"/>
          <w:sz w:val="24"/>
          <w:szCs w:val="24"/>
        </w:rPr>
        <w:t xml:space="preserve">he </w:t>
      </w:r>
      <w:r w:rsidR="0048235C">
        <w:rPr>
          <w:rFonts w:ascii="Arial" w:hAnsi="Arial" w:cs="Arial"/>
          <w:sz w:val="24"/>
          <w:szCs w:val="24"/>
        </w:rPr>
        <w:t>C</w:t>
      </w:r>
      <w:r w:rsidR="008F039E" w:rsidRPr="0018721E">
        <w:rPr>
          <w:rFonts w:ascii="Arial" w:hAnsi="Arial" w:cs="Arial"/>
          <w:sz w:val="24"/>
          <w:szCs w:val="24"/>
        </w:rPr>
        <w:t>ommission, I made this awareness. And so</w:t>
      </w:r>
      <w:r w:rsidR="00344198" w:rsidRPr="0018721E">
        <w:rPr>
          <w:rFonts w:ascii="Arial" w:hAnsi="Arial" w:cs="Arial"/>
          <w:sz w:val="24"/>
          <w:szCs w:val="24"/>
        </w:rPr>
        <w:t>,</w:t>
      </w:r>
      <w:r w:rsidR="008F039E" w:rsidRPr="0018721E">
        <w:rPr>
          <w:rFonts w:ascii="Arial" w:hAnsi="Arial" w:cs="Arial"/>
          <w:sz w:val="24"/>
          <w:szCs w:val="24"/>
        </w:rPr>
        <w:t xml:space="preserve"> my question is are</w:t>
      </w:r>
      <w:r w:rsidR="00D01E4F">
        <w:rPr>
          <w:rFonts w:ascii="Arial" w:hAnsi="Arial" w:cs="Arial"/>
          <w:sz w:val="24"/>
          <w:szCs w:val="24"/>
        </w:rPr>
        <w:t>,</w:t>
      </w:r>
      <w:r w:rsidR="008F039E" w:rsidRPr="0018721E">
        <w:rPr>
          <w:rFonts w:ascii="Arial" w:hAnsi="Arial" w:cs="Arial"/>
          <w:sz w:val="24"/>
          <w:szCs w:val="24"/>
        </w:rPr>
        <w:t xml:space="preserve"> is Rosewood, Tucker's Point owners going to allow for the input and voices to be heard with regards to all of those who have a vested interest to Tucker Town Historical Society and others, along with the church with regards to what our viewpoint</w:t>
      </w:r>
      <w:r w:rsidR="00344198" w:rsidRPr="0018721E">
        <w:rPr>
          <w:rFonts w:ascii="Arial" w:hAnsi="Arial" w:cs="Arial"/>
          <w:sz w:val="24"/>
          <w:szCs w:val="24"/>
        </w:rPr>
        <w:t>,</w:t>
      </w:r>
      <w:r w:rsidR="008F039E" w:rsidRPr="0018721E">
        <w:rPr>
          <w:rFonts w:ascii="Arial" w:hAnsi="Arial" w:cs="Arial"/>
          <w:sz w:val="24"/>
          <w:szCs w:val="24"/>
        </w:rPr>
        <w:t xml:space="preserve"> should happen, and consensus to be reached. And I say this because if you</w:t>
      </w:r>
      <w:r w:rsidR="00E5663B" w:rsidRPr="0018721E">
        <w:rPr>
          <w:rFonts w:ascii="Arial" w:hAnsi="Arial" w:cs="Arial"/>
          <w:sz w:val="24"/>
          <w:szCs w:val="24"/>
        </w:rPr>
        <w:t>’</w:t>
      </w:r>
      <w:r w:rsidR="008F039E" w:rsidRPr="0018721E">
        <w:rPr>
          <w:rFonts w:ascii="Arial" w:hAnsi="Arial" w:cs="Arial"/>
          <w:sz w:val="24"/>
          <w:szCs w:val="24"/>
        </w:rPr>
        <w:t>r</w:t>
      </w:r>
      <w:r w:rsidR="00E5663B" w:rsidRPr="0018721E">
        <w:rPr>
          <w:rFonts w:ascii="Arial" w:hAnsi="Arial" w:cs="Arial"/>
          <w:sz w:val="24"/>
          <w:szCs w:val="24"/>
        </w:rPr>
        <w:t>e</w:t>
      </w:r>
      <w:r w:rsidR="008F039E" w:rsidRPr="0018721E">
        <w:rPr>
          <w:rFonts w:ascii="Arial" w:hAnsi="Arial" w:cs="Arial"/>
          <w:sz w:val="24"/>
          <w:szCs w:val="24"/>
        </w:rPr>
        <w:t xml:space="preserve"> moving expeditiously and you are actually on the site, making a determination to put benches in the area. That may be an affront, to individuals who may want to have their viewpoint as far as how best to memorialize and honor those who are buried there. So that's a concern that that would be actually presented. And, and just, you know, I don't mean any disrespect, but it kind of feeds into this narrative that we know best. And we're just going to go ahead and do what we think is best. </w:t>
      </w:r>
      <w:r w:rsidR="008F039E" w:rsidRPr="0018721E">
        <w:rPr>
          <w:rFonts w:ascii="Arial" w:hAnsi="Arial" w:cs="Arial"/>
          <w:sz w:val="24"/>
          <w:szCs w:val="24"/>
        </w:rPr>
        <w:lastRenderedPageBreak/>
        <w:t xml:space="preserve">Without actually getting the input of all of those stakeholders. I know that the intent is well, intentioned. And I have no reason to question the new owners. But I would really ask that on that point that the stakeholders would weigh in, and that Miss Victoria Pearman, the current </w:t>
      </w:r>
      <w:r w:rsidR="008E312E" w:rsidRPr="0018721E">
        <w:rPr>
          <w:rFonts w:ascii="Arial" w:hAnsi="Arial" w:cs="Arial"/>
          <w:sz w:val="24"/>
          <w:szCs w:val="24"/>
        </w:rPr>
        <w:t>O</w:t>
      </w:r>
      <w:r w:rsidR="008F039E" w:rsidRPr="0018721E">
        <w:rPr>
          <w:rFonts w:ascii="Arial" w:hAnsi="Arial" w:cs="Arial"/>
          <w:sz w:val="24"/>
          <w:szCs w:val="24"/>
        </w:rPr>
        <w:t>mbu</w:t>
      </w:r>
      <w:r w:rsidR="003A1CD7">
        <w:rPr>
          <w:rFonts w:ascii="Arial" w:hAnsi="Arial" w:cs="Arial"/>
          <w:sz w:val="24"/>
          <w:szCs w:val="24"/>
        </w:rPr>
        <w:t>d</w:t>
      </w:r>
      <w:r w:rsidR="008F039E" w:rsidRPr="0018721E">
        <w:rPr>
          <w:rFonts w:ascii="Arial" w:hAnsi="Arial" w:cs="Arial"/>
          <w:sz w:val="24"/>
          <w:szCs w:val="24"/>
        </w:rPr>
        <w:t>sman, help facilitate that process or, to continue the facilitation of that process, because I think it's key and essential, and important. The other thing that I think is missing, that has been strongly voiced is</w:t>
      </w:r>
    </w:p>
    <w:p w14:paraId="6FFFBAEA" w14:textId="77777777" w:rsidR="004F52BD" w:rsidRPr="0018721E" w:rsidRDefault="004F52BD" w:rsidP="00D41D2E">
      <w:pPr>
        <w:spacing w:after="0"/>
        <w:ind w:left="4320" w:hanging="4320"/>
        <w:rPr>
          <w:rFonts w:ascii="Arial" w:hAnsi="Arial" w:cs="Arial"/>
          <w:sz w:val="24"/>
          <w:szCs w:val="24"/>
        </w:rPr>
      </w:pPr>
    </w:p>
    <w:p w14:paraId="1FB9258A" w14:textId="53902CDD" w:rsidR="004F52BD" w:rsidRPr="0018721E" w:rsidRDefault="008F039E" w:rsidP="00D41D2E">
      <w:pPr>
        <w:spacing w:after="0"/>
        <w:ind w:left="4320" w:hanging="432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25:50</w:t>
      </w:r>
      <w:r w:rsidR="001B32FF">
        <w:rPr>
          <w:rFonts w:ascii="Arial" w:hAnsi="Arial" w:cs="Arial"/>
          <w:sz w:val="24"/>
          <w:szCs w:val="24"/>
        </w:rPr>
        <w:t xml:space="preserve">:               </w:t>
      </w:r>
      <w:r w:rsidR="00DC0559">
        <w:rPr>
          <w:rFonts w:ascii="Arial" w:hAnsi="Arial" w:cs="Arial"/>
          <w:sz w:val="24"/>
          <w:szCs w:val="24"/>
        </w:rPr>
        <w:t xml:space="preserve"> </w:t>
      </w:r>
      <w:r w:rsidRPr="0018721E">
        <w:rPr>
          <w:rFonts w:ascii="Arial" w:hAnsi="Arial" w:cs="Arial"/>
          <w:sz w:val="24"/>
          <w:szCs w:val="24"/>
        </w:rPr>
        <w:t xml:space="preserve">Sorry, I'm just wondering if you could just break it down. Could you allow, just allow 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to answer that before he moves on to the other issue.</w:t>
      </w:r>
    </w:p>
    <w:p w14:paraId="1CE1E485" w14:textId="77777777" w:rsidR="004F52BD" w:rsidRPr="0018721E" w:rsidRDefault="004F52BD">
      <w:pPr>
        <w:spacing w:after="0"/>
        <w:rPr>
          <w:rFonts w:ascii="Arial" w:hAnsi="Arial" w:cs="Arial"/>
          <w:sz w:val="24"/>
          <w:szCs w:val="24"/>
        </w:rPr>
      </w:pPr>
    </w:p>
    <w:p w14:paraId="5DC0F13A" w14:textId="0DB1FBE3" w:rsidR="004F52BD" w:rsidRPr="0018721E" w:rsidRDefault="008F039E" w:rsidP="00A21230">
      <w:pPr>
        <w:spacing w:after="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25:56</w:t>
      </w:r>
      <w:r w:rsidR="001B32FF">
        <w:rPr>
          <w:rFonts w:ascii="Arial" w:hAnsi="Arial" w:cs="Arial"/>
          <w:sz w:val="24"/>
          <w:szCs w:val="24"/>
        </w:rPr>
        <w:t xml:space="preserve">:                               </w:t>
      </w:r>
      <w:r w:rsidRPr="0018721E">
        <w:rPr>
          <w:rFonts w:ascii="Arial" w:hAnsi="Arial" w:cs="Arial"/>
          <w:sz w:val="24"/>
          <w:szCs w:val="24"/>
        </w:rPr>
        <w:t>Okay, would you answer the question?</w:t>
      </w:r>
    </w:p>
    <w:p w14:paraId="4DF3191C" w14:textId="77777777" w:rsidR="004F52BD" w:rsidRPr="0018721E" w:rsidRDefault="004F52BD" w:rsidP="00A21230">
      <w:pPr>
        <w:spacing w:after="0"/>
        <w:jc w:val="both"/>
        <w:rPr>
          <w:rFonts w:ascii="Arial" w:hAnsi="Arial" w:cs="Arial"/>
          <w:sz w:val="24"/>
          <w:szCs w:val="24"/>
        </w:rPr>
      </w:pPr>
    </w:p>
    <w:p w14:paraId="503032D3" w14:textId="107A0244" w:rsidR="003D4F7E" w:rsidRDefault="008F039E" w:rsidP="006C2B6D">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26:00</w:t>
      </w:r>
      <w:r w:rsidR="00C97CEA">
        <w:rPr>
          <w:rFonts w:ascii="Arial" w:hAnsi="Arial" w:cs="Arial"/>
          <w:sz w:val="24"/>
          <w:szCs w:val="24"/>
        </w:rPr>
        <w:t xml:space="preserve">:                            </w:t>
      </w:r>
      <w:r w:rsidR="00A21230">
        <w:rPr>
          <w:rFonts w:ascii="Arial" w:hAnsi="Arial" w:cs="Arial"/>
          <w:sz w:val="24"/>
          <w:szCs w:val="24"/>
        </w:rPr>
        <w:t xml:space="preserve">  </w:t>
      </w:r>
      <w:r w:rsidR="005C1FE8">
        <w:rPr>
          <w:rFonts w:ascii="Arial" w:hAnsi="Arial" w:cs="Arial"/>
          <w:sz w:val="24"/>
          <w:szCs w:val="24"/>
        </w:rPr>
        <w:t xml:space="preserve"> </w:t>
      </w:r>
      <w:r w:rsidRPr="0018721E">
        <w:rPr>
          <w:rFonts w:ascii="Arial" w:hAnsi="Arial" w:cs="Arial"/>
          <w:sz w:val="24"/>
          <w:szCs w:val="24"/>
        </w:rPr>
        <w:t>On the first one, thank you Reverend, I think I addressed that, this morning with respect in my submission, because we, I certainly get that as the middleman and I've advised as such, and I think that the owners do. So</w:t>
      </w:r>
      <w:r w:rsidR="0028419D" w:rsidRPr="0018721E">
        <w:rPr>
          <w:rFonts w:ascii="Arial" w:hAnsi="Arial" w:cs="Arial"/>
          <w:sz w:val="24"/>
          <w:szCs w:val="24"/>
        </w:rPr>
        <w:t>,</w:t>
      </w:r>
      <w:r w:rsidRPr="0018721E">
        <w:rPr>
          <w:rFonts w:ascii="Arial" w:hAnsi="Arial" w:cs="Arial"/>
          <w:sz w:val="24"/>
          <w:szCs w:val="24"/>
        </w:rPr>
        <w:t xml:space="preserve"> the, the wish list, if you will, was taken from the original wish list of the of the church in the 2007, letter that was laid out. And the evidence that was heard before the commission. I think that some things are, are pretty obvious and would need very little input. In other words, you've got to move the</w:t>
      </w:r>
      <w:r w:rsidR="0028419D" w:rsidRPr="0018721E">
        <w:rPr>
          <w:rFonts w:ascii="Arial" w:hAnsi="Arial" w:cs="Arial"/>
          <w:sz w:val="24"/>
          <w:szCs w:val="24"/>
        </w:rPr>
        <w:t>,</w:t>
      </w:r>
      <w:r w:rsidRPr="0018721E">
        <w:rPr>
          <w:rFonts w:ascii="Arial" w:hAnsi="Arial" w:cs="Arial"/>
          <w:sz w:val="24"/>
          <w:szCs w:val="24"/>
        </w:rPr>
        <w:t xml:space="preserve"> you know, the driving range over so you don't have that I think, you know. Those </w:t>
      </w:r>
      <w:proofErr w:type="spellStart"/>
      <w:r w:rsidRPr="0018721E">
        <w:rPr>
          <w:rFonts w:ascii="Arial" w:hAnsi="Arial" w:cs="Arial"/>
          <w:sz w:val="24"/>
          <w:szCs w:val="24"/>
        </w:rPr>
        <w:t>those</w:t>
      </w:r>
      <w:proofErr w:type="spellEnd"/>
      <w:r w:rsidRPr="0018721E">
        <w:rPr>
          <w:rFonts w:ascii="Arial" w:hAnsi="Arial" w:cs="Arial"/>
          <w:sz w:val="24"/>
          <w:szCs w:val="24"/>
        </w:rPr>
        <w:t xml:space="preserve"> are things you'll be a</w:t>
      </w:r>
      <w:r w:rsidR="00C77EEA">
        <w:rPr>
          <w:rFonts w:ascii="Arial" w:hAnsi="Arial" w:cs="Arial"/>
          <w:sz w:val="24"/>
          <w:szCs w:val="24"/>
        </w:rPr>
        <w:t>d</w:t>
      </w:r>
      <w:r w:rsidRPr="0018721E">
        <w:rPr>
          <w:rFonts w:ascii="Arial" w:hAnsi="Arial" w:cs="Arial"/>
          <w:sz w:val="24"/>
          <w:szCs w:val="24"/>
        </w:rPr>
        <w:t xml:space="preserve"> i</w:t>
      </w:r>
      <w:r w:rsidR="00C77EEA">
        <w:rPr>
          <w:rFonts w:ascii="Arial" w:hAnsi="Arial" w:cs="Arial"/>
          <w:sz w:val="24"/>
          <w:szCs w:val="24"/>
        </w:rPr>
        <w:t>d</w:t>
      </w:r>
      <w:r w:rsidRPr="0018721E">
        <w:rPr>
          <w:rFonts w:ascii="Arial" w:hAnsi="Arial" w:cs="Arial"/>
          <w:sz w:val="24"/>
          <w:szCs w:val="24"/>
        </w:rPr>
        <w:t xml:space="preserve">em on. You know, the staking of the out of bounds area and everything I said, I think those are, are, are things that are with respect no brainers. But the other matters that I did raise with regard to you know, the bench, the planting and so on, I think I indicated that there's other things that obviously, with respect for what you've just said. Nobody would want to do those without the input of the church or, whoever you know, should have input in relation to that. So those are line items, you know. There's no intention to go along at all. </w:t>
      </w:r>
      <w:r w:rsidRPr="0018721E">
        <w:rPr>
          <w:rFonts w:ascii="Arial" w:hAnsi="Arial" w:cs="Arial"/>
          <w:sz w:val="24"/>
          <w:szCs w:val="24"/>
        </w:rPr>
        <w:lastRenderedPageBreak/>
        <w:t>And be very clear on this; and just stick a bench somewhere in there, you know if you don't know where particularly it's going to go or, how best it should be placed, or so on. So that is, as I've said, something that I think should involve, you know, further and important dialogue.</w:t>
      </w:r>
    </w:p>
    <w:p w14:paraId="6B519F08" w14:textId="77777777" w:rsidR="003D4F7E" w:rsidRDefault="003D4F7E" w:rsidP="00A21230">
      <w:pPr>
        <w:spacing w:after="0"/>
        <w:ind w:left="4320" w:hanging="4320"/>
        <w:jc w:val="both"/>
        <w:rPr>
          <w:rFonts w:ascii="Arial" w:hAnsi="Arial" w:cs="Arial"/>
          <w:sz w:val="24"/>
          <w:szCs w:val="24"/>
        </w:rPr>
      </w:pPr>
    </w:p>
    <w:p w14:paraId="4A96F611" w14:textId="3E480198" w:rsidR="004F52BD" w:rsidRPr="0018721E" w:rsidRDefault="00C97CEA" w:rsidP="00A21230">
      <w:pPr>
        <w:spacing w:after="0"/>
        <w:ind w:left="4320" w:hanging="4320"/>
        <w:jc w:val="both"/>
        <w:rPr>
          <w:rFonts w:ascii="Arial" w:hAnsi="Arial" w:cs="Arial"/>
          <w:sz w:val="24"/>
          <w:szCs w:val="24"/>
        </w:rPr>
      </w:pPr>
      <w:r>
        <w:rPr>
          <w:rFonts w:ascii="Arial" w:hAnsi="Arial" w:cs="Arial"/>
          <w:sz w:val="24"/>
          <w:szCs w:val="24"/>
        </w:rPr>
        <w:t xml:space="preserve">                                                                </w:t>
      </w:r>
      <w:r w:rsidR="00DE7B47">
        <w:rPr>
          <w:rFonts w:ascii="Arial" w:hAnsi="Arial" w:cs="Arial"/>
          <w:sz w:val="24"/>
          <w:szCs w:val="24"/>
        </w:rPr>
        <w:t xml:space="preserve"> </w:t>
      </w:r>
      <w:r w:rsidR="008F039E" w:rsidRPr="0018721E">
        <w:rPr>
          <w:rFonts w:ascii="Arial" w:hAnsi="Arial" w:cs="Arial"/>
          <w:sz w:val="24"/>
          <w:szCs w:val="24"/>
        </w:rPr>
        <w:t>Same thing with the path and with the other items that I would say, directly impact on the reverence and the aesthetics of the of the site itself. So</w:t>
      </w:r>
      <w:r w:rsidR="0028419D" w:rsidRPr="0018721E">
        <w:rPr>
          <w:rFonts w:ascii="Arial" w:hAnsi="Arial" w:cs="Arial"/>
          <w:sz w:val="24"/>
          <w:szCs w:val="24"/>
        </w:rPr>
        <w:t>,</w:t>
      </w:r>
      <w:r w:rsidR="008F039E" w:rsidRPr="0018721E">
        <w:rPr>
          <w:rFonts w:ascii="Arial" w:hAnsi="Arial" w:cs="Arial"/>
          <w:sz w:val="24"/>
          <w:szCs w:val="24"/>
        </w:rPr>
        <w:t xml:space="preserve"> no question of just going ahead and doing those things saying that has to be done and I think you know we set that out in the original letter and this letter, and that's what I'm saying today.  And I'll give you that assurance myself. So that's a question of, you know, I um, Miss Pearman and I, was the first person I ever served in office with.  We go back a long time. And I would think she would know that she can certainly have a discussion with me, reach out with me and have dialogue with regard to any concerns like that. And we can proceed from there.  I certainly uh, deliver that message and more importantly, ensure that it happens in accordance with what is best desired.</w:t>
      </w:r>
    </w:p>
    <w:p w14:paraId="1C6ABE66" w14:textId="77777777" w:rsidR="004F52BD" w:rsidRPr="0018721E" w:rsidRDefault="004F52BD">
      <w:pPr>
        <w:spacing w:after="0"/>
        <w:rPr>
          <w:rFonts w:ascii="Arial" w:hAnsi="Arial" w:cs="Arial"/>
          <w:sz w:val="24"/>
          <w:szCs w:val="24"/>
        </w:rPr>
      </w:pPr>
    </w:p>
    <w:p w14:paraId="002CDA84" w14:textId="6A79CF2C" w:rsidR="004F52BD" w:rsidRPr="0018721E" w:rsidRDefault="008F039E" w:rsidP="00C679C2">
      <w:pPr>
        <w:spacing w:after="0"/>
        <w:ind w:left="4320" w:hanging="4320"/>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28:23</w:t>
      </w:r>
      <w:r w:rsidR="0001500A">
        <w:rPr>
          <w:rFonts w:ascii="Arial" w:hAnsi="Arial" w:cs="Arial"/>
          <w:sz w:val="24"/>
          <w:szCs w:val="24"/>
        </w:rPr>
        <w:t>:</w:t>
      </w:r>
      <w:r w:rsidR="00C679C2">
        <w:rPr>
          <w:rFonts w:ascii="Arial" w:hAnsi="Arial" w:cs="Arial"/>
          <w:sz w:val="24"/>
          <w:szCs w:val="24"/>
        </w:rPr>
        <w:t xml:space="preserve">                               </w:t>
      </w:r>
      <w:r w:rsidRPr="0018721E">
        <w:rPr>
          <w:rFonts w:ascii="Arial" w:hAnsi="Arial" w:cs="Arial"/>
          <w:sz w:val="24"/>
          <w:szCs w:val="24"/>
        </w:rPr>
        <w:t>So I take it that you and the owners are open to having a meeting, with the ombudsman and the stakeholders.</w:t>
      </w:r>
    </w:p>
    <w:p w14:paraId="53C7ACE7" w14:textId="77777777" w:rsidR="004F52BD" w:rsidRPr="0018721E" w:rsidRDefault="004F52BD" w:rsidP="00F82CF6">
      <w:pPr>
        <w:spacing w:after="0"/>
        <w:ind w:left="4320" w:hanging="4320"/>
        <w:jc w:val="both"/>
        <w:rPr>
          <w:rFonts w:ascii="Arial" w:hAnsi="Arial" w:cs="Arial"/>
          <w:sz w:val="24"/>
          <w:szCs w:val="24"/>
        </w:rPr>
      </w:pPr>
    </w:p>
    <w:p w14:paraId="0FCB1765" w14:textId="1D197EFB" w:rsidR="004F52BD" w:rsidRPr="0018721E" w:rsidRDefault="008F039E" w:rsidP="00F82CF6">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28:35</w:t>
      </w:r>
      <w:r w:rsidR="00094F3F">
        <w:rPr>
          <w:rFonts w:ascii="Arial" w:hAnsi="Arial" w:cs="Arial"/>
          <w:sz w:val="24"/>
          <w:szCs w:val="24"/>
        </w:rPr>
        <w:t>:</w:t>
      </w:r>
      <w:r w:rsidR="007D19CE">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Entirely, we are open to having a meeting with, you know, whoever wanted to attend at a meeting with the owners.  We saw, the main point of that is being the church that was invited before. I mean, if the ombudsman or Ms. Pearman is part of you know, that church process then I am certainly open to um participating in any type of meeting along you know, that line.  I have the authority to do that so, you know so 100 percent.</w:t>
      </w:r>
    </w:p>
    <w:p w14:paraId="7D4D447F" w14:textId="77777777" w:rsidR="004F52BD" w:rsidRPr="0018721E" w:rsidRDefault="004F52BD" w:rsidP="00F82CF6">
      <w:pPr>
        <w:spacing w:after="0"/>
        <w:ind w:left="4320" w:hanging="4320"/>
        <w:jc w:val="both"/>
        <w:rPr>
          <w:rFonts w:ascii="Arial" w:hAnsi="Arial" w:cs="Arial"/>
          <w:sz w:val="24"/>
          <w:szCs w:val="24"/>
        </w:rPr>
      </w:pPr>
    </w:p>
    <w:p w14:paraId="5DC89E6D" w14:textId="51ED24EA" w:rsidR="004F52BD" w:rsidRPr="0018721E" w:rsidRDefault="008F039E" w:rsidP="00F82CF6">
      <w:pPr>
        <w:spacing w:after="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29:03</w:t>
      </w:r>
      <w:r w:rsidR="00094F3F">
        <w:rPr>
          <w:rFonts w:ascii="Arial" w:hAnsi="Arial" w:cs="Arial"/>
          <w:sz w:val="24"/>
          <w:szCs w:val="24"/>
        </w:rPr>
        <w:t>:</w:t>
      </w:r>
      <w:r w:rsidR="0019395D">
        <w:rPr>
          <w:rFonts w:ascii="Arial" w:hAnsi="Arial" w:cs="Arial"/>
          <w:sz w:val="24"/>
          <w:szCs w:val="24"/>
        </w:rPr>
        <w:t xml:space="preserve">                               </w:t>
      </w:r>
      <w:r w:rsidRPr="0018721E">
        <w:rPr>
          <w:rFonts w:ascii="Arial" w:hAnsi="Arial" w:cs="Arial"/>
          <w:sz w:val="24"/>
          <w:szCs w:val="24"/>
        </w:rPr>
        <w:t>Okay.  Thank you. Umm</w:t>
      </w:r>
      <w:r w:rsidR="0019395D">
        <w:rPr>
          <w:rFonts w:ascii="Arial" w:hAnsi="Arial" w:cs="Arial"/>
          <w:sz w:val="24"/>
          <w:szCs w:val="24"/>
        </w:rPr>
        <w:t>…</w:t>
      </w:r>
    </w:p>
    <w:p w14:paraId="74729DC0" w14:textId="77777777" w:rsidR="004F52BD" w:rsidRPr="0018721E" w:rsidRDefault="004F52BD" w:rsidP="00F82CF6">
      <w:pPr>
        <w:spacing w:after="0"/>
        <w:jc w:val="both"/>
        <w:rPr>
          <w:rFonts w:ascii="Arial" w:hAnsi="Arial" w:cs="Arial"/>
          <w:sz w:val="24"/>
          <w:szCs w:val="24"/>
        </w:rPr>
      </w:pPr>
    </w:p>
    <w:p w14:paraId="5B377BC0" w14:textId="61071CF2" w:rsidR="004F52BD" w:rsidRPr="0018721E" w:rsidRDefault="008F039E" w:rsidP="00F82CF6">
      <w:pPr>
        <w:spacing w:after="0"/>
        <w:ind w:left="4320" w:hanging="414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29:08</w:t>
      </w:r>
      <w:r w:rsidR="00094F3F">
        <w:rPr>
          <w:rFonts w:ascii="Arial" w:hAnsi="Arial" w:cs="Arial"/>
          <w:sz w:val="24"/>
          <w:szCs w:val="24"/>
        </w:rPr>
        <w:t>:</w:t>
      </w:r>
      <w:r w:rsidR="007D19CE">
        <w:rPr>
          <w:rFonts w:ascii="Arial" w:hAnsi="Arial" w:cs="Arial"/>
          <w:sz w:val="24"/>
          <w:szCs w:val="24"/>
        </w:rPr>
        <w:t xml:space="preserve">                         </w:t>
      </w:r>
      <w:r w:rsidR="00DE7B47">
        <w:rPr>
          <w:rFonts w:ascii="Arial" w:hAnsi="Arial" w:cs="Arial"/>
          <w:sz w:val="24"/>
          <w:szCs w:val="24"/>
        </w:rPr>
        <w:t xml:space="preserve">  </w:t>
      </w:r>
      <w:r w:rsidR="005C1FE8">
        <w:rPr>
          <w:rFonts w:ascii="Arial" w:hAnsi="Arial" w:cs="Arial"/>
          <w:sz w:val="24"/>
          <w:szCs w:val="24"/>
        </w:rPr>
        <w:t xml:space="preserve"> </w:t>
      </w:r>
      <w:r w:rsidRPr="0018721E">
        <w:rPr>
          <w:rFonts w:ascii="Arial" w:hAnsi="Arial" w:cs="Arial"/>
          <w:sz w:val="24"/>
          <w:szCs w:val="24"/>
        </w:rPr>
        <w:t xml:space="preserve">Just for clarity. Please recognize that in Tucker's </w:t>
      </w:r>
      <w:r w:rsidR="00AA0BC4">
        <w:rPr>
          <w:rFonts w:ascii="Arial" w:hAnsi="Arial" w:cs="Arial"/>
          <w:sz w:val="24"/>
          <w:szCs w:val="24"/>
        </w:rPr>
        <w:t xml:space="preserve">   </w:t>
      </w:r>
      <w:r w:rsidRPr="0018721E">
        <w:rPr>
          <w:rFonts w:ascii="Arial" w:hAnsi="Arial" w:cs="Arial"/>
          <w:sz w:val="24"/>
          <w:szCs w:val="24"/>
        </w:rPr>
        <w:t>Town...</w:t>
      </w:r>
    </w:p>
    <w:p w14:paraId="7A934D3D" w14:textId="77777777" w:rsidR="004F52BD" w:rsidRPr="0018721E" w:rsidRDefault="004F52BD" w:rsidP="00F82CF6">
      <w:pPr>
        <w:spacing w:after="0"/>
        <w:jc w:val="both"/>
        <w:rPr>
          <w:rFonts w:ascii="Arial" w:hAnsi="Arial" w:cs="Arial"/>
          <w:sz w:val="24"/>
          <w:szCs w:val="24"/>
        </w:rPr>
      </w:pPr>
    </w:p>
    <w:p w14:paraId="29384A67" w14:textId="389C4ADB" w:rsidR="004F52BD" w:rsidRPr="0018721E" w:rsidRDefault="008F039E" w:rsidP="00F82CF6">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29:13</w:t>
      </w:r>
      <w:r w:rsidR="00F37737">
        <w:rPr>
          <w:rFonts w:ascii="Arial" w:hAnsi="Arial" w:cs="Arial"/>
          <w:sz w:val="24"/>
          <w:szCs w:val="24"/>
        </w:rPr>
        <w:t>:</w:t>
      </w:r>
      <w:r w:rsidR="00FE3A7E">
        <w:rPr>
          <w:rFonts w:ascii="Arial" w:hAnsi="Arial" w:cs="Arial"/>
          <w:sz w:val="24"/>
          <w:szCs w:val="24"/>
        </w:rPr>
        <w:t xml:space="preserve">             </w:t>
      </w:r>
      <w:r w:rsidR="00DE7B47">
        <w:rPr>
          <w:rFonts w:ascii="Arial" w:hAnsi="Arial" w:cs="Arial"/>
          <w:sz w:val="24"/>
          <w:szCs w:val="24"/>
        </w:rPr>
        <w:t xml:space="preserve"> </w:t>
      </w:r>
      <w:r w:rsidR="0064004C">
        <w:rPr>
          <w:rFonts w:ascii="Arial" w:hAnsi="Arial" w:cs="Arial"/>
          <w:sz w:val="24"/>
          <w:szCs w:val="24"/>
        </w:rPr>
        <w:t>I’</w:t>
      </w:r>
      <w:r w:rsidRPr="0018721E">
        <w:rPr>
          <w:rFonts w:ascii="Arial" w:hAnsi="Arial" w:cs="Arial"/>
          <w:sz w:val="24"/>
          <w:szCs w:val="24"/>
        </w:rPr>
        <w:t>m sorry.  Just for the record, just to ensure that Mr. Tuck, Mr. Craig Tucker is now asking a question.  Yes. The record would not reflect it. I'm just asking that the record would reflect that Mr. Tucker is now asking a question.</w:t>
      </w:r>
    </w:p>
    <w:p w14:paraId="6F8B18E6" w14:textId="77777777" w:rsidR="004F52BD" w:rsidRPr="0018721E" w:rsidRDefault="004F52BD" w:rsidP="00F82CF6">
      <w:pPr>
        <w:spacing w:after="0"/>
        <w:ind w:left="4320" w:hanging="4320"/>
        <w:jc w:val="both"/>
        <w:rPr>
          <w:rFonts w:ascii="Arial" w:hAnsi="Arial" w:cs="Arial"/>
          <w:sz w:val="24"/>
          <w:szCs w:val="24"/>
        </w:rPr>
      </w:pPr>
    </w:p>
    <w:p w14:paraId="31EF0F05" w14:textId="78215D33" w:rsidR="004F52BD" w:rsidRPr="0018721E" w:rsidRDefault="008F039E" w:rsidP="00F82CF6">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29:29</w:t>
      </w:r>
      <w:r w:rsidR="00F37737">
        <w:rPr>
          <w:rFonts w:ascii="Arial" w:hAnsi="Arial" w:cs="Arial"/>
          <w:sz w:val="24"/>
          <w:szCs w:val="24"/>
        </w:rPr>
        <w:t>:</w:t>
      </w:r>
      <w:r w:rsidR="00FE3A7E">
        <w:rPr>
          <w:rFonts w:ascii="Arial" w:hAnsi="Arial" w:cs="Arial"/>
          <w:sz w:val="24"/>
          <w:szCs w:val="24"/>
        </w:rPr>
        <w:t xml:space="preserve">                              </w:t>
      </w:r>
      <w:r w:rsidRPr="0018721E">
        <w:rPr>
          <w:rFonts w:ascii="Arial" w:hAnsi="Arial" w:cs="Arial"/>
          <w:sz w:val="24"/>
          <w:szCs w:val="24"/>
        </w:rPr>
        <w:t>Yes. If you would state your name just for our record.</w:t>
      </w:r>
    </w:p>
    <w:p w14:paraId="3B200A2F" w14:textId="0DACB14C" w:rsidR="004F52BD" w:rsidRPr="0018721E" w:rsidRDefault="00FE3A7E" w:rsidP="00F82CF6">
      <w:pPr>
        <w:spacing w:after="0"/>
        <w:jc w:val="both"/>
        <w:rPr>
          <w:rFonts w:ascii="Arial" w:hAnsi="Arial" w:cs="Arial"/>
          <w:sz w:val="24"/>
          <w:szCs w:val="24"/>
        </w:rPr>
      </w:pPr>
      <w:r>
        <w:rPr>
          <w:rFonts w:ascii="Arial" w:hAnsi="Arial" w:cs="Arial"/>
          <w:sz w:val="24"/>
          <w:szCs w:val="24"/>
        </w:rPr>
        <w:t xml:space="preserve">   </w:t>
      </w:r>
    </w:p>
    <w:p w14:paraId="6D9ADE63" w14:textId="73EEF529" w:rsidR="004F52BD" w:rsidRPr="0018721E" w:rsidRDefault="008F039E" w:rsidP="00F82CF6">
      <w:pPr>
        <w:spacing w:after="0"/>
        <w:ind w:left="4320" w:hanging="432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29:31</w:t>
      </w:r>
      <w:r w:rsidR="00F37737">
        <w:rPr>
          <w:rFonts w:ascii="Arial" w:hAnsi="Arial" w:cs="Arial"/>
          <w:sz w:val="24"/>
          <w:szCs w:val="24"/>
        </w:rPr>
        <w:t>:</w:t>
      </w:r>
      <w:r w:rsidR="005370C2">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 xml:space="preserve">Sorry, Craig Tucker.   I just want to be clear that Marsden Church was down </w:t>
      </w:r>
      <w:r w:rsidR="004219FC">
        <w:rPr>
          <w:rFonts w:ascii="Arial" w:hAnsi="Arial" w:cs="Arial"/>
          <w:sz w:val="24"/>
          <w:szCs w:val="24"/>
        </w:rPr>
        <w:t>there,</w:t>
      </w:r>
      <w:r w:rsidRPr="0018721E">
        <w:rPr>
          <w:rFonts w:ascii="Arial" w:hAnsi="Arial" w:cs="Arial"/>
          <w:sz w:val="24"/>
          <w:szCs w:val="24"/>
        </w:rPr>
        <w:t xml:space="preserve"> the Methodist Church would have been down there at that particular time. There was an AME Church that was also been down there at that time. And I think there were people that lived down there that may have either gone to St. Peter's or St. Marks at that particular time. So, Marsden has the graveyard but however, other people that lived in the area, we're not 100% sure that within that boundary of graveyards that there may still be additional bodies buried in that area. And I just want to add to what Rever</w:t>
      </w:r>
      <w:r w:rsidR="00994E17">
        <w:rPr>
          <w:rFonts w:ascii="Arial" w:hAnsi="Arial" w:cs="Arial"/>
          <w:sz w:val="24"/>
          <w:szCs w:val="24"/>
        </w:rPr>
        <w:t>e</w:t>
      </w:r>
      <w:r w:rsidRPr="0018721E">
        <w:rPr>
          <w:rFonts w:ascii="Arial" w:hAnsi="Arial" w:cs="Arial"/>
          <w:sz w:val="24"/>
          <w:szCs w:val="24"/>
        </w:rPr>
        <w:t xml:space="preserve">nd Whalen had said. That's why the concern will be around benches and things like that.  Because at some point, we're </w:t>
      </w:r>
      <w:proofErr w:type="spellStart"/>
      <w:r w:rsidRPr="0018721E">
        <w:rPr>
          <w:rFonts w:ascii="Arial" w:hAnsi="Arial" w:cs="Arial"/>
          <w:sz w:val="24"/>
          <w:szCs w:val="24"/>
        </w:rPr>
        <w:t>gonna</w:t>
      </w:r>
      <w:proofErr w:type="spellEnd"/>
      <w:r w:rsidRPr="0018721E">
        <w:rPr>
          <w:rFonts w:ascii="Arial" w:hAnsi="Arial" w:cs="Arial"/>
          <w:sz w:val="24"/>
          <w:szCs w:val="24"/>
        </w:rPr>
        <w:t xml:space="preserve"> have to have the property looked at to make sure that there aren't any other burial grounds in the area.  But people that may not be associated with Marsden Church may have also been buried somewhere in that graveyard as well.</w:t>
      </w:r>
    </w:p>
    <w:p w14:paraId="69526430" w14:textId="77777777" w:rsidR="004F52BD" w:rsidRPr="0018721E" w:rsidRDefault="004F52BD" w:rsidP="005370C2">
      <w:pPr>
        <w:spacing w:after="0"/>
        <w:ind w:left="4320" w:hanging="4320"/>
        <w:rPr>
          <w:rFonts w:ascii="Arial" w:hAnsi="Arial" w:cs="Arial"/>
          <w:sz w:val="24"/>
          <w:szCs w:val="24"/>
        </w:rPr>
      </w:pPr>
    </w:p>
    <w:p w14:paraId="10574C7F" w14:textId="61AD9BEE" w:rsidR="004F52BD" w:rsidRPr="0018721E" w:rsidRDefault="008F039E" w:rsidP="00F82CF6">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30:37</w:t>
      </w:r>
      <w:r w:rsidR="00DB6E92">
        <w:rPr>
          <w:rFonts w:ascii="Arial" w:hAnsi="Arial" w:cs="Arial"/>
          <w:sz w:val="24"/>
          <w:szCs w:val="24"/>
        </w:rPr>
        <w:t>:</w:t>
      </w:r>
      <w:r w:rsidR="00F82CF6">
        <w:rPr>
          <w:rFonts w:ascii="Arial" w:hAnsi="Arial" w:cs="Arial"/>
          <w:sz w:val="24"/>
          <w:szCs w:val="24"/>
        </w:rPr>
        <w:t xml:space="preserve">                             </w:t>
      </w:r>
      <w:r w:rsidRPr="0018721E">
        <w:rPr>
          <w:rFonts w:ascii="Arial" w:hAnsi="Arial" w:cs="Arial"/>
          <w:sz w:val="24"/>
          <w:szCs w:val="24"/>
        </w:rPr>
        <w:t xml:space="preserve">Mr. Tucker I can, I can fully appreciate that and then if I may, I think that obviously, Marsden is, is </w:t>
      </w:r>
      <w:proofErr w:type="spellStart"/>
      <w:r w:rsidRPr="0018721E">
        <w:rPr>
          <w:rFonts w:ascii="Arial" w:hAnsi="Arial" w:cs="Arial"/>
          <w:sz w:val="24"/>
          <w:szCs w:val="24"/>
        </w:rPr>
        <w:t>is</w:t>
      </w:r>
      <w:proofErr w:type="spellEnd"/>
      <w:r w:rsidRPr="0018721E">
        <w:rPr>
          <w:rFonts w:ascii="Arial" w:hAnsi="Arial" w:cs="Arial"/>
          <w:sz w:val="24"/>
          <w:szCs w:val="24"/>
        </w:rPr>
        <w:t xml:space="preserve"> the point interest for this, if you will, or  the point person as I guess I'm the point person, um, you know, for, for, for Tuckers, and uh so I while, I'm open to any </w:t>
      </w:r>
      <w:proofErr w:type="spellStart"/>
      <w:r w:rsidRPr="0018721E">
        <w:rPr>
          <w:rFonts w:ascii="Arial" w:hAnsi="Arial" w:cs="Arial"/>
          <w:sz w:val="24"/>
          <w:szCs w:val="24"/>
        </w:rPr>
        <w:t>any</w:t>
      </w:r>
      <w:proofErr w:type="spellEnd"/>
      <w:r w:rsidRPr="0018721E">
        <w:rPr>
          <w:rFonts w:ascii="Arial" w:hAnsi="Arial" w:cs="Arial"/>
          <w:sz w:val="24"/>
          <w:szCs w:val="24"/>
        </w:rPr>
        <w:t xml:space="preserve"> form of meeting and you know, these things going backwards and forwards, that's, I think, uh you know, a sensible approach. And that, that perhaps would be best, you </w:t>
      </w:r>
      <w:r w:rsidRPr="0018721E">
        <w:rPr>
          <w:rFonts w:ascii="Arial" w:hAnsi="Arial" w:cs="Arial"/>
          <w:sz w:val="24"/>
          <w:szCs w:val="24"/>
        </w:rPr>
        <w:lastRenderedPageBreak/>
        <w:t>know, filtered through you, with regard to any of those stakeholders, and, and what their views are. And we can</w:t>
      </w:r>
      <w:r w:rsidR="00996AAE">
        <w:rPr>
          <w:rFonts w:ascii="Arial" w:hAnsi="Arial" w:cs="Arial"/>
          <w:sz w:val="24"/>
          <w:szCs w:val="24"/>
        </w:rPr>
        <w:t>,</w:t>
      </w:r>
      <w:r w:rsidRPr="0018721E">
        <w:rPr>
          <w:rFonts w:ascii="Arial" w:hAnsi="Arial" w:cs="Arial"/>
          <w:sz w:val="24"/>
          <w:szCs w:val="24"/>
        </w:rPr>
        <w:t xml:space="preserve"> we can give you, you know, discuss that. I think obviously that sometimes it's better, If I may, that, that's a better way to have things accomplished with the less people that you have in the room that are delivering the message for consideration in order to get it done. But I</w:t>
      </w:r>
      <w:r w:rsidR="000F44BE">
        <w:rPr>
          <w:rFonts w:ascii="Arial" w:hAnsi="Arial" w:cs="Arial"/>
          <w:sz w:val="24"/>
          <w:szCs w:val="24"/>
        </w:rPr>
        <w:t>,</w:t>
      </w:r>
      <w:r w:rsidRPr="0018721E">
        <w:rPr>
          <w:rFonts w:ascii="Arial" w:hAnsi="Arial" w:cs="Arial"/>
          <w:sz w:val="24"/>
          <w:szCs w:val="24"/>
        </w:rPr>
        <w:t xml:space="preserve"> I could give you my assurance that I'm prepared and I'm instructed to um you know, take uh take that role and address any concerns like that you know. </w:t>
      </w:r>
    </w:p>
    <w:p w14:paraId="001E6973" w14:textId="77777777" w:rsidR="004F52BD" w:rsidRPr="0018721E" w:rsidRDefault="004F52BD" w:rsidP="00F82CF6">
      <w:pPr>
        <w:spacing w:after="0"/>
        <w:ind w:left="4320" w:hanging="4320"/>
        <w:jc w:val="both"/>
        <w:rPr>
          <w:rFonts w:ascii="Arial" w:hAnsi="Arial" w:cs="Arial"/>
          <w:sz w:val="24"/>
          <w:szCs w:val="24"/>
        </w:rPr>
      </w:pPr>
    </w:p>
    <w:p w14:paraId="48EFB21F" w14:textId="17DD4CFF" w:rsidR="004F52BD" w:rsidRPr="0018721E" w:rsidRDefault="008F039E" w:rsidP="00936F42">
      <w:pPr>
        <w:spacing w:after="0"/>
        <w:ind w:left="4320" w:hanging="432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31:43</w:t>
      </w:r>
      <w:r w:rsidR="00DB6E92">
        <w:rPr>
          <w:rFonts w:ascii="Arial" w:hAnsi="Arial" w:cs="Arial"/>
          <w:sz w:val="24"/>
          <w:szCs w:val="24"/>
        </w:rPr>
        <w:t>:</w:t>
      </w:r>
      <w:r w:rsidR="00020CE3">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Well, we just want to be cautious just to make sure that there are other parties out there. And we want to make sure that they're involved in the process. Marsden has an issue in terms of the graveyard but we make sure that people that don't actually attend Marsden, and who have people that are buried in that graveyard, that group has also been associated with any changes or things that you want to make. And I think that's probably why Reverend really wants to make sure that the ombudsman has the ability to bring everybody together, and that when we come up with a common process in terms of what we want to do, that she can receive all the information and make sure what's done is correct</w:t>
      </w:r>
      <w:r w:rsidR="00E46C58">
        <w:rPr>
          <w:rFonts w:ascii="Arial" w:hAnsi="Arial" w:cs="Arial"/>
          <w:sz w:val="24"/>
          <w:szCs w:val="24"/>
        </w:rPr>
        <w:t>,</w:t>
      </w:r>
      <w:r w:rsidRPr="0018721E">
        <w:rPr>
          <w:rFonts w:ascii="Arial" w:hAnsi="Arial" w:cs="Arial"/>
          <w:sz w:val="24"/>
          <w:szCs w:val="24"/>
        </w:rPr>
        <w:t xml:space="preserve"> just.</w:t>
      </w:r>
    </w:p>
    <w:p w14:paraId="2E913850" w14:textId="77777777" w:rsidR="004F52BD" w:rsidRPr="0018721E" w:rsidRDefault="004F52BD" w:rsidP="00936F42">
      <w:pPr>
        <w:spacing w:after="0"/>
        <w:ind w:left="4320" w:hanging="4320"/>
        <w:jc w:val="both"/>
        <w:rPr>
          <w:rFonts w:ascii="Arial" w:hAnsi="Arial" w:cs="Arial"/>
          <w:sz w:val="24"/>
          <w:szCs w:val="24"/>
        </w:rPr>
      </w:pPr>
    </w:p>
    <w:p w14:paraId="6A05D6A0" w14:textId="65954E6A" w:rsidR="00965C69" w:rsidRDefault="008F039E" w:rsidP="00936F42">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32:19</w:t>
      </w:r>
      <w:r w:rsidR="005C1FE8">
        <w:rPr>
          <w:rFonts w:ascii="Arial" w:hAnsi="Arial" w:cs="Arial"/>
          <w:sz w:val="24"/>
          <w:szCs w:val="24"/>
        </w:rPr>
        <w:t>:</w:t>
      </w:r>
      <w:r w:rsidR="00C02611">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 xml:space="preserve">Sure.  I understand this entirely.  I would suggest it's an open letter um, you know, to </w:t>
      </w:r>
      <w:r w:rsidR="007E56B8">
        <w:rPr>
          <w:rFonts w:ascii="Arial" w:hAnsi="Arial" w:cs="Arial"/>
          <w:sz w:val="24"/>
          <w:szCs w:val="24"/>
        </w:rPr>
        <w:t>T</w:t>
      </w:r>
      <w:r w:rsidRPr="0018721E">
        <w:rPr>
          <w:rFonts w:ascii="Arial" w:hAnsi="Arial" w:cs="Arial"/>
          <w:sz w:val="24"/>
          <w:szCs w:val="24"/>
        </w:rPr>
        <w:t xml:space="preserve">he </w:t>
      </w:r>
      <w:r w:rsidR="007E56B8">
        <w:rPr>
          <w:rFonts w:ascii="Arial" w:hAnsi="Arial" w:cs="Arial"/>
          <w:sz w:val="24"/>
          <w:szCs w:val="24"/>
        </w:rPr>
        <w:t>C</w:t>
      </w:r>
      <w:r w:rsidRPr="0018721E">
        <w:rPr>
          <w:rFonts w:ascii="Arial" w:hAnsi="Arial" w:cs="Arial"/>
          <w:sz w:val="24"/>
          <w:szCs w:val="24"/>
        </w:rPr>
        <w:t>ommission it's in evidence</w:t>
      </w:r>
      <w:r w:rsidR="00B7483C">
        <w:rPr>
          <w:rFonts w:ascii="Arial" w:hAnsi="Arial" w:cs="Arial"/>
          <w:sz w:val="24"/>
          <w:szCs w:val="24"/>
        </w:rPr>
        <w:t>.</w:t>
      </w:r>
      <w:r w:rsidRPr="0018721E">
        <w:rPr>
          <w:rFonts w:ascii="Arial" w:hAnsi="Arial" w:cs="Arial"/>
          <w:sz w:val="24"/>
          <w:szCs w:val="24"/>
        </w:rPr>
        <w:t xml:space="preserve"> </w:t>
      </w:r>
      <w:r w:rsidR="00B7483C">
        <w:rPr>
          <w:rFonts w:ascii="Arial" w:hAnsi="Arial" w:cs="Arial"/>
          <w:sz w:val="24"/>
          <w:szCs w:val="24"/>
        </w:rPr>
        <w:t>I</w:t>
      </w:r>
      <w:r w:rsidRPr="0018721E">
        <w:rPr>
          <w:rFonts w:ascii="Arial" w:hAnsi="Arial" w:cs="Arial"/>
          <w:sz w:val="24"/>
          <w:szCs w:val="24"/>
        </w:rPr>
        <w:t>t's up to you or</w:t>
      </w:r>
      <w:r w:rsidR="0077652D" w:rsidRPr="0018721E">
        <w:rPr>
          <w:rFonts w:ascii="Arial" w:hAnsi="Arial" w:cs="Arial"/>
          <w:sz w:val="24"/>
          <w:szCs w:val="24"/>
        </w:rPr>
        <w:t>,</w:t>
      </w:r>
      <w:r w:rsidRPr="0018721E">
        <w:rPr>
          <w:rFonts w:ascii="Arial" w:hAnsi="Arial" w:cs="Arial"/>
          <w:sz w:val="24"/>
          <w:szCs w:val="24"/>
        </w:rPr>
        <w:t xml:space="preserve"> you're copied in. Obviously, it's a matter for you to share that letter, my letter on behalf of the owners, with whoever you wish, and, you know, if it's a case of anybody writing directly back to me or to you and, and raising further things for consideration, let's do that. What we wanted to do, I think what we are doing, which wasn't done in the past, is ensure that, you know, things immediately happened</w:t>
      </w:r>
      <w:r w:rsidR="00A339AF">
        <w:rPr>
          <w:rFonts w:ascii="Arial" w:hAnsi="Arial" w:cs="Arial"/>
          <w:sz w:val="24"/>
          <w:szCs w:val="24"/>
        </w:rPr>
        <w:t>.</w:t>
      </w:r>
    </w:p>
    <w:p w14:paraId="290F8488" w14:textId="77777777" w:rsidR="00965C69" w:rsidRDefault="00965C69" w:rsidP="00936F42">
      <w:pPr>
        <w:spacing w:after="0"/>
        <w:ind w:left="4320" w:hanging="4320"/>
        <w:jc w:val="both"/>
        <w:rPr>
          <w:rFonts w:ascii="Arial" w:hAnsi="Arial" w:cs="Arial"/>
          <w:sz w:val="24"/>
          <w:szCs w:val="24"/>
        </w:rPr>
      </w:pPr>
    </w:p>
    <w:p w14:paraId="1ECEEEB4" w14:textId="6C3C15E1" w:rsidR="007A72DB" w:rsidRDefault="00936F42" w:rsidP="00936F42">
      <w:pPr>
        <w:spacing w:after="0"/>
        <w:ind w:left="4320" w:hanging="4320"/>
        <w:jc w:val="both"/>
        <w:rPr>
          <w:rFonts w:ascii="Arial" w:hAnsi="Arial" w:cs="Arial"/>
          <w:sz w:val="24"/>
          <w:szCs w:val="24"/>
        </w:rPr>
      </w:pPr>
      <w:r>
        <w:rPr>
          <w:rFonts w:ascii="Arial" w:hAnsi="Arial" w:cs="Arial"/>
          <w:sz w:val="24"/>
          <w:szCs w:val="24"/>
        </w:rPr>
        <w:lastRenderedPageBreak/>
        <w:t xml:space="preserve">                                                                 </w:t>
      </w:r>
      <w:r w:rsidR="008F039E" w:rsidRPr="0018721E">
        <w:rPr>
          <w:rFonts w:ascii="Arial" w:hAnsi="Arial" w:cs="Arial"/>
          <w:sz w:val="24"/>
          <w:szCs w:val="24"/>
        </w:rPr>
        <w:t>I tend to think of myself as a results type of guy, and I'm pleased to say that so do the owners. You know, it's like something needs to be done. You know, they found it atrocious as did I that this letter of 2007 sat around for 13, 14 years. And that like, even the simple things, you know, were</w:t>
      </w:r>
      <w:r w:rsidR="00526303">
        <w:rPr>
          <w:rFonts w:ascii="Arial" w:hAnsi="Arial" w:cs="Arial"/>
          <w:sz w:val="24"/>
          <w:szCs w:val="24"/>
        </w:rPr>
        <w:t>,</w:t>
      </w:r>
      <w:r w:rsidR="008F039E" w:rsidRPr="0018721E">
        <w:rPr>
          <w:rFonts w:ascii="Arial" w:hAnsi="Arial" w:cs="Arial"/>
          <w:sz w:val="24"/>
          <w:szCs w:val="24"/>
        </w:rPr>
        <w:t xml:space="preserve"> didn't seem to occur, right? Well, they have now. But one fully appreciates that when it comes to, you know, as I indicated, the planting or benches and so on, that it's you know, it's the real stakeholders property.</w:t>
      </w:r>
      <w:r w:rsidR="007A72DB">
        <w:rPr>
          <w:rFonts w:ascii="Arial" w:hAnsi="Arial" w:cs="Arial"/>
          <w:sz w:val="24"/>
          <w:szCs w:val="24"/>
        </w:rPr>
        <w:t xml:space="preserve"> </w:t>
      </w:r>
      <w:r w:rsidR="008F039E" w:rsidRPr="0018721E">
        <w:rPr>
          <w:rFonts w:ascii="Arial" w:hAnsi="Arial" w:cs="Arial"/>
          <w:sz w:val="24"/>
          <w:szCs w:val="24"/>
        </w:rPr>
        <w:t>It just happens to be an island in the midst of the other things.</w:t>
      </w:r>
    </w:p>
    <w:p w14:paraId="67848B55" w14:textId="77777777" w:rsidR="007A72DB" w:rsidRDefault="007A72DB" w:rsidP="00936F42">
      <w:pPr>
        <w:spacing w:after="0"/>
        <w:ind w:left="4320" w:hanging="4320"/>
        <w:jc w:val="both"/>
        <w:rPr>
          <w:rFonts w:ascii="Arial" w:hAnsi="Arial" w:cs="Arial"/>
          <w:sz w:val="24"/>
          <w:szCs w:val="24"/>
        </w:rPr>
      </w:pPr>
    </w:p>
    <w:p w14:paraId="2F61FC18" w14:textId="7D3EB541" w:rsidR="004F52BD" w:rsidRPr="0018721E" w:rsidRDefault="00C02611" w:rsidP="00936F42">
      <w:pPr>
        <w:spacing w:after="0"/>
        <w:ind w:left="4320" w:hanging="4320"/>
        <w:jc w:val="both"/>
        <w:rPr>
          <w:rFonts w:ascii="Arial" w:hAnsi="Arial" w:cs="Arial"/>
          <w:sz w:val="24"/>
          <w:szCs w:val="24"/>
        </w:rPr>
      </w:pPr>
      <w:r>
        <w:rPr>
          <w:rFonts w:ascii="Arial" w:hAnsi="Arial" w:cs="Arial"/>
          <w:sz w:val="24"/>
          <w:szCs w:val="24"/>
        </w:rPr>
        <w:t xml:space="preserve">                                                                </w:t>
      </w:r>
      <w:r w:rsidR="00936F42">
        <w:rPr>
          <w:rFonts w:ascii="Arial" w:hAnsi="Arial" w:cs="Arial"/>
          <w:sz w:val="24"/>
          <w:szCs w:val="24"/>
        </w:rPr>
        <w:t xml:space="preserve"> </w:t>
      </w:r>
      <w:r w:rsidR="008F039E" w:rsidRPr="0018721E">
        <w:rPr>
          <w:rFonts w:ascii="Arial" w:hAnsi="Arial" w:cs="Arial"/>
          <w:sz w:val="24"/>
          <w:szCs w:val="24"/>
        </w:rPr>
        <w:t>So</w:t>
      </w:r>
      <w:r w:rsidR="0077652D" w:rsidRPr="0018721E">
        <w:rPr>
          <w:rFonts w:ascii="Arial" w:hAnsi="Arial" w:cs="Arial"/>
          <w:sz w:val="24"/>
          <w:szCs w:val="24"/>
        </w:rPr>
        <w:t>,</w:t>
      </w:r>
      <w:r w:rsidR="008F039E" w:rsidRPr="0018721E">
        <w:rPr>
          <w:rFonts w:ascii="Arial" w:hAnsi="Arial" w:cs="Arial"/>
          <w:sz w:val="24"/>
          <w:szCs w:val="24"/>
        </w:rPr>
        <w:t xml:space="preserve"> what has been offered is, you know, as part of that acknowledgement, we, the owners, will ensure that there's this perpetuity that hasn't existed before.  We</w:t>
      </w:r>
      <w:r w:rsidR="007A72DB">
        <w:rPr>
          <w:rFonts w:ascii="Arial" w:hAnsi="Arial" w:cs="Arial"/>
          <w:sz w:val="24"/>
          <w:szCs w:val="24"/>
        </w:rPr>
        <w:t>,</w:t>
      </w:r>
      <w:r w:rsidR="008F039E" w:rsidRPr="0018721E">
        <w:rPr>
          <w:rFonts w:ascii="Arial" w:hAnsi="Arial" w:cs="Arial"/>
          <w:sz w:val="24"/>
          <w:szCs w:val="24"/>
        </w:rPr>
        <w:t xml:space="preserve"> the owners will ensure that the site is maintained, you know, at their expense. And, you know, on an ongoing basis. And that's something that should carry on, for whoever owns it as well. But that type of thing. And that's all with the input of the stakeholders, which I see is the pivot point being the Marsden Church but, you know where else, ever else you are rightly taking input from and all you have to do is just direct that if you would, in my direction.</w:t>
      </w:r>
    </w:p>
    <w:p w14:paraId="5D10F245" w14:textId="77777777" w:rsidR="004F52BD" w:rsidRPr="0018721E" w:rsidRDefault="004F52BD" w:rsidP="00936F42">
      <w:pPr>
        <w:spacing w:after="0"/>
        <w:ind w:left="4320" w:hanging="4320"/>
        <w:jc w:val="both"/>
        <w:rPr>
          <w:rFonts w:ascii="Arial" w:hAnsi="Arial" w:cs="Arial"/>
          <w:sz w:val="24"/>
          <w:szCs w:val="24"/>
        </w:rPr>
      </w:pPr>
    </w:p>
    <w:p w14:paraId="06B12816" w14:textId="1EB0338C" w:rsidR="004F52BD" w:rsidRPr="0018721E" w:rsidRDefault="008F039E" w:rsidP="00766534">
      <w:pPr>
        <w:spacing w:after="0"/>
        <w:ind w:left="4320" w:hanging="4320"/>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34:04</w:t>
      </w:r>
      <w:r w:rsidR="00745A30">
        <w:rPr>
          <w:rFonts w:ascii="Arial" w:hAnsi="Arial" w:cs="Arial"/>
          <w:sz w:val="24"/>
          <w:szCs w:val="24"/>
        </w:rPr>
        <w:t>:</w:t>
      </w:r>
      <w:r w:rsidR="00766534">
        <w:rPr>
          <w:rFonts w:ascii="Arial" w:hAnsi="Arial" w:cs="Arial"/>
          <w:sz w:val="24"/>
          <w:szCs w:val="24"/>
        </w:rPr>
        <w:t xml:space="preserve">                                </w:t>
      </w:r>
      <w:r w:rsidRPr="0018721E">
        <w:rPr>
          <w:rFonts w:ascii="Arial" w:hAnsi="Arial" w:cs="Arial"/>
          <w:sz w:val="24"/>
          <w:szCs w:val="24"/>
        </w:rPr>
        <w:t>I think just for clarity, we want all of the bodies that are involved, if they have questions or issues, we want that to come essentially through the ombu</w:t>
      </w:r>
      <w:r w:rsidR="00BE49DB" w:rsidRPr="0018721E">
        <w:rPr>
          <w:rFonts w:ascii="Arial" w:hAnsi="Arial" w:cs="Arial"/>
          <w:sz w:val="24"/>
          <w:szCs w:val="24"/>
        </w:rPr>
        <w:t>d</w:t>
      </w:r>
      <w:r w:rsidRPr="0018721E">
        <w:rPr>
          <w:rFonts w:ascii="Arial" w:hAnsi="Arial" w:cs="Arial"/>
          <w:sz w:val="24"/>
          <w:szCs w:val="24"/>
        </w:rPr>
        <w:t>smen</w:t>
      </w:r>
      <w:r w:rsidR="00BE49DB" w:rsidRPr="0018721E">
        <w:rPr>
          <w:rFonts w:ascii="Arial" w:hAnsi="Arial" w:cs="Arial"/>
          <w:sz w:val="24"/>
          <w:szCs w:val="24"/>
        </w:rPr>
        <w:t>.</w:t>
      </w:r>
      <w:r w:rsidRPr="0018721E">
        <w:rPr>
          <w:rFonts w:ascii="Arial" w:hAnsi="Arial" w:cs="Arial"/>
          <w:sz w:val="24"/>
          <w:szCs w:val="24"/>
        </w:rPr>
        <w:t xml:space="preserve"> </w:t>
      </w:r>
    </w:p>
    <w:p w14:paraId="555B8B37" w14:textId="77777777" w:rsidR="004F52BD" w:rsidRPr="0018721E" w:rsidRDefault="004F52BD" w:rsidP="00766534">
      <w:pPr>
        <w:spacing w:after="0"/>
        <w:ind w:left="4320" w:hanging="4320"/>
        <w:rPr>
          <w:rFonts w:ascii="Arial" w:hAnsi="Arial" w:cs="Arial"/>
          <w:sz w:val="24"/>
          <w:szCs w:val="24"/>
        </w:rPr>
      </w:pPr>
    </w:p>
    <w:p w14:paraId="61FE30A0" w14:textId="194C4999" w:rsidR="004F52BD" w:rsidRPr="0018721E" w:rsidRDefault="008F039E" w:rsidP="003D7C31">
      <w:pPr>
        <w:spacing w:after="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34:14</w:t>
      </w:r>
      <w:r w:rsidR="00745A30">
        <w:rPr>
          <w:rFonts w:ascii="Arial" w:hAnsi="Arial" w:cs="Arial"/>
          <w:sz w:val="24"/>
          <w:szCs w:val="24"/>
        </w:rPr>
        <w:t>:</w:t>
      </w:r>
      <w:r w:rsidR="008F5F8D">
        <w:rPr>
          <w:rFonts w:ascii="Arial" w:hAnsi="Arial" w:cs="Arial"/>
          <w:sz w:val="24"/>
          <w:szCs w:val="24"/>
        </w:rPr>
        <w:t xml:space="preserve">                             </w:t>
      </w:r>
      <w:r w:rsidRPr="0018721E">
        <w:rPr>
          <w:rFonts w:ascii="Arial" w:hAnsi="Arial" w:cs="Arial"/>
          <w:sz w:val="24"/>
          <w:szCs w:val="24"/>
        </w:rPr>
        <w:t>Okay.</w:t>
      </w:r>
    </w:p>
    <w:p w14:paraId="6F9C4B14" w14:textId="77777777" w:rsidR="004F52BD" w:rsidRPr="0018721E" w:rsidRDefault="004F52BD" w:rsidP="003D7C31">
      <w:pPr>
        <w:spacing w:after="0"/>
        <w:jc w:val="both"/>
        <w:rPr>
          <w:rFonts w:ascii="Arial" w:hAnsi="Arial" w:cs="Arial"/>
          <w:sz w:val="24"/>
          <w:szCs w:val="24"/>
        </w:rPr>
      </w:pPr>
    </w:p>
    <w:p w14:paraId="4A1D907F" w14:textId="39C1A74A" w:rsidR="004F52BD" w:rsidRPr="0018721E" w:rsidRDefault="008F039E" w:rsidP="003D7C31">
      <w:pPr>
        <w:spacing w:after="0"/>
        <w:ind w:left="4320" w:hanging="432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34:15</w:t>
      </w:r>
      <w:r w:rsidR="00745A30">
        <w:rPr>
          <w:rFonts w:ascii="Arial" w:hAnsi="Arial" w:cs="Arial"/>
          <w:sz w:val="24"/>
          <w:szCs w:val="24"/>
        </w:rPr>
        <w:t>:</w:t>
      </w:r>
      <w:r w:rsidR="00942904">
        <w:rPr>
          <w:rFonts w:ascii="Arial" w:hAnsi="Arial" w:cs="Arial"/>
          <w:sz w:val="24"/>
          <w:szCs w:val="24"/>
        </w:rPr>
        <w:t xml:space="preserve">                                </w:t>
      </w:r>
      <w:r w:rsidRPr="0018721E">
        <w:rPr>
          <w:rFonts w:ascii="Arial" w:hAnsi="Arial" w:cs="Arial"/>
          <w:sz w:val="24"/>
          <w:szCs w:val="24"/>
        </w:rPr>
        <w:t>Okay?  So</w:t>
      </w:r>
      <w:r w:rsidR="001374ED" w:rsidRPr="0018721E">
        <w:rPr>
          <w:rFonts w:ascii="Arial" w:hAnsi="Arial" w:cs="Arial"/>
          <w:sz w:val="24"/>
          <w:szCs w:val="24"/>
        </w:rPr>
        <w:t>,</w:t>
      </w:r>
      <w:r w:rsidRPr="0018721E">
        <w:rPr>
          <w:rFonts w:ascii="Arial" w:hAnsi="Arial" w:cs="Arial"/>
          <w:sz w:val="24"/>
          <w:szCs w:val="24"/>
        </w:rPr>
        <w:t xml:space="preserve"> we have issues at Marsden Church, that's the process we're going to go through.  If the Tuckers Point Historical Society have issues, they can, but she will be the one that will bring everything together to make sure that everything is addressed. We don't want stuff coming to Marsden Church for us to deal with.  We will offer our own opinions in terms of what we want to </w:t>
      </w:r>
      <w:r w:rsidRPr="0018721E">
        <w:rPr>
          <w:rFonts w:ascii="Arial" w:hAnsi="Arial" w:cs="Arial"/>
          <w:sz w:val="24"/>
          <w:szCs w:val="24"/>
        </w:rPr>
        <w:lastRenderedPageBreak/>
        <w:t xml:space="preserve">do. But Tuckers Point, Historical Society may have additional issues or people outside that area may have different issues and the property. We just want to make sure that the person that's going to be bringing it together will be essentially the ombudsman. </w:t>
      </w:r>
    </w:p>
    <w:p w14:paraId="6B3D2A8E" w14:textId="77777777" w:rsidR="004F52BD" w:rsidRPr="0018721E" w:rsidRDefault="004F52BD" w:rsidP="003D7C31">
      <w:pPr>
        <w:spacing w:after="0"/>
        <w:ind w:left="4320" w:hanging="4320"/>
        <w:jc w:val="both"/>
        <w:rPr>
          <w:rFonts w:ascii="Arial" w:hAnsi="Arial" w:cs="Arial"/>
          <w:sz w:val="24"/>
          <w:szCs w:val="24"/>
        </w:rPr>
      </w:pPr>
    </w:p>
    <w:p w14:paraId="50765FD1" w14:textId="41539623" w:rsidR="00332A31" w:rsidRDefault="008F039E" w:rsidP="003D7C31">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34:</w:t>
      </w:r>
      <w:r w:rsidR="00C5568D">
        <w:rPr>
          <w:rFonts w:ascii="Arial" w:hAnsi="Arial" w:cs="Arial"/>
          <w:sz w:val="24"/>
          <w:szCs w:val="24"/>
        </w:rPr>
        <w:t>50</w:t>
      </w:r>
      <w:r w:rsidR="005C1FE8">
        <w:rPr>
          <w:rFonts w:ascii="Arial" w:hAnsi="Arial" w:cs="Arial"/>
          <w:sz w:val="24"/>
          <w:szCs w:val="24"/>
        </w:rPr>
        <w:t>:</w:t>
      </w:r>
      <w:r w:rsidR="00E05B47">
        <w:rPr>
          <w:rFonts w:ascii="Arial" w:hAnsi="Arial" w:cs="Arial"/>
          <w:sz w:val="24"/>
          <w:szCs w:val="24"/>
        </w:rPr>
        <w:t xml:space="preserve">                            </w:t>
      </w:r>
      <w:r w:rsidR="00DE7B47">
        <w:rPr>
          <w:rFonts w:ascii="Arial" w:hAnsi="Arial" w:cs="Arial"/>
          <w:sz w:val="24"/>
          <w:szCs w:val="24"/>
        </w:rPr>
        <w:t xml:space="preserve">      </w:t>
      </w:r>
      <w:r w:rsidR="005450D8">
        <w:rPr>
          <w:rFonts w:ascii="Arial" w:hAnsi="Arial" w:cs="Arial"/>
          <w:sz w:val="24"/>
          <w:szCs w:val="24"/>
        </w:rPr>
        <w:t xml:space="preserve">Well, I </w:t>
      </w:r>
      <w:r w:rsidR="007F1B84">
        <w:rPr>
          <w:rFonts w:ascii="Arial" w:hAnsi="Arial" w:cs="Arial"/>
          <w:sz w:val="24"/>
          <w:szCs w:val="24"/>
        </w:rPr>
        <w:t>certainly undertake Madam Chair,</w:t>
      </w:r>
      <w:r w:rsidR="00E05B47">
        <w:rPr>
          <w:rFonts w:ascii="Arial" w:hAnsi="Arial" w:cs="Arial"/>
          <w:sz w:val="24"/>
          <w:szCs w:val="24"/>
        </w:rPr>
        <w:t xml:space="preserve">  </w:t>
      </w:r>
      <w:r w:rsidR="00E05B47" w:rsidRPr="00E05B47">
        <w:rPr>
          <w:rFonts w:ascii="Arial" w:hAnsi="Arial" w:cs="Arial"/>
          <w:sz w:val="24"/>
          <w:szCs w:val="24"/>
        </w:rPr>
        <w:t xml:space="preserve"> </w:t>
      </w:r>
      <w:r w:rsidR="00E05B47" w:rsidRPr="0018721E">
        <w:rPr>
          <w:rFonts w:ascii="Arial" w:hAnsi="Arial" w:cs="Arial"/>
          <w:sz w:val="24"/>
          <w:szCs w:val="24"/>
        </w:rPr>
        <w:t>Commission to be the point person for the receipt of that information and for actioning it. And I would suggest, Mr. Tucker that you know, you indicate that and you know, please, if there's anything further to contact me, I can assure you that one thing that I tend to be good at is dialogue, and I will come back to you or whoever. After I speak with the clients, which I have done promptly on each occasion, as I will continue to do and say, you know, this is</w:t>
      </w:r>
      <w:r w:rsidR="00E05B47">
        <w:rPr>
          <w:rFonts w:ascii="Arial" w:hAnsi="Arial" w:cs="Arial"/>
          <w:sz w:val="24"/>
          <w:szCs w:val="24"/>
        </w:rPr>
        <w:t>,</w:t>
      </w:r>
      <w:r w:rsidR="00E05B47" w:rsidRPr="0018721E">
        <w:rPr>
          <w:rFonts w:ascii="Arial" w:hAnsi="Arial" w:cs="Arial"/>
          <w:sz w:val="24"/>
          <w:szCs w:val="24"/>
        </w:rPr>
        <w:t xml:space="preserve"> this position has been raised.</w:t>
      </w:r>
    </w:p>
    <w:p w14:paraId="3376FD6A" w14:textId="77777777" w:rsidR="007F1B84" w:rsidRDefault="007F1B84" w:rsidP="003D7C31">
      <w:pPr>
        <w:spacing w:after="0"/>
        <w:ind w:left="4320" w:hanging="4320"/>
        <w:jc w:val="both"/>
        <w:rPr>
          <w:rFonts w:ascii="Arial" w:hAnsi="Arial" w:cs="Arial"/>
          <w:sz w:val="24"/>
          <w:szCs w:val="24"/>
        </w:rPr>
      </w:pPr>
    </w:p>
    <w:p w14:paraId="3D116910" w14:textId="0292AFFE" w:rsidR="004F52BD" w:rsidRPr="0018721E" w:rsidRDefault="008F039E" w:rsidP="003D7C31">
      <w:pPr>
        <w:spacing w:after="0"/>
        <w:ind w:left="4320"/>
        <w:jc w:val="both"/>
        <w:rPr>
          <w:rFonts w:ascii="Arial" w:hAnsi="Arial" w:cs="Arial"/>
          <w:sz w:val="24"/>
          <w:szCs w:val="24"/>
        </w:rPr>
      </w:pPr>
      <w:r w:rsidRPr="0018721E">
        <w:rPr>
          <w:rFonts w:ascii="Arial" w:hAnsi="Arial" w:cs="Arial"/>
          <w:sz w:val="24"/>
          <w:szCs w:val="24"/>
        </w:rPr>
        <w:t>And in the meantime, the things that we can agree on, which as I said, I think some of those are pretty obvious</w:t>
      </w:r>
      <w:r w:rsidR="008E1F55">
        <w:rPr>
          <w:rFonts w:ascii="Arial" w:hAnsi="Arial" w:cs="Arial"/>
          <w:sz w:val="24"/>
          <w:szCs w:val="24"/>
        </w:rPr>
        <w:t>,</w:t>
      </w:r>
      <w:r w:rsidRPr="0018721E">
        <w:rPr>
          <w:rFonts w:ascii="Arial" w:hAnsi="Arial" w:cs="Arial"/>
          <w:sz w:val="24"/>
          <w:szCs w:val="24"/>
        </w:rPr>
        <w:t xml:space="preserve"> ones that we can agree on, we can actually move forward on. The ones that are more sensitive, which everybody can appreciate, like, the benches and so on, within the graveyard walls. Absolutely. That's a matter for input, you know.</w:t>
      </w:r>
    </w:p>
    <w:p w14:paraId="5FF86147" w14:textId="77777777" w:rsidR="004F52BD" w:rsidRPr="0018721E" w:rsidRDefault="004F52BD" w:rsidP="00CD3F51">
      <w:pPr>
        <w:spacing w:after="0"/>
        <w:ind w:left="4320"/>
        <w:rPr>
          <w:rFonts w:ascii="Arial" w:hAnsi="Arial" w:cs="Arial"/>
          <w:sz w:val="24"/>
          <w:szCs w:val="24"/>
        </w:rPr>
      </w:pPr>
    </w:p>
    <w:p w14:paraId="0B6341EB" w14:textId="23657A10" w:rsidR="004F52BD" w:rsidRPr="0018721E" w:rsidRDefault="008F039E">
      <w:pPr>
        <w:spacing w:after="0"/>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35:46</w:t>
      </w:r>
      <w:r w:rsidR="00445EA9">
        <w:rPr>
          <w:rFonts w:ascii="Arial" w:hAnsi="Arial" w:cs="Arial"/>
          <w:sz w:val="24"/>
          <w:szCs w:val="24"/>
        </w:rPr>
        <w:t>:</w:t>
      </w:r>
      <w:r w:rsidR="004117D7">
        <w:rPr>
          <w:rFonts w:ascii="Arial" w:hAnsi="Arial" w:cs="Arial"/>
          <w:sz w:val="24"/>
          <w:szCs w:val="24"/>
        </w:rPr>
        <w:t xml:space="preserve">                               </w:t>
      </w:r>
      <w:r w:rsidRPr="0018721E">
        <w:rPr>
          <w:rFonts w:ascii="Arial" w:hAnsi="Arial" w:cs="Arial"/>
          <w:sz w:val="24"/>
          <w:szCs w:val="24"/>
        </w:rPr>
        <w:t>Thank you.</w:t>
      </w:r>
    </w:p>
    <w:p w14:paraId="79E491BC" w14:textId="77777777" w:rsidR="004F52BD" w:rsidRPr="0018721E" w:rsidRDefault="004F52BD">
      <w:pPr>
        <w:spacing w:after="0"/>
        <w:rPr>
          <w:rFonts w:ascii="Arial" w:hAnsi="Arial" w:cs="Arial"/>
          <w:sz w:val="24"/>
          <w:szCs w:val="24"/>
        </w:rPr>
      </w:pPr>
    </w:p>
    <w:p w14:paraId="36C404F9" w14:textId="0197A9D7" w:rsidR="004F52BD" w:rsidRPr="0018721E" w:rsidRDefault="008F039E">
      <w:pPr>
        <w:spacing w:after="0"/>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35:46</w:t>
      </w:r>
      <w:r w:rsidR="00445EA9">
        <w:rPr>
          <w:rFonts w:ascii="Arial" w:hAnsi="Arial" w:cs="Arial"/>
          <w:sz w:val="24"/>
          <w:szCs w:val="24"/>
        </w:rPr>
        <w:t>:</w:t>
      </w:r>
      <w:r w:rsidR="004117D7">
        <w:rPr>
          <w:rFonts w:ascii="Arial" w:hAnsi="Arial" w:cs="Arial"/>
          <w:sz w:val="24"/>
          <w:szCs w:val="24"/>
        </w:rPr>
        <w:t xml:space="preserve">                                </w:t>
      </w:r>
      <w:r w:rsidRPr="0018721E">
        <w:rPr>
          <w:rFonts w:ascii="Arial" w:hAnsi="Arial" w:cs="Arial"/>
          <w:sz w:val="24"/>
          <w:szCs w:val="24"/>
        </w:rPr>
        <w:t xml:space="preserve">Uh, Mr. </w:t>
      </w:r>
      <w:proofErr w:type="spellStart"/>
      <w:r w:rsidRPr="0018721E">
        <w:rPr>
          <w:rFonts w:ascii="Arial" w:hAnsi="Arial" w:cs="Arial"/>
          <w:sz w:val="24"/>
          <w:szCs w:val="24"/>
        </w:rPr>
        <w:t>Pettingill</w:t>
      </w:r>
      <w:proofErr w:type="spellEnd"/>
      <w:r w:rsidRPr="0018721E">
        <w:rPr>
          <w:rFonts w:ascii="Arial" w:hAnsi="Arial" w:cs="Arial"/>
          <w:sz w:val="24"/>
          <w:szCs w:val="24"/>
        </w:rPr>
        <w:t>...</w:t>
      </w:r>
    </w:p>
    <w:p w14:paraId="18FF8559" w14:textId="77777777" w:rsidR="004F52BD" w:rsidRPr="0018721E" w:rsidRDefault="004F52BD">
      <w:pPr>
        <w:spacing w:after="0"/>
        <w:rPr>
          <w:rFonts w:ascii="Arial" w:hAnsi="Arial" w:cs="Arial"/>
          <w:sz w:val="24"/>
          <w:szCs w:val="24"/>
        </w:rPr>
      </w:pPr>
    </w:p>
    <w:p w14:paraId="538234F4" w14:textId="36806C9E" w:rsidR="004F52BD" w:rsidRPr="0018721E" w:rsidRDefault="008F039E" w:rsidP="00EF71DE">
      <w:pPr>
        <w:spacing w:after="0"/>
        <w:ind w:left="4320" w:hanging="4320"/>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35:50</w:t>
      </w:r>
      <w:r w:rsidR="00081787">
        <w:rPr>
          <w:rFonts w:ascii="Arial" w:hAnsi="Arial" w:cs="Arial"/>
          <w:sz w:val="24"/>
          <w:szCs w:val="24"/>
        </w:rPr>
        <w:t>:</w:t>
      </w:r>
      <w:r w:rsidR="00B95315">
        <w:rPr>
          <w:rFonts w:ascii="Arial" w:hAnsi="Arial" w:cs="Arial"/>
          <w:sz w:val="24"/>
          <w:szCs w:val="24"/>
        </w:rPr>
        <w:t xml:space="preserve">                 </w:t>
      </w:r>
      <w:r w:rsidRPr="0018721E">
        <w:rPr>
          <w:rFonts w:ascii="Arial" w:hAnsi="Arial" w:cs="Arial"/>
          <w:sz w:val="24"/>
          <w:szCs w:val="24"/>
        </w:rPr>
        <w:t>Just for the record</w:t>
      </w:r>
      <w:r w:rsidR="00EF71DE">
        <w:rPr>
          <w:rFonts w:ascii="Arial" w:hAnsi="Arial" w:cs="Arial"/>
          <w:sz w:val="24"/>
          <w:szCs w:val="24"/>
        </w:rPr>
        <w:t xml:space="preserve">, Reverend Whalen is now asking </w:t>
      </w:r>
      <w:r w:rsidRPr="0018721E">
        <w:rPr>
          <w:rFonts w:ascii="Arial" w:hAnsi="Arial" w:cs="Arial"/>
          <w:sz w:val="24"/>
          <w:szCs w:val="24"/>
        </w:rPr>
        <w:t xml:space="preserve">another question. </w:t>
      </w:r>
    </w:p>
    <w:p w14:paraId="45365F90" w14:textId="77777777" w:rsidR="004F52BD" w:rsidRPr="0018721E" w:rsidRDefault="004F52BD">
      <w:pPr>
        <w:spacing w:after="0"/>
        <w:rPr>
          <w:rFonts w:ascii="Arial" w:hAnsi="Arial" w:cs="Arial"/>
          <w:sz w:val="24"/>
          <w:szCs w:val="24"/>
        </w:rPr>
      </w:pPr>
    </w:p>
    <w:p w14:paraId="70E44984" w14:textId="1923AEBC" w:rsidR="004F52BD" w:rsidRPr="0018721E" w:rsidRDefault="008F039E">
      <w:pPr>
        <w:spacing w:after="0"/>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35:54</w:t>
      </w:r>
      <w:r w:rsidR="00081787">
        <w:rPr>
          <w:rFonts w:ascii="Arial" w:hAnsi="Arial" w:cs="Arial"/>
          <w:sz w:val="24"/>
          <w:szCs w:val="24"/>
        </w:rPr>
        <w:t>:</w:t>
      </w:r>
      <w:r w:rsidR="00B95315">
        <w:rPr>
          <w:rFonts w:ascii="Arial" w:hAnsi="Arial" w:cs="Arial"/>
          <w:sz w:val="24"/>
          <w:szCs w:val="24"/>
        </w:rPr>
        <w:t xml:space="preserve">                               </w:t>
      </w:r>
      <w:r w:rsidRPr="0018721E">
        <w:rPr>
          <w:rFonts w:ascii="Arial" w:hAnsi="Arial" w:cs="Arial"/>
          <w:sz w:val="24"/>
          <w:szCs w:val="24"/>
        </w:rPr>
        <w:t>If you state your name please...</w:t>
      </w:r>
    </w:p>
    <w:p w14:paraId="00E54A3D" w14:textId="77777777" w:rsidR="004F52BD" w:rsidRPr="0018721E" w:rsidRDefault="004F52BD">
      <w:pPr>
        <w:spacing w:after="0"/>
        <w:rPr>
          <w:rFonts w:ascii="Arial" w:hAnsi="Arial" w:cs="Arial"/>
          <w:sz w:val="24"/>
          <w:szCs w:val="24"/>
        </w:rPr>
      </w:pPr>
    </w:p>
    <w:p w14:paraId="5FF2878B" w14:textId="33CC381F" w:rsidR="004F52BD" w:rsidRPr="0018721E" w:rsidRDefault="008F039E" w:rsidP="005C1EE9">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35:57</w:t>
      </w:r>
      <w:r w:rsidR="00776620">
        <w:rPr>
          <w:rFonts w:ascii="Arial" w:hAnsi="Arial" w:cs="Arial"/>
          <w:sz w:val="24"/>
          <w:szCs w:val="24"/>
        </w:rPr>
        <w:t>:</w:t>
      </w:r>
      <w:r w:rsidR="00B95315">
        <w:rPr>
          <w:rFonts w:ascii="Arial" w:hAnsi="Arial" w:cs="Arial"/>
          <w:sz w:val="24"/>
          <w:szCs w:val="24"/>
        </w:rPr>
        <w:t xml:space="preserve">                                </w:t>
      </w:r>
      <w:r w:rsidRPr="0018721E">
        <w:rPr>
          <w:rFonts w:ascii="Arial" w:hAnsi="Arial" w:cs="Arial"/>
          <w:sz w:val="24"/>
          <w:szCs w:val="24"/>
        </w:rPr>
        <w:t xml:space="preserve">Ah yes, uh Joseph Whalen. So on the big issue, which I'm happy to see that there is a plan to redirect the driving range, I'm a little bit confused as to how that actually works. I know where the current driving range is. And the reason is, is because under number three, </w:t>
      </w:r>
      <w:r w:rsidRPr="0018721E">
        <w:rPr>
          <w:rFonts w:ascii="Arial" w:hAnsi="Arial" w:cs="Arial"/>
          <w:sz w:val="24"/>
          <w:szCs w:val="24"/>
        </w:rPr>
        <w:lastRenderedPageBreak/>
        <w:t>you say redirect a part of the driving range to minimize any errant golf balls coming into contact with the graveyard. And then number four, the canopy netting to prevent golf balls from being able to enter this. So</w:t>
      </w:r>
      <w:r w:rsidR="00DD51EA" w:rsidRPr="0018721E">
        <w:rPr>
          <w:rFonts w:ascii="Arial" w:hAnsi="Arial" w:cs="Arial"/>
          <w:sz w:val="24"/>
          <w:szCs w:val="24"/>
        </w:rPr>
        <w:t>,</w:t>
      </w:r>
      <w:r w:rsidRPr="0018721E">
        <w:rPr>
          <w:rFonts w:ascii="Arial" w:hAnsi="Arial" w:cs="Arial"/>
          <w:sz w:val="24"/>
          <w:szCs w:val="24"/>
        </w:rPr>
        <w:t xml:space="preserve"> I'm from the first tee and the driving range. So</w:t>
      </w:r>
      <w:r w:rsidR="00DD51EA" w:rsidRPr="0018721E">
        <w:rPr>
          <w:rFonts w:ascii="Arial" w:hAnsi="Arial" w:cs="Arial"/>
          <w:sz w:val="24"/>
          <w:szCs w:val="24"/>
        </w:rPr>
        <w:t>,</w:t>
      </w:r>
      <w:r w:rsidRPr="0018721E">
        <w:rPr>
          <w:rFonts w:ascii="Arial" w:hAnsi="Arial" w:cs="Arial"/>
          <w:sz w:val="24"/>
          <w:szCs w:val="24"/>
        </w:rPr>
        <w:t xml:space="preserve"> I'm confused as to how this issue which we're concerned about golf balls coming in to the cemet</w:t>
      </w:r>
      <w:r w:rsidR="0028752A">
        <w:rPr>
          <w:rFonts w:ascii="Arial" w:hAnsi="Arial" w:cs="Arial"/>
          <w:sz w:val="24"/>
          <w:szCs w:val="24"/>
        </w:rPr>
        <w:t>e</w:t>
      </w:r>
      <w:r w:rsidRPr="0018721E">
        <w:rPr>
          <w:rFonts w:ascii="Arial" w:hAnsi="Arial" w:cs="Arial"/>
          <w:sz w:val="24"/>
          <w:szCs w:val="24"/>
        </w:rPr>
        <w:t>ry, is actually being corrected? How is it? Can you explain this redirecting of a,.. you say a part of the driving range? Because I mean, we would have wanted no golf balls</w:t>
      </w:r>
    </w:p>
    <w:p w14:paraId="7646D102" w14:textId="77777777" w:rsidR="004F52BD" w:rsidRPr="0018721E" w:rsidRDefault="004F52BD">
      <w:pPr>
        <w:spacing w:after="0"/>
        <w:rPr>
          <w:rFonts w:ascii="Arial" w:hAnsi="Arial" w:cs="Arial"/>
          <w:sz w:val="24"/>
          <w:szCs w:val="24"/>
        </w:rPr>
      </w:pPr>
    </w:p>
    <w:p w14:paraId="7E4544FE" w14:textId="60109C0D" w:rsidR="004F52BD" w:rsidRPr="0018721E" w:rsidRDefault="008F039E">
      <w:pPr>
        <w:spacing w:after="0"/>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37:33</w:t>
      </w:r>
      <w:r w:rsidR="0056760B">
        <w:rPr>
          <w:rFonts w:ascii="Arial" w:hAnsi="Arial" w:cs="Arial"/>
          <w:sz w:val="24"/>
          <w:szCs w:val="24"/>
        </w:rPr>
        <w:t>:</w:t>
      </w:r>
      <w:r w:rsidR="005C1EE9">
        <w:rPr>
          <w:rFonts w:ascii="Arial" w:hAnsi="Arial" w:cs="Arial"/>
          <w:sz w:val="24"/>
          <w:szCs w:val="24"/>
        </w:rPr>
        <w:t xml:space="preserve">                            </w:t>
      </w:r>
      <w:r w:rsidRPr="0018721E">
        <w:rPr>
          <w:rFonts w:ascii="Arial" w:hAnsi="Arial" w:cs="Arial"/>
          <w:sz w:val="24"/>
          <w:szCs w:val="24"/>
        </w:rPr>
        <w:t>Yeah.</w:t>
      </w:r>
    </w:p>
    <w:p w14:paraId="4274CA18" w14:textId="223767AC" w:rsidR="004F52BD" w:rsidRPr="0018721E" w:rsidRDefault="005C1EE9">
      <w:pPr>
        <w:spacing w:after="0"/>
        <w:rPr>
          <w:rFonts w:ascii="Arial" w:hAnsi="Arial" w:cs="Arial"/>
          <w:sz w:val="24"/>
          <w:szCs w:val="24"/>
        </w:rPr>
      </w:pPr>
      <w:r>
        <w:rPr>
          <w:rFonts w:ascii="Arial" w:hAnsi="Arial" w:cs="Arial"/>
          <w:sz w:val="24"/>
          <w:szCs w:val="24"/>
        </w:rPr>
        <w:t xml:space="preserve">                                    </w:t>
      </w:r>
    </w:p>
    <w:p w14:paraId="003DA835" w14:textId="753E60F9" w:rsidR="004F52BD" w:rsidRPr="0018721E" w:rsidRDefault="008F039E">
      <w:pPr>
        <w:spacing w:after="0"/>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37:34</w:t>
      </w:r>
      <w:r w:rsidR="0056760B">
        <w:rPr>
          <w:rFonts w:ascii="Arial" w:hAnsi="Arial" w:cs="Arial"/>
          <w:sz w:val="24"/>
          <w:szCs w:val="24"/>
        </w:rPr>
        <w:t>:</w:t>
      </w:r>
      <w:r w:rsidR="005C1EE9">
        <w:rPr>
          <w:rFonts w:ascii="Arial" w:hAnsi="Arial" w:cs="Arial"/>
          <w:sz w:val="24"/>
          <w:szCs w:val="24"/>
        </w:rPr>
        <w:t xml:space="preserve">                             </w:t>
      </w:r>
      <w:r w:rsidR="00624F5A">
        <w:rPr>
          <w:rFonts w:ascii="Arial" w:hAnsi="Arial" w:cs="Arial"/>
          <w:sz w:val="24"/>
          <w:szCs w:val="24"/>
        </w:rPr>
        <w:t xml:space="preserve">  </w:t>
      </w:r>
      <w:r w:rsidRPr="0018721E">
        <w:rPr>
          <w:rFonts w:ascii="Arial" w:hAnsi="Arial" w:cs="Arial"/>
          <w:sz w:val="24"/>
          <w:szCs w:val="24"/>
        </w:rPr>
        <w:t xml:space="preserve"> ....</w:t>
      </w:r>
      <w:r w:rsidR="00864EEC">
        <w:rPr>
          <w:rFonts w:ascii="Arial" w:hAnsi="Arial" w:cs="Arial"/>
          <w:sz w:val="24"/>
          <w:szCs w:val="24"/>
        </w:rPr>
        <w:t>c</w:t>
      </w:r>
      <w:r w:rsidRPr="0018721E">
        <w:rPr>
          <w:rFonts w:ascii="Arial" w:hAnsi="Arial" w:cs="Arial"/>
          <w:sz w:val="24"/>
          <w:szCs w:val="24"/>
        </w:rPr>
        <w:t>oming in there, at all.</w:t>
      </w:r>
    </w:p>
    <w:p w14:paraId="586AB4F8" w14:textId="77777777" w:rsidR="004F52BD" w:rsidRPr="0018721E" w:rsidRDefault="004F52BD">
      <w:pPr>
        <w:spacing w:after="0"/>
        <w:rPr>
          <w:rFonts w:ascii="Arial" w:hAnsi="Arial" w:cs="Arial"/>
          <w:sz w:val="24"/>
          <w:szCs w:val="24"/>
        </w:rPr>
      </w:pPr>
    </w:p>
    <w:p w14:paraId="6A4CCC59" w14:textId="05D20393" w:rsidR="00935931" w:rsidRDefault="008F039E" w:rsidP="00624F5A">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37:35</w:t>
      </w:r>
      <w:r w:rsidR="0056760B">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 xml:space="preserve">That's that is as you heard me say I mean, that is the </w:t>
      </w:r>
      <w:proofErr w:type="spellStart"/>
      <w:r w:rsidRPr="0018721E">
        <w:rPr>
          <w:rFonts w:ascii="Arial" w:hAnsi="Arial" w:cs="Arial"/>
          <w:sz w:val="24"/>
          <w:szCs w:val="24"/>
        </w:rPr>
        <w:t>the</w:t>
      </w:r>
      <w:proofErr w:type="spellEnd"/>
      <w:r w:rsidRPr="0018721E">
        <w:rPr>
          <w:rFonts w:ascii="Arial" w:hAnsi="Arial" w:cs="Arial"/>
          <w:sz w:val="24"/>
          <w:szCs w:val="24"/>
        </w:rPr>
        <w:t xml:space="preserve"> aim. But you know, let me say this, there, there. I think that the chance of guaranteeing, given where the historic site is in the middle of you know, one golf course</w:t>
      </w:r>
      <w:r w:rsidR="00E56AC3">
        <w:rPr>
          <w:rFonts w:ascii="Arial" w:hAnsi="Arial" w:cs="Arial"/>
          <w:sz w:val="24"/>
          <w:szCs w:val="24"/>
        </w:rPr>
        <w:t>.</w:t>
      </w:r>
      <w:r w:rsidR="007E3A9B">
        <w:rPr>
          <w:rFonts w:ascii="Arial" w:hAnsi="Arial" w:cs="Arial"/>
          <w:sz w:val="24"/>
          <w:szCs w:val="24"/>
        </w:rPr>
        <w:t xml:space="preserve"> </w:t>
      </w:r>
      <w:r w:rsidR="00FF24CB">
        <w:rPr>
          <w:rFonts w:ascii="Arial" w:hAnsi="Arial" w:cs="Arial"/>
          <w:sz w:val="24"/>
          <w:szCs w:val="24"/>
        </w:rPr>
        <w:t>W</w:t>
      </w:r>
      <w:r w:rsidRPr="0018721E">
        <w:rPr>
          <w:rFonts w:ascii="Arial" w:hAnsi="Arial" w:cs="Arial"/>
          <w:sz w:val="24"/>
          <w:szCs w:val="24"/>
        </w:rPr>
        <w:t>hich frankly, off of a good drive is reachable from another golf course</w:t>
      </w:r>
      <w:r w:rsidR="00460E87">
        <w:rPr>
          <w:rFonts w:ascii="Arial" w:hAnsi="Arial" w:cs="Arial"/>
          <w:sz w:val="24"/>
          <w:szCs w:val="24"/>
        </w:rPr>
        <w:t xml:space="preserve"> </w:t>
      </w:r>
      <w:r w:rsidRPr="0018721E">
        <w:rPr>
          <w:rFonts w:ascii="Arial" w:hAnsi="Arial" w:cs="Arial"/>
          <w:sz w:val="24"/>
          <w:szCs w:val="24"/>
        </w:rPr>
        <w:t>as well, you know</w:t>
      </w:r>
      <w:r w:rsidR="007E3A9B">
        <w:rPr>
          <w:rFonts w:ascii="Arial" w:hAnsi="Arial" w:cs="Arial"/>
          <w:sz w:val="24"/>
          <w:szCs w:val="24"/>
        </w:rPr>
        <w:t>, w</w:t>
      </w:r>
      <w:r w:rsidRPr="0018721E">
        <w:rPr>
          <w:rFonts w:ascii="Arial" w:hAnsi="Arial" w:cs="Arial"/>
          <w:sz w:val="24"/>
          <w:szCs w:val="24"/>
        </w:rPr>
        <w:t>ith a wayward type of shot</w:t>
      </w:r>
      <w:r w:rsidR="00460E87">
        <w:rPr>
          <w:rFonts w:ascii="Arial" w:hAnsi="Arial" w:cs="Arial"/>
          <w:sz w:val="24"/>
          <w:szCs w:val="24"/>
        </w:rPr>
        <w:t>;</w:t>
      </w:r>
      <w:r w:rsidRPr="0018721E">
        <w:rPr>
          <w:rFonts w:ascii="Arial" w:hAnsi="Arial" w:cs="Arial"/>
          <w:sz w:val="24"/>
          <w:szCs w:val="24"/>
        </w:rPr>
        <w:t xml:space="preserve"> of guaranteeing that that couldn't or,</w:t>
      </w:r>
      <w:r w:rsidR="008A46A2">
        <w:rPr>
          <w:rFonts w:ascii="Arial" w:hAnsi="Arial" w:cs="Arial"/>
          <w:sz w:val="24"/>
          <w:szCs w:val="24"/>
        </w:rPr>
        <w:t xml:space="preserve"> </w:t>
      </w:r>
      <w:r w:rsidRPr="0018721E">
        <w:rPr>
          <w:rFonts w:ascii="Arial" w:hAnsi="Arial" w:cs="Arial"/>
          <w:sz w:val="24"/>
          <w:szCs w:val="24"/>
        </w:rPr>
        <w:t>or wouldn't happen</w:t>
      </w:r>
      <w:r w:rsidR="008F42F3">
        <w:rPr>
          <w:rFonts w:ascii="Arial" w:hAnsi="Arial" w:cs="Arial"/>
          <w:sz w:val="24"/>
          <w:szCs w:val="24"/>
        </w:rPr>
        <w:t xml:space="preserve">.  </w:t>
      </w:r>
      <w:r w:rsidRPr="0018721E">
        <w:rPr>
          <w:rFonts w:ascii="Arial" w:hAnsi="Arial" w:cs="Arial"/>
          <w:sz w:val="24"/>
          <w:szCs w:val="24"/>
        </w:rPr>
        <w:t xml:space="preserve"> </w:t>
      </w:r>
      <w:r w:rsidR="008F42F3">
        <w:rPr>
          <w:rFonts w:ascii="Arial" w:hAnsi="Arial" w:cs="Arial"/>
          <w:sz w:val="24"/>
          <w:szCs w:val="24"/>
        </w:rPr>
        <w:t>P</w:t>
      </w:r>
      <w:r w:rsidRPr="0018721E">
        <w:rPr>
          <w:rFonts w:ascii="Arial" w:hAnsi="Arial" w:cs="Arial"/>
          <w:sz w:val="24"/>
          <w:szCs w:val="24"/>
        </w:rPr>
        <w:t>otentially the aesthetics of closing it off... When I say in the in the letter there, a canopy netting, my view of that is, you would</w:t>
      </w:r>
      <w:r w:rsidR="00A72C07">
        <w:rPr>
          <w:rFonts w:ascii="Arial" w:hAnsi="Arial" w:cs="Arial"/>
          <w:sz w:val="24"/>
          <w:szCs w:val="24"/>
        </w:rPr>
        <w:t>n’t</w:t>
      </w:r>
      <w:r w:rsidRPr="0018721E">
        <w:rPr>
          <w:rFonts w:ascii="Arial" w:hAnsi="Arial" w:cs="Arial"/>
          <w:sz w:val="24"/>
          <w:szCs w:val="24"/>
        </w:rPr>
        <w:t xml:space="preserve"> want to have it looking like it's some type of camouflage battlefield tank site with the netting over it, to like stop that going in.  So</w:t>
      </w:r>
      <w:r w:rsidR="00652232" w:rsidRPr="0018721E">
        <w:rPr>
          <w:rFonts w:ascii="Arial" w:hAnsi="Arial" w:cs="Arial"/>
          <w:sz w:val="24"/>
          <w:szCs w:val="24"/>
        </w:rPr>
        <w:t>,</w:t>
      </w:r>
      <w:r w:rsidRPr="0018721E">
        <w:rPr>
          <w:rFonts w:ascii="Arial" w:hAnsi="Arial" w:cs="Arial"/>
          <w:sz w:val="24"/>
          <w:szCs w:val="24"/>
        </w:rPr>
        <w:t xml:space="preserve"> I think that the</w:t>
      </w:r>
      <w:r w:rsidR="00E835A2" w:rsidRPr="0018721E">
        <w:rPr>
          <w:rFonts w:ascii="Arial" w:hAnsi="Arial" w:cs="Arial"/>
          <w:sz w:val="24"/>
          <w:szCs w:val="24"/>
        </w:rPr>
        <w:t xml:space="preserve">, </w:t>
      </w:r>
      <w:r w:rsidRPr="0018721E">
        <w:rPr>
          <w:rFonts w:ascii="Arial" w:hAnsi="Arial" w:cs="Arial"/>
          <w:sz w:val="24"/>
          <w:szCs w:val="24"/>
        </w:rPr>
        <w:t>you know</w:t>
      </w:r>
      <w:r w:rsidR="00C74CA6">
        <w:rPr>
          <w:rFonts w:ascii="Arial" w:hAnsi="Arial" w:cs="Arial"/>
          <w:sz w:val="24"/>
          <w:szCs w:val="24"/>
        </w:rPr>
        <w:t>,</w:t>
      </w:r>
      <w:r w:rsidRPr="0018721E">
        <w:rPr>
          <w:rFonts w:ascii="Arial" w:hAnsi="Arial" w:cs="Arial"/>
          <w:sz w:val="24"/>
          <w:szCs w:val="24"/>
        </w:rPr>
        <w:t xml:space="preserve"> and better for golf</w:t>
      </w:r>
      <w:r w:rsidR="00935931">
        <w:rPr>
          <w:rFonts w:ascii="Arial" w:hAnsi="Arial" w:cs="Arial"/>
          <w:sz w:val="24"/>
          <w:szCs w:val="24"/>
        </w:rPr>
        <w:t xml:space="preserve">.  </w:t>
      </w:r>
      <w:r w:rsidRPr="0018721E">
        <w:rPr>
          <w:rFonts w:ascii="Arial" w:hAnsi="Arial" w:cs="Arial"/>
          <w:sz w:val="24"/>
          <w:szCs w:val="24"/>
        </w:rPr>
        <w:t xml:space="preserve"> I'm a golfer but, you know for golf course designers to say this</w:t>
      </w:r>
      <w:r w:rsidR="00935931">
        <w:rPr>
          <w:rFonts w:ascii="Arial" w:hAnsi="Arial" w:cs="Arial"/>
          <w:sz w:val="24"/>
          <w:szCs w:val="24"/>
        </w:rPr>
        <w:t>.</w:t>
      </w:r>
    </w:p>
    <w:p w14:paraId="3825718A" w14:textId="77777777" w:rsidR="00935931" w:rsidRDefault="00935931" w:rsidP="00624F5A">
      <w:pPr>
        <w:spacing w:after="0"/>
        <w:ind w:left="4320" w:hanging="4320"/>
        <w:jc w:val="both"/>
        <w:rPr>
          <w:rFonts w:ascii="Arial" w:hAnsi="Arial" w:cs="Arial"/>
          <w:sz w:val="24"/>
          <w:szCs w:val="24"/>
        </w:rPr>
      </w:pPr>
    </w:p>
    <w:p w14:paraId="6BE2C90E" w14:textId="6B3C087D" w:rsidR="004F52BD" w:rsidRPr="0018721E" w:rsidRDefault="00624F5A" w:rsidP="00624F5A">
      <w:pPr>
        <w:spacing w:after="0"/>
        <w:ind w:left="4320" w:hanging="4320"/>
        <w:jc w:val="both"/>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 xml:space="preserve">I would say with regard to the actual driving range well the two tee boxes immediately got you know, shut out so that immediately takes out and minimizes greatly the risk of any </w:t>
      </w:r>
      <w:proofErr w:type="spellStart"/>
      <w:r w:rsidR="008F039E" w:rsidRPr="0018721E">
        <w:rPr>
          <w:rFonts w:ascii="Arial" w:hAnsi="Arial" w:cs="Arial"/>
          <w:sz w:val="24"/>
          <w:szCs w:val="24"/>
        </w:rPr>
        <w:t>any</w:t>
      </w:r>
      <w:proofErr w:type="spellEnd"/>
      <w:r w:rsidR="008F039E" w:rsidRPr="0018721E">
        <w:rPr>
          <w:rFonts w:ascii="Arial" w:hAnsi="Arial" w:cs="Arial"/>
          <w:sz w:val="24"/>
          <w:szCs w:val="24"/>
        </w:rPr>
        <w:t xml:space="preserve"> wayward shot uh, going in. It then becomes a question, with I think, the input of the church about whether there is a </w:t>
      </w:r>
      <w:proofErr w:type="spellStart"/>
      <w:r w:rsidR="008F039E" w:rsidRPr="0018721E">
        <w:rPr>
          <w:rFonts w:ascii="Arial" w:hAnsi="Arial" w:cs="Arial"/>
          <w:sz w:val="24"/>
          <w:szCs w:val="24"/>
        </w:rPr>
        <w:t>a</w:t>
      </w:r>
      <w:proofErr w:type="spellEnd"/>
      <w:r w:rsidR="008F039E" w:rsidRPr="0018721E">
        <w:rPr>
          <w:rFonts w:ascii="Arial" w:hAnsi="Arial" w:cs="Arial"/>
          <w:sz w:val="24"/>
          <w:szCs w:val="24"/>
        </w:rPr>
        <w:t xml:space="preserve"> netting that runs down the side of that.   Much</w:t>
      </w:r>
      <w:r w:rsidR="0023576C">
        <w:rPr>
          <w:rFonts w:ascii="Arial" w:hAnsi="Arial" w:cs="Arial"/>
          <w:sz w:val="24"/>
          <w:szCs w:val="24"/>
        </w:rPr>
        <w:t xml:space="preserve"> </w:t>
      </w:r>
      <w:r w:rsidR="008F039E" w:rsidRPr="0018721E">
        <w:rPr>
          <w:rFonts w:ascii="Arial" w:hAnsi="Arial" w:cs="Arial"/>
          <w:sz w:val="24"/>
          <w:szCs w:val="24"/>
        </w:rPr>
        <w:t xml:space="preserve">the example I gave, like, is it you know, is there a Belmont?  Which would really </w:t>
      </w:r>
      <w:r w:rsidR="008F039E" w:rsidRPr="0018721E">
        <w:rPr>
          <w:rFonts w:ascii="Arial" w:hAnsi="Arial" w:cs="Arial"/>
          <w:sz w:val="24"/>
          <w:szCs w:val="24"/>
        </w:rPr>
        <w:lastRenderedPageBreak/>
        <w:t xml:space="preserve">eradicate that from </w:t>
      </w:r>
      <w:proofErr w:type="spellStart"/>
      <w:r w:rsidR="008F039E" w:rsidRPr="0018721E">
        <w:rPr>
          <w:rFonts w:ascii="Arial" w:hAnsi="Arial" w:cs="Arial"/>
          <w:sz w:val="24"/>
          <w:szCs w:val="24"/>
        </w:rPr>
        <w:t>from</w:t>
      </w:r>
      <w:proofErr w:type="spellEnd"/>
      <w:r w:rsidR="008F039E" w:rsidRPr="0018721E">
        <w:rPr>
          <w:rFonts w:ascii="Arial" w:hAnsi="Arial" w:cs="Arial"/>
          <w:sz w:val="24"/>
          <w:szCs w:val="24"/>
        </w:rPr>
        <w:t xml:space="preserve"> occurring, because you'd be putting almost a partition that it would be very </w:t>
      </w:r>
      <w:proofErr w:type="spellStart"/>
      <w:r w:rsidR="008F039E" w:rsidRPr="0018721E">
        <w:rPr>
          <w:rFonts w:ascii="Arial" w:hAnsi="Arial" w:cs="Arial"/>
          <w:sz w:val="24"/>
          <w:szCs w:val="24"/>
        </w:rPr>
        <w:t>very</w:t>
      </w:r>
      <w:proofErr w:type="spellEnd"/>
      <w:r w:rsidR="004236CC" w:rsidRPr="0018721E">
        <w:rPr>
          <w:rFonts w:ascii="Arial" w:hAnsi="Arial" w:cs="Arial"/>
          <w:sz w:val="24"/>
          <w:szCs w:val="24"/>
        </w:rPr>
        <w:t>,</w:t>
      </w:r>
      <w:r w:rsidR="008F039E" w:rsidRPr="0018721E">
        <w:rPr>
          <w:rFonts w:ascii="Arial" w:hAnsi="Arial" w:cs="Arial"/>
          <w:sz w:val="24"/>
          <w:szCs w:val="24"/>
        </w:rPr>
        <w:t xml:space="preserve"> almost impossible for something to, to get over the top of that into the graveyard. So that is an option. And then the same with the approach, you know, from </w:t>
      </w:r>
      <w:proofErr w:type="spellStart"/>
      <w:r w:rsidR="008F039E" w:rsidRPr="0018721E">
        <w:rPr>
          <w:rFonts w:ascii="Arial" w:hAnsi="Arial" w:cs="Arial"/>
          <w:sz w:val="24"/>
          <w:szCs w:val="24"/>
        </w:rPr>
        <w:t>from</w:t>
      </w:r>
      <w:proofErr w:type="spellEnd"/>
      <w:r w:rsidR="008F039E" w:rsidRPr="0018721E">
        <w:rPr>
          <w:rFonts w:ascii="Arial" w:hAnsi="Arial" w:cs="Arial"/>
          <w:sz w:val="24"/>
          <w:szCs w:val="24"/>
        </w:rPr>
        <w:t xml:space="preserve"> any </w:t>
      </w:r>
      <w:proofErr w:type="spellStart"/>
      <w:r w:rsidR="008F039E" w:rsidRPr="0018721E">
        <w:rPr>
          <w:rFonts w:ascii="Arial" w:hAnsi="Arial" w:cs="Arial"/>
          <w:sz w:val="24"/>
          <w:szCs w:val="24"/>
        </w:rPr>
        <w:t>any</w:t>
      </w:r>
      <w:proofErr w:type="spellEnd"/>
      <w:r w:rsidR="008F039E" w:rsidRPr="0018721E">
        <w:rPr>
          <w:rFonts w:ascii="Arial" w:hAnsi="Arial" w:cs="Arial"/>
          <w:sz w:val="24"/>
          <w:szCs w:val="24"/>
        </w:rPr>
        <w:t xml:space="preserve"> tee shop, but I think those are certainly items for discussion, because I think the balancing act there is to A) ensure you don't get the any errant golf balls going in, but also to have the balance of the aesthetics of the site, you know that it is</w:t>
      </w:r>
      <w:r w:rsidR="00CF23C8">
        <w:rPr>
          <w:rFonts w:ascii="Arial" w:hAnsi="Arial" w:cs="Arial"/>
          <w:sz w:val="24"/>
          <w:szCs w:val="24"/>
        </w:rPr>
        <w:t>,</w:t>
      </w:r>
      <w:r w:rsidR="008F039E" w:rsidRPr="0018721E">
        <w:rPr>
          <w:rFonts w:ascii="Arial" w:hAnsi="Arial" w:cs="Arial"/>
          <w:sz w:val="24"/>
          <w:szCs w:val="24"/>
        </w:rPr>
        <w:t xml:space="preserve"> and making that attractive.  Those nets and so on, particularly you know, attractive looking items um.  So, it's how you ameliorate and mitigate that.  But that's</w:t>
      </w:r>
      <w:r w:rsidR="00C746B3">
        <w:rPr>
          <w:rFonts w:ascii="Arial" w:hAnsi="Arial" w:cs="Arial"/>
          <w:sz w:val="24"/>
          <w:szCs w:val="24"/>
        </w:rPr>
        <w:t>,</w:t>
      </w:r>
      <w:r w:rsidR="008F039E" w:rsidRPr="0018721E">
        <w:rPr>
          <w:rFonts w:ascii="Arial" w:hAnsi="Arial" w:cs="Arial"/>
          <w:sz w:val="24"/>
          <w:szCs w:val="24"/>
        </w:rPr>
        <w:t xml:space="preserve"> that's for the discussion.</w:t>
      </w:r>
    </w:p>
    <w:p w14:paraId="764810B9" w14:textId="77777777" w:rsidR="004F52BD" w:rsidRPr="0018721E" w:rsidRDefault="004F52BD" w:rsidP="00A94B61">
      <w:pPr>
        <w:spacing w:after="0"/>
        <w:ind w:left="4320" w:hanging="4320"/>
        <w:jc w:val="both"/>
        <w:rPr>
          <w:rFonts w:ascii="Arial" w:hAnsi="Arial" w:cs="Arial"/>
          <w:sz w:val="24"/>
          <w:szCs w:val="24"/>
        </w:rPr>
      </w:pPr>
    </w:p>
    <w:p w14:paraId="0643D896" w14:textId="7B10B059" w:rsidR="004F52BD" w:rsidRPr="0018721E" w:rsidRDefault="008F039E" w:rsidP="00A94B61">
      <w:pPr>
        <w:spacing w:after="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39:48</w:t>
      </w:r>
      <w:r w:rsidR="00412B8D">
        <w:rPr>
          <w:rFonts w:ascii="Arial" w:hAnsi="Arial" w:cs="Arial"/>
          <w:sz w:val="24"/>
          <w:szCs w:val="24"/>
        </w:rPr>
        <w:t>:</w:t>
      </w:r>
      <w:r w:rsidR="00B05C72">
        <w:rPr>
          <w:rFonts w:ascii="Arial" w:hAnsi="Arial" w:cs="Arial"/>
          <w:sz w:val="24"/>
          <w:szCs w:val="24"/>
        </w:rPr>
        <w:t xml:space="preserve">                               </w:t>
      </w:r>
      <w:r w:rsidRPr="0018721E">
        <w:rPr>
          <w:rFonts w:ascii="Arial" w:hAnsi="Arial" w:cs="Arial"/>
          <w:sz w:val="24"/>
          <w:szCs w:val="24"/>
        </w:rPr>
        <w:t>So</w:t>
      </w:r>
      <w:r w:rsidR="00260103">
        <w:rPr>
          <w:rFonts w:ascii="Arial" w:hAnsi="Arial" w:cs="Arial"/>
          <w:sz w:val="24"/>
          <w:szCs w:val="24"/>
        </w:rPr>
        <w:t>,</w:t>
      </w:r>
      <w:r w:rsidRPr="0018721E">
        <w:rPr>
          <w:rFonts w:ascii="Arial" w:hAnsi="Arial" w:cs="Arial"/>
          <w:sz w:val="24"/>
          <w:szCs w:val="24"/>
        </w:rPr>
        <w:t xml:space="preserve"> if this table, let's say that this is the clubhouse.</w:t>
      </w:r>
    </w:p>
    <w:p w14:paraId="73D8A1FE" w14:textId="77777777" w:rsidR="004F52BD" w:rsidRPr="0018721E" w:rsidRDefault="004F52BD" w:rsidP="00A94B61">
      <w:pPr>
        <w:spacing w:after="0"/>
        <w:jc w:val="both"/>
        <w:rPr>
          <w:rFonts w:ascii="Arial" w:hAnsi="Arial" w:cs="Arial"/>
          <w:sz w:val="24"/>
          <w:szCs w:val="24"/>
        </w:rPr>
      </w:pPr>
    </w:p>
    <w:p w14:paraId="14EB0877" w14:textId="16D43BBA" w:rsidR="004F52BD" w:rsidRPr="0018721E" w:rsidRDefault="008F039E" w:rsidP="00A94B61">
      <w:pPr>
        <w:spacing w:after="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39:51</w:t>
      </w:r>
      <w:r w:rsidR="00412B8D">
        <w:rPr>
          <w:rFonts w:ascii="Arial" w:hAnsi="Arial" w:cs="Arial"/>
          <w:sz w:val="24"/>
          <w:szCs w:val="24"/>
        </w:rPr>
        <w:t>:</w:t>
      </w:r>
      <w:r w:rsidR="00B05C72">
        <w:rPr>
          <w:rFonts w:ascii="Arial" w:hAnsi="Arial" w:cs="Arial"/>
          <w:sz w:val="24"/>
          <w:szCs w:val="24"/>
        </w:rPr>
        <w:t xml:space="preserve">                           </w:t>
      </w:r>
      <w:r w:rsidRPr="0018721E">
        <w:rPr>
          <w:rFonts w:ascii="Arial" w:hAnsi="Arial" w:cs="Arial"/>
          <w:sz w:val="24"/>
          <w:szCs w:val="24"/>
        </w:rPr>
        <w:t xml:space="preserve"> Yeah, </w:t>
      </w:r>
    </w:p>
    <w:p w14:paraId="17B07E92" w14:textId="77777777" w:rsidR="004F52BD" w:rsidRPr="0018721E" w:rsidRDefault="004F52BD" w:rsidP="00A94B61">
      <w:pPr>
        <w:spacing w:after="0"/>
        <w:jc w:val="both"/>
        <w:rPr>
          <w:rFonts w:ascii="Arial" w:hAnsi="Arial" w:cs="Arial"/>
          <w:sz w:val="24"/>
          <w:szCs w:val="24"/>
        </w:rPr>
      </w:pPr>
    </w:p>
    <w:p w14:paraId="038031C4" w14:textId="1F0A6C6A" w:rsidR="004F52BD" w:rsidRPr="0018721E" w:rsidRDefault="008F039E" w:rsidP="00A94B61">
      <w:pPr>
        <w:spacing w:after="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39:52</w:t>
      </w:r>
      <w:r w:rsidR="00412B8D">
        <w:rPr>
          <w:rFonts w:ascii="Arial" w:hAnsi="Arial" w:cs="Arial"/>
          <w:sz w:val="24"/>
          <w:szCs w:val="24"/>
        </w:rPr>
        <w:t>:</w:t>
      </w:r>
      <w:r w:rsidR="00B05C72">
        <w:rPr>
          <w:rFonts w:ascii="Arial" w:hAnsi="Arial" w:cs="Arial"/>
          <w:sz w:val="24"/>
          <w:szCs w:val="24"/>
        </w:rPr>
        <w:t xml:space="preserve">                               </w:t>
      </w:r>
      <w:r w:rsidRPr="0018721E">
        <w:rPr>
          <w:rFonts w:ascii="Arial" w:hAnsi="Arial" w:cs="Arial"/>
          <w:sz w:val="24"/>
          <w:szCs w:val="24"/>
        </w:rPr>
        <w:t xml:space="preserve">All right? And this is the current uh </w:t>
      </w:r>
    </w:p>
    <w:p w14:paraId="6801CCA5" w14:textId="77777777" w:rsidR="004F52BD" w:rsidRPr="0018721E" w:rsidRDefault="004F52BD" w:rsidP="00A94B61">
      <w:pPr>
        <w:spacing w:after="0"/>
        <w:jc w:val="both"/>
        <w:rPr>
          <w:rFonts w:ascii="Arial" w:hAnsi="Arial" w:cs="Arial"/>
          <w:sz w:val="24"/>
          <w:szCs w:val="24"/>
        </w:rPr>
      </w:pPr>
    </w:p>
    <w:p w14:paraId="40659243" w14:textId="06E36016" w:rsidR="004F52BD" w:rsidRPr="0018721E" w:rsidRDefault="008F039E" w:rsidP="00A94B61">
      <w:pPr>
        <w:spacing w:after="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39:56</w:t>
      </w:r>
      <w:r w:rsidR="00412B8D">
        <w:rPr>
          <w:rFonts w:ascii="Arial" w:hAnsi="Arial" w:cs="Arial"/>
          <w:sz w:val="24"/>
          <w:szCs w:val="24"/>
        </w:rPr>
        <w:t>:</w:t>
      </w:r>
      <w:r w:rsidR="005B0164">
        <w:rPr>
          <w:rFonts w:ascii="Arial" w:hAnsi="Arial" w:cs="Arial"/>
          <w:sz w:val="24"/>
          <w:szCs w:val="24"/>
        </w:rPr>
        <w:t xml:space="preserve">                            </w:t>
      </w:r>
      <w:r w:rsidRPr="0018721E">
        <w:rPr>
          <w:rFonts w:ascii="Arial" w:hAnsi="Arial" w:cs="Arial"/>
          <w:sz w:val="24"/>
          <w:szCs w:val="24"/>
        </w:rPr>
        <w:t>Range, driving range</w:t>
      </w:r>
    </w:p>
    <w:p w14:paraId="13A8F680" w14:textId="7DC4EDCA" w:rsidR="004F52BD" w:rsidRPr="0018721E" w:rsidRDefault="005B0164" w:rsidP="00A94B61">
      <w:pPr>
        <w:spacing w:after="0"/>
        <w:jc w:val="both"/>
        <w:rPr>
          <w:rFonts w:ascii="Arial" w:hAnsi="Arial" w:cs="Arial"/>
          <w:sz w:val="24"/>
          <w:szCs w:val="24"/>
        </w:rPr>
      </w:pPr>
      <w:r>
        <w:rPr>
          <w:rFonts w:ascii="Arial" w:hAnsi="Arial" w:cs="Arial"/>
          <w:sz w:val="24"/>
          <w:szCs w:val="24"/>
        </w:rPr>
        <w:t xml:space="preserve"> </w:t>
      </w:r>
    </w:p>
    <w:p w14:paraId="68296EDA" w14:textId="15258E32" w:rsidR="004F52BD" w:rsidRPr="0018721E" w:rsidRDefault="008F039E" w:rsidP="00A94B61">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40:00</w:t>
      </w:r>
      <w:r w:rsidR="00784626">
        <w:rPr>
          <w:rFonts w:ascii="Arial" w:hAnsi="Arial" w:cs="Arial"/>
          <w:sz w:val="24"/>
          <w:szCs w:val="24"/>
        </w:rPr>
        <w:t>:</w:t>
      </w:r>
      <w:r w:rsidR="00DE7B47">
        <w:rPr>
          <w:rFonts w:ascii="Arial" w:hAnsi="Arial" w:cs="Arial"/>
          <w:sz w:val="24"/>
          <w:szCs w:val="24"/>
        </w:rPr>
        <w:t xml:space="preserve">                           </w:t>
      </w:r>
      <w:r w:rsidR="00260103">
        <w:rPr>
          <w:rFonts w:ascii="Arial" w:hAnsi="Arial" w:cs="Arial"/>
          <w:sz w:val="24"/>
          <w:szCs w:val="24"/>
        </w:rPr>
        <w:t>D</w:t>
      </w:r>
      <w:r w:rsidRPr="0018721E">
        <w:rPr>
          <w:rFonts w:ascii="Arial" w:hAnsi="Arial" w:cs="Arial"/>
          <w:sz w:val="24"/>
          <w:szCs w:val="24"/>
        </w:rPr>
        <w:t>riving range right? And the cemet</w:t>
      </w:r>
      <w:r w:rsidR="00431A2A" w:rsidRPr="0018721E">
        <w:rPr>
          <w:rFonts w:ascii="Arial" w:hAnsi="Arial" w:cs="Arial"/>
          <w:sz w:val="24"/>
          <w:szCs w:val="24"/>
        </w:rPr>
        <w:t>er</w:t>
      </w:r>
      <w:r w:rsidRPr="0018721E">
        <w:rPr>
          <w:rFonts w:ascii="Arial" w:hAnsi="Arial" w:cs="Arial"/>
          <w:sz w:val="24"/>
          <w:szCs w:val="24"/>
        </w:rPr>
        <w:t>y is over so. So</w:t>
      </w:r>
      <w:r w:rsidR="00431A2A" w:rsidRPr="0018721E">
        <w:rPr>
          <w:rFonts w:ascii="Arial" w:hAnsi="Arial" w:cs="Arial"/>
          <w:sz w:val="24"/>
          <w:szCs w:val="24"/>
        </w:rPr>
        <w:t>,</w:t>
      </w:r>
      <w:r w:rsidRPr="0018721E">
        <w:rPr>
          <w:rFonts w:ascii="Arial" w:hAnsi="Arial" w:cs="Arial"/>
          <w:sz w:val="24"/>
          <w:szCs w:val="24"/>
        </w:rPr>
        <w:t xml:space="preserve"> you're saying that this is going to be partially a part of the dri</w:t>
      </w:r>
      <w:r w:rsidR="0038199A">
        <w:rPr>
          <w:rFonts w:ascii="Arial" w:hAnsi="Arial" w:cs="Arial"/>
          <w:sz w:val="24"/>
          <w:szCs w:val="24"/>
        </w:rPr>
        <w:t>ve</w:t>
      </w:r>
      <w:r w:rsidRPr="0018721E">
        <w:rPr>
          <w:rFonts w:ascii="Arial" w:hAnsi="Arial" w:cs="Arial"/>
          <w:sz w:val="24"/>
          <w:szCs w:val="24"/>
        </w:rPr>
        <w:t>. So, so this is not being removed, this driving range</w:t>
      </w:r>
      <w:r w:rsidR="000A3481">
        <w:rPr>
          <w:rFonts w:ascii="Arial" w:hAnsi="Arial" w:cs="Arial"/>
          <w:sz w:val="24"/>
          <w:szCs w:val="24"/>
        </w:rPr>
        <w:t>?</w:t>
      </w:r>
      <w:r w:rsidRPr="0018721E">
        <w:rPr>
          <w:rFonts w:ascii="Arial" w:hAnsi="Arial" w:cs="Arial"/>
          <w:sz w:val="24"/>
          <w:szCs w:val="24"/>
        </w:rPr>
        <w:t xml:space="preserve">  It's still </w:t>
      </w:r>
      <w:proofErr w:type="spellStart"/>
      <w:r w:rsidRPr="0018721E">
        <w:rPr>
          <w:rFonts w:ascii="Arial" w:hAnsi="Arial" w:cs="Arial"/>
          <w:sz w:val="24"/>
          <w:szCs w:val="24"/>
        </w:rPr>
        <w:t>gonna</w:t>
      </w:r>
      <w:proofErr w:type="spellEnd"/>
      <w:r w:rsidRPr="0018721E">
        <w:rPr>
          <w:rFonts w:ascii="Arial" w:hAnsi="Arial" w:cs="Arial"/>
          <w:sz w:val="24"/>
          <w:szCs w:val="24"/>
        </w:rPr>
        <w:t xml:space="preserve"> be there at the clubhouse, and people</w:t>
      </w:r>
      <w:r w:rsidR="00533379">
        <w:rPr>
          <w:rFonts w:ascii="Arial" w:hAnsi="Arial" w:cs="Arial"/>
          <w:sz w:val="24"/>
          <w:szCs w:val="24"/>
        </w:rPr>
        <w:t xml:space="preserve"> are</w:t>
      </w:r>
      <w:r w:rsidRPr="0018721E">
        <w:rPr>
          <w:rFonts w:ascii="Arial" w:hAnsi="Arial" w:cs="Arial"/>
          <w:sz w:val="24"/>
          <w:szCs w:val="24"/>
        </w:rPr>
        <w:t xml:space="preserve"> still going to be hitting golf balls from here. Or mayb</w:t>
      </w:r>
      <w:r w:rsidR="00255075">
        <w:rPr>
          <w:rFonts w:ascii="Arial" w:hAnsi="Arial" w:cs="Arial"/>
          <w:sz w:val="24"/>
          <w:szCs w:val="24"/>
        </w:rPr>
        <w:t>e.</w:t>
      </w:r>
      <w:r w:rsidRPr="0018721E">
        <w:rPr>
          <w:rFonts w:ascii="Arial" w:hAnsi="Arial" w:cs="Arial"/>
          <w:sz w:val="24"/>
          <w:szCs w:val="24"/>
        </w:rPr>
        <w:t xml:space="preserve"> I'm trying to understand how is the redirect? </w:t>
      </w:r>
    </w:p>
    <w:p w14:paraId="188E9902" w14:textId="77777777" w:rsidR="004F52BD" w:rsidRPr="0018721E" w:rsidRDefault="004F52BD" w:rsidP="00A94B61">
      <w:pPr>
        <w:spacing w:after="0"/>
        <w:ind w:left="4320" w:hanging="4320"/>
        <w:jc w:val="both"/>
        <w:rPr>
          <w:rFonts w:ascii="Arial" w:hAnsi="Arial" w:cs="Arial"/>
          <w:sz w:val="24"/>
          <w:szCs w:val="24"/>
        </w:rPr>
      </w:pPr>
    </w:p>
    <w:p w14:paraId="6D62B592" w14:textId="51EE4119" w:rsidR="00CB65E6" w:rsidRDefault="008F039E" w:rsidP="00A94B61">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40:30</w:t>
      </w:r>
      <w:r w:rsidR="00784626">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Right.  So</w:t>
      </w:r>
      <w:r w:rsidR="00431A2A" w:rsidRPr="0018721E">
        <w:rPr>
          <w:rFonts w:ascii="Arial" w:hAnsi="Arial" w:cs="Arial"/>
          <w:sz w:val="24"/>
          <w:szCs w:val="24"/>
        </w:rPr>
        <w:t>,</w:t>
      </w:r>
      <w:r w:rsidRPr="0018721E">
        <w:rPr>
          <w:rFonts w:ascii="Arial" w:hAnsi="Arial" w:cs="Arial"/>
          <w:sz w:val="24"/>
          <w:szCs w:val="24"/>
        </w:rPr>
        <w:t xml:space="preserve"> the, and this has already happened, right? There are a series of what's called</w:t>
      </w:r>
      <w:r w:rsidR="00173203">
        <w:rPr>
          <w:rFonts w:ascii="Arial" w:hAnsi="Arial" w:cs="Arial"/>
          <w:sz w:val="24"/>
          <w:szCs w:val="24"/>
        </w:rPr>
        <w:t>, you know,</w:t>
      </w:r>
      <w:r w:rsidRPr="0018721E">
        <w:rPr>
          <w:rFonts w:ascii="Arial" w:hAnsi="Arial" w:cs="Arial"/>
          <w:sz w:val="24"/>
          <w:szCs w:val="24"/>
        </w:rPr>
        <w:t xml:space="preserve"> tee boxes, they're right for people that have picked balls off. I think two, perhaps three of those have already been decommissioned. Right, and then there is the potential to um</w:t>
      </w:r>
      <w:r w:rsidR="006C1185">
        <w:rPr>
          <w:rFonts w:ascii="Arial" w:hAnsi="Arial" w:cs="Arial"/>
          <w:sz w:val="24"/>
          <w:szCs w:val="24"/>
        </w:rPr>
        <w:t>.</w:t>
      </w:r>
      <w:r w:rsidRPr="0018721E">
        <w:rPr>
          <w:rFonts w:ascii="Arial" w:hAnsi="Arial" w:cs="Arial"/>
          <w:sz w:val="24"/>
          <w:szCs w:val="24"/>
        </w:rPr>
        <w:t xml:space="preserve"> </w:t>
      </w:r>
      <w:r w:rsidR="006C1185">
        <w:rPr>
          <w:rFonts w:ascii="Arial" w:hAnsi="Arial" w:cs="Arial"/>
          <w:sz w:val="24"/>
          <w:szCs w:val="24"/>
        </w:rPr>
        <w:t>A</w:t>
      </w:r>
      <w:r w:rsidRPr="0018721E">
        <w:rPr>
          <w:rFonts w:ascii="Arial" w:hAnsi="Arial" w:cs="Arial"/>
          <w:sz w:val="24"/>
          <w:szCs w:val="24"/>
        </w:rPr>
        <w:t xml:space="preserve">nd say, I'm not a designer. But this is like, what you know, it has been in discussion to angle those boxes, so if you will, they're firing away from the graveyard position. That's number two. And number </w:t>
      </w:r>
      <w:r w:rsidRPr="0018721E">
        <w:rPr>
          <w:rFonts w:ascii="Arial" w:hAnsi="Arial" w:cs="Arial"/>
          <w:sz w:val="24"/>
          <w:szCs w:val="24"/>
        </w:rPr>
        <w:lastRenderedPageBreak/>
        <w:t>three is the netting which is common in any type of driving range</w:t>
      </w:r>
      <w:r w:rsidR="00381DA5" w:rsidRPr="0018721E">
        <w:rPr>
          <w:rFonts w:ascii="Arial" w:hAnsi="Arial" w:cs="Arial"/>
          <w:sz w:val="24"/>
          <w:szCs w:val="24"/>
        </w:rPr>
        <w:t>.</w:t>
      </w:r>
      <w:r w:rsidRPr="0018721E">
        <w:rPr>
          <w:rFonts w:ascii="Arial" w:hAnsi="Arial" w:cs="Arial"/>
          <w:sz w:val="24"/>
          <w:szCs w:val="24"/>
        </w:rPr>
        <w:t xml:space="preserve"> </w:t>
      </w:r>
      <w:r w:rsidR="00381DA5" w:rsidRPr="0018721E">
        <w:rPr>
          <w:rFonts w:ascii="Arial" w:hAnsi="Arial" w:cs="Arial"/>
          <w:sz w:val="24"/>
          <w:szCs w:val="24"/>
        </w:rPr>
        <w:t>Y</w:t>
      </w:r>
      <w:r w:rsidRPr="0018721E">
        <w:rPr>
          <w:rFonts w:ascii="Arial" w:hAnsi="Arial" w:cs="Arial"/>
          <w:sz w:val="24"/>
          <w:szCs w:val="24"/>
        </w:rPr>
        <w:t>ou can see in the cities</w:t>
      </w:r>
      <w:r w:rsidR="00381DA5" w:rsidRPr="0018721E">
        <w:rPr>
          <w:rFonts w:ascii="Arial" w:hAnsi="Arial" w:cs="Arial"/>
          <w:sz w:val="24"/>
          <w:szCs w:val="24"/>
        </w:rPr>
        <w:t>.</w:t>
      </w:r>
      <w:r w:rsidRPr="0018721E">
        <w:rPr>
          <w:rFonts w:ascii="Arial" w:hAnsi="Arial" w:cs="Arial"/>
          <w:sz w:val="24"/>
          <w:szCs w:val="24"/>
        </w:rPr>
        <w:t xml:space="preserve">  </w:t>
      </w:r>
      <w:r w:rsidR="00381DA5" w:rsidRPr="0018721E">
        <w:rPr>
          <w:rFonts w:ascii="Arial" w:hAnsi="Arial" w:cs="Arial"/>
          <w:sz w:val="24"/>
          <w:szCs w:val="24"/>
        </w:rPr>
        <w:t>Y</w:t>
      </w:r>
      <w:r w:rsidRPr="0018721E">
        <w:rPr>
          <w:rFonts w:ascii="Arial" w:hAnsi="Arial" w:cs="Arial"/>
          <w:sz w:val="24"/>
          <w:szCs w:val="24"/>
        </w:rPr>
        <w:t>ou can see it in other countries protecting historic sites, you know, even in Bermuda, you have that type of thing. So</w:t>
      </w:r>
      <w:r w:rsidR="00616B76" w:rsidRPr="0018721E">
        <w:rPr>
          <w:rFonts w:ascii="Arial" w:hAnsi="Arial" w:cs="Arial"/>
          <w:sz w:val="24"/>
          <w:szCs w:val="24"/>
        </w:rPr>
        <w:t>,</w:t>
      </w:r>
      <w:r w:rsidRPr="0018721E">
        <w:rPr>
          <w:rFonts w:ascii="Arial" w:hAnsi="Arial" w:cs="Arial"/>
          <w:sz w:val="24"/>
          <w:szCs w:val="24"/>
        </w:rPr>
        <w:t xml:space="preserve"> the one key factor, there would be that appropriate partitioning as aesthetic as possible between the range and </w:t>
      </w:r>
      <w:r w:rsidR="00372D39">
        <w:rPr>
          <w:rFonts w:ascii="Arial" w:hAnsi="Arial" w:cs="Arial"/>
          <w:sz w:val="24"/>
          <w:szCs w:val="24"/>
        </w:rPr>
        <w:t>any</w:t>
      </w:r>
      <w:r w:rsidRPr="0018721E">
        <w:rPr>
          <w:rFonts w:ascii="Arial" w:hAnsi="Arial" w:cs="Arial"/>
          <w:sz w:val="24"/>
          <w:szCs w:val="24"/>
        </w:rPr>
        <w:t xml:space="preserve"> access to the, the, um graveyard</w:t>
      </w:r>
      <w:r w:rsidR="00CB65E6">
        <w:rPr>
          <w:rFonts w:ascii="Arial" w:hAnsi="Arial" w:cs="Arial"/>
          <w:sz w:val="24"/>
          <w:szCs w:val="24"/>
        </w:rPr>
        <w:t>.</w:t>
      </w:r>
    </w:p>
    <w:p w14:paraId="71CD3052" w14:textId="77777777" w:rsidR="00CB65E6" w:rsidRDefault="00CB65E6" w:rsidP="00A94B61">
      <w:pPr>
        <w:spacing w:after="0"/>
        <w:ind w:left="4320" w:hanging="4320"/>
        <w:jc w:val="both"/>
        <w:rPr>
          <w:rFonts w:ascii="Arial" w:hAnsi="Arial" w:cs="Arial"/>
          <w:sz w:val="24"/>
          <w:szCs w:val="24"/>
        </w:rPr>
      </w:pPr>
    </w:p>
    <w:p w14:paraId="15454035" w14:textId="096BFFA0" w:rsidR="004F52BD" w:rsidRPr="0018721E" w:rsidRDefault="00C3649B" w:rsidP="00A94B61">
      <w:pPr>
        <w:spacing w:after="0"/>
        <w:ind w:left="4320" w:hanging="4320"/>
        <w:jc w:val="both"/>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But as you know, I mean, it's, you know, a golfer even in my st</w:t>
      </w:r>
      <w:r w:rsidR="00010652">
        <w:rPr>
          <w:rFonts w:ascii="Arial" w:hAnsi="Arial" w:cs="Arial"/>
          <w:sz w:val="24"/>
          <w:szCs w:val="24"/>
        </w:rPr>
        <w:t>andard</w:t>
      </w:r>
      <w:r w:rsidR="008F039E" w:rsidRPr="0018721E">
        <w:rPr>
          <w:rFonts w:ascii="Arial" w:hAnsi="Arial" w:cs="Arial"/>
          <w:sz w:val="24"/>
          <w:szCs w:val="24"/>
        </w:rPr>
        <w:t xml:space="preserve"> could hit a golf ball 300 yards. So</w:t>
      </w:r>
      <w:r w:rsidR="00616B76" w:rsidRPr="0018721E">
        <w:rPr>
          <w:rFonts w:ascii="Arial" w:hAnsi="Arial" w:cs="Arial"/>
          <w:sz w:val="24"/>
          <w:szCs w:val="24"/>
        </w:rPr>
        <w:t>,</w:t>
      </w:r>
      <w:r w:rsidR="008F039E" w:rsidRPr="0018721E">
        <w:rPr>
          <w:rFonts w:ascii="Arial" w:hAnsi="Arial" w:cs="Arial"/>
          <w:sz w:val="24"/>
          <w:szCs w:val="24"/>
        </w:rPr>
        <w:t xml:space="preserve"> there is</w:t>
      </w:r>
      <w:r w:rsidR="00C454C5">
        <w:rPr>
          <w:rFonts w:ascii="Arial" w:hAnsi="Arial" w:cs="Arial"/>
          <w:sz w:val="24"/>
          <w:szCs w:val="24"/>
        </w:rPr>
        <w:t>,</w:t>
      </w:r>
      <w:r w:rsidR="008F039E" w:rsidRPr="0018721E">
        <w:rPr>
          <w:rFonts w:ascii="Arial" w:hAnsi="Arial" w:cs="Arial"/>
          <w:sz w:val="24"/>
          <w:szCs w:val="24"/>
        </w:rPr>
        <w:t xml:space="preserve"> there's always going to be that type of risk. That's why I think we built in the extra feature about the out of bounds about, you know, that that type of position, because I would dare say, there's probably not a golf course in Bermuda, in thinking about it. Belmont is another good example. I mean, you know, you go there and you like are hitting basically across the road and through the churchyard. And you know, and along the whole fairway. There is the graveyard there. And I can think of, that's the same up in um, Port Royal and other golfing sites, you know to have had to ameliorate and address that. So</w:t>
      </w:r>
      <w:r w:rsidR="00D52936">
        <w:rPr>
          <w:rFonts w:ascii="Arial" w:hAnsi="Arial" w:cs="Arial"/>
          <w:sz w:val="24"/>
          <w:szCs w:val="24"/>
        </w:rPr>
        <w:t>,</w:t>
      </w:r>
      <w:r w:rsidR="008F039E" w:rsidRPr="0018721E">
        <w:rPr>
          <w:rFonts w:ascii="Arial" w:hAnsi="Arial" w:cs="Arial"/>
          <w:sz w:val="24"/>
          <w:szCs w:val="24"/>
        </w:rPr>
        <w:t xml:space="preserve"> I think it has to be like the model is taken, taken from </w:t>
      </w:r>
      <w:proofErr w:type="spellStart"/>
      <w:r w:rsidR="008F039E" w:rsidRPr="0018721E">
        <w:rPr>
          <w:rFonts w:ascii="Arial" w:hAnsi="Arial" w:cs="Arial"/>
          <w:sz w:val="24"/>
          <w:szCs w:val="24"/>
        </w:rPr>
        <w:t>from</w:t>
      </w:r>
      <w:proofErr w:type="spellEnd"/>
      <w:r w:rsidR="008F039E" w:rsidRPr="0018721E">
        <w:rPr>
          <w:rFonts w:ascii="Arial" w:hAnsi="Arial" w:cs="Arial"/>
          <w:sz w:val="24"/>
          <w:szCs w:val="24"/>
        </w:rPr>
        <w:t xml:space="preserve"> that type of position. But unfortunat</w:t>
      </w:r>
      <w:r w:rsidR="009614A8" w:rsidRPr="0018721E">
        <w:rPr>
          <w:rFonts w:ascii="Arial" w:hAnsi="Arial" w:cs="Arial"/>
          <w:sz w:val="24"/>
          <w:szCs w:val="24"/>
        </w:rPr>
        <w:t>el</w:t>
      </w:r>
      <w:r w:rsidR="00C505BC" w:rsidRPr="0018721E">
        <w:rPr>
          <w:rFonts w:ascii="Arial" w:hAnsi="Arial" w:cs="Arial"/>
          <w:sz w:val="24"/>
          <w:szCs w:val="24"/>
        </w:rPr>
        <w:t>y</w:t>
      </w:r>
      <w:r w:rsidR="00C21191">
        <w:rPr>
          <w:rFonts w:ascii="Arial" w:hAnsi="Arial" w:cs="Arial"/>
          <w:sz w:val="24"/>
          <w:szCs w:val="24"/>
        </w:rPr>
        <w:t>,</w:t>
      </w:r>
      <w:r w:rsidR="00C505BC" w:rsidRPr="0018721E">
        <w:rPr>
          <w:rFonts w:ascii="Arial" w:hAnsi="Arial" w:cs="Arial"/>
          <w:sz w:val="24"/>
          <w:szCs w:val="24"/>
        </w:rPr>
        <w:t xml:space="preserve"> </w:t>
      </w:r>
      <w:r w:rsidR="008F039E" w:rsidRPr="0018721E">
        <w:rPr>
          <w:rFonts w:ascii="Arial" w:hAnsi="Arial" w:cs="Arial"/>
          <w:sz w:val="24"/>
          <w:szCs w:val="24"/>
        </w:rPr>
        <w:t xml:space="preserve">golf is </w:t>
      </w:r>
      <w:r w:rsidR="00C505BC" w:rsidRPr="0018721E">
        <w:rPr>
          <w:rFonts w:ascii="Arial" w:hAnsi="Arial" w:cs="Arial"/>
          <w:sz w:val="24"/>
          <w:szCs w:val="24"/>
        </w:rPr>
        <w:t xml:space="preserve">the </w:t>
      </w:r>
      <w:r w:rsidR="008F039E" w:rsidRPr="0018721E">
        <w:rPr>
          <w:rFonts w:ascii="Arial" w:hAnsi="Arial" w:cs="Arial"/>
          <w:sz w:val="24"/>
          <w:szCs w:val="24"/>
        </w:rPr>
        <w:t xml:space="preserve">game that it is, and you know, like hitting a ball, that type of distance, you could put it a quarter of a mile away, and still somebody somewhere is </w:t>
      </w:r>
      <w:proofErr w:type="spellStart"/>
      <w:r w:rsidR="008F039E" w:rsidRPr="0018721E">
        <w:rPr>
          <w:rFonts w:ascii="Arial" w:hAnsi="Arial" w:cs="Arial"/>
          <w:sz w:val="24"/>
          <w:szCs w:val="24"/>
        </w:rPr>
        <w:t>gonna</w:t>
      </w:r>
      <w:proofErr w:type="spellEnd"/>
      <w:r w:rsidR="008F039E" w:rsidRPr="0018721E">
        <w:rPr>
          <w:rFonts w:ascii="Arial" w:hAnsi="Arial" w:cs="Arial"/>
          <w:sz w:val="24"/>
          <w:szCs w:val="24"/>
        </w:rPr>
        <w:t xml:space="preserve"> hit a ball that you're not going to be able to stop or catch. But it becomes of course</w:t>
      </w:r>
      <w:r w:rsidR="00F92E99">
        <w:rPr>
          <w:rFonts w:ascii="Arial" w:hAnsi="Arial" w:cs="Arial"/>
          <w:sz w:val="24"/>
          <w:szCs w:val="24"/>
        </w:rPr>
        <w:t>,</w:t>
      </w:r>
      <w:r w:rsidR="00966A48">
        <w:rPr>
          <w:rFonts w:ascii="Arial" w:hAnsi="Arial" w:cs="Arial"/>
          <w:sz w:val="24"/>
          <w:szCs w:val="24"/>
        </w:rPr>
        <w:t xml:space="preserve"> i</w:t>
      </w:r>
      <w:r w:rsidR="008F039E" w:rsidRPr="0018721E">
        <w:rPr>
          <w:rFonts w:ascii="Arial" w:hAnsi="Arial" w:cs="Arial"/>
          <w:sz w:val="24"/>
          <w:szCs w:val="24"/>
        </w:rPr>
        <w:t>t's minimizing risk</w:t>
      </w:r>
      <w:r w:rsidR="005F671F">
        <w:rPr>
          <w:rFonts w:ascii="Arial" w:hAnsi="Arial" w:cs="Arial"/>
          <w:sz w:val="24"/>
          <w:szCs w:val="24"/>
        </w:rPr>
        <w:t>.</w:t>
      </w:r>
      <w:r w:rsidR="008F039E" w:rsidRPr="0018721E">
        <w:rPr>
          <w:rFonts w:ascii="Arial" w:hAnsi="Arial" w:cs="Arial"/>
          <w:sz w:val="24"/>
          <w:szCs w:val="24"/>
        </w:rPr>
        <w:t xml:space="preserve"> </w:t>
      </w:r>
      <w:r w:rsidR="006E4BD6">
        <w:rPr>
          <w:rFonts w:ascii="Arial" w:hAnsi="Arial" w:cs="Arial"/>
          <w:sz w:val="24"/>
          <w:szCs w:val="24"/>
        </w:rPr>
        <w:t>I</w:t>
      </w:r>
      <w:r w:rsidR="008F039E" w:rsidRPr="0018721E">
        <w:rPr>
          <w:rFonts w:ascii="Arial" w:hAnsi="Arial" w:cs="Arial"/>
          <w:sz w:val="24"/>
          <w:szCs w:val="24"/>
        </w:rPr>
        <w:t>sn't it</w:t>
      </w:r>
      <w:r w:rsidR="006E4BD6">
        <w:rPr>
          <w:rFonts w:ascii="Arial" w:hAnsi="Arial" w:cs="Arial"/>
          <w:sz w:val="24"/>
          <w:szCs w:val="24"/>
        </w:rPr>
        <w:t>?</w:t>
      </w:r>
      <w:r w:rsidR="008F039E" w:rsidRPr="0018721E">
        <w:rPr>
          <w:rFonts w:ascii="Arial" w:hAnsi="Arial" w:cs="Arial"/>
          <w:sz w:val="24"/>
          <w:szCs w:val="24"/>
        </w:rPr>
        <w:t xml:space="preserve"> </w:t>
      </w:r>
      <w:r w:rsidR="006E4BD6">
        <w:rPr>
          <w:rFonts w:ascii="Arial" w:hAnsi="Arial" w:cs="Arial"/>
          <w:sz w:val="24"/>
          <w:szCs w:val="24"/>
        </w:rPr>
        <w:t>A</w:t>
      </w:r>
      <w:r w:rsidR="008F039E" w:rsidRPr="0018721E">
        <w:rPr>
          <w:rFonts w:ascii="Arial" w:hAnsi="Arial" w:cs="Arial"/>
          <w:sz w:val="24"/>
          <w:szCs w:val="24"/>
        </w:rPr>
        <w:t>s it becomes more and more unlikely. That's what you want.</w:t>
      </w:r>
    </w:p>
    <w:p w14:paraId="1CBCFBE3" w14:textId="77777777" w:rsidR="004F52BD" w:rsidRPr="0018721E" w:rsidRDefault="004F52BD" w:rsidP="00A94B61">
      <w:pPr>
        <w:spacing w:after="0"/>
        <w:jc w:val="both"/>
        <w:rPr>
          <w:rFonts w:ascii="Arial" w:hAnsi="Arial" w:cs="Arial"/>
          <w:sz w:val="24"/>
          <w:szCs w:val="24"/>
        </w:rPr>
      </w:pPr>
    </w:p>
    <w:p w14:paraId="448502EA" w14:textId="7B628C65" w:rsidR="004F52BD" w:rsidRPr="0018721E" w:rsidRDefault="008F039E" w:rsidP="00D04F76">
      <w:pPr>
        <w:spacing w:after="0"/>
        <w:ind w:left="4320" w:hanging="432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42:45</w:t>
      </w:r>
      <w:r w:rsidR="00784626">
        <w:rPr>
          <w:rFonts w:ascii="Arial" w:hAnsi="Arial" w:cs="Arial"/>
          <w:sz w:val="24"/>
          <w:szCs w:val="24"/>
        </w:rPr>
        <w:t>:</w:t>
      </w:r>
      <w:r w:rsidR="00A94B61">
        <w:rPr>
          <w:rFonts w:ascii="Arial" w:hAnsi="Arial" w:cs="Arial"/>
          <w:sz w:val="24"/>
          <w:szCs w:val="24"/>
        </w:rPr>
        <w:t xml:space="preserve">                               </w:t>
      </w:r>
      <w:r w:rsidRPr="0018721E">
        <w:rPr>
          <w:rFonts w:ascii="Arial" w:hAnsi="Arial" w:cs="Arial"/>
          <w:sz w:val="24"/>
          <w:szCs w:val="24"/>
        </w:rPr>
        <w:t xml:space="preserve">This is Craig Tucker speaking again.  My suggestion to the </w:t>
      </w:r>
      <w:r w:rsidR="0080536E">
        <w:rPr>
          <w:rFonts w:ascii="Arial" w:hAnsi="Arial" w:cs="Arial"/>
          <w:sz w:val="24"/>
          <w:szCs w:val="24"/>
        </w:rPr>
        <w:t>C</w:t>
      </w:r>
      <w:r w:rsidRPr="0018721E">
        <w:rPr>
          <w:rFonts w:ascii="Arial" w:hAnsi="Arial" w:cs="Arial"/>
          <w:sz w:val="24"/>
          <w:szCs w:val="24"/>
        </w:rPr>
        <w:t>ommission would be that any plans that Rose Point have</w:t>
      </w:r>
      <w:r w:rsidR="008F2DBA">
        <w:rPr>
          <w:rFonts w:ascii="Arial" w:hAnsi="Arial" w:cs="Arial"/>
          <w:sz w:val="24"/>
          <w:szCs w:val="24"/>
        </w:rPr>
        <w:t>,</w:t>
      </w:r>
      <w:r w:rsidRPr="0018721E">
        <w:rPr>
          <w:rFonts w:ascii="Arial" w:hAnsi="Arial" w:cs="Arial"/>
          <w:sz w:val="24"/>
          <w:szCs w:val="24"/>
        </w:rPr>
        <w:t xml:space="preserve"> to make for adjustments that they're going to make to the</w:t>
      </w:r>
      <w:r w:rsidR="00C505BC" w:rsidRPr="0018721E">
        <w:rPr>
          <w:rFonts w:ascii="Arial" w:hAnsi="Arial" w:cs="Arial"/>
          <w:sz w:val="24"/>
          <w:szCs w:val="24"/>
        </w:rPr>
        <w:t>,</w:t>
      </w:r>
      <w:r w:rsidRPr="0018721E">
        <w:rPr>
          <w:rFonts w:ascii="Arial" w:hAnsi="Arial" w:cs="Arial"/>
          <w:sz w:val="24"/>
          <w:szCs w:val="24"/>
        </w:rPr>
        <w:t xml:space="preserve"> their driving range, that we have the opportunity to be able to see them and be able to comment on them. Not just Rever</w:t>
      </w:r>
      <w:r w:rsidR="00C505BC" w:rsidRPr="0018721E">
        <w:rPr>
          <w:rFonts w:ascii="Arial" w:hAnsi="Arial" w:cs="Arial"/>
          <w:sz w:val="24"/>
          <w:szCs w:val="24"/>
        </w:rPr>
        <w:t>e</w:t>
      </w:r>
      <w:r w:rsidRPr="0018721E">
        <w:rPr>
          <w:rFonts w:ascii="Arial" w:hAnsi="Arial" w:cs="Arial"/>
          <w:sz w:val="24"/>
          <w:szCs w:val="24"/>
        </w:rPr>
        <w:t xml:space="preserve">nd </w:t>
      </w:r>
      <w:proofErr w:type="spellStart"/>
      <w:r w:rsidRPr="0018721E">
        <w:rPr>
          <w:rFonts w:ascii="Arial" w:hAnsi="Arial" w:cs="Arial"/>
          <w:sz w:val="24"/>
          <w:szCs w:val="24"/>
        </w:rPr>
        <w:t>Whalan</w:t>
      </w:r>
      <w:proofErr w:type="spellEnd"/>
      <w:r w:rsidRPr="0018721E">
        <w:rPr>
          <w:rFonts w:ascii="Arial" w:hAnsi="Arial" w:cs="Arial"/>
          <w:sz w:val="24"/>
          <w:szCs w:val="24"/>
        </w:rPr>
        <w:t xml:space="preserve"> and myself, but our trustee board as well.  As well as the other groups</w:t>
      </w:r>
      <w:r w:rsidR="00DC21E4">
        <w:rPr>
          <w:rFonts w:ascii="Arial" w:hAnsi="Arial" w:cs="Arial"/>
          <w:sz w:val="24"/>
          <w:szCs w:val="24"/>
        </w:rPr>
        <w:t>,</w:t>
      </w:r>
      <w:r w:rsidRPr="0018721E">
        <w:rPr>
          <w:rFonts w:ascii="Arial" w:hAnsi="Arial" w:cs="Arial"/>
          <w:sz w:val="24"/>
          <w:szCs w:val="24"/>
        </w:rPr>
        <w:t xml:space="preserve"> before any, any uh changes are actually </w:t>
      </w:r>
      <w:r w:rsidRPr="0018721E">
        <w:rPr>
          <w:rFonts w:ascii="Arial" w:hAnsi="Arial" w:cs="Arial"/>
          <w:sz w:val="24"/>
          <w:szCs w:val="24"/>
        </w:rPr>
        <w:lastRenderedPageBreak/>
        <w:t>made for, for keeping the golf balls out of the</w:t>
      </w:r>
      <w:r w:rsidR="00BC72E9" w:rsidRPr="0018721E">
        <w:rPr>
          <w:rFonts w:ascii="Arial" w:hAnsi="Arial" w:cs="Arial"/>
          <w:sz w:val="24"/>
          <w:szCs w:val="24"/>
        </w:rPr>
        <w:t>,</w:t>
      </w:r>
      <w:r w:rsidRPr="0018721E">
        <w:rPr>
          <w:rFonts w:ascii="Arial" w:hAnsi="Arial" w:cs="Arial"/>
          <w:sz w:val="24"/>
          <w:szCs w:val="24"/>
        </w:rPr>
        <w:t xml:space="preserve"> </w:t>
      </w:r>
      <w:r w:rsidR="009B680F">
        <w:rPr>
          <w:rFonts w:ascii="Arial" w:hAnsi="Arial" w:cs="Arial"/>
          <w:sz w:val="24"/>
          <w:szCs w:val="24"/>
        </w:rPr>
        <w:t>uh</w:t>
      </w:r>
      <w:r w:rsidRPr="0018721E">
        <w:rPr>
          <w:rFonts w:ascii="Arial" w:hAnsi="Arial" w:cs="Arial"/>
          <w:sz w:val="24"/>
          <w:szCs w:val="24"/>
        </w:rPr>
        <w:t xml:space="preserve"> buri</w:t>
      </w:r>
      <w:r w:rsidR="00DF3E25" w:rsidRPr="0018721E">
        <w:rPr>
          <w:rFonts w:ascii="Arial" w:hAnsi="Arial" w:cs="Arial"/>
          <w:sz w:val="24"/>
          <w:szCs w:val="24"/>
        </w:rPr>
        <w:t>a</w:t>
      </w:r>
      <w:r w:rsidRPr="0018721E">
        <w:rPr>
          <w:rFonts w:ascii="Arial" w:hAnsi="Arial" w:cs="Arial"/>
          <w:sz w:val="24"/>
          <w:szCs w:val="24"/>
        </w:rPr>
        <w:t>l</w:t>
      </w:r>
      <w:r w:rsidR="00DC21E4">
        <w:rPr>
          <w:rFonts w:ascii="Arial" w:hAnsi="Arial" w:cs="Arial"/>
          <w:sz w:val="24"/>
          <w:szCs w:val="24"/>
        </w:rPr>
        <w:t xml:space="preserve"> </w:t>
      </w:r>
      <w:r w:rsidRPr="0018721E">
        <w:rPr>
          <w:rFonts w:ascii="Arial" w:hAnsi="Arial" w:cs="Arial"/>
          <w:sz w:val="24"/>
          <w:szCs w:val="24"/>
        </w:rPr>
        <w:t>grounds.</w:t>
      </w:r>
    </w:p>
    <w:p w14:paraId="3DCD99E8" w14:textId="77777777" w:rsidR="004F52BD" w:rsidRPr="0018721E" w:rsidRDefault="004F52BD" w:rsidP="00D04F76">
      <w:pPr>
        <w:spacing w:after="0"/>
        <w:jc w:val="both"/>
        <w:rPr>
          <w:rFonts w:ascii="Arial" w:hAnsi="Arial" w:cs="Arial"/>
          <w:sz w:val="24"/>
          <w:szCs w:val="24"/>
        </w:rPr>
      </w:pPr>
    </w:p>
    <w:p w14:paraId="5F8ED41F" w14:textId="00F29EC8" w:rsidR="00027365" w:rsidRDefault="008F039E" w:rsidP="00D04F76">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43:23</w:t>
      </w:r>
      <w:r w:rsidR="009D09C8">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Absolutely.  As I say, I mean, I think that one of those might be you know, I could come along and suggest, which I don't think, but this is a balance</w:t>
      </w:r>
      <w:r w:rsidR="00DF3E25" w:rsidRPr="0018721E">
        <w:rPr>
          <w:rFonts w:ascii="Arial" w:hAnsi="Arial" w:cs="Arial"/>
          <w:sz w:val="24"/>
          <w:szCs w:val="24"/>
        </w:rPr>
        <w:t>,</w:t>
      </w:r>
      <w:r w:rsidRPr="0018721E">
        <w:rPr>
          <w:rFonts w:ascii="Arial" w:hAnsi="Arial" w:cs="Arial"/>
          <w:sz w:val="24"/>
          <w:szCs w:val="24"/>
        </w:rPr>
        <w:t xml:space="preserve"> and this is a matter for input. You know, that the type of thing, that's at Belmont. I mean, I think those things are at least 50 feet high um, with the netting.  I think it's ugly um, and you know personally would you'd rather suggest that that is done with a degree of you know, hedging or, or trees or... The closer you put up a block up, for instance, to like a tee box, you don't necessarily have to have the whole phased run of the fencing, which takes away I think, from the aesthetics of the land, and the openness of it, and the breeze and all these things you want to feel if you're at a reflective site, and there's ways to, I think to </w:t>
      </w:r>
      <w:proofErr w:type="spellStart"/>
      <w:r w:rsidRPr="0018721E">
        <w:rPr>
          <w:rFonts w:ascii="Arial" w:hAnsi="Arial" w:cs="Arial"/>
          <w:sz w:val="24"/>
          <w:szCs w:val="24"/>
        </w:rPr>
        <w:t>to</w:t>
      </w:r>
      <w:proofErr w:type="spellEnd"/>
      <w:r w:rsidRPr="0018721E">
        <w:rPr>
          <w:rFonts w:ascii="Arial" w:hAnsi="Arial" w:cs="Arial"/>
          <w:sz w:val="24"/>
          <w:szCs w:val="24"/>
        </w:rPr>
        <w:t xml:space="preserve"> box and block that off that are aesthetic. And I think those are things to be had for discussion. </w:t>
      </w:r>
    </w:p>
    <w:p w14:paraId="30611D6F" w14:textId="77777777" w:rsidR="00027365" w:rsidRDefault="00027365" w:rsidP="00D04F76">
      <w:pPr>
        <w:spacing w:after="0"/>
        <w:ind w:left="4320" w:hanging="4320"/>
        <w:jc w:val="both"/>
        <w:rPr>
          <w:rFonts w:ascii="Arial" w:hAnsi="Arial" w:cs="Arial"/>
          <w:sz w:val="24"/>
          <w:szCs w:val="24"/>
        </w:rPr>
      </w:pPr>
    </w:p>
    <w:p w14:paraId="05BDCC38" w14:textId="6F54A801" w:rsidR="004F52BD" w:rsidRPr="0018721E" w:rsidRDefault="00107470" w:rsidP="00D04F76">
      <w:pPr>
        <w:spacing w:after="0"/>
        <w:ind w:left="4320" w:hanging="4320"/>
        <w:jc w:val="both"/>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And it's important kind of. Give position if you will, because I think it'd be very easy for the owners to come along and say, Oh, yeah, we'll stop that.  We'll put up this big, kind of ugly netting, running the whole length of it</w:t>
      </w:r>
      <w:r w:rsidR="00DF3E25" w:rsidRPr="0018721E">
        <w:rPr>
          <w:rFonts w:ascii="Arial" w:hAnsi="Arial" w:cs="Arial"/>
          <w:sz w:val="24"/>
          <w:szCs w:val="24"/>
        </w:rPr>
        <w:t>.</w:t>
      </w:r>
      <w:r w:rsidR="008F039E" w:rsidRPr="0018721E">
        <w:rPr>
          <w:rFonts w:ascii="Arial" w:hAnsi="Arial" w:cs="Arial"/>
          <w:sz w:val="24"/>
          <w:szCs w:val="24"/>
        </w:rPr>
        <w:t xml:space="preserve">  And</w:t>
      </w:r>
      <w:r w:rsidR="00DF3E25" w:rsidRPr="0018721E">
        <w:rPr>
          <w:rFonts w:ascii="Arial" w:hAnsi="Arial" w:cs="Arial"/>
          <w:sz w:val="24"/>
          <w:szCs w:val="24"/>
        </w:rPr>
        <w:t>,</w:t>
      </w:r>
      <w:r w:rsidR="008F039E" w:rsidRPr="0018721E">
        <w:rPr>
          <w:rFonts w:ascii="Arial" w:hAnsi="Arial" w:cs="Arial"/>
          <w:sz w:val="24"/>
          <w:szCs w:val="24"/>
        </w:rPr>
        <w:t xml:space="preserve"> when one got down there</w:t>
      </w:r>
      <w:r w:rsidR="00C01BF4" w:rsidRPr="0018721E">
        <w:rPr>
          <w:rFonts w:ascii="Arial" w:hAnsi="Arial" w:cs="Arial"/>
          <w:sz w:val="24"/>
          <w:szCs w:val="24"/>
        </w:rPr>
        <w:t xml:space="preserve">, </w:t>
      </w:r>
      <w:r w:rsidR="008F039E" w:rsidRPr="0018721E">
        <w:rPr>
          <w:rFonts w:ascii="Arial" w:hAnsi="Arial" w:cs="Arial"/>
          <w:sz w:val="24"/>
          <w:szCs w:val="24"/>
        </w:rPr>
        <w:t>you'd find that that wasn't particularly conducive to the type of space that you wanted to have, you know. So</w:t>
      </w:r>
      <w:r w:rsidR="00417E8B" w:rsidRPr="0018721E">
        <w:rPr>
          <w:rFonts w:ascii="Arial" w:hAnsi="Arial" w:cs="Arial"/>
          <w:sz w:val="24"/>
          <w:szCs w:val="24"/>
        </w:rPr>
        <w:t>,</w:t>
      </w:r>
      <w:r w:rsidR="008F039E" w:rsidRPr="0018721E">
        <w:rPr>
          <w:rFonts w:ascii="Arial" w:hAnsi="Arial" w:cs="Arial"/>
          <w:sz w:val="24"/>
          <w:szCs w:val="24"/>
        </w:rPr>
        <w:t xml:space="preserve"> I think, far beyond my legal view, there has to be that type of input on the aesthetics of that, which of course, entirely open to that.</w:t>
      </w:r>
    </w:p>
    <w:p w14:paraId="5D503E3C" w14:textId="77777777" w:rsidR="004F52BD" w:rsidRPr="0018721E" w:rsidRDefault="004F52BD" w:rsidP="00D04F76">
      <w:pPr>
        <w:spacing w:after="0"/>
        <w:ind w:left="4320" w:hanging="4320"/>
        <w:jc w:val="both"/>
        <w:rPr>
          <w:rFonts w:ascii="Arial" w:hAnsi="Arial" w:cs="Arial"/>
          <w:sz w:val="24"/>
          <w:szCs w:val="24"/>
        </w:rPr>
      </w:pPr>
    </w:p>
    <w:p w14:paraId="73F8C58E" w14:textId="761793FD" w:rsidR="004F52BD" w:rsidRPr="0018721E" w:rsidRDefault="008F039E" w:rsidP="006E1143">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44:43</w:t>
      </w:r>
      <w:r w:rsidR="00DE7B47">
        <w:rPr>
          <w:rFonts w:ascii="Arial" w:hAnsi="Arial" w:cs="Arial"/>
          <w:sz w:val="24"/>
          <w:szCs w:val="24"/>
        </w:rPr>
        <w:t xml:space="preserve">:                      </w:t>
      </w:r>
      <w:r w:rsidRPr="0018721E">
        <w:rPr>
          <w:rFonts w:ascii="Arial" w:hAnsi="Arial" w:cs="Arial"/>
          <w:sz w:val="24"/>
          <w:szCs w:val="24"/>
        </w:rPr>
        <w:t>So, I guess this might be my final question. So</w:t>
      </w:r>
      <w:r w:rsidR="00417E8B" w:rsidRPr="0018721E">
        <w:rPr>
          <w:rFonts w:ascii="Arial" w:hAnsi="Arial" w:cs="Arial"/>
          <w:sz w:val="24"/>
          <w:szCs w:val="24"/>
        </w:rPr>
        <w:t>,</w:t>
      </w:r>
      <w:r w:rsidRPr="0018721E">
        <w:rPr>
          <w:rFonts w:ascii="Arial" w:hAnsi="Arial" w:cs="Arial"/>
          <w:sz w:val="24"/>
          <w:szCs w:val="24"/>
        </w:rPr>
        <w:t xml:space="preserve"> I'm understanding from</w:t>
      </w:r>
      <w:r w:rsidR="00120C08">
        <w:rPr>
          <w:rFonts w:ascii="Arial" w:hAnsi="Arial" w:cs="Arial"/>
          <w:sz w:val="24"/>
          <w:szCs w:val="24"/>
        </w:rPr>
        <w:t xml:space="preserve"> </w:t>
      </w:r>
      <w:r w:rsidRPr="0018721E">
        <w:rPr>
          <w:rFonts w:ascii="Arial" w:hAnsi="Arial" w:cs="Arial"/>
          <w:sz w:val="24"/>
          <w:szCs w:val="24"/>
        </w:rPr>
        <w:t xml:space="preserve">your comments. This is Joseph Whalen. I'm sorry. Am I to understand from your comments that the timeline that you indicated, the sense of moving forward expeditiously, is not going to happen without the consultation from the church and </w:t>
      </w:r>
      <w:r w:rsidR="00B65EC8">
        <w:rPr>
          <w:rFonts w:ascii="Arial" w:hAnsi="Arial" w:cs="Arial"/>
          <w:sz w:val="24"/>
          <w:szCs w:val="24"/>
        </w:rPr>
        <w:t>the uh</w:t>
      </w:r>
      <w:r w:rsidR="00D1142A">
        <w:rPr>
          <w:rFonts w:ascii="Arial" w:hAnsi="Arial" w:cs="Arial"/>
          <w:sz w:val="24"/>
          <w:szCs w:val="24"/>
        </w:rPr>
        <w:t>,</w:t>
      </w:r>
      <w:r w:rsidRPr="0018721E">
        <w:rPr>
          <w:rFonts w:ascii="Arial" w:hAnsi="Arial" w:cs="Arial"/>
          <w:sz w:val="24"/>
          <w:szCs w:val="24"/>
        </w:rPr>
        <w:t xml:space="preserve"> stakeholders. That will be</w:t>
      </w:r>
      <w:r w:rsidR="00C22A8A">
        <w:rPr>
          <w:rFonts w:ascii="Arial" w:hAnsi="Arial" w:cs="Arial"/>
          <w:sz w:val="24"/>
          <w:szCs w:val="24"/>
        </w:rPr>
        <w:t>,</w:t>
      </w:r>
      <w:r w:rsidRPr="0018721E">
        <w:rPr>
          <w:rFonts w:ascii="Arial" w:hAnsi="Arial" w:cs="Arial"/>
          <w:sz w:val="24"/>
          <w:szCs w:val="24"/>
        </w:rPr>
        <w:t xml:space="preserve"> that will be the first </w:t>
      </w:r>
      <w:r w:rsidRPr="0018721E">
        <w:rPr>
          <w:rFonts w:ascii="Arial" w:hAnsi="Arial" w:cs="Arial"/>
          <w:sz w:val="24"/>
          <w:szCs w:val="24"/>
        </w:rPr>
        <w:lastRenderedPageBreak/>
        <w:t>order. So that we can, so that everybody.  Because the reason why I ask this is because, you know</w:t>
      </w:r>
      <w:r w:rsidR="008B47EC">
        <w:rPr>
          <w:rFonts w:ascii="Arial" w:hAnsi="Arial" w:cs="Arial"/>
          <w:sz w:val="24"/>
          <w:szCs w:val="24"/>
        </w:rPr>
        <w:t>,</w:t>
      </w:r>
      <w:r w:rsidRPr="0018721E">
        <w:rPr>
          <w:rFonts w:ascii="Arial" w:hAnsi="Arial" w:cs="Arial"/>
          <w:sz w:val="24"/>
          <w:szCs w:val="24"/>
        </w:rPr>
        <w:t xml:space="preserve"> </w:t>
      </w:r>
      <w:r w:rsidR="00BB6F58">
        <w:rPr>
          <w:rFonts w:ascii="Arial" w:hAnsi="Arial" w:cs="Arial"/>
          <w:sz w:val="24"/>
          <w:szCs w:val="24"/>
        </w:rPr>
        <w:t>t</w:t>
      </w:r>
      <w:r w:rsidRPr="0018721E">
        <w:rPr>
          <w:rFonts w:ascii="Arial" w:hAnsi="Arial" w:cs="Arial"/>
          <w:sz w:val="24"/>
          <w:szCs w:val="24"/>
        </w:rPr>
        <w:t xml:space="preserve">his is, we're trying to have healing.  </w:t>
      </w:r>
    </w:p>
    <w:p w14:paraId="29BFDAE3" w14:textId="77777777" w:rsidR="004F52BD" w:rsidRPr="0018721E" w:rsidRDefault="004F52BD" w:rsidP="006E1143">
      <w:pPr>
        <w:spacing w:after="0"/>
        <w:jc w:val="both"/>
        <w:rPr>
          <w:rFonts w:ascii="Arial" w:hAnsi="Arial" w:cs="Arial"/>
          <w:sz w:val="24"/>
          <w:szCs w:val="24"/>
        </w:rPr>
      </w:pPr>
    </w:p>
    <w:p w14:paraId="00EF5A4A" w14:textId="76086FEB" w:rsidR="004F52BD" w:rsidRDefault="008F039E" w:rsidP="006E1143">
      <w:pPr>
        <w:spacing w:after="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45:39</w:t>
      </w:r>
      <w:r w:rsidR="00654F94">
        <w:rPr>
          <w:rFonts w:ascii="Arial" w:hAnsi="Arial" w:cs="Arial"/>
          <w:sz w:val="24"/>
          <w:szCs w:val="24"/>
        </w:rPr>
        <w:t>:</w:t>
      </w:r>
      <w:r w:rsidR="00120C08">
        <w:rPr>
          <w:rFonts w:ascii="Arial" w:hAnsi="Arial" w:cs="Arial"/>
          <w:sz w:val="24"/>
          <w:szCs w:val="24"/>
        </w:rPr>
        <w:t xml:space="preserve">                             </w:t>
      </w:r>
      <w:r w:rsidRPr="0018721E">
        <w:rPr>
          <w:rFonts w:ascii="Arial" w:hAnsi="Arial" w:cs="Arial"/>
          <w:sz w:val="24"/>
          <w:szCs w:val="24"/>
        </w:rPr>
        <w:t xml:space="preserve">I understand that. </w:t>
      </w:r>
    </w:p>
    <w:p w14:paraId="09651641" w14:textId="06138040" w:rsidR="00D1142A" w:rsidRDefault="00D1142A" w:rsidP="006E1143">
      <w:pPr>
        <w:spacing w:after="0"/>
        <w:jc w:val="both"/>
        <w:rPr>
          <w:rFonts w:ascii="Arial" w:hAnsi="Arial" w:cs="Arial"/>
          <w:sz w:val="24"/>
          <w:szCs w:val="24"/>
        </w:rPr>
      </w:pPr>
    </w:p>
    <w:p w14:paraId="352BD96A" w14:textId="77777777" w:rsidR="00D1142A" w:rsidRPr="0018721E" w:rsidRDefault="00D1142A" w:rsidP="006E1143">
      <w:pPr>
        <w:spacing w:after="0"/>
        <w:jc w:val="both"/>
        <w:rPr>
          <w:rFonts w:ascii="Arial" w:hAnsi="Arial" w:cs="Arial"/>
          <w:sz w:val="24"/>
          <w:szCs w:val="24"/>
        </w:rPr>
      </w:pPr>
    </w:p>
    <w:p w14:paraId="7967771C" w14:textId="77777777" w:rsidR="004F52BD" w:rsidRPr="0018721E" w:rsidRDefault="004F52BD" w:rsidP="006E1143">
      <w:pPr>
        <w:spacing w:after="0"/>
        <w:jc w:val="both"/>
        <w:rPr>
          <w:rFonts w:ascii="Arial" w:hAnsi="Arial" w:cs="Arial"/>
          <w:sz w:val="24"/>
          <w:szCs w:val="24"/>
        </w:rPr>
      </w:pPr>
    </w:p>
    <w:p w14:paraId="7C48344C" w14:textId="284C3331" w:rsidR="004F52BD" w:rsidRPr="0018721E" w:rsidRDefault="008F039E" w:rsidP="006E1143">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45:40</w:t>
      </w:r>
      <w:r w:rsidR="006E1143">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And we don't want to have something done where people say, well, we know what's best and, we're just going to go ahead and get it done. And then it leaves us at a point where there is great angst in the community. Certainly, there's a concern for how best to honor that grave site. There's a concern to have a determination as to if there are other graves in that area. And there is the concern with regards to this whole issue that Mr. Tucker just mentioned, in terms of how the desecration issue of the grave balls is actually going to be put to bed. So</w:t>
      </w:r>
      <w:r w:rsidR="00C01BF4" w:rsidRPr="0018721E">
        <w:rPr>
          <w:rFonts w:ascii="Arial" w:hAnsi="Arial" w:cs="Arial"/>
          <w:sz w:val="24"/>
          <w:szCs w:val="24"/>
        </w:rPr>
        <w:t>,</w:t>
      </w:r>
      <w:r w:rsidRPr="0018721E">
        <w:rPr>
          <w:rFonts w:ascii="Arial" w:hAnsi="Arial" w:cs="Arial"/>
          <w:sz w:val="24"/>
          <w:szCs w:val="24"/>
        </w:rPr>
        <w:t xml:space="preserve"> I appreciate that. And I know that Mr. Dubois may have some questions, so I'm not going to steal any more time or, take up any</w:t>
      </w:r>
      <w:r w:rsidR="00C01BF4" w:rsidRPr="0018721E">
        <w:rPr>
          <w:rFonts w:ascii="Arial" w:hAnsi="Arial" w:cs="Arial"/>
          <w:sz w:val="24"/>
          <w:szCs w:val="24"/>
        </w:rPr>
        <w:t xml:space="preserve"> </w:t>
      </w:r>
      <w:r w:rsidRPr="0018721E">
        <w:rPr>
          <w:rFonts w:ascii="Arial" w:hAnsi="Arial" w:cs="Arial"/>
          <w:sz w:val="24"/>
          <w:szCs w:val="24"/>
        </w:rPr>
        <w:t>more time.</w:t>
      </w:r>
    </w:p>
    <w:p w14:paraId="790B4749" w14:textId="77777777" w:rsidR="004F52BD" w:rsidRPr="0018721E" w:rsidRDefault="004F52BD" w:rsidP="006E1143">
      <w:pPr>
        <w:spacing w:after="0"/>
        <w:ind w:left="4320" w:hanging="4320"/>
        <w:jc w:val="both"/>
        <w:rPr>
          <w:rFonts w:ascii="Arial" w:hAnsi="Arial" w:cs="Arial"/>
          <w:sz w:val="24"/>
          <w:szCs w:val="24"/>
        </w:rPr>
      </w:pPr>
    </w:p>
    <w:p w14:paraId="53F79A07" w14:textId="2C587D07" w:rsidR="004F52BD" w:rsidRPr="0018721E" w:rsidRDefault="008F039E" w:rsidP="006E1143">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46:36</w:t>
      </w:r>
      <w:r w:rsidR="00A512F1">
        <w:rPr>
          <w:rFonts w:ascii="Arial" w:hAnsi="Arial" w:cs="Arial"/>
          <w:sz w:val="24"/>
          <w:szCs w:val="24"/>
        </w:rPr>
        <w:t xml:space="preserve">:                              </w:t>
      </w:r>
      <w:r w:rsidRPr="0018721E">
        <w:rPr>
          <w:rFonts w:ascii="Arial" w:hAnsi="Arial" w:cs="Arial"/>
          <w:sz w:val="24"/>
          <w:szCs w:val="24"/>
        </w:rPr>
        <w:t xml:space="preserve"> Can I just say that the room to that point</w:t>
      </w:r>
      <w:r w:rsidR="000A588D" w:rsidRPr="0018721E">
        <w:rPr>
          <w:rFonts w:ascii="Arial" w:hAnsi="Arial" w:cs="Arial"/>
          <w:sz w:val="24"/>
          <w:szCs w:val="24"/>
        </w:rPr>
        <w:t>,</w:t>
      </w:r>
      <w:r w:rsidRPr="0018721E">
        <w:rPr>
          <w:rFonts w:ascii="Arial" w:hAnsi="Arial" w:cs="Arial"/>
          <w:sz w:val="24"/>
          <w:szCs w:val="24"/>
        </w:rPr>
        <w:t xml:space="preserve"> I'm, I think that the dialogue is the way to go</w:t>
      </w:r>
      <w:r w:rsidR="000A588D" w:rsidRPr="0018721E">
        <w:rPr>
          <w:rFonts w:ascii="Arial" w:hAnsi="Arial" w:cs="Arial"/>
          <w:sz w:val="24"/>
          <w:szCs w:val="24"/>
        </w:rPr>
        <w:t>,</w:t>
      </w:r>
      <w:r w:rsidR="00E47C24" w:rsidRPr="0018721E">
        <w:rPr>
          <w:rFonts w:ascii="Arial" w:hAnsi="Arial" w:cs="Arial"/>
          <w:sz w:val="24"/>
          <w:szCs w:val="24"/>
        </w:rPr>
        <w:t xml:space="preserve"> and</w:t>
      </w:r>
      <w:r w:rsidRPr="0018721E">
        <w:rPr>
          <w:rFonts w:ascii="Arial" w:hAnsi="Arial" w:cs="Arial"/>
          <w:sz w:val="24"/>
          <w:szCs w:val="24"/>
        </w:rPr>
        <w:t xml:space="preserve"> I think but also wanting to act expeditiously is the way to go and that those things, you know, must be balanced. I think in good faith, what the owners have done, and been encouraged to do is to take immediate action. A number of these things on this list, I think you would agree, we can be ad idem on.  Like we, you know, we're</w:t>
      </w:r>
      <w:r w:rsidR="00A71895" w:rsidRPr="0018721E">
        <w:rPr>
          <w:rFonts w:ascii="Arial" w:hAnsi="Arial" w:cs="Arial"/>
          <w:sz w:val="24"/>
          <w:szCs w:val="24"/>
        </w:rPr>
        <w:t>,</w:t>
      </w:r>
      <w:r w:rsidRPr="0018721E">
        <w:rPr>
          <w:rFonts w:ascii="Arial" w:hAnsi="Arial" w:cs="Arial"/>
          <w:sz w:val="24"/>
          <w:szCs w:val="24"/>
        </w:rPr>
        <w:t xml:space="preserve"> we're ensuring there's an out of bounds position. I mean, that's just that doesn't say with respect, is a no- brainer. </w:t>
      </w:r>
      <w:r w:rsidR="006A22A4">
        <w:rPr>
          <w:rFonts w:ascii="Arial" w:hAnsi="Arial" w:cs="Arial"/>
          <w:sz w:val="24"/>
          <w:szCs w:val="24"/>
        </w:rPr>
        <w:t>I</w:t>
      </w:r>
      <w:r w:rsidRPr="0018721E">
        <w:rPr>
          <w:rFonts w:ascii="Arial" w:hAnsi="Arial" w:cs="Arial"/>
          <w:sz w:val="24"/>
          <w:szCs w:val="24"/>
        </w:rPr>
        <w:t>mmediate threat from the</w:t>
      </w:r>
      <w:r w:rsidR="000A588D" w:rsidRPr="0018721E">
        <w:rPr>
          <w:rFonts w:ascii="Arial" w:hAnsi="Arial" w:cs="Arial"/>
          <w:sz w:val="24"/>
          <w:szCs w:val="24"/>
        </w:rPr>
        <w:t>,</w:t>
      </w:r>
      <w:r w:rsidRPr="0018721E">
        <w:rPr>
          <w:rFonts w:ascii="Arial" w:hAnsi="Arial" w:cs="Arial"/>
          <w:sz w:val="24"/>
          <w:szCs w:val="24"/>
        </w:rPr>
        <w:t xml:space="preserve"> </w:t>
      </w:r>
      <w:r w:rsidR="006A22A4">
        <w:rPr>
          <w:rFonts w:ascii="Arial" w:hAnsi="Arial" w:cs="Arial"/>
          <w:sz w:val="24"/>
          <w:szCs w:val="24"/>
        </w:rPr>
        <w:t>uh</w:t>
      </w:r>
      <w:r w:rsidR="005A6A2D">
        <w:rPr>
          <w:rFonts w:ascii="Arial" w:hAnsi="Arial" w:cs="Arial"/>
          <w:sz w:val="24"/>
          <w:szCs w:val="24"/>
        </w:rPr>
        <w:t xml:space="preserve"> </w:t>
      </w:r>
      <w:r w:rsidRPr="0018721E">
        <w:rPr>
          <w:rFonts w:ascii="Arial" w:hAnsi="Arial" w:cs="Arial"/>
          <w:sz w:val="24"/>
          <w:szCs w:val="24"/>
        </w:rPr>
        <w:t>those types of driving range boxes that almost would have cut quite across the grav</w:t>
      </w:r>
      <w:r w:rsidR="00E47C24" w:rsidRPr="0018721E">
        <w:rPr>
          <w:rFonts w:ascii="Arial" w:hAnsi="Arial" w:cs="Arial"/>
          <w:sz w:val="24"/>
          <w:szCs w:val="24"/>
        </w:rPr>
        <w:t>e</w:t>
      </w:r>
      <w:r w:rsidRPr="0018721E">
        <w:rPr>
          <w:rFonts w:ascii="Arial" w:hAnsi="Arial" w:cs="Arial"/>
          <w:sz w:val="24"/>
          <w:szCs w:val="24"/>
        </w:rPr>
        <w:t>yard</w:t>
      </w:r>
      <w:r w:rsidR="009C489B">
        <w:rPr>
          <w:rFonts w:ascii="Arial" w:hAnsi="Arial" w:cs="Arial"/>
          <w:sz w:val="24"/>
          <w:szCs w:val="24"/>
        </w:rPr>
        <w:t>,</w:t>
      </w:r>
      <w:r w:rsidRPr="0018721E">
        <w:rPr>
          <w:rFonts w:ascii="Arial" w:hAnsi="Arial" w:cs="Arial"/>
          <w:sz w:val="24"/>
          <w:szCs w:val="24"/>
        </w:rPr>
        <w:t xml:space="preserve"> is a no-brainer</w:t>
      </w:r>
      <w:r w:rsidR="006217D7">
        <w:rPr>
          <w:rFonts w:ascii="Arial" w:hAnsi="Arial" w:cs="Arial"/>
          <w:sz w:val="24"/>
          <w:szCs w:val="24"/>
        </w:rPr>
        <w:t xml:space="preserve">. </w:t>
      </w:r>
      <w:r w:rsidRPr="0018721E">
        <w:rPr>
          <w:rFonts w:ascii="Arial" w:hAnsi="Arial" w:cs="Arial"/>
          <w:sz w:val="24"/>
          <w:szCs w:val="24"/>
        </w:rPr>
        <w:t xml:space="preserve"> </w:t>
      </w:r>
      <w:r w:rsidR="006217D7">
        <w:rPr>
          <w:rFonts w:ascii="Arial" w:hAnsi="Arial" w:cs="Arial"/>
          <w:sz w:val="24"/>
          <w:szCs w:val="24"/>
        </w:rPr>
        <w:t>T</w:t>
      </w:r>
      <w:r w:rsidRPr="0018721E">
        <w:rPr>
          <w:rFonts w:ascii="Arial" w:hAnsi="Arial" w:cs="Arial"/>
          <w:sz w:val="24"/>
          <w:szCs w:val="24"/>
        </w:rPr>
        <w:t>o close those</w:t>
      </w:r>
      <w:r w:rsidR="00BB0965">
        <w:rPr>
          <w:rFonts w:ascii="Arial" w:hAnsi="Arial" w:cs="Arial"/>
          <w:sz w:val="24"/>
          <w:szCs w:val="24"/>
        </w:rPr>
        <w:t>,</w:t>
      </w:r>
      <w:r w:rsidRPr="0018721E">
        <w:rPr>
          <w:rFonts w:ascii="Arial" w:hAnsi="Arial" w:cs="Arial"/>
          <w:sz w:val="24"/>
          <w:szCs w:val="24"/>
        </w:rPr>
        <w:t xml:space="preserve"> those out. When it comes to, I think agreeing, you know uh, something in perpetuity that protects the site and allows access and easement is a no brainer. And the landscaping and regular maintenance is a no-brainer. </w:t>
      </w:r>
      <w:r w:rsidRPr="0018721E">
        <w:rPr>
          <w:rFonts w:ascii="Arial" w:hAnsi="Arial" w:cs="Arial"/>
          <w:sz w:val="24"/>
          <w:szCs w:val="24"/>
        </w:rPr>
        <w:lastRenderedPageBreak/>
        <w:t>So</w:t>
      </w:r>
      <w:r w:rsidR="00E47C24" w:rsidRPr="0018721E">
        <w:rPr>
          <w:rFonts w:ascii="Arial" w:hAnsi="Arial" w:cs="Arial"/>
          <w:sz w:val="24"/>
          <w:szCs w:val="24"/>
        </w:rPr>
        <w:t>,</w:t>
      </w:r>
      <w:r w:rsidRPr="0018721E">
        <w:rPr>
          <w:rFonts w:ascii="Arial" w:hAnsi="Arial" w:cs="Arial"/>
          <w:sz w:val="24"/>
          <w:szCs w:val="24"/>
        </w:rPr>
        <w:t xml:space="preserve"> it's the other things. So that's why your very clear on this. So</w:t>
      </w:r>
      <w:r w:rsidR="00E47C24" w:rsidRPr="0018721E">
        <w:rPr>
          <w:rFonts w:ascii="Arial" w:hAnsi="Arial" w:cs="Arial"/>
          <w:sz w:val="24"/>
          <w:szCs w:val="24"/>
        </w:rPr>
        <w:t>,</w:t>
      </w:r>
      <w:r w:rsidRPr="0018721E">
        <w:rPr>
          <w:rFonts w:ascii="Arial" w:hAnsi="Arial" w:cs="Arial"/>
          <w:sz w:val="24"/>
          <w:szCs w:val="24"/>
        </w:rPr>
        <w:t xml:space="preserve"> you know what this is when it comes to those factors of wanting the stakeholders of this church to have the input? Yes. And I would say that we do that by way of immediate and expedited dialogue to have come</w:t>
      </w:r>
      <w:r w:rsidR="00F81F22">
        <w:rPr>
          <w:rFonts w:ascii="Arial" w:hAnsi="Arial" w:cs="Arial"/>
          <w:sz w:val="24"/>
          <w:szCs w:val="24"/>
        </w:rPr>
        <w:t xml:space="preserve"> </w:t>
      </w:r>
      <w:r w:rsidRPr="0018721E">
        <w:rPr>
          <w:rFonts w:ascii="Arial" w:hAnsi="Arial" w:cs="Arial"/>
          <w:sz w:val="24"/>
          <w:szCs w:val="24"/>
        </w:rPr>
        <w:t>- back whether it's through the Ombudsman, the person choosing to write back and say, you know, this is what we envisioned for the installing of the benches and where they should go. This is what else</w:t>
      </w:r>
    </w:p>
    <w:p w14:paraId="5CDCD11D" w14:textId="77777777" w:rsidR="004F52BD" w:rsidRPr="0018721E" w:rsidRDefault="004F52BD">
      <w:pPr>
        <w:spacing w:after="0"/>
        <w:rPr>
          <w:rFonts w:ascii="Arial" w:hAnsi="Arial" w:cs="Arial"/>
          <w:sz w:val="24"/>
          <w:szCs w:val="24"/>
        </w:rPr>
      </w:pPr>
    </w:p>
    <w:p w14:paraId="5D6AAC6C" w14:textId="5D156E68" w:rsidR="004F52BD" w:rsidRPr="0018721E" w:rsidRDefault="008F039E" w:rsidP="001432FF">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48:15</w:t>
      </w:r>
      <w:r w:rsidR="00220762">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Can you not say for the installing of the benches? Because we have not, we have not said that we want benches? No one has said, not from the church nor</w:t>
      </w:r>
      <w:r w:rsidR="00F51F74">
        <w:rPr>
          <w:rFonts w:ascii="Arial" w:hAnsi="Arial" w:cs="Arial"/>
          <w:sz w:val="24"/>
          <w:szCs w:val="24"/>
        </w:rPr>
        <w:t xml:space="preserve"> the</w:t>
      </w:r>
      <w:r w:rsidRPr="0018721E">
        <w:rPr>
          <w:rFonts w:ascii="Arial" w:hAnsi="Arial" w:cs="Arial"/>
          <w:sz w:val="24"/>
          <w:szCs w:val="24"/>
        </w:rPr>
        <w:t xml:space="preserve"> Tucker's Town Historical Society have said. I think one of the commissioners indicated that there could be an area outside for benches and reflection, </w:t>
      </w:r>
      <w:r w:rsidR="00106329">
        <w:rPr>
          <w:rFonts w:ascii="Arial" w:hAnsi="Arial" w:cs="Arial"/>
          <w:sz w:val="24"/>
          <w:szCs w:val="24"/>
        </w:rPr>
        <w:t>but</w:t>
      </w:r>
      <w:r w:rsidRPr="0018721E">
        <w:rPr>
          <w:rFonts w:ascii="Arial" w:hAnsi="Arial" w:cs="Arial"/>
          <w:sz w:val="24"/>
          <w:szCs w:val="24"/>
        </w:rPr>
        <w:t xml:space="preserve"> in terms of in in the area, I would appreciate if you would not put this nar</w:t>
      </w:r>
      <w:r w:rsidR="00587534" w:rsidRPr="0018721E">
        <w:rPr>
          <w:rFonts w:ascii="Arial" w:hAnsi="Arial" w:cs="Arial"/>
          <w:sz w:val="24"/>
          <w:szCs w:val="24"/>
        </w:rPr>
        <w:t>r</w:t>
      </w:r>
      <w:r w:rsidRPr="0018721E">
        <w:rPr>
          <w:rFonts w:ascii="Arial" w:hAnsi="Arial" w:cs="Arial"/>
          <w:sz w:val="24"/>
          <w:szCs w:val="24"/>
        </w:rPr>
        <w:t>ative that benches are going to be put because that's going to have an immediate backlash and pushback.</w:t>
      </w:r>
    </w:p>
    <w:p w14:paraId="6065A1D8" w14:textId="77777777" w:rsidR="004F52BD" w:rsidRPr="0018721E" w:rsidRDefault="004F52BD" w:rsidP="001432FF">
      <w:pPr>
        <w:spacing w:after="0"/>
        <w:ind w:left="4320" w:hanging="4320"/>
        <w:jc w:val="both"/>
        <w:rPr>
          <w:rFonts w:ascii="Arial" w:hAnsi="Arial" w:cs="Arial"/>
          <w:sz w:val="24"/>
          <w:szCs w:val="24"/>
        </w:rPr>
      </w:pPr>
    </w:p>
    <w:p w14:paraId="0A94E5CF" w14:textId="715CD1D7" w:rsidR="004F52BD" w:rsidRPr="0018721E" w:rsidRDefault="008F039E" w:rsidP="001432FF">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48:49</w:t>
      </w:r>
      <w:r w:rsidR="00220762">
        <w:rPr>
          <w:rFonts w:ascii="Arial" w:hAnsi="Arial" w:cs="Arial"/>
          <w:sz w:val="24"/>
          <w:szCs w:val="24"/>
        </w:rPr>
        <w:t>:</w:t>
      </w:r>
      <w:r w:rsidR="00B10A25">
        <w:rPr>
          <w:rFonts w:ascii="Arial" w:hAnsi="Arial" w:cs="Arial"/>
          <w:sz w:val="24"/>
          <w:szCs w:val="24"/>
        </w:rPr>
        <w:t xml:space="preserve">                              </w:t>
      </w:r>
      <w:r w:rsidRPr="0018721E">
        <w:rPr>
          <w:rFonts w:ascii="Arial" w:hAnsi="Arial" w:cs="Arial"/>
          <w:sz w:val="24"/>
          <w:szCs w:val="24"/>
        </w:rPr>
        <w:t>But nobody's going to install benches, I have to say part and parcel was, as I said</w:t>
      </w:r>
      <w:r w:rsidR="00782882">
        <w:rPr>
          <w:rFonts w:ascii="Arial" w:hAnsi="Arial" w:cs="Arial"/>
          <w:sz w:val="24"/>
          <w:szCs w:val="24"/>
        </w:rPr>
        <w:t>.</w:t>
      </w:r>
      <w:r w:rsidRPr="0018721E">
        <w:rPr>
          <w:rFonts w:ascii="Arial" w:hAnsi="Arial" w:cs="Arial"/>
          <w:sz w:val="24"/>
          <w:szCs w:val="24"/>
        </w:rPr>
        <w:t xml:space="preserve"> That's from, you know, taking the lead on what was done at another historic site like this. It is an indication as to what could be done. Nobody's </w:t>
      </w:r>
      <w:proofErr w:type="spellStart"/>
      <w:r w:rsidRPr="0018721E">
        <w:rPr>
          <w:rFonts w:ascii="Arial" w:hAnsi="Arial" w:cs="Arial"/>
          <w:sz w:val="24"/>
          <w:szCs w:val="24"/>
        </w:rPr>
        <w:t>gonna</w:t>
      </w:r>
      <w:proofErr w:type="spellEnd"/>
      <w:r w:rsidRPr="0018721E">
        <w:rPr>
          <w:rFonts w:ascii="Arial" w:hAnsi="Arial" w:cs="Arial"/>
          <w:sz w:val="24"/>
          <w:szCs w:val="24"/>
        </w:rPr>
        <w:t xml:space="preserve"> go down and stick a bench in the middle of the graveyard or inside of it or anything like that. Unless you're saying, oh, that would be an abomination to do that candidly. Nobody wants to do that. You know, it's kind of like you going and putting a sofa in my houses where I wanted, I wanted it to be.  Nobody totally gets that. </w:t>
      </w:r>
    </w:p>
    <w:p w14:paraId="0D40FAD6" w14:textId="77777777" w:rsidR="004F52BD" w:rsidRPr="0018721E" w:rsidRDefault="004F52BD" w:rsidP="001432FF">
      <w:pPr>
        <w:spacing w:after="0"/>
        <w:ind w:left="4320" w:hanging="4320"/>
        <w:jc w:val="both"/>
        <w:rPr>
          <w:rFonts w:ascii="Arial" w:hAnsi="Arial" w:cs="Arial"/>
          <w:sz w:val="24"/>
          <w:szCs w:val="24"/>
        </w:rPr>
      </w:pPr>
    </w:p>
    <w:p w14:paraId="086077AC" w14:textId="31EE3B1E" w:rsidR="004F52BD" w:rsidRPr="0018721E" w:rsidRDefault="008F039E" w:rsidP="001432FF">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49:16</w:t>
      </w:r>
      <w:r w:rsidR="00220762">
        <w:rPr>
          <w:rFonts w:ascii="Arial" w:hAnsi="Arial" w:cs="Arial"/>
          <w:sz w:val="24"/>
          <w:szCs w:val="24"/>
        </w:rPr>
        <w:t>:</w:t>
      </w:r>
      <w:r w:rsidR="00B10A25">
        <w:rPr>
          <w:rFonts w:ascii="Arial" w:hAnsi="Arial" w:cs="Arial"/>
          <w:sz w:val="24"/>
          <w:szCs w:val="24"/>
        </w:rPr>
        <w:t xml:space="preserve"> </w:t>
      </w:r>
      <w:r w:rsidR="00DE7B47">
        <w:rPr>
          <w:rFonts w:ascii="Arial" w:hAnsi="Arial" w:cs="Arial"/>
          <w:sz w:val="24"/>
          <w:szCs w:val="24"/>
        </w:rPr>
        <w:t xml:space="preserve">                             </w:t>
      </w:r>
      <w:r w:rsidRPr="0018721E">
        <w:rPr>
          <w:rFonts w:ascii="Arial" w:hAnsi="Arial" w:cs="Arial"/>
          <w:sz w:val="24"/>
          <w:szCs w:val="24"/>
        </w:rPr>
        <w:t>I would just respectfully ask that you would not say what's going to be in the graveyard itself. That needs to be determined by those who have a deep vested interest in preserving the legacy of those to whom they're connected to</w:t>
      </w:r>
      <w:r w:rsidR="00711871">
        <w:rPr>
          <w:rFonts w:ascii="Arial" w:hAnsi="Arial" w:cs="Arial"/>
          <w:sz w:val="24"/>
          <w:szCs w:val="24"/>
        </w:rPr>
        <w:t>.</w:t>
      </w:r>
      <w:r w:rsidRPr="0018721E">
        <w:rPr>
          <w:rFonts w:ascii="Arial" w:hAnsi="Arial" w:cs="Arial"/>
          <w:sz w:val="24"/>
          <w:szCs w:val="24"/>
        </w:rPr>
        <w:t xml:space="preserve"> </w:t>
      </w:r>
      <w:r w:rsidR="00711871">
        <w:rPr>
          <w:rFonts w:ascii="Arial" w:hAnsi="Arial" w:cs="Arial"/>
          <w:sz w:val="24"/>
          <w:szCs w:val="24"/>
        </w:rPr>
        <w:t>T</w:t>
      </w:r>
      <w:r w:rsidRPr="0018721E">
        <w:rPr>
          <w:rFonts w:ascii="Arial" w:hAnsi="Arial" w:cs="Arial"/>
          <w:sz w:val="24"/>
          <w:szCs w:val="24"/>
        </w:rPr>
        <w:t>heir ancestors, at that site.</w:t>
      </w:r>
    </w:p>
    <w:p w14:paraId="77DBB269" w14:textId="77777777" w:rsidR="004F52BD" w:rsidRPr="0018721E" w:rsidRDefault="004F52BD" w:rsidP="001432FF">
      <w:pPr>
        <w:spacing w:after="0"/>
        <w:ind w:left="4320" w:hanging="4320"/>
        <w:jc w:val="both"/>
        <w:rPr>
          <w:rFonts w:ascii="Arial" w:hAnsi="Arial" w:cs="Arial"/>
          <w:sz w:val="24"/>
          <w:szCs w:val="24"/>
        </w:rPr>
      </w:pPr>
    </w:p>
    <w:p w14:paraId="521F2FBD" w14:textId="70C6FD72" w:rsidR="004F52BD" w:rsidRPr="0018721E" w:rsidRDefault="008F039E" w:rsidP="001432FF">
      <w:pPr>
        <w:spacing w:after="0"/>
        <w:ind w:left="4320" w:hanging="4320"/>
        <w:jc w:val="both"/>
        <w:rPr>
          <w:rFonts w:ascii="Arial" w:hAnsi="Arial" w:cs="Arial"/>
          <w:sz w:val="24"/>
          <w:szCs w:val="24"/>
        </w:rPr>
      </w:pPr>
      <w:r w:rsidRPr="0018721E">
        <w:rPr>
          <w:rFonts w:ascii="Arial" w:hAnsi="Arial" w:cs="Arial"/>
          <w:b/>
          <w:sz w:val="24"/>
          <w:szCs w:val="24"/>
        </w:rPr>
        <w:lastRenderedPageBreak/>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49:41</w:t>
      </w:r>
      <w:r w:rsidR="00220762">
        <w:rPr>
          <w:rFonts w:ascii="Arial" w:hAnsi="Arial" w:cs="Arial"/>
          <w:sz w:val="24"/>
          <w:szCs w:val="24"/>
        </w:rPr>
        <w:t>:</w:t>
      </w:r>
      <w:r w:rsidR="00DE7B47">
        <w:rPr>
          <w:rFonts w:ascii="Arial" w:hAnsi="Arial" w:cs="Arial"/>
          <w:sz w:val="24"/>
          <w:szCs w:val="24"/>
        </w:rPr>
        <w:t xml:space="preserve">                           </w:t>
      </w:r>
      <w:r w:rsidRPr="0018721E">
        <w:rPr>
          <w:rFonts w:ascii="Arial" w:hAnsi="Arial" w:cs="Arial"/>
          <w:sz w:val="24"/>
          <w:szCs w:val="24"/>
        </w:rPr>
        <w:t>Okay, let me be clear on the record for that.  Okay. These are suggestions and offers that had been made on the basis of um, you know, what was looked at with regard to remediation. I can certainly indicate to you and undertake fully that the owners will not uh place or do anything within the walls of the graveyard or, anywhere else by way of benches or, a bush or, a plant, unless there is the input from the church and the other stakeholders.  But I would also request on the heel of that, to, you know, come come</w:t>
      </w:r>
      <w:r w:rsidR="006603A4" w:rsidRPr="0018721E">
        <w:rPr>
          <w:rFonts w:ascii="Arial" w:hAnsi="Arial" w:cs="Arial"/>
          <w:sz w:val="24"/>
          <w:szCs w:val="24"/>
        </w:rPr>
        <w:t>-</w:t>
      </w:r>
      <w:r w:rsidRPr="0018721E">
        <w:rPr>
          <w:rFonts w:ascii="Arial" w:hAnsi="Arial" w:cs="Arial"/>
          <w:sz w:val="24"/>
          <w:szCs w:val="24"/>
        </w:rPr>
        <w:t>back on that. Otherwise what happens is.   Because I frankly think that is something of a good suggestion whether you do it in or out or whether it's one bench, you know, looking at the sunset, and over the graveyard.  Like those are</w:t>
      </w:r>
      <w:r w:rsidR="00202518">
        <w:rPr>
          <w:rFonts w:ascii="Arial" w:hAnsi="Arial" w:cs="Arial"/>
          <w:sz w:val="24"/>
          <w:szCs w:val="24"/>
        </w:rPr>
        <w:t>,</w:t>
      </w:r>
      <w:r w:rsidRPr="0018721E">
        <w:rPr>
          <w:rFonts w:ascii="Arial" w:hAnsi="Arial" w:cs="Arial"/>
          <w:sz w:val="24"/>
          <w:szCs w:val="24"/>
        </w:rPr>
        <w:t xml:space="preserve"> those are spiritual aesthetic things that I totally get.  So,</w:t>
      </w:r>
    </w:p>
    <w:p w14:paraId="11774D84" w14:textId="77777777" w:rsidR="004F52BD" w:rsidRPr="0018721E" w:rsidRDefault="004F52BD" w:rsidP="00380EB4">
      <w:pPr>
        <w:spacing w:after="0"/>
        <w:jc w:val="both"/>
        <w:rPr>
          <w:rFonts w:ascii="Arial" w:hAnsi="Arial" w:cs="Arial"/>
          <w:sz w:val="24"/>
          <w:szCs w:val="24"/>
        </w:rPr>
      </w:pPr>
    </w:p>
    <w:p w14:paraId="044641EF" w14:textId="2ADB061B"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50:31</w:t>
      </w:r>
      <w:r w:rsidR="00466015">
        <w:rPr>
          <w:rFonts w:ascii="Arial" w:hAnsi="Arial" w:cs="Arial"/>
          <w:sz w:val="24"/>
          <w:szCs w:val="24"/>
        </w:rPr>
        <w:t>:</w:t>
      </w:r>
      <w:r w:rsidR="00645A75">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 xml:space="preserve">But Mr. </w:t>
      </w:r>
      <w:proofErr w:type="spellStart"/>
      <w:r w:rsidRPr="0018721E">
        <w:rPr>
          <w:rFonts w:ascii="Arial" w:hAnsi="Arial" w:cs="Arial"/>
          <w:sz w:val="24"/>
          <w:szCs w:val="24"/>
        </w:rPr>
        <w:t>Pettingill</w:t>
      </w:r>
      <w:proofErr w:type="spellEnd"/>
      <w:r w:rsidRPr="0018721E">
        <w:rPr>
          <w:rFonts w:ascii="Arial" w:hAnsi="Arial" w:cs="Arial"/>
          <w:sz w:val="24"/>
          <w:szCs w:val="24"/>
        </w:rPr>
        <w:t>, you're missing the point. And I started with saying this.  The narrative that is not serving you. The narrative of what happened, uh you know, in 1920, and whatever, is that those who were in power said, this is what's best for you.</w:t>
      </w:r>
    </w:p>
    <w:p w14:paraId="165C0F05" w14:textId="77777777" w:rsidR="004F52BD" w:rsidRPr="0018721E" w:rsidRDefault="004F52BD" w:rsidP="00380EB4">
      <w:pPr>
        <w:spacing w:after="0"/>
        <w:ind w:left="4320" w:hanging="4320"/>
        <w:jc w:val="both"/>
        <w:rPr>
          <w:rFonts w:ascii="Arial" w:hAnsi="Arial" w:cs="Arial"/>
          <w:sz w:val="24"/>
          <w:szCs w:val="24"/>
        </w:rPr>
      </w:pPr>
    </w:p>
    <w:p w14:paraId="27169E03" w14:textId="3DED6697"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50:54</w:t>
      </w:r>
      <w:r w:rsidR="00645A75">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I'm sorry.  I am not missing that point Sir. I'm not missing that point Can I actually add a point</w:t>
      </w:r>
    </w:p>
    <w:p w14:paraId="29B898A1" w14:textId="77777777" w:rsidR="004F52BD" w:rsidRPr="0018721E" w:rsidRDefault="004F52BD" w:rsidP="00380EB4">
      <w:pPr>
        <w:spacing w:after="0"/>
        <w:ind w:left="4320" w:hanging="4320"/>
        <w:jc w:val="both"/>
        <w:rPr>
          <w:rFonts w:ascii="Arial" w:hAnsi="Arial" w:cs="Arial"/>
          <w:sz w:val="24"/>
          <w:szCs w:val="24"/>
        </w:rPr>
      </w:pPr>
    </w:p>
    <w:p w14:paraId="66F9901E" w14:textId="4FF90DED"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Rev. Whalen  </w:t>
      </w:r>
      <w:r w:rsidRPr="0018721E">
        <w:rPr>
          <w:rFonts w:ascii="Arial" w:hAnsi="Arial" w:cs="Arial"/>
          <w:sz w:val="24"/>
          <w:szCs w:val="24"/>
        </w:rPr>
        <w:t>50:54</w:t>
      </w:r>
      <w:r w:rsidR="008A654C">
        <w:rPr>
          <w:rFonts w:ascii="Arial" w:hAnsi="Arial" w:cs="Arial"/>
          <w:sz w:val="24"/>
          <w:szCs w:val="24"/>
        </w:rPr>
        <w:t xml:space="preserve">:                              </w:t>
      </w:r>
      <w:r w:rsidRPr="0018721E">
        <w:rPr>
          <w:rFonts w:ascii="Arial" w:hAnsi="Arial" w:cs="Arial"/>
          <w:sz w:val="24"/>
          <w:szCs w:val="24"/>
        </w:rPr>
        <w:t>So</w:t>
      </w:r>
      <w:r w:rsidR="006603A4" w:rsidRPr="0018721E">
        <w:rPr>
          <w:rFonts w:ascii="Arial" w:hAnsi="Arial" w:cs="Arial"/>
          <w:sz w:val="24"/>
          <w:szCs w:val="24"/>
        </w:rPr>
        <w:t>,</w:t>
      </w:r>
      <w:r w:rsidRPr="0018721E">
        <w:rPr>
          <w:rFonts w:ascii="Arial" w:hAnsi="Arial" w:cs="Arial"/>
          <w:sz w:val="24"/>
          <w:szCs w:val="24"/>
        </w:rPr>
        <w:t xml:space="preserve"> when you continue to say, "Well, you know, you think.   It's ignoring that really, uh, if I could say this, without, you know, being taken with any kind of slighting of you,</w:t>
      </w:r>
      <w:r w:rsidR="0028437C">
        <w:rPr>
          <w:rFonts w:ascii="Arial" w:hAnsi="Arial" w:cs="Arial"/>
          <w:sz w:val="24"/>
          <w:szCs w:val="24"/>
        </w:rPr>
        <w:t xml:space="preserve"> or</w:t>
      </w:r>
      <w:r w:rsidRPr="0018721E">
        <w:rPr>
          <w:rFonts w:ascii="Arial" w:hAnsi="Arial" w:cs="Arial"/>
          <w:sz w:val="24"/>
          <w:szCs w:val="24"/>
        </w:rPr>
        <w:t xml:space="preserve"> disrespect. You know, it's really not your call to say what happens, you know, on that burial ground.  It's really those who, who have the vested interest in that site. And there's an emotional bond. And that's the only way that true healing is going to happen with this so. I hope you just take it in the spirit that I was saying it.</w:t>
      </w:r>
    </w:p>
    <w:p w14:paraId="0F1AB315" w14:textId="77777777" w:rsidR="004F52BD" w:rsidRPr="0018721E" w:rsidRDefault="004F52BD" w:rsidP="00380EB4">
      <w:pPr>
        <w:spacing w:after="0"/>
        <w:ind w:left="4320" w:hanging="4320"/>
        <w:jc w:val="both"/>
        <w:rPr>
          <w:rFonts w:ascii="Arial" w:hAnsi="Arial" w:cs="Arial"/>
          <w:sz w:val="24"/>
          <w:szCs w:val="24"/>
        </w:rPr>
      </w:pPr>
    </w:p>
    <w:p w14:paraId="2B5A7A24" w14:textId="34C8397F" w:rsidR="0032770D"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51:39</w:t>
      </w:r>
      <w:r w:rsidR="00B92EDA">
        <w:rPr>
          <w:rFonts w:ascii="Arial" w:hAnsi="Arial" w:cs="Arial"/>
          <w:sz w:val="24"/>
          <w:szCs w:val="24"/>
        </w:rPr>
        <w:t xml:space="preserve">:                           </w:t>
      </w:r>
      <w:r w:rsidRPr="0018721E">
        <w:rPr>
          <w:rFonts w:ascii="Arial" w:hAnsi="Arial" w:cs="Arial"/>
          <w:sz w:val="24"/>
          <w:szCs w:val="24"/>
        </w:rPr>
        <w:t xml:space="preserve">No, I think with respect, I think that I do. I totally, you know, I entirely and utterly from the very core of my being, appreciate that.  As I believe the owners, do. </w:t>
      </w:r>
      <w:r w:rsidRPr="0018721E">
        <w:rPr>
          <w:rFonts w:ascii="Arial" w:hAnsi="Arial" w:cs="Arial"/>
          <w:sz w:val="24"/>
          <w:szCs w:val="24"/>
        </w:rPr>
        <w:lastRenderedPageBreak/>
        <w:t>They, we, I have come to the table on the basis of what was sought before and put it out there with regard to what do you wish to have. So, you know, by my placing of suggestions, or questions, if you will, on the table um, with regard to you know, this is one thing we're willing to do, or not willing to do is entirely on the basis of you giving the input, as you have done back in 2007. As you have done now with regard to what you like. I'm merely using that as an example.   If you decide that that is like that is where you'd like to have a bench positioned.  Then that's what can be done. If you don't want to have that, then that won't happen.  And that's the end of that.</w:t>
      </w:r>
    </w:p>
    <w:p w14:paraId="7D4F3085" w14:textId="77777777" w:rsidR="0032770D" w:rsidRDefault="0032770D" w:rsidP="00380EB4">
      <w:pPr>
        <w:spacing w:after="0"/>
        <w:jc w:val="both"/>
        <w:rPr>
          <w:rFonts w:ascii="Arial" w:hAnsi="Arial" w:cs="Arial"/>
          <w:sz w:val="24"/>
          <w:szCs w:val="24"/>
        </w:rPr>
      </w:pPr>
    </w:p>
    <w:p w14:paraId="684EA72E" w14:textId="25A1701D"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sz w:val="24"/>
          <w:szCs w:val="24"/>
        </w:rPr>
        <w:t xml:space="preserve"> </w:t>
      </w:r>
      <w:r w:rsidR="001F7131">
        <w:rPr>
          <w:rFonts w:ascii="Arial" w:hAnsi="Arial" w:cs="Arial"/>
          <w:sz w:val="24"/>
          <w:szCs w:val="24"/>
        </w:rPr>
        <w:t xml:space="preserve">                                                                </w:t>
      </w:r>
      <w:r w:rsidRPr="0018721E">
        <w:rPr>
          <w:rFonts w:ascii="Arial" w:hAnsi="Arial" w:cs="Arial"/>
          <w:sz w:val="24"/>
          <w:szCs w:val="24"/>
        </w:rPr>
        <w:t xml:space="preserve">So, it's like it's kind of really an open book with regard to, you know, what you wish to have, uh, by way of those types of things. And I think it's accepted fully that, you know, you should have great input with </w:t>
      </w:r>
      <w:r w:rsidR="00140942">
        <w:rPr>
          <w:rFonts w:ascii="Arial" w:hAnsi="Arial" w:cs="Arial"/>
          <w:sz w:val="24"/>
          <w:szCs w:val="24"/>
        </w:rPr>
        <w:t xml:space="preserve">that </w:t>
      </w:r>
      <w:r w:rsidRPr="0018721E">
        <w:rPr>
          <w:rFonts w:ascii="Arial" w:hAnsi="Arial" w:cs="Arial"/>
          <w:sz w:val="24"/>
          <w:szCs w:val="24"/>
        </w:rPr>
        <w:t>regard you know.  Including the path that gets put in going across from Tucker's Town from the, from the, from the club, you know, which becomes an easement and a path even on that basis, like the owners aren't saying, we're just going to put a path flowing down, the way that we like to access it, the way that we want to</w:t>
      </w:r>
      <w:r w:rsidR="006603A4" w:rsidRPr="0018721E">
        <w:rPr>
          <w:rFonts w:ascii="Arial" w:hAnsi="Arial" w:cs="Arial"/>
          <w:sz w:val="24"/>
          <w:szCs w:val="24"/>
        </w:rPr>
        <w:t>,</w:t>
      </w:r>
      <w:r w:rsidRPr="0018721E">
        <w:rPr>
          <w:rFonts w:ascii="Arial" w:hAnsi="Arial" w:cs="Arial"/>
          <w:sz w:val="24"/>
          <w:szCs w:val="24"/>
        </w:rPr>
        <w:t xml:space="preserve"> whatever. Entirely a matter for you to say like, thank you, you know, appreciate that this is a suggestion of a path, we don't want a path or, we want the path to look like this or we think the path should be like that. Fantastic.</w:t>
      </w:r>
    </w:p>
    <w:p w14:paraId="2C706B46" w14:textId="77777777" w:rsidR="004F52BD" w:rsidRPr="0018721E" w:rsidRDefault="004F52BD" w:rsidP="00380EB4">
      <w:pPr>
        <w:spacing w:after="0"/>
        <w:jc w:val="both"/>
        <w:rPr>
          <w:rFonts w:ascii="Arial" w:hAnsi="Arial" w:cs="Arial"/>
          <w:sz w:val="24"/>
          <w:szCs w:val="24"/>
        </w:rPr>
      </w:pPr>
    </w:p>
    <w:p w14:paraId="2B5E1319" w14:textId="1127FDA5" w:rsidR="001828D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53:35</w:t>
      </w:r>
      <w:r w:rsidR="00B11504">
        <w:rPr>
          <w:rFonts w:ascii="Arial" w:hAnsi="Arial" w:cs="Arial"/>
          <w:sz w:val="24"/>
          <w:szCs w:val="24"/>
        </w:rPr>
        <w:t xml:space="preserve">:                               </w:t>
      </w:r>
      <w:r w:rsidRPr="0018721E">
        <w:rPr>
          <w:rFonts w:ascii="Arial" w:hAnsi="Arial" w:cs="Arial"/>
          <w:sz w:val="24"/>
          <w:szCs w:val="24"/>
        </w:rPr>
        <w:t>This is Craig Tucker again, I would just like to, to say that we appreciate the immediate response that we've had. And also, that we have</w:t>
      </w:r>
      <w:r w:rsidR="00CC00C1">
        <w:rPr>
          <w:rFonts w:ascii="Arial" w:hAnsi="Arial" w:cs="Arial"/>
          <w:sz w:val="24"/>
          <w:szCs w:val="24"/>
        </w:rPr>
        <w:t>,</w:t>
      </w:r>
      <w:r w:rsidRPr="0018721E">
        <w:rPr>
          <w:rFonts w:ascii="Arial" w:hAnsi="Arial" w:cs="Arial"/>
          <w:sz w:val="24"/>
          <w:szCs w:val="24"/>
        </w:rPr>
        <w:t xml:space="preserve"> and to no offense to Mr. </w:t>
      </w:r>
      <w:proofErr w:type="spellStart"/>
      <w:r w:rsidRPr="0018721E">
        <w:rPr>
          <w:rFonts w:ascii="Arial" w:hAnsi="Arial" w:cs="Arial"/>
          <w:sz w:val="24"/>
          <w:szCs w:val="24"/>
        </w:rPr>
        <w:t>Pettingill</w:t>
      </w:r>
      <w:proofErr w:type="spellEnd"/>
      <w:r w:rsidRPr="0018721E">
        <w:rPr>
          <w:rFonts w:ascii="Arial" w:hAnsi="Arial" w:cs="Arial"/>
          <w:sz w:val="24"/>
          <w:szCs w:val="24"/>
        </w:rPr>
        <w:t>. But we've heard this before in terms of what they were going to do. And that's why I'm mentioning about the emphasis; that we go through, that the ombudsman gets involved in</w:t>
      </w:r>
      <w:r w:rsidR="00401261">
        <w:rPr>
          <w:rFonts w:ascii="Arial" w:hAnsi="Arial" w:cs="Arial"/>
          <w:sz w:val="24"/>
          <w:szCs w:val="24"/>
        </w:rPr>
        <w:t xml:space="preserve"> it</w:t>
      </w:r>
      <w:r w:rsidRPr="0018721E">
        <w:rPr>
          <w:rFonts w:ascii="Arial" w:hAnsi="Arial" w:cs="Arial"/>
          <w:sz w:val="24"/>
          <w:szCs w:val="24"/>
        </w:rPr>
        <w:t>, because we make sure that whatever</w:t>
      </w:r>
      <w:r w:rsidR="006603A4" w:rsidRPr="0018721E">
        <w:rPr>
          <w:rFonts w:ascii="Arial" w:hAnsi="Arial" w:cs="Arial"/>
          <w:sz w:val="24"/>
          <w:szCs w:val="24"/>
        </w:rPr>
        <w:t>’</w:t>
      </w:r>
      <w:r w:rsidRPr="0018721E">
        <w:rPr>
          <w:rFonts w:ascii="Arial" w:hAnsi="Arial" w:cs="Arial"/>
          <w:sz w:val="24"/>
          <w:szCs w:val="24"/>
        </w:rPr>
        <w:t xml:space="preserve">s going to be done is actually going to be carried out this time in terms of what we agreed to </w:t>
      </w:r>
      <w:r w:rsidRPr="0018721E">
        <w:rPr>
          <w:rFonts w:ascii="Arial" w:hAnsi="Arial" w:cs="Arial"/>
          <w:sz w:val="24"/>
          <w:szCs w:val="24"/>
        </w:rPr>
        <w:lastRenderedPageBreak/>
        <w:t>being done, for the protection of the graveyard. But we certainly appreciate your response. And we certainly look forward to working with you, along with the other bodies that may be involved.</w:t>
      </w:r>
    </w:p>
    <w:p w14:paraId="11A05575" w14:textId="77777777" w:rsidR="001828DE" w:rsidRDefault="001828DE" w:rsidP="00380EB4">
      <w:pPr>
        <w:spacing w:after="0"/>
        <w:jc w:val="both"/>
        <w:rPr>
          <w:rFonts w:ascii="Arial" w:hAnsi="Arial" w:cs="Arial"/>
          <w:sz w:val="24"/>
          <w:szCs w:val="24"/>
        </w:rPr>
      </w:pPr>
    </w:p>
    <w:p w14:paraId="218B0911" w14:textId="64DF59C0" w:rsidR="004F52BD" w:rsidRPr="0018721E" w:rsidRDefault="0063071A" w:rsidP="00380EB4">
      <w:pPr>
        <w:spacing w:after="0"/>
        <w:ind w:left="4320" w:hanging="4320"/>
        <w:jc w:val="both"/>
        <w:rPr>
          <w:rFonts w:ascii="Arial" w:hAnsi="Arial" w:cs="Arial"/>
          <w:sz w:val="24"/>
          <w:szCs w:val="24"/>
        </w:rPr>
      </w:pPr>
      <w:r>
        <w:rPr>
          <w:rFonts w:ascii="Arial" w:hAnsi="Arial" w:cs="Arial"/>
          <w:sz w:val="24"/>
          <w:szCs w:val="24"/>
        </w:rPr>
        <w:t xml:space="preserve">                                                                 </w:t>
      </w:r>
      <w:r w:rsidR="008F039E" w:rsidRPr="0018721E">
        <w:rPr>
          <w:rFonts w:ascii="Arial" w:hAnsi="Arial" w:cs="Arial"/>
          <w:sz w:val="24"/>
          <w:szCs w:val="24"/>
        </w:rPr>
        <w:t>And please also understand that the descendants from th</w:t>
      </w:r>
      <w:r w:rsidR="002561AF">
        <w:rPr>
          <w:rFonts w:ascii="Arial" w:hAnsi="Arial" w:cs="Arial"/>
          <w:sz w:val="24"/>
          <w:szCs w:val="24"/>
        </w:rPr>
        <w:t>at</w:t>
      </w:r>
      <w:r w:rsidR="008F039E" w:rsidRPr="0018721E">
        <w:rPr>
          <w:rFonts w:ascii="Arial" w:hAnsi="Arial" w:cs="Arial"/>
          <w:sz w:val="24"/>
          <w:szCs w:val="24"/>
        </w:rPr>
        <w:t xml:space="preserve"> area stretch</w:t>
      </w:r>
      <w:r w:rsidR="00257FBF">
        <w:rPr>
          <w:rFonts w:ascii="Arial" w:hAnsi="Arial" w:cs="Arial"/>
          <w:sz w:val="24"/>
          <w:szCs w:val="24"/>
        </w:rPr>
        <w:t>ed</w:t>
      </w:r>
      <w:r w:rsidR="008F039E" w:rsidRPr="0018721E">
        <w:rPr>
          <w:rFonts w:ascii="Arial" w:hAnsi="Arial" w:cs="Arial"/>
          <w:sz w:val="24"/>
          <w:szCs w:val="24"/>
        </w:rPr>
        <w:t xml:space="preserve"> the whole length of Bermuda</w:t>
      </w:r>
      <w:r w:rsidR="006603A4" w:rsidRPr="0018721E">
        <w:rPr>
          <w:rFonts w:ascii="Arial" w:hAnsi="Arial" w:cs="Arial"/>
          <w:sz w:val="24"/>
          <w:szCs w:val="24"/>
        </w:rPr>
        <w:t xml:space="preserve">. </w:t>
      </w:r>
      <w:r w:rsidR="008F039E" w:rsidRPr="0018721E">
        <w:rPr>
          <w:rFonts w:ascii="Arial" w:hAnsi="Arial" w:cs="Arial"/>
          <w:sz w:val="24"/>
          <w:szCs w:val="24"/>
        </w:rPr>
        <w:t>There are people living in Somerset. People that were MPs, like Reggie Burrows, his family came from down in Tucker's Town. There's a whole group of people. So, what we want to do is to make sure that somebody is in the middle trying to coordinate all the information that's coming in and that the bodies can agree in terms of what's going to be done for the protection of the graveyard.</w:t>
      </w:r>
    </w:p>
    <w:p w14:paraId="6DE7A804" w14:textId="77777777" w:rsidR="004F52BD" w:rsidRPr="0018721E" w:rsidRDefault="004F52BD" w:rsidP="00380EB4">
      <w:pPr>
        <w:spacing w:after="0"/>
        <w:jc w:val="both"/>
        <w:rPr>
          <w:rFonts w:ascii="Arial" w:hAnsi="Arial" w:cs="Arial"/>
          <w:sz w:val="24"/>
          <w:szCs w:val="24"/>
        </w:rPr>
      </w:pPr>
    </w:p>
    <w:p w14:paraId="1AF73B8A" w14:textId="3717F4F0"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55:00</w:t>
      </w:r>
      <w:r w:rsidR="00387AAB">
        <w:rPr>
          <w:rFonts w:ascii="Arial" w:hAnsi="Arial" w:cs="Arial"/>
          <w:sz w:val="24"/>
          <w:szCs w:val="24"/>
        </w:rPr>
        <w:t xml:space="preserve">:                            </w:t>
      </w:r>
      <w:r w:rsidRPr="0018721E">
        <w:rPr>
          <w:rFonts w:ascii="Arial" w:hAnsi="Arial" w:cs="Arial"/>
          <w:sz w:val="24"/>
          <w:szCs w:val="24"/>
        </w:rPr>
        <w:t xml:space="preserve">Well with that, </w:t>
      </w:r>
      <w:r w:rsidR="00FD034E">
        <w:rPr>
          <w:rFonts w:ascii="Arial" w:hAnsi="Arial" w:cs="Arial"/>
          <w:sz w:val="24"/>
          <w:szCs w:val="24"/>
        </w:rPr>
        <w:t xml:space="preserve">we </w:t>
      </w:r>
      <w:r w:rsidRPr="0018721E">
        <w:rPr>
          <w:rFonts w:ascii="Arial" w:hAnsi="Arial" w:cs="Arial"/>
          <w:sz w:val="24"/>
          <w:szCs w:val="24"/>
        </w:rPr>
        <w:t>certainly Mr. Tucker ad idem. I think it's the coordination that is key because, I think you've got to have people that are on point</w:t>
      </w:r>
      <w:r w:rsidR="007A76CC">
        <w:rPr>
          <w:rFonts w:ascii="Arial" w:hAnsi="Arial" w:cs="Arial"/>
          <w:sz w:val="24"/>
          <w:szCs w:val="24"/>
        </w:rPr>
        <w:t>.</w:t>
      </w:r>
      <w:r w:rsidRPr="0018721E">
        <w:rPr>
          <w:rFonts w:ascii="Arial" w:hAnsi="Arial" w:cs="Arial"/>
          <w:sz w:val="24"/>
          <w:szCs w:val="24"/>
        </w:rPr>
        <w:t xml:space="preserve"> I've undertaken to do this on this as a lawyer</w:t>
      </w:r>
      <w:r w:rsidR="00502B37">
        <w:rPr>
          <w:rFonts w:ascii="Arial" w:hAnsi="Arial" w:cs="Arial"/>
          <w:sz w:val="24"/>
          <w:szCs w:val="24"/>
        </w:rPr>
        <w:t>.</w:t>
      </w:r>
      <w:r w:rsidRPr="0018721E">
        <w:rPr>
          <w:rFonts w:ascii="Arial" w:hAnsi="Arial" w:cs="Arial"/>
          <w:sz w:val="24"/>
          <w:szCs w:val="24"/>
        </w:rPr>
        <w:t xml:space="preserve"> </w:t>
      </w:r>
      <w:r w:rsidR="00502B37">
        <w:rPr>
          <w:rFonts w:ascii="Arial" w:hAnsi="Arial" w:cs="Arial"/>
          <w:sz w:val="24"/>
          <w:szCs w:val="24"/>
        </w:rPr>
        <w:t>B</w:t>
      </w:r>
      <w:r w:rsidRPr="0018721E">
        <w:rPr>
          <w:rFonts w:ascii="Arial" w:hAnsi="Arial" w:cs="Arial"/>
          <w:sz w:val="24"/>
          <w:szCs w:val="24"/>
        </w:rPr>
        <w:t>ut, you know, I would regard myself as an interested party.  I've given sworn evidence here, you know, and as a Bermudian um, that is aware of the history and acknowledges it, that you know the key is to have that coordination. And that's why I've made that invitation</w:t>
      </w:r>
      <w:r w:rsidR="00A829A4">
        <w:rPr>
          <w:rFonts w:ascii="Arial" w:hAnsi="Arial" w:cs="Arial"/>
          <w:sz w:val="24"/>
          <w:szCs w:val="24"/>
        </w:rPr>
        <w:t xml:space="preserve"> </w:t>
      </w:r>
      <w:r w:rsidRPr="0018721E">
        <w:rPr>
          <w:rFonts w:ascii="Arial" w:hAnsi="Arial" w:cs="Arial"/>
          <w:sz w:val="24"/>
          <w:szCs w:val="24"/>
        </w:rPr>
        <w:t>you know</w:t>
      </w:r>
      <w:r w:rsidR="00691491">
        <w:rPr>
          <w:rFonts w:ascii="Arial" w:hAnsi="Arial" w:cs="Arial"/>
          <w:sz w:val="24"/>
          <w:szCs w:val="24"/>
        </w:rPr>
        <w:t>, t</w:t>
      </w:r>
      <w:r w:rsidRPr="0018721E">
        <w:rPr>
          <w:rFonts w:ascii="Arial" w:hAnsi="Arial" w:cs="Arial"/>
          <w:sz w:val="24"/>
          <w:szCs w:val="24"/>
        </w:rPr>
        <w:t>he ombudsman and all the rest of it</w:t>
      </w:r>
      <w:r w:rsidR="00691491">
        <w:rPr>
          <w:rFonts w:ascii="Arial" w:hAnsi="Arial" w:cs="Arial"/>
          <w:sz w:val="24"/>
          <w:szCs w:val="24"/>
        </w:rPr>
        <w:t>.</w:t>
      </w:r>
      <w:r w:rsidRPr="0018721E">
        <w:rPr>
          <w:rFonts w:ascii="Arial" w:hAnsi="Arial" w:cs="Arial"/>
          <w:sz w:val="24"/>
          <w:szCs w:val="24"/>
        </w:rPr>
        <w:t xml:space="preserve"> </w:t>
      </w:r>
      <w:r w:rsidR="00691491">
        <w:rPr>
          <w:rFonts w:ascii="Arial" w:hAnsi="Arial" w:cs="Arial"/>
          <w:sz w:val="24"/>
          <w:szCs w:val="24"/>
        </w:rPr>
        <w:t>T</w:t>
      </w:r>
      <w:r w:rsidRPr="0018721E">
        <w:rPr>
          <w:rFonts w:ascii="Arial" w:hAnsi="Arial" w:cs="Arial"/>
          <w:sz w:val="24"/>
          <w:szCs w:val="24"/>
        </w:rPr>
        <w:t>o have a person on point is going to direct that, gather that information.  Because, as you know, if you just leave it out there, and I appreciate with the degree of the people that may be involved.  But if you just leave it out there without coordination, it's like herding cats. And you may have some people putting input in over here that</w:t>
      </w:r>
      <w:r w:rsidR="00AF6DD2">
        <w:rPr>
          <w:rFonts w:ascii="Arial" w:hAnsi="Arial" w:cs="Arial"/>
          <w:sz w:val="24"/>
          <w:szCs w:val="24"/>
        </w:rPr>
        <w:t xml:space="preserve"> to</w:t>
      </w:r>
      <w:r w:rsidRPr="0018721E">
        <w:rPr>
          <w:rFonts w:ascii="Arial" w:hAnsi="Arial" w:cs="Arial"/>
          <w:sz w:val="24"/>
          <w:szCs w:val="24"/>
        </w:rPr>
        <w:t xml:space="preserve"> the </w:t>
      </w:r>
      <w:r w:rsidR="00AF6DD2">
        <w:rPr>
          <w:rFonts w:ascii="Arial" w:hAnsi="Arial" w:cs="Arial"/>
          <w:sz w:val="24"/>
          <w:szCs w:val="24"/>
        </w:rPr>
        <w:t>Reverend’s</w:t>
      </w:r>
      <w:r w:rsidRPr="0018721E">
        <w:rPr>
          <w:rFonts w:ascii="Arial" w:hAnsi="Arial" w:cs="Arial"/>
          <w:sz w:val="24"/>
          <w:szCs w:val="24"/>
        </w:rPr>
        <w:t xml:space="preserve"> point, you know, you don't agree with that input. And so</w:t>
      </w:r>
      <w:r w:rsidR="007B2C49" w:rsidRPr="0018721E">
        <w:rPr>
          <w:rFonts w:ascii="Arial" w:hAnsi="Arial" w:cs="Arial"/>
          <w:sz w:val="24"/>
          <w:szCs w:val="24"/>
        </w:rPr>
        <w:t>,</w:t>
      </w:r>
      <w:r w:rsidRPr="0018721E">
        <w:rPr>
          <w:rFonts w:ascii="Arial" w:hAnsi="Arial" w:cs="Arial"/>
          <w:sz w:val="24"/>
          <w:szCs w:val="24"/>
        </w:rPr>
        <w:t xml:space="preserve"> it is the coordination of you know, of what people want to see. So</w:t>
      </w:r>
      <w:r w:rsidR="007B2C49" w:rsidRPr="0018721E">
        <w:rPr>
          <w:rFonts w:ascii="Arial" w:hAnsi="Arial" w:cs="Arial"/>
          <w:sz w:val="24"/>
          <w:szCs w:val="24"/>
        </w:rPr>
        <w:t>,</w:t>
      </w:r>
      <w:r w:rsidRPr="0018721E">
        <w:rPr>
          <w:rFonts w:ascii="Arial" w:hAnsi="Arial" w:cs="Arial"/>
          <w:sz w:val="24"/>
          <w:szCs w:val="24"/>
        </w:rPr>
        <w:t xml:space="preserve"> I think that's why that needs to be </w:t>
      </w:r>
      <w:r w:rsidR="00E76CC0">
        <w:rPr>
          <w:rFonts w:ascii="Arial" w:hAnsi="Arial" w:cs="Arial"/>
          <w:sz w:val="24"/>
          <w:szCs w:val="24"/>
        </w:rPr>
        <w:t>t</w:t>
      </w:r>
      <w:r w:rsidRPr="0018721E">
        <w:rPr>
          <w:rFonts w:ascii="Arial" w:hAnsi="Arial" w:cs="Arial"/>
          <w:sz w:val="24"/>
          <w:szCs w:val="24"/>
        </w:rPr>
        <w:t>hat people on point like myself and the owners, and whether it's Ms. Pearman, or yourself with regard to</w:t>
      </w:r>
      <w:r w:rsidR="00090182">
        <w:rPr>
          <w:rFonts w:ascii="Arial" w:hAnsi="Arial" w:cs="Arial"/>
          <w:sz w:val="24"/>
          <w:szCs w:val="24"/>
        </w:rPr>
        <w:t xml:space="preserve"> the</w:t>
      </w:r>
      <w:r w:rsidRPr="0018721E">
        <w:rPr>
          <w:rFonts w:ascii="Arial" w:hAnsi="Arial" w:cs="Arial"/>
          <w:sz w:val="24"/>
          <w:szCs w:val="24"/>
        </w:rPr>
        <w:t xml:space="preserve"> coordinating um, the stakeholders, that I keep calling them, aside. Not just the church.  Thank you.</w:t>
      </w:r>
    </w:p>
    <w:p w14:paraId="19B3EA63" w14:textId="77777777" w:rsidR="004F52BD" w:rsidRPr="0018721E" w:rsidRDefault="004F52BD" w:rsidP="00380EB4">
      <w:pPr>
        <w:spacing w:after="0"/>
        <w:ind w:left="4320" w:hanging="4320"/>
        <w:jc w:val="both"/>
        <w:rPr>
          <w:rFonts w:ascii="Arial" w:hAnsi="Arial" w:cs="Arial"/>
          <w:sz w:val="24"/>
          <w:szCs w:val="24"/>
        </w:rPr>
      </w:pPr>
    </w:p>
    <w:p w14:paraId="2408CDC0" w14:textId="17297119"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56:04</w:t>
      </w:r>
      <w:r w:rsidR="00387AAB">
        <w:rPr>
          <w:rFonts w:ascii="Arial" w:hAnsi="Arial" w:cs="Arial"/>
          <w:sz w:val="24"/>
          <w:szCs w:val="24"/>
        </w:rPr>
        <w:t>:</w:t>
      </w:r>
      <w:r w:rsidR="00C34A45">
        <w:rPr>
          <w:rFonts w:ascii="Arial" w:hAnsi="Arial" w:cs="Arial"/>
          <w:sz w:val="24"/>
          <w:szCs w:val="24"/>
        </w:rPr>
        <w:t xml:space="preserve">                              </w:t>
      </w:r>
      <w:r w:rsidRPr="0018721E">
        <w:rPr>
          <w:rFonts w:ascii="Arial" w:hAnsi="Arial" w:cs="Arial"/>
          <w:sz w:val="24"/>
          <w:szCs w:val="24"/>
        </w:rPr>
        <w:t>Thank you.</w:t>
      </w:r>
    </w:p>
    <w:p w14:paraId="00C9F467" w14:textId="77777777" w:rsidR="004F52BD" w:rsidRPr="0018721E" w:rsidRDefault="004F52BD" w:rsidP="00380EB4">
      <w:pPr>
        <w:spacing w:after="0"/>
        <w:jc w:val="both"/>
        <w:rPr>
          <w:rFonts w:ascii="Arial" w:hAnsi="Arial" w:cs="Arial"/>
          <w:sz w:val="24"/>
          <w:szCs w:val="24"/>
        </w:rPr>
      </w:pPr>
    </w:p>
    <w:p w14:paraId="5CCF6813" w14:textId="07F4A593"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Craig Tucker  </w:t>
      </w:r>
      <w:r w:rsidRPr="0018721E">
        <w:rPr>
          <w:rFonts w:ascii="Arial" w:hAnsi="Arial" w:cs="Arial"/>
          <w:sz w:val="24"/>
          <w:szCs w:val="24"/>
        </w:rPr>
        <w:t>56:06</w:t>
      </w:r>
      <w:r w:rsidR="00387AAB">
        <w:rPr>
          <w:rFonts w:ascii="Arial" w:hAnsi="Arial" w:cs="Arial"/>
          <w:sz w:val="24"/>
          <w:szCs w:val="24"/>
        </w:rPr>
        <w:t>:</w:t>
      </w:r>
      <w:r w:rsidR="00C34A45">
        <w:rPr>
          <w:rFonts w:ascii="Arial" w:hAnsi="Arial" w:cs="Arial"/>
          <w:sz w:val="24"/>
          <w:szCs w:val="24"/>
        </w:rPr>
        <w:t xml:space="preserve">                               </w:t>
      </w:r>
      <w:r w:rsidRPr="0018721E">
        <w:rPr>
          <w:rFonts w:ascii="Arial" w:hAnsi="Arial" w:cs="Arial"/>
          <w:sz w:val="24"/>
          <w:szCs w:val="24"/>
        </w:rPr>
        <w:t>Thank you very much.</w:t>
      </w:r>
    </w:p>
    <w:p w14:paraId="4ADD56DE" w14:textId="77777777" w:rsidR="007B2C49" w:rsidRPr="0018721E" w:rsidRDefault="007B2C49" w:rsidP="00380EB4">
      <w:pPr>
        <w:spacing w:after="0"/>
        <w:jc w:val="both"/>
        <w:rPr>
          <w:rFonts w:ascii="Arial" w:hAnsi="Arial" w:cs="Arial"/>
          <w:sz w:val="24"/>
          <w:szCs w:val="24"/>
        </w:rPr>
      </w:pPr>
    </w:p>
    <w:p w14:paraId="5F4AAA42" w14:textId="747725D5"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56:07</w:t>
      </w:r>
      <w:r w:rsidR="00387AAB">
        <w:rPr>
          <w:rFonts w:ascii="Arial" w:hAnsi="Arial" w:cs="Arial"/>
          <w:sz w:val="24"/>
          <w:szCs w:val="24"/>
        </w:rPr>
        <w:t>:</w:t>
      </w:r>
      <w:r w:rsidR="00C34A45">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 xml:space="preserve">Thank you very much gentlemen.  Yes, I'm reminded Mr. </w:t>
      </w:r>
      <w:proofErr w:type="spellStart"/>
      <w:r w:rsidRPr="0018721E">
        <w:rPr>
          <w:rFonts w:ascii="Arial" w:hAnsi="Arial" w:cs="Arial"/>
          <w:sz w:val="24"/>
          <w:szCs w:val="24"/>
        </w:rPr>
        <w:t>Pettingill</w:t>
      </w:r>
      <w:proofErr w:type="spellEnd"/>
      <w:r w:rsidR="007B2C49" w:rsidRPr="0018721E">
        <w:rPr>
          <w:rFonts w:ascii="Arial" w:hAnsi="Arial" w:cs="Arial"/>
          <w:sz w:val="24"/>
          <w:szCs w:val="24"/>
        </w:rPr>
        <w:t>,</w:t>
      </w:r>
      <w:r w:rsidRPr="0018721E">
        <w:rPr>
          <w:rFonts w:ascii="Arial" w:hAnsi="Arial" w:cs="Arial"/>
          <w:sz w:val="24"/>
          <w:szCs w:val="24"/>
        </w:rPr>
        <w:t xml:space="preserve"> that</w:t>
      </w:r>
      <w:r w:rsidR="00C34A45">
        <w:rPr>
          <w:rFonts w:ascii="Arial" w:hAnsi="Arial" w:cs="Arial"/>
          <w:sz w:val="24"/>
          <w:szCs w:val="24"/>
        </w:rPr>
        <w:t xml:space="preserve"> </w:t>
      </w:r>
      <w:r w:rsidRPr="0018721E">
        <w:rPr>
          <w:rFonts w:ascii="Arial" w:hAnsi="Arial" w:cs="Arial"/>
          <w:sz w:val="24"/>
          <w:szCs w:val="24"/>
        </w:rPr>
        <w:t xml:space="preserve">you have to be in another place by eleven? </w:t>
      </w:r>
    </w:p>
    <w:p w14:paraId="4E728369" w14:textId="77777777" w:rsidR="004F52BD" w:rsidRPr="0018721E" w:rsidRDefault="004F52BD" w:rsidP="00380EB4">
      <w:pPr>
        <w:spacing w:after="0"/>
        <w:ind w:left="4320" w:hanging="4320"/>
        <w:jc w:val="both"/>
        <w:rPr>
          <w:rFonts w:ascii="Arial" w:hAnsi="Arial" w:cs="Arial"/>
          <w:sz w:val="24"/>
          <w:szCs w:val="24"/>
        </w:rPr>
      </w:pPr>
    </w:p>
    <w:p w14:paraId="153B0FBA" w14:textId="7C602A4F"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56:12</w:t>
      </w:r>
      <w:r w:rsidR="00387AAB">
        <w:rPr>
          <w:rFonts w:ascii="Arial" w:hAnsi="Arial" w:cs="Arial"/>
          <w:sz w:val="24"/>
          <w:szCs w:val="24"/>
        </w:rPr>
        <w:t>:</w:t>
      </w:r>
      <w:r w:rsidR="009B3107">
        <w:rPr>
          <w:rFonts w:ascii="Arial" w:hAnsi="Arial" w:cs="Arial"/>
          <w:sz w:val="24"/>
          <w:szCs w:val="24"/>
        </w:rPr>
        <w:t xml:space="preserve">                             </w:t>
      </w:r>
      <w:r w:rsidRPr="0018721E">
        <w:rPr>
          <w:rFonts w:ascii="Arial" w:hAnsi="Arial" w:cs="Arial"/>
          <w:sz w:val="24"/>
          <w:szCs w:val="24"/>
        </w:rPr>
        <w:t>I am.</w:t>
      </w:r>
    </w:p>
    <w:p w14:paraId="15D70C6B" w14:textId="77777777" w:rsidR="004F52BD" w:rsidRPr="0018721E" w:rsidRDefault="004F52BD" w:rsidP="00380EB4">
      <w:pPr>
        <w:spacing w:after="0"/>
        <w:jc w:val="both"/>
        <w:rPr>
          <w:rFonts w:ascii="Arial" w:hAnsi="Arial" w:cs="Arial"/>
          <w:sz w:val="24"/>
          <w:szCs w:val="24"/>
        </w:rPr>
      </w:pPr>
    </w:p>
    <w:p w14:paraId="17745101" w14:textId="2AACD8DB"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56:13</w:t>
      </w:r>
      <w:r w:rsidR="00387AAB">
        <w:rPr>
          <w:rFonts w:ascii="Arial" w:hAnsi="Arial" w:cs="Arial"/>
          <w:sz w:val="24"/>
          <w:szCs w:val="24"/>
        </w:rPr>
        <w:t>:</w:t>
      </w:r>
      <w:r w:rsidR="00F45A8B">
        <w:rPr>
          <w:rFonts w:ascii="Arial" w:hAnsi="Arial" w:cs="Arial"/>
          <w:sz w:val="24"/>
          <w:szCs w:val="24"/>
        </w:rPr>
        <w:t xml:space="preserve">                               </w:t>
      </w:r>
      <w:r w:rsidRPr="0018721E">
        <w:rPr>
          <w:rFonts w:ascii="Arial" w:hAnsi="Arial" w:cs="Arial"/>
          <w:sz w:val="24"/>
          <w:szCs w:val="24"/>
        </w:rPr>
        <w:t>Or that has gone by the back?</w:t>
      </w:r>
    </w:p>
    <w:p w14:paraId="64545B38" w14:textId="77777777" w:rsidR="004F52BD" w:rsidRPr="0018721E" w:rsidRDefault="004F52BD" w:rsidP="00380EB4">
      <w:pPr>
        <w:spacing w:after="0"/>
        <w:jc w:val="both"/>
        <w:rPr>
          <w:rFonts w:ascii="Arial" w:hAnsi="Arial" w:cs="Arial"/>
          <w:sz w:val="24"/>
          <w:szCs w:val="24"/>
        </w:rPr>
      </w:pPr>
    </w:p>
    <w:p w14:paraId="0C8668F2" w14:textId="06691BA6"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56:14</w:t>
      </w:r>
      <w:r w:rsidR="00387AAB">
        <w:rPr>
          <w:rFonts w:ascii="Arial" w:hAnsi="Arial" w:cs="Arial"/>
          <w:sz w:val="24"/>
          <w:szCs w:val="24"/>
        </w:rPr>
        <w:t>:</w:t>
      </w:r>
      <w:r w:rsidR="00234E65">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 xml:space="preserve">That has not with respect but, I intended just to blame your ladyship </w:t>
      </w:r>
      <w:r w:rsidR="00234E65">
        <w:rPr>
          <w:rFonts w:ascii="Arial" w:hAnsi="Arial" w:cs="Arial"/>
          <w:sz w:val="24"/>
          <w:szCs w:val="24"/>
        </w:rPr>
        <w:t xml:space="preserve">                        </w:t>
      </w:r>
      <w:r w:rsidRPr="0018721E">
        <w:rPr>
          <w:rFonts w:ascii="Arial" w:hAnsi="Arial" w:cs="Arial"/>
          <w:sz w:val="24"/>
          <w:szCs w:val="24"/>
        </w:rPr>
        <w:t xml:space="preserve">obviously if I was late no, but with respect I do, I do have to.  </w:t>
      </w:r>
      <w:r w:rsidR="00387AAB">
        <w:rPr>
          <w:rFonts w:ascii="Arial" w:hAnsi="Arial" w:cs="Arial"/>
          <w:sz w:val="24"/>
          <w:szCs w:val="24"/>
        </w:rPr>
        <w:t>:</w:t>
      </w:r>
    </w:p>
    <w:p w14:paraId="1B74CCF4" w14:textId="77777777" w:rsidR="004F52BD" w:rsidRPr="0018721E" w:rsidRDefault="004F52BD" w:rsidP="00380EB4">
      <w:pPr>
        <w:spacing w:after="0"/>
        <w:ind w:left="4320" w:hanging="4320"/>
        <w:jc w:val="both"/>
        <w:rPr>
          <w:rFonts w:ascii="Arial" w:hAnsi="Arial" w:cs="Arial"/>
          <w:sz w:val="24"/>
          <w:szCs w:val="24"/>
        </w:rPr>
      </w:pPr>
    </w:p>
    <w:p w14:paraId="4D308499" w14:textId="7CD5CFCC" w:rsidR="004F52BD" w:rsidRPr="0018721E" w:rsidRDefault="008F039E" w:rsidP="008A654C">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56:21</w:t>
      </w:r>
      <w:r w:rsidR="00387AAB">
        <w:rPr>
          <w:rFonts w:ascii="Arial" w:hAnsi="Arial" w:cs="Arial"/>
          <w:sz w:val="24"/>
          <w:szCs w:val="24"/>
        </w:rPr>
        <w:t>:</w:t>
      </w:r>
      <w:r w:rsidR="008A654C">
        <w:rPr>
          <w:rFonts w:ascii="Arial" w:hAnsi="Arial" w:cs="Arial"/>
          <w:sz w:val="24"/>
          <w:szCs w:val="24"/>
        </w:rPr>
        <w:t xml:space="preserve">                     </w:t>
      </w:r>
      <w:r w:rsidRPr="0018721E">
        <w:rPr>
          <w:rFonts w:ascii="Arial" w:hAnsi="Arial" w:cs="Arial"/>
          <w:sz w:val="24"/>
          <w:szCs w:val="24"/>
        </w:rPr>
        <w:t xml:space="preserve">The missionaries have um well, a few questions and </w:t>
      </w:r>
      <w:r w:rsidR="004F023A">
        <w:rPr>
          <w:rFonts w:ascii="Arial" w:hAnsi="Arial" w:cs="Arial"/>
          <w:sz w:val="24"/>
          <w:szCs w:val="24"/>
        </w:rPr>
        <w:t xml:space="preserve">                     </w:t>
      </w:r>
      <w:r w:rsidRPr="0018721E">
        <w:rPr>
          <w:rFonts w:ascii="Arial" w:hAnsi="Arial" w:cs="Arial"/>
          <w:sz w:val="24"/>
          <w:szCs w:val="24"/>
        </w:rPr>
        <w:t>or statement?</w:t>
      </w:r>
    </w:p>
    <w:p w14:paraId="595BCD67" w14:textId="77777777" w:rsidR="004F52BD" w:rsidRPr="0018721E" w:rsidRDefault="004F52BD" w:rsidP="00380EB4">
      <w:pPr>
        <w:spacing w:after="0"/>
        <w:jc w:val="both"/>
        <w:rPr>
          <w:rFonts w:ascii="Arial" w:hAnsi="Arial" w:cs="Arial"/>
          <w:sz w:val="24"/>
          <w:szCs w:val="24"/>
        </w:rPr>
      </w:pPr>
    </w:p>
    <w:p w14:paraId="0BD0B66F" w14:textId="762F9019"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Mark </w:t>
      </w:r>
      <w:proofErr w:type="spellStart"/>
      <w:r w:rsidRPr="0018721E">
        <w:rPr>
          <w:rFonts w:ascii="Arial" w:hAnsi="Arial" w:cs="Arial"/>
          <w:b/>
          <w:sz w:val="24"/>
          <w:szCs w:val="24"/>
        </w:rPr>
        <w:t>Pettingill</w:t>
      </w:r>
      <w:proofErr w:type="spellEnd"/>
      <w:r w:rsidRPr="0018721E">
        <w:rPr>
          <w:rFonts w:ascii="Arial" w:hAnsi="Arial" w:cs="Arial"/>
          <w:b/>
          <w:sz w:val="24"/>
          <w:szCs w:val="24"/>
        </w:rPr>
        <w:t xml:space="preserve">  </w:t>
      </w:r>
      <w:r w:rsidRPr="0018721E">
        <w:rPr>
          <w:rFonts w:ascii="Arial" w:hAnsi="Arial" w:cs="Arial"/>
          <w:sz w:val="24"/>
          <w:szCs w:val="24"/>
        </w:rPr>
        <w:t>56:25</w:t>
      </w:r>
      <w:r w:rsidR="00387AAB">
        <w:rPr>
          <w:rFonts w:ascii="Arial" w:hAnsi="Arial" w:cs="Arial"/>
          <w:sz w:val="24"/>
          <w:szCs w:val="24"/>
        </w:rPr>
        <w:t>:</w:t>
      </w:r>
      <w:r w:rsidR="004F023A">
        <w:rPr>
          <w:rFonts w:ascii="Arial" w:hAnsi="Arial" w:cs="Arial"/>
          <w:sz w:val="24"/>
          <w:szCs w:val="24"/>
        </w:rPr>
        <w:t xml:space="preserve">                              </w:t>
      </w:r>
      <w:r w:rsidRPr="0018721E">
        <w:rPr>
          <w:rFonts w:ascii="Arial" w:hAnsi="Arial" w:cs="Arial"/>
          <w:sz w:val="24"/>
          <w:szCs w:val="24"/>
        </w:rPr>
        <w:t>Yes.</w:t>
      </w:r>
    </w:p>
    <w:p w14:paraId="3843B05A" w14:textId="17D14244" w:rsidR="00A740D1" w:rsidRDefault="00A740D1" w:rsidP="00380EB4">
      <w:pPr>
        <w:spacing w:after="0"/>
        <w:jc w:val="both"/>
        <w:rPr>
          <w:rFonts w:ascii="Arial" w:hAnsi="Arial" w:cs="Arial"/>
          <w:sz w:val="24"/>
          <w:szCs w:val="24"/>
        </w:rPr>
      </w:pPr>
    </w:p>
    <w:p w14:paraId="51E7EED0" w14:textId="77777777" w:rsidR="00A740D1" w:rsidRPr="0018721E" w:rsidRDefault="00A740D1" w:rsidP="00380EB4">
      <w:pPr>
        <w:spacing w:after="0"/>
        <w:jc w:val="both"/>
        <w:rPr>
          <w:rFonts w:ascii="Arial" w:hAnsi="Arial" w:cs="Arial"/>
          <w:sz w:val="24"/>
          <w:szCs w:val="24"/>
        </w:rPr>
      </w:pPr>
    </w:p>
    <w:p w14:paraId="24328189" w14:textId="514DD8DB"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56:25</w:t>
      </w:r>
      <w:r w:rsidR="008A654C">
        <w:rPr>
          <w:rFonts w:ascii="Arial" w:hAnsi="Arial" w:cs="Arial"/>
          <w:sz w:val="24"/>
          <w:szCs w:val="24"/>
        </w:rPr>
        <w:t xml:space="preserve">:                          </w:t>
      </w:r>
      <w:r w:rsidRPr="0018721E">
        <w:rPr>
          <w:rFonts w:ascii="Arial" w:hAnsi="Arial" w:cs="Arial"/>
          <w:sz w:val="24"/>
          <w:szCs w:val="24"/>
        </w:rPr>
        <w:t>And I've reminded them. And, Mr. Dubois, who has testified, wanted to ask a question or two. So, um, If you come forward Mr. Dubois? I'm not taking over your place Counsel.  It's just that I'm mindful of the time.</w:t>
      </w:r>
    </w:p>
    <w:p w14:paraId="40A03B03" w14:textId="77777777" w:rsidR="004F52BD" w:rsidRPr="0018721E" w:rsidRDefault="004F52BD" w:rsidP="00380EB4">
      <w:pPr>
        <w:spacing w:after="0"/>
        <w:jc w:val="both"/>
        <w:rPr>
          <w:rFonts w:ascii="Arial" w:hAnsi="Arial" w:cs="Arial"/>
          <w:sz w:val="24"/>
          <w:szCs w:val="24"/>
        </w:rPr>
      </w:pPr>
    </w:p>
    <w:p w14:paraId="770F069A" w14:textId="29013F68"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56:52</w:t>
      </w:r>
      <w:r w:rsidR="00387AAB">
        <w:rPr>
          <w:rFonts w:ascii="Arial" w:hAnsi="Arial" w:cs="Arial"/>
          <w:sz w:val="24"/>
          <w:szCs w:val="24"/>
        </w:rPr>
        <w:t>:</w:t>
      </w:r>
      <w:r w:rsidR="00E02181">
        <w:rPr>
          <w:rFonts w:ascii="Arial" w:hAnsi="Arial" w:cs="Arial"/>
          <w:sz w:val="24"/>
          <w:szCs w:val="24"/>
        </w:rPr>
        <w:t xml:space="preserve">                 </w:t>
      </w:r>
      <w:r w:rsidRPr="0018721E">
        <w:rPr>
          <w:rFonts w:ascii="Arial" w:hAnsi="Arial" w:cs="Arial"/>
          <w:sz w:val="24"/>
          <w:szCs w:val="24"/>
        </w:rPr>
        <w:t>I</w:t>
      </w:r>
      <w:r w:rsidR="00E44DE3" w:rsidRPr="0018721E">
        <w:rPr>
          <w:rFonts w:ascii="Arial" w:hAnsi="Arial" w:cs="Arial"/>
          <w:sz w:val="24"/>
          <w:szCs w:val="24"/>
        </w:rPr>
        <w:t>,</w:t>
      </w:r>
      <w:r w:rsidRPr="0018721E">
        <w:rPr>
          <w:rFonts w:ascii="Arial" w:hAnsi="Arial" w:cs="Arial"/>
          <w:sz w:val="24"/>
          <w:szCs w:val="24"/>
        </w:rPr>
        <w:t xml:space="preserve"> just to remind. I have no questions so that is fine.</w:t>
      </w:r>
    </w:p>
    <w:p w14:paraId="167D4AEB" w14:textId="77777777" w:rsidR="004F52BD" w:rsidRPr="0018721E" w:rsidRDefault="004F52BD" w:rsidP="00380EB4">
      <w:pPr>
        <w:spacing w:after="0"/>
        <w:jc w:val="both"/>
        <w:rPr>
          <w:rFonts w:ascii="Arial" w:hAnsi="Arial" w:cs="Arial"/>
          <w:sz w:val="24"/>
          <w:szCs w:val="24"/>
        </w:rPr>
      </w:pPr>
    </w:p>
    <w:p w14:paraId="768BEFEA" w14:textId="2117CC31" w:rsidR="004F52BD" w:rsidRPr="0018721E" w:rsidRDefault="00F77285" w:rsidP="00380EB4">
      <w:pPr>
        <w:spacing w:after="0"/>
        <w:jc w:val="both"/>
        <w:rPr>
          <w:rFonts w:ascii="Arial" w:hAnsi="Arial" w:cs="Arial"/>
          <w:sz w:val="24"/>
          <w:szCs w:val="24"/>
        </w:rPr>
      </w:pPr>
      <w:r>
        <w:rPr>
          <w:rFonts w:ascii="Arial" w:hAnsi="Arial" w:cs="Arial"/>
          <w:b/>
          <w:sz w:val="24"/>
          <w:szCs w:val="24"/>
        </w:rPr>
        <w:t>Madam Chair</w:t>
      </w:r>
      <w:r w:rsidR="008F039E" w:rsidRPr="0018721E">
        <w:rPr>
          <w:rFonts w:ascii="Arial" w:hAnsi="Arial" w:cs="Arial"/>
          <w:b/>
          <w:sz w:val="24"/>
          <w:szCs w:val="24"/>
        </w:rPr>
        <w:t xml:space="preserve">  </w:t>
      </w:r>
      <w:r w:rsidR="008F039E" w:rsidRPr="0018721E">
        <w:rPr>
          <w:rFonts w:ascii="Arial" w:hAnsi="Arial" w:cs="Arial"/>
          <w:sz w:val="24"/>
          <w:szCs w:val="24"/>
        </w:rPr>
        <w:t>56:58</w:t>
      </w:r>
      <w:r w:rsidR="00C73866">
        <w:rPr>
          <w:rFonts w:ascii="Arial" w:hAnsi="Arial" w:cs="Arial"/>
          <w:sz w:val="24"/>
          <w:szCs w:val="24"/>
        </w:rPr>
        <w:t xml:space="preserve">:                               </w:t>
      </w:r>
      <w:r w:rsidR="008F039E" w:rsidRPr="0018721E">
        <w:rPr>
          <w:rFonts w:ascii="Arial" w:hAnsi="Arial" w:cs="Arial"/>
          <w:sz w:val="24"/>
          <w:szCs w:val="24"/>
        </w:rPr>
        <w:t>Sorry?</w:t>
      </w:r>
    </w:p>
    <w:p w14:paraId="717FDE10" w14:textId="77777777" w:rsidR="004F52BD" w:rsidRPr="0018721E" w:rsidRDefault="004F52BD" w:rsidP="00380EB4">
      <w:pPr>
        <w:spacing w:after="0"/>
        <w:jc w:val="both"/>
        <w:rPr>
          <w:rFonts w:ascii="Arial" w:hAnsi="Arial" w:cs="Arial"/>
          <w:sz w:val="24"/>
          <w:szCs w:val="24"/>
        </w:rPr>
      </w:pPr>
    </w:p>
    <w:p w14:paraId="5E798E2F" w14:textId="70B66B57"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56:59</w:t>
      </w:r>
      <w:r w:rsidR="00DD2FB9">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I have no questions at th</w:t>
      </w:r>
      <w:r w:rsidR="008A654C">
        <w:rPr>
          <w:rFonts w:ascii="Arial" w:hAnsi="Arial" w:cs="Arial"/>
          <w:sz w:val="24"/>
          <w:szCs w:val="24"/>
        </w:rPr>
        <w:t xml:space="preserve">is time, Madam Chair. So that's </w:t>
      </w:r>
      <w:r w:rsidRPr="0018721E">
        <w:rPr>
          <w:rFonts w:ascii="Arial" w:hAnsi="Arial" w:cs="Arial"/>
          <w:sz w:val="24"/>
          <w:szCs w:val="24"/>
        </w:rPr>
        <w:t>fine.</w:t>
      </w:r>
    </w:p>
    <w:p w14:paraId="785079C9" w14:textId="794BA1A2" w:rsidR="004F52BD" w:rsidRPr="0018721E" w:rsidRDefault="00DD2FB9" w:rsidP="00380EB4">
      <w:pPr>
        <w:spacing w:after="0"/>
        <w:jc w:val="both"/>
        <w:rPr>
          <w:rFonts w:ascii="Arial" w:hAnsi="Arial" w:cs="Arial"/>
          <w:sz w:val="24"/>
          <w:szCs w:val="24"/>
        </w:rPr>
      </w:pPr>
      <w:r>
        <w:rPr>
          <w:rFonts w:ascii="Arial" w:hAnsi="Arial" w:cs="Arial"/>
          <w:sz w:val="24"/>
          <w:szCs w:val="24"/>
        </w:rPr>
        <w:t xml:space="preserve"> </w:t>
      </w:r>
    </w:p>
    <w:p w14:paraId="08399C52" w14:textId="46C21F89"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57:01</w:t>
      </w:r>
      <w:r w:rsidR="00BD2003">
        <w:rPr>
          <w:rFonts w:ascii="Arial" w:hAnsi="Arial" w:cs="Arial"/>
          <w:sz w:val="24"/>
          <w:szCs w:val="24"/>
        </w:rPr>
        <w:t xml:space="preserve">:                            </w:t>
      </w:r>
      <w:r w:rsidR="000B3DF9">
        <w:rPr>
          <w:rFonts w:ascii="Arial" w:hAnsi="Arial" w:cs="Arial"/>
          <w:sz w:val="24"/>
          <w:szCs w:val="24"/>
        </w:rPr>
        <w:t xml:space="preserve"> </w:t>
      </w:r>
      <w:r w:rsidRPr="0018721E">
        <w:rPr>
          <w:rFonts w:ascii="Arial" w:hAnsi="Arial" w:cs="Arial"/>
          <w:sz w:val="24"/>
          <w:szCs w:val="24"/>
        </w:rPr>
        <w:t xml:space="preserve">Okay. Come forward Mr. Dubois.  And please bear in mind, Mr. Dubois, I'm going to ask you to be precise, or concise, because we have a time constraint. If we would have Mr. Dubois take the oath or affirm please? </w:t>
      </w:r>
    </w:p>
    <w:p w14:paraId="252E9F00" w14:textId="77777777" w:rsidR="004F52BD" w:rsidRPr="0018721E" w:rsidRDefault="004F52BD" w:rsidP="00380EB4">
      <w:pPr>
        <w:spacing w:after="0"/>
        <w:ind w:left="4320" w:hanging="4320"/>
        <w:jc w:val="both"/>
        <w:rPr>
          <w:rFonts w:ascii="Arial" w:hAnsi="Arial" w:cs="Arial"/>
          <w:sz w:val="24"/>
          <w:szCs w:val="24"/>
        </w:rPr>
      </w:pPr>
    </w:p>
    <w:p w14:paraId="147BFC3F" w14:textId="778DADD3"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Commission Counsel  </w:t>
      </w:r>
      <w:r w:rsidRPr="0018721E">
        <w:rPr>
          <w:rFonts w:ascii="Arial" w:hAnsi="Arial" w:cs="Arial"/>
          <w:sz w:val="24"/>
          <w:szCs w:val="24"/>
        </w:rPr>
        <w:t>57:</w:t>
      </w:r>
      <w:r w:rsidR="004137FC">
        <w:rPr>
          <w:rFonts w:ascii="Arial" w:hAnsi="Arial" w:cs="Arial"/>
          <w:sz w:val="24"/>
          <w:szCs w:val="24"/>
        </w:rPr>
        <w:t>40</w:t>
      </w:r>
      <w:r w:rsidR="005406AE">
        <w:rPr>
          <w:rFonts w:ascii="Arial" w:hAnsi="Arial" w:cs="Arial"/>
          <w:sz w:val="24"/>
          <w:szCs w:val="24"/>
        </w:rPr>
        <w:t xml:space="preserve">:                </w:t>
      </w:r>
      <w:r w:rsidRPr="0018721E">
        <w:rPr>
          <w:rFonts w:ascii="Arial" w:hAnsi="Arial" w:cs="Arial"/>
          <w:sz w:val="24"/>
          <w:szCs w:val="24"/>
        </w:rPr>
        <w:t xml:space="preserve">Have him </w:t>
      </w:r>
      <w:r w:rsidR="00A62B6C">
        <w:rPr>
          <w:rFonts w:ascii="Arial" w:hAnsi="Arial" w:cs="Arial"/>
          <w:sz w:val="24"/>
          <w:szCs w:val="24"/>
        </w:rPr>
        <w:t xml:space="preserve">just </w:t>
      </w:r>
      <w:r w:rsidRPr="0018721E">
        <w:rPr>
          <w:rFonts w:ascii="Arial" w:hAnsi="Arial" w:cs="Arial"/>
          <w:sz w:val="24"/>
          <w:szCs w:val="24"/>
        </w:rPr>
        <w:t xml:space="preserve">raise his right hand.  </w:t>
      </w:r>
    </w:p>
    <w:p w14:paraId="7388BE25" w14:textId="77777777" w:rsidR="004F52BD" w:rsidRPr="0018721E" w:rsidRDefault="004F52BD" w:rsidP="00380EB4">
      <w:pPr>
        <w:spacing w:after="0"/>
        <w:jc w:val="both"/>
        <w:rPr>
          <w:rFonts w:ascii="Arial" w:hAnsi="Arial" w:cs="Arial"/>
          <w:sz w:val="24"/>
          <w:szCs w:val="24"/>
        </w:rPr>
      </w:pPr>
    </w:p>
    <w:p w14:paraId="1F5ACAED" w14:textId="52BF8E82"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57:</w:t>
      </w:r>
      <w:r w:rsidR="003C0B9C">
        <w:rPr>
          <w:rFonts w:ascii="Arial" w:hAnsi="Arial" w:cs="Arial"/>
          <w:sz w:val="24"/>
          <w:szCs w:val="24"/>
        </w:rPr>
        <w:t>47</w:t>
      </w:r>
      <w:r w:rsidR="005406AE">
        <w:rPr>
          <w:rFonts w:ascii="Arial" w:hAnsi="Arial" w:cs="Arial"/>
          <w:sz w:val="24"/>
          <w:szCs w:val="24"/>
        </w:rPr>
        <w:t xml:space="preserve">:                                    </w:t>
      </w:r>
      <w:r w:rsidRPr="0018721E">
        <w:rPr>
          <w:rFonts w:ascii="Arial" w:hAnsi="Arial" w:cs="Arial"/>
          <w:sz w:val="24"/>
          <w:szCs w:val="24"/>
        </w:rPr>
        <w:t>I do solemnly and sincerely affirm.</w:t>
      </w:r>
    </w:p>
    <w:p w14:paraId="4AFE1BE7" w14:textId="77777777" w:rsidR="007342B1" w:rsidRPr="0018721E" w:rsidRDefault="007342B1" w:rsidP="00380EB4">
      <w:pPr>
        <w:spacing w:after="0"/>
        <w:jc w:val="both"/>
        <w:rPr>
          <w:rFonts w:ascii="Arial" w:hAnsi="Arial" w:cs="Arial"/>
          <w:b/>
          <w:sz w:val="24"/>
          <w:szCs w:val="24"/>
        </w:rPr>
      </w:pPr>
    </w:p>
    <w:p w14:paraId="40BA3E5E" w14:textId="78A12024"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Dubois  </w:t>
      </w:r>
      <w:r w:rsidRPr="0018721E">
        <w:rPr>
          <w:rFonts w:ascii="Arial" w:hAnsi="Arial" w:cs="Arial"/>
          <w:sz w:val="24"/>
          <w:szCs w:val="24"/>
        </w:rPr>
        <w:t>57:</w:t>
      </w:r>
      <w:r w:rsidR="00026423">
        <w:rPr>
          <w:rFonts w:ascii="Arial" w:hAnsi="Arial" w:cs="Arial"/>
          <w:sz w:val="24"/>
          <w:szCs w:val="24"/>
        </w:rPr>
        <w:t>49</w:t>
      </w:r>
      <w:r w:rsidR="00163F3B">
        <w:rPr>
          <w:rFonts w:ascii="Arial" w:hAnsi="Arial" w:cs="Arial"/>
          <w:sz w:val="24"/>
          <w:szCs w:val="24"/>
        </w:rPr>
        <w:t xml:space="preserve">:                                        </w:t>
      </w:r>
      <w:r w:rsidRPr="0018721E">
        <w:rPr>
          <w:rFonts w:ascii="Arial" w:hAnsi="Arial" w:cs="Arial"/>
          <w:sz w:val="24"/>
          <w:szCs w:val="24"/>
        </w:rPr>
        <w:t xml:space="preserve">I do solemnly and sincerely affirm.  </w:t>
      </w:r>
    </w:p>
    <w:p w14:paraId="43F77C5B" w14:textId="77777777" w:rsidR="004F52BD" w:rsidRPr="0018721E" w:rsidRDefault="004F52BD" w:rsidP="00380EB4">
      <w:pPr>
        <w:spacing w:after="0"/>
        <w:jc w:val="both"/>
        <w:rPr>
          <w:rFonts w:ascii="Arial" w:hAnsi="Arial" w:cs="Arial"/>
          <w:sz w:val="24"/>
          <w:szCs w:val="24"/>
        </w:rPr>
      </w:pPr>
    </w:p>
    <w:p w14:paraId="7B602239" w14:textId="0925B403"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57:</w:t>
      </w:r>
      <w:r w:rsidR="00026423">
        <w:rPr>
          <w:rFonts w:ascii="Arial" w:hAnsi="Arial" w:cs="Arial"/>
          <w:sz w:val="24"/>
          <w:szCs w:val="24"/>
        </w:rPr>
        <w:t>5</w:t>
      </w:r>
      <w:r w:rsidRPr="0018721E">
        <w:rPr>
          <w:rFonts w:ascii="Arial" w:hAnsi="Arial" w:cs="Arial"/>
          <w:sz w:val="24"/>
          <w:szCs w:val="24"/>
        </w:rPr>
        <w:t>2</w:t>
      </w:r>
      <w:r w:rsidR="00163F3B">
        <w:rPr>
          <w:rFonts w:ascii="Arial" w:hAnsi="Arial" w:cs="Arial"/>
          <w:sz w:val="24"/>
          <w:szCs w:val="24"/>
        </w:rPr>
        <w:t xml:space="preserve">:                                   </w:t>
      </w:r>
      <w:r w:rsidRPr="0018721E">
        <w:rPr>
          <w:rFonts w:ascii="Arial" w:hAnsi="Arial" w:cs="Arial"/>
          <w:sz w:val="24"/>
          <w:szCs w:val="24"/>
        </w:rPr>
        <w:t xml:space="preserve">That the evidence I shall give.  </w:t>
      </w:r>
    </w:p>
    <w:p w14:paraId="320DD2C7" w14:textId="77777777" w:rsidR="004F52BD" w:rsidRPr="0018721E" w:rsidRDefault="004F52BD" w:rsidP="00380EB4">
      <w:pPr>
        <w:spacing w:after="0"/>
        <w:jc w:val="both"/>
        <w:rPr>
          <w:rFonts w:ascii="Arial" w:hAnsi="Arial" w:cs="Arial"/>
          <w:sz w:val="24"/>
          <w:szCs w:val="24"/>
        </w:rPr>
      </w:pPr>
    </w:p>
    <w:p w14:paraId="7D071324" w14:textId="39506200"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Dubois  </w:t>
      </w:r>
      <w:r w:rsidRPr="0018721E">
        <w:rPr>
          <w:rFonts w:ascii="Arial" w:hAnsi="Arial" w:cs="Arial"/>
          <w:sz w:val="24"/>
          <w:szCs w:val="24"/>
        </w:rPr>
        <w:t>57:</w:t>
      </w:r>
      <w:r w:rsidR="00A36959">
        <w:rPr>
          <w:rFonts w:ascii="Arial" w:hAnsi="Arial" w:cs="Arial"/>
          <w:sz w:val="24"/>
          <w:szCs w:val="24"/>
        </w:rPr>
        <w:t>54</w:t>
      </w:r>
      <w:r w:rsidR="00163F3B">
        <w:rPr>
          <w:rFonts w:ascii="Arial" w:hAnsi="Arial" w:cs="Arial"/>
          <w:sz w:val="24"/>
          <w:szCs w:val="24"/>
        </w:rPr>
        <w:t xml:space="preserve">:                                        </w:t>
      </w:r>
      <w:r w:rsidRPr="0018721E">
        <w:rPr>
          <w:rFonts w:ascii="Arial" w:hAnsi="Arial" w:cs="Arial"/>
          <w:sz w:val="24"/>
          <w:szCs w:val="24"/>
        </w:rPr>
        <w:t>That the evidence I shall give.</w:t>
      </w:r>
    </w:p>
    <w:p w14:paraId="137654FA" w14:textId="77777777" w:rsidR="004F52BD" w:rsidRPr="0018721E" w:rsidRDefault="004F52BD" w:rsidP="00380EB4">
      <w:pPr>
        <w:spacing w:after="0"/>
        <w:jc w:val="both"/>
        <w:rPr>
          <w:rFonts w:ascii="Arial" w:hAnsi="Arial" w:cs="Arial"/>
          <w:sz w:val="24"/>
          <w:szCs w:val="24"/>
        </w:rPr>
      </w:pPr>
    </w:p>
    <w:p w14:paraId="3DAA7498" w14:textId="7E398267"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57:</w:t>
      </w:r>
      <w:r w:rsidR="00A36959">
        <w:rPr>
          <w:rFonts w:ascii="Arial" w:hAnsi="Arial" w:cs="Arial"/>
          <w:sz w:val="24"/>
          <w:szCs w:val="24"/>
        </w:rPr>
        <w:t>55</w:t>
      </w:r>
      <w:r w:rsidR="009F7B68">
        <w:rPr>
          <w:rFonts w:ascii="Arial" w:hAnsi="Arial" w:cs="Arial"/>
          <w:sz w:val="24"/>
          <w:szCs w:val="24"/>
        </w:rPr>
        <w:t xml:space="preserve">:                                   </w:t>
      </w:r>
      <w:r w:rsidRPr="0018721E">
        <w:rPr>
          <w:rFonts w:ascii="Arial" w:hAnsi="Arial" w:cs="Arial"/>
          <w:sz w:val="24"/>
          <w:szCs w:val="24"/>
        </w:rPr>
        <w:t>Shall be the truth.</w:t>
      </w:r>
    </w:p>
    <w:p w14:paraId="4F47BA6B" w14:textId="77777777" w:rsidR="004F52BD" w:rsidRPr="0018721E" w:rsidRDefault="004F52BD" w:rsidP="00380EB4">
      <w:pPr>
        <w:spacing w:after="0"/>
        <w:jc w:val="both"/>
        <w:rPr>
          <w:rFonts w:ascii="Arial" w:hAnsi="Arial" w:cs="Arial"/>
          <w:sz w:val="24"/>
          <w:szCs w:val="24"/>
        </w:rPr>
      </w:pPr>
    </w:p>
    <w:p w14:paraId="37CC9C2E" w14:textId="5BF9A00C"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Dubois  </w:t>
      </w:r>
      <w:r w:rsidRPr="0018721E">
        <w:rPr>
          <w:rFonts w:ascii="Arial" w:hAnsi="Arial" w:cs="Arial"/>
          <w:sz w:val="24"/>
          <w:szCs w:val="24"/>
        </w:rPr>
        <w:t>57:</w:t>
      </w:r>
      <w:r w:rsidR="0071201A">
        <w:rPr>
          <w:rFonts w:ascii="Arial" w:hAnsi="Arial" w:cs="Arial"/>
          <w:sz w:val="24"/>
          <w:szCs w:val="24"/>
        </w:rPr>
        <w:t>58</w:t>
      </w:r>
      <w:r w:rsidR="009F7B68">
        <w:rPr>
          <w:rFonts w:ascii="Arial" w:hAnsi="Arial" w:cs="Arial"/>
          <w:sz w:val="24"/>
          <w:szCs w:val="24"/>
        </w:rPr>
        <w:t xml:space="preserve">:                                        </w:t>
      </w:r>
      <w:r w:rsidRPr="0018721E">
        <w:rPr>
          <w:rFonts w:ascii="Arial" w:hAnsi="Arial" w:cs="Arial"/>
          <w:sz w:val="24"/>
          <w:szCs w:val="24"/>
        </w:rPr>
        <w:t>Shall be the truth.</w:t>
      </w:r>
    </w:p>
    <w:p w14:paraId="3F90501A" w14:textId="77777777" w:rsidR="004F52BD" w:rsidRPr="0018721E" w:rsidRDefault="004F52BD" w:rsidP="00380EB4">
      <w:pPr>
        <w:spacing w:after="0"/>
        <w:jc w:val="both"/>
        <w:rPr>
          <w:rFonts w:ascii="Arial" w:hAnsi="Arial" w:cs="Arial"/>
          <w:sz w:val="24"/>
          <w:szCs w:val="24"/>
        </w:rPr>
      </w:pPr>
    </w:p>
    <w:p w14:paraId="0DFD4B2E" w14:textId="71F14F1A"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57:</w:t>
      </w:r>
      <w:r w:rsidR="00990C80">
        <w:rPr>
          <w:rFonts w:ascii="Arial" w:hAnsi="Arial" w:cs="Arial"/>
          <w:sz w:val="24"/>
          <w:szCs w:val="24"/>
        </w:rPr>
        <w:t>59</w:t>
      </w:r>
      <w:r w:rsidR="009F7B68">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The whole truth.</w:t>
      </w:r>
    </w:p>
    <w:p w14:paraId="4939E0C7" w14:textId="77777777" w:rsidR="004F52BD" w:rsidRPr="0018721E" w:rsidRDefault="004F52BD" w:rsidP="00380EB4">
      <w:pPr>
        <w:spacing w:after="0"/>
        <w:jc w:val="both"/>
        <w:rPr>
          <w:rFonts w:ascii="Arial" w:hAnsi="Arial" w:cs="Arial"/>
          <w:sz w:val="24"/>
          <w:szCs w:val="24"/>
        </w:rPr>
      </w:pPr>
    </w:p>
    <w:p w14:paraId="2821E391" w14:textId="191DDF1B"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Dubois  </w:t>
      </w:r>
      <w:r w:rsidR="00990C80">
        <w:rPr>
          <w:rFonts w:ascii="Arial" w:hAnsi="Arial" w:cs="Arial"/>
          <w:sz w:val="24"/>
          <w:szCs w:val="24"/>
        </w:rPr>
        <w:t>58</w:t>
      </w:r>
      <w:r w:rsidRPr="0018721E">
        <w:rPr>
          <w:rFonts w:ascii="Arial" w:hAnsi="Arial" w:cs="Arial"/>
          <w:sz w:val="24"/>
          <w:szCs w:val="24"/>
        </w:rPr>
        <w:t>:</w:t>
      </w:r>
      <w:r w:rsidR="00990C80">
        <w:rPr>
          <w:rFonts w:ascii="Arial" w:hAnsi="Arial" w:cs="Arial"/>
          <w:sz w:val="24"/>
          <w:szCs w:val="24"/>
        </w:rPr>
        <w:t>00</w:t>
      </w:r>
      <w:r w:rsidR="00002717">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 xml:space="preserve">The whole truth. </w:t>
      </w:r>
    </w:p>
    <w:p w14:paraId="3724097E" w14:textId="77777777" w:rsidR="004F52BD" w:rsidRPr="0018721E" w:rsidRDefault="004F52BD" w:rsidP="00380EB4">
      <w:pPr>
        <w:spacing w:after="0"/>
        <w:jc w:val="both"/>
        <w:rPr>
          <w:rFonts w:ascii="Arial" w:hAnsi="Arial" w:cs="Arial"/>
          <w:sz w:val="24"/>
          <w:szCs w:val="24"/>
        </w:rPr>
      </w:pPr>
    </w:p>
    <w:p w14:paraId="47B0E077" w14:textId="4C36B240"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5</w:t>
      </w:r>
      <w:r w:rsidR="00AA58A2">
        <w:rPr>
          <w:rFonts w:ascii="Arial" w:hAnsi="Arial" w:cs="Arial"/>
          <w:sz w:val="24"/>
          <w:szCs w:val="24"/>
        </w:rPr>
        <w:t>8</w:t>
      </w:r>
      <w:r w:rsidRPr="0018721E">
        <w:rPr>
          <w:rFonts w:ascii="Arial" w:hAnsi="Arial" w:cs="Arial"/>
          <w:sz w:val="24"/>
          <w:szCs w:val="24"/>
        </w:rPr>
        <w:t>:</w:t>
      </w:r>
      <w:r w:rsidR="00AA58A2">
        <w:rPr>
          <w:rFonts w:ascii="Arial" w:hAnsi="Arial" w:cs="Arial"/>
          <w:sz w:val="24"/>
          <w:szCs w:val="24"/>
        </w:rPr>
        <w:t>01</w:t>
      </w:r>
      <w:r w:rsidR="00002717">
        <w:rPr>
          <w:rFonts w:ascii="Arial" w:hAnsi="Arial" w:cs="Arial"/>
          <w:sz w:val="24"/>
          <w:szCs w:val="24"/>
        </w:rPr>
        <w:t xml:space="preserve">:                                   </w:t>
      </w:r>
      <w:r w:rsidRPr="0018721E">
        <w:rPr>
          <w:rFonts w:ascii="Arial" w:hAnsi="Arial" w:cs="Arial"/>
          <w:sz w:val="24"/>
          <w:szCs w:val="24"/>
        </w:rPr>
        <w:t>And nothing but the truth.</w:t>
      </w:r>
    </w:p>
    <w:p w14:paraId="67A01FDA" w14:textId="77777777" w:rsidR="004F52BD" w:rsidRPr="0018721E" w:rsidRDefault="004F52BD" w:rsidP="00380EB4">
      <w:pPr>
        <w:spacing w:after="0"/>
        <w:jc w:val="both"/>
        <w:rPr>
          <w:rFonts w:ascii="Arial" w:hAnsi="Arial" w:cs="Arial"/>
          <w:sz w:val="24"/>
          <w:szCs w:val="24"/>
        </w:rPr>
      </w:pPr>
    </w:p>
    <w:p w14:paraId="73AB5383" w14:textId="6B55E8AD"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Dubois  </w:t>
      </w:r>
      <w:r w:rsidRPr="0018721E">
        <w:rPr>
          <w:rFonts w:ascii="Arial" w:hAnsi="Arial" w:cs="Arial"/>
          <w:sz w:val="24"/>
          <w:szCs w:val="24"/>
        </w:rPr>
        <w:t>5</w:t>
      </w:r>
      <w:r w:rsidR="00A2152A">
        <w:rPr>
          <w:rFonts w:ascii="Arial" w:hAnsi="Arial" w:cs="Arial"/>
          <w:sz w:val="24"/>
          <w:szCs w:val="24"/>
        </w:rPr>
        <w:t>8</w:t>
      </w:r>
      <w:r w:rsidR="00B316FE">
        <w:rPr>
          <w:rFonts w:ascii="Arial" w:hAnsi="Arial" w:cs="Arial"/>
          <w:sz w:val="24"/>
          <w:szCs w:val="24"/>
        </w:rPr>
        <w:t>:</w:t>
      </w:r>
      <w:r w:rsidR="00A2152A">
        <w:rPr>
          <w:rFonts w:ascii="Arial" w:hAnsi="Arial" w:cs="Arial"/>
          <w:sz w:val="24"/>
          <w:szCs w:val="24"/>
        </w:rPr>
        <w:t>03</w:t>
      </w:r>
      <w:r w:rsidR="00B316FE">
        <w:rPr>
          <w:rFonts w:ascii="Arial" w:hAnsi="Arial" w:cs="Arial"/>
          <w:sz w:val="24"/>
          <w:szCs w:val="24"/>
        </w:rPr>
        <w:t xml:space="preserve">                                       </w:t>
      </w:r>
      <w:r w:rsidR="00825C86">
        <w:rPr>
          <w:rFonts w:ascii="Arial" w:hAnsi="Arial" w:cs="Arial"/>
          <w:sz w:val="24"/>
          <w:szCs w:val="24"/>
        </w:rPr>
        <w:t xml:space="preserve"> </w:t>
      </w:r>
      <w:r w:rsidR="00E14283">
        <w:rPr>
          <w:rFonts w:ascii="Arial" w:hAnsi="Arial" w:cs="Arial"/>
          <w:sz w:val="24"/>
          <w:szCs w:val="24"/>
        </w:rPr>
        <w:t xml:space="preserve"> </w:t>
      </w:r>
      <w:r w:rsidRPr="0018721E">
        <w:rPr>
          <w:rFonts w:ascii="Arial" w:hAnsi="Arial" w:cs="Arial"/>
          <w:sz w:val="24"/>
          <w:szCs w:val="24"/>
        </w:rPr>
        <w:t>And nothing but the truth</w:t>
      </w:r>
    </w:p>
    <w:p w14:paraId="0EAFC460" w14:textId="77777777" w:rsidR="004F52BD" w:rsidRPr="0018721E" w:rsidRDefault="004F52BD" w:rsidP="00380EB4">
      <w:pPr>
        <w:spacing w:after="0"/>
        <w:jc w:val="both"/>
        <w:rPr>
          <w:rFonts w:ascii="Arial" w:hAnsi="Arial" w:cs="Arial"/>
          <w:sz w:val="24"/>
          <w:szCs w:val="24"/>
        </w:rPr>
      </w:pPr>
    </w:p>
    <w:p w14:paraId="0151ABB7" w14:textId="4E5AC837"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58:10</w:t>
      </w:r>
      <w:r w:rsidR="00737671">
        <w:rPr>
          <w:rFonts w:ascii="Arial" w:hAnsi="Arial" w:cs="Arial"/>
          <w:sz w:val="24"/>
          <w:szCs w:val="24"/>
        </w:rPr>
        <w:t xml:space="preserve">:                           </w:t>
      </w:r>
      <w:r w:rsidR="00825C86">
        <w:rPr>
          <w:rFonts w:ascii="Arial" w:hAnsi="Arial" w:cs="Arial"/>
          <w:sz w:val="24"/>
          <w:szCs w:val="24"/>
        </w:rPr>
        <w:t xml:space="preserve"> </w:t>
      </w:r>
      <w:r w:rsidR="00737671">
        <w:rPr>
          <w:rFonts w:ascii="Arial" w:hAnsi="Arial" w:cs="Arial"/>
          <w:sz w:val="24"/>
          <w:szCs w:val="24"/>
        </w:rPr>
        <w:t xml:space="preserve"> </w:t>
      </w:r>
      <w:r w:rsidR="008A654C">
        <w:rPr>
          <w:rFonts w:ascii="Arial" w:hAnsi="Arial" w:cs="Arial"/>
          <w:sz w:val="24"/>
          <w:szCs w:val="24"/>
        </w:rPr>
        <w:t xml:space="preserve"> </w:t>
      </w:r>
      <w:r w:rsidRPr="0018721E">
        <w:rPr>
          <w:rFonts w:ascii="Arial" w:hAnsi="Arial" w:cs="Arial"/>
          <w:sz w:val="24"/>
          <w:szCs w:val="24"/>
        </w:rPr>
        <w:t xml:space="preserve">Did he state his name?  </w:t>
      </w:r>
    </w:p>
    <w:p w14:paraId="3535439A" w14:textId="77777777" w:rsidR="004F52BD" w:rsidRPr="0018721E" w:rsidRDefault="004F52BD" w:rsidP="00380EB4">
      <w:pPr>
        <w:spacing w:after="0"/>
        <w:jc w:val="both"/>
        <w:rPr>
          <w:rFonts w:ascii="Arial" w:hAnsi="Arial" w:cs="Arial"/>
          <w:sz w:val="24"/>
          <w:szCs w:val="24"/>
        </w:rPr>
      </w:pPr>
    </w:p>
    <w:p w14:paraId="62F68CF5" w14:textId="042EF33F"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Attendant  </w:t>
      </w:r>
      <w:r w:rsidRPr="0018721E">
        <w:rPr>
          <w:rFonts w:ascii="Arial" w:hAnsi="Arial" w:cs="Arial"/>
          <w:sz w:val="24"/>
          <w:szCs w:val="24"/>
        </w:rPr>
        <w:t>58:11</w:t>
      </w:r>
      <w:r w:rsidR="002C04E7">
        <w:rPr>
          <w:rFonts w:ascii="Arial" w:hAnsi="Arial" w:cs="Arial"/>
          <w:sz w:val="24"/>
          <w:szCs w:val="24"/>
        </w:rPr>
        <w:t>:</w:t>
      </w:r>
      <w:r w:rsidR="00613CF8">
        <w:rPr>
          <w:rFonts w:ascii="Arial" w:hAnsi="Arial" w:cs="Arial"/>
          <w:sz w:val="24"/>
          <w:szCs w:val="24"/>
        </w:rPr>
        <w:t xml:space="preserve">                                    </w:t>
      </w:r>
      <w:r w:rsidRPr="0018721E">
        <w:rPr>
          <w:rFonts w:ascii="Arial" w:hAnsi="Arial" w:cs="Arial"/>
          <w:sz w:val="24"/>
          <w:szCs w:val="24"/>
        </w:rPr>
        <w:t>Yes.</w:t>
      </w:r>
    </w:p>
    <w:p w14:paraId="278A8725" w14:textId="77777777" w:rsidR="004F52BD" w:rsidRPr="0018721E" w:rsidRDefault="004F52BD" w:rsidP="00380EB4">
      <w:pPr>
        <w:spacing w:after="0"/>
        <w:jc w:val="both"/>
        <w:rPr>
          <w:rFonts w:ascii="Arial" w:hAnsi="Arial" w:cs="Arial"/>
          <w:sz w:val="24"/>
          <w:szCs w:val="24"/>
        </w:rPr>
      </w:pPr>
    </w:p>
    <w:p w14:paraId="3392AA17" w14:textId="6F9F5C32"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58:12</w:t>
      </w:r>
      <w:r w:rsidR="00613CF8">
        <w:rPr>
          <w:rFonts w:ascii="Arial" w:hAnsi="Arial" w:cs="Arial"/>
          <w:sz w:val="24"/>
          <w:szCs w:val="24"/>
        </w:rPr>
        <w:t xml:space="preserve">:                             </w:t>
      </w:r>
      <w:r w:rsidR="000519D1">
        <w:rPr>
          <w:rFonts w:ascii="Arial" w:hAnsi="Arial" w:cs="Arial"/>
          <w:sz w:val="24"/>
          <w:szCs w:val="24"/>
        </w:rPr>
        <w:t xml:space="preserve"> </w:t>
      </w:r>
      <w:r w:rsidRPr="0018721E">
        <w:rPr>
          <w:rFonts w:ascii="Arial" w:hAnsi="Arial" w:cs="Arial"/>
          <w:sz w:val="24"/>
          <w:szCs w:val="24"/>
        </w:rPr>
        <w:t>Thank you.  Go ahead please Mr. Dubois.</w:t>
      </w:r>
    </w:p>
    <w:p w14:paraId="1C9412FE" w14:textId="77777777" w:rsidR="004F52BD" w:rsidRPr="0018721E" w:rsidRDefault="004F52BD" w:rsidP="00380EB4">
      <w:pPr>
        <w:spacing w:after="0"/>
        <w:jc w:val="both"/>
        <w:rPr>
          <w:rFonts w:ascii="Arial" w:hAnsi="Arial" w:cs="Arial"/>
          <w:sz w:val="24"/>
          <w:szCs w:val="24"/>
        </w:rPr>
      </w:pPr>
    </w:p>
    <w:p w14:paraId="37771523" w14:textId="01605986"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Dubois  </w:t>
      </w:r>
      <w:r w:rsidRPr="0018721E">
        <w:rPr>
          <w:rFonts w:ascii="Arial" w:hAnsi="Arial" w:cs="Arial"/>
          <w:sz w:val="24"/>
          <w:szCs w:val="24"/>
        </w:rPr>
        <w:t>58:17</w:t>
      </w:r>
      <w:r w:rsidR="002C04E7">
        <w:rPr>
          <w:rFonts w:ascii="Arial" w:hAnsi="Arial" w:cs="Arial"/>
          <w:sz w:val="24"/>
          <w:szCs w:val="24"/>
        </w:rPr>
        <w:t xml:space="preserve">:                                        </w:t>
      </w:r>
      <w:r w:rsidRPr="0018721E">
        <w:rPr>
          <w:rFonts w:ascii="Arial" w:hAnsi="Arial" w:cs="Arial"/>
          <w:sz w:val="24"/>
          <w:szCs w:val="24"/>
        </w:rPr>
        <w:t>Yes.</w:t>
      </w:r>
    </w:p>
    <w:p w14:paraId="6E729FA0" w14:textId="77777777" w:rsidR="004F52BD" w:rsidRPr="0018721E" w:rsidRDefault="004F52BD" w:rsidP="00380EB4">
      <w:pPr>
        <w:spacing w:after="0"/>
        <w:jc w:val="both"/>
        <w:rPr>
          <w:rFonts w:ascii="Arial" w:hAnsi="Arial" w:cs="Arial"/>
          <w:sz w:val="24"/>
          <w:szCs w:val="24"/>
        </w:rPr>
      </w:pPr>
    </w:p>
    <w:p w14:paraId="6CACF532" w14:textId="0DDEBF6E" w:rsidR="004F52BD" w:rsidRPr="0018721E" w:rsidRDefault="008F039E" w:rsidP="00380EB4">
      <w:pPr>
        <w:spacing w:after="0"/>
        <w:jc w:val="both"/>
        <w:rPr>
          <w:rFonts w:ascii="Arial" w:hAnsi="Arial" w:cs="Arial"/>
          <w:sz w:val="24"/>
          <w:szCs w:val="24"/>
        </w:rPr>
      </w:pPr>
      <w:r w:rsidRPr="0018721E">
        <w:rPr>
          <w:rFonts w:ascii="Arial" w:hAnsi="Arial" w:cs="Arial"/>
          <w:b/>
          <w:sz w:val="24"/>
          <w:szCs w:val="24"/>
        </w:rPr>
        <w:t xml:space="preserve">Madam Chair  </w:t>
      </w:r>
      <w:r w:rsidRPr="0018721E">
        <w:rPr>
          <w:rFonts w:ascii="Arial" w:hAnsi="Arial" w:cs="Arial"/>
          <w:sz w:val="24"/>
          <w:szCs w:val="24"/>
        </w:rPr>
        <w:t>58:21</w:t>
      </w:r>
      <w:r w:rsidR="002C04E7">
        <w:rPr>
          <w:rFonts w:ascii="Arial" w:hAnsi="Arial" w:cs="Arial"/>
          <w:sz w:val="24"/>
          <w:szCs w:val="24"/>
        </w:rPr>
        <w:t xml:space="preserve">:                              </w:t>
      </w:r>
      <w:r w:rsidRPr="0018721E">
        <w:rPr>
          <w:rFonts w:ascii="Arial" w:hAnsi="Arial" w:cs="Arial"/>
          <w:sz w:val="24"/>
          <w:szCs w:val="24"/>
        </w:rPr>
        <w:t>You may take off your mask.</w:t>
      </w:r>
    </w:p>
    <w:p w14:paraId="024DC82B" w14:textId="77777777" w:rsidR="007342B1" w:rsidRPr="0018721E" w:rsidRDefault="007342B1" w:rsidP="00380EB4">
      <w:pPr>
        <w:spacing w:after="0"/>
        <w:jc w:val="both"/>
        <w:rPr>
          <w:rFonts w:ascii="Arial" w:hAnsi="Arial" w:cs="Arial"/>
          <w:b/>
          <w:sz w:val="24"/>
          <w:szCs w:val="24"/>
        </w:rPr>
      </w:pPr>
    </w:p>
    <w:p w14:paraId="30295794" w14:textId="0C306D74" w:rsidR="004F52BD" w:rsidRPr="0018721E" w:rsidRDefault="008F039E" w:rsidP="00380EB4">
      <w:pPr>
        <w:spacing w:after="0"/>
        <w:ind w:left="4320" w:hanging="4320"/>
        <w:jc w:val="both"/>
        <w:rPr>
          <w:rFonts w:ascii="Arial" w:hAnsi="Arial" w:cs="Arial"/>
          <w:sz w:val="24"/>
          <w:szCs w:val="24"/>
        </w:rPr>
      </w:pPr>
      <w:r w:rsidRPr="0018721E">
        <w:rPr>
          <w:rFonts w:ascii="Arial" w:hAnsi="Arial" w:cs="Arial"/>
          <w:b/>
          <w:sz w:val="24"/>
          <w:szCs w:val="24"/>
        </w:rPr>
        <w:t xml:space="preserve">Dubois  </w:t>
      </w:r>
      <w:r w:rsidRPr="0018721E">
        <w:rPr>
          <w:rFonts w:ascii="Arial" w:hAnsi="Arial" w:cs="Arial"/>
          <w:sz w:val="24"/>
          <w:szCs w:val="24"/>
        </w:rPr>
        <w:t>58:22</w:t>
      </w:r>
      <w:r w:rsidR="0079629F">
        <w:rPr>
          <w:rFonts w:ascii="Arial" w:hAnsi="Arial" w:cs="Arial"/>
          <w:sz w:val="24"/>
          <w:szCs w:val="24"/>
        </w:rPr>
        <w:t xml:space="preserve">:                                         </w:t>
      </w:r>
      <w:r w:rsidR="00825C86">
        <w:rPr>
          <w:rFonts w:ascii="Arial" w:hAnsi="Arial" w:cs="Arial"/>
          <w:sz w:val="24"/>
          <w:szCs w:val="24"/>
        </w:rPr>
        <w:t xml:space="preserve"> </w:t>
      </w:r>
      <w:r w:rsidRPr="0018721E">
        <w:rPr>
          <w:rFonts w:ascii="Arial" w:hAnsi="Arial" w:cs="Arial"/>
          <w:sz w:val="24"/>
          <w:szCs w:val="24"/>
        </w:rPr>
        <w:t xml:space="preserve">Mr. </w:t>
      </w:r>
      <w:proofErr w:type="spellStart"/>
      <w:r w:rsidRPr="0018721E">
        <w:rPr>
          <w:rFonts w:ascii="Arial" w:hAnsi="Arial" w:cs="Arial"/>
          <w:sz w:val="24"/>
          <w:szCs w:val="24"/>
        </w:rPr>
        <w:t>Pettingill</w:t>
      </w:r>
      <w:proofErr w:type="spellEnd"/>
      <w:r w:rsidRPr="0018721E">
        <w:rPr>
          <w:rFonts w:ascii="Arial" w:hAnsi="Arial" w:cs="Arial"/>
          <w:sz w:val="24"/>
          <w:szCs w:val="24"/>
        </w:rPr>
        <w:t xml:space="preserve">, um, I've been dealing with this issue since at least 2000. When I started the Tuckers Town Historical Society.  Our issue is with the driving ranges right? I understand that when the actual building was built, (the clubhouse), that that's not where it was supposed to go. It was supposed to be facing the </w:t>
      </w:r>
      <w:r w:rsidRPr="0018721E">
        <w:rPr>
          <w:rFonts w:ascii="Arial" w:hAnsi="Arial" w:cs="Arial"/>
          <w:sz w:val="24"/>
          <w:szCs w:val="24"/>
        </w:rPr>
        <w:lastRenderedPageBreak/>
        <w:t>stables instead. And at the last minute, somebody bright idea, to put it there. I don't know who it was but</w:t>
      </w:r>
      <w:r w:rsidR="005A3689" w:rsidRPr="0018721E">
        <w:rPr>
          <w:rFonts w:ascii="Arial" w:hAnsi="Arial" w:cs="Arial"/>
          <w:sz w:val="24"/>
          <w:szCs w:val="24"/>
        </w:rPr>
        <w:t>,</w:t>
      </w:r>
      <w:r w:rsidRPr="0018721E">
        <w:rPr>
          <w:rFonts w:ascii="Arial" w:hAnsi="Arial" w:cs="Arial"/>
          <w:sz w:val="24"/>
          <w:szCs w:val="24"/>
        </w:rPr>
        <w:t xml:space="preserve"> I just thought it was ridiculous, you know. Knowing full well it is a historical site. And at the time, there was a lot of discussion around it. I mean, I had been to at least two celebrations there. And Tucker's Town, they hosted it. Well, Tucker's Point.  They hosted the thing.  Um, and to find out that um they were going to. In fact, I'll tell you what happened. I remember going to the celebrations</w:t>
      </w:r>
      <w:r w:rsidR="00092B5C" w:rsidRPr="0018721E">
        <w:rPr>
          <w:rFonts w:ascii="Arial" w:hAnsi="Arial" w:cs="Arial"/>
          <w:sz w:val="24"/>
          <w:szCs w:val="24"/>
        </w:rPr>
        <w:t>,</w:t>
      </w:r>
      <w:r w:rsidRPr="0018721E">
        <w:rPr>
          <w:rFonts w:ascii="Arial" w:hAnsi="Arial" w:cs="Arial"/>
          <w:sz w:val="24"/>
          <w:szCs w:val="24"/>
        </w:rPr>
        <w:t xml:space="preserve"> and on the hill there was nothing, right?   </w:t>
      </w:r>
      <w:r w:rsidR="00825C86">
        <w:rPr>
          <w:rFonts w:ascii="Arial" w:hAnsi="Arial" w:cs="Arial"/>
          <w:sz w:val="24"/>
          <w:szCs w:val="24"/>
        </w:rPr>
        <w:t xml:space="preserve"> </w:t>
      </w:r>
      <w:r w:rsidRPr="0018721E">
        <w:rPr>
          <w:rFonts w:ascii="Arial" w:hAnsi="Arial" w:cs="Arial"/>
          <w:sz w:val="24"/>
          <w:szCs w:val="24"/>
        </w:rPr>
        <w:t>No clubhouse or nothing and um,</w:t>
      </w:r>
    </w:p>
    <w:p w14:paraId="45722BA9" w14:textId="655BA92B" w:rsidR="00AC4844" w:rsidRPr="0018721E" w:rsidRDefault="00AC4844">
      <w:pPr>
        <w:spacing w:after="0"/>
        <w:rPr>
          <w:rFonts w:ascii="Arial" w:hAnsi="Arial" w:cs="Arial"/>
          <w:sz w:val="24"/>
          <w:szCs w:val="24"/>
        </w:rPr>
      </w:pPr>
    </w:p>
    <w:p w14:paraId="0875B4BC" w14:textId="77777777" w:rsidR="00B358F6" w:rsidRPr="0018721E" w:rsidRDefault="00B358F6">
      <w:pPr>
        <w:spacing w:after="0"/>
        <w:rPr>
          <w:rFonts w:ascii="Arial" w:hAnsi="Arial" w:cs="Arial"/>
          <w:sz w:val="24"/>
          <w:szCs w:val="24"/>
        </w:rPr>
      </w:pPr>
    </w:p>
    <w:p w14:paraId="5E916602" w14:textId="4F00FF9C" w:rsidR="00990DCA" w:rsidRPr="0018721E" w:rsidRDefault="00990DCA" w:rsidP="00990DCA">
      <w:pPr>
        <w:jc w:val="center"/>
        <w:rPr>
          <w:rFonts w:ascii="Arial" w:hAnsi="Arial" w:cs="Arial"/>
          <w:sz w:val="24"/>
          <w:szCs w:val="24"/>
        </w:rPr>
      </w:pPr>
      <w:r w:rsidRPr="0018721E">
        <w:rPr>
          <w:rFonts w:ascii="Arial" w:hAnsi="Arial" w:cs="Arial"/>
          <w:sz w:val="24"/>
          <w:szCs w:val="24"/>
        </w:rPr>
        <w:t xml:space="preserve">END OF TRANSCRIPTION at </w:t>
      </w:r>
      <w:r w:rsidR="00B358F6" w:rsidRPr="0018721E">
        <w:rPr>
          <w:rFonts w:ascii="Arial" w:hAnsi="Arial" w:cs="Arial"/>
          <w:sz w:val="24"/>
          <w:szCs w:val="24"/>
        </w:rPr>
        <w:t>59</w:t>
      </w:r>
      <w:r w:rsidRPr="0018721E">
        <w:rPr>
          <w:rFonts w:ascii="Arial" w:hAnsi="Arial" w:cs="Arial"/>
          <w:sz w:val="24"/>
          <w:szCs w:val="24"/>
        </w:rPr>
        <w:t>:</w:t>
      </w:r>
      <w:r w:rsidR="00B358F6" w:rsidRPr="0018721E">
        <w:rPr>
          <w:rFonts w:ascii="Arial" w:hAnsi="Arial" w:cs="Arial"/>
          <w:sz w:val="24"/>
          <w:szCs w:val="24"/>
        </w:rPr>
        <w:t>56</w:t>
      </w:r>
      <w:r w:rsidRPr="0018721E">
        <w:rPr>
          <w:rFonts w:ascii="Arial" w:hAnsi="Arial" w:cs="Arial"/>
          <w:sz w:val="24"/>
          <w:szCs w:val="24"/>
        </w:rPr>
        <w:t xml:space="preserve"> </w:t>
      </w:r>
    </w:p>
    <w:p w14:paraId="6614BABE" w14:textId="444D0621" w:rsidR="00AC4844" w:rsidRPr="0018721E" w:rsidRDefault="00AC4844">
      <w:pPr>
        <w:spacing w:after="0"/>
        <w:rPr>
          <w:rFonts w:ascii="Arial" w:hAnsi="Arial" w:cs="Arial"/>
          <w:sz w:val="24"/>
          <w:szCs w:val="24"/>
        </w:rPr>
      </w:pPr>
    </w:p>
    <w:p w14:paraId="59F10A89" w14:textId="0F2E0EDA" w:rsidR="00AC4844" w:rsidRPr="0018721E" w:rsidRDefault="00AC4844">
      <w:pPr>
        <w:spacing w:after="0"/>
        <w:rPr>
          <w:rFonts w:ascii="Arial" w:hAnsi="Arial" w:cs="Arial"/>
          <w:sz w:val="24"/>
          <w:szCs w:val="24"/>
        </w:rPr>
      </w:pPr>
    </w:p>
    <w:p w14:paraId="74FC75F1" w14:textId="144599F6" w:rsidR="00AC4844" w:rsidRPr="0018721E" w:rsidRDefault="00AC4844">
      <w:pPr>
        <w:spacing w:after="0"/>
        <w:rPr>
          <w:rFonts w:ascii="Arial" w:hAnsi="Arial" w:cs="Arial"/>
          <w:sz w:val="24"/>
          <w:szCs w:val="24"/>
        </w:rPr>
      </w:pPr>
    </w:p>
    <w:p w14:paraId="4D302C23" w14:textId="77777777" w:rsidR="00AC4844" w:rsidRPr="0018721E" w:rsidRDefault="00AC4844">
      <w:pPr>
        <w:spacing w:after="0"/>
        <w:rPr>
          <w:rFonts w:ascii="Arial" w:hAnsi="Arial" w:cs="Arial"/>
          <w:sz w:val="24"/>
          <w:szCs w:val="24"/>
        </w:rPr>
      </w:pPr>
    </w:p>
    <w:sectPr w:rsidR="00AC4844" w:rsidRPr="0018721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E279" w14:textId="77777777" w:rsidR="0015178A" w:rsidRDefault="0015178A">
      <w:pPr>
        <w:spacing w:after="0" w:line="240" w:lineRule="auto"/>
      </w:pPr>
      <w:r>
        <w:separator/>
      </w:r>
    </w:p>
  </w:endnote>
  <w:endnote w:type="continuationSeparator" w:id="0">
    <w:p w14:paraId="4C75DF89" w14:textId="77777777" w:rsidR="0015178A" w:rsidRDefault="0015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01046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B5DAFD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033A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A6A8" w14:textId="77777777" w:rsidR="00A15B06" w:rsidRDefault="00A15B06">
    <w:pPr>
      <w:pStyle w:val="Footer"/>
      <w:jc w:val="right"/>
    </w:pPr>
  </w:p>
  <w:p w14:paraId="3783200A" w14:textId="351B5312" w:rsidR="00A15B06" w:rsidRPr="0089256F" w:rsidRDefault="00514E49">
    <w:pPr>
      <w:pStyle w:val="Footer"/>
      <w:jc w:val="right"/>
      <w:rPr>
        <w:b/>
        <w:bCs/>
      </w:rPr>
    </w:pPr>
    <w:r w:rsidRPr="0089256F">
      <w:rPr>
        <w:b/>
        <w:bCs/>
      </w:rPr>
      <w:t xml:space="preserve">14 January 2021 </w:t>
    </w:r>
    <w:r w:rsidR="00170D2D" w:rsidRPr="0089256F">
      <w:rPr>
        <w:b/>
        <w:bCs/>
      </w:rPr>
      <w:t>– Morning (</w:t>
    </w:r>
    <w:r w:rsidR="001675F1" w:rsidRPr="0089256F">
      <w:rPr>
        <w:b/>
        <w:bCs/>
      </w:rPr>
      <w:t>a)</w:t>
    </w:r>
  </w:p>
  <w:sdt>
    <w:sdtPr>
      <w:id w:val="990831767"/>
      <w:docPartObj>
        <w:docPartGallery w:val="Page Numbers (Bottom of Page)"/>
        <w:docPartUnique/>
      </w:docPartObj>
    </w:sdtPr>
    <w:sdtEndPr/>
    <w:sdtContent>
      <w:sdt>
        <w:sdtPr>
          <w:id w:val="-1769616900"/>
          <w:docPartObj>
            <w:docPartGallery w:val="Page Numbers (Top of Page)"/>
            <w:docPartUnique/>
          </w:docPartObj>
        </w:sdtPr>
        <w:sdtEndPr/>
        <w:sdtContent>
          <w:p w14:paraId="66C11B2E" w14:textId="0EEBD255" w:rsidR="00EA370B" w:rsidRDefault="00EA37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62D0">
              <w:rPr>
                <w:b/>
                <w:bCs/>
                <w:noProof/>
              </w:rPr>
              <w:t>- 1 -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62D0">
              <w:rPr>
                <w:b/>
                <w:bCs/>
                <w:noProof/>
              </w:rPr>
              <w:t>29</w:t>
            </w:r>
            <w:r>
              <w:rPr>
                <w:b/>
                <w:bCs/>
                <w:sz w:val="24"/>
                <w:szCs w:val="24"/>
              </w:rPr>
              <w:fldChar w:fldCharType="end"/>
            </w:r>
          </w:p>
        </w:sdtContent>
      </w:sdt>
    </w:sdtContent>
  </w:sdt>
  <w:p w14:paraId="3A4F5699" w14:textId="72D21CFF" w:rsidR="00930F33" w:rsidRPr="009C3AF0" w:rsidRDefault="00930F33" w:rsidP="006B20CB">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FDBF" w14:textId="77777777" w:rsidR="0015178A" w:rsidRDefault="0015178A">
      <w:pPr>
        <w:spacing w:after="0" w:line="240" w:lineRule="auto"/>
      </w:pPr>
      <w:r>
        <w:separator/>
      </w:r>
    </w:p>
  </w:footnote>
  <w:footnote w:type="continuationSeparator" w:id="0">
    <w:p w14:paraId="6F49BF75" w14:textId="77777777" w:rsidR="0015178A" w:rsidRDefault="00151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2717"/>
    <w:rsid w:val="00010652"/>
    <w:rsid w:val="0001500A"/>
    <w:rsid w:val="00015B3E"/>
    <w:rsid w:val="00020CE3"/>
    <w:rsid w:val="00021220"/>
    <w:rsid w:val="00021A00"/>
    <w:rsid w:val="00022506"/>
    <w:rsid w:val="00023EFB"/>
    <w:rsid w:val="00026423"/>
    <w:rsid w:val="00027365"/>
    <w:rsid w:val="000312A0"/>
    <w:rsid w:val="00033C8B"/>
    <w:rsid w:val="00034616"/>
    <w:rsid w:val="0003616B"/>
    <w:rsid w:val="00045C3A"/>
    <w:rsid w:val="00045D40"/>
    <w:rsid w:val="00046DAA"/>
    <w:rsid w:val="00047BCD"/>
    <w:rsid w:val="00050A6B"/>
    <w:rsid w:val="000519D1"/>
    <w:rsid w:val="00057860"/>
    <w:rsid w:val="0006063C"/>
    <w:rsid w:val="00066610"/>
    <w:rsid w:val="00071921"/>
    <w:rsid w:val="00071B14"/>
    <w:rsid w:val="00081787"/>
    <w:rsid w:val="00082900"/>
    <w:rsid w:val="00083DB1"/>
    <w:rsid w:val="00087F3C"/>
    <w:rsid w:val="00090182"/>
    <w:rsid w:val="00092B5C"/>
    <w:rsid w:val="00094F3F"/>
    <w:rsid w:val="000A3481"/>
    <w:rsid w:val="000A3BFC"/>
    <w:rsid w:val="000A588D"/>
    <w:rsid w:val="000A6520"/>
    <w:rsid w:val="000B3DF9"/>
    <w:rsid w:val="000B668E"/>
    <w:rsid w:val="000C1E7D"/>
    <w:rsid w:val="000C3CCC"/>
    <w:rsid w:val="000C775C"/>
    <w:rsid w:val="000C78E4"/>
    <w:rsid w:val="000D73AF"/>
    <w:rsid w:val="000E0129"/>
    <w:rsid w:val="000E1487"/>
    <w:rsid w:val="000E3ACB"/>
    <w:rsid w:val="000E763A"/>
    <w:rsid w:val="000F2D94"/>
    <w:rsid w:val="000F44BE"/>
    <w:rsid w:val="00106329"/>
    <w:rsid w:val="00106ACE"/>
    <w:rsid w:val="00107470"/>
    <w:rsid w:val="00120C08"/>
    <w:rsid w:val="001216B9"/>
    <w:rsid w:val="00123B84"/>
    <w:rsid w:val="0012636F"/>
    <w:rsid w:val="001374ED"/>
    <w:rsid w:val="00140942"/>
    <w:rsid w:val="001426F8"/>
    <w:rsid w:val="001432FF"/>
    <w:rsid w:val="00147C38"/>
    <w:rsid w:val="0015074B"/>
    <w:rsid w:val="0015178A"/>
    <w:rsid w:val="0015745E"/>
    <w:rsid w:val="00163F3B"/>
    <w:rsid w:val="00166873"/>
    <w:rsid w:val="001675F1"/>
    <w:rsid w:val="00170D2D"/>
    <w:rsid w:val="00173203"/>
    <w:rsid w:val="00174D09"/>
    <w:rsid w:val="001828DE"/>
    <w:rsid w:val="00185F99"/>
    <w:rsid w:val="0018721E"/>
    <w:rsid w:val="00192F38"/>
    <w:rsid w:val="0019395D"/>
    <w:rsid w:val="0019537C"/>
    <w:rsid w:val="001960DC"/>
    <w:rsid w:val="00197CD7"/>
    <w:rsid w:val="001A5775"/>
    <w:rsid w:val="001A5FC2"/>
    <w:rsid w:val="001B0337"/>
    <w:rsid w:val="001B32FF"/>
    <w:rsid w:val="001B465B"/>
    <w:rsid w:val="001C4DB6"/>
    <w:rsid w:val="001C6FA0"/>
    <w:rsid w:val="001D4B3E"/>
    <w:rsid w:val="001E0BC8"/>
    <w:rsid w:val="001F353C"/>
    <w:rsid w:val="001F497F"/>
    <w:rsid w:val="001F7131"/>
    <w:rsid w:val="001F7709"/>
    <w:rsid w:val="00201343"/>
    <w:rsid w:val="00202518"/>
    <w:rsid w:val="00206D22"/>
    <w:rsid w:val="002141A2"/>
    <w:rsid w:val="00217334"/>
    <w:rsid w:val="00220762"/>
    <w:rsid w:val="00226D24"/>
    <w:rsid w:val="00234E65"/>
    <w:rsid w:val="0023576C"/>
    <w:rsid w:val="002447BE"/>
    <w:rsid w:val="00245900"/>
    <w:rsid w:val="00254BDD"/>
    <w:rsid w:val="00255075"/>
    <w:rsid w:val="002561AF"/>
    <w:rsid w:val="00256DDC"/>
    <w:rsid w:val="00257FBF"/>
    <w:rsid w:val="00260103"/>
    <w:rsid w:val="002704A6"/>
    <w:rsid w:val="0027405C"/>
    <w:rsid w:val="00275E2B"/>
    <w:rsid w:val="00277243"/>
    <w:rsid w:val="00277DAD"/>
    <w:rsid w:val="0028419D"/>
    <w:rsid w:val="0028437C"/>
    <w:rsid w:val="0028752A"/>
    <w:rsid w:val="00293098"/>
    <w:rsid w:val="002957E5"/>
    <w:rsid w:val="00296370"/>
    <w:rsid w:val="0029639D"/>
    <w:rsid w:val="002971FF"/>
    <w:rsid w:val="002B2740"/>
    <w:rsid w:val="002C04E7"/>
    <w:rsid w:val="002D62BC"/>
    <w:rsid w:val="002D63AC"/>
    <w:rsid w:val="002E2B55"/>
    <w:rsid w:val="002E47D7"/>
    <w:rsid w:val="002F2CF7"/>
    <w:rsid w:val="002F49F2"/>
    <w:rsid w:val="002F6E73"/>
    <w:rsid w:val="00307EB2"/>
    <w:rsid w:val="00312402"/>
    <w:rsid w:val="0031381D"/>
    <w:rsid w:val="003150BA"/>
    <w:rsid w:val="00316EBE"/>
    <w:rsid w:val="00324F2E"/>
    <w:rsid w:val="00324F61"/>
    <w:rsid w:val="00326F90"/>
    <w:rsid w:val="0032770D"/>
    <w:rsid w:val="00332A31"/>
    <w:rsid w:val="003379C1"/>
    <w:rsid w:val="00344198"/>
    <w:rsid w:val="0034700D"/>
    <w:rsid w:val="00361522"/>
    <w:rsid w:val="00372D39"/>
    <w:rsid w:val="00380D48"/>
    <w:rsid w:val="00380EB4"/>
    <w:rsid w:val="0038199A"/>
    <w:rsid w:val="00381DA5"/>
    <w:rsid w:val="00387AAB"/>
    <w:rsid w:val="0039623F"/>
    <w:rsid w:val="00396F0F"/>
    <w:rsid w:val="00397C7E"/>
    <w:rsid w:val="003A1CD7"/>
    <w:rsid w:val="003B121D"/>
    <w:rsid w:val="003B1C77"/>
    <w:rsid w:val="003B2784"/>
    <w:rsid w:val="003B2EAC"/>
    <w:rsid w:val="003B6C44"/>
    <w:rsid w:val="003C0B9C"/>
    <w:rsid w:val="003C4631"/>
    <w:rsid w:val="003D4F7E"/>
    <w:rsid w:val="003D7C31"/>
    <w:rsid w:val="003E055C"/>
    <w:rsid w:val="00401261"/>
    <w:rsid w:val="00410410"/>
    <w:rsid w:val="004117D7"/>
    <w:rsid w:val="00412B8D"/>
    <w:rsid w:val="004137FC"/>
    <w:rsid w:val="00414D05"/>
    <w:rsid w:val="00417E8B"/>
    <w:rsid w:val="004219FC"/>
    <w:rsid w:val="004236CC"/>
    <w:rsid w:val="00425745"/>
    <w:rsid w:val="004317F0"/>
    <w:rsid w:val="00431A2A"/>
    <w:rsid w:val="004320A2"/>
    <w:rsid w:val="0043437D"/>
    <w:rsid w:val="00445EA9"/>
    <w:rsid w:val="00456F0A"/>
    <w:rsid w:val="00457C26"/>
    <w:rsid w:val="00460E87"/>
    <w:rsid w:val="00462C0C"/>
    <w:rsid w:val="00462DDF"/>
    <w:rsid w:val="00466015"/>
    <w:rsid w:val="0047088F"/>
    <w:rsid w:val="0047211B"/>
    <w:rsid w:val="00476B3D"/>
    <w:rsid w:val="0048235C"/>
    <w:rsid w:val="00494867"/>
    <w:rsid w:val="00495A01"/>
    <w:rsid w:val="004A641F"/>
    <w:rsid w:val="004A6A99"/>
    <w:rsid w:val="004B593C"/>
    <w:rsid w:val="004C4FE1"/>
    <w:rsid w:val="004C5477"/>
    <w:rsid w:val="004D0D2B"/>
    <w:rsid w:val="004D173D"/>
    <w:rsid w:val="004D2E0A"/>
    <w:rsid w:val="004E3F46"/>
    <w:rsid w:val="004E62E8"/>
    <w:rsid w:val="004E6833"/>
    <w:rsid w:val="004F023A"/>
    <w:rsid w:val="004F52BD"/>
    <w:rsid w:val="004F7E50"/>
    <w:rsid w:val="00502B37"/>
    <w:rsid w:val="005044D8"/>
    <w:rsid w:val="00505217"/>
    <w:rsid w:val="00514E49"/>
    <w:rsid w:val="0051572F"/>
    <w:rsid w:val="00522F42"/>
    <w:rsid w:val="00525604"/>
    <w:rsid w:val="00526303"/>
    <w:rsid w:val="005317B3"/>
    <w:rsid w:val="0053262B"/>
    <w:rsid w:val="00533379"/>
    <w:rsid w:val="00535033"/>
    <w:rsid w:val="005363E2"/>
    <w:rsid w:val="00536CA7"/>
    <w:rsid w:val="005370C2"/>
    <w:rsid w:val="005406AE"/>
    <w:rsid w:val="00541092"/>
    <w:rsid w:val="00541599"/>
    <w:rsid w:val="00542442"/>
    <w:rsid w:val="0054334A"/>
    <w:rsid w:val="00543C6E"/>
    <w:rsid w:val="005450D8"/>
    <w:rsid w:val="0054751B"/>
    <w:rsid w:val="00562661"/>
    <w:rsid w:val="005642EE"/>
    <w:rsid w:val="0056760B"/>
    <w:rsid w:val="00577282"/>
    <w:rsid w:val="00587534"/>
    <w:rsid w:val="00597E0E"/>
    <w:rsid w:val="005A3689"/>
    <w:rsid w:val="005A555D"/>
    <w:rsid w:val="005A69C9"/>
    <w:rsid w:val="005A6A2D"/>
    <w:rsid w:val="005B0164"/>
    <w:rsid w:val="005B09FD"/>
    <w:rsid w:val="005B3483"/>
    <w:rsid w:val="005B3A81"/>
    <w:rsid w:val="005C1EE9"/>
    <w:rsid w:val="005C1F7C"/>
    <w:rsid w:val="005C1FE8"/>
    <w:rsid w:val="005C3B7C"/>
    <w:rsid w:val="005E025B"/>
    <w:rsid w:val="005E0D4D"/>
    <w:rsid w:val="005E60DF"/>
    <w:rsid w:val="005E682A"/>
    <w:rsid w:val="005F671F"/>
    <w:rsid w:val="006056AB"/>
    <w:rsid w:val="00610C0C"/>
    <w:rsid w:val="00612A21"/>
    <w:rsid w:val="00613CF8"/>
    <w:rsid w:val="006141FB"/>
    <w:rsid w:val="00616B76"/>
    <w:rsid w:val="006217D7"/>
    <w:rsid w:val="00624F5A"/>
    <w:rsid w:val="00625269"/>
    <w:rsid w:val="0063071A"/>
    <w:rsid w:val="00633B77"/>
    <w:rsid w:val="0064004C"/>
    <w:rsid w:val="00645A75"/>
    <w:rsid w:val="0065207A"/>
    <w:rsid w:val="00652232"/>
    <w:rsid w:val="00654F94"/>
    <w:rsid w:val="006603A4"/>
    <w:rsid w:val="00661A70"/>
    <w:rsid w:val="00671E37"/>
    <w:rsid w:val="00673104"/>
    <w:rsid w:val="0067356D"/>
    <w:rsid w:val="0069142B"/>
    <w:rsid w:val="00691491"/>
    <w:rsid w:val="00693B7D"/>
    <w:rsid w:val="006959C8"/>
    <w:rsid w:val="006A03D2"/>
    <w:rsid w:val="006A22A4"/>
    <w:rsid w:val="006A3BBE"/>
    <w:rsid w:val="006A4301"/>
    <w:rsid w:val="006B20CB"/>
    <w:rsid w:val="006B3D20"/>
    <w:rsid w:val="006B6498"/>
    <w:rsid w:val="006B692C"/>
    <w:rsid w:val="006C1185"/>
    <w:rsid w:val="006C2B6D"/>
    <w:rsid w:val="006E1143"/>
    <w:rsid w:val="006E2A8C"/>
    <w:rsid w:val="006E3E2D"/>
    <w:rsid w:val="006E4BD6"/>
    <w:rsid w:val="006F3B8F"/>
    <w:rsid w:val="006F3C0B"/>
    <w:rsid w:val="006F5315"/>
    <w:rsid w:val="00705E29"/>
    <w:rsid w:val="00711871"/>
    <w:rsid w:val="0071201A"/>
    <w:rsid w:val="00717FFD"/>
    <w:rsid w:val="00730DAB"/>
    <w:rsid w:val="007342B1"/>
    <w:rsid w:val="00737671"/>
    <w:rsid w:val="0074350C"/>
    <w:rsid w:val="00745A30"/>
    <w:rsid w:val="00752F01"/>
    <w:rsid w:val="0075316F"/>
    <w:rsid w:val="007620EF"/>
    <w:rsid w:val="00763A48"/>
    <w:rsid w:val="00766534"/>
    <w:rsid w:val="007749AF"/>
    <w:rsid w:val="0077652D"/>
    <w:rsid w:val="00776620"/>
    <w:rsid w:val="00776C68"/>
    <w:rsid w:val="00777557"/>
    <w:rsid w:val="00782882"/>
    <w:rsid w:val="00784626"/>
    <w:rsid w:val="00786E58"/>
    <w:rsid w:val="0079165E"/>
    <w:rsid w:val="00794EBC"/>
    <w:rsid w:val="0079629F"/>
    <w:rsid w:val="007A3B26"/>
    <w:rsid w:val="007A72DB"/>
    <w:rsid w:val="007A76CC"/>
    <w:rsid w:val="007B24B0"/>
    <w:rsid w:val="007B2C49"/>
    <w:rsid w:val="007C2EB1"/>
    <w:rsid w:val="007C648C"/>
    <w:rsid w:val="007C783B"/>
    <w:rsid w:val="007D19CE"/>
    <w:rsid w:val="007E2E83"/>
    <w:rsid w:val="007E3A9B"/>
    <w:rsid w:val="007E56B8"/>
    <w:rsid w:val="007F0F69"/>
    <w:rsid w:val="007F1B84"/>
    <w:rsid w:val="007F4731"/>
    <w:rsid w:val="007F4856"/>
    <w:rsid w:val="007F5F24"/>
    <w:rsid w:val="007F626B"/>
    <w:rsid w:val="0080536E"/>
    <w:rsid w:val="00815145"/>
    <w:rsid w:val="0082256C"/>
    <w:rsid w:val="00825C86"/>
    <w:rsid w:val="008304BD"/>
    <w:rsid w:val="00832D89"/>
    <w:rsid w:val="00835B7E"/>
    <w:rsid w:val="0084339E"/>
    <w:rsid w:val="0084611F"/>
    <w:rsid w:val="008637DE"/>
    <w:rsid w:val="00864EEC"/>
    <w:rsid w:val="0087350D"/>
    <w:rsid w:val="0087573A"/>
    <w:rsid w:val="0087779E"/>
    <w:rsid w:val="0088214E"/>
    <w:rsid w:val="0088555C"/>
    <w:rsid w:val="0089182F"/>
    <w:rsid w:val="0089256F"/>
    <w:rsid w:val="008A1C62"/>
    <w:rsid w:val="008A46A2"/>
    <w:rsid w:val="008A5AAA"/>
    <w:rsid w:val="008A654C"/>
    <w:rsid w:val="008B47EC"/>
    <w:rsid w:val="008B60A1"/>
    <w:rsid w:val="008C2DAF"/>
    <w:rsid w:val="008C6694"/>
    <w:rsid w:val="008C689D"/>
    <w:rsid w:val="008E1F55"/>
    <w:rsid w:val="008E312E"/>
    <w:rsid w:val="008F039E"/>
    <w:rsid w:val="008F2DBA"/>
    <w:rsid w:val="008F42F3"/>
    <w:rsid w:val="008F5F8D"/>
    <w:rsid w:val="009008EB"/>
    <w:rsid w:val="00904454"/>
    <w:rsid w:val="00910115"/>
    <w:rsid w:val="009126A1"/>
    <w:rsid w:val="00913063"/>
    <w:rsid w:val="00925F93"/>
    <w:rsid w:val="00930F33"/>
    <w:rsid w:val="00935931"/>
    <w:rsid w:val="00936F42"/>
    <w:rsid w:val="00942904"/>
    <w:rsid w:val="00942CE9"/>
    <w:rsid w:val="00950873"/>
    <w:rsid w:val="0095320A"/>
    <w:rsid w:val="009614A8"/>
    <w:rsid w:val="00964E7A"/>
    <w:rsid w:val="00965C69"/>
    <w:rsid w:val="00966A48"/>
    <w:rsid w:val="009728C4"/>
    <w:rsid w:val="00974219"/>
    <w:rsid w:val="00975D33"/>
    <w:rsid w:val="00976C18"/>
    <w:rsid w:val="009839A2"/>
    <w:rsid w:val="00990C80"/>
    <w:rsid w:val="00990DCA"/>
    <w:rsid w:val="00994E17"/>
    <w:rsid w:val="00996AAE"/>
    <w:rsid w:val="00997543"/>
    <w:rsid w:val="009A1F77"/>
    <w:rsid w:val="009B17BD"/>
    <w:rsid w:val="009B3107"/>
    <w:rsid w:val="009B33CA"/>
    <w:rsid w:val="009B680F"/>
    <w:rsid w:val="009C082F"/>
    <w:rsid w:val="009C3AF0"/>
    <w:rsid w:val="009C489B"/>
    <w:rsid w:val="009C55C6"/>
    <w:rsid w:val="009D04A1"/>
    <w:rsid w:val="009D09C8"/>
    <w:rsid w:val="009D1D3B"/>
    <w:rsid w:val="009D1F8A"/>
    <w:rsid w:val="009D50E5"/>
    <w:rsid w:val="009D638F"/>
    <w:rsid w:val="009D726B"/>
    <w:rsid w:val="009E1ADC"/>
    <w:rsid w:val="009F10DA"/>
    <w:rsid w:val="009F1F8C"/>
    <w:rsid w:val="009F7B68"/>
    <w:rsid w:val="00A11623"/>
    <w:rsid w:val="00A11A5F"/>
    <w:rsid w:val="00A11CAC"/>
    <w:rsid w:val="00A12EE5"/>
    <w:rsid w:val="00A15B06"/>
    <w:rsid w:val="00A17EA2"/>
    <w:rsid w:val="00A204A1"/>
    <w:rsid w:val="00A21230"/>
    <w:rsid w:val="00A2152A"/>
    <w:rsid w:val="00A23475"/>
    <w:rsid w:val="00A339AF"/>
    <w:rsid w:val="00A362D0"/>
    <w:rsid w:val="00A36959"/>
    <w:rsid w:val="00A45121"/>
    <w:rsid w:val="00A50F57"/>
    <w:rsid w:val="00A512F1"/>
    <w:rsid w:val="00A62B6C"/>
    <w:rsid w:val="00A65C86"/>
    <w:rsid w:val="00A66F55"/>
    <w:rsid w:val="00A6746C"/>
    <w:rsid w:val="00A71895"/>
    <w:rsid w:val="00A72C07"/>
    <w:rsid w:val="00A739C2"/>
    <w:rsid w:val="00A740D1"/>
    <w:rsid w:val="00A8106F"/>
    <w:rsid w:val="00A829A4"/>
    <w:rsid w:val="00A872F2"/>
    <w:rsid w:val="00A94B61"/>
    <w:rsid w:val="00AA0BC4"/>
    <w:rsid w:val="00AA1D8D"/>
    <w:rsid w:val="00AA58A2"/>
    <w:rsid w:val="00AA5ACD"/>
    <w:rsid w:val="00AB3B45"/>
    <w:rsid w:val="00AC4844"/>
    <w:rsid w:val="00AC57A9"/>
    <w:rsid w:val="00AC5AD0"/>
    <w:rsid w:val="00AD31D3"/>
    <w:rsid w:val="00AD6A13"/>
    <w:rsid w:val="00AD6B8C"/>
    <w:rsid w:val="00AD715D"/>
    <w:rsid w:val="00AD74AB"/>
    <w:rsid w:val="00AE0646"/>
    <w:rsid w:val="00AE6F8C"/>
    <w:rsid w:val="00AF1858"/>
    <w:rsid w:val="00AF6DD2"/>
    <w:rsid w:val="00B05973"/>
    <w:rsid w:val="00B05C72"/>
    <w:rsid w:val="00B10A25"/>
    <w:rsid w:val="00B11504"/>
    <w:rsid w:val="00B24200"/>
    <w:rsid w:val="00B316FE"/>
    <w:rsid w:val="00B354D1"/>
    <w:rsid w:val="00B358F6"/>
    <w:rsid w:val="00B360A7"/>
    <w:rsid w:val="00B36702"/>
    <w:rsid w:val="00B40E81"/>
    <w:rsid w:val="00B474EB"/>
    <w:rsid w:val="00B47730"/>
    <w:rsid w:val="00B55D27"/>
    <w:rsid w:val="00B65EC8"/>
    <w:rsid w:val="00B7483C"/>
    <w:rsid w:val="00B83D35"/>
    <w:rsid w:val="00B92EDA"/>
    <w:rsid w:val="00B93D30"/>
    <w:rsid w:val="00B94704"/>
    <w:rsid w:val="00B95315"/>
    <w:rsid w:val="00BA2F17"/>
    <w:rsid w:val="00BA4C2B"/>
    <w:rsid w:val="00BB0287"/>
    <w:rsid w:val="00BB0965"/>
    <w:rsid w:val="00BB0D80"/>
    <w:rsid w:val="00BB6F58"/>
    <w:rsid w:val="00BC0ECE"/>
    <w:rsid w:val="00BC3233"/>
    <w:rsid w:val="00BC72E9"/>
    <w:rsid w:val="00BD0140"/>
    <w:rsid w:val="00BD2003"/>
    <w:rsid w:val="00BE49DB"/>
    <w:rsid w:val="00BE5FE6"/>
    <w:rsid w:val="00BF47C2"/>
    <w:rsid w:val="00C01851"/>
    <w:rsid w:val="00C01BF4"/>
    <w:rsid w:val="00C02611"/>
    <w:rsid w:val="00C02D00"/>
    <w:rsid w:val="00C10E2E"/>
    <w:rsid w:val="00C1281D"/>
    <w:rsid w:val="00C14693"/>
    <w:rsid w:val="00C21191"/>
    <w:rsid w:val="00C22A8A"/>
    <w:rsid w:val="00C24502"/>
    <w:rsid w:val="00C34A45"/>
    <w:rsid w:val="00C34DFC"/>
    <w:rsid w:val="00C3649B"/>
    <w:rsid w:val="00C42CA8"/>
    <w:rsid w:val="00C454C5"/>
    <w:rsid w:val="00C505BC"/>
    <w:rsid w:val="00C5568D"/>
    <w:rsid w:val="00C56ACA"/>
    <w:rsid w:val="00C6114B"/>
    <w:rsid w:val="00C650A0"/>
    <w:rsid w:val="00C66283"/>
    <w:rsid w:val="00C679C2"/>
    <w:rsid w:val="00C71B4E"/>
    <w:rsid w:val="00C73866"/>
    <w:rsid w:val="00C746B3"/>
    <w:rsid w:val="00C74CA6"/>
    <w:rsid w:val="00C77D3D"/>
    <w:rsid w:val="00C77EEA"/>
    <w:rsid w:val="00C90174"/>
    <w:rsid w:val="00C96D56"/>
    <w:rsid w:val="00C97CEA"/>
    <w:rsid w:val="00CA02F5"/>
    <w:rsid w:val="00CA138B"/>
    <w:rsid w:val="00CB0664"/>
    <w:rsid w:val="00CB65E6"/>
    <w:rsid w:val="00CC00C1"/>
    <w:rsid w:val="00CC2DD8"/>
    <w:rsid w:val="00CC40DD"/>
    <w:rsid w:val="00CD1F1F"/>
    <w:rsid w:val="00CD26F0"/>
    <w:rsid w:val="00CD3F51"/>
    <w:rsid w:val="00CE17EB"/>
    <w:rsid w:val="00CE2375"/>
    <w:rsid w:val="00CF23C8"/>
    <w:rsid w:val="00D003D8"/>
    <w:rsid w:val="00D01E4F"/>
    <w:rsid w:val="00D04F76"/>
    <w:rsid w:val="00D1142A"/>
    <w:rsid w:val="00D14724"/>
    <w:rsid w:val="00D16786"/>
    <w:rsid w:val="00D16FEE"/>
    <w:rsid w:val="00D21F43"/>
    <w:rsid w:val="00D32B34"/>
    <w:rsid w:val="00D41D2E"/>
    <w:rsid w:val="00D52936"/>
    <w:rsid w:val="00D535A8"/>
    <w:rsid w:val="00D54B54"/>
    <w:rsid w:val="00D54F47"/>
    <w:rsid w:val="00D57E81"/>
    <w:rsid w:val="00D607CF"/>
    <w:rsid w:val="00D62238"/>
    <w:rsid w:val="00D67281"/>
    <w:rsid w:val="00D6790A"/>
    <w:rsid w:val="00D70680"/>
    <w:rsid w:val="00D71836"/>
    <w:rsid w:val="00D742FD"/>
    <w:rsid w:val="00D809C7"/>
    <w:rsid w:val="00D80D29"/>
    <w:rsid w:val="00D8180C"/>
    <w:rsid w:val="00D836C6"/>
    <w:rsid w:val="00D84B48"/>
    <w:rsid w:val="00D84DE0"/>
    <w:rsid w:val="00D866BE"/>
    <w:rsid w:val="00DB6E92"/>
    <w:rsid w:val="00DC0559"/>
    <w:rsid w:val="00DC21E4"/>
    <w:rsid w:val="00DC4EFE"/>
    <w:rsid w:val="00DC5EAF"/>
    <w:rsid w:val="00DC78F1"/>
    <w:rsid w:val="00DD24DD"/>
    <w:rsid w:val="00DD2FB9"/>
    <w:rsid w:val="00DD51EA"/>
    <w:rsid w:val="00DE009E"/>
    <w:rsid w:val="00DE14EE"/>
    <w:rsid w:val="00DE7B47"/>
    <w:rsid w:val="00DF08A5"/>
    <w:rsid w:val="00DF24A8"/>
    <w:rsid w:val="00DF3E25"/>
    <w:rsid w:val="00DF4684"/>
    <w:rsid w:val="00DF705F"/>
    <w:rsid w:val="00DF726E"/>
    <w:rsid w:val="00E02181"/>
    <w:rsid w:val="00E05B47"/>
    <w:rsid w:val="00E13022"/>
    <w:rsid w:val="00E14283"/>
    <w:rsid w:val="00E15C66"/>
    <w:rsid w:val="00E200F2"/>
    <w:rsid w:val="00E3342B"/>
    <w:rsid w:val="00E37A2D"/>
    <w:rsid w:val="00E433D0"/>
    <w:rsid w:val="00E4399B"/>
    <w:rsid w:val="00E44DE3"/>
    <w:rsid w:val="00E45810"/>
    <w:rsid w:val="00E46C58"/>
    <w:rsid w:val="00E47716"/>
    <w:rsid w:val="00E47C24"/>
    <w:rsid w:val="00E5663B"/>
    <w:rsid w:val="00E56AC3"/>
    <w:rsid w:val="00E65D01"/>
    <w:rsid w:val="00E6617A"/>
    <w:rsid w:val="00E76CC0"/>
    <w:rsid w:val="00E77999"/>
    <w:rsid w:val="00E830E4"/>
    <w:rsid w:val="00E835A2"/>
    <w:rsid w:val="00E90AAE"/>
    <w:rsid w:val="00EA370B"/>
    <w:rsid w:val="00EB2DCF"/>
    <w:rsid w:val="00EB552B"/>
    <w:rsid w:val="00ED0558"/>
    <w:rsid w:val="00ED3244"/>
    <w:rsid w:val="00EE3999"/>
    <w:rsid w:val="00EE6C5A"/>
    <w:rsid w:val="00EF71DE"/>
    <w:rsid w:val="00F0211F"/>
    <w:rsid w:val="00F123F7"/>
    <w:rsid w:val="00F302EC"/>
    <w:rsid w:val="00F30BEC"/>
    <w:rsid w:val="00F35137"/>
    <w:rsid w:val="00F37737"/>
    <w:rsid w:val="00F4045D"/>
    <w:rsid w:val="00F45A8B"/>
    <w:rsid w:val="00F51F74"/>
    <w:rsid w:val="00F52D91"/>
    <w:rsid w:val="00F77285"/>
    <w:rsid w:val="00F80EA0"/>
    <w:rsid w:val="00F81F22"/>
    <w:rsid w:val="00F82CF6"/>
    <w:rsid w:val="00F908A8"/>
    <w:rsid w:val="00F92E7C"/>
    <w:rsid w:val="00F92E99"/>
    <w:rsid w:val="00F939E2"/>
    <w:rsid w:val="00F95CD0"/>
    <w:rsid w:val="00F95F8E"/>
    <w:rsid w:val="00FA728E"/>
    <w:rsid w:val="00FB4B6B"/>
    <w:rsid w:val="00FC693F"/>
    <w:rsid w:val="00FD034E"/>
    <w:rsid w:val="00FD32AA"/>
    <w:rsid w:val="00FD37EA"/>
    <w:rsid w:val="00FD423A"/>
    <w:rsid w:val="00FD723F"/>
    <w:rsid w:val="00FE1039"/>
    <w:rsid w:val="00FE27B7"/>
    <w:rsid w:val="00FE3A7E"/>
    <w:rsid w:val="00FE4DDF"/>
    <w:rsid w:val="00FF24CB"/>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AFD46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5363E2"/>
    <w:rPr>
      <w:sz w:val="16"/>
      <w:szCs w:val="16"/>
    </w:rPr>
  </w:style>
  <w:style w:type="paragraph" w:styleId="CommentText">
    <w:name w:val="annotation text"/>
    <w:basedOn w:val="Normal"/>
    <w:link w:val="CommentTextChar"/>
    <w:uiPriority w:val="99"/>
    <w:semiHidden/>
    <w:unhideWhenUsed/>
    <w:rsid w:val="005363E2"/>
    <w:pPr>
      <w:spacing w:line="240" w:lineRule="auto"/>
    </w:pPr>
    <w:rPr>
      <w:sz w:val="20"/>
      <w:szCs w:val="20"/>
    </w:rPr>
  </w:style>
  <w:style w:type="character" w:customStyle="1" w:styleId="CommentTextChar">
    <w:name w:val="Comment Text Char"/>
    <w:basedOn w:val="DefaultParagraphFont"/>
    <w:link w:val="CommentText"/>
    <w:uiPriority w:val="99"/>
    <w:semiHidden/>
    <w:rsid w:val="005363E2"/>
    <w:rPr>
      <w:sz w:val="20"/>
      <w:szCs w:val="20"/>
    </w:rPr>
  </w:style>
  <w:style w:type="paragraph" w:styleId="CommentSubject">
    <w:name w:val="annotation subject"/>
    <w:basedOn w:val="CommentText"/>
    <w:next w:val="CommentText"/>
    <w:link w:val="CommentSubjectChar"/>
    <w:uiPriority w:val="99"/>
    <w:semiHidden/>
    <w:unhideWhenUsed/>
    <w:rsid w:val="005363E2"/>
    <w:rPr>
      <w:b/>
      <w:bCs/>
    </w:rPr>
  </w:style>
  <w:style w:type="character" w:customStyle="1" w:styleId="CommentSubjectChar">
    <w:name w:val="Comment Subject Char"/>
    <w:basedOn w:val="CommentTextChar"/>
    <w:link w:val="CommentSubject"/>
    <w:uiPriority w:val="99"/>
    <w:semiHidden/>
    <w:rsid w:val="00536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DD3B-CDAC-4951-801C-26FEE78F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2</cp:revision>
  <dcterms:created xsi:type="dcterms:W3CDTF">2021-02-05T18:58:00Z</dcterms:created>
  <dcterms:modified xsi:type="dcterms:W3CDTF">2021-02-05T18:58:00Z</dcterms:modified>
  <cp:category/>
</cp:coreProperties>
</file>