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4544" w14:textId="77777777"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 xml:space="preserve">COMMISSIONERS: </w:t>
      </w:r>
    </w:p>
    <w:p w14:paraId="218CF628" w14:textId="77777777"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 xml:space="preserve">Mr. Wayne </w:t>
      </w:r>
      <w:proofErr w:type="spellStart"/>
      <w:r>
        <w:rPr>
          <w:rFonts w:ascii="Arial" w:eastAsia="MS Mincho" w:hAnsi="Arial" w:cs="Arial"/>
          <w:b/>
          <w:bCs/>
          <w:sz w:val="24"/>
          <w:szCs w:val="24"/>
        </w:rPr>
        <w:t>Perinchief</w:t>
      </w:r>
      <w:proofErr w:type="spellEnd"/>
      <w:r>
        <w:rPr>
          <w:rFonts w:ascii="Arial" w:eastAsia="MS Mincho" w:hAnsi="Arial" w:cs="Arial"/>
          <w:b/>
          <w:bCs/>
          <w:sz w:val="24"/>
          <w:szCs w:val="24"/>
        </w:rPr>
        <w:t>- Acting Chairman</w:t>
      </w:r>
    </w:p>
    <w:p w14:paraId="37CC15B4" w14:textId="77777777"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Lynda Milligan Whyte, BA., B. Ed., M. P.A.., J.D.</w:t>
      </w:r>
    </w:p>
    <w:p w14:paraId="2B696492" w14:textId="77777777"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 xml:space="preserve">Ms. Maxine </w:t>
      </w:r>
      <w:proofErr w:type="spellStart"/>
      <w:r>
        <w:rPr>
          <w:rFonts w:ascii="Arial" w:eastAsia="MS Mincho" w:hAnsi="Arial" w:cs="Arial"/>
          <w:b/>
          <w:bCs/>
          <w:sz w:val="24"/>
          <w:szCs w:val="24"/>
        </w:rPr>
        <w:t>Binns</w:t>
      </w:r>
      <w:proofErr w:type="spellEnd"/>
    </w:p>
    <w:p w14:paraId="05440823" w14:textId="77777777"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Mr. Jonathan Starling</w:t>
      </w:r>
    </w:p>
    <w:p w14:paraId="1DF8EB0D" w14:textId="77777777"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 xml:space="preserve">Ms. </w:t>
      </w:r>
      <w:proofErr w:type="spellStart"/>
      <w:r>
        <w:rPr>
          <w:rFonts w:ascii="Arial" w:eastAsia="MS Mincho" w:hAnsi="Arial" w:cs="Arial"/>
          <w:b/>
          <w:bCs/>
          <w:sz w:val="24"/>
          <w:szCs w:val="24"/>
        </w:rPr>
        <w:t>Fredrica</w:t>
      </w:r>
      <w:proofErr w:type="spellEnd"/>
      <w:r>
        <w:rPr>
          <w:rFonts w:ascii="Arial" w:eastAsia="MS Mincho" w:hAnsi="Arial" w:cs="Arial"/>
          <w:b/>
          <w:bCs/>
          <w:sz w:val="24"/>
          <w:szCs w:val="24"/>
        </w:rPr>
        <w:t xml:space="preserve"> Forth</w:t>
      </w:r>
    </w:p>
    <w:p w14:paraId="715E1E5F" w14:textId="77777777" w:rsidR="00731817" w:rsidRDefault="00731817" w:rsidP="00731817">
      <w:pPr>
        <w:jc w:val="both"/>
        <w:rPr>
          <w:rFonts w:ascii="Arial" w:eastAsia="MS Mincho" w:hAnsi="Arial" w:cs="Arial"/>
          <w:b/>
          <w:bCs/>
          <w:sz w:val="24"/>
          <w:szCs w:val="24"/>
        </w:rPr>
      </w:pPr>
    </w:p>
    <w:p w14:paraId="42C01BBF" w14:textId="77777777"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TRANSCRIPT OF PROCEEDINGS</w:t>
      </w:r>
    </w:p>
    <w:p w14:paraId="5EF54454" w14:textId="77777777" w:rsidR="00731817" w:rsidRDefault="00731817" w:rsidP="00731817">
      <w:pPr>
        <w:jc w:val="both"/>
        <w:rPr>
          <w:rFonts w:ascii="Arial" w:eastAsia="MS Mincho" w:hAnsi="Arial" w:cs="Arial"/>
          <w:b/>
          <w:bCs/>
          <w:sz w:val="24"/>
          <w:szCs w:val="24"/>
        </w:rPr>
      </w:pPr>
    </w:p>
    <w:p w14:paraId="024B3179" w14:textId="64644791" w:rsidR="00731817" w:rsidRDefault="00731817" w:rsidP="00731817">
      <w:pPr>
        <w:jc w:val="both"/>
        <w:rPr>
          <w:rFonts w:ascii="Arial" w:eastAsia="MS Mincho" w:hAnsi="Arial" w:cs="Arial"/>
          <w:b/>
          <w:bCs/>
          <w:sz w:val="24"/>
          <w:szCs w:val="24"/>
        </w:rPr>
      </w:pPr>
      <w:r>
        <w:rPr>
          <w:rFonts w:ascii="Arial" w:eastAsia="MS Mincho" w:hAnsi="Arial" w:cs="Arial"/>
          <w:b/>
          <w:bCs/>
          <w:sz w:val="24"/>
          <w:szCs w:val="24"/>
        </w:rPr>
        <w:t>LOCATION OF MEETING:  WILLOWBANK, 126 SOMERSET ROAD, SOMERSET MA,06</w:t>
      </w:r>
    </w:p>
    <w:p w14:paraId="19B5921A" w14:textId="16988799" w:rsidR="00731817" w:rsidRDefault="00731817" w:rsidP="00731817">
      <w:pPr>
        <w:tabs>
          <w:tab w:val="left" w:pos="3530"/>
        </w:tabs>
        <w:jc w:val="both"/>
        <w:rPr>
          <w:rFonts w:ascii="Arial" w:eastAsia="MS Mincho" w:hAnsi="Arial" w:cs="Arial"/>
          <w:b/>
          <w:bCs/>
          <w:sz w:val="24"/>
          <w:szCs w:val="24"/>
        </w:rPr>
      </w:pPr>
      <w:r>
        <w:rPr>
          <w:rFonts w:ascii="Arial" w:eastAsia="MS Mincho" w:hAnsi="Arial" w:cs="Arial"/>
          <w:b/>
          <w:bCs/>
          <w:sz w:val="24"/>
          <w:szCs w:val="24"/>
        </w:rPr>
        <w:t>DATE: 26 March 2021</w:t>
      </w:r>
    </w:p>
    <w:p w14:paraId="00E13E52" w14:textId="7B34636A" w:rsidR="00731817" w:rsidRDefault="00731817" w:rsidP="002C00E6">
      <w:pPr>
        <w:jc w:val="both"/>
        <w:rPr>
          <w:rFonts w:ascii="Arial" w:eastAsia="MS Mincho" w:hAnsi="Arial" w:cs="Arial"/>
          <w:b/>
          <w:bCs/>
          <w:sz w:val="24"/>
          <w:szCs w:val="24"/>
        </w:rPr>
      </w:pPr>
      <w:r>
        <w:rPr>
          <w:rFonts w:ascii="Arial" w:eastAsia="MS Mincho" w:hAnsi="Arial" w:cs="Arial"/>
          <w:b/>
          <w:bCs/>
          <w:sz w:val="24"/>
          <w:szCs w:val="24"/>
        </w:rPr>
        <w:t xml:space="preserve">TIME:  Afternoon Session(a) </w:t>
      </w:r>
    </w:p>
    <w:p w14:paraId="23D6D8AA" w14:textId="77777777" w:rsidR="00061B3F" w:rsidRPr="00731817" w:rsidRDefault="00061B3F" w:rsidP="002C00E6">
      <w:pPr>
        <w:jc w:val="both"/>
        <w:rPr>
          <w:rFonts w:ascii="Arial" w:eastAsia="MS Mincho" w:hAnsi="Arial" w:cs="Arial"/>
          <w:b/>
          <w:bCs/>
          <w:sz w:val="24"/>
          <w:szCs w:val="24"/>
        </w:rPr>
      </w:pPr>
    </w:p>
    <w:p w14:paraId="2408E5DA" w14:textId="45D0A6A7" w:rsidR="0046022E" w:rsidRPr="007066A9" w:rsidRDefault="00731817" w:rsidP="002C00E6">
      <w:pPr>
        <w:spacing w:after="0"/>
        <w:ind w:left="4320" w:hanging="4320"/>
        <w:jc w:val="both"/>
        <w:rPr>
          <w:rFonts w:ascii="Arial" w:hAnsi="Arial" w:cs="Arial"/>
          <w:sz w:val="24"/>
          <w:szCs w:val="24"/>
        </w:rPr>
      </w:pPr>
      <w:r>
        <w:rPr>
          <w:rFonts w:ascii="Arial" w:hAnsi="Arial"/>
          <w:b/>
        </w:rPr>
        <w:t xml:space="preserve">W. </w:t>
      </w:r>
      <w:proofErr w:type="spellStart"/>
      <w:r>
        <w:rPr>
          <w:rFonts w:ascii="Arial" w:hAnsi="Arial"/>
          <w:b/>
        </w:rPr>
        <w:t>Perinchief</w:t>
      </w:r>
      <w:proofErr w:type="spellEnd"/>
      <w:r>
        <w:rPr>
          <w:rFonts w:ascii="Arial" w:hAnsi="Arial"/>
          <w:b/>
        </w:rPr>
        <w:t>-</w:t>
      </w:r>
      <w:proofErr w:type="gramStart"/>
      <w:r>
        <w:rPr>
          <w:rFonts w:ascii="Arial" w:hAnsi="Arial"/>
          <w:b/>
        </w:rPr>
        <w:t xml:space="preserve">Chairman  </w:t>
      </w:r>
      <w:r>
        <w:rPr>
          <w:rFonts w:ascii="Arial" w:hAnsi="Arial"/>
          <w:color w:val="5D7284"/>
        </w:rPr>
        <w:t>00:06</w:t>
      </w:r>
      <w:proofErr w:type="gramEnd"/>
      <w:r>
        <w:rPr>
          <w:rFonts w:ascii="Arial" w:hAnsi="Arial"/>
          <w:color w:val="5D7284"/>
        </w:rPr>
        <w:t>:</w:t>
      </w:r>
      <w:r w:rsidR="00746DD4">
        <w:rPr>
          <w:rFonts w:ascii="Arial" w:hAnsi="Arial"/>
          <w:color w:val="5D7284"/>
        </w:rPr>
        <w:tab/>
      </w:r>
      <w:r w:rsidRPr="007066A9">
        <w:rPr>
          <w:rFonts w:ascii="Arial" w:hAnsi="Arial" w:cs="Arial"/>
          <w:sz w:val="24"/>
          <w:szCs w:val="24"/>
        </w:rPr>
        <w:t>All right, we</w:t>
      </w:r>
      <w:r w:rsidR="00746DD4" w:rsidRPr="007066A9">
        <w:rPr>
          <w:rFonts w:ascii="Arial" w:hAnsi="Arial" w:cs="Arial"/>
          <w:sz w:val="24"/>
          <w:szCs w:val="24"/>
        </w:rPr>
        <w:t xml:space="preserve"> </w:t>
      </w:r>
      <w:r w:rsidRPr="007066A9">
        <w:rPr>
          <w:rFonts w:ascii="Arial" w:hAnsi="Arial" w:cs="Arial"/>
          <w:sz w:val="24"/>
          <w:szCs w:val="24"/>
        </w:rPr>
        <w:t xml:space="preserve">resume this session of the Brown matter after having lunch. Counsel </w:t>
      </w:r>
      <w:proofErr w:type="gramStart"/>
      <w:r w:rsidRPr="007066A9">
        <w:rPr>
          <w:rFonts w:ascii="Arial" w:hAnsi="Arial" w:cs="Arial"/>
          <w:sz w:val="24"/>
          <w:szCs w:val="24"/>
        </w:rPr>
        <w:t>I'm</w:t>
      </w:r>
      <w:proofErr w:type="gramEnd"/>
      <w:r w:rsidRPr="007066A9">
        <w:rPr>
          <w:rFonts w:ascii="Arial" w:hAnsi="Arial" w:cs="Arial"/>
          <w:sz w:val="24"/>
          <w:szCs w:val="24"/>
        </w:rPr>
        <w:t xml:space="preserve"> aware that we wish to move with some expediency. So</w:t>
      </w:r>
      <w:r w:rsidR="00512E30">
        <w:rPr>
          <w:rFonts w:ascii="Arial" w:hAnsi="Arial" w:cs="Arial"/>
          <w:sz w:val="24"/>
          <w:szCs w:val="24"/>
        </w:rPr>
        <w:t>,</w:t>
      </w:r>
      <w:r w:rsidRPr="007066A9">
        <w:rPr>
          <w:rFonts w:ascii="Arial" w:hAnsi="Arial" w:cs="Arial"/>
          <w:sz w:val="24"/>
          <w:szCs w:val="24"/>
        </w:rPr>
        <w:t xml:space="preserve"> </w:t>
      </w:r>
      <w:proofErr w:type="gramStart"/>
      <w:r w:rsidRPr="007066A9">
        <w:rPr>
          <w:rFonts w:ascii="Arial" w:hAnsi="Arial" w:cs="Arial"/>
          <w:sz w:val="24"/>
          <w:szCs w:val="24"/>
        </w:rPr>
        <w:t>I'll</w:t>
      </w:r>
      <w:proofErr w:type="gramEnd"/>
      <w:r w:rsidRPr="007066A9">
        <w:rPr>
          <w:rFonts w:ascii="Arial" w:hAnsi="Arial" w:cs="Arial"/>
          <w:sz w:val="24"/>
          <w:szCs w:val="24"/>
        </w:rPr>
        <w:t xml:space="preserve"> defer to you for any comments. And I know that Mr. Hanson wishes to start by having a question of Mr. Adams' report. Just as a reminder. Counsel </w:t>
      </w:r>
      <w:proofErr w:type="gramStart"/>
      <w:r w:rsidRPr="007066A9">
        <w:rPr>
          <w:rFonts w:ascii="Arial" w:hAnsi="Arial" w:cs="Arial"/>
          <w:sz w:val="24"/>
          <w:szCs w:val="24"/>
        </w:rPr>
        <w:t>you're</w:t>
      </w:r>
      <w:proofErr w:type="gramEnd"/>
      <w:r w:rsidRPr="007066A9">
        <w:rPr>
          <w:rFonts w:ascii="Arial" w:hAnsi="Arial" w:cs="Arial"/>
          <w:sz w:val="24"/>
          <w:szCs w:val="24"/>
        </w:rPr>
        <w:t xml:space="preserve"> here? </w:t>
      </w:r>
    </w:p>
    <w:p w14:paraId="04669EF6" w14:textId="77777777" w:rsidR="0046022E" w:rsidRPr="007066A9" w:rsidRDefault="0046022E" w:rsidP="002C00E6">
      <w:pPr>
        <w:spacing w:after="0"/>
        <w:jc w:val="both"/>
        <w:rPr>
          <w:rFonts w:ascii="Arial" w:hAnsi="Arial" w:cs="Arial"/>
          <w:sz w:val="24"/>
          <w:szCs w:val="24"/>
        </w:rPr>
      </w:pPr>
    </w:p>
    <w:p w14:paraId="6FDDB89D" w14:textId="195A5F1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00:44</w:t>
      </w:r>
      <w:proofErr w:type="gramEnd"/>
      <w:r w:rsidRPr="007066A9">
        <w:rPr>
          <w:rFonts w:ascii="Arial" w:hAnsi="Arial" w:cs="Arial"/>
          <w:color w:val="5D7284"/>
          <w:sz w:val="24"/>
          <w:szCs w:val="24"/>
        </w:rPr>
        <w:t>:</w:t>
      </w:r>
      <w:r w:rsidR="00746DD4" w:rsidRPr="007066A9">
        <w:rPr>
          <w:rFonts w:ascii="Arial" w:hAnsi="Arial" w:cs="Arial"/>
          <w:sz w:val="24"/>
          <w:szCs w:val="24"/>
        </w:rPr>
        <w:tab/>
      </w:r>
      <w:r w:rsidRPr="007066A9">
        <w:rPr>
          <w:rFonts w:ascii="Arial" w:hAnsi="Arial" w:cs="Arial"/>
          <w:sz w:val="24"/>
          <w:szCs w:val="24"/>
        </w:rPr>
        <w:t>Yes, Mr. Chairman.</w:t>
      </w:r>
    </w:p>
    <w:p w14:paraId="28005367" w14:textId="77777777" w:rsidR="0046022E" w:rsidRPr="007066A9" w:rsidRDefault="0046022E" w:rsidP="002C00E6">
      <w:pPr>
        <w:spacing w:after="0"/>
        <w:jc w:val="both"/>
        <w:rPr>
          <w:rFonts w:ascii="Arial" w:hAnsi="Arial" w:cs="Arial"/>
          <w:sz w:val="24"/>
          <w:szCs w:val="24"/>
        </w:rPr>
      </w:pPr>
    </w:p>
    <w:p w14:paraId="347FE1EA" w14:textId="1A5A82A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00:54</w:t>
      </w:r>
      <w:proofErr w:type="gramEnd"/>
      <w:r w:rsidRPr="007066A9">
        <w:rPr>
          <w:rFonts w:ascii="Arial" w:hAnsi="Arial" w:cs="Arial"/>
          <w:color w:val="5D7284"/>
          <w:sz w:val="24"/>
          <w:szCs w:val="24"/>
        </w:rPr>
        <w:t>:</w:t>
      </w:r>
      <w:r w:rsidR="00746DD4" w:rsidRPr="007066A9">
        <w:rPr>
          <w:rFonts w:ascii="Arial" w:hAnsi="Arial" w:cs="Arial"/>
          <w:sz w:val="24"/>
          <w:szCs w:val="24"/>
        </w:rPr>
        <w:tab/>
      </w:r>
      <w:r w:rsidRPr="007066A9">
        <w:rPr>
          <w:rFonts w:ascii="Arial" w:hAnsi="Arial" w:cs="Arial"/>
          <w:sz w:val="24"/>
          <w:szCs w:val="24"/>
        </w:rPr>
        <w:t>Chairman, would you like me to proceed or, are you are you asking Counsel for commission?</w:t>
      </w:r>
    </w:p>
    <w:p w14:paraId="290AA9A6" w14:textId="77777777" w:rsidR="0046022E" w:rsidRPr="007066A9" w:rsidRDefault="0046022E" w:rsidP="002C00E6">
      <w:pPr>
        <w:spacing w:after="0"/>
        <w:jc w:val="both"/>
        <w:rPr>
          <w:rFonts w:ascii="Arial" w:hAnsi="Arial" w:cs="Arial"/>
          <w:sz w:val="24"/>
          <w:szCs w:val="24"/>
        </w:rPr>
      </w:pPr>
    </w:p>
    <w:p w14:paraId="3B9E78A1" w14:textId="6329129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00:58</w:t>
      </w:r>
      <w:proofErr w:type="gramEnd"/>
      <w:r w:rsidRPr="007066A9">
        <w:rPr>
          <w:rFonts w:ascii="Arial" w:hAnsi="Arial" w:cs="Arial"/>
          <w:color w:val="5D7284"/>
          <w:sz w:val="24"/>
          <w:szCs w:val="24"/>
        </w:rPr>
        <w:t>:</w:t>
      </w:r>
      <w:r w:rsidR="00746DD4" w:rsidRPr="007066A9">
        <w:rPr>
          <w:rFonts w:ascii="Arial" w:hAnsi="Arial" w:cs="Arial"/>
          <w:sz w:val="24"/>
          <w:szCs w:val="24"/>
        </w:rPr>
        <w:tab/>
      </w:r>
      <w:r w:rsidRPr="007066A9">
        <w:rPr>
          <w:rFonts w:ascii="Arial" w:hAnsi="Arial" w:cs="Arial"/>
          <w:sz w:val="24"/>
          <w:szCs w:val="24"/>
        </w:rPr>
        <w:t xml:space="preserve">Counsel, are you aware of the process? </w:t>
      </w:r>
      <w:proofErr w:type="gramStart"/>
      <w:r w:rsidRPr="007066A9">
        <w:rPr>
          <w:rFonts w:ascii="Arial" w:hAnsi="Arial" w:cs="Arial"/>
          <w:sz w:val="24"/>
          <w:szCs w:val="24"/>
        </w:rPr>
        <w:t>I'm</w:t>
      </w:r>
      <w:proofErr w:type="gramEnd"/>
      <w:r w:rsidRPr="007066A9">
        <w:rPr>
          <w:rFonts w:ascii="Arial" w:hAnsi="Arial" w:cs="Arial"/>
          <w:sz w:val="24"/>
          <w:szCs w:val="24"/>
        </w:rPr>
        <w:t xml:space="preserve"> going to allow Mr. Hanson to ask the question of Mr. Adams' report, which I would request be put up on the screen.</w:t>
      </w:r>
    </w:p>
    <w:p w14:paraId="49868FB4" w14:textId="77777777" w:rsidR="0046022E" w:rsidRPr="007066A9" w:rsidRDefault="0046022E" w:rsidP="002C00E6">
      <w:pPr>
        <w:spacing w:after="0"/>
        <w:jc w:val="both"/>
        <w:rPr>
          <w:rFonts w:ascii="Arial" w:hAnsi="Arial" w:cs="Arial"/>
          <w:sz w:val="24"/>
          <w:szCs w:val="24"/>
        </w:rPr>
      </w:pPr>
    </w:p>
    <w:p w14:paraId="2790FAA8" w14:textId="55C1685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01:13</w:t>
      </w:r>
      <w:proofErr w:type="gramEnd"/>
      <w:r w:rsidRPr="007066A9">
        <w:rPr>
          <w:rFonts w:ascii="Arial" w:hAnsi="Arial" w:cs="Arial"/>
          <w:color w:val="5D7284"/>
          <w:sz w:val="24"/>
          <w:szCs w:val="24"/>
        </w:rPr>
        <w:t>:</w:t>
      </w:r>
      <w:r w:rsidR="00746DD4" w:rsidRPr="007066A9">
        <w:rPr>
          <w:rFonts w:ascii="Arial" w:hAnsi="Arial" w:cs="Arial"/>
          <w:sz w:val="24"/>
          <w:szCs w:val="24"/>
        </w:rPr>
        <w:tab/>
      </w:r>
      <w:r w:rsidRPr="007066A9">
        <w:rPr>
          <w:rFonts w:ascii="Arial" w:hAnsi="Arial" w:cs="Arial"/>
          <w:sz w:val="24"/>
          <w:szCs w:val="24"/>
        </w:rPr>
        <w:t>Chairman.</w:t>
      </w:r>
    </w:p>
    <w:p w14:paraId="7FECC024" w14:textId="77777777" w:rsidR="0046022E" w:rsidRPr="007066A9" w:rsidRDefault="0046022E" w:rsidP="002C00E6">
      <w:pPr>
        <w:spacing w:after="0"/>
        <w:jc w:val="both"/>
        <w:rPr>
          <w:rFonts w:ascii="Arial" w:hAnsi="Arial" w:cs="Arial"/>
          <w:sz w:val="24"/>
          <w:szCs w:val="24"/>
        </w:rPr>
      </w:pPr>
    </w:p>
    <w:p w14:paraId="2583F70C" w14:textId="7C49FC7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01:14</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Yes</w:t>
      </w:r>
    </w:p>
    <w:p w14:paraId="52A94D0B" w14:textId="77777777" w:rsidR="0046022E" w:rsidRPr="007066A9" w:rsidRDefault="0046022E" w:rsidP="002C00E6">
      <w:pPr>
        <w:spacing w:after="0"/>
        <w:jc w:val="both"/>
        <w:rPr>
          <w:rFonts w:ascii="Arial" w:hAnsi="Arial" w:cs="Arial"/>
          <w:sz w:val="24"/>
          <w:szCs w:val="24"/>
        </w:rPr>
      </w:pPr>
    </w:p>
    <w:p w14:paraId="6DA44053" w14:textId="3D3D2EF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01:15</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Chairman, the</w:t>
      </w:r>
      <w:r w:rsidR="002F56A3" w:rsidRPr="007066A9">
        <w:rPr>
          <w:rFonts w:ascii="Arial" w:hAnsi="Arial" w:cs="Arial"/>
          <w:sz w:val="24"/>
          <w:szCs w:val="24"/>
        </w:rPr>
        <w:t>,</w:t>
      </w:r>
      <w:r w:rsidRPr="007066A9">
        <w:rPr>
          <w:rFonts w:ascii="Arial" w:hAnsi="Arial" w:cs="Arial"/>
          <w:sz w:val="24"/>
          <w:szCs w:val="24"/>
        </w:rPr>
        <w:t xml:space="preserve"> the, the report of Mr. Adams is not an exhibit.</w:t>
      </w:r>
    </w:p>
    <w:p w14:paraId="5144B30D" w14:textId="77777777" w:rsidR="0046022E" w:rsidRPr="007066A9" w:rsidRDefault="0046022E">
      <w:pPr>
        <w:spacing w:after="0"/>
        <w:rPr>
          <w:rFonts w:ascii="Arial" w:hAnsi="Arial" w:cs="Arial"/>
          <w:sz w:val="24"/>
          <w:szCs w:val="24"/>
        </w:rPr>
      </w:pPr>
    </w:p>
    <w:p w14:paraId="37C4F742" w14:textId="6F1EE776" w:rsidR="0046022E" w:rsidRPr="007066A9" w:rsidRDefault="00731817">
      <w:pPr>
        <w:spacing w:after="0"/>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01:23</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 xml:space="preserve">Not yet. </w:t>
      </w:r>
    </w:p>
    <w:p w14:paraId="1A4E7692" w14:textId="77777777" w:rsidR="0046022E" w:rsidRPr="007066A9" w:rsidRDefault="0046022E">
      <w:pPr>
        <w:spacing w:after="0"/>
        <w:rPr>
          <w:rFonts w:ascii="Arial" w:hAnsi="Arial" w:cs="Arial"/>
          <w:sz w:val="24"/>
          <w:szCs w:val="24"/>
        </w:rPr>
      </w:pPr>
    </w:p>
    <w:p w14:paraId="39524D41" w14:textId="0151584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01:24</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We don't know in what ,what direction Mr. Hanson is going. So, before we get to Mr. Adams', statement and even before hearing from Mr. Adams, we </w:t>
      </w:r>
      <w:proofErr w:type="gramStart"/>
      <w:r w:rsidRPr="007066A9">
        <w:rPr>
          <w:rFonts w:ascii="Arial" w:hAnsi="Arial" w:cs="Arial"/>
          <w:sz w:val="24"/>
          <w:szCs w:val="24"/>
        </w:rPr>
        <w:t>have to</w:t>
      </w:r>
      <w:proofErr w:type="gramEnd"/>
      <w:r w:rsidRPr="007066A9">
        <w:rPr>
          <w:rFonts w:ascii="Arial" w:hAnsi="Arial" w:cs="Arial"/>
          <w:sz w:val="24"/>
          <w:szCs w:val="24"/>
        </w:rPr>
        <w:t xml:space="preserve"> allow Mr. Hanson to go first. And I think as he goes along the direction </w:t>
      </w:r>
      <w:proofErr w:type="gramStart"/>
      <w:r w:rsidRPr="007066A9">
        <w:rPr>
          <w:rFonts w:ascii="Arial" w:hAnsi="Arial" w:cs="Arial"/>
          <w:sz w:val="24"/>
          <w:szCs w:val="24"/>
        </w:rPr>
        <w:t>he's</w:t>
      </w:r>
      <w:proofErr w:type="gramEnd"/>
      <w:r w:rsidRPr="007066A9">
        <w:rPr>
          <w:rFonts w:ascii="Arial" w:hAnsi="Arial" w:cs="Arial"/>
          <w:sz w:val="24"/>
          <w:szCs w:val="24"/>
        </w:rPr>
        <w:t xml:space="preserve"> going, it will unfold. And we could take it from there. Chairman.</w:t>
      </w:r>
    </w:p>
    <w:p w14:paraId="256A799A" w14:textId="77777777" w:rsidR="0046022E" w:rsidRPr="007066A9" w:rsidRDefault="0046022E" w:rsidP="002C00E6">
      <w:pPr>
        <w:spacing w:after="0"/>
        <w:jc w:val="both"/>
        <w:rPr>
          <w:rFonts w:ascii="Arial" w:hAnsi="Arial" w:cs="Arial"/>
          <w:sz w:val="24"/>
          <w:szCs w:val="24"/>
        </w:rPr>
      </w:pPr>
    </w:p>
    <w:p w14:paraId="0BCD734E" w14:textId="66A22F1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01:46</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Thank you very much Counsel. Mr. Hanson, if you would start with your response this afternoon.</w:t>
      </w:r>
    </w:p>
    <w:p w14:paraId="63CD2005" w14:textId="77777777" w:rsidR="0046022E" w:rsidRPr="007066A9" w:rsidRDefault="0046022E" w:rsidP="002C00E6">
      <w:pPr>
        <w:spacing w:after="0"/>
        <w:jc w:val="both"/>
        <w:rPr>
          <w:rFonts w:ascii="Arial" w:hAnsi="Arial" w:cs="Arial"/>
          <w:sz w:val="24"/>
          <w:szCs w:val="24"/>
        </w:rPr>
      </w:pPr>
    </w:p>
    <w:p w14:paraId="25D4660B" w14:textId="5EB9AB2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01:55</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Thank,  Thank you, </w:t>
      </w:r>
      <w:proofErr w:type="spellStart"/>
      <w:r w:rsidRPr="007066A9">
        <w:rPr>
          <w:rFonts w:ascii="Arial" w:hAnsi="Arial" w:cs="Arial"/>
          <w:sz w:val="24"/>
          <w:szCs w:val="24"/>
        </w:rPr>
        <w:t>Mr.Chairman</w:t>
      </w:r>
      <w:proofErr w:type="spellEnd"/>
      <w:r w:rsidRPr="007066A9">
        <w:rPr>
          <w:rFonts w:ascii="Arial" w:hAnsi="Arial" w:cs="Arial"/>
          <w:sz w:val="24"/>
          <w:szCs w:val="24"/>
        </w:rPr>
        <w:t>.  Can, can I check again, that everyone can hear me including Mr. Brown? Yeah.</w:t>
      </w:r>
    </w:p>
    <w:p w14:paraId="605B82BE" w14:textId="77777777" w:rsidR="0046022E" w:rsidRPr="007066A9" w:rsidRDefault="0046022E" w:rsidP="002C00E6">
      <w:pPr>
        <w:spacing w:after="0"/>
        <w:jc w:val="both"/>
        <w:rPr>
          <w:rFonts w:ascii="Arial" w:hAnsi="Arial" w:cs="Arial"/>
          <w:sz w:val="24"/>
          <w:szCs w:val="24"/>
        </w:rPr>
      </w:pPr>
    </w:p>
    <w:p w14:paraId="5562B014" w14:textId="633F261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02:01</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Yes, everyone can hear you. Mr. Hanson.</w:t>
      </w:r>
    </w:p>
    <w:p w14:paraId="4609D2C5" w14:textId="77777777" w:rsidR="0046022E" w:rsidRPr="007066A9" w:rsidRDefault="0046022E" w:rsidP="002C00E6">
      <w:pPr>
        <w:spacing w:after="0"/>
        <w:jc w:val="both"/>
        <w:rPr>
          <w:rFonts w:ascii="Arial" w:hAnsi="Arial" w:cs="Arial"/>
          <w:sz w:val="24"/>
          <w:szCs w:val="24"/>
        </w:rPr>
      </w:pPr>
    </w:p>
    <w:p w14:paraId="309CBDF8" w14:textId="32BE9E0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02:04</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Thank you very much.</w:t>
      </w:r>
    </w:p>
    <w:p w14:paraId="0830AB4A" w14:textId="77777777" w:rsidR="0046022E" w:rsidRPr="007066A9" w:rsidRDefault="0046022E" w:rsidP="002C00E6">
      <w:pPr>
        <w:spacing w:after="0"/>
        <w:jc w:val="both"/>
        <w:rPr>
          <w:rFonts w:ascii="Arial" w:hAnsi="Arial" w:cs="Arial"/>
          <w:sz w:val="24"/>
          <w:szCs w:val="24"/>
        </w:rPr>
      </w:pPr>
    </w:p>
    <w:p w14:paraId="6E6F263A" w14:textId="28A3D6D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02:06</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Mr. Brown, in the spirit of the Commission suggested yesterday to try and move away from a more adversarial approach. </w:t>
      </w:r>
      <w:proofErr w:type="gramStart"/>
      <w:r w:rsidRPr="007066A9">
        <w:rPr>
          <w:rFonts w:ascii="Arial" w:hAnsi="Arial" w:cs="Arial"/>
          <w:sz w:val="24"/>
          <w:szCs w:val="24"/>
        </w:rPr>
        <w:t>I'm</w:t>
      </w:r>
      <w:proofErr w:type="gramEnd"/>
      <w:r w:rsidRPr="007066A9">
        <w:rPr>
          <w:rFonts w:ascii="Arial" w:hAnsi="Arial" w:cs="Arial"/>
          <w:sz w:val="24"/>
          <w:szCs w:val="24"/>
        </w:rPr>
        <w:t xml:space="preserve"> hopeful there're some base, baseline facts we could agree to before I ask some specific questions around the report. And if I can just go through those through those quickly. </w:t>
      </w:r>
      <w:proofErr w:type="gramStart"/>
      <w:r w:rsidRPr="007066A9">
        <w:rPr>
          <w:rFonts w:ascii="Arial" w:hAnsi="Arial" w:cs="Arial"/>
          <w:sz w:val="24"/>
          <w:szCs w:val="24"/>
        </w:rPr>
        <w:t>So</w:t>
      </w:r>
      <w:proofErr w:type="gramEnd"/>
      <w:r w:rsidRPr="007066A9">
        <w:rPr>
          <w:rFonts w:ascii="Arial" w:hAnsi="Arial" w:cs="Arial"/>
          <w:sz w:val="24"/>
          <w:szCs w:val="24"/>
        </w:rPr>
        <w:t xml:space="preserve"> we're all on the same page as to where these things sit.  Mr. Brown, you don't, there's no dispute that Mr. Virgil's will was drafted </w:t>
      </w:r>
      <w:proofErr w:type="gramStart"/>
      <w:r w:rsidRPr="007066A9">
        <w:rPr>
          <w:rFonts w:ascii="Arial" w:hAnsi="Arial" w:cs="Arial"/>
          <w:sz w:val="24"/>
          <w:szCs w:val="24"/>
        </w:rPr>
        <w:t>on  the</w:t>
      </w:r>
      <w:proofErr w:type="gramEnd"/>
      <w:r w:rsidRPr="007066A9">
        <w:rPr>
          <w:rFonts w:ascii="Arial" w:hAnsi="Arial" w:cs="Arial"/>
          <w:sz w:val="24"/>
          <w:szCs w:val="24"/>
        </w:rPr>
        <w:t xml:space="preserve"> 21st of May 1964. Correct?</w:t>
      </w:r>
    </w:p>
    <w:p w14:paraId="391A6C3E" w14:textId="400D93A4" w:rsidR="0046022E" w:rsidRPr="007066A9" w:rsidRDefault="0046022E" w:rsidP="002C00E6">
      <w:pPr>
        <w:spacing w:after="0"/>
        <w:jc w:val="both"/>
        <w:rPr>
          <w:rFonts w:ascii="Arial" w:hAnsi="Arial" w:cs="Arial"/>
          <w:sz w:val="24"/>
          <w:szCs w:val="24"/>
        </w:rPr>
      </w:pPr>
    </w:p>
    <w:p w14:paraId="24F8F87B" w14:textId="0079730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02:42</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Correct.</w:t>
      </w:r>
    </w:p>
    <w:p w14:paraId="7E613E5A" w14:textId="77777777" w:rsidR="0046022E" w:rsidRPr="007066A9" w:rsidRDefault="0046022E" w:rsidP="002C00E6">
      <w:pPr>
        <w:spacing w:after="0"/>
        <w:jc w:val="both"/>
        <w:rPr>
          <w:rFonts w:ascii="Arial" w:hAnsi="Arial" w:cs="Arial"/>
          <w:sz w:val="24"/>
          <w:szCs w:val="24"/>
        </w:rPr>
      </w:pPr>
    </w:p>
    <w:p w14:paraId="2919A618" w14:textId="2486888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02:45</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And it's not in dispute that Butterfield, and when I say Butterfield I'm of course referring to the Bank of Butterfield Executor and Trustee Company Limited the origin.., you know, the proceeding entity. So going </w:t>
      </w:r>
      <w:r w:rsidRPr="007066A9">
        <w:rPr>
          <w:rFonts w:ascii="Arial" w:hAnsi="Arial" w:cs="Arial"/>
          <w:sz w:val="24"/>
          <w:szCs w:val="24"/>
        </w:rPr>
        <w:lastRenderedPageBreak/>
        <w:t xml:space="preserve">forward, </w:t>
      </w:r>
      <w:proofErr w:type="gramStart"/>
      <w:r w:rsidRPr="007066A9">
        <w:rPr>
          <w:rFonts w:ascii="Arial" w:hAnsi="Arial" w:cs="Arial"/>
          <w:sz w:val="24"/>
          <w:szCs w:val="24"/>
        </w:rPr>
        <w:t>I'll</w:t>
      </w:r>
      <w:proofErr w:type="gramEnd"/>
      <w:r w:rsidRPr="007066A9">
        <w:rPr>
          <w:rFonts w:ascii="Arial" w:hAnsi="Arial" w:cs="Arial"/>
          <w:sz w:val="24"/>
          <w:szCs w:val="24"/>
        </w:rPr>
        <w:t xml:space="preserve"> call them "Bank". </w:t>
      </w:r>
      <w:proofErr w:type="gramStart"/>
      <w:r w:rsidRPr="007066A9">
        <w:rPr>
          <w:rFonts w:ascii="Arial" w:hAnsi="Arial" w:cs="Arial"/>
          <w:sz w:val="24"/>
          <w:szCs w:val="24"/>
        </w:rPr>
        <w:t>I'll</w:t>
      </w:r>
      <w:proofErr w:type="gramEnd"/>
      <w:r w:rsidRPr="007066A9">
        <w:rPr>
          <w:rFonts w:ascii="Arial" w:hAnsi="Arial" w:cs="Arial"/>
          <w:sz w:val="24"/>
          <w:szCs w:val="24"/>
        </w:rPr>
        <w:t xml:space="preserve"> call them "Butterfield" but that's who I'm referring to generally.  Um. That entity became the executor of the estate on the 17th of January 1972. When Mr. Virgil passed away. </w:t>
      </w:r>
      <w:proofErr w:type="gramStart"/>
      <w:r w:rsidRPr="007066A9">
        <w:rPr>
          <w:rFonts w:ascii="Arial" w:hAnsi="Arial" w:cs="Arial"/>
          <w:sz w:val="24"/>
          <w:szCs w:val="24"/>
        </w:rPr>
        <w:t>That's</w:t>
      </w:r>
      <w:proofErr w:type="gramEnd"/>
      <w:r w:rsidRPr="007066A9">
        <w:rPr>
          <w:rFonts w:ascii="Arial" w:hAnsi="Arial" w:cs="Arial"/>
          <w:sz w:val="24"/>
          <w:szCs w:val="24"/>
        </w:rPr>
        <w:t xml:space="preserve"> accepted?</w:t>
      </w:r>
    </w:p>
    <w:p w14:paraId="5805B192" w14:textId="77777777" w:rsidR="0046022E" w:rsidRPr="007066A9" w:rsidRDefault="0046022E" w:rsidP="002C00E6">
      <w:pPr>
        <w:spacing w:after="0"/>
        <w:jc w:val="both"/>
        <w:rPr>
          <w:rFonts w:ascii="Arial" w:hAnsi="Arial" w:cs="Arial"/>
          <w:sz w:val="24"/>
          <w:szCs w:val="24"/>
        </w:rPr>
      </w:pPr>
    </w:p>
    <w:p w14:paraId="00309606" w14:textId="74B8D68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03:14</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No.</w:t>
      </w:r>
    </w:p>
    <w:p w14:paraId="62F80DEA" w14:textId="77777777" w:rsidR="0046022E" w:rsidRPr="007066A9" w:rsidRDefault="0046022E" w:rsidP="002C00E6">
      <w:pPr>
        <w:spacing w:after="0"/>
        <w:jc w:val="both"/>
        <w:rPr>
          <w:rFonts w:ascii="Arial" w:hAnsi="Arial" w:cs="Arial"/>
          <w:sz w:val="24"/>
          <w:szCs w:val="24"/>
        </w:rPr>
      </w:pPr>
    </w:p>
    <w:p w14:paraId="22AC7062" w14:textId="56A5D3E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03:15</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That's not accepted. </w:t>
      </w:r>
    </w:p>
    <w:p w14:paraId="4C601EB1" w14:textId="77777777" w:rsidR="0046022E" w:rsidRPr="007066A9" w:rsidRDefault="0046022E" w:rsidP="002C00E6">
      <w:pPr>
        <w:spacing w:after="0"/>
        <w:jc w:val="both"/>
        <w:rPr>
          <w:rFonts w:ascii="Arial" w:hAnsi="Arial" w:cs="Arial"/>
          <w:sz w:val="24"/>
          <w:szCs w:val="24"/>
        </w:rPr>
      </w:pPr>
    </w:p>
    <w:p w14:paraId="1FE768A2" w14:textId="46CF8BC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03:16</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Correct.</w:t>
      </w:r>
    </w:p>
    <w:p w14:paraId="0BA5CA6C" w14:textId="77777777" w:rsidR="0046022E" w:rsidRPr="007066A9" w:rsidRDefault="0046022E" w:rsidP="002C00E6">
      <w:pPr>
        <w:spacing w:after="0"/>
        <w:jc w:val="both"/>
        <w:rPr>
          <w:rFonts w:ascii="Arial" w:hAnsi="Arial" w:cs="Arial"/>
          <w:sz w:val="24"/>
          <w:szCs w:val="24"/>
        </w:rPr>
      </w:pPr>
    </w:p>
    <w:p w14:paraId="01D2D106" w14:textId="0EBBD34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03:17</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Okay, so what's, </w:t>
      </w:r>
      <w:proofErr w:type="spellStart"/>
      <w:r w:rsidRPr="007066A9">
        <w:rPr>
          <w:rFonts w:ascii="Arial" w:hAnsi="Arial" w:cs="Arial"/>
          <w:sz w:val="24"/>
          <w:szCs w:val="24"/>
        </w:rPr>
        <w:t>what's,what's</w:t>
      </w:r>
      <w:proofErr w:type="spellEnd"/>
      <w:r w:rsidRPr="007066A9">
        <w:rPr>
          <w:rFonts w:ascii="Arial" w:hAnsi="Arial" w:cs="Arial"/>
          <w:sz w:val="24"/>
          <w:szCs w:val="24"/>
        </w:rPr>
        <w:t xml:space="preserve"> your position on that?</w:t>
      </w:r>
    </w:p>
    <w:p w14:paraId="0FA97D38" w14:textId="77777777" w:rsidR="0046022E" w:rsidRPr="007066A9" w:rsidRDefault="0046022E" w:rsidP="002C00E6">
      <w:pPr>
        <w:spacing w:after="0"/>
        <w:jc w:val="both"/>
        <w:rPr>
          <w:rFonts w:ascii="Arial" w:hAnsi="Arial" w:cs="Arial"/>
          <w:sz w:val="24"/>
          <w:szCs w:val="24"/>
        </w:rPr>
      </w:pPr>
    </w:p>
    <w:p w14:paraId="4309478F" w14:textId="3E2ECB9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03:23</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The will was drafted in 1964. And it is our position that when it was drafted, the Bank of NT Butterfield &amp; Son was the named executor at that time that the will was drafted.</w:t>
      </w:r>
    </w:p>
    <w:p w14:paraId="560B1BC7" w14:textId="77777777" w:rsidR="0046022E" w:rsidRPr="007066A9" w:rsidRDefault="0046022E" w:rsidP="002C00E6">
      <w:pPr>
        <w:spacing w:after="0"/>
        <w:jc w:val="both"/>
        <w:rPr>
          <w:rFonts w:ascii="Arial" w:hAnsi="Arial" w:cs="Arial"/>
          <w:sz w:val="24"/>
          <w:szCs w:val="24"/>
        </w:rPr>
      </w:pPr>
    </w:p>
    <w:p w14:paraId="391D125B" w14:textId="4C9325C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03:40</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Oh, so </w:t>
      </w:r>
      <w:proofErr w:type="spellStart"/>
      <w:r w:rsidRPr="007066A9">
        <w:rPr>
          <w:rFonts w:ascii="Arial" w:hAnsi="Arial" w:cs="Arial"/>
          <w:sz w:val="24"/>
          <w:szCs w:val="24"/>
        </w:rPr>
        <w:t>your</w:t>
      </w:r>
      <w:proofErr w:type="spellEnd"/>
      <w:r w:rsidRPr="007066A9">
        <w:rPr>
          <w:rFonts w:ascii="Arial" w:hAnsi="Arial" w:cs="Arial"/>
          <w:sz w:val="24"/>
          <w:szCs w:val="24"/>
        </w:rPr>
        <w:t xml:space="preserve"> talking about the legal, the legal sort of crystallization of when someone becomes an executor, you think that occurs on the date the will is drafted, and not on, doesn't occur on the date of death.</w:t>
      </w:r>
    </w:p>
    <w:p w14:paraId="2B5601E2" w14:textId="77777777" w:rsidR="0046022E" w:rsidRPr="007066A9" w:rsidRDefault="0046022E" w:rsidP="002C00E6">
      <w:pPr>
        <w:spacing w:after="0"/>
        <w:jc w:val="both"/>
        <w:rPr>
          <w:rFonts w:ascii="Arial" w:hAnsi="Arial" w:cs="Arial"/>
          <w:sz w:val="24"/>
          <w:szCs w:val="24"/>
        </w:rPr>
      </w:pPr>
    </w:p>
    <w:p w14:paraId="2A168715" w14:textId="71415B6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03:51</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That's my understanding.</w:t>
      </w:r>
    </w:p>
    <w:p w14:paraId="3D490CF1" w14:textId="77777777" w:rsidR="0046022E" w:rsidRPr="007066A9" w:rsidRDefault="0046022E" w:rsidP="002C00E6">
      <w:pPr>
        <w:spacing w:after="0"/>
        <w:jc w:val="both"/>
        <w:rPr>
          <w:rFonts w:ascii="Arial" w:hAnsi="Arial" w:cs="Arial"/>
          <w:sz w:val="24"/>
          <w:szCs w:val="24"/>
        </w:rPr>
      </w:pPr>
    </w:p>
    <w:p w14:paraId="3F84037C" w14:textId="7A8CC11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03:52</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Okay, well, we can. We can</w:t>
      </w:r>
      <w:r w:rsidR="002F56A3" w:rsidRPr="007066A9">
        <w:rPr>
          <w:rFonts w:ascii="Arial" w:hAnsi="Arial" w:cs="Arial"/>
          <w:sz w:val="24"/>
          <w:szCs w:val="24"/>
        </w:rPr>
        <w:t>.</w:t>
      </w:r>
      <w:r w:rsidRPr="007066A9">
        <w:rPr>
          <w:rFonts w:ascii="Arial" w:hAnsi="Arial" w:cs="Arial"/>
          <w:sz w:val="24"/>
          <w:szCs w:val="24"/>
        </w:rPr>
        <w:t xml:space="preserve"> we can park that for now. So, post 1972, there </w:t>
      </w:r>
      <w:proofErr w:type="gramStart"/>
      <w:r w:rsidRPr="007066A9">
        <w:rPr>
          <w:rFonts w:ascii="Arial" w:hAnsi="Arial" w:cs="Arial"/>
          <w:sz w:val="24"/>
          <w:szCs w:val="24"/>
        </w:rPr>
        <w:t>isn't</w:t>
      </w:r>
      <w:proofErr w:type="gramEnd"/>
      <w:r w:rsidRPr="007066A9">
        <w:rPr>
          <w:rFonts w:ascii="Arial" w:hAnsi="Arial" w:cs="Arial"/>
          <w:sz w:val="24"/>
          <w:szCs w:val="24"/>
        </w:rPr>
        <w:t xml:space="preserve"> a dispute here that the Brown family or your family or benefit, the beneficiaries became very concerned about the inheritance or in particular the lack of land that was bequeathed to them in Sandy's following the, following the passing of Mr. Mr. Virgil? </w:t>
      </w:r>
      <w:proofErr w:type="gramStart"/>
      <w:r w:rsidRPr="007066A9">
        <w:rPr>
          <w:rFonts w:ascii="Arial" w:hAnsi="Arial" w:cs="Arial"/>
          <w:sz w:val="24"/>
          <w:szCs w:val="24"/>
        </w:rPr>
        <w:t>That's</w:t>
      </w:r>
      <w:proofErr w:type="gramEnd"/>
      <w:r w:rsidRPr="007066A9">
        <w:rPr>
          <w:rFonts w:ascii="Arial" w:hAnsi="Arial" w:cs="Arial"/>
          <w:sz w:val="24"/>
          <w:szCs w:val="24"/>
        </w:rPr>
        <w:t xml:space="preserve"> correct, right?  </w:t>
      </w:r>
      <w:proofErr w:type="gramStart"/>
      <w:r w:rsidRPr="007066A9">
        <w:rPr>
          <w:rFonts w:ascii="Arial" w:hAnsi="Arial" w:cs="Arial"/>
          <w:sz w:val="24"/>
          <w:szCs w:val="24"/>
        </w:rPr>
        <w:t>That's</w:t>
      </w:r>
      <w:proofErr w:type="gramEnd"/>
      <w:r w:rsidRPr="007066A9">
        <w:rPr>
          <w:rFonts w:ascii="Arial" w:hAnsi="Arial" w:cs="Arial"/>
          <w:sz w:val="24"/>
          <w:szCs w:val="24"/>
        </w:rPr>
        <w:t xml:space="preserve"> when the concern started to arise.  So, between 1972 and 1978, there was various as </w:t>
      </w:r>
      <w:proofErr w:type="gramStart"/>
      <w:r w:rsidRPr="007066A9">
        <w:rPr>
          <w:rFonts w:ascii="Arial" w:hAnsi="Arial" w:cs="Arial"/>
          <w:sz w:val="24"/>
          <w:szCs w:val="24"/>
        </w:rPr>
        <w:t>you've</w:t>
      </w:r>
      <w:proofErr w:type="gramEnd"/>
      <w:r w:rsidRPr="007066A9">
        <w:rPr>
          <w:rFonts w:ascii="Arial" w:hAnsi="Arial" w:cs="Arial"/>
          <w:sz w:val="24"/>
          <w:szCs w:val="24"/>
        </w:rPr>
        <w:t xml:space="preserve"> detailed, complaints, concerns, issues raised on in many different forums. That resulted, did it not? In the bank instructing Appleby to draft a report on the 30th of October 1978, to </w:t>
      </w:r>
      <w:proofErr w:type="gramStart"/>
      <w:r w:rsidRPr="007066A9">
        <w:rPr>
          <w:rFonts w:ascii="Arial" w:hAnsi="Arial" w:cs="Arial"/>
          <w:sz w:val="24"/>
          <w:szCs w:val="24"/>
        </w:rPr>
        <w:t>look into</w:t>
      </w:r>
      <w:proofErr w:type="gramEnd"/>
      <w:r w:rsidRPr="007066A9">
        <w:rPr>
          <w:rFonts w:ascii="Arial" w:hAnsi="Arial" w:cs="Arial"/>
          <w:sz w:val="24"/>
          <w:szCs w:val="24"/>
        </w:rPr>
        <w:t xml:space="preserve"> title. Now, Mr. Brown before you go, I appreciate you have concerns, </w:t>
      </w:r>
      <w:proofErr w:type="spellStart"/>
      <w:r w:rsidRPr="007066A9">
        <w:rPr>
          <w:rFonts w:ascii="Arial" w:hAnsi="Arial" w:cs="Arial"/>
          <w:sz w:val="24"/>
          <w:szCs w:val="24"/>
        </w:rPr>
        <w:t>ancilliary</w:t>
      </w:r>
      <w:proofErr w:type="spellEnd"/>
      <w:r w:rsidRPr="007066A9">
        <w:rPr>
          <w:rFonts w:ascii="Arial" w:hAnsi="Arial" w:cs="Arial"/>
          <w:sz w:val="24"/>
          <w:szCs w:val="24"/>
        </w:rPr>
        <w:t xml:space="preserve"> concerns </w:t>
      </w:r>
      <w:r w:rsidRPr="007066A9">
        <w:rPr>
          <w:rFonts w:ascii="Arial" w:hAnsi="Arial" w:cs="Arial"/>
          <w:sz w:val="24"/>
          <w:szCs w:val="24"/>
        </w:rPr>
        <w:lastRenderedPageBreak/>
        <w:t xml:space="preserve">around how that all came to be. </w:t>
      </w:r>
      <w:proofErr w:type="gramStart"/>
      <w:r w:rsidRPr="007066A9">
        <w:rPr>
          <w:rFonts w:ascii="Arial" w:hAnsi="Arial" w:cs="Arial"/>
          <w:sz w:val="24"/>
          <w:szCs w:val="24"/>
        </w:rPr>
        <w:t>You've</w:t>
      </w:r>
      <w:proofErr w:type="gramEnd"/>
      <w:r w:rsidRPr="007066A9">
        <w:rPr>
          <w:rFonts w:ascii="Arial" w:hAnsi="Arial" w:cs="Arial"/>
          <w:sz w:val="24"/>
          <w:szCs w:val="24"/>
        </w:rPr>
        <w:t xml:space="preserve"> raised things like conflict of interest on behalf of the bank, and all of that, and I appreciate that.  What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asking is that Appleby drafted that report on behalf, on request from the bank.</w:t>
      </w:r>
    </w:p>
    <w:p w14:paraId="468686A3" w14:textId="77777777" w:rsidR="0046022E" w:rsidRPr="007066A9" w:rsidRDefault="0046022E" w:rsidP="002C00E6">
      <w:pPr>
        <w:spacing w:after="0"/>
        <w:jc w:val="both"/>
        <w:rPr>
          <w:rFonts w:ascii="Arial" w:hAnsi="Arial" w:cs="Arial"/>
          <w:sz w:val="24"/>
          <w:szCs w:val="24"/>
        </w:rPr>
      </w:pPr>
    </w:p>
    <w:p w14:paraId="28696603" w14:textId="479A0D1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04:30</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 xml:space="preserve">Correct. </w:t>
      </w:r>
      <w:proofErr w:type="gramStart"/>
      <w:r w:rsidRPr="007066A9">
        <w:rPr>
          <w:rFonts w:ascii="Arial" w:hAnsi="Arial" w:cs="Arial"/>
          <w:sz w:val="24"/>
          <w:szCs w:val="24"/>
        </w:rPr>
        <w:t>That's</w:t>
      </w:r>
      <w:proofErr w:type="gramEnd"/>
      <w:r w:rsidRPr="007066A9">
        <w:rPr>
          <w:rFonts w:ascii="Arial" w:hAnsi="Arial" w:cs="Arial"/>
          <w:sz w:val="24"/>
          <w:szCs w:val="24"/>
        </w:rPr>
        <w:t xml:space="preserve"> our understanding. Yes.</w:t>
      </w:r>
    </w:p>
    <w:p w14:paraId="6E7B530F" w14:textId="77777777" w:rsidR="0046022E" w:rsidRPr="007066A9" w:rsidRDefault="0046022E" w:rsidP="002C00E6">
      <w:pPr>
        <w:spacing w:after="0"/>
        <w:jc w:val="both"/>
        <w:rPr>
          <w:rFonts w:ascii="Arial" w:hAnsi="Arial" w:cs="Arial"/>
          <w:sz w:val="24"/>
          <w:szCs w:val="24"/>
        </w:rPr>
      </w:pPr>
    </w:p>
    <w:p w14:paraId="6981394B" w14:textId="104A556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05:13</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 Right.</w:t>
      </w:r>
    </w:p>
    <w:p w14:paraId="1D7FECD5" w14:textId="77777777" w:rsidR="0046022E" w:rsidRPr="007066A9" w:rsidRDefault="0046022E" w:rsidP="002C00E6">
      <w:pPr>
        <w:spacing w:after="0"/>
        <w:jc w:val="both"/>
        <w:rPr>
          <w:rFonts w:ascii="Arial" w:hAnsi="Arial" w:cs="Arial"/>
          <w:sz w:val="24"/>
          <w:szCs w:val="24"/>
        </w:rPr>
      </w:pPr>
    </w:p>
    <w:p w14:paraId="4974CA5E" w14:textId="01B313E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05:14</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 xml:space="preserve"> Yes.</w:t>
      </w:r>
    </w:p>
    <w:p w14:paraId="208450A4" w14:textId="77777777" w:rsidR="0046022E" w:rsidRPr="007066A9" w:rsidRDefault="0046022E" w:rsidP="002C00E6">
      <w:pPr>
        <w:spacing w:after="0"/>
        <w:jc w:val="both"/>
        <w:rPr>
          <w:rFonts w:ascii="Arial" w:hAnsi="Arial" w:cs="Arial"/>
          <w:sz w:val="24"/>
          <w:szCs w:val="24"/>
        </w:rPr>
      </w:pPr>
    </w:p>
    <w:p w14:paraId="6A10437C" w14:textId="5D90C1E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05:15</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 xml:space="preserve">Okay. And that, that is in the pack.  Apologies, if I get the new, the lettering wrong, my draft is a bit faint.  But I believe </w:t>
      </w:r>
      <w:proofErr w:type="gramStart"/>
      <w:r w:rsidRPr="007066A9">
        <w:rPr>
          <w:rFonts w:ascii="Arial" w:hAnsi="Arial" w:cs="Arial"/>
          <w:sz w:val="24"/>
          <w:szCs w:val="24"/>
        </w:rPr>
        <w:t>it's</w:t>
      </w:r>
      <w:proofErr w:type="gramEnd"/>
      <w:r w:rsidRPr="007066A9">
        <w:rPr>
          <w:rFonts w:ascii="Arial" w:hAnsi="Arial" w:cs="Arial"/>
          <w:sz w:val="24"/>
          <w:szCs w:val="24"/>
        </w:rPr>
        <w:t xml:space="preserve"> CNLB 8?   </w:t>
      </w:r>
      <w:proofErr w:type="gramStart"/>
      <w:r w:rsidRPr="007066A9">
        <w:rPr>
          <w:rFonts w:ascii="Arial" w:hAnsi="Arial" w:cs="Arial"/>
          <w:sz w:val="24"/>
          <w:szCs w:val="24"/>
        </w:rPr>
        <w:t>It's</w:t>
      </w:r>
      <w:proofErr w:type="gramEnd"/>
      <w:r w:rsidRPr="007066A9">
        <w:rPr>
          <w:rFonts w:ascii="Arial" w:hAnsi="Arial" w:cs="Arial"/>
          <w:sz w:val="24"/>
          <w:szCs w:val="24"/>
        </w:rPr>
        <w:t xml:space="preserve"> the Appleby report 1978?  If we could have, could we put that on screen so everyone can see that?</w:t>
      </w:r>
    </w:p>
    <w:p w14:paraId="0CF9D9E5" w14:textId="77777777" w:rsidR="0046022E" w:rsidRPr="007066A9" w:rsidRDefault="0046022E" w:rsidP="002C00E6">
      <w:pPr>
        <w:spacing w:after="0"/>
        <w:jc w:val="both"/>
        <w:rPr>
          <w:rFonts w:ascii="Arial" w:hAnsi="Arial" w:cs="Arial"/>
          <w:sz w:val="24"/>
          <w:szCs w:val="24"/>
        </w:rPr>
      </w:pPr>
    </w:p>
    <w:p w14:paraId="03D6F3EA" w14:textId="6643A16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05:33</w:t>
      </w:r>
      <w:proofErr w:type="gramEnd"/>
      <w:r w:rsidRPr="007066A9">
        <w:rPr>
          <w:rFonts w:ascii="Arial" w:hAnsi="Arial" w:cs="Arial"/>
          <w:color w:val="5D7284"/>
          <w:sz w:val="24"/>
          <w:szCs w:val="24"/>
        </w:rPr>
        <w:t>:</w:t>
      </w:r>
      <w:r w:rsidR="002F56A3" w:rsidRPr="007066A9">
        <w:rPr>
          <w:rFonts w:ascii="Arial" w:hAnsi="Arial" w:cs="Arial"/>
          <w:sz w:val="24"/>
          <w:szCs w:val="24"/>
        </w:rPr>
        <w:tab/>
      </w:r>
      <w:r w:rsidR="002F56A3" w:rsidRPr="007066A9">
        <w:rPr>
          <w:rFonts w:ascii="Arial" w:hAnsi="Arial" w:cs="Arial"/>
          <w:sz w:val="24"/>
          <w:szCs w:val="24"/>
        </w:rPr>
        <w:tab/>
      </w:r>
      <w:r w:rsidR="002F56A3" w:rsidRPr="007066A9">
        <w:rPr>
          <w:rFonts w:ascii="Arial" w:hAnsi="Arial" w:cs="Arial"/>
          <w:sz w:val="24"/>
          <w:szCs w:val="24"/>
        </w:rPr>
        <w:tab/>
      </w:r>
      <w:r w:rsidRPr="007066A9">
        <w:rPr>
          <w:rFonts w:ascii="Arial" w:hAnsi="Arial" w:cs="Arial"/>
          <w:sz w:val="24"/>
          <w:szCs w:val="24"/>
        </w:rPr>
        <w:t xml:space="preserve"> It's the Butterfield report.</w:t>
      </w:r>
    </w:p>
    <w:p w14:paraId="6858172C" w14:textId="77777777" w:rsidR="0046022E" w:rsidRPr="007066A9" w:rsidRDefault="0046022E" w:rsidP="002C00E6">
      <w:pPr>
        <w:spacing w:after="0"/>
        <w:jc w:val="both"/>
        <w:rPr>
          <w:rFonts w:ascii="Arial" w:hAnsi="Arial" w:cs="Arial"/>
          <w:sz w:val="24"/>
          <w:szCs w:val="24"/>
        </w:rPr>
      </w:pPr>
    </w:p>
    <w:p w14:paraId="73DCA42C" w14:textId="35D4B27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05:36</w:t>
      </w:r>
      <w:proofErr w:type="gramEnd"/>
      <w:r w:rsidRPr="007066A9">
        <w:rPr>
          <w:rFonts w:ascii="Arial" w:hAnsi="Arial" w:cs="Arial"/>
          <w:color w:val="5D7284"/>
          <w:sz w:val="24"/>
          <w:szCs w:val="24"/>
        </w:rPr>
        <w:t>:</w:t>
      </w:r>
      <w:r w:rsidR="002F56A3" w:rsidRPr="007066A9">
        <w:rPr>
          <w:rFonts w:ascii="Arial" w:hAnsi="Arial" w:cs="Arial"/>
          <w:sz w:val="24"/>
          <w:szCs w:val="24"/>
        </w:rPr>
        <w:tab/>
      </w:r>
      <w:r w:rsidRPr="007066A9">
        <w:rPr>
          <w:rFonts w:ascii="Arial" w:hAnsi="Arial" w:cs="Arial"/>
          <w:sz w:val="24"/>
          <w:szCs w:val="24"/>
        </w:rPr>
        <w:t>Yes. If the Secretariat could put that report up, that exhibit up, CNLB 8, Exhibit 8.</w:t>
      </w:r>
    </w:p>
    <w:p w14:paraId="729334A7" w14:textId="77777777" w:rsidR="0046022E" w:rsidRPr="007066A9" w:rsidRDefault="0046022E" w:rsidP="002C00E6">
      <w:pPr>
        <w:spacing w:after="0"/>
        <w:jc w:val="both"/>
        <w:rPr>
          <w:rFonts w:ascii="Arial" w:hAnsi="Arial" w:cs="Arial"/>
          <w:sz w:val="24"/>
          <w:szCs w:val="24"/>
        </w:rPr>
      </w:pPr>
    </w:p>
    <w:p w14:paraId="07E66C49" w14:textId="3AFE77C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05:42</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Yeah, It's the...That's right.  So could, could we please go to paragraph 50 of that report, please. Thank you. Mr. Brown would you mind reading paragraph 50 out or I can, but would you mind reading 50 out?</w:t>
      </w:r>
    </w:p>
    <w:p w14:paraId="2DD4DF53" w14:textId="77777777" w:rsidR="0046022E" w:rsidRPr="007066A9" w:rsidRDefault="0046022E" w:rsidP="002C00E6">
      <w:pPr>
        <w:spacing w:after="0"/>
        <w:jc w:val="both"/>
        <w:rPr>
          <w:rFonts w:ascii="Arial" w:hAnsi="Arial" w:cs="Arial"/>
          <w:sz w:val="24"/>
          <w:szCs w:val="24"/>
        </w:rPr>
      </w:pPr>
    </w:p>
    <w:p w14:paraId="351EF613" w14:textId="6769702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06:22</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Certainly. But, before I do that, you indicated that this was the Appleby report?  And we describe it as the Butterfield report.</w:t>
      </w:r>
    </w:p>
    <w:p w14:paraId="7FD301C1" w14:textId="77777777" w:rsidR="0046022E" w:rsidRPr="007066A9" w:rsidRDefault="0046022E" w:rsidP="002C00E6">
      <w:pPr>
        <w:spacing w:after="0"/>
        <w:jc w:val="both"/>
        <w:rPr>
          <w:rFonts w:ascii="Arial" w:hAnsi="Arial" w:cs="Arial"/>
          <w:sz w:val="24"/>
          <w:szCs w:val="24"/>
        </w:rPr>
      </w:pPr>
    </w:p>
    <w:p w14:paraId="12A83E13" w14:textId="477D8E9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06:36</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Okay. </w:t>
      </w:r>
    </w:p>
    <w:p w14:paraId="5B62167F" w14:textId="77777777" w:rsidR="0046022E" w:rsidRPr="007066A9" w:rsidRDefault="0046022E" w:rsidP="002C00E6">
      <w:pPr>
        <w:spacing w:after="0"/>
        <w:jc w:val="both"/>
        <w:rPr>
          <w:rFonts w:ascii="Arial" w:hAnsi="Arial" w:cs="Arial"/>
          <w:sz w:val="24"/>
          <w:szCs w:val="24"/>
        </w:rPr>
      </w:pPr>
    </w:p>
    <w:p w14:paraId="49E65805" w14:textId="17AE25E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06:37</w:t>
      </w:r>
      <w:proofErr w:type="gramEnd"/>
      <w:r w:rsidRPr="007066A9">
        <w:rPr>
          <w:rFonts w:ascii="Arial" w:hAnsi="Arial" w:cs="Arial"/>
          <w:color w:val="5D7284"/>
          <w:sz w:val="24"/>
          <w:szCs w:val="24"/>
        </w:rPr>
        <w:t>:</w:t>
      </w:r>
      <w:r w:rsidR="00B31533" w:rsidRPr="007066A9">
        <w:rPr>
          <w:rFonts w:ascii="Arial" w:hAnsi="Arial" w:cs="Arial"/>
          <w:sz w:val="24"/>
          <w:szCs w:val="24"/>
        </w:rPr>
        <w:tab/>
      </w:r>
      <w:r w:rsidR="00B31533" w:rsidRPr="007066A9">
        <w:rPr>
          <w:rFonts w:ascii="Arial" w:hAnsi="Arial" w:cs="Arial"/>
          <w:sz w:val="24"/>
          <w:szCs w:val="24"/>
        </w:rPr>
        <w:tab/>
      </w:r>
      <w:r w:rsidR="00B31533" w:rsidRPr="007066A9">
        <w:rPr>
          <w:rFonts w:ascii="Arial" w:hAnsi="Arial" w:cs="Arial"/>
          <w:sz w:val="24"/>
          <w:szCs w:val="24"/>
        </w:rPr>
        <w:tab/>
      </w:r>
      <w:r w:rsidRPr="007066A9">
        <w:rPr>
          <w:rFonts w:ascii="Arial" w:hAnsi="Arial" w:cs="Arial"/>
          <w:sz w:val="24"/>
          <w:szCs w:val="24"/>
        </w:rPr>
        <w:t>I don't know if that's significant to you.</w:t>
      </w:r>
    </w:p>
    <w:p w14:paraId="24CB9AA6" w14:textId="77777777" w:rsidR="0046022E" w:rsidRPr="007066A9" w:rsidRDefault="0046022E" w:rsidP="002C00E6">
      <w:pPr>
        <w:spacing w:after="0"/>
        <w:jc w:val="both"/>
        <w:rPr>
          <w:rFonts w:ascii="Arial" w:hAnsi="Arial" w:cs="Arial"/>
          <w:sz w:val="24"/>
          <w:szCs w:val="24"/>
        </w:rPr>
      </w:pPr>
    </w:p>
    <w:p w14:paraId="298C94A9" w14:textId="0CFFC6B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06:38</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You, you can describe it as the Butterfield report. </w:t>
      </w:r>
      <w:proofErr w:type="gramStart"/>
      <w:r w:rsidRPr="007066A9">
        <w:rPr>
          <w:rFonts w:ascii="Arial" w:hAnsi="Arial" w:cs="Arial"/>
          <w:sz w:val="24"/>
          <w:szCs w:val="24"/>
        </w:rPr>
        <w:t>That's</w:t>
      </w:r>
      <w:proofErr w:type="gramEnd"/>
      <w:r w:rsidR="00B31533" w:rsidRPr="007066A9">
        <w:rPr>
          <w:rFonts w:ascii="Arial" w:hAnsi="Arial" w:cs="Arial"/>
          <w:sz w:val="24"/>
          <w:szCs w:val="24"/>
        </w:rPr>
        <w:t xml:space="preserve"> </w:t>
      </w:r>
      <w:r w:rsidRPr="007066A9">
        <w:rPr>
          <w:rFonts w:ascii="Arial" w:hAnsi="Arial" w:cs="Arial"/>
          <w:sz w:val="24"/>
          <w:szCs w:val="24"/>
        </w:rPr>
        <w:t>fine.</w:t>
      </w:r>
    </w:p>
    <w:p w14:paraId="112FEC37" w14:textId="77777777" w:rsidR="0046022E" w:rsidRPr="007066A9" w:rsidRDefault="0046022E" w:rsidP="002C00E6">
      <w:pPr>
        <w:spacing w:after="0"/>
        <w:jc w:val="both"/>
        <w:rPr>
          <w:rFonts w:ascii="Arial" w:hAnsi="Arial" w:cs="Arial"/>
          <w:sz w:val="24"/>
          <w:szCs w:val="24"/>
        </w:rPr>
      </w:pPr>
    </w:p>
    <w:p w14:paraId="04E88A50" w14:textId="6BD9F73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06:42</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Okay, so, paragraph 50: By an indenture of conveyance dated 15th April 1969, between John Augustus Alexander Virgil of the first part, Russell Levi Pearman of the second part, and David Edmund Wilkinson, of the third part.  John Augustus Alexander Virgil conveyed Brown acre to Russell Levi Pearman to use to bar dower (?), in consideration of a payment of 7000 pounds.  From this date therefore, John Augustus Alexander Virgil did not own any part of the said track.</w:t>
      </w:r>
    </w:p>
    <w:p w14:paraId="680ED456" w14:textId="77777777" w:rsidR="0046022E" w:rsidRPr="007066A9" w:rsidRDefault="0046022E" w:rsidP="002C00E6">
      <w:pPr>
        <w:spacing w:after="0"/>
        <w:jc w:val="both"/>
        <w:rPr>
          <w:rFonts w:ascii="Arial" w:hAnsi="Arial" w:cs="Arial"/>
          <w:sz w:val="24"/>
          <w:szCs w:val="24"/>
        </w:rPr>
      </w:pPr>
    </w:p>
    <w:p w14:paraId="1877AA9B" w14:textId="50308C8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07:35</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Thank you, Mr. Brown. </w:t>
      </w:r>
      <w:proofErr w:type="gramStart"/>
      <w:r w:rsidRPr="007066A9">
        <w:rPr>
          <w:rFonts w:ascii="Arial" w:hAnsi="Arial" w:cs="Arial"/>
          <w:sz w:val="24"/>
          <w:szCs w:val="24"/>
        </w:rPr>
        <w:t>So</w:t>
      </w:r>
      <w:proofErr w:type="gramEnd"/>
      <w:r w:rsidRPr="007066A9">
        <w:rPr>
          <w:rFonts w:ascii="Arial" w:hAnsi="Arial" w:cs="Arial"/>
          <w:sz w:val="24"/>
          <w:szCs w:val="24"/>
        </w:rPr>
        <w:t xml:space="preserve"> your family took extreme issue with this view, Correct? As, in that it was not correct. </w:t>
      </w:r>
    </w:p>
    <w:p w14:paraId="41D8AD29" w14:textId="77777777" w:rsidR="0046022E" w:rsidRPr="007066A9" w:rsidRDefault="0046022E" w:rsidP="002C00E6">
      <w:pPr>
        <w:spacing w:after="0"/>
        <w:jc w:val="both"/>
        <w:rPr>
          <w:rFonts w:ascii="Arial" w:hAnsi="Arial" w:cs="Arial"/>
          <w:sz w:val="24"/>
          <w:szCs w:val="24"/>
        </w:rPr>
      </w:pPr>
    </w:p>
    <w:p w14:paraId="03147C85" w14:textId="2C74972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07:43</w:t>
      </w:r>
      <w:proofErr w:type="gramEnd"/>
      <w:r w:rsidRPr="007066A9">
        <w:rPr>
          <w:rFonts w:ascii="Arial" w:hAnsi="Arial" w:cs="Arial"/>
          <w:color w:val="5D7284"/>
          <w:sz w:val="24"/>
          <w:szCs w:val="24"/>
        </w:rPr>
        <w:t>:</w:t>
      </w:r>
      <w:r w:rsidR="00B31533" w:rsidRPr="007066A9">
        <w:rPr>
          <w:rFonts w:ascii="Arial" w:hAnsi="Arial" w:cs="Arial"/>
          <w:sz w:val="24"/>
          <w:szCs w:val="24"/>
        </w:rPr>
        <w:tab/>
      </w:r>
      <w:r w:rsidR="00B31533" w:rsidRPr="007066A9">
        <w:rPr>
          <w:rFonts w:ascii="Arial" w:hAnsi="Arial" w:cs="Arial"/>
          <w:sz w:val="24"/>
          <w:szCs w:val="24"/>
        </w:rPr>
        <w:tab/>
      </w:r>
      <w:r w:rsidR="00B31533" w:rsidRPr="007066A9">
        <w:rPr>
          <w:rFonts w:ascii="Arial" w:hAnsi="Arial" w:cs="Arial"/>
          <w:sz w:val="24"/>
          <w:szCs w:val="24"/>
        </w:rPr>
        <w:tab/>
      </w:r>
      <w:r w:rsidRPr="007066A9">
        <w:rPr>
          <w:rFonts w:ascii="Arial" w:hAnsi="Arial" w:cs="Arial"/>
          <w:sz w:val="24"/>
          <w:szCs w:val="24"/>
        </w:rPr>
        <w:t>Yes.</w:t>
      </w:r>
    </w:p>
    <w:p w14:paraId="43F9BB6E" w14:textId="77777777" w:rsidR="0046022E" w:rsidRPr="007066A9" w:rsidRDefault="0046022E" w:rsidP="002C00E6">
      <w:pPr>
        <w:spacing w:after="0"/>
        <w:jc w:val="both"/>
        <w:rPr>
          <w:rFonts w:ascii="Arial" w:hAnsi="Arial" w:cs="Arial"/>
          <w:sz w:val="24"/>
          <w:szCs w:val="24"/>
        </w:rPr>
      </w:pPr>
    </w:p>
    <w:p w14:paraId="11B13F5E" w14:textId="4F62CE7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07:44</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And over</w:t>
      </w:r>
      <w:r w:rsidR="00B31533" w:rsidRPr="007066A9">
        <w:rPr>
          <w:rFonts w:ascii="Arial" w:hAnsi="Arial" w:cs="Arial"/>
          <w:sz w:val="24"/>
          <w:szCs w:val="24"/>
        </w:rPr>
        <w:t>,</w:t>
      </w:r>
      <w:r w:rsidRPr="007066A9">
        <w:rPr>
          <w:rFonts w:ascii="Arial" w:hAnsi="Arial" w:cs="Arial"/>
          <w:sz w:val="24"/>
          <w:szCs w:val="24"/>
        </w:rPr>
        <w:t xml:space="preserve"> over the course of time that culminated in a report, you instructed Bermuda, Caribbean Engineering Consultants to carry out about 18 years later, in respect of the title. Is that correct?</w:t>
      </w:r>
    </w:p>
    <w:p w14:paraId="57D8B5C4" w14:textId="77777777" w:rsidR="0046022E" w:rsidRPr="007066A9" w:rsidRDefault="0046022E" w:rsidP="002C00E6">
      <w:pPr>
        <w:spacing w:after="0"/>
        <w:jc w:val="both"/>
        <w:rPr>
          <w:rFonts w:ascii="Arial" w:hAnsi="Arial" w:cs="Arial"/>
          <w:sz w:val="24"/>
          <w:szCs w:val="24"/>
        </w:rPr>
      </w:pPr>
    </w:p>
    <w:p w14:paraId="3F54AD29" w14:textId="0FABDDA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07:58</w:t>
      </w:r>
      <w:proofErr w:type="gramEnd"/>
      <w:r w:rsidRPr="007066A9">
        <w:rPr>
          <w:rFonts w:ascii="Arial" w:hAnsi="Arial" w:cs="Arial"/>
          <w:color w:val="5D7284"/>
          <w:sz w:val="24"/>
          <w:szCs w:val="24"/>
        </w:rPr>
        <w:t>:</w:t>
      </w:r>
      <w:r w:rsidR="00B31533" w:rsidRPr="007066A9">
        <w:rPr>
          <w:rFonts w:ascii="Arial" w:hAnsi="Arial" w:cs="Arial"/>
          <w:sz w:val="24"/>
          <w:szCs w:val="24"/>
        </w:rPr>
        <w:tab/>
      </w:r>
      <w:r w:rsidR="00B31533" w:rsidRPr="007066A9">
        <w:rPr>
          <w:rFonts w:ascii="Arial" w:hAnsi="Arial" w:cs="Arial"/>
          <w:sz w:val="24"/>
          <w:szCs w:val="24"/>
        </w:rPr>
        <w:tab/>
      </w:r>
      <w:r w:rsidR="00B31533" w:rsidRPr="007066A9">
        <w:rPr>
          <w:rFonts w:ascii="Arial" w:hAnsi="Arial" w:cs="Arial"/>
          <w:sz w:val="24"/>
          <w:szCs w:val="24"/>
        </w:rPr>
        <w:tab/>
      </w:r>
      <w:r w:rsidRPr="007066A9">
        <w:rPr>
          <w:rFonts w:ascii="Arial" w:hAnsi="Arial" w:cs="Arial"/>
          <w:sz w:val="24"/>
          <w:szCs w:val="24"/>
        </w:rPr>
        <w:t>That is in part, correct.</w:t>
      </w:r>
    </w:p>
    <w:p w14:paraId="0E703FDB" w14:textId="77777777" w:rsidR="00B10A97" w:rsidRPr="007066A9" w:rsidRDefault="00B10A97" w:rsidP="002C00E6">
      <w:pPr>
        <w:spacing w:after="0"/>
        <w:ind w:left="4320" w:hanging="4320"/>
        <w:jc w:val="both"/>
        <w:rPr>
          <w:rFonts w:ascii="Arial" w:hAnsi="Arial" w:cs="Arial"/>
          <w:b/>
          <w:sz w:val="24"/>
          <w:szCs w:val="24"/>
        </w:rPr>
      </w:pPr>
    </w:p>
    <w:p w14:paraId="453527B7" w14:textId="034E7F6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08:01</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Okay, thank you. So</w:t>
      </w:r>
      <w:r w:rsidR="00B10A97" w:rsidRPr="007066A9">
        <w:rPr>
          <w:rFonts w:ascii="Arial" w:hAnsi="Arial" w:cs="Arial"/>
          <w:sz w:val="24"/>
          <w:szCs w:val="24"/>
        </w:rPr>
        <w:t>,</w:t>
      </w:r>
      <w:r w:rsidRPr="007066A9">
        <w:rPr>
          <w:rFonts w:ascii="Arial" w:hAnsi="Arial" w:cs="Arial"/>
          <w:sz w:val="24"/>
          <w:szCs w:val="24"/>
        </w:rPr>
        <w:t xml:space="preserve"> could we go then to that report, please? </w:t>
      </w:r>
      <w:proofErr w:type="gramStart"/>
      <w:r w:rsidRPr="007066A9">
        <w:rPr>
          <w:rFonts w:ascii="Arial" w:hAnsi="Arial" w:cs="Arial"/>
          <w:sz w:val="24"/>
          <w:szCs w:val="24"/>
        </w:rPr>
        <w:t>That's</w:t>
      </w:r>
      <w:proofErr w:type="gramEnd"/>
      <w:r w:rsidRPr="007066A9">
        <w:rPr>
          <w:rFonts w:ascii="Arial" w:hAnsi="Arial" w:cs="Arial"/>
          <w:sz w:val="24"/>
          <w:szCs w:val="24"/>
        </w:rPr>
        <w:t xml:space="preserve"> a CNLB 5, I believe on your pack. This is the Bermuda Caribbean Engineering Consultants report into the title. If we could have the on screen that would be appreciated. Thank you. And the conclusion that </w:t>
      </w:r>
      <w:proofErr w:type="gramStart"/>
      <w:r w:rsidRPr="007066A9">
        <w:rPr>
          <w:rFonts w:ascii="Arial" w:hAnsi="Arial" w:cs="Arial"/>
          <w:sz w:val="24"/>
          <w:szCs w:val="24"/>
        </w:rPr>
        <w:t>we're</w:t>
      </w:r>
      <w:proofErr w:type="gramEnd"/>
      <w:r w:rsidRPr="007066A9">
        <w:rPr>
          <w:rFonts w:ascii="Arial" w:hAnsi="Arial" w:cs="Arial"/>
          <w:sz w:val="24"/>
          <w:szCs w:val="24"/>
        </w:rPr>
        <w:t xml:space="preserve"> looking at is on page 6. Up, up, up a bit I believe </w:t>
      </w:r>
      <w:proofErr w:type="gramStart"/>
      <w:r w:rsidRPr="007066A9">
        <w:rPr>
          <w:rFonts w:ascii="Arial" w:hAnsi="Arial" w:cs="Arial"/>
          <w:sz w:val="24"/>
          <w:szCs w:val="24"/>
        </w:rPr>
        <w:t>it's</w:t>
      </w:r>
      <w:proofErr w:type="gramEnd"/>
      <w:r w:rsidRPr="007066A9">
        <w:rPr>
          <w:rFonts w:ascii="Arial" w:hAnsi="Arial" w:cs="Arial"/>
          <w:sz w:val="24"/>
          <w:szCs w:val="24"/>
        </w:rPr>
        <w:t xml:space="preserve"> the conclusion. There we are.  Conclusions. Now, Mr. </w:t>
      </w:r>
      <w:proofErr w:type="gramStart"/>
      <w:r w:rsidRPr="007066A9">
        <w:rPr>
          <w:rFonts w:ascii="Arial" w:hAnsi="Arial" w:cs="Arial"/>
          <w:sz w:val="24"/>
          <w:szCs w:val="24"/>
        </w:rPr>
        <w:t>Brown,  could</w:t>
      </w:r>
      <w:proofErr w:type="gramEnd"/>
      <w:r w:rsidRPr="007066A9">
        <w:rPr>
          <w:rFonts w:ascii="Arial" w:hAnsi="Arial" w:cs="Arial"/>
          <w:sz w:val="24"/>
          <w:szCs w:val="24"/>
        </w:rPr>
        <w:t xml:space="preserve"> you read paragraph 3 under the heading conclusions for us? </w:t>
      </w:r>
    </w:p>
    <w:p w14:paraId="234176B7" w14:textId="77777777" w:rsidR="0046022E" w:rsidRPr="007066A9" w:rsidRDefault="0046022E" w:rsidP="002C00E6">
      <w:pPr>
        <w:spacing w:after="0"/>
        <w:jc w:val="both"/>
        <w:rPr>
          <w:rFonts w:ascii="Arial" w:hAnsi="Arial" w:cs="Arial"/>
          <w:sz w:val="24"/>
          <w:szCs w:val="24"/>
        </w:rPr>
      </w:pPr>
    </w:p>
    <w:p w14:paraId="7EDBD862" w14:textId="2C22D9A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09:06</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The research on which this report is based did not reveal any record of John Augustus Virgil, disposing of lot 4, plan 7 or, any part thereof between 24th January 1962 and 17th January 1972 when he died, or before that period.</w:t>
      </w:r>
    </w:p>
    <w:p w14:paraId="530910CD" w14:textId="77777777" w:rsidR="0046022E" w:rsidRPr="007066A9" w:rsidRDefault="0046022E" w:rsidP="002C00E6">
      <w:pPr>
        <w:spacing w:after="0"/>
        <w:jc w:val="both"/>
        <w:rPr>
          <w:rFonts w:ascii="Arial" w:hAnsi="Arial" w:cs="Arial"/>
          <w:sz w:val="24"/>
          <w:szCs w:val="24"/>
        </w:rPr>
      </w:pPr>
    </w:p>
    <w:p w14:paraId="44A8E72F" w14:textId="18242AE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09:35</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Thank you.  Um, So, Mr. Brown, I mean, looking at this report that your family commissioned. I think any objective person would have a significant understanding and empathy for the position that </w:t>
      </w:r>
      <w:proofErr w:type="gramStart"/>
      <w:r w:rsidRPr="007066A9">
        <w:rPr>
          <w:rFonts w:ascii="Arial" w:hAnsi="Arial" w:cs="Arial"/>
          <w:sz w:val="24"/>
          <w:szCs w:val="24"/>
        </w:rPr>
        <w:t>you've</w:t>
      </w:r>
      <w:proofErr w:type="gramEnd"/>
      <w:r w:rsidRPr="007066A9">
        <w:rPr>
          <w:rFonts w:ascii="Arial" w:hAnsi="Arial" w:cs="Arial"/>
          <w:sz w:val="24"/>
          <w:szCs w:val="24"/>
        </w:rPr>
        <w:t xml:space="preserve"> raised. Because the expert that you have, that you have paid to </w:t>
      </w:r>
      <w:proofErr w:type="spellStart"/>
      <w:r w:rsidRPr="007066A9">
        <w:rPr>
          <w:rFonts w:ascii="Arial" w:hAnsi="Arial" w:cs="Arial"/>
          <w:sz w:val="24"/>
          <w:szCs w:val="24"/>
        </w:rPr>
        <w:t>to</w:t>
      </w:r>
      <w:proofErr w:type="spellEnd"/>
      <w:r w:rsidRPr="007066A9">
        <w:rPr>
          <w:rFonts w:ascii="Arial" w:hAnsi="Arial" w:cs="Arial"/>
          <w:sz w:val="24"/>
          <w:szCs w:val="24"/>
        </w:rPr>
        <w:t xml:space="preserve"> </w:t>
      </w:r>
      <w:proofErr w:type="gramStart"/>
      <w:r w:rsidRPr="007066A9">
        <w:rPr>
          <w:rFonts w:ascii="Arial" w:hAnsi="Arial" w:cs="Arial"/>
          <w:sz w:val="24"/>
          <w:szCs w:val="24"/>
        </w:rPr>
        <w:t>look into</w:t>
      </w:r>
      <w:proofErr w:type="gramEnd"/>
      <w:r w:rsidRPr="007066A9">
        <w:rPr>
          <w:rFonts w:ascii="Arial" w:hAnsi="Arial" w:cs="Arial"/>
          <w:sz w:val="24"/>
          <w:szCs w:val="24"/>
        </w:rPr>
        <w:t xml:space="preserve"> this for you as effectively validated your concerns on title.</w:t>
      </w:r>
    </w:p>
    <w:p w14:paraId="1EB9C460" w14:textId="77777777" w:rsidR="0046022E" w:rsidRPr="007066A9" w:rsidRDefault="0046022E" w:rsidP="002C00E6">
      <w:pPr>
        <w:spacing w:after="0"/>
        <w:jc w:val="both"/>
        <w:rPr>
          <w:rFonts w:ascii="Arial" w:hAnsi="Arial" w:cs="Arial"/>
          <w:sz w:val="24"/>
          <w:szCs w:val="24"/>
        </w:rPr>
      </w:pPr>
    </w:p>
    <w:p w14:paraId="7F72DA6F" w14:textId="6F2D129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10:03</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Chairman, I'm just wondering whether Mr. Hanson would like Mr. Brown to answer the question rather than an objective view of.  Him indicating what an objective person would </w:t>
      </w:r>
      <w:proofErr w:type="spellStart"/>
      <w:r w:rsidRPr="007066A9">
        <w:rPr>
          <w:rFonts w:ascii="Arial" w:hAnsi="Arial" w:cs="Arial"/>
          <w:sz w:val="24"/>
          <w:szCs w:val="24"/>
        </w:rPr>
        <w:t>would</w:t>
      </w:r>
      <w:proofErr w:type="spellEnd"/>
      <w:r w:rsidRPr="007066A9">
        <w:rPr>
          <w:rFonts w:ascii="Arial" w:hAnsi="Arial" w:cs="Arial"/>
          <w:sz w:val="24"/>
          <w:szCs w:val="24"/>
        </w:rPr>
        <w:t xml:space="preserve"> believe. </w:t>
      </w:r>
    </w:p>
    <w:p w14:paraId="7432DBF1" w14:textId="77777777" w:rsidR="0046022E" w:rsidRPr="007066A9" w:rsidRDefault="0046022E" w:rsidP="002C00E6">
      <w:pPr>
        <w:spacing w:after="0"/>
        <w:jc w:val="both"/>
        <w:rPr>
          <w:rFonts w:ascii="Arial" w:hAnsi="Arial" w:cs="Arial"/>
          <w:sz w:val="24"/>
          <w:szCs w:val="24"/>
        </w:rPr>
      </w:pPr>
    </w:p>
    <w:p w14:paraId="719EC8DC" w14:textId="54965C5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10:18</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Sure.  </w:t>
      </w:r>
      <w:proofErr w:type="gramStart"/>
      <w:r w:rsidRPr="007066A9">
        <w:rPr>
          <w:rFonts w:ascii="Arial" w:hAnsi="Arial" w:cs="Arial"/>
          <w:sz w:val="24"/>
          <w:szCs w:val="24"/>
        </w:rPr>
        <w:t>That's</w:t>
      </w:r>
      <w:proofErr w:type="gramEnd"/>
      <w:r w:rsidRPr="007066A9">
        <w:rPr>
          <w:rFonts w:ascii="Arial" w:hAnsi="Arial" w:cs="Arial"/>
          <w:sz w:val="24"/>
          <w:szCs w:val="24"/>
        </w:rPr>
        <w:t xml:space="preserve"> no, no, no problem. Mr. Brown, um do, do you do? Did you have significant concerns on the back of this report, about the title?</w:t>
      </w:r>
    </w:p>
    <w:p w14:paraId="738C91F6" w14:textId="77777777" w:rsidR="0046022E" w:rsidRPr="007066A9" w:rsidRDefault="0046022E" w:rsidP="002C00E6">
      <w:pPr>
        <w:spacing w:after="0"/>
        <w:jc w:val="both"/>
        <w:rPr>
          <w:rFonts w:ascii="Arial" w:hAnsi="Arial" w:cs="Arial"/>
          <w:sz w:val="24"/>
          <w:szCs w:val="24"/>
        </w:rPr>
      </w:pPr>
    </w:p>
    <w:p w14:paraId="0F5F787C" w14:textId="02EF1D8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10:33</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The concerns that the family had about the title remain up until today. In that we are still seeking. We are still seeking to present our story as it relates to this property.</w:t>
      </w:r>
    </w:p>
    <w:p w14:paraId="5C9DD9A1" w14:textId="77777777" w:rsidR="0046022E" w:rsidRPr="007066A9" w:rsidRDefault="0046022E" w:rsidP="002C00E6">
      <w:pPr>
        <w:spacing w:after="0"/>
        <w:jc w:val="both"/>
        <w:rPr>
          <w:rFonts w:ascii="Arial" w:hAnsi="Arial" w:cs="Arial"/>
          <w:sz w:val="24"/>
          <w:szCs w:val="24"/>
        </w:rPr>
      </w:pPr>
    </w:p>
    <w:p w14:paraId="1D38B625" w14:textId="5A0CAEE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10:53</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Thank you, Mr. Brown. Um yesterday in the questioning from Counsel for Mr. Swan you were emphatic, were you not, that you stood by this report?</w:t>
      </w:r>
    </w:p>
    <w:p w14:paraId="23B07B91" w14:textId="77777777" w:rsidR="0046022E" w:rsidRPr="007066A9" w:rsidRDefault="0046022E" w:rsidP="002C00E6">
      <w:pPr>
        <w:spacing w:after="0"/>
        <w:jc w:val="both"/>
        <w:rPr>
          <w:rFonts w:ascii="Arial" w:hAnsi="Arial" w:cs="Arial"/>
          <w:sz w:val="24"/>
          <w:szCs w:val="24"/>
        </w:rPr>
      </w:pPr>
    </w:p>
    <w:p w14:paraId="28BB2DAB" w14:textId="507BFF0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11:08</w:t>
      </w:r>
      <w:proofErr w:type="gramEnd"/>
      <w:r w:rsidRPr="007066A9">
        <w:rPr>
          <w:rFonts w:ascii="Arial" w:hAnsi="Arial" w:cs="Arial"/>
          <w:color w:val="5D7284"/>
          <w:sz w:val="24"/>
          <w:szCs w:val="24"/>
        </w:rPr>
        <w:t>:</w:t>
      </w:r>
      <w:r w:rsidR="00B31533" w:rsidRPr="007066A9">
        <w:rPr>
          <w:rFonts w:ascii="Arial" w:hAnsi="Arial" w:cs="Arial"/>
          <w:sz w:val="24"/>
          <w:szCs w:val="24"/>
        </w:rPr>
        <w:tab/>
      </w:r>
      <w:r w:rsidR="00B31533" w:rsidRPr="007066A9">
        <w:rPr>
          <w:rFonts w:ascii="Arial" w:hAnsi="Arial" w:cs="Arial"/>
          <w:sz w:val="24"/>
          <w:szCs w:val="24"/>
        </w:rPr>
        <w:tab/>
      </w:r>
      <w:r w:rsidR="00B31533" w:rsidRPr="007066A9">
        <w:rPr>
          <w:rFonts w:ascii="Arial" w:hAnsi="Arial" w:cs="Arial"/>
          <w:sz w:val="24"/>
          <w:szCs w:val="24"/>
        </w:rPr>
        <w:tab/>
      </w:r>
      <w:r w:rsidRPr="007066A9">
        <w:rPr>
          <w:rFonts w:ascii="Arial" w:hAnsi="Arial" w:cs="Arial"/>
          <w:sz w:val="24"/>
          <w:szCs w:val="24"/>
        </w:rPr>
        <w:t>We stand by parts of the report. Indeed.</w:t>
      </w:r>
    </w:p>
    <w:p w14:paraId="2FD3C71F" w14:textId="77777777" w:rsidR="0046022E" w:rsidRPr="007066A9" w:rsidRDefault="0046022E" w:rsidP="002C00E6">
      <w:pPr>
        <w:spacing w:after="0"/>
        <w:jc w:val="both"/>
        <w:rPr>
          <w:rFonts w:ascii="Arial" w:hAnsi="Arial" w:cs="Arial"/>
          <w:sz w:val="24"/>
          <w:szCs w:val="24"/>
        </w:rPr>
      </w:pPr>
    </w:p>
    <w:p w14:paraId="69F9734C" w14:textId="70F2411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11:14</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Okay.  So, do you?  So, do you stand by this part of the report?  That there was no evidence that there was a transfer of title?</w:t>
      </w:r>
    </w:p>
    <w:p w14:paraId="3C07AFB9" w14:textId="77777777" w:rsidR="00B31533" w:rsidRPr="007066A9" w:rsidRDefault="00B31533" w:rsidP="002C00E6">
      <w:pPr>
        <w:spacing w:after="0"/>
        <w:jc w:val="both"/>
        <w:rPr>
          <w:rFonts w:ascii="Arial" w:hAnsi="Arial" w:cs="Arial"/>
          <w:sz w:val="24"/>
          <w:szCs w:val="24"/>
        </w:rPr>
      </w:pPr>
    </w:p>
    <w:p w14:paraId="5D799F87" w14:textId="063A94D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11:28</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I believe that Mr. Somers, based on what he had available at the time, drew the conclusions that, as we see here, we accepted it.  We accepted that he did the work he said he did. </w:t>
      </w:r>
    </w:p>
    <w:p w14:paraId="1DE9E9DE" w14:textId="77777777" w:rsidR="0046022E" w:rsidRPr="007066A9" w:rsidRDefault="0046022E" w:rsidP="002C00E6">
      <w:pPr>
        <w:spacing w:after="0"/>
        <w:jc w:val="both"/>
        <w:rPr>
          <w:rFonts w:ascii="Arial" w:hAnsi="Arial" w:cs="Arial"/>
          <w:sz w:val="24"/>
          <w:szCs w:val="24"/>
        </w:rPr>
      </w:pPr>
    </w:p>
    <w:p w14:paraId="54722D14" w14:textId="34EBF3E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11:44</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Thank you. But now, on the 26th of March 2021, in hindsight of all the documents that </w:t>
      </w:r>
      <w:proofErr w:type="gramStart"/>
      <w:r w:rsidRPr="007066A9">
        <w:rPr>
          <w:rFonts w:ascii="Arial" w:hAnsi="Arial" w:cs="Arial"/>
          <w:sz w:val="24"/>
          <w:szCs w:val="24"/>
        </w:rPr>
        <w:t>you've</w:t>
      </w:r>
      <w:proofErr w:type="gramEnd"/>
      <w:r w:rsidRPr="007066A9">
        <w:rPr>
          <w:rFonts w:ascii="Arial" w:hAnsi="Arial" w:cs="Arial"/>
          <w:sz w:val="24"/>
          <w:szCs w:val="24"/>
        </w:rPr>
        <w:t xml:space="preserve"> provided to the Commission, do you still consider that there was no </w:t>
      </w:r>
      <w:r w:rsidRPr="007066A9">
        <w:rPr>
          <w:rFonts w:ascii="Arial" w:hAnsi="Arial" w:cs="Arial"/>
          <w:sz w:val="24"/>
          <w:szCs w:val="24"/>
        </w:rPr>
        <w:lastRenderedPageBreak/>
        <w:t xml:space="preserve">documentary evidence of the transfer of property or the conveyance of property? Or do you now amend your position just in respect to that, not in respect of all the context, all the other issues </w:t>
      </w:r>
      <w:proofErr w:type="gramStart"/>
      <w:r w:rsidRPr="007066A9">
        <w:rPr>
          <w:rFonts w:ascii="Arial" w:hAnsi="Arial" w:cs="Arial"/>
          <w:sz w:val="24"/>
          <w:szCs w:val="24"/>
        </w:rPr>
        <w:t>you've</w:t>
      </w:r>
      <w:proofErr w:type="gramEnd"/>
      <w:r w:rsidRPr="007066A9">
        <w:rPr>
          <w:rFonts w:ascii="Arial" w:hAnsi="Arial" w:cs="Arial"/>
          <w:sz w:val="24"/>
          <w:szCs w:val="24"/>
        </w:rPr>
        <w:t xml:space="preserve"> raised, just in respect to this particular issue? Do you now revise your position on that issue?</w:t>
      </w:r>
    </w:p>
    <w:p w14:paraId="3B3833AE" w14:textId="77777777" w:rsidR="0046022E" w:rsidRPr="007066A9" w:rsidRDefault="0046022E" w:rsidP="002C00E6">
      <w:pPr>
        <w:spacing w:after="0"/>
        <w:jc w:val="both"/>
        <w:rPr>
          <w:rFonts w:ascii="Arial" w:hAnsi="Arial" w:cs="Arial"/>
          <w:sz w:val="24"/>
          <w:szCs w:val="24"/>
        </w:rPr>
      </w:pPr>
    </w:p>
    <w:p w14:paraId="46DD82C7" w14:textId="097D4C3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12:17</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We maintain that the sale, the  supposed sale of land from John Augustus Alexander, Virgil, to anyone is in question, as we understand that there was never any sale of his property.</w:t>
      </w:r>
    </w:p>
    <w:p w14:paraId="3AEEE289" w14:textId="77777777" w:rsidR="0046022E" w:rsidRPr="007066A9" w:rsidRDefault="0046022E" w:rsidP="002C00E6">
      <w:pPr>
        <w:spacing w:after="0"/>
        <w:jc w:val="both"/>
        <w:rPr>
          <w:rFonts w:ascii="Arial" w:hAnsi="Arial" w:cs="Arial"/>
          <w:sz w:val="24"/>
          <w:szCs w:val="24"/>
        </w:rPr>
      </w:pPr>
    </w:p>
    <w:p w14:paraId="2B787CD2" w14:textId="0C35E8B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12:46</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Thank you, Mr. Brown. Yes, </w:t>
      </w:r>
      <w:proofErr w:type="gramStart"/>
      <w:r w:rsidRPr="007066A9">
        <w:rPr>
          <w:rFonts w:ascii="Arial" w:hAnsi="Arial" w:cs="Arial"/>
          <w:sz w:val="24"/>
          <w:szCs w:val="24"/>
        </w:rPr>
        <w:t>you've</w:t>
      </w:r>
      <w:proofErr w:type="gramEnd"/>
      <w:r w:rsidRPr="007066A9">
        <w:rPr>
          <w:rFonts w:ascii="Arial" w:hAnsi="Arial" w:cs="Arial"/>
          <w:sz w:val="24"/>
          <w:szCs w:val="24"/>
        </w:rPr>
        <w:t xml:space="preserve"> made that very clear. I think what </w:t>
      </w:r>
      <w:proofErr w:type="gramStart"/>
      <w:r w:rsidRPr="007066A9">
        <w:rPr>
          <w:rFonts w:ascii="Arial" w:hAnsi="Arial" w:cs="Arial"/>
          <w:sz w:val="24"/>
          <w:szCs w:val="24"/>
        </w:rPr>
        <w:t>I'm</w:t>
      </w:r>
      <w:proofErr w:type="gramEnd"/>
      <w:r w:rsidRPr="007066A9">
        <w:rPr>
          <w:rFonts w:ascii="Arial" w:hAnsi="Arial" w:cs="Arial"/>
          <w:sz w:val="24"/>
          <w:szCs w:val="24"/>
        </w:rPr>
        <w:t xml:space="preserve"> trying to separate out for the benefit for you and the Commission is, just so we're all clear, is whether or not your </w:t>
      </w:r>
      <w:proofErr w:type="spellStart"/>
      <w:r w:rsidRPr="007066A9">
        <w:rPr>
          <w:rFonts w:ascii="Arial" w:hAnsi="Arial" w:cs="Arial"/>
          <w:sz w:val="24"/>
          <w:szCs w:val="24"/>
        </w:rPr>
        <w:t>your</w:t>
      </w:r>
      <w:proofErr w:type="spellEnd"/>
      <w:r w:rsidRPr="007066A9">
        <w:rPr>
          <w:rFonts w:ascii="Arial" w:hAnsi="Arial" w:cs="Arial"/>
          <w:sz w:val="24"/>
          <w:szCs w:val="24"/>
        </w:rPr>
        <w:t xml:space="preserve"> issue now, today, is not that these documents didn't exist, as you provided them in your evidence, you know.  Not that they </w:t>
      </w:r>
      <w:proofErr w:type="gramStart"/>
      <w:r w:rsidRPr="007066A9">
        <w:rPr>
          <w:rFonts w:ascii="Arial" w:hAnsi="Arial" w:cs="Arial"/>
          <w:sz w:val="24"/>
          <w:szCs w:val="24"/>
        </w:rPr>
        <w:t>didn't</w:t>
      </w:r>
      <w:proofErr w:type="gramEnd"/>
      <w:r w:rsidRPr="007066A9">
        <w:rPr>
          <w:rFonts w:ascii="Arial" w:hAnsi="Arial" w:cs="Arial"/>
          <w:sz w:val="24"/>
          <w:szCs w:val="24"/>
        </w:rPr>
        <w:t xml:space="preserve"> exist, but that the circumstances around them was suspect. And </w:t>
      </w:r>
      <w:proofErr w:type="gramStart"/>
      <w:r w:rsidRPr="007066A9">
        <w:rPr>
          <w:rFonts w:ascii="Arial" w:hAnsi="Arial" w:cs="Arial"/>
          <w:sz w:val="24"/>
          <w:szCs w:val="24"/>
        </w:rPr>
        <w:t>that's</w:t>
      </w:r>
      <w:proofErr w:type="gramEnd"/>
      <w:r w:rsidRPr="007066A9">
        <w:rPr>
          <w:rFonts w:ascii="Arial" w:hAnsi="Arial" w:cs="Arial"/>
          <w:sz w:val="24"/>
          <w:szCs w:val="24"/>
        </w:rPr>
        <w:t xml:space="preserve"> why the transfer shouldn't have taken place or didn't take place. But the document exists itself, the conveyance document of the 15th of April 1969. Now, I know you have concerns about the document, but the document itself exists</w:t>
      </w:r>
      <w:r w:rsidR="00770DAB">
        <w:rPr>
          <w:rFonts w:ascii="Arial" w:hAnsi="Arial" w:cs="Arial"/>
          <w:sz w:val="24"/>
          <w:szCs w:val="24"/>
        </w:rPr>
        <w:t>,</w:t>
      </w:r>
      <w:r w:rsidRPr="007066A9">
        <w:rPr>
          <w:rFonts w:ascii="Arial" w:hAnsi="Arial" w:cs="Arial"/>
          <w:sz w:val="24"/>
          <w:szCs w:val="24"/>
        </w:rPr>
        <w:t xml:space="preserve"> exists, doesn't it?</w:t>
      </w:r>
    </w:p>
    <w:p w14:paraId="4859409B" w14:textId="77777777" w:rsidR="0046022E" w:rsidRPr="007066A9" w:rsidRDefault="0046022E" w:rsidP="002C00E6">
      <w:pPr>
        <w:spacing w:after="0"/>
        <w:jc w:val="both"/>
        <w:rPr>
          <w:rFonts w:ascii="Arial" w:hAnsi="Arial" w:cs="Arial"/>
          <w:sz w:val="24"/>
          <w:szCs w:val="24"/>
        </w:rPr>
      </w:pPr>
    </w:p>
    <w:p w14:paraId="45BDD8DD" w14:textId="100B914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13:29</w:t>
      </w:r>
      <w:proofErr w:type="gramEnd"/>
      <w:r w:rsidRPr="007066A9">
        <w:rPr>
          <w:rFonts w:ascii="Arial" w:hAnsi="Arial" w:cs="Arial"/>
          <w:color w:val="5D7284"/>
          <w:sz w:val="24"/>
          <w:szCs w:val="24"/>
        </w:rPr>
        <w:t>:</w:t>
      </w:r>
      <w:r w:rsidR="00B31533" w:rsidRPr="007066A9">
        <w:rPr>
          <w:rFonts w:ascii="Arial" w:hAnsi="Arial" w:cs="Arial"/>
          <w:sz w:val="24"/>
          <w:szCs w:val="24"/>
        </w:rPr>
        <w:tab/>
      </w:r>
      <w:r w:rsidR="00B31533" w:rsidRPr="007066A9">
        <w:rPr>
          <w:rFonts w:ascii="Arial" w:hAnsi="Arial" w:cs="Arial"/>
          <w:sz w:val="24"/>
          <w:szCs w:val="24"/>
        </w:rPr>
        <w:tab/>
      </w:r>
      <w:r w:rsidR="00B31533" w:rsidRPr="007066A9">
        <w:rPr>
          <w:rFonts w:ascii="Arial" w:hAnsi="Arial" w:cs="Arial"/>
          <w:sz w:val="24"/>
          <w:szCs w:val="24"/>
        </w:rPr>
        <w:tab/>
      </w:r>
      <w:r w:rsidRPr="007066A9">
        <w:rPr>
          <w:rFonts w:ascii="Arial" w:hAnsi="Arial" w:cs="Arial"/>
          <w:sz w:val="24"/>
          <w:szCs w:val="24"/>
        </w:rPr>
        <w:t xml:space="preserve">We have seen a conveyance Yes.  </w:t>
      </w:r>
    </w:p>
    <w:p w14:paraId="1F356A5B" w14:textId="77777777" w:rsidR="0046022E" w:rsidRPr="007066A9" w:rsidRDefault="0046022E" w:rsidP="002C00E6">
      <w:pPr>
        <w:spacing w:after="0"/>
        <w:jc w:val="both"/>
        <w:rPr>
          <w:rFonts w:ascii="Arial" w:hAnsi="Arial" w:cs="Arial"/>
          <w:sz w:val="24"/>
          <w:szCs w:val="24"/>
        </w:rPr>
      </w:pPr>
    </w:p>
    <w:p w14:paraId="67435C6A" w14:textId="22F3CDE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13:32</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Okay. Alright.</w:t>
      </w:r>
    </w:p>
    <w:p w14:paraId="1E3D4C9D" w14:textId="77777777" w:rsidR="0046022E" w:rsidRPr="007066A9" w:rsidRDefault="0046022E" w:rsidP="002C00E6">
      <w:pPr>
        <w:spacing w:after="0"/>
        <w:jc w:val="both"/>
        <w:rPr>
          <w:rFonts w:ascii="Arial" w:hAnsi="Arial" w:cs="Arial"/>
          <w:sz w:val="24"/>
          <w:szCs w:val="24"/>
        </w:rPr>
      </w:pPr>
    </w:p>
    <w:p w14:paraId="0F2A22D6" w14:textId="113147B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13:32</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April/15/69 which we've entered uh, as part of our evidence submission um recently, back in November.</w:t>
      </w:r>
    </w:p>
    <w:p w14:paraId="5E872F7A" w14:textId="77777777" w:rsidR="0046022E" w:rsidRPr="007066A9" w:rsidRDefault="0046022E" w:rsidP="002C00E6">
      <w:pPr>
        <w:spacing w:after="0"/>
        <w:jc w:val="both"/>
        <w:rPr>
          <w:rFonts w:ascii="Arial" w:hAnsi="Arial" w:cs="Arial"/>
          <w:sz w:val="24"/>
          <w:szCs w:val="24"/>
        </w:rPr>
      </w:pPr>
    </w:p>
    <w:p w14:paraId="2C702A1E" w14:textId="4A17C49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13:41</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Thank you. So, it was just, it was just to clarify for the Commission's benefit. The issue </w:t>
      </w:r>
      <w:proofErr w:type="gramStart"/>
      <w:r w:rsidRPr="007066A9">
        <w:rPr>
          <w:rFonts w:ascii="Arial" w:hAnsi="Arial" w:cs="Arial"/>
          <w:sz w:val="24"/>
          <w:szCs w:val="24"/>
        </w:rPr>
        <w:t>isn't</w:t>
      </w:r>
      <w:proofErr w:type="gramEnd"/>
      <w:r w:rsidRPr="007066A9">
        <w:rPr>
          <w:rFonts w:ascii="Arial" w:hAnsi="Arial" w:cs="Arial"/>
          <w:sz w:val="24"/>
          <w:szCs w:val="24"/>
        </w:rPr>
        <w:t xml:space="preserve"> so much whether or not the document exists.  You think it does. And the issue is more surrounding the party's intentions at the time, the contracting parties, all the issues we raised over the course of yesterday and in your evidence.  Is that correct is that fair?</w:t>
      </w:r>
    </w:p>
    <w:p w14:paraId="660C93B2" w14:textId="77777777" w:rsidR="0046022E" w:rsidRPr="007066A9" w:rsidRDefault="0046022E" w:rsidP="002C00E6">
      <w:pPr>
        <w:spacing w:after="0"/>
        <w:jc w:val="both"/>
        <w:rPr>
          <w:rFonts w:ascii="Arial" w:hAnsi="Arial" w:cs="Arial"/>
          <w:sz w:val="24"/>
          <w:szCs w:val="24"/>
        </w:rPr>
      </w:pPr>
    </w:p>
    <w:p w14:paraId="6D922AD7" w14:textId="2103AEF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14:03</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It's I'm sorry. The, I believe the answer is yes. But I </w:t>
      </w:r>
      <w:proofErr w:type="spellStart"/>
      <w:r w:rsidRPr="007066A9">
        <w:rPr>
          <w:rFonts w:ascii="Arial" w:hAnsi="Arial" w:cs="Arial"/>
          <w:sz w:val="24"/>
          <w:szCs w:val="24"/>
        </w:rPr>
        <w:t>I</w:t>
      </w:r>
      <w:proofErr w:type="spellEnd"/>
      <w:r w:rsidRPr="007066A9">
        <w:rPr>
          <w:rFonts w:ascii="Arial" w:hAnsi="Arial" w:cs="Arial"/>
          <w:sz w:val="24"/>
          <w:szCs w:val="24"/>
        </w:rPr>
        <w:t xml:space="preserve"> would, would you kindly repeat the question? Sorry about that.</w:t>
      </w:r>
    </w:p>
    <w:p w14:paraId="1B8272AB" w14:textId="77777777" w:rsidR="0046022E" w:rsidRPr="007066A9" w:rsidRDefault="0046022E" w:rsidP="002C00E6">
      <w:pPr>
        <w:spacing w:after="0"/>
        <w:jc w:val="both"/>
        <w:rPr>
          <w:rFonts w:ascii="Arial" w:hAnsi="Arial" w:cs="Arial"/>
          <w:sz w:val="24"/>
          <w:szCs w:val="24"/>
        </w:rPr>
      </w:pPr>
    </w:p>
    <w:p w14:paraId="1F7896ED" w14:textId="53797AD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14:16</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Maybe, maybe I could phrase it another way. Today, giving evidence under oath. Your position is, is it not? The 1969 conveyance document itself did exist, but you have concerns about it or its authenticity.</w:t>
      </w:r>
    </w:p>
    <w:p w14:paraId="7042CC59" w14:textId="77777777" w:rsidR="0046022E" w:rsidRPr="007066A9" w:rsidRDefault="0046022E" w:rsidP="002C00E6">
      <w:pPr>
        <w:spacing w:after="0"/>
        <w:jc w:val="both"/>
        <w:rPr>
          <w:rFonts w:ascii="Arial" w:hAnsi="Arial" w:cs="Arial"/>
          <w:sz w:val="24"/>
          <w:szCs w:val="24"/>
        </w:rPr>
      </w:pPr>
    </w:p>
    <w:p w14:paraId="058D6335" w14:textId="103FAF4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14:39</w:t>
      </w:r>
      <w:proofErr w:type="gramEnd"/>
      <w:r w:rsidRPr="007066A9">
        <w:rPr>
          <w:rFonts w:ascii="Arial" w:hAnsi="Arial" w:cs="Arial"/>
          <w:color w:val="5D7284"/>
          <w:sz w:val="24"/>
          <w:szCs w:val="24"/>
        </w:rPr>
        <w:t>:</w:t>
      </w:r>
      <w:r w:rsidR="00B31533" w:rsidRPr="007066A9">
        <w:rPr>
          <w:rFonts w:ascii="Arial" w:hAnsi="Arial" w:cs="Arial"/>
          <w:sz w:val="24"/>
          <w:szCs w:val="24"/>
        </w:rPr>
        <w:tab/>
      </w:r>
      <w:r w:rsidR="00B31533" w:rsidRPr="007066A9">
        <w:rPr>
          <w:rFonts w:ascii="Arial" w:hAnsi="Arial" w:cs="Arial"/>
          <w:sz w:val="24"/>
          <w:szCs w:val="24"/>
        </w:rPr>
        <w:tab/>
      </w:r>
      <w:r w:rsidR="00B31533" w:rsidRPr="007066A9">
        <w:rPr>
          <w:rFonts w:ascii="Arial" w:hAnsi="Arial" w:cs="Arial"/>
          <w:sz w:val="24"/>
          <w:szCs w:val="24"/>
        </w:rPr>
        <w:tab/>
      </w:r>
      <w:r w:rsidRPr="007066A9">
        <w:rPr>
          <w:rFonts w:ascii="Arial" w:hAnsi="Arial" w:cs="Arial"/>
          <w:sz w:val="24"/>
          <w:szCs w:val="24"/>
        </w:rPr>
        <w:t>Correct.</w:t>
      </w:r>
    </w:p>
    <w:p w14:paraId="1C239CDB" w14:textId="77777777" w:rsidR="0046022E" w:rsidRPr="007066A9" w:rsidRDefault="0046022E" w:rsidP="002C00E6">
      <w:pPr>
        <w:spacing w:after="0"/>
        <w:jc w:val="both"/>
        <w:rPr>
          <w:rFonts w:ascii="Arial" w:hAnsi="Arial" w:cs="Arial"/>
          <w:sz w:val="24"/>
          <w:szCs w:val="24"/>
        </w:rPr>
      </w:pPr>
    </w:p>
    <w:p w14:paraId="05681610" w14:textId="3F29000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14:40</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 xml:space="preserve">Is that is that right? </w:t>
      </w:r>
    </w:p>
    <w:p w14:paraId="0523114C" w14:textId="77777777" w:rsidR="0046022E" w:rsidRPr="007066A9" w:rsidRDefault="0046022E" w:rsidP="002C00E6">
      <w:pPr>
        <w:spacing w:after="0"/>
        <w:jc w:val="both"/>
        <w:rPr>
          <w:rFonts w:ascii="Arial" w:hAnsi="Arial" w:cs="Arial"/>
          <w:sz w:val="24"/>
          <w:szCs w:val="24"/>
        </w:rPr>
      </w:pPr>
    </w:p>
    <w:p w14:paraId="22C860B9" w14:textId="678C7FF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14:42</w:t>
      </w:r>
      <w:proofErr w:type="gramEnd"/>
      <w:r w:rsidRPr="007066A9">
        <w:rPr>
          <w:rFonts w:ascii="Arial" w:hAnsi="Arial" w:cs="Arial"/>
          <w:color w:val="5D7284"/>
          <w:sz w:val="24"/>
          <w:szCs w:val="24"/>
        </w:rPr>
        <w:t>:</w:t>
      </w:r>
      <w:r w:rsidR="00B31533" w:rsidRPr="007066A9">
        <w:rPr>
          <w:rFonts w:ascii="Arial" w:hAnsi="Arial" w:cs="Arial"/>
          <w:sz w:val="24"/>
          <w:szCs w:val="24"/>
        </w:rPr>
        <w:tab/>
      </w:r>
      <w:r w:rsidR="00B31533" w:rsidRPr="007066A9">
        <w:rPr>
          <w:rFonts w:ascii="Arial" w:hAnsi="Arial" w:cs="Arial"/>
          <w:sz w:val="24"/>
          <w:szCs w:val="24"/>
        </w:rPr>
        <w:tab/>
      </w:r>
      <w:r w:rsidR="00B31533" w:rsidRPr="007066A9">
        <w:rPr>
          <w:rFonts w:ascii="Arial" w:hAnsi="Arial" w:cs="Arial"/>
          <w:sz w:val="24"/>
          <w:szCs w:val="24"/>
        </w:rPr>
        <w:tab/>
      </w:r>
      <w:r w:rsidRPr="007066A9">
        <w:rPr>
          <w:rFonts w:ascii="Arial" w:hAnsi="Arial" w:cs="Arial"/>
          <w:sz w:val="24"/>
          <w:szCs w:val="24"/>
        </w:rPr>
        <w:t>That is right.</w:t>
      </w:r>
    </w:p>
    <w:p w14:paraId="7C336FD2" w14:textId="77777777" w:rsidR="0046022E" w:rsidRPr="007066A9" w:rsidRDefault="0046022E" w:rsidP="002C00E6">
      <w:pPr>
        <w:spacing w:after="0"/>
        <w:jc w:val="both"/>
        <w:rPr>
          <w:rFonts w:ascii="Arial" w:hAnsi="Arial" w:cs="Arial"/>
          <w:sz w:val="24"/>
          <w:szCs w:val="24"/>
        </w:rPr>
      </w:pPr>
    </w:p>
    <w:p w14:paraId="6249F412" w14:textId="4613BDD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14:43</w:t>
      </w:r>
      <w:proofErr w:type="gramEnd"/>
      <w:r w:rsidRPr="007066A9">
        <w:rPr>
          <w:rFonts w:ascii="Arial" w:hAnsi="Arial" w:cs="Arial"/>
          <w:color w:val="5D7284"/>
          <w:sz w:val="24"/>
          <w:szCs w:val="24"/>
        </w:rPr>
        <w:t>:</w:t>
      </w:r>
      <w:r w:rsidR="00B31533" w:rsidRPr="007066A9">
        <w:rPr>
          <w:rFonts w:ascii="Arial" w:hAnsi="Arial" w:cs="Arial"/>
          <w:sz w:val="24"/>
          <w:szCs w:val="24"/>
        </w:rPr>
        <w:tab/>
      </w:r>
      <w:r w:rsidRPr="007066A9">
        <w:rPr>
          <w:rFonts w:ascii="Arial" w:hAnsi="Arial" w:cs="Arial"/>
          <w:sz w:val="24"/>
          <w:szCs w:val="24"/>
        </w:rPr>
        <w:t>Okay, so</w:t>
      </w:r>
      <w:r w:rsidR="008B1800" w:rsidRPr="007066A9">
        <w:rPr>
          <w:rFonts w:ascii="Arial" w:hAnsi="Arial" w:cs="Arial"/>
          <w:sz w:val="24"/>
          <w:szCs w:val="24"/>
        </w:rPr>
        <w:t>,</w:t>
      </w:r>
      <w:r w:rsidRPr="007066A9">
        <w:rPr>
          <w:rFonts w:ascii="Arial" w:hAnsi="Arial" w:cs="Arial"/>
          <w:sz w:val="24"/>
          <w:szCs w:val="24"/>
        </w:rPr>
        <w:t xml:space="preserve"> so your evidence is that it did exist, but there's concerns about its authenticity and </w:t>
      </w:r>
      <w:proofErr w:type="spellStart"/>
      <w:r w:rsidRPr="007066A9">
        <w:rPr>
          <w:rFonts w:ascii="Arial" w:hAnsi="Arial" w:cs="Arial"/>
          <w:sz w:val="24"/>
          <w:szCs w:val="24"/>
        </w:rPr>
        <w:t>and</w:t>
      </w:r>
      <w:proofErr w:type="spellEnd"/>
      <w:r w:rsidRPr="007066A9">
        <w:rPr>
          <w:rFonts w:ascii="Arial" w:hAnsi="Arial" w:cs="Arial"/>
          <w:sz w:val="24"/>
          <w:szCs w:val="24"/>
        </w:rPr>
        <w:t>, and as we've seen, we have a an expert, a handwriting expert who's going to give evidence to that etc., in respect to the authenticity of the documents and the signatures correct?</w:t>
      </w:r>
    </w:p>
    <w:p w14:paraId="4A2541FC" w14:textId="77777777" w:rsidR="0046022E" w:rsidRPr="007066A9" w:rsidRDefault="0046022E" w:rsidP="002C00E6">
      <w:pPr>
        <w:spacing w:after="0"/>
        <w:jc w:val="both"/>
        <w:rPr>
          <w:rFonts w:ascii="Arial" w:hAnsi="Arial" w:cs="Arial"/>
          <w:sz w:val="24"/>
          <w:szCs w:val="24"/>
        </w:rPr>
      </w:pPr>
    </w:p>
    <w:p w14:paraId="39C15A57" w14:textId="647DFD5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15:00</w:t>
      </w:r>
      <w:proofErr w:type="gramEnd"/>
      <w:r w:rsidRPr="007066A9">
        <w:rPr>
          <w:rFonts w:ascii="Arial" w:hAnsi="Arial" w:cs="Arial"/>
          <w:color w:val="5D7284"/>
          <w:sz w:val="24"/>
          <w:szCs w:val="24"/>
        </w:rPr>
        <w:t>:</w:t>
      </w:r>
      <w:r w:rsidR="008B1800" w:rsidRPr="007066A9">
        <w:rPr>
          <w:rFonts w:ascii="Arial" w:hAnsi="Arial" w:cs="Arial"/>
          <w:sz w:val="24"/>
          <w:szCs w:val="24"/>
        </w:rPr>
        <w:tab/>
      </w:r>
      <w:r w:rsidR="008B1800" w:rsidRPr="007066A9">
        <w:rPr>
          <w:rFonts w:ascii="Arial" w:hAnsi="Arial" w:cs="Arial"/>
          <w:sz w:val="24"/>
          <w:szCs w:val="24"/>
        </w:rPr>
        <w:tab/>
      </w:r>
      <w:r w:rsidR="008B1800" w:rsidRPr="007066A9">
        <w:rPr>
          <w:rFonts w:ascii="Arial" w:hAnsi="Arial" w:cs="Arial"/>
          <w:sz w:val="24"/>
          <w:szCs w:val="24"/>
        </w:rPr>
        <w:tab/>
      </w:r>
      <w:r w:rsidRPr="007066A9">
        <w:rPr>
          <w:rFonts w:ascii="Arial" w:hAnsi="Arial" w:cs="Arial"/>
          <w:sz w:val="24"/>
          <w:szCs w:val="24"/>
        </w:rPr>
        <w:t xml:space="preserve">Correct. </w:t>
      </w:r>
    </w:p>
    <w:p w14:paraId="49B39525" w14:textId="77777777" w:rsidR="0046022E" w:rsidRPr="007066A9" w:rsidRDefault="0046022E" w:rsidP="002C00E6">
      <w:pPr>
        <w:spacing w:after="0"/>
        <w:jc w:val="both"/>
        <w:rPr>
          <w:rFonts w:ascii="Arial" w:hAnsi="Arial" w:cs="Arial"/>
          <w:sz w:val="24"/>
          <w:szCs w:val="24"/>
        </w:rPr>
      </w:pPr>
    </w:p>
    <w:p w14:paraId="4A1E65D2" w14:textId="14C0256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15:01</w:t>
      </w:r>
      <w:proofErr w:type="gramEnd"/>
      <w:r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Thank you.  But at the time, Mr. Brown, you accept that the parties at the time they were dealing with these documents in front of us now. As you, as you have them in, as you've, you provided.</w:t>
      </w:r>
    </w:p>
    <w:p w14:paraId="0B34F605" w14:textId="77777777" w:rsidR="0046022E" w:rsidRPr="007066A9" w:rsidRDefault="0046022E" w:rsidP="002C00E6">
      <w:pPr>
        <w:spacing w:after="0"/>
        <w:jc w:val="both"/>
        <w:rPr>
          <w:rFonts w:ascii="Arial" w:hAnsi="Arial" w:cs="Arial"/>
          <w:sz w:val="24"/>
          <w:szCs w:val="24"/>
        </w:rPr>
      </w:pPr>
    </w:p>
    <w:p w14:paraId="5E3FFBEB" w14:textId="632117F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15:18</w:t>
      </w:r>
      <w:proofErr w:type="gramEnd"/>
      <w:r w:rsidRPr="007066A9">
        <w:rPr>
          <w:rFonts w:ascii="Arial" w:hAnsi="Arial" w:cs="Arial"/>
          <w:color w:val="5D7284"/>
          <w:sz w:val="24"/>
          <w:szCs w:val="24"/>
        </w:rPr>
        <w:t>:</w:t>
      </w:r>
      <w:r w:rsidR="008B1800" w:rsidRPr="007066A9">
        <w:rPr>
          <w:rFonts w:ascii="Arial" w:hAnsi="Arial" w:cs="Arial"/>
          <w:sz w:val="24"/>
          <w:szCs w:val="24"/>
        </w:rPr>
        <w:tab/>
      </w:r>
      <w:r w:rsidR="008B1800" w:rsidRPr="007066A9">
        <w:rPr>
          <w:rFonts w:ascii="Arial" w:hAnsi="Arial" w:cs="Arial"/>
          <w:sz w:val="24"/>
          <w:szCs w:val="24"/>
        </w:rPr>
        <w:tab/>
      </w:r>
      <w:r w:rsidR="008B1800" w:rsidRPr="007066A9">
        <w:rPr>
          <w:rFonts w:ascii="Arial" w:hAnsi="Arial" w:cs="Arial"/>
          <w:sz w:val="24"/>
          <w:szCs w:val="24"/>
        </w:rPr>
        <w:tab/>
      </w:r>
      <w:r w:rsidRPr="007066A9">
        <w:rPr>
          <w:rFonts w:ascii="Arial" w:hAnsi="Arial" w:cs="Arial"/>
          <w:sz w:val="24"/>
          <w:szCs w:val="24"/>
        </w:rPr>
        <w:t>That the parties to the fraudulent conveyance?</w:t>
      </w:r>
    </w:p>
    <w:p w14:paraId="57B03FC2" w14:textId="77777777" w:rsidR="0046022E" w:rsidRPr="007066A9" w:rsidRDefault="0046022E" w:rsidP="002C00E6">
      <w:pPr>
        <w:spacing w:after="0"/>
        <w:jc w:val="both"/>
        <w:rPr>
          <w:rFonts w:ascii="Arial" w:hAnsi="Arial" w:cs="Arial"/>
          <w:sz w:val="24"/>
          <w:szCs w:val="24"/>
        </w:rPr>
      </w:pPr>
    </w:p>
    <w:p w14:paraId="2F4259EE" w14:textId="29C416B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15:22</w:t>
      </w:r>
      <w:proofErr w:type="gramEnd"/>
      <w:r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What you say is a fraudulent conveyance. But yes, the parties at the time being the bank Mr. Pearman, the </w:t>
      </w:r>
      <w:proofErr w:type="spellStart"/>
      <w:proofErr w:type="gramStart"/>
      <w:r w:rsidRPr="007066A9">
        <w:rPr>
          <w:rFonts w:ascii="Arial" w:hAnsi="Arial" w:cs="Arial"/>
          <w:sz w:val="24"/>
          <w:szCs w:val="24"/>
        </w:rPr>
        <w:t>solit</w:t>
      </w:r>
      <w:proofErr w:type="spellEnd"/>
      <w:r w:rsidRPr="007066A9">
        <w:rPr>
          <w:rFonts w:ascii="Arial" w:hAnsi="Arial" w:cs="Arial"/>
          <w:sz w:val="24"/>
          <w:szCs w:val="24"/>
        </w:rPr>
        <w:t>..</w:t>
      </w:r>
      <w:proofErr w:type="gramEnd"/>
      <w:r w:rsidRPr="007066A9">
        <w:rPr>
          <w:rFonts w:ascii="Arial" w:hAnsi="Arial" w:cs="Arial"/>
          <w:sz w:val="24"/>
          <w:szCs w:val="24"/>
        </w:rPr>
        <w:t xml:space="preserve">, the lawyers involved, etc. These were the documents that they were working off.  The, you know, you question the signatures, and I understand that, but these were the documents everybody was working off at the time in 1969. </w:t>
      </w:r>
    </w:p>
    <w:p w14:paraId="1F80CB71" w14:textId="77777777" w:rsidR="0046022E" w:rsidRPr="007066A9" w:rsidRDefault="0046022E" w:rsidP="002C00E6">
      <w:pPr>
        <w:spacing w:after="0"/>
        <w:jc w:val="both"/>
        <w:rPr>
          <w:rFonts w:ascii="Arial" w:hAnsi="Arial" w:cs="Arial"/>
          <w:sz w:val="24"/>
          <w:szCs w:val="24"/>
        </w:rPr>
      </w:pPr>
    </w:p>
    <w:p w14:paraId="22FD7D8F" w14:textId="6F6CA69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lastRenderedPageBreak/>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15:42</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008B1800" w:rsidRPr="007066A9">
        <w:rPr>
          <w:rFonts w:ascii="Arial" w:hAnsi="Arial" w:cs="Arial"/>
          <w:sz w:val="24"/>
          <w:szCs w:val="24"/>
        </w:rPr>
        <w:tab/>
      </w:r>
      <w:r w:rsidR="008B1800" w:rsidRPr="007066A9">
        <w:rPr>
          <w:rFonts w:ascii="Arial" w:hAnsi="Arial" w:cs="Arial"/>
          <w:sz w:val="24"/>
          <w:szCs w:val="24"/>
        </w:rPr>
        <w:tab/>
      </w:r>
      <w:r w:rsidRPr="007066A9">
        <w:rPr>
          <w:rFonts w:ascii="Arial" w:hAnsi="Arial" w:cs="Arial"/>
          <w:sz w:val="24"/>
          <w:szCs w:val="24"/>
        </w:rPr>
        <w:t>That's our understanding.  Yes.</w:t>
      </w:r>
    </w:p>
    <w:p w14:paraId="71C6AC97" w14:textId="77777777" w:rsidR="0046022E" w:rsidRPr="007066A9" w:rsidRDefault="0046022E" w:rsidP="002C00E6">
      <w:pPr>
        <w:spacing w:after="0"/>
        <w:jc w:val="both"/>
        <w:rPr>
          <w:rFonts w:ascii="Arial" w:hAnsi="Arial" w:cs="Arial"/>
          <w:sz w:val="24"/>
          <w:szCs w:val="24"/>
        </w:rPr>
      </w:pPr>
    </w:p>
    <w:p w14:paraId="14A953C0" w14:textId="3F3252E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15:43</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Thank you.  Okay.  Another impression that I received Mr. Brown, from your evidence as you were giving it, an, and from Mrs. Brown was the </w:t>
      </w:r>
      <w:proofErr w:type="spellStart"/>
      <w:r w:rsidRPr="007066A9">
        <w:rPr>
          <w:rFonts w:ascii="Arial" w:hAnsi="Arial" w:cs="Arial"/>
          <w:sz w:val="24"/>
          <w:szCs w:val="24"/>
        </w:rPr>
        <w:t>the</w:t>
      </w:r>
      <w:proofErr w:type="spellEnd"/>
      <w:r w:rsidRPr="007066A9">
        <w:rPr>
          <w:rFonts w:ascii="Arial" w:hAnsi="Arial" w:cs="Arial"/>
          <w:sz w:val="24"/>
          <w:szCs w:val="24"/>
        </w:rPr>
        <w:t xml:space="preserve"> passion you felt in respect of no independent body or person looking at these issues, without the conflict problems that </w:t>
      </w:r>
      <w:proofErr w:type="gramStart"/>
      <w:r w:rsidRPr="007066A9">
        <w:rPr>
          <w:rFonts w:ascii="Arial" w:hAnsi="Arial" w:cs="Arial"/>
          <w:sz w:val="24"/>
          <w:szCs w:val="24"/>
        </w:rPr>
        <w:t>you've</w:t>
      </w:r>
      <w:proofErr w:type="gramEnd"/>
      <w:r w:rsidRPr="007066A9">
        <w:rPr>
          <w:rFonts w:ascii="Arial" w:hAnsi="Arial" w:cs="Arial"/>
          <w:sz w:val="24"/>
          <w:szCs w:val="24"/>
        </w:rPr>
        <w:t xml:space="preserve"> raised before. And </w:t>
      </w:r>
      <w:proofErr w:type="gramStart"/>
      <w:r w:rsidRPr="007066A9">
        <w:rPr>
          <w:rFonts w:ascii="Arial" w:hAnsi="Arial" w:cs="Arial"/>
          <w:sz w:val="24"/>
          <w:szCs w:val="24"/>
        </w:rPr>
        <w:t>that's</w:t>
      </w:r>
      <w:proofErr w:type="gramEnd"/>
      <w:r w:rsidRPr="007066A9">
        <w:rPr>
          <w:rFonts w:ascii="Arial" w:hAnsi="Arial" w:cs="Arial"/>
          <w:sz w:val="24"/>
          <w:szCs w:val="24"/>
        </w:rPr>
        <w:t xml:space="preserve"> one of your main problems. Is </w:t>
      </w:r>
      <w:proofErr w:type="gramStart"/>
      <w:r w:rsidRPr="007066A9">
        <w:rPr>
          <w:rFonts w:ascii="Arial" w:hAnsi="Arial" w:cs="Arial"/>
          <w:sz w:val="24"/>
          <w:szCs w:val="24"/>
        </w:rPr>
        <w:t>that,</w:t>
      </w:r>
      <w:proofErr w:type="gramEnd"/>
      <w:r w:rsidRPr="007066A9">
        <w:rPr>
          <w:rFonts w:ascii="Arial" w:hAnsi="Arial" w:cs="Arial"/>
          <w:sz w:val="24"/>
          <w:szCs w:val="24"/>
        </w:rPr>
        <w:t xml:space="preserve"> is that fair?</w:t>
      </w:r>
    </w:p>
    <w:p w14:paraId="3EFEB402" w14:textId="77777777" w:rsidR="0046022E" w:rsidRPr="007066A9" w:rsidRDefault="0046022E" w:rsidP="002C00E6">
      <w:pPr>
        <w:spacing w:after="0"/>
        <w:jc w:val="both"/>
        <w:rPr>
          <w:rFonts w:ascii="Arial" w:hAnsi="Arial" w:cs="Arial"/>
          <w:sz w:val="24"/>
          <w:szCs w:val="24"/>
        </w:rPr>
      </w:pPr>
    </w:p>
    <w:p w14:paraId="2DEE5F8D" w14:textId="3A5338B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16:13</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I'm not certain that we would characterize it as no unbiased person. We </w:t>
      </w:r>
      <w:proofErr w:type="gramStart"/>
      <w:r w:rsidRPr="007066A9">
        <w:rPr>
          <w:rFonts w:ascii="Arial" w:hAnsi="Arial" w:cs="Arial"/>
          <w:sz w:val="24"/>
          <w:szCs w:val="24"/>
        </w:rPr>
        <w:t>haven't</w:t>
      </w:r>
      <w:proofErr w:type="gramEnd"/>
      <w:r w:rsidRPr="007066A9">
        <w:rPr>
          <w:rFonts w:ascii="Arial" w:hAnsi="Arial" w:cs="Arial"/>
          <w:sz w:val="24"/>
          <w:szCs w:val="24"/>
        </w:rPr>
        <w:t xml:space="preserve"> had the opportunity. We </w:t>
      </w:r>
      <w:proofErr w:type="gramStart"/>
      <w:r w:rsidRPr="007066A9">
        <w:rPr>
          <w:rFonts w:ascii="Arial" w:hAnsi="Arial" w:cs="Arial"/>
          <w:sz w:val="24"/>
          <w:szCs w:val="24"/>
        </w:rPr>
        <w:t>haven't</w:t>
      </w:r>
      <w:proofErr w:type="gramEnd"/>
      <w:r w:rsidRPr="007066A9">
        <w:rPr>
          <w:rFonts w:ascii="Arial" w:hAnsi="Arial" w:cs="Arial"/>
          <w:sz w:val="24"/>
          <w:szCs w:val="24"/>
        </w:rPr>
        <w:t xml:space="preserve"> had the legal representation we've sought and, we haven't had the </w:t>
      </w:r>
      <w:proofErr w:type="spellStart"/>
      <w:r w:rsidRPr="007066A9">
        <w:rPr>
          <w:rFonts w:ascii="Arial" w:hAnsi="Arial" w:cs="Arial"/>
          <w:sz w:val="24"/>
          <w:szCs w:val="24"/>
        </w:rPr>
        <w:t>the</w:t>
      </w:r>
      <w:proofErr w:type="spellEnd"/>
      <w:r w:rsidRPr="007066A9">
        <w:rPr>
          <w:rFonts w:ascii="Arial" w:hAnsi="Arial" w:cs="Arial"/>
          <w:sz w:val="24"/>
          <w:szCs w:val="24"/>
        </w:rPr>
        <w:t xml:space="preserve"> avenues of justice open to us as we had desired.</w:t>
      </w:r>
    </w:p>
    <w:p w14:paraId="2CD46244" w14:textId="77777777" w:rsidR="0046022E" w:rsidRPr="007066A9" w:rsidRDefault="0046022E" w:rsidP="002C00E6">
      <w:pPr>
        <w:spacing w:after="0"/>
        <w:jc w:val="both"/>
        <w:rPr>
          <w:rFonts w:ascii="Arial" w:hAnsi="Arial" w:cs="Arial"/>
          <w:sz w:val="24"/>
          <w:szCs w:val="24"/>
        </w:rPr>
      </w:pPr>
    </w:p>
    <w:p w14:paraId="77A1E1FF" w14:textId="0F71878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16:31</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I see.  But, </w:t>
      </w:r>
      <w:proofErr w:type="gramStart"/>
      <w:r w:rsidRPr="007066A9">
        <w:rPr>
          <w:rFonts w:ascii="Arial" w:hAnsi="Arial" w:cs="Arial"/>
          <w:sz w:val="24"/>
          <w:szCs w:val="24"/>
        </w:rPr>
        <w:t>but,</w:t>
      </w:r>
      <w:proofErr w:type="gramEnd"/>
      <w:r w:rsidRPr="007066A9">
        <w:rPr>
          <w:rFonts w:ascii="Arial" w:hAnsi="Arial" w:cs="Arial"/>
          <w:sz w:val="24"/>
          <w:szCs w:val="24"/>
        </w:rPr>
        <w:t xml:space="preserve"> now you do through the Commission of Inquiry.</w:t>
      </w:r>
    </w:p>
    <w:p w14:paraId="1867F6D7" w14:textId="77777777" w:rsidR="0046022E" w:rsidRPr="007066A9" w:rsidRDefault="0046022E" w:rsidP="002C00E6">
      <w:pPr>
        <w:spacing w:after="0"/>
        <w:jc w:val="both"/>
        <w:rPr>
          <w:rFonts w:ascii="Arial" w:hAnsi="Arial" w:cs="Arial"/>
          <w:sz w:val="24"/>
          <w:szCs w:val="24"/>
        </w:rPr>
      </w:pPr>
    </w:p>
    <w:p w14:paraId="19E5272F" w14:textId="367DF12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16:34</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Yes, we believe that this is an opportunity. And </w:t>
      </w:r>
      <w:proofErr w:type="gramStart"/>
      <w:r w:rsidRPr="007066A9">
        <w:rPr>
          <w:rFonts w:ascii="Arial" w:hAnsi="Arial" w:cs="Arial"/>
          <w:sz w:val="24"/>
          <w:szCs w:val="24"/>
        </w:rPr>
        <w:t>we've</w:t>
      </w:r>
      <w:proofErr w:type="gramEnd"/>
      <w:r w:rsidRPr="007066A9">
        <w:rPr>
          <w:rFonts w:ascii="Arial" w:hAnsi="Arial" w:cs="Arial"/>
          <w:sz w:val="24"/>
          <w:szCs w:val="24"/>
        </w:rPr>
        <w:t xml:space="preserve"> exercised that right to, to present what we've presented.</w:t>
      </w:r>
    </w:p>
    <w:p w14:paraId="071CE8CE" w14:textId="77777777" w:rsidR="0046022E" w:rsidRPr="007066A9" w:rsidRDefault="0046022E" w:rsidP="002C00E6">
      <w:pPr>
        <w:spacing w:after="0"/>
        <w:jc w:val="both"/>
        <w:rPr>
          <w:rFonts w:ascii="Arial" w:hAnsi="Arial" w:cs="Arial"/>
          <w:sz w:val="24"/>
          <w:szCs w:val="24"/>
        </w:rPr>
      </w:pPr>
    </w:p>
    <w:p w14:paraId="7667E2AC" w14:textId="75E3448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16:42</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Thank you, Mr. Brown. So, so, so really, we, </w:t>
      </w:r>
      <w:proofErr w:type="gramStart"/>
      <w:r w:rsidRPr="007066A9">
        <w:rPr>
          <w:rFonts w:ascii="Arial" w:hAnsi="Arial" w:cs="Arial"/>
          <w:sz w:val="24"/>
          <w:szCs w:val="24"/>
        </w:rPr>
        <w:t>we're</w:t>
      </w:r>
      <w:proofErr w:type="gramEnd"/>
      <w:r w:rsidRPr="007066A9">
        <w:rPr>
          <w:rFonts w:ascii="Arial" w:hAnsi="Arial" w:cs="Arial"/>
          <w:sz w:val="24"/>
          <w:szCs w:val="24"/>
        </w:rPr>
        <w:t xml:space="preserve"> here we are, we're 25 years on from the Bermuda Caribbean Report, which was 18 years on from the original report. So, a large amount of time has passed for that feeling that you that you have in terms of getting justice, and as far as you see it? </w:t>
      </w:r>
      <w:proofErr w:type="gramStart"/>
      <w:r w:rsidRPr="007066A9">
        <w:rPr>
          <w:rFonts w:ascii="Arial" w:hAnsi="Arial" w:cs="Arial"/>
          <w:sz w:val="24"/>
          <w:szCs w:val="24"/>
        </w:rPr>
        <w:t>That's</w:t>
      </w:r>
      <w:proofErr w:type="gramEnd"/>
      <w:r w:rsidRPr="007066A9">
        <w:rPr>
          <w:rFonts w:ascii="Arial" w:hAnsi="Arial" w:cs="Arial"/>
          <w:sz w:val="24"/>
          <w:szCs w:val="24"/>
        </w:rPr>
        <w:t xml:space="preserve"> correct. Right?  I mean, </w:t>
      </w:r>
      <w:proofErr w:type="gramStart"/>
      <w:r w:rsidRPr="007066A9">
        <w:rPr>
          <w:rFonts w:ascii="Arial" w:hAnsi="Arial" w:cs="Arial"/>
          <w:sz w:val="24"/>
          <w:szCs w:val="24"/>
        </w:rPr>
        <w:t>it's</w:t>
      </w:r>
      <w:proofErr w:type="gramEnd"/>
      <w:r w:rsidRPr="007066A9">
        <w:rPr>
          <w:rFonts w:ascii="Arial" w:hAnsi="Arial" w:cs="Arial"/>
          <w:sz w:val="24"/>
          <w:szCs w:val="24"/>
        </w:rPr>
        <w:t xml:space="preserve"> obviously </w:t>
      </w:r>
    </w:p>
    <w:p w14:paraId="0A6FD168" w14:textId="77777777" w:rsidR="0046022E" w:rsidRPr="007066A9" w:rsidRDefault="0046022E" w:rsidP="002C00E6">
      <w:pPr>
        <w:spacing w:after="0"/>
        <w:jc w:val="both"/>
        <w:rPr>
          <w:rFonts w:ascii="Arial" w:hAnsi="Arial" w:cs="Arial"/>
          <w:sz w:val="24"/>
          <w:szCs w:val="24"/>
        </w:rPr>
      </w:pPr>
    </w:p>
    <w:p w14:paraId="53C4653C" w14:textId="0C253B3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17:05</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I'm a messenger.  On behalf of the beneficiaries and they have um, the remaining surviving beneficiaries.  Yes, they have long suffered and </w:t>
      </w:r>
      <w:proofErr w:type="gramStart"/>
      <w:r w:rsidRPr="007066A9">
        <w:rPr>
          <w:rFonts w:ascii="Arial" w:hAnsi="Arial" w:cs="Arial"/>
          <w:sz w:val="24"/>
          <w:szCs w:val="24"/>
        </w:rPr>
        <w:t>they're</w:t>
      </w:r>
      <w:proofErr w:type="gramEnd"/>
      <w:r w:rsidRPr="007066A9">
        <w:rPr>
          <w:rFonts w:ascii="Arial" w:hAnsi="Arial" w:cs="Arial"/>
          <w:sz w:val="24"/>
          <w:szCs w:val="24"/>
        </w:rPr>
        <w:t xml:space="preserve"> grateful for this opportunity.</w:t>
      </w:r>
    </w:p>
    <w:p w14:paraId="306C9FB7" w14:textId="77777777" w:rsidR="0046022E" w:rsidRPr="007066A9" w:rsidRDefault="0046022E" w:rsidP="002C00E6">
      <w:pPr>
        <w:spacing w:after="0"/>
        <w:jc w:val="both"/>
        <w:rPr>
          <w:rFonts w:ascii="Arial" w:hAnsi="Arial" w:cs="Arial"/>
          <w:sz w:val="24"/>
          <w:szCs w:val="24"/>
        </w:rPr>
      </w:pPr>
    </w:p>
    <w:p w14:paraId="4940922E" w14:textId="5EA4EA5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17:15</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Yeah.  And, Mr. Brown, again, when questioned by Mr. White, you mentioned a few times um, context, and looking at the entire picture. And </w:t>
      </w:r>
      <w:proofErr w:type="gramStart"/>
      <w:r w:rsidRPr="007066A9">
        <w:rPr>
          <w:rFonts w:ascii="Arial" w:hAnsi="Arial" w:cs="Arial"/>
          <w:sz w:val="24"/>
          <w:szCs w:val="24"/>
        </w:rPr>
        <w:t>that's</w:t>
      </w:r>
      <w:proofErr w:type="gramEnd"/>
      <w:r w:rsidRPr="007066A9">
        <w:rPr>
          <w:rFonts w:ascii="Arial" w:hAnsi="Arial" w:cs="Arial"/>
          <w:sz w:val="24"/>
          <w:szCs w:val="24"/>
        </w:rPr>
        <w:t xml:space="preserve"> how you formed your opinions. Okay. So</w:t>
      </w:r>
      <w:r w:rsidR="006A2984">
        <w:rPr>
          <w:rFonts w:ascii="Arial" w:hAnsi="Arial" w:cs="Arial"/>
          <w:sz w:val="24"/>
          <w:szCs w:val="24"/>
        </w:rPr>
        <w:t>,</w:t>
      </w:r>
      <w:r w:rsidRPr="007066A9">
        <w:rPr>
          <w:rFonts w:ascii="Arial" w:hAnsi="Arial" w:cs="Arial"/>
          <w:sz w:val="24"/>
          <w:szCs w:val="24"/>
        </w:rPr>
        <w:t xml:space="preserve"> when you were questioned on </w:t>
      </w:r>
      <w:r w:rsidRPr="007066A9">
        <w:rPr>
          <w:rFonts w:ascii="Arial" w:hAnsi="Arial" w:cs="Arial"/>
          <w:sz w:val="24"/>
          <w:szCs w:val="24"/>
        </w:rPr>
        <w:lastRenderedPageBreak/>
        <w:t xml:space="preserve">specific facts by </w:t>
      </w:r>
      <w:proofErr w:type="spellStart"/>
      <w:r w:rsidRPr="007066A9">
        <w:rPr>
          <w:rFonts w:ascii="Arial" w:hAnsi="Arial" w:cs="Arial"/>
          <w:sz w:val="24"/>
          <w:szCs w:val="24"/>
        </w:rPr>
        <w:t>by</w:t>
      </w:r>
      <w:proofErr w:type="spellEnd"/>
      <w:r w:rsidRPr="007066A9">
        <w:rPr>
          <w:rFonts w:ascii="Arial" w:hAnsi="Arial" w:cs="Arial"/>
          <w:sz w:val="24"/>
          <w:szCs w:val="24"/>
        </w:rPr>
        <w:t xml:space="preserve"> Mr. White, um, you know, you </w:t>
      </w:r>
      <w:proofErr w:type="spellStart"/>
      <w:r w:rsidRPr="007066A9">
        <w:rPr>
          <w:rFonts w:ascii="Arial" w:hAnsi="Arial" w:cs="Arial"/>
          <w:sz w:val="24"/>
          <w:szCs w:val="24"/>
        </w:rPr>
        <w:t>you</w:t>
      </w:r>
      <w:proofErr w:type="spellEnd"/>
      <w:r w:rsidRPr="007066A9">
        <w:rPr>
          <w:rFonts w:ascii="Arial" w:hAnsi="Arial" w:cs="Arial"/>
          <w:sz w:val="24"/>
          <w:szCs w:val="24"/>
        </w:rPr>
        <w:t xml:space="preserve"> move to, well, </w:t>
      </w:r>
      <w:proofErr w:type="gramStart"/>
      <w:r w:rsidRPr="007066A9">
        <w:rPr>
          <w:rFonts w:ascii="Arial" w:hAnsi="Arial" w:cs="Arial"/>
          <w:sz w:val="24"/>
          <w:szCs w:val="24"/>
        </w:rPr>
        <w:t>my opinion is related</w:t>
      </w:r>
      <w:proofErr w:type="gramEnd"/>
      <w:r w:rsidRPr="007066A9">
        <w:rPr>
          <w:rFonts w:ascii="Arial" w:hAnsi="Arial" w:cs="Arial"/>
          <w:sz w:val="24"/>
          <w:szCs w:val="24"/>
        </w:rPr>
        <w:t xml:space="preserve"> to looking at the entire issue. </w:t>
      </w:r>
      <w:proofErr w:type="gramStart"/>
      <w:r w:rsidRPr="007066A9">
        <w:rPr>
          <w:rFonts w:ascii="Arial" w:hAnsi="Arial" w:cs="Arial"/>
          <w:sz w:val="24"/>
          <w:szCs w:val="24"/>
        </w:rPr>
        <w:t>That's</w:t>
      </w:r>
      <w:proofErr w:type="gramEnd"/>
      <w:r w:rsidRPr="007066A9">
        <w:rPr>
          <w:rFonts w:ascii="Arial" w:hAnsi="Arial" w:cs="Arial"/>
          <w:sz w:val="24"/>
          <w:szCs w:val="24"/>
        </w:rPr>
        <w:t xml:space="preserve"> correct, isn't it?</w:t>
      </w:r>
    </w:p>
    <w:p w14:paraId="4D34BD3C" w14:textId="77777777" w:rsidR="0046022E" w:rsidRPr="007066A9" w:rsidRDefault="0046022E" w:rsidP="002C00E6">
      <w:pPr>
        <w:spacing w:after="0"/>
        <w:jc w:val="both"/>
        <w:rPr>
          <w:rFonts w:ascii="Arial" w:hAnsi="Arial" w:cs="Arial"/>
          <w:sz w:val="24"/>
          <w:szCs w:val="24"/>
        </w:rPr>
      </w:pPr>
    </w:p>
    <w:p w14:paraId="4300A717" w14:textId="7F3D4FC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17:46</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008B1800" w:rsidRPr="007066A9">
        <w:rPr>
          <w:rFonts w:ascii="Arial" w:hAnsi="Arial" w:cs="Arial"/>
          <w:sz w:val="24"/>
          <w:szCs w:val="24"/>
        </w:rPr>
        <w:tab/>
      </w:r>
      <w:r w:rsidR="008B1800" w:rsidRPr="007066A9">
        <w:rPr>
          <w:rFonts w:ascii="Arial" w:hAnsi="Arial" w:cs="Arial"/>
          <w:sz w:val="24"/>
          <w:szCs w:val="24"/>
        </w:rPr>
        <w:tab/>
      </w:r>
      <w:r w:rsidRPr="007066A9">
        <w:rPr>
          <w:rFonts w:ascii="Arial" w:hAnsi="Arial" w:cs="Arial"/>
          <w:sz w:val="24"/>
          <w:szCs w:val="24"/>
        </w:rPr>
        <w:t>In part, yes.</w:t>
      </w:r>
    </w:p>
    <w:p w14:paraId="0B16FFE4" w14:textId="77777777" w:rsidR="0046022E" w:rsidRPr="007066A9" w:rsidRDefault="0046022E" w:rsidP="002C00E6">
      <w:pPr>
        <w:spacing w:after="0"/>
        <w:jc w:val="both"/>
        <w:rPr>
          <w:rFonts w:ascii="Arial" w:hAnsi="Arial" w:cs="Arial"/>
          <w:sz w:val="24"/>
          <w:szCs w:val="24"/>
        </w:rPr>
      </w:pPr>
    </w:p>
    <w:p w14:paraId="49DB05E6" w14:textId="77777777" w:rsidR="008B1800" w:rsidRPr="007066A9" w:rsidRDefault="008B1800" w:rsidP="002C00E6">
      <w:pPr>
        <w:spacing w:after="0"/>
        <w:jc w:val="both"/>
        <w:rPr>
          <w:rFonts w:ascii="Arial" w:hAnsi="Arial" w:cs="Arial"/>
          <w:b/>
          <w:sz w:val="24"/>
          <w:szCs w:val="24"/>
        </w:rPr>
      </w:pPr>
    </w:p>
    <w:p w14:paraId="5F928872" w14:textId="5B3818E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17:48</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Okay.  And this, Mr. Brown that, that brings me to my questions in respect of the report, which is the report by Mr. Carlton Adams of November 2020.</w:t>
      </w:r>
    </w:p>
    <w:p w14:paraId="1389771A" w14:textId="77777777" w:rsidR="0046022E" w:rsidRPr="007066A9" w:rsidRDefault="0046022E" w:rsidP="002C00E6">
      <w:pPr>
        <w:spacing w:after="0"/>
        <w:jc w:val="both"/>
        <w:rPr>
          <w:rFonts w:ascii="Arial" w:hAnsi="Arial" w:cs="Arial"/>
          <w:sz w:val="24"/>
          <w:szCs w:val="24"/>
        </w:rPr>
      </w:pPr>
    </w:p>
    <w:p w14:paraId="744ADE0B" w14:textId="0D0A810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18:03</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Yeah, I believe this is at the point Counsel, where, if we're going to consider that report from Mr. Carlton Adams that we must have it presented as an exhibit? I am asking your direction Counsel.</w:t>
      </w:r>
    </w:p>
    <w:p w14:paraId="6705DCD0" w14:textId="77777777" w:rsidR="008B1800" w:rsidRPr="007066A9" w:rsidRDefault="008B1800" w:rsidP="002C00E6">
      <w:pPr>
        <w:spacing w:after="0"/>
        <w:ind w:left="4320" w:hanging="4320"/>
        <w:jc w:val="both"/>
        <w:rPr>
          <w:rFonts w:ascii="Arial" w:hAnsi="Arial" w:cs="Arial"/>
          <w:sz w:val="24"/>
          <w:szCs w:val="24"/>
        </w:rPr>
      </w:pPr>
    </w:p>
    <w:p w14:paraId="50888B6B" w14:textId="66F4F28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18:17</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No, Chairman, it's uh.  The counsel is cross-examining. </w:t>
      </w:r>
      <w:proofErr w:type="gramStart"/>
      <w:r w:rsidRPr="007066A9">
        <w:rPr>
          <w:rFonts w:ascii="Arial" w:hAnsi="Arial" w:cs="Arial"/>
          <w:sz w:val="24"/>
          <w:szCs w:val="24"/>
        </w:rPr>
        <w:t>So</w:t>
      </w:r>
      <w:proofErr w:type="gramEnd"/>
      <w:r w:rsidRPr="007066A9">
        <w:rPr>
          <w:rFonts w:ascii="Arial" w:hAnsi="Arial" w:cs="Arial"/>
          <w:sz w:val="24"/>
          <w:szCs w:val="24"/>
        </w:rPr>
        <w:t xml:space="preserve"> he can put the document to the witness and at a point where it's convenient, it could be done, the document has been served on all parties. But I would allow counsel and um, it could be, we </w:t>
      </w:r>
      <w:proofErr w:type="gramStart"/>
      <w:r w:rsidRPr="007066A9">
        <w:rPr>
          <w:rFonts w:ascii="Arial" w:hAnsi="Arial" w:cs="Arial"/>
          <w:sz w:val="24"/>
          <w:szCs w:val="24"/>
        </w:rPr>
        <w:t>have to</w:t>
      </w:r>
      <w:proofErr w:type="gramEnd"/>
      <w:r w:rsidRPr="007066A9">
        <w:rPr>
          <w:rFonts w:ascii="Arial" w:hAnsi="Arial" w:cs="Arial"/>
          <w:sz w:val="24"/>
          <w:szCs w:val="24"/>
        </w:rPr>
        <w:t xml:space="preserve"> see where counselor is going first, Chairman.  To know if we need to put it in because it really is an internal </w:t>
      </w:r>
      <w:proofErr w:type="gramStart"/>
      <w:r w:rsidRPr="007066A9">
        <w:rPr>
          <w:rFonts w:ascii="Arial" w:hAnsi="Arial" w:cs="Arial"/>
          <w:sz w:val="24"/>
          <w:szCs w:val="24"/>
        </w:rPr>
        <w:t>document, if</w:t>
      </w:r>
      <w:proofErr w:type="gramEnd"/>
      <w:r w:rsidRPr="007066A9">
        <w:rPr>
          <w:rFonts w:ascii="Arial" w:hAnsi="Arial" w:cs="Arial"/>
          <w:sz w:val="24"/>
          <w:szCs w:val="24"/>
        </w:rPr>
        <w:t xml:space="preserve"> everybody has been given it.  So, </w:t>
      </w:r>
      <w:proofErr w:type="gramStart"/>
      <w:r w:rsidRPr="007066A9">
        <w:rPr>
          <w:rFonts w:ascii="Arial" w:hAnsi="Arial" w:cs="Arial"/>
          <w:sz w:val="24"/>
          <w:szCs w:val="24"/>
        </w:rPr>
        <w:t>I'm</w:t>
      </w:r>
      <w:proofErr w:type="gramEnd"/>
      <w:r w:rsidRPr="007066A9">
        <w:rPr>
          <w:rFonts w:ascii="Arial" w:hAnsi="Arial" w:cs="Arial"/>
          <w:sz w:val="24"/>
          <w:szCs w:val="24"/>
        </w:rPr>
        <w:t xml:space="preserve"> not sure if we need to make it a part of the record. I like to see first where counsel is going.</w:t>
      </w:r>
    </w:p>
    <w:p w14:paraId="21595F51" w14:textId="77777777" w:rsidR="0046022E" w:rsidRPr="007066A9" w:rsidRDefault="0046022E" w:rsidP="002C00E6">
      <w:pPr>
        <w:spacing w:after="0"/>
        <w:jc w:val="both"/>
        <w:rPr>
          <w:rFonts w:ascii="Arial" w:hAnsi="Arial" w:cs="Arial"/>
          <w:sz w:val="24"/>
          <w:szCs w:val="24"/>
        </w:rPr>
      </w:pPr>
    </w:p>
    <w:p w14:paraId="2E226646" w14:textId="4FEAF2B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18:56</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 xml:space="preserve">But Well, well, perhaps I could help. I mean, </w:t>
      </w:r>
      <w:proofErr w:type="gramStart"/>
      <w:r w:rsidRPr="007066A9">
        <w:rPr>
          <w:rFonts w:ascii="Arial" w:hAnsi="Arial" w:cs="Arial"/>
          <w:sz w:val="24"/>
          <w:szCs w:val="24"/>
        </w:rPr>
        <w:t>I'm</w:t>
      </w:r>
      <w:proofErr w:type="gramEnd"/>
      <w:r w:rsidRPr="007066A9">
        <w:rPr>
          <w:rFonts w:ascii="Arial" w:hAnsi="Arial" w:cs="Arial"/>
          <w:sz w:val="24"/>
          <w:szCs w:val="24"/>
        </w:rPr>
        <w:t xml:space="preserve"> going to be asking specific questions about </w:t>
      </w:r>
      <w:proofErr w:type="spellStart"/>
      <w:r w:rsidRPr="007066A9">
        <w:rPr>
          <w:rFonts w:ascii="Arial" w:hAnsi="Arial" w:cs="Arial"/>
          <w:sz w:val="24"/>
          <w:szCs w:val="24"/>
        </w:rPr>
        <w:t>about</w:t>
      </w:r>
      <w:proofErr w:type="spellEnd"/>
      <w:r w:rsidRPr="007066A9">
        <w:rPr>
          <w:rFonts w:ascii="Arial" w:hAnsi="Arial" w:cs="Arial"/>
          <w:sz w:val="24"/>
          <w:szCs w:val="24"/>
        </w:rPr>
        <w:t xml:space="preserve"> the document itself.</w:t>
      </w:r>
    </w:p>
    <w:p w14:paraId="78BA4DBD" w14:textId="77777777" w:rsidR="0046022E" w:rsidRPr="007066A9" w:rsidRDefault="0046022E" w:rsidP="002C00E6">
      <w:pPr>
        <w:spacing w:after="0"/>
        <w:jc w:val="both"/>
        <w:rPr>
          <w:rFonts w:ascii="Arial" w:hAnsi="Arial" w:cs="Arial"/>
          <w:sz w:val="24"/>
          <w:szCs w:val="24"/>
        </w:rPr>
      </w:pPr>
    </w:p>
    <w:p w14:paraId="620F1F61" w14:textId="6DB5485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19:04</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I'm in your hands counsel over to you.</w:t>
      </w:r>
    </w:p>
    <w:p w14:paraId="7933BE47" w14:textId="77777777" w:rsidR="0046022E" w:rsidRPr="007066A9" w:rsidRDefault="0046022E" w:rsidP="002C00E6">
      <w:pPr>
        <w:spacing w:after="0"/>
        <w:jc w:val="both"/>
        <w:rPr>
          <w:rFonts w:ascii="Arial" w:hAnsi="Arial" w:cs="Arial"/>
          <w:sz w:val="24"/>
          <w:szCs w:val="24"/>
        </w:rPr>
      </w:pPr>
    </w:p>
    <w:p w14:paraId="10C25157" w14:textId="7D59F68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19:06</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And so I would like it presented and added.. And could we have it on screen as well, please, so I could take the witness through the document?</w:t>
      </w:r>
    </w:p>
    <w:p w14:paraId="09B72B5C" w14:textId="77777777" w:rsidR="0046022E" w:rsidRPr="007066A9" w:rsidRDefault="0046022E" w:rsidP="002C00E6">
      <w:pPr>
        <w:spacing w:after="0"/>
        <w:jc w:val="both"/>
        <w:rPr>
          <w:rFonts w:ascii="Arial" w:hAnsi="Arial" w:cs="Arial"/>
          <w:sz w:val="24"/>
          <w:szCs w:val="24"/>
        </w:rPr>
      </w:pPr>
    </w:p>
    <w:p w14:paraId="520E2081" w14:textId="15DFC5A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19:15</w:t>
      </w:r>
      <w:proofErr w:type="gramEnd"/>
      <w:r w:rsidR="009E584E" w:rsidRPr="007066A9">
        <w:rPr>
          <w:rFonts w:ascii="Arial" w:hAnsi="Arial" w:cs="Arial"/>
          <w:color w:val="5D7284"/>
          <w:sz w:val="24"/>
          <w:szCs w:val="24"/>
        </w:rPr>
        <w:t>:</w:t>
      </w:r>
      <w:r w:rsidR="008B1800" w:rsidRPr="007066A9">
        <w:rPr>
          <w:rFonts w:ascii="Arial" w:hAnsi="Arial" w:cs="Arial"/>
          <w:sz w:val="24"/>
          <w:szCs w:val="24"/>
        </w:rPr>
        <w:tab/>
      </w:r>
      <w:r w:rsidRPr="007066A9">
        <w:rPr>
          <w:rFonts w:ascii="Arial" w:hAnsi="Arial" w:cs="Arial"/>
          <w:sz w:val="24"/>
          <w:szCs w:val="24"/>
        </w:rPr>
        <w:t>Counsel, Mr. Han, Mr. Hanson has requested it as a document and that it'd be presented and stated that he wishes to refer specifically to the document.</w:t>
      </w:r>
    </w:p>
    <w:p w14:paraId="0301C976" w14:textId="77777777" w:rsidR="0046022E" w:rsidRPr="007066A9" w:rsidRDefault="0046022E" w:rsidP="002C00E6">
      <w:pPr>
        <w:spacing w:after="0"/>
        <w:jc w:val="both"/>
        <w:rPr>
          <w:rFonts w:ascii="Arial" w:hAnsi="Arial" w:cs="Arial"/>
          <w:sz w:val="24"/>
          <w:szCs w:val="24"/>
        </w:rPr>
      </w:pPr>
    </w:p>
    <w:p w14:paraId="1CE5C7DC" w14:textId="6776E7B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19:27</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Okay.  Okay, just for completeness and tidiness. Could I just ask that, Mr. Adams just be </w:t>
      </w:r>
      <w:proofErr w:type="gramStart"/>
      <w:r w:rsidRPr="007066A9">
        <w:rPr>
          <w:rFonts w:ascii="Arial" w:hAnsi="Arial" w:cs="Arial"/>
          <w:sz w:val="24"/>
          <w:szCs w:val="24"/>
        </w:rPr>
        <w:t>invited.</w:t>
      </w:r>
      <w:proofErr w:type="gramEnd"/>
      <w:r w:rsidRPr="007066A9">
        <w:rPr>
          <w:rFonts w:ascii="Arial" w:hAnsi="Arial" w:cs="Arial"/>
          <w:sz w:val="24"/>
          <w:szCs w:val="24"/>
        </w:rPr>
        <w:t xml:space="preserve"> He could be sworn just for the purpose of the document being tendered, and then he could be excused and return to the return the, where he was sitting before.   But just for completeness and the question will continue of, of Mr. Brown's.  You have no issue with that Mr. Hanson?</w:t>
      </w:r>
    </w:p>
    <w:p w14:paraId="36310DED" w14:textId="77777777" w:rsidR="0046022E" w:rsidRPr="007066A9" w:rsidRDefault="0046022E" w:rsidP="002C00E6">
      <w:pPr>
        <w:spacing w:after="0"/>
        <w:jc w:val="both"/>
        <w:rPr>
          <w:rFonts w:ascii="Arial" w:hAnsi="Arial" w:cs="Arial"/>
          <w:sz w:val="24"/>
          <w:szCs w:val="24"/>
        </w:rPr>
      </w:pPr>
    </w:p>
    <w:p w14:paraId="1EA732A1" w14:textId="6387D9A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19:57</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No issue at all.  Thank you</w:t>
      </w:r>
      <w:r w:rsidR="00B10A97" w:rsidRPr="007066A9">
        <w:rPr>
          <w:rFonts w:ascii="Arial" w:hAnsi="Arial" w:cs="Arial"/>
          <w:sz w:val="24"/>
          <w:szCs w:val="24"/>
        </w:rPr>
        <w:t>,</w:t>
      </w:r>
      <w:r w:rsidRPr="007066A9">
        <w:rPr>
          <w:rFonts w:ascii="Arial" w:hAnsi="Arial" w:cs="Arial"/>
          <w:sz w:val="24"/>
          <w:szCs w:val="24"/>
        </w:rPr>
        <w:t xml:space="preserve"> Counsel.</w:t>
      </w:r>
    </w:p>
    <w:p w14:paraId="0F4E1B44" w14:textId="77777777" w:rsidR="0046022E" w:rsidRPr="007066A9" w:rsidRDefault="0046022E" w:rsidP="002C00E6">
      <w:pPr>
        <w:spacing w:after="0"/>
        <w:jc w:val="both"/>
        <w:rPr>
          <w:rFonts w:ascii="Arial" w:hAnsi="Arial" w:cs="Arial"/>
          <w:sz w:val="24"/>
          <w:szCs w:val="24"/>
        </w:rPr>
      </w:pPr>
    </w:p>
    <w:p w14:paraId="38987A97" w14:textId="77777777" w:rsidR="004A11ED" w:rsidRPr="007066A9" w:rsidRDefault="004A11ED" w:rsidP="002C00E6">
      <w:pPr>
        <w:spacing w:after="0"/>
        <w:jc w:val="both"/>
        <w:rPr>
          <w:rFonts w:ascii="Arial" w:hAnsi="Arial" w:cs="Arial"/>
          <w:b/>
          <w:sz w:val="24"/>
          <w:szCs w:val="24"/>
        </w:rPr>
      </w:pPr>
    </w:p>
    <w:p w14:paraId="2A650A0F" w14:textId="1166FC3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19:58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Uh, miss, Mr. Adams is in the room. And I would now request him to take a seat beside the Browns at the witness.</w:t>
      </w:r>
    </w:p>
    <w:p w14:paraId="013FA8B6" w14:textId="77777777" w:rsidR="0046022E" w:rsidRPr="007066A9" w:rsidRDefault="0046022E" w:rsidP="002C00E6">
      <w:pPr>
        <w:spacing w:after="0"/>
        <w:jc w:val="both"/>
        <w:rPr>
          <w:rFonts w:ascii="Arial" w:hAnsi="Arial" w:cs="Arial"/>
          <w:sz w:val="24"/>
          <w:szCs w:val="24"/>
        </w:rPr>
      </w:pPr>
    </w:p>
    <w:p w14:paraId="3823A718" w14:textId="544BD07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20:04</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Uh Chairman, what I'm proposing, he's just going to take a seat state his name that he gave a report. </w:t>
      </w:r>
      <w:proofErr w:type="gramStart"/>
      <w:r w:rsidRPr="007066A9">
        <w:rPr>
          <w:rFonts w:ascii="Arial" w:hAnsi="Arial" w:cs="Arial"/>
          <w:sz w:val="24"/>
          <w:szCs w:val="24"/>
        </w:rPr>
        <w:t>We're</w:t>
      </w:r>
      <w:proofErr w:type="gramEnd"/>
      <w:r w:rsidRPr="007066A9">
        <w:rPr>
          <w:rFonts w:ascii="Arial" w:hAnsi="Arial" w:cs="Arial"/>
          <w:sz w:val="24"/>
          <w:szCs w:val="24"/>
        </w:rPr>
        <w:t xml:space="preserve"> going to tender it. And we </w:t>
      </w:r>
      <w:proofErr w:type="gramStart"/>
      <w:r w:rsidRPr="007066A9">
        <w:rPr>
          <w:rFonts w:ascii="Arial" w:hAnsi="Arial" w:cs="Arial"/>
          <w:sz w:val="24"/>
          <w:szCs w:val="24"/>
        </w:rPr>
        <w:t>won't</w:t>
      </w:r>
      <w:proofErr w:type="gramEnd"/>
      <w:r w:rsidRPr="007066A9">
        <w:rPr>
          <w:rFonts w:ascii="Arial" w:hAnsi="Arial" w:cs="Arial"/>
          <w:sz w:val="24"/>
          <w:szCs w:val="24"/>
        </w:rPr>
        <w:t xml:space="preserve"> ask any other questions of him. No, </w:t>
      </w:r>
      <w:proofErr w:type="gramStart"/>
      <w:r w:rsidRPr="007066A9">
        <w:rPr>
          <w:rFonts w:ascii="Arial" w:hAnsi="Arial" w:cs="Arial"/>
          <w:sz w:val="24"/>
          <w:szCs w:val="24"/>
        </w:rPr>
        <w:t>we'll</w:t>
      </w:r>
      <w:proofErr w:type="gramEnd"/>
      <w:r w:rsidRPr="007066A9">
        <w:rPr>
          <w:rFonts w:ascii="Arial" w:hAnsi="Arial" w:cs="Arial"/>
          <w:sz w:val="24"/>
          <w:szCs w:val="24"/>
        </w:rPr>
        <w:t xml:space="preserve"> come back to him because counselor presently questioning, Mr. Brown. So</w:t>
      </w:r>
      <w:r w:rsidR="00B10A97" w:rsidRPr="007066A9">
        <w:rPr>
          <w:rFonts w:ascii="Arial" w:hAnsi="Arial" w:cs="Arial"/>
          <w:sz w:val="24"/>
          <w:szCs w:val="24"/>
        </w:rPr>
        <w:t>,</w:t>
      </w:r>
      <w:r w:rsidRPr="007066A9">
        <w:rPr>
          <w:rFonts w:ascii="Arial" w:hAnsi="Arial" w:cs="Arial"/>
          <w:sz w:val="24"/>
          <w:szCs w:val="24"/>
        </w:rPr>
        <w:t xml:space="preserve"> we just for convenience.  You just sit, put it in and then </w:t>
      </w:r>
      <w:proofErr w:type="gramStart"/>
      <w:r w:rsidRPr="007066A9">
        <w:rPr>
          <w:rFonts w:ascii="Arial" w:hAnsi="Arial" w:cs="Arial"/>
          <w:sz w:val="24"/>
          <w:szCs w:val="24"/>
        </w:rPr>
        <w:t>return again</w:t>
      </w:r>
      <w:proofErr w:type="gramEnd"/>
      <w:r w:rsidRPr="007066A9">
        <w:rPr>
          <w:rFonts w:ascii="Arial" w:hAnsi="Arial" w:cs="Arial"/>
          <w:sz w:val="24"/>
          <w:szCs w:val="24"/>
        </w:rPr>
        <w:t>.</w:t>
      </w:r>
    </w:p>
    <w:p w14:paraId="4ACE0D42" w14:textId="77777777" w:rsidR="0046022E" w:rsidRPr="007066A9" w:rsidRDefault="0046022E" w:rsidP="002C00E6">
      <w:pPr>
        <w:spacing w:after="0"/>
        <w:jc w:val="both"/>
        <w:rPr>
          <w:rFonts w:ascii="Arial" w:hAnsi="Arial" w:cs="Arial"/>
          <w:sz w:val="24"/>
          <w:szCs w:val="24"/>
        </w:rPr>
      </w:pPr>
    </w:p>
    <w:p w14:paraId="61E95592" w14:textId="3734CED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20:27</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That will be done Counsel.</w:t>
      </w:r>
    </w:p>
    <w:p w14:paraId="4F849BCD" w14:textId="77777777" w:rsidR="0046022E" w:rsidRPr="007066A9" w:rsidRDefault="0046022E" w:rsidP="002C00E6">
      <w:pPr>
        <w:spacing w:after="0"/>
        <w:jc w:val="both"/>
        <w:rPr>
          <w:rFonts w:ascii="Arial" w:hAnsi="Arial" w:cs="Arial"/>
          <w:sz w:val="24"/>
          <w:szCs w:val="24"/>
        </w:rPr>
      </w:pPr>
    </w:p>
    <w:p w14:paraId="6FA0A3A4" w14:textId="203F9A9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20:35</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So Hans</w:t>
      </w:r>
      <w:r w:rsidR="00875764">
        <w:rPr>
          <w:rFonts w:ascii="Arial" w:hAnsi="Arial" w:cs="Arial"/>
          <w:sz w:val="24"/>
          <w:szCs w:val="24"/>
        </w:rPr>
        <w:t>o</w:t>
      </w:r>
      <w:r w:rsidRPr="007066A9">
        <w:rPr>
          <w:rFonts w:ascii="Arial" w:hAnsi="Arial" w:cs="Arial"/>
          <w:sz w:val="24"/>
          <w:szCs w:val="24"/>
        </w:rPr>
        <w:t>n, you will do it or you want me to?</w:t>
      </w:r>
    </w:p>
    <w:p w14:paraId="00B2BECC" w14:textId="77777777" w:rsidR="0046022E" w:rsidRPr="007066A9" w:rsidRDefault="0046022E" w:rsidP="002C00E6">
      <w:pPr>
        <w:spacing w:after="0"/>
        <w:jc w:val="both"/>
        <w:rPr>
          <w:rFonts w:ascii="Arial" w:hAnsi="Arial" w:cs="Arial"/>
          <w:sz w:val="24"/>
          <w:szCs w:val="24"/>
        </w:rPr>
      </w:pPr>
    </w:p>
    <w:p w14:paraId="29241D46" w14:textId="1F4C233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20:37</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Would you mind doing it Counsel?</w:t>
      </w:r>
    </w:p>
    <w:p w14:paraId="6983C66B" w14:textId="77777777" w:rsidR="0046022E" w:rsidRPr="007066A9" w:rsidRDefault="0046022E" w:rsidP="002C00E6">
      <w:pPr>
        <w:spacing w:after="0"/>
        <w:jc w:val="both"/>
        <w:rPr>
          <w:rFonts w:ascii="Arial" w:hAnsi="Arial" w:cs="Arial"/>
          <w:sz w:val="24"/>
          <w:szCs w:val="24"/>
        </w:rPr>
      </w:pPr>
    </w:p>
    <w:p w14:paraId="1A88DFC6" w14:textId="016ABF2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20:38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I,  Carlton Adams, That the evidence I shall give.  </w:t>
      </w:r>
    </w:p>
    <w:p w14:paraId="0FFD6EFF" w14:textId="77777777" w:rsidR="0046022E" w:rsidRPr="007066A9" w:rsidRDefault="0046022E" w:rsidP="002C00E6">
      <w:pPr>
        <w:spacing w:after="0"/>
        <w:jc w:val="both"/>
        <w:rPr>
          <w:rFonts w:ascii="Arial" w:hAnsi="Arial" w:cs="Arial"/>
          <w:sz w:val="24"/>
          <w:szCs w:val="24"/>
        </w:rPr>
      </w:pPr>
    </w:p>
    <w:p w14:paraId="473B1629" w14:textId="7CCDF97D" w:rsidR="0046022E" w:rsidRPr="007066A9" w:rsidRDefault="00731817" w:rsidP="002C00E6">
      <w:pPr>
        <w:spacing w:after="0"/>
        <w:jc w:val="both"/>
        <w:rPr>
          <w:rFonts w:ascii="Arial" w:hAnsi="Arial" w:cs="Arial"/>
          <w:sz w:val="24"/>
          <w:szCs w:val="24"/>
        </w:rPr>
      </w:pPr>
      <w:proofErr w:type="gramStart"/>
      <w:r w:rsidRPr="007066A9">
        <w:rPr>
          <w:rFonts w:ascii="Arial" w:hAnsi="Arial" w:cs="Arial"/>
          <w:b/>
          <w:sz w:val="24"/>
          <w:szCs w:val="24"/>
        </w:rPr>
        <w:t xml:space="preserve">Attendant  </w:t>
      </w:r>
      <w:r w:rsidRPr="007066A9">
        <w:rPr>
          <w:rFonts w:ascii="Arial" w:hAnsi="Arial" w:cs="Arial"/>
          <w:color w:val="5D7284"/>
          <w:sz w:val="24"/>
          <w:szCs w:val="24"/>
        </w:rPr>
        <w:t>20:38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 I swear by almighty God. </w:t>
      </w:r>
    </w:p>
    <w:p w14:paraId="40CE09B2" w14:textId="77777777" w:rsidR="0046022E" w:rsidRPr="007066A9" w:rsidRDefault="0046022E" w:rsidP="002C00E6">
      <w:pPr>
        <w:spacing w:after="0"/>
        <w:jc w:val="both"/>
        <w:rPr>
          <w:rFonts w:ascii="Arial" w:hAnsi="Arial" w:cs="Arial"/>
          <w:sz w:val="24"/>
          <w:szCs w:val="24"/>
        </w:rPr>
      </w:pPr>
    </w:p>
    <w:p w14:paraId="0D005792" w14:textId="23D78D1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20:38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Okay. </w:t>
      </w:r>
    </w:p>
    <w:p w14:paraId="612C3E59" w14:textId="77777777" w:rsidR="0046022E" w:rsidRPr="007066A9" w:rsidRDefault="0046022E" w:rsidP="002C00E6">
      <w:pPr>
        <w:spacing w:after="0"/>
        <w:jc w:val="both"/>
        <w:rPr>
          <w:rFonts w:ascii="Arial" w:hAnsi="Arial" w:cs="Arial"/>
          <w:sz w:val="24"/>
          <w:szCs w:val="24"/>
        </w:rPr>
      </w:pPr>
    </w:p>
    <w:p w14:paraId="128C35DE" w14:textId="043B01DE" w:rsidR="0046022E" w:rsidRPr="007066A9" w:rsidRDefault="00731817" w:rsidP="002C00E6">
      <w:pPr>
        <w:spacing w:after="0"/>
        <w:jc w:val="both"/>
        <w:rPr>
          <w:rFonts w:ascii="Arial" w:hAnsi="Arial" w:cs="Arial"/>
          <w:sz w:val="24"/>
          <w:szCs w:val="24"/>
        </w:rPr>
      </w:pPr>
      <w:proofErr w:type="gramStart"/>
      <w:r w:rsidRPr="007066A9">
        <w:rPr>
          <w:rFonts w:ascii="Arial" w:hAnsi="Arial" w:cs="Arial"/>
          <w:b/>
          <w:sz w:val="24"/>
          <w:szCs w:val="24"/>
        </w:rPr>
        <w:t xml:space="preserve">Attendant  </w:t>
      </w:r>
      <w:r w:rsidRPr="007066A9">
        <w:rPr>
          <w:rFonts w:ascii="Arial" w:hAnsi="Arial" w:cs="Arial"/>
          <w:color w:val="5D7284"/>
          <w:sz w:val="24"/>
          <w:szCs w:val="24"/>
        </w:rPr>
        <w:t>20:38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Shall be the truth.  </w:t>
      </w:r>
    </w:p>
    <w:p w14:paraId="27FB5167" w14:textId="77777777" w:rsidR="0046022E" w:rsidRPr="007066A9" w:rsidRDefault="0046022E" w:rsidP="002C00E6">
      <w:pPr>
        <w:spacing w:after="0"/>
        <w:jc w:val="both"/>
        <w:rPr>
          <w:rFonts w:ascii="Arial" w:hAnsi="Arial" w:cs="Arial"/>
          <w:sz w:val="24"/>
          <w:szCs w:val="24"/>
        </w:rPr>
      </w:pPr>
    </w:p>
    <w:p w14:paraId="033F0B94" w14:textId="5E75613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20:38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 I swear by almighty God.</w:t>
      </w:r>
    </w:p>
    <w:p w14:paraId="24ABDB00" w14:textId="77777777" w:rsidR="0046022E" w:rsidRPr="007066A9" w:rsidRDefault="0046022E" w:rsidP="002C00E6">
      <w:pPr>
        <w:spacing w:after="0"/>
        <w:jc w:val="both"/>
        <w:rPr>
          <w:rFonts w:ascii="Arial" w:hAnsi="Arial" w:cs="Arial"/>
          <w:sz w:val="24"/>
          <w:szCs w:val="24"/>
        </w:rPr>
      </w:pPr>
    </w:p>
    <w:p w14:paraId="62568635" w14:textId="743F439F" w:rsidR="0046022E" w:rsidRPr="007066A9" w:rsidRDefault="00731817" w:rsidP="002C00E6">
      <w:pPr>
        <w:spacing w:after="0"/>
        <w:jc w:val="both"/>
        <w:rPr>
          <w:rFonts w:ascii="Arial" w:hAnsi="Arial" w:cs="Arial"/>
          <w:sz w:val="24"/>
          <w:szCs w:val="24"/>
        </w:rPr>
      </w:pPr>
      <w:proofErr w:type="gramStart"/>
      <w:r w:rsidRPr="007066A9">
        <w:rPr>
          <w:rFonts w:ascii="Arial" w:hAnsi="Arial" w:cs="Arial"/>
          <w:b/>
          <w:sz w:val="24"/>
          <w:szCs w:val="24"/>
        </w:rPr>
        <w:lastRenderedPageBreak/>
        <w:t xml:space="preserve">Attendant  </w:t>
      </w:r>
      <w:r w:rsidRPr="007066A9">
        <w:rPr>
          <w:rFonts w:ascii="Arial" w:hAnsi="Arial" w:cs="Arial"/>
          <w:color w:val="5D7284"/>
          <w:sz w:val="24"/>
          <w:szCs w:val="24"/>
        </w:rPr>
        <w:t>20:38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That the evidence I shall give.  </w:t>
      </w:r>
    </w:p>
    <w:p w14:paraId="2C679711" w14:textId="77777777" w:rsidR="0046022E" w:rsidRPr="007066A9" w:rsidRDefault="0046022E" w:rsidP="002C00E6">
      <w:pPr>
        <w:spacing w:after="0"/>
        <w:jc w:val="both"/>
        <w:rPr>
          <w:rFonts w:ascii="Arial" w:hAnsi="Arial" w:cs="Arial"/>
          <w:sz w:val="24"/>
          <w:szCs w:val="24"/>
        </w:rPr>
      </w:pPr>
    </w:p>
    <w:p w14:paraId="3666CCFC" w14:textId="0FB47A9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20:38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And nothing but the truth. Shall be the truth.</w:t>
      </w:r>
    </w:p>
    <w:p w14:paraId="20D2AA2D" w14:textId="77777777" w:rsidR="0046022E" w:rsidRPr="007066A9" w:rsidRDefault="0046022E" w:rsidP="002C00E6">
      <w:pPr>
        <w:spacing w:after="0"/>
        <w:jc w:val="both"/>
        <w:rPr>
          <w:rFonts w:ascii="Arial" w:hAnsi="Arial" w:cs="Arial"/>
          <w:sz w:val="24"/>
          <w:szCs w:val="24"/>
        </w:rPr>
      </w:pPr>
    </w:p>
    <w:p w14:paraId="7C2D3ACC" w14:textId="26B7E09B" w:rsidR="0046022E" w:rsidRPr="007066A9" w:rsidRDefault="00731817" w:rsidP="002C00E6">
      <w:pPr>
        <w:spacing w:after="0"/>
        <w:jc w:val="both"/>
        <w:rPr>
          <w:rFonts w:ascii="Arial" w:hAnsi="Arial" w:cs="Arial"/>
          <w:sz w:val="24"/>
          <w:szCs w:val="24"/>
        </w:rPr>
      </w:pPr>
      <w:proofErr w:type="gramStart"/>
      <w:r w:rsidRPr="007066A9">
        <w:rPr>
          <w:rFonts w:ascii="Arial" w:hAnsi="Arial" w:cs="Arial"/>
          <w:b/>
          <w:sz w:val="24"/>
          <w:szCs w:val="24"/>
        </w:rPr>
        <w:t xml:space="preserve">Attendant  </w:t>
      </w:r>
      <w:r w:rsidRPr="007066A9">
        <w:rPr>
          <w:rFonts w:ascii="Arial" w:hAnsi="Arial" w:cs="Arial"/>
          <w:color w:val="5D7284"/>
          <w:sz w:val="24"/>
          <w:szCs w:val="24"/>
        </w:rPr>
        <w:t>20:39</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The whole truth.</w:t>
      </w:r>
    </w:p>
    <w:p w14:paraId="6E35995F" w14:textId="77777777" w:rsidR="0046022E" w:rsidRPr="007066A9" w:rsidRDefault="0046022E" w:rsidP="002C00E6">
      <w:pPr>
        <w:spacing w:after="0"/>
        <w:jc w:val="both"/>
        <w:rPr>
          <w:rFonts w:ascii="Arial" w:hAnsi="Arial" w:cs="Arial"/>
          <w:sz w:val="24"/>
          <w:szCs w:val="24"/>
        </w:rPr>
      </w:pPr>
    </w:p>
    <w:p w14:paraId="3BCC1B98" w14:textId="0EC7D0C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20:43</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The whole truth. </w:t>
      </w:r>
    </w:p>
    <w:p w14:paraId="204B7D53" w14:textId="77777777" w:rsidR="0046022E" w:rsidRPr="007066A9" w:rsidRDefault="0046022E" w:rsidP="002C00E6">
      <w:pPr>
        <w:spacing w:after="0"/>
        <w:jc w:val="both"/>
        <w:rPr>
          <w:rFonts w:ascii="Arial" w:hAnsi="Arial" w:cs="Arial"/>
          <w:sz w:val="24"/>
          <w:szCs w:val="24"/>
        </w:rPr>
      </w:pPr>
    </w:p>
    <w:p w14:paraId="07AAD24D" w14:textId="7EB83A86" w:rsidR="0046022E" w:rsidRPr="007066A9" w:rsidRDefault="00731817" w:rsidP="002C00E6">
      <w:pPr>
        <w:spacing w:after="0"/>
        <w:jc w:val="both"/>
        <w:rPr>
          <w:rFonts w:ascii="Arial" w:hAnsi="Arial" w:cs="Arial"/>
          <w:sz w:val="24"/>
          <w:szCs w:val="24"/>
        </w:rPr>
      </w:pPr>
      <w:proofErr w:type="gramStart"/>
      <w:r w:rsidRPr="007066A9">
        <w:rPr>
          <w:rFonts w:ascii="Arial" w:hAnsi="Arial" w:cs="Arial"/>
          <w:b/>
          <w:sz w:val="24"/>
          <w:szCs w:val="24"/>
        </w:rPr>
        <w:t xml:space="preserve">Attendant  </w:t>
      </w:r>
      <w:r w:rsidRPr="007066A9">
        <w:rPr>
          <w:rFonts w:ascii="Arial" w:hAnsi="Arial" w:cs="Arial"/>
          <w:color w:val="5D7284"/>
          <w:sz w:val="24"/>
          <w:szCs w:val="24"/>
        </w:rPr>
        <w:t>20:56</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And nothing but the truth. </w:t>
      </w:r>
    </w:p>
    <w:p w14:paraId="3F5297C8" w14:textId="77777777" w:rsidR="0046022E" w:rsidRPr="007066A9" w:rsidRDefault="0046022E" w:rsidP="002C00E6">
      <w:pPr>
        <w:spacing w:after="0"/>
        <w:jc w:val="both"/>
        <w:rPr>
          <w:rFonts w:ascii="Arial" w:hAnsi="Arial" w:cs="Arial"/>
          <w:sz w:val="24"/>
          <w:szCs w:val="24"/>
        </w:rPr>
      </w:pPr>
    </w:p>
    <w:p w14:paraId="3163F955" w14:textId="008C5CF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21:18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Good afternoon Mr. Adams.</w:t>
      </w:r>
    </w:p>
    <w:p w14:paraId="6361050C" w14:textId="77777777" w:rsidR="0046022E" w:rsidRPr="007066A9" w:rsidRDefault="0046022E" w:rsidP="002C00E6">
      <w:pPr>
        <w:spacing w:after="0"/>
        <w:jc w:val="both"/>
        <w:rPr>
          <w:rFonts w:ascii="Arial" w:hAnsi="Arial" w:cs="Arial"/>
          <w:sz w:val="24"/>
          <w:szCs w:val="24"/>
        </w:rPr>
      </w:pPr>
    </w:p>
    <w:p w14:paraId="027AC814" w14:textId="400E6DD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21:21</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Good afternoon Counsel.</w:t>
      </w:r>
    </w:p>
    <w:p w14:paraId="3B5A5426" w14:textId="77777777" w:rsidR="0046022E" w:rsidRPr="007066A9" w:rsidRDefault="0046022E" w:rsidP="002C00E6">
      <w:pPr>
        <w:spacing w:after="0"/>
        <w:jc w:val="both"/>
        <w:rPr>
          <w:rFonts w:ascii="Arial" w:hAnsi="Arial" w:cs="Arial"/>
          <w:sz w:val="24"/>
          <w:szCs w:val="24"/>
        </w:rPr>
      </w:pPr>
    </w:p>
    <w:p w14:paraId="2651C2AE" w14:textId="633AB74F" w:rsidR="0046022E" w:rsidRPr="007066A9" w:rsidRDefault="00731817" w:rsidP="00875764">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21:23</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You prepared a report, which is dated November 2020? </w:t>
      </w:r>
    </w:p>
    <w:p w14:paraId="29A657C4" w14:textId="77777777" w:rsidR="0046022E" w:rsidRPr="007066A9" w:rsidRDefault="0046022E" w:rsidP="002C00E6">
      <w:pPr>
        <w:spacing w:after="0"/>
        <w:jc w:val="both"/>
        <w:rPr>
          <w:rFonts w:ascii="Arial" w:hAnsi="Arial" w:cs="Arial"/>
          <w:sz w:val="24"/>
          <w:szCs w:val="24"/>
        </w:rPr>
      </w:pPr>
    </w:p>
    <w:p w14:paraId="2726AD63" w14:textId="4628978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21:30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Correct</w:t>
      </w:r>
      <w:r w:rsidR="004A11ED" w:rsidRPr="007066A9">
        <w:rPr>
          <w:rFonts w:ascii="Arial" w:hAnsi="Arial" w:cs="Arial"/>
          <w:sz w:val="24"/>
          <w:szCs w:val="24"/>
        </w:rPr>
        <w:t>.</w:t>
      </w:r>
    </w:p>
    <w:p w14:paraId="11D67D91" w14:textId="77777777" w:rsidR="0046022E" w:rsidRPr="007066A9" w:rsidRDefault="0046022E" w:rsidP="002C00E6">
      <w:pPr>
        <w:spacing w:after="0"/>
        <w:jc w:val="both"/>
        <w:rPr>
          <w:rFonts w:ascii="Arial" w:hAnsi="Arial" w:cs="Arial"/>
          <w:sz w:val="24"/>
          <w:szCs w:val="24"/>
        </w:rPr>
      </w:pPr>
    </w:p>
    <w:p w14:paraId="34B60104" w14:textId="48D755E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21:31</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You gave it a title, review of the George and Charles Brown submission to the Commission of Inquiry into Historic Land Loss. </w:t>
      </w:r>
    </w:p>
    <w:p w14:paraId="4551D949" w14:textId="77777777" w:rsidR="0046022E" w:rsidRPr="007066A9" w:rsidRDefault="0046022E" w:rsidP="002C00E6">
      <w:pPr>
        <w:spacing w:after="0"/>
        <w:jc w:val="both"/>
        <w:rPr>
          <w:rFonts w:ascii="Arial" w:hAnsi="Arial" w:cs="Arial"/>
          <w:sz w:val="24"/>
          <w:szCs w:val="24"/>
        </w:rPr>
      </w:pPr>
    </w:p>
    <w:p w14:paraId="39CF19A4" w14:textId="02B1442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21:40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That's correct.</w:t>
      </w:r>
    </w:p>
    <w:p w14:paraId="59177D78" w14:textId="77777777" w:rsidR="0046022E" w:rsidRPr="007066A9" w:rsidRDefault="0046022E" w:rsidP="002C00E6">
      <w:pPr>
        <w:spacing w:after="0"/>
        <w:jc w:val="both"/>
        <w:rPr>
          <w:rFonts w:ascii="Arial" w:hAnsi="Arial" w:cs="Arial"/>
          <w:sz w:val="24"/>
          <w:szCs w:val="24"/>
        </w:rPr>
      </w:pPr>
    </w:p>
    <w:p w14:paraId="1B40A51B" w14:textId="73F398D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21:41</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And you had written submitted by Carlton Adams? </w:t>
      </w:r>
    </w:p>
    <w:p w14:paraId="1A0AB263" w14:textId="77777777" w:rsidR="0046022E" w:rsidRPr="007066A9" w:rsidRDefault="0046022E" w:rsidP="002C00E6">
      <w:pPr>
        <w:spacing w:after="0"/>
        <w:jc w:val="both"/>
        <w:rPr>
          <w:rFonts w:ascii="Arial" w:hAnsi="Arial" w:cs="Arial"/>
          <w:sz w:val="24"/>
          <w:szCs w:val="24"/>
        </w:rPr>
      </w:pPr>
    </w:p>
    <w:p w14:paraId="2F897021" w14:textId="73431BD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21:44</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Correct</w:t>
      </w:r>
    </w:p>
    <w:p w14:paraId="469F7AB4" w14:textId="77777777" w:rsidR="0046022E" w:rsidRPr="007066A9" w:rsidRDefault="0046022E" w:rsidP="002C00E6">
      <w:pPr>
        <w:spacing w:after="0"/>
        <w:jc w:val="both"/>
        <w:rPr>
          <w:rFonts w:ascii="Arial" w:hAnsi="Arial" w:cs="Arial"/>
          <w:sz w:val="24"/>
          <w:szCs w:val="24"/>
        </w:rPr>
      </w:pPr>
    </w:p>
    <w:p w14:paraId="188415F8" w14:textId="4FF48DE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21:45</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It's consists of 14 pages?</w:t>
      </w:r>
    </w:p>
    <w:p w14:paraId="1E4B93DA" w14:textId="77777777" w:rsidR="0046022E" w:rsidRPr="007066A9" w:rsidRDefault="0046022E" w:rsidP="002C00E6">
      <w:pPr>
        <w:spacing w:after="0"/>
        <w:jc w:val="both"/>
        <w:rPr>
          <w:rFonts w:ascii="Arial" w:hAnsi="Arial" w:cs="Arial"/>
          <w:sz w:val="24"/>
          <w:szCs w:val="24"/>
        </w:rPr>
      </w:pPr>
    </w:p>
    <w:p w14:paraId="7A983074" w14:textId="46EA2E2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21:49</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Correct.</w:t>
      </w:r>
    </w:p>
    <w:p w14:paraId="3B87BE0A" w14:textId="77777777" w:rsidR="0046022E" w:rsidRPr="007066A9" w:rsidRDefault="0046022E" w:rsidP="002C00E6">
      <w:pPr>
        <w:spacing w:after="0"/>
        <w:jc w:val="both"/>
        <w:rPr>
          <w:rFonts w:ascii="Arial" w:hAnsi="Arial" w:cs="Arial"/>
          <w:sz w:val="24"/>
          <w:szCs w:val="24"/>
        </w:rPr>
      </w:pPr>
    </w:p>
    <w:p w14:paraId="44E19399" w14:textId="1AABFDB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21:50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Thank you.  And at the 14th page you have your name, Car</w:t>
      </w:r>
      <w:r w:rsidR="004A11ED" w:rsidRPr="007066A9">
        <w:rPr>
          <w:rFonts w:ascii="Arial" w:hAnsi="Arial" w:cs="Arial"/>
          <w:sz w:val="24"/>
          <w:szCs w:val="24"/>
        </w:rPr>
        <w:t>l</w:t>
      </w:r>
      <w:r w:rsidRPr="007066A9">
        <w:rPr>
          <w:rFonts w:ascii="Arial" w:hAnsi="Arial" w:cs="Arial"/>
          <w:sz w:val="24"/>
          <w:szCs w:val="24"/>
        </w:rPr>
        <w:t>ton Adams, consultant investigator?</w:t>
      </w:r>
    </w:p>
    <w:p w14:paraId="1CE8305F" w14:textId="77777777" w:rsidR="0046022E" w:rsidRPr="007066A9" w:rsidRDefault="0046022E" w:rsidP="002C00E6">
      <w:pPr>
        <w:spacing w:after="0"/>
        <w:jc w:val="both"/>
        <w:rPr>
          <w:rFonts w:ascii="Arial" w:hAnsi="Arial" w:cs="Arial"/>
          <w:sz w:val="24"/>
          <w:szCs w:val="24"/>
        </w:rPr>
      </w:pPr>
    </w:p>
    <w:p w14:paraId="64217CD3" w14:textId="79D10EF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21:59</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Correct.</w:t>
      </w:r>
    </w:p>
    <w:p w14:paraId="73BEA8FB" w14:textId="77777777" w:rsidR="0046022E" w:rsidRPr="007066A9" w:rsidRDefault="0046022E" w:rsidP="002C00E6">
      <w:pPr>
        <w:spacing w:after="0"/>
        <w:jc w:val="both"/>
        <w:rPr>
          <w:rFonts w:ascii="Arial" w:hAnsi="Arial" w:cs="Arial"/>
          <w:sz w:val="24"/>
          <w:szCs w:val="24"/>
        </w:rPr>
      </w:pPr>
    </w:p>
    <w:p w14:paraId="76310AA1" w14:textId="4B1B7D2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22:00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Do you have a signed copy of that document?</w:t>
      </w:r>
    </w:p>
    <w:p w14:paraId="5271B4C1" w14:textId="77777777" w:rsidR="0046022E" w:rsidRPr="007066A9" w:rsidRDefault="0046022E" w:rsidP="002C00E6">
      <w:pPr>
        <w:spacing w:after="0"/>
        <w:jc w:val="both"/>
        <w:rPr>
          <w:rFonts w:ascii="Arial" w:hAnsi="Arial" w:cs="Arial"/>
          <w:sz w:val="24"/>
          <w:szCs w:val="24"/>
        </w:rPr>
      </w:pPr>
    </w:p>
    <w:p w14:paraId="25CC070E" w14:textId="68D4C57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lastRenderedPageBreak/>
        <w:t xml:space="preserve">Carlton </w:t>
      </w:r>
      <w:proofErr w:type="gramStart"/>
      <w:r w:rsidRPr="007066A9">
        <w:rPr>
          <w:rFonts w:ascii="Arial" w:hAnsi="Arial" w:cs="Arial"/>
          <w:b/>
          <w:sz w:val="24"/>
          <w:szCs w:val="24"/>
        </w:rPr>
        <w:t xml:space="preserve">Adams  </w:t>
      </w:r>
      <w:r w:rsidRPr="007066A9">
        <w:rPr>
          <w:rFonts w:ascii="Arial" w:hAnsi="Arial" w:cs="Arial"/>
          <w:color w:val="5D7284"/>
          <w:sz w:val="24"/>
          <w:szCs w:val="24"/>
        </w:rPr>
        <w:t>22:03</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Um, I believe I submitted that to the Secretariat.</w:t>
      </w:r>
    </w:p>
    <w:p w14:paraId="1F37753C" w14:textId="77777777" w:rsidR="0046022E" w:rsidRPr="007066A9" w:rsidRDefault="0046022E" w:rsidP="002C00E6">
      <w:pPr>
        <w:spacing w:after="0"/>
        <w:jc w:val="both"/>
        <w:rPr>
          <w:rFonts w:ascii="Arial" w:hAnsi="Arial" w:cs="Arial"/>
          <w:sz w:val="24"/>
          <w:szCs w:val="24"/>
        </w:rPr>
      </w:pPr>
    </w:p>
    <w:p w14:paraId="6D4969A3" w14:textId="7ABE704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22:09</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Okay.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going to ask them to provide one for you that you could sign however, but I'm just going to ask at this time Chairman, the document could be tendered and admitted as CA, the initials of Mr. Carlson Adams.  And for the purpose of the. I know</w:t>
      </w:r>
      <w:r w:rsidR="009E584E" w:rsidRPr="007066A9">
        <w:rPr>
          <w:rFonts w:ascii="Arial" w:hAnsi="Arial" w:cs="Arial"/>
          <w:sz w:val="24"/>
          <w:szCs w:val="24"/>
        </w:rPr>
        <w:t xml:space="preserve"> </w:t>
      </w:r>
      <w:r w:rsidRPr="007066A9">
        <w:rPr>
          <w:rFonts w:ascii="Arial" w:hAnsi="Arial" w:cs="Arial"/>
          <w:sz w:val="24"/>
          <w:szCs w:val="24"/>
        </w:rPr>
        <w:t xml:space="preserve">we have other matters where Mr. Adams gives evidence, but in this case, </w:t>
      </w:r>
      <w:proofErr w:type="gramStart"/>
      <w:r w:rsidRPr="007066A9">
        <w:rPr>
          <w:rFonts w:ascii="Arial" w:hAnsi="Arial" w:cs="Arial"/>
          <w:sz w:val="24"/>
          <w:szCs w:val="24"/>
        </w:rPr>
        <w:t>I'll</w:t>
      </w:r>
      <w:proofErr w:type="gramEnd"/>
      <w:r w:rsidRPr="007066A9">
        <w:rPr>
          <w:rFonts w:ascii="Arial" w:hAnsi="Arial" w:cs="Arial"/>
          <w:sz w:val="24"/>
          <w:szCs w:val="24"/>
        </w:rPr>
        <w:t xml:space="preserve"> just ask</w:t>
      </w:r>
      <w:r w:rsidR="009E584E" w:rsidRPr="007066A9">
        <w:rPr>
          <w:rFonts w:ascii="Arial" w:hAnsi="Arial" w:cs="Arial"/>
          <w:sz w:val="24"/>
          <w:szCs w:val="24"/>
        </w:rPr>
        <w:t xml:space="preserve"> </w:t>
      </w:r>
      <w:r w:rsidRPr="007066A9">
        <w:rPr>
          <w:rFonts w:ascii="Arial" w:hAnsi="Arial" w:cs="Arial"/>
          <w:sz w:val="24"/>
          <w:szCs w:val="24"/>
        </w:rPr>
        <w:t>th</w:t>
      </w:r>
      <w:r w:rsidR="009E584E" w:rsidRPr="007066A9">
        <w:rPr>
          <w:rFonts w:ascii="Arial" w:hAnsi="Arial" w:cs="Arial"/>
          <w:sz w:val="24"/>
          <w:szCs w:val="24"/>
        </w:rPr>
        <w:t>a</w:t>
      </w:r>
      <w:r w:rsidRPr="007066A9">
        <w:rPr>
          <w:rFonts w:ascii="Arial" w:hAnsi="Arial" w:cs="Arial"/>
          <w:sz w:val="24"/>
          <w:szCs w:val="24"/>
        </w:rPr>
        <w:t xml:space="preserve">t it will be labeled CA, CA 1? </w:t>
      </w:r>
    </w:p>
    <w:p w14:paraId="346681B6" w14:textId="77777777" w:rsidR="0046022E" w:rsidRPr="007066A9" w:rsidRDefault="0046022E" w:rsidP="002C00E6">
      <w:pPr>
        <w:spacing w:after="0"/>
        <w:jc w:val="both"/>
        <w:rPr>
          <w:rFonts w:ascii="Arial" w:hAnsi="Arial" w:cs="Arial"/>
          <w:sz w:val="24"/>
          <w:szCs w:val="24"/>
        </w:rPr>
      </w:pPr>
    </w:p>
    <w:p w14:paraId="79F54444" w14:textId="7937A1E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22:45</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Yes.</w:t>
      </w:r>
    </w:p>
    <w:p w14:paraId="5148D279" w14:textId="77777777" w:rsidR="0046022E" w:rsidRPr="007066A9" w:rsidRDefault="0046022E" w:rsidP="002C00E6">
      <w:pPr>
        <w:spacing w:after="0"/>
        <w:jc w:val="both"/>
        <w:rPr>
          <w:rFonts w:ascii="Arial" w:hAnsi="Arial" w:cs="Arial"/>
          <w:sz w:val="24"/>
          <w:szCs w:val="24"/>
        </w:rPr>
      </w:pPr>
    </w:p>
    <w:p w14:paraId="5280ADCC" w14:textId="7C7657D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22:47</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But just for completeness to ensure that we know which method is CA 1 - 015.  Zero one five is just the, the claim number in this matter. But I just </w:t>
      </w:r>
      <w:proofErr w:type="gramStart"/>
      <w:r w:rsidRPr="007066A9">
        <w:rPr>
          <w:rFonts w:ascii="Arial" w:hAnsi="Arial" w:cs="Arial"/>
          <w:sz w:val="24"/>
          <w:szCs w:val="24"/>
        </w:rPr>
        <w:t>don't</w:t>
      </w:r>
      <w:proofErr w:type="gramEnd"/>
      <w:r w:rsidRPr="007066A9">
        <w:rPr>
          <w:rFonts w:ascii="Arial" w:hAnsi="Arial" w:cs="Arial"/>
          <w:sz w:val="24"/>
          <w:szCs w:val="24"/>
        </w:rPr>
        <w:t xml:space="preserve"> want, don't want us to mixed</w:t>
      </w:r>
      <w:r w:rsidR="00512E30">
        <w:rPr>
          <w:rFonts w:ascii="Arial" w:hAnsi="Arial" w:cs="Arial"/>
          <w:sz w:val="24"/>
          <w:szCs w:val="24"/>
        </w:rPr>
        <w:t>-</w:t>
      </w:r>
      <w:r w:rsidRPr="007066A9">
        <w:rPr>
          <w:rFonts w:ascii="Arial" w:hAnsi="Arial" w:cs="Arial"/>
          <w:sz w:val="24"/>
          <w:szCs w:val="24"/>
        </w:rPr>
        <w:t xml:space="preserve">up with the other exhibits that he has in other matters. So, </w:t>
      </w:r>
      <w:proofErr w:type="gramStart"/>
      <w:r w:rsidRPr="007066A9">
        <w:rPr>
          <w:rFonts w:ascii="Arial" w:hAnsi="Arial" w:cs="Arial"/>
          <w:sz w:val="24"/>
          <w:szCs w:val="24"/>
        </w:rPr>
        <w:t>it's</w:t>
      </w:r>
      <w:proofErr w:type="gramEnd"/>
      <w:r w:rsidRPr="007066A9">
        <w:rPr>
          <w:rFonts w:ascii="Arial" w:hAnsi="Arial" w:cs="Arial"/>
          <w:sz w:val="24"/>
          <w:szCs w:val="24"/>
        </w:rPr>
        <w:t xml:space="preserve"> CA 1</w:t>
      </w:r>
    </w:p>
    <w:p w14:paraId="3E0A3906" w14:textId="293A7911" w:rsidR="004A11ED" w:rsidRPr="007066A9" w:rsidRDefault="004A11ED" w:rsidP="002C00E6">
      <w:pPr>
        <w:spacing w:after="0"/>
        <w:ind w:left="4320" w:hanging="4320"/>
        <w:jc w:val="both"/>
        <w:rPr>
          <w:rFonts w:ascii="Arial" w:hAnsi="Arial" w:cs="Arial"/>
          <w:sz w:val="24"/>
          <w:szCs w:val="24"/>
        </w:rPr>
      </w:pPr>
    </w:p>
    <w:p w14:paraId="17FECC2C" w14:textId="0082CB0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23:08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Yes, Counsel the, a report submitted by Sir Carlton Adams investigator in the, to the Commission of Inquiry be labeled CA 1 - 015, which indicates the number of the matter that is reporting on be made exhibit CA 1 - 015.</w:t>
      </w:r>
    </w:p>
    <w:p w14:paraId="24EB7FD0" w14:textId="77777777" w:rsidR="0046022E" w:rsidRPr="007066A9" w:rsidRDefault="0046022E" w:rsidP="002C00E6">
      <w:pPr>
        <w:spacing w:after="0"/>
        <w:jc w:val="both"/>
        <w:rPr>
          <w:rFonts w:ascii="Arial" w:hAnsi="Arial" w:cs="Arial"/>
          <w:sz w:val="24"/>
          <w:szCs w:val="24"/>
        </w:rPr>
      </w:pPr>
    </w:p>
    <w:p w14:paraId="1C7954FE" w14:textId="6315A00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23:30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Thank you.  </w:t>
      </w:r>
      <w:proofErr w:type="gramStart"/>
      <w:r w:rsidRPr="007066A9">
        <w:rPr>
          <w:rFonts w:ascii="Arial" w:hAnsi="Arial" w:cs="Arial"/>
          <w:sz w:val="24"/>
          <w:szCs w:val="24"/>
        </w:rPr>
        <w:t>At this time</w:t>
      </w:r>
      <w:proofErr w:type="gramEnd"/>
      <w:r w:rsidRPr="007066A9">
        <w:rPr>
          <w:rFonts w:ascii="Arial" w:hAnsi="Arial" w:cs="Arial"/>
          <w:sz w:val="24"/>
          <w:szCs w:val="24"/>
        </w:rPr>
        <w:t xml:space="preserve">. Mr. Adams, I could just ask you just to. </w:t>
      </w:r>
      <w:proofErr w:type="gramStart"/>
      <w:r w:rsidRPr="007066A9">
        <w:rPr>
          <w:rFonts w:ascii="Arial" w:hAnsi="Arial" w:cs="Arial"/>
          <w:sz w:val="24"/>
          <w:szCs w:val="24"/>
        </w:rPr>
        <w:t>We're</w:t>
      </w:r>
      <w:proofErr w:type="gramEnd"/>
      <w:r w:rsidRPr="007066A9">
        <w:rPr>
          <w:rFonts w:ascii="Arial" w:hAnsi="Arial" w:cs="Arial"/>
          <w:sz w:val="24"/>
          <w:szCs w:val="24"/>
        </w:rPr>
        <w:t xml:space="preserve"> going to continue we'll return to you shortly. So</w:t>
      </w:r>
      <w:r w:rsidR="00512E30">
        <w:rPr>
          <w:rFonts w:ascii="Arial" w:hAnsi="Arial" w:cs="Arial"/>
          <w:sz w:val="24"/>
          <w:szCs w:val="24"/>
        </w:rPr>
        <w:t>,</w:t>
      </w:r>
      <w:r w:rsidRPr="007066A9">
        <w:rPr>
          <w:rFonts w:ascii="Arial" w:hAnsi="Arial" w:cs="Arial"/>
          <w:sz w:val="24"/>
          <w:szCs w:val="24"/>
        </w:rPr>
        <w:t xml:space="preserve"> you could return to the seat you had </w:t>
      </w:r>
      <w:proofErr w:type="gramStart"/>
      <w:r w:rsidRPr="007066A9">
        <w:rPr>
          <w:rFonts w:ascii="Arial" w:hAnsi="Arial" w:cs="Arial"/>
          <w:sz w:val="24"/>
          <w:szCs w:val="24"/>
        </w:rPr>
        <w:t>before</w:t>
      </w:r>
      <w:proofErr w:type="gramEnd"/>
      <w:r w:rsidRPr="007066A9">
        <w:rPr>
          <w:rFonts w:ascii="Arial" w:hAnsi="Arial" w:cs="Arial"/>
          <w:sz w:val="24"/>
          <w:szCs w:val="24"/>
        </w:rPr>
        <w:t xml:space="preserve"> and we will revert to shortly.  Over to you Mr. Hanson.</w:t>
      </w:r>
    </w:p>
    <w:p w14:paraId="75BE42F3" w14:textId="77777777" w:rsidR="0046022E" w:rsidRPr="007066A9" w:rsidRDefault="0046022E" w:rsidP="002C00E6">
      <w:pPr>
        <w:spacing w:after="0"/>
        <w:jc w:val="both"/>
        <w:rPr>
          <w:rFonts w:ascii="Arial" w:hAnsi="Arial" w:cs="Arial"/>
          <w:sz w:val="24"/>
          <w:szCs w:val="24"/>
        </w:rPr>
      </w:pPr>
    </w:p>
    <w:p w14:paraId="79D929C5" w14:textId="29C82E1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23:46</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Thank you. So</w:t>
      </w:r>
      <w:r w:rsidR="00BC0E56" w:rsidRPr="007066A9">
        <w:rPr>
          <w:rFonts w:ascii="Arial" w:hAnsi="Arial" w:cs="Arial"/>
          <w:sz w:val="24"/>
          <w:szCs w:val="24"/>
        </w:rPr>
        <w:t>,</w:t>
      </w:r>
      <w:r w:rsidRPr="007066A9">
        <w:rPr>
          <w:rFonts w:ascii="Arial" w:hAnsi="Arial" w:cs="Arial"/>
          <w:sz w:val="24"/>
          <w:szCs w:val="24"/>
        </w:rPr>
        <w:t xml:space="preserve"> Mr. Brown.  Have you seen the report by Mr. Adams?</w:t>
      </w:r>
    </w:p>
    <w:p w14:paraId="1B24551E" w14:textId="77777777" w:rsidR="0046022E" w:rsidRPr="007066A9" w:rsidRDefault="0046022E" w:rsidP="002C00E6">
      <w:pPr>
        <w:spacing w:after="0"/>
        <w:jc w:val="both"/>
        <w:rPr>
          <w:rFonts w:ascii="Arial" w:hAnsi="Arial" w:cs="Arial"/>
          <w:sz w:val="24"/>
          <w:szCs w:val="24"/>
        </w:rPr>
      </w:pPr>
    </w:p>
    <w:p w14:paraId="0CC307E5" w14:textId="480612B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23:56</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Yes, Counsel. I got sight of </w:t>
      </w:r>
      <w:proofErr w:type="gramStart"/>
      <w:r w:rsidRPr="007066A9">
        <w:rPr>
          <w:rFonts w:ascii="Arial" w:hAnsi="Arial" w:cs="Arial"/>
          <w:sz w:val="24"/>
          <w:szCs w:val="24"/>
        </w:rPr>
        <w:t>it</w:t>
      </w:r>
      <w:proofErr w:type="gramEnd"/>
      <w:r w:rsidRPr="007066A9">
        <w:rPr>
          <w:rFonts w:ascii="Arial" w:hAnsi="Arial" w:cs="Arial"/>
          <w:sz w:val="24"/>
          <w:szCs w:val="24"/>
        </w:rPr>
        <w:t xml:space="preserve"> last evening.</w:t>
      </w:r>
    </w:p>
    <w:p w14:paraId="311282A2" w14:textId="77777777" w:rsidR="0046022E" w:rsidRPr="007066A9" w:rsidRDefault="0046022E" w:rsidP="002C00E6">
      <w:pPr>
        <w:spacing w:after="0"/>
        <w:jc w:val="both"/>
        <w:rPr>
          <w:rFonts w:ascii="Arial" w:hAnsi="Arial" w:cs="Arial"/>
          <w:sz w:val="24"/>
          <w:szCs w:val="24"/>
        </w:rPr>
      </w:pPr>
    </w:p>
    <w:p w14:paraId="2531A02A" w14:textId="7F3126D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24:00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Sorry, it got started last week? Did you say?</w:t>
      </w:r>
    </w:p>
    <w:p w14:paraId="7BDA1EA8" w14:textId="77777777" w:rsidR="0046022E" w:rsidRPr="007066A9" w:rsidRDefault="0046022E" w:rsidP="002C00E6">
      <w:pPr>
        <w:spacing w:after="0"/>
        <w:jc w:val="both"/>
        <w:rPr>
          <w:rFonts w:ascii="Arial" w:hAnsi="Arial" w:cs="Arial"/>
          <w:sz w:val="24"/>
          <w:szCs w:val="24"/>
        </w:rPr>
      </w:pPr>
    </w:p>
    <w:p w14:paraId="48C510AB" w14:textId="171D8C5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24:02</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 xml:space="preserve"> Last evening. </w:t>
      </w:r>
    </w:p>
    <w:p w14:paraId="4B1D4504" w14:textId="77777777" w:rsidR="0046022E" w:rsidRPr="007066A9" w:rsidRDefault="0046022E" w:rsidP="002C00E6">
      <w:pPr>
        <w:spacing w:after="0"/>
        <w:jc w:val="both"/>
        <w:rPr>
          <w:rFonts w:ascii="Arial" w:hAnsi="Arial" w:cs="Arial"/>
          <w:sz w:val="24"/>
          <w:szCs w:val="24"/>
        </w:rPr>
      </w:pPr>
    </w:p>
    <w:p w14:paraId="7DD0F03C" w14:textId="5B58D0C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24:03</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 Last evening? Oh excuse.  Would it be helpful if the Commission, we could put it on the screen? Thank you. </w:t>
      </w:r>
      <w:r w:rsidRPr="007066A9">
        <w:rPr>
          <w:rFonts w:ascii="Arial" w:hAnsi="Arial" w:cs="Arial"/>
          <w:sz w:val="24"/>
          <w:szCs w:val="24"/>
        </w:rPr>
        <w:lastRenderedPageBreak/>
        <w:t>Thank yo</w:t>
      </w:r>
      <w:r w:rsidR="00BC0E56" w:rsidRPr="007066A9">
        <w:rPr>
          <w:rFonts w:ascii="Arial" w:hAnsi="Arial" w:cs="Arial"/>
          <w:sz w:val="24"/>
          <w:szCs w:val="24"/>
        </w:rPr>
        <w:t>u</w:t>
      </w:r>
      <w:r w:rsidRPr="007066A9">
        <w:rPr>
          <w:rFonts w:ascii="Arial" w:hAnsi="Arial" w:cs="Arial"/>
          <w:sz w:val="24"/>
          <w:szCs w:val="24"/>
        </w:rPr>
        <w:t>.  So, Mr. Brown. So</w:t>
      </w:r>
      <w:r w:rsidR="00BC0E56" w:rsidRPr="007066A9">
        <w:rPr>
          <w:rFonts w:ascii="Arial" w:hAnsi="Arial" w:cs="Arial"/>
          <w:sz w:val="24"/>
          <w:szCs w:val="24"/>
        </w:rPr>
        <w:t>,</w:t>
      </w:r>
      <w:r w:rsidRPr="007066A9">
        <w:rPr>
          <w:rFonts w:ascii="Arial" w:hAnsi="Arial" w:cs="Arial"/>
          <w:sz w:val="24"/>
          <w:szCs w:val="24"/>
        </w:rPr>
        <w:t xml:space="preserve"> this is a report, isn't it? commissioned by the Commission of Inquiry itself, and not any of the parties directly involved as it appears.  Is that correct?</w:t>
      </w:r>
    </w:p>
    <w:p w14:paraId="539D3005" w14:textId="77777777" w:rsidR="0046022E" w:rsidRPr="007066A9" w:rsidRDefault="0046022E" w:rsidP="002C00E6">
      <w:pPr>
        <w:spacing w:after="0"/>
        <w:jc w:val="both"/>
        <w:rPr>
          <w:rFonts w:ascii="Arial" w:hAnsi="Arial" w:cs="Arial"/>
          <w:sz w:val="24"/>
          <w:szCs w:val="24"/>
        </w:rPr>
      </w:pPr>
    </w:p>
    <w:p w14:paraId="7AA695A9" w14:textId="27D3615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24:38</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That's what I understand. Yes.</w:t>
      </w:r>
    </w:p>
    <w:p w14:paraId="63C86ADB" w14:textId="77777777" w:rsidR="0046022E" w:rsidRPr="007066A9" w:rsidRDefault="0046022E" w:rsidP="002C00E6">
      <w:pPr>
        <w:spacing w:after="0"/>
        <w:jc w:val="both"/>
        <w:rPr>
          <w:rFonts w:ascii="Arial" w:hAnsi="Arial" w:cs="Arial"/>
          <w:sz w:val="24"/>
          <w:szCs w:val="24"/>
        </w:rPr>
      </w:pPr>
    </w:p>
    <w:p w14:paraId="27B52817" w14:textId="790EDA6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24:40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Thank you, Mr. Brown. Could I take you to page </w:t>
      </w:r>
      <w:r w:rsidR="004A11ED" w:rsidRPr="007066A9">
        <w:rPr>
          <w:rFonts w:ascii="Arial" w:hAnsi="Arial" w:cs="Arial"/>
          <w:sz w:val="24"/>
          <w:szCs w:val="24"/>
        </w:rPr>
        <w:t>3</w:t>
      </w:r>
      <w:r w:rsidR="00B35943" w:rsidRPr="007066A9">
        <w:rPr>
          <w:rFonts w:ascii="Arial" w:hAnsi="Arial" w:cs="Arial"/>
          <w:sz w:val="24"/>
          <w:szCs w:val="24"/>
        </w:rPr>
        <w:t>,</w:t>
      </w:r>
      <w:r w:rsidR="004A11ED" w:rsidRPr="007066A9">
        <w:rPr>
          <w:rFonts w:ascii="Arial" w:hAnsi="Arial" w:cs="Arial"/>
          <w:sz w:val="24"/>
          <w:szCs w:val="24"/>
        </w:rPr>
        <w:t xml:space="preserve"> </w:t>
      </w:r>
      <w:proofErr w:type="gramStart"/>
      <w:r w:rsidRPr="007066A9">
        <w:rPr>
          <w:rFonts w:ascii="Arial" w:hAnsi="Arial" w:cs="Arial"/>
          <w:sz w:val="24"/>
          <w:szCs w:val="24"/>
        </w:rPr>
        <w:t>please.</w:t>
      </w:r>
      <w:proofErr w:type="gramEnd"/>
      <w:r w:rsidRPr="007066A9">
        <w:rPr>
          <w:rFonts w:ascii="Arial" w:hAnsi="Arial" w:cs="Arial"/>
          <w:sz w:val="24"/>
          <w:szCs w:val="24"/>
        </w:rPr>
        <w:t xml:space="preserve"> And under the.  Where it says introduction. Mr. Brown would be helpful. Would you mind, would you mind reading the first paragraph under, there under the word introduction for us.  </w:t>
      </w:r>
    </w:p>
    <w:p w14:paraId="6BCFBA1E" w14:textId="77777777" w:rsidR="0046022E" w:rsidRPr="007066A9" w:rsidRDefault="0046022E" w:rsidP="002C00E6">
      <w:pPr>
        <w:spacing w:after="0"/>
        <w:jc w:val="both"/>
        <w:rPr>
          <w:rFonts w:ascii="Arial" w:hAnsi="Arial" w:cs="Arial"/>
          <w:sz w:val="24"/>
          <w:szCs w:val="24"/>
        </w:rPr>
      </w:pPr>
    </w:p>
    <w:p w14:paraId="4F412055" w14:textId="1BA6A5E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25:02</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Certainly.</w:t>
      </w:r>
    </w:p>
    <w:p w14:paraId="108229C2" w14:textId="77777777" w:rsidR="0046022E" w:rsidRPr="007066A9" w:rsidRDefault="0046022E" w:rsidP="002C00E6">
      <w:pPr>
        <w:spacing w:after="0"/>
        <w:jc w:val="both"/>
        <w:rPr>
          <w:rFonts w:ascii="Arial" w:hAnsi="Arial" w:cs="Arial"/>
          <w:sz w:val="24"/>
          <w:szCs w:val="24"/>
        </w:rPr>
      </w:pPr>
    </w:p>
    <w:p w14:paraId="5429CC42" w14:textId="369B4EF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25:03</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Thank you.</w:t>
      </w:r>
    </w:p>
    <w:p w14:paraId="628DDA1D" w14:textId="77777777" w:rsidR="0046022E" w:rsidRPr="007066A9" w:rsidRDefault="0046022E" w:rsidP="002C00E6">
      <w:pPr>
        <w:spacing w:after="0"/>
        <w:jc w:val="both"/>
        <w:rPr>
          <w:rFonts w:ascii="Arial" w:hAnsi="Arial" w:cs="Arial"/>
          <w:sz w:val="24"/>
          <w:szCs w:val="24"/>
        </w:rPr>
      </w:pPr>
    </w:p>
    <w:p w14:paraId="420C8689" w14:textId="1A32D90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25:07</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This report follows review of the content of the George and Charles Brown submission to the Commission.</w:t>
      </w:r>
    </w:p>
    <w:p w14:paraId="75920591" w14:textId="77777777" w:rsidR="0046022E" w:rsidRPr="007066A9" w:rsidRDefault="0046022E" w:rsidP="002C00E6">
      <w:pPr>
        <w:spacing w:after="0"/>
        <w:jc w:val="both"/>
        <w:rPr>
          <w:rFonts w:ascii="Arial" w:hAnsi="Arial" w:cs="Arial"/>
          <w:sz w:val="24"/>
          <w:szCs w:val="24"/>
        </w:rPr>
      </w:pPr>
    </w:p>
    <w:p w14:paraId="73918D02" w14:textId="1E6057C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25:19</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 xml:space="preserve">I'm sorry, I'm sorry. Where are you reading from Mister? Please assist me.  </w:t>
      </w:r>
      <w:proofErr w:type="gramStart"/>
      <w:r w:rsidRPr="007066A9">
        <w:rPr>
          <w:rFonts w:ascii="Arial" w:hAnsi="Arial" w:cs="Arial"/>
          <w:sz w:val="24"/>
          <w:szCs w:val="24"/>
        </w:rPr>
        <w:t>I'm</w:t>
      </w:r>
      <w:proofErr w:type="gramEnd"/>
      <w:r w:rsidRPr="007066A9">
        <w:rPr>
          <w:rFonts w:ascii="Arial" w:hAnsi="Arial" w:cs="Arial"/>
          <w:sz w:val="24"/>
          <w:szCs w:val="24"/>
        </w:rPr>
        <w:t xml:space="preserve"> Sorry.</w:t>
      </w:r>
    </w:p>
    <w:p w14:paraId="31DB6E8D" w14:textId="77777777" w:rsidR="0046022E" w:rsidRPr="007066A9" w:rsidRDefault="0046022E" w:rsidP="002C00E6">
      <w:pPr>
        <w:spacing w:after="0"/>
        <w:jc w:val="both"/>
        <w:rPr>
          <w:rFonts w:ascii="Arial" w:hAnsi="Arial" w:cs="Arial"/>
          <w:sz w:val="24"/>
          <w:szCs w:val="24"/>
        </w:rPr>
      </w:pPr>
    </w:p>
    <w:p w14:paraId="39D53CBA" w14:textId="5E3AC8C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25:25</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Page 3. Subheading: Introduction.</w:t>
      </w:r>
    </w:p>
    <w:p w14:paraId="448773E0" w14:textId="77777777" w:rsidR="0046022E" w:rsidRPr="007066A9" w:rsidRDefault="0046022E" w:rsidP="002C00E6">
      <w:pPr>
        <w:spacing w:after="0"/>
        <w:jc w:val="both"/>
        <w:rPr>
          <w:rFonts w:ascii="Arial" w:hAnsi="Arial" w:cs="Arial"/>
          <w:sz w:val="24"/>
          <w:szCs w:val="24"/>
        </w:rPr>
      </w:pPr>
    </w:p>
    <w:p w14:paraId="7BB506E6" w14:textId="4A944EA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25:30</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Oh, okay. Thank you. Thank you.</w:t>
      </w:r>
    </w:p>
    <w:p w14:paraId="6AD68F34" w14:textId="77777777" w:rsidR="0046022E" w:rsidRPr="007066A9" w:rsidRDefault="0046022E" w:rsidP="002C00E6">
      <w:pPr>
        <w:spacing w:after="0"/>
        <w:jc w:val="both"/>
        <w:rPr>
          <w:rFonts w:ascii="Arial" w:hAnsi="Arial" w:cs="Arial"/>
          <w:sz w:val="24"/>
          <w:szCs w:val="24"/>
        </w:rPr>
      </w:pPr>
    </w:p>
    <w:p w14:paraId="7DB62AEB" w14:textId="7EBBF9E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25:36</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004A11ED" w:rsidRPr="007066A9">
        <w:rPr>
          <w:rFonts w:ascii="Arial" w:hAnsi="Arial" w:cs="Arial"/>
          <w:sz w:val="24"/>
          <w:szCs w:val="24"/>
        </w:rPr>
        <w:tab/>
      </w:r>
      <w:r w:rsidR="004A11ED" w:rsidRPr="007066A9">
        <w:rPr>
          <w:rFonts w:ascii="Arial" w:hAnsi="Arial" w:cs="Arial"/>
          <w:sz w:val="24"/>
          <w:szCs w:val="24"/>
        </w:rPr>
        <w:tab/>
      </w:r>
      <w:r w:rsidRPr="007066A9">
        <w:rPr>
          <w:rFonts w:ascii="Arial" w:hAnsi="Arial" w:cs="Arial"/>
          <w:sz w:val="24"/>
          <w:szCs w:val="24"/>
        </w:rPr>
        <w:t>Start from the beginning.</w:t>
      </w:r>
    </w:p>
    <w:p w14:paraId="50996F02" w14:textId="77777777" w:rsidR="0046022E" w:rsidRPr="007066A9" w:rsidRDefault="0046022E" w:rsidP="002C00E6">
      <w:pPr>
        <w:spacing w:after="0"/>
        <w:jc w:val="both"/>
        <w:rPr>
          <w:rFonts w:ascii="Arial" w:hAnsi="Arial" w:cs="Arial"/>
          <w:sz w:val="24"/>
          <w:szCs w:val="24"/>
        </w:rPr>
      </w:pPr>
    </w:p>
    <w:p w14:paraId="4400F573" w14:textId="72B9D4B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25:36</w:t>
      </w:r>
      <w:proofErr w:type="gramEnd"/>
      <w:r w:rsidR="009E584E" w:rsidRPr="007066A9">
        <w:rPr>
          <w:rFonts w:ascii="Arial" w:hAnsi="Arial" w:cs="Arial"/>
          <w:color w:val="5D7284"/>
          <w:sz w:val="24"/>
          <w:szCs w:val="24"/>
        </w:rPr>
        <w:t>:</w:t>
      </w:r>
      <w:r w:rsidR="004A11ED" w:rsidRPr="007066A9">
        <w:rPr>
          <w:rFonts w:ascii="Arial" w:hAnsi="Arial" w:cs="Arial"/>
          <w:sz w:val="24"/>
          <w:szCs w:val="24"/>
        </w:rPr>
        <w:tab/>
      </w:r>
      <w:r w:rsidRPr="007066A9">
        <w:rPr>
          <w:rFonts w:ascii="Arial" w:hAnsi="Arial" w:cs="Arial"/>
          <w:sz w:val="24"/>
          <w:szCs w:val="24"/>
        </w:rPr>
        <w:t>Thanks Mr. Brown yeah, start at the beginning that would be helpful.</w:t>
      </w:r>
    </w:p>
    <w:p w14:paraId="73D51AA9" w14:textId="77777777" w:rsidR="0046022E" w:rsidRPr="007066A9" w:rsidRDefault="0046022E" w:rsidP="002C00E6">
      <w:pPr>
        <w:spacing w:after="0"/>
        <w:jc w:val="both"/>
        <w:rPr>
          <w:rFonts w:ascii="Arial" w:hAnsi="Arial" w:cs="Arial"/>
          <w:sz w:val="24"/>
          <w:szCs w:val="24"/>
        </w:rPr>
      </w:pPr>
    </w:p>
    <w:p w14:paraId="52924B06" w14:textId="6A67EDB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25:41</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This report follows review of the content of the George and Charles Brown submission to the Commission, containing allegations of fraud and conspiracy relating to the alleged loss of land suffered by their mother, Barbara Lucille Brown, and other beneficiaries of the will of her uncle, John Virgil. The content of the report is an attempt to place the events surrounding the perceived loss into context to provide clarity. For this </w:t>
      </w:r>
      <w:r w:rsidRPr="007066A9">
        <w:rPr>
          <w:rFonts w:ascii="Arial" w:hAnsi="Arial" w:cs="Arial"/>
          <w:sz w:val="24"/>
          <w:szCs w:val="24"/>
        </w:rPr>
        <w:lastRenderedPageBreak/>
        <w:t>purpose, content derived from the investigative report of Detective Sergeant Casson and other material contained within the submission was utilized. In addition, entries in the Sands Parish vestry registers for transfer of land and ownership sorry, have also been examined.</w:t>
      </w:r>
    </w:p>
    <w:p w14:paraId="515507A2" w14:textId="77777777" w:rsidR="0046022E" w:rsidRPr="007066A9" w:rsidRDefault="0046022E" w:rsidP="002C00E6">
      <w:pPr>
        <w:spacing w:after="0"/>
        <w:jc w:val="both"/>
        <w:rPr>
          <w:rFonts w:ascii="Arial" w:hAnsi="Arial" w:cs="Arial"/>
          <w:sz w:val="24"/>
          <w:szCs w:val="24"/>
        </w:rPr>
      </w:pPr>
    </w:p>
    <w:p w14:paraId="59340A3A" w14:textId="1CAA153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26:55</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Counsel before Chairman and before the witness answers.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wondering whether or not both Counsel um, require Mr. Adams to remain in the room when these questions are being asked, or you have no objection to that or</w:t>
      </w:r>
      <w:r w:rsidR="00283554" w:rsidRPr="007066A9">
        <w:rPr>
          <w:rFonts w:ascii="Arial" w:hAnsi="Arial" w:cs="Arial"/>
          <w:sz w:val="24"/>
          <w:szCs w:val="24"/>
        </w:rPr>
        <w:t>,</w:t>
      </w:r>
      <w:r w:rsidRPr="007066A9">
        <w:rPr>
          <w:rFonts w:ascii="Arial" w:hAnsi="Arial" w:cs="Arial"/>
          <w:sz w:val="24"/>
          <w:szCs w:val="24"/>
        </w:rPr>
        <w:t xml:space="preserve"> you'd prefer to go with the usual protocol we observe in the courtroom?</w:t>
      </w:r>
    </w:p>
    <w:p w14:paraId="3C792604" w14:textId="77777777" w:rsidR="0046022E" w:rsidRPr="007066A9" w:rsidRDefault="0046022E" w:rsidP="002C00E6">
      <w:pPr>
        <w:spacing w:after="0"/>
        <w:jc w:val="both"/>
        <w:rPr>
          <w:rFonts w:ascii="Arial" w:hAnsi="Arial" w:cs="Arial"/>
          <w:sz w:val="24"/>
          <w:szCs w:val="24"/>
        </w:rPr>
      </w:pPr>
    </w:p>
    <w:p w14:paraId="34A9C6E0" w14:textId="5B0029E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27:15</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I have no concerns, and</w:t>
      </w:r>
    </w:p>
    <w:p w14:paraId="703F517E" w14:textId="77777777" w:rsidR="0046022E" w:rsidRPr="007066A9" w:rsidRDefault="0046022E" w:rsidP="002C00E6">
      <w:pPr>
        <w:spacing w:after="0"/>
        <w:jc w:val="both"/>
        <w:rPr>
          <w:rFonts w:ascii="Arial" w:hAnsi="Arial" w:cs="Arial"/>
          <w:sz w:val="24"/>
          <w:szCs w:val="24"/>
        </w:rPr>
      </w:pPr>
    </w:p>
    <w:p w14:paraId="01239966" w14:textId="197061C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27:19</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They have no concern and Counsel.</w:t>
      </w:r>
    </w:p>
    <w:p w14:paraId="4DC08CA9" w14:textId="77777777" w:rsidR="0046022E" w:rsidRPr="007066A9" w:rsidRDefault="0046022E" w:rsidP="002C00E6">
      <w:pPr>
        <w:spacing w:after="0"/>
        <w:jc w:val="both"/>
        <w:rPr>
          <w:rFonts w:ascii="Arial" w:hAnsi="Arial" w:cs="Arial"/>
          <w:sz w:val="24"/>
          <w:szCs w:val="24"/>
        </w:rPr>
      </w:pPr>
    </w:p>
    <w:p w14:paraId="4A0F613A" w14:textId="7AB3B3A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27:21</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Mr. White? Sorry. Just making sure our Chairman.</w:t>
      </w:r>
    </w:p>
    <w:p w14:paraId="4B11C25D" w14:textId="77777777" w:rsidR="0046022E" w:rsidRPr="007066A9" w:rsidRDefault="0046022E" w:rsidP="002C00E6">
      <w:pPr>
        <w:spacing w:after="0"/>
        <w:jc w:val="both"/>
        <w:rPr>
          <w:rFonts w:ascii="Arial" w:hAnsi="Arial" w:cs="Arial"/>
          <w:sz w:val="24"/>
          <w:szCs w:val="24"/>
        </w:rPr>
      </w:pPr>
    </w:p>
    <w:p w14:paraId="3ADDEBE8" w14:textId="778533A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27:33</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Yes, correct.</w:t>
      </w:r>
    </w:p>
    <w:p w14:paraId="6EAFFC25" w14:textId="77777777" w:rsidR="0046022E" w:rsidRPr="007066A9" w:rsidRDefault="0046022E" w:rsidP="002C00E6">
      <w:pPr>
        <w:spacing w:after="0"/>
        <w:jc w:val="both"/>
        <w:rPr>
          <w:rFonts w:ascii="Arial" w:hAnsi="Arial" w:cs="Arial"/>
          <w:sz w:val="24"/>
          <w:szCs w:val="24"/>
        </w:rPr>
      </w:pPr>
    </w:p>
    <w:p w14:paraId="076FCCB7" w14:textId="262ABDC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27:35</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Sir</w:t>
      </w:r>
      <w:r w:rsidR="0006569C" w:rsidRPr="007066A9">
        <w:rPr>
          <w:rFonts w:ascii="Arial" w:hAnsi="Arial" w:cs="Arial"/>
          <w:sz w:val="24"/>
          <w:szCs w:val="24"/>
        </w:rPr>
        <w:t xml:space="preserve">, </w:t>
      </w:r>
      <w:r w:rsidRPr="007066A9">
        <w:rPr>
          <w:rFonts w:ascii="Arial" w:hAnsi="Arial" w:cs="Arial"/>
          <w:sz w:val="24"/>
          <w:szCs w:val="24"/>
        </w:rPr>
        <w:t xml:space="preserve">sorry I didn't hear Mr. White. I </w:t>
      </w:r>
      <w:proofErr w:type="gramStart"/>
      <w:r w:rsidRPr="007066A9">
        <w:rPr>
          <w:rFonts w:ascii="Arial" w:hAnsi="Arial" w:cs="Arial"/>
          <w:sz w:val="24"/>
          <w:szCs w:val="24"/>
        </w:rPr>
        <w:t>don't</w:t>
      </w:r>
      <w:proofErr w:type="gramEnd"/>
      <w:r w:rsidRPr="007066A9">
        <w:rPr>
          <w:rFonts w:ascii="Arial" w:hAnsi="Arial" w:cs="Arial"/>
          <w:sz w:val="24"/>
          <w:szCs w:val="24"/>
        </w:rPr>
        <w:t xml:space="preserve"> know if his microphone is not on or what he's not on my screen. </w:t>
      </w:r>
      <w:proofErr w:type="gramStart"/>
      <w:r w:rsidRPr="007066A9">
        <w:rPr>
          <w:rFonts w:ascii="Arial" w:hAnsi="Arial" w:cs="Arial"/>
          <w:sz w:val="24"/>
          <w:szCs w:val="24"/>
        </w:rPr>
        <w:t>I'm</w:t>
      </w:r>
      <w:proofErr w:type="gramEnd"/>
      <w:r w:rsidRPr="007066A9">
        <w:rPr>
          <w:rFonts w:ascii="Arial" w:hAnsi="Arial" w:cs="Arial"/>
          <w:sz w:val="24"/>
          <w:szCs w:val="24"/>
        </w:rPr>
        <w:t xml:space="preserve"> assuming there was no, there's no issue. I still </w:t>
      </w:r>
      <w:proofErr w:type="gramStart"/>
      <w:r w:rsidRPr="007066A9">
        <w:rPr>
          <w:rFonts w:ascii="Arial" w:hAnsi="Arial" w:cs="Arial"/>
          <w:sz w:val="24"/>
          <w:szCs w:val="24"/>
        </w:rPr>
        <w:t>can't</w:t>
      </w:r>
      <w:proofErr w:type="gramEnd"/>
      <w:r w:rsidRPr="007066A9">
        <w:rPr>
          <w:rFonts w:ascii="Arial" w:hAnsi="Arial" w:cs="Arial"/>
          <w:sz w:val="24"/>
          <w:szCs w:val="24"/>
        </w:rPr>
        <w:t xml:space="preserve"> hear him.</w:t>
      </w:r>
    </w:p>
    <w:p w14:paraId="670D3283" w14:textId="77777777" w:rsidR="0046022E" w:rsidRPr="007066A9" w:rsidRDefault="0046022E" w:rsidP="002C00E6">
      <w:pPr>
        <w:spacing w:after="0"/>
        <w:jc w:val="both"/>
        <w:rPr>
          <w:rFonts w:ascii="Arial" w:hAnsi="Arial" w:cs="Arial"/>
          <w:sz w:val="24"/>
          <w:szCs w:val="24"/>
        </w:rPr>
      </w:pPr>
    </w:p>
    <w:p w14:paraId="429F6304" w14:textId="7D6083F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27:45</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Yes sir, yes. I have not seen nor heard Mr. White.</w:t>
      </w:r>
    </w:p>
    <w:p w14:paraId="77A655D6" w14:textId="77777777" w:rsidR="0046022E" w:rsidRPr="007066A9" w:rsidRDefault="0046022E" w:rsidP="002C00E6">
      <w:pPr>
        <w:spacing w:after="0"/>
        <w:jc w:val="both"/>
        <w:rPr>
          <w:rFonts w:ascii="Arial" w:hAnsi="Arial" w:cs="Arial"/>
          <w:sz w:val="24"/>
          <w:szCs w:val="24"/>
        </w:rPr>
      </w:pPr>
    </w:p>
    <w:p w14:paraId="51FD5BDA" w14:textId="2DFCEB5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27:46</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 xml:space="preserve">Sorry, I have no concerns. </w:t>
      </w:r>
    </w:p>
    <w:p w14:paraId="7FB9AA96" w14:textId="77777777" w:rsidR="0046022E" w:rsidRPr="007066A9" w:rsidRDefault="0046022E" w:rsidP="002C00E6">
      <w:pPr>
        <w:spacing w:after="0"/>
        <w:jc w:val="both"/>
        <w:rPr>
          <w:rFonts w:ascii="Arial" w:hAnsi="Arial" w:cs="Arial"/>
          <w:sz w:val="24"/>
          <w:szCs w:val="24"/>
        </w:rPr>
      </w:pPr>
    </w:p>
    <w:p w14:paraId="6955EE1A" w14:textId="5ADD786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27:47</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A</w:t>
      </w:r>
      <w:r w:rsidR="0006569C" w:rsidRPr="007066A9">
        <w:rPr>
          <w:rFonts w:ascii="Arial" w:hAnsi="Arial" w:cs="Arial"/>
          <w:sz w:val="24"/>
          <w:szCs w:val="24"/>
        </w:rPr>
        <w:t>l</w:t>
      </w:r>
      <w:r w:rsidRPr="007066A9">
        <w:rPr>
          <w:rFonts w:ascii="Arial" w:hAnsi="Arial" w:cs="Arial"/>
          <w:sz w:val="24"/>
          <w:szCs w:val="24"/>
        </w:rPr>
        <w:t>l</w:t>
      </w:r>
      <w:r w:rsidR="0006569C" w:rsidRPr="007066A9">
        <w:rPr>
          <w:rFonts w:ascii="Arial" w:hAnsi="Arial" w:cs="Arial"/>
          <w:sz w:val="24"/>
          <w:szCs w:val="24"/>
        </w:rPr>
        <w:t xml:space="preserve"> </w:t>
      </w:r>
      <w:r w:rsidRPr="007066A9">
        <w:rPr>
          <w:rFonts w:ascii="Arial" w:hAnsi="Arial" w:cs="Arial"/>
          <w:sz w:val="24"/>
          <w:szCs w:val="24"/>
        </w:rPr>
        <w:t>right.  Thanks.</w:t>
      </w:r>
    </w:p>
    <w:p w14:paraId="209C54AE" w14:textId="77777777" w:rsidR="0046022E" w:rsidRPr="007066A9" w:rsidRDefault="0046022E" w:rsidP="002C00E6">
      <w:pPr>
        <w:spacing w:after="0"/>
        <w:jc w:val="both"/>
        <w:rPr>
          <w:rFonts w:ascii="Arial" w:hAnsi="Arial" w:cs="Arial"/>
          <w:sz w:val="24"/>
          <w:szCs w:val="24"/>
        </w:rPr>
      </w:pPr>
    </w:p>
    <w:p w14:paraId="6F879860" w14:textId="46FD55F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27:47</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That was loud and clear.</w:t>
      </w:r>
    </w:p>
    <w:p w14:paraId="3FED92FC" w14:textId="77777777" w:rsidR="0046022E" w:rsidRPr="007066A9" w:rsidRDefault="0046022E" w:rsidP="002C00E6">
      <w:pPr>
        <w:spacing w:after="0"/>
        <w:jc w:val="both"/>
        <w:rPr>
          <w:rFonts w:ascii="Arial" w:hAnsi="Arial" w:cs="Arial"/>
          <w:sz w:val="24"/>
          <w:szCs w:val="24"/>
        </w:rPr>
      </w:pPr>
    </w:p>
    <w:p w14:paraId="051B4743" w14:textId="0C86504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27:55</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Thank you.  So, Mr. Brown </w:t>
      </w:r>
      <w:proofErr w:type="gramStart"/>
      <w:r w:rsidRPr="007066A9">
        <w:rPr>
          <w:rFonts w:ascii="Arial" w:hAnsi="Arial" w:cs="Arial"/>
          <w:sz w:val="24"/>
          <w:szCs w:val="24"/>
        </w:rPr>
        <w:t>I'm</w:t>
      </w:r>
      <w:proofErr w:type="gramEnd"/>
      <w:r w:rsidRPr="007066A9">
        <w:rPr>
          <w:rFonts w:ascii="Arial" w:hAnsi="Arial" w:cs="Arial"/>
          <w:sz w:val="24"/>
          <w:szCs w:val="24"/>
        </w:rPr>
        <w:t xml:space="preserve"> going back to my earlier question on context, you the overall context. Do you agree that for the purpose of this report, Mr. Adams was trying to give context to provide clarity to the Commission?</w:t>
      </w:r>
    </w:p>
    <w:p w14:paraId="028976FD" w14:textId="77777777" w:rsidR="0046022E" w:rsidRPr="007066A9" w:rsidRDefault="0046022E" w:rsidP="002C00E6">
      <w:pPr>
        <w:spacing w:after="0"/>
        <w:jc w:val="both"/>
        <w:rPr>
          <w:rFonts w:ascii="Arial" w:hAnsi="Arial" w:cs="Arial"/>
          <w:sz w:val="24"/>
          <w:szCs w:val="24"/>
        </w:rPr>
      </w:pPr>
    </w:p>
    <w:p w14:paraId="014BD400" w14:textId="63FC65E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28:15</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I'm not convinced of that. </w:t>
      </w:r>
      <w:proofErr w:type="gramStart"/>
      <w:r w:rsidRPr="007066A9">
        <w:rPr>
          <w:rFonts w:ascii="Arial" w:hAnsi="Arial" w:cs="Arial"/>
          <w:sz w:val="24"/>
          <w:szCs w:val="24"/>
        </w:rPr>
        <w:t>I'm</w:t>
      </w:r>
      <w:proofErr w:type="gramEnd"/>
      <w:r w:rsidRPr="007066A9">
        <w:rPr>
          <w:rFonts w:ascii="Arial" w:hAnsi="Arial" w:cs="Arial"/>
          <w:sz w:val="24"/>
          <w:szCs w:val="24"/>
        </w:rPr>
        <w:t xml:space="preserve"> not convinced of that. Based on my read and our discussions with Mr. Adams.</w:t>
      </w:r>
    </w:p>
    <w:p w14:paraId="5510B66D" w14:textId="77777777" w:rsidR="0046022E" w:rsidRPr="007066A9" w:rsidRDefault="0046022E" w:rsidP="002C00E6">
      <w:pPr>
        <w:spacing w:after="0"/>
        <w:jc w:val="both"/>
        <w:rPr>
          <w:rFonts w:ascii="Arial" w:hAnsi="Arial" w:cs="Arial"/>
          <w:sz w:val="24"/>
          <w:szCs w:val="24"/>
        </w:rPr>
      </w:pPr>
    </w:p>
    <w:p w14:paraId="3595EEA9" w14:textId="43FBAB2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28:26</w:t>
      </w:r>
      <w:proofErr w:type="gramEnd"/>
      <w:r w:rsidR="009E584E"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So you don't you don't agree that you think that sentence in this introduction? </w:t>
      </w:r>
      <w:proofErr w:type="gramStart"/>
      <w:r w:rsidRPr="007066A9">
        <w:rPr>
          <w:rFonts w:ascii="Arial" w:hAnsi="Arial" w:cs="Arial"/>
          <w:sz w:val="24"/>
          <w:szCs w:val="24"/>
        </w:rPr>
        <w:t>In particular, I</w:t>
      </w:r>
      <w:proofErr w:type="gramEnd"/>
      <w:r w:rsidRPr="007066A9">
        <w:rPr>
          <w:rFonts w:ascii="Arial" w:hAnsi="Arial" w:cs="Arial"/>
          <w:sz w:val="24"/>
          <w:szCs w:val="24"/>
        </w:rPr>
        <w:t xml:space="preserve"> can</w:t>
      </w:r>
      <w:r w:rsidR="00283554" w:rsidRPr="007066A9">
        <w:rPr>
          <w:rFonts w:ascii="Arial" w:hAnsi="Arial" w:cs="Arial"/>
          <w:sz w:val="24"/>
          <w:szCs w:val="24"/>
        </w:rPr>
        <w:t>,</w:t>
      </w:r>
      <w:r w:rsidRPr="007066A9">
        <w:rPr>
          <w:rFonts w:ascii="Arial" w:hAnsi="Arial" w:cs="Arial"/>
          <w:sz w:val="24"/>
          <w:szCs w:val="24"/>
        </w:rPr>
        <w:t xml:space="preserve"> I can read it out. The content of the report is an attempt to place the events surrounding the perceived loss into content context to provide clarity. You </w:t>
      </w:r>
      <w:proofErr w:type="gramStart"/>
      <w:r w:rsidRPr="007066A9">
        <w:rPr>
          <w:rFonts w:ascii="Arial" w:hAnsi="Arial" w:cs="Arial"/>
          <w:sz w:val="24"/>
          <w:szCs w:val="24"/>
        </w:rPr>
        <w:t>don't</w:t>
      </w:r>
      <w:proofErr w:type="gramEnd"/>
      <w:r w:rsidRPr="007066A9">
        <w:rPr>
          <w:rFonts w:ascii="Arial" w:hAnsi="Arial" w:cs="Arial"/>
          <w:sz w:val="24"/>
          <w:szCs w:val="24"/>
        </w:rPr>
        <w:t xml:space="preserve"> agree with that sentence? </w:t>
      </w:r>
    </w:p>
    <w:p w14:paraId="53F18A5B" w14:textId="77777777" w:rsidR="0046022E" w:rsidRPr="007066A9" w:rsidRDefault="0046022E" w:rsidP="002C00E6">
      <w:pPr>
        <w:spacing w:after="0"/>
        <w:jc w:val="both"/>
        <w:rPr>
          <w:rFonts w:ascii="Arial" w:hAnsi="Arial" w:cs="Arial"/>
          <w:sz w:val="24"/>
          <w:szCs w:val="24"/>
        </w:rPr>
      </w:pPr>
    </w:p>
    <w:p w14:paraId="1683AF49" w14:textId="48E2816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28:44</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No, I do not.</w:t>
      </w:r>
    </w:p>
    <w:p w14:paraId="54E84887" w14:textId="77777777" w:rsidR="0046022E" w:rsidRPr="007066A9" w:rsidRDefault="0046022E" w:rsidP="002C00E6">
      <w:pPr>
        <w:spacing w:after="0"/>
        <w:jc w:val="both"/>
        <w:rPr>
          <w:rFonts w:ascii="Arial" w:hAnsi="Arial" w:cs="Arial"/>
          <w:sz w:val="24"/>
          <w:szCs w:val="24"/>
        </w:rPr>
      </w:pPr>
    </w:p>
    <w:p w14:paraId="405FC881" w14:textId="7C03847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28:45</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Thank you. Thank you, Mr. Brown.</w:t>
      </w:r>
    </w:p>
    <w:p w14:paraId="359BD61B" w14:textId="77777777" w:rsidR="0046022E" w:rsidRPr="007066A9" w:rsidRDefault="0046022E" w:rsidP="002C00E6">
      <w:pPr>
        <w:spacing w:after="0"/>
        <w:jc w:val="both"/>
        <w:rPr>
          <w:rFonts w:ascii="Arial" w:hAnsi="Arial" w:cs="Arial"/>
          <w:sz w:val="24"/>
          <w:szCs w:val="24"/>
        </w:rPr>
      </w:pPr>
    </w:p>
    <w:p w14:paraId="3CCBB514" w14:textId="5AF1E2F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28:48</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And the reason we do not is because.</w:t>
      </w:r>
    </w:p>
    <w:p w14:paraId="6DEE8B7E" w14:textId="77777777" w:rsidR="0046022E" w:rsidRPr="007066A9" w:rsidRDefault="0046022E" w:rsidP="002C00E6">
      <w:pPr>
        <w:spacing w:after="0"/>
        <w:jc w:val="both"/>
        <w:rPr>
          <w:rFonts w:ascii="Arial" w:hAnsi="Arial" w:cs="Arial"/>
          <w:sz w:val="24"/>
          <w:szCs w:val="24"/>
        </w:rPr>
      </w:pPr>
    </w:p>
    <w:p w14:paraId="4F73D278" w14:textId="50A6F7C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28:52</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Mr. Brown, nobody respectfully and nobody with your being cross-exam</w:t>
      </w:r>
      <w:r w:rsidR="0006569C" w:rsidRPr="007066A9">
        <w:rPr>
          <w:rFonts w:ascii="Arial" w:hAnsi="Arial" w:cs="Arial"/>
          <w:sz w:val="24"/>
          <w:szCs w:val="24"/>
        </w:rPr>
        <w:t>in</w:t>
      </w:r>
      <w:r w:rsidRPr="007066A9">
        <w:rPr>
          <w:rFonts w:ascii="Arial" w:hAnsi="Arial" w:cs="Arial"/>
          <w:sz w:val="24"/>
          <w:szCs w:val="24"/>
        </w:rPr>
        <w:t>ed you haven't been asked if what, what the reason is? Respectfully, please wait for the question. Wait for the question.</w:t>
      </w:r>
    </w:p>
    <w:p w14:paraId="295E1E89" w14:textId="77777777" w:rsidR="0046022E" w:rsidRPr="007066A9" w:rsidRDefault="0046022E" w:rsidP="002C00E6">
      <w:pPr>
        <w:spacing w:after="0"/>
        <w:jc w:val="both"/>
        <w:rPr>
          <w:rFonts w:ascii="Arial" w:hAnsi="Arial" w:cs="Arial"/>
          <w:sz w:val="24"/>
          <w:szCs w:val="24"/>
        </w:rPr>
      </w:pPr>
    </w:p>
    <w:p w14:paraId="41743757" w14:textId="310EF3D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29:04</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Certainly.</w:t>
      </w:r>
    </w:p>
    <w:p w14:paraId="227BCE56" w14:textId="77777777" w:rsidR="0046022E" w:rsidRPr="007066A9" w:rsidRDefault="0046022E" w:rsidP="002C00E6">
      <w:pPr>
        <w:spacing w:after="0"/>
        <w:jc w:val="both"/>
        <w:rPr>
          <w:rFonts w:ascii="Arial" w:hAnsi="Arial" w:cs="Arial"/>
          <w:sz w:val="24"/>
          <w:szCs w:val="24"/>
        </w:rPr>
      </w:pPr>
    </w:p>
    <w:p w14:paraId="703B6FE3" w14:textId="69CDADD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29:05</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Thank you, Counsel. Yes, Mr. Brown. </w:t>
      </w:r>
      <w:proofErr w:type="gramStart"/>
      <w:r w:rsidRPr="007066A9">
        <w:rPr>
          <w:rFonts w:ascii="Arial" w:hAnsi="Arial" w:cs="Arial"/>
          <w:sz w:val="24"/>
          <w:szCs w:val="24"/>
        </w:rPr>
        <w:t>I'm</w:t>
      </w:r>
      <w:proofErr w:type="gramEnd"/>
      <w:r w:rsidRPr="007066A9">
        <w:rPr>
          <w:rFonts w:ascii="Arial" w:hAnsi="Arial" w:cs="Arial"/>
          <w:sz w:val="24"/>
          <w:szCs w:val="24"/>
        </w:rPr>
        <w:t xml:space="preserve"> trying not to be adversarial as instructed by the Commission earlier. So. </w:t>
      </w:r>
    </w:p>
    <w:p w14:paraId="3340483C" w14:textId="77777777" w:rsidR="0046022E" w:rsidRPr="007066A9" w:rsidRDefault="0046022E" w:rsidP="002C00E6">
      <w:pPr>
        <w:spacing w:after="0"/>
        <w:jc w:val="both"/>
        <w:rPr>
          <w:rFonts w:ascii="Arial" w:hAnsi="Arial" w:cs="Arial"/>
          <w:sz w:val="24"/>
          <w:szCs w:val="24"/>
        </w:rPr>
      </w:pPr>
    </w:p>
    <w:p w14:paraId="1A70E3F5" w14:textId="7AC0330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29:09</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 xml:space="preserve">Okay.  </w:t>
      </w:r>
      <w:proofErr w:type="gramStart"/>
      <w:r w:rsidRPr="007066A9">
        <w:rPr>
          <w:rFonts w:ascii="Arial" w:hAnsi="Arial" w:cs="Arial"/>
          <w:sz w:val="24"/>
          <w:szCs w:val="24"/>
        </w:rPr>
        <w:t>I'll</w:t>
      </w:r>
      <w:proofErr w:type="gramEnd"/>
      <w:r w:rsidRPr="007066A9">
        <w:rPr>
          <w:rFonts w:ascii="Arial" w:hAnsi="Arial" w:cs="Arial"/>
          <w:sz w:val="24"/>
          <w:szCs w:val="24"/>
        </w:rPr>
        <w:t xml:space="preserve"> take my lead from you sir.  Thank you.</w:t>
      </w:r>
    </w:p>
    <w:p w14:paraId="77E5FC9A" w14:textId="77777777" w:rsidR="0046022E" w:rsidRPr="007066A9" w:rsidRDefault="0046022E" w:rsidP="002C00E6">
      <w:pPr>
        <w:spacing w:after="0"/>
        <w:jc w:val="both"/>
        <w:rPr>
          <w:rFonts w:ascii="Arial" w:hAnsi="Arial" w:cs="Arial"/>
          <w:sz w:val="24"/>
          <w:szCs w:val="24"/>
        </w:rPr>
      </w:pPr>
    </w:p>
    <w:p w14:paraId="422121DE" w14:textId="53C9143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29:13</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Yeah. So, so </w:t>
      </w:r>
      <w:proofErr w:type="gramStart"/>
      <w:r w:rsidRPr="007066A9">
        <w:rPr>
          <w:rFonts w:ascii="Arial" w:hAnsi="Arial" w:cs="Arial"/>
          <w:sz w:val="24"/>
          <w:szCs w:val="24"/>
        </w:rPr>
        <w:t>the..</w:t>
      </w:r>
      <w:proofErr w:type="gramEnd"/>
      <w:r w:rsidRPr="007066A9">
        <w:rPr>
          <w:rFonts w:ascii="Arial" w:hAnsi="Arial" w:cs="Arial"/>
          <w:sz w:val="24"/>
          <w:szCs w:val="24"/>
        </w:rPr>
        <w:t xml:space="preserve"> You disagree with that, Understood.  Could you, please go to uh, page 13 of the report.</w:t>
      </w:r>
    </w:p>
    <w:p w14:paraId="0C1D2468" w14:textId="77777777" w:rsidR="0046022E" w:rsidRPr="007066A9" w:rsidRDefault="0046022E" w:rsidP="002C00E6">
      <w:pPr>
        <w:spacing w:after="0"/>
        <w:jc w:val="both"/>
        <w:rPr>
          <w:rFonts w:ascii="Arial" w:hAnsi="Arial" w:cs="Arial"/>
          <w:sz w:val="24"/>
          <w:szCs w:val="24"/>
        </w:rPr>
      </w:pPr>
    </w:p>
    <w:p w14:paraId="16BCA4E7" w14:textId="77777777" w:rsidR="0006569C" w:rsidRPr="007066A9" w:rsidRDefault="0006569C" w:rsidP="002C00E6">
      <w:pPr>
        <w:spacing w:after="0"/>
        <w:jc w:val="both"/>
        <w:rPr>
          <w:rFonts w:ascii="Arial" w:hAnsi="Arial" w:cs="Arial"/>
          <w:b/>
          <w:sz w:val="24"/>
          <w:szCs w:val="24"/>
        </w:rPr>
      </w:pPr>
    </w:p>
    <w:p w14:paraId="0BF8A403" w14:textId="11315D2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29:38</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You said page 13 sir?</w:t>
      </w:r>
    </w:p>
    <w:p w14:paraId="5CB8B52B" w14:textId="77777777" w:rsidR="0046022E" w:rsidRPr="007066A9" w:rsidRDefault="0046022E" w:rsidP="002C00E6">
      <w:pPr>
        <w:spacing w:after="0"/>
        <w:jc w:val="both"/>
        <w:rPr>
          <w:rFonts w:ascii="Arial" w:hAnsi="Arial" w:cs="Arial"/>
          <w:sz w:val="24"/>
          <w:szCs w:val="24"/>
        </w:rPr>
      </w:pPr>
    </w:p>
    <w:p w14:paraId="07FD4D99" w14:textId="29EF595E" w:rsidR="0046022E" w:rsidRPr="007066A9" w:rsidRDefault="00731817" w:rsidP="00875764">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29:40</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Page 13, yes, that's right. </w:t>
      </w:r>
      <w:proofErr w:type="gramStart"/>
      <w:r w:rsidRPr="007066A9">
        <w:rPr>
          <w:rFonts w:ascii="Arial" w:hAnsi="Arial" w:cs="Arial"/>
          <w:sz w:val="24"/>
          <w:szCs w:val="24"/>
        </w:rPr>
        <w:t>It's</w:t>
      </w:r>
      <w:proofErr w:type="gramEnd"/>
      <w:r w:rsidRPr="007066A9">
        <w:rPr>
          <w:rFonts w:ascii="Arial" w:hAnsi="Arial" w:cs="Arial"/>
          <w:sz w:val="24"/>
          <w:szCs w:val="24"/>
        </w:rPr>
        <w:t xml:space="preserve"> shown on the screen there.</w:t>
      </w:r>
    </w:p>
    <w:p w14:paraId="1B9699D6" w14:textId="77777777" w:rsidR="0046022E" w:rsidRPr="007066A9" w:rsidRDefault="0046022E" w:rsidP="002C00E6">
      <w:pPr>
        <w:spacing w:after="0"/>
        <w:jc w:val="both"/>
        <w:rPr>
          <w:rFonts w:ascii="Arial" w:hAnsi="Arial" w:cs="Arial"/>
          <w:sz w:val="24"/>
          <w:szCs w:val="24"/>
        </w:rPr>
      </w:pPr>
    </w:p>
    <w:p w14:paraId="202E57FB" w14:textId="1D98F8A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lastRenderedPageBreak/>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29:41</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Yes, I'm there.</w:t>
      </w:r>
    </w:p>
    <w:p w14:paraId="2CF20570" w14:textId="77777777" w:rsidR="0046022E" w:rsidRPr="007066A9" w:rsidRDefault="0046022E" w:rsidP="002C00E6">
      <w:pPr>
        <w:spacing w:after="0"/>
        <w:jc w:val="both"/>
        <w:rPr>
          <w:rFonts w:ascii="Arial" w:hAnsi="Arial" w:cs="Arial"/>
          <w:sz w:val="24"/>
          <w:szCs w:val="24"/>
        </w:rPr>
      </w:pPr>
    </w:p>
    <w:p w14:paraId="0977A3F5" w14:textId="2E81FDC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29:42</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Yeah. Okay. </w:t>
      </w:r>
      <w:proofErr w:type="gramStart"/>
      <w:r w:rsidRPr="007066A9">
        <w:rPr>
          <w:rFonts w:ascii="Arial" w:hAnsi="Arial" w:cs="Arial"/>
          <w:sz w:val="24"/>
          <w:szCs w:val="24"/>
        </w:rPr>
        <w:t>You'll</w:t>
      </w:r>
      <w:proofErr w:type="gramEnd"/>
      <w:r w:rsidRPr="007066A9">
        <w:rPr>
          <w:rFonts w:ascii="Arial" w:hAnsi="Arial" w:cs="Arial"/>
          <w:sz w:val="24"/>
          <w:szCs w:val="24"/>
        </w:rPr>
        <w:t xml:space="preserve"> see that from the third paragraph down.  I Unfortunately, would ask you to read a few paragraphs here if that's okay, Mr. Brown. </w:t>
      </w:r>
      <w:proofErr w:type="gramStart"/>
      <w:r w:rsidRPr="007066A9">
        <w:rPr>
          <w:rFonts w:ascii="Arial" w:hAnsi="Arial" w:cs="Arial"/>
          <w:sz w:val="24"/>
          <w:szCs w:val="24"/>
        </w:rPr>
        <w:t>It's</w:t>
      </w:r>
      <w:proofErr w:type="gramEnd"/>
      <w:r w:rsidRPr="007066A9">
        <w:rPr>
          <w:rFonts w:ascii="Arial" w:hAnsi="Arial" w:cs="Arial"/>
          <w:sz w:val="24"/>
          <w:szCs w:val="24"/>
        </w:rPr>
        <w:t xml:space="preserve"> from the third paragraph down to the end of the page. Would you mind reading that out?</w:t>
      </w:r>
    </w:p>
    <w:p w14:paraId="4DD9A3A7" w14:textId="77777777" w:rsidR="0046022E" w:rsidRPr="007066A9" w:rsidRDefault="0046022E" w:rsidP="002C00E6">
      <w:pPr>
        <w:spacing w:after="0"/>
        <w:jc w:val="both"/>
        <w:rPr>
          <w:rFonts w:ascii="Arial" w:hAnsi="Arial" w:cs="Arial"/>
          <w:sz w:val="24"/>
          <w:szCs w:val="24"/>
        </w:rPr>
      </w:pPr>
    </w:p>
    <w:p w14:paraId="01AB2448" w14:textId="55D0BBE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30:01</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0006569C" w:rsidRPr="007066A9">
        <w:rPr>
          <w:rFonts w:ascii="Arial" w:hAnsi="Arial" w:cs="Arial"/>
          <w:sz w:val="24"/>
          <w:szCs w:val="24"/>
        </w:rPr>
        <w:tab/>
      </w:r>
      <w:r w:rsidR="0006569C" w:rsidRPr="007066A9">
        <w:rPr>
          <w:rFonts w:ascii="Arial" w:hAnsi="Arial" w:cs="Arial"/>
          <w:sz w:val="24"/>
          <w:szCs w:val="24"/>
        </w:rPr>
        <w:tab/>
      </w:r>
      <w:r w:rsidRPr="007066A9">
        <w:rPr>
          <w:rFonts w:ascii="Arial" w:hAnsi="Arial" w:cs="Arial"/>
          <w:sz w:val="24"/>
          <w:szCs w:val="24"/>
        </w:rPr>
        <w:t>I would, I will.  Of note.  Is that your reference, the third?</w:t>
      </w:r>
    </w:p>
    <w:p w14:paraId="1D9B90E3" w14:textId="77777777" w:rsidR="0046022E" w:rsidRPr="007066A9" w:rsidRDefault="0046022E" w:rsidP="002C00E6">
      <w:pPr>
        <w:spacing w:after="0"/>
        <w:jc w:val="both"/>
        <w:rPr>
          <w:rFonts w:ascii="Arial" w:hAnsi="Arial" w:cs="Arial"/>
          <w:sz w:val="24"/>
          <w:szCs w:val="24"/>
        </w:rPr>
      </w:pPr>
    </w:p>
    <w:p w14:paraId="729C732A" w14:textId="4FB037D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30:07</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The third paragraph down.  It starts off note is that an entry in the Sandy's parish of note.   That, that one</w:t>
      </w:r>
    </w:p>
    <w:p w14:paraId="76FAFA2E" w14:textId="77777777" w:rsidR="0046022E" w:rsidRPr="007066A9" w:rsidRDefault="0046022E" w:rsidP="002C00E6">
      <w:pPr>
        <w:spacing w:after="0"/>
        <w:jc w:val="both"/>
        <w:rPr>
          <w:rFonts w:ascii="Arial" w:hAnsi="Arial" w:cs="Arial"/>
          <w:sz w:val="24"/>
          <w:szCs w:val="24"/>
        </w:rPr>
      </w:pPr>
    </w:p>
    <w:p w14:paraId="2A5F9480" w14:textId="77777777" w:rsidR="00C34A6B"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30:13</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 xml:space="preserve">Of note is that an entry in the Sands Parish vestry register relating to John Augustus Alexander Virgil, for transfer of land referred to above dated April 1962.  Reflects the transfer of land ownership to Jones at sheet number 12 of the register. Likewise, an entry dated July 1969. In the same register on the same sheet, number 12. reflects the transfer of land ownership to Russell Pearman and then to John E.  Augustus. A further entry recorded for John Augustus at sheet 24a reflects transfer of the land ownership from Pearman to Augustus.  The aforementioned information relating to transfer of land ownership of Virgil's land </w:t>
      </w:r>
      <w:proofErr w:type="gramStart"/>
      <w:r w:rsidRPr="007066A9">
        <w:rPr>
          <w:rFonts w:ascii="Arial" w:hAnsi="Arial" w:cs="Arial"/>
          <w:sz w:val="24"/>
          <w:szCs w:val="24"/>
        </w:rPr>
        <w:t>subsequent to</w:t>
      </w:r>
      <w:proofErr w:type="gramEnd"/>
      <w:r w:rsidRPr="007066A9">
        <w:rPr>
          <w:rFonts w:ascii="Arial" w:hAnsi="Arial" w:cs="Arial"/>
          <w:sz w:val="24"/>
          <w:szCs w:val="24"/>
        </w:rPr>
        <w:t xml:space="preserve"> sale was not included. </w:t>
      </w:r>
      <w:proofErr w:type="gramStart"/>
      <w:r w:rsidRPr="007066A9">
        <w:rPr>
          <w:rFonts w:ascii="Arial" w:hAnsi="Arial" w:cs="Arial"/>
          <w:sz w:val="24"/>
          <w:szCs w:val="24"/>
        </w:rPr>
        <w:t>I'm</w:t>
      </w:r>
      <w:proofErr w:type="gramEnd"/>
      <w:r w:rsidRPr="007066A9">
        <w:rPr>
          <w:rFonts w:ascii="Arial" w:hAnsi="Arial" w:cs="Arial"/>
          <w:sz w:val="24"/>
          <w:szCs w:val="24"/>
        </w:rPr>
        <w:t xml:space="preserve"> pausing I suspect we may have lost okay. The af</w:t>
      </w:r>
      <w:r w:rsidR="00C34A6B" w:rsidRPr="007066A9">
        <w:rPr>
          <w:rFonts w:ascii="Arial" w:hAnsi="Arial" w:cs="Arial"/>
          <w:sz w:val="24"/>
          <w:szCs w:val="24"/>
        </w:rPr>
        <w:t>o</w:t>
      </w:r>
      <w:r w:rsidRPr="007066A9">
        <w:rPr>
          <w:rFonts w:ascii="Arial" w:hAnsi="Arial" w:cs="Arial"/>
          <w:sz w:val="24"/>
          <w:szCs w:val="24"/>
        </w:rPr>
        <w:t>r</w:t>
      </w:r>
      <w:r w:rsidR="00C34A6B" w:rsidRPr="007066A9">
        <w:rPr>
          <w:rFonts w:ascii="Arial" w:hAnsi="Arial" w:cs="Arial"/>
          <w:sz w:val="24"/>
          <w:szCs w:val="24"/>
        </w:rPr>
        <w:t>e</w:t>
      </w:r>
      <w:r w:rsidRPr="007066A9">
        <w:rPr>
          <w:rFonts w:ascii="Arial" w:hAnsi="Arial" w:cs="Arial"/>
          <w:sz w:val="24"/>
          <w:szCs w:val="24"/>
        </w:rPr>
        <w:t xml:space="preserve">mentioned information relating to transfer of land ownership of Rogers land </w:t>
      </w:r>
      <w:proofErr w:type="gramStart"/>
      <w:r w:rsidRPr="007066A9">
        <w:rPr>
          <w:rFonts w:ascii="Arial" w:hAnsi="Arial" w:cs="Arial"/>
          <w:sz w:val="24"/>
          <w:szCs w:val="24"/>
        </w:rPr>
        <w:t>subsequent to</w:t>
      </w:r>
      <w:proofErr w:type="gramEnd"/>
      <w:r w:rsidRPr="007066A9">
        <w:rPr>
          <w:rFonts w:ascii="Arial" w:hAnsi="Arial" w:cs="Arial"/>
          <w:sz w:val="24"/>
          <w:szCs w:val="24"/>
        </w:rPr>
        <w:t xml:space="preserve"> sale was not included in report compiled by Bermuda Caribbean Engineering Consultants during 1996 at the behest of the beneficiaries of Rogersville. Under, under the heading contingent and limiting conditions, at page 1</w:t>
      </w:r>
      <w:r w:rsidR="0006569C" w:rsidRPr="007066A9">
        <w:rPr>
          <w:rFonts w:ascii="Arial" w:hAnsi="Arial" w:cs="Arial"/>
          <w:sz w:val="24"/>
          <w:szCs w:val="24"/>
        </w:rPr>
        <w:t>,</w:t>
      </w:r>
      <w:r w:rsidRPr="007066A9">
        <w:rPr>
          <w:rFonts w:ascii="Arial" w:hAnsi="Arial" w:cs="Arial"/>
          <w:sz w:val="24"/>
          <w:szCs w:val="24"/>
        </w:rPr>
        <w:t xml:space="preserve"> paragra</w:t>
      </w:r>
      <w:r w:rsidR="0006569C" w:rsidRPr="007066A9">
        <w:rPr>
          <w:rFonts w:ascii="Arial" w:hAnsi="Arial" w:cs="Arial"/>
          <w:sz w:val="24"/>
          <w:szCs w:val="24"/>
        </w:rPr>
        <w:t>p</w:t>
      </w:r>
      <w:r w:rsidRPr="007066A9">
        <w:rPr>
          <w:rFonts w:ascii="Arial" w:hAnsi="Arial" w:cs="Arial"/>
          <w:sz w:val="24"/>
          <w:szCs w:val="24"/>
        </w:rPr>
        <w:t xml:space="preserve">h 4.   The statement reads in part:  thorough searches have been made of the applicable registers in Bermuda and the old parish vestry records, Supreme Court records </w:t>
      </w:r>
      <w:proofErr w:type="gramStart"/>
      <w:r w:rsidRPr="007066A9">
        <w:rPr>
          <w:rFonts w:ascii="Arial" w:hAnsi="Arial" w:cs="Arial"/>
          <w:sz w:val="24"/>
          <w:szCs w:val="24"/>
        </w:rPr>
        <w:t>and,</w:t>
      </w:r>
      <w:proofErr w:type="gramEnd"/>
      <w:r w:rsidR="00C34A6B" w:rsidRPr="007066A9">
        <w:rPr>
          <w:rFonts w:ascii="Arial" w:hAnsi="Arial" w:cs="Arial"/>
          <w:sz w:val="24"/>
          <w:szCs w:val="24"/>
        </w:rPr>
        <w:t xml:space="preserve"> </w:t>
      </w:r>
      <w:r w:rsidRPr="007066A9">
        <w:rPr>
          <w:rFonts w:ascii="Arial" w:hAnsi="Arial" w:cs="Arial"/>
          <w:sz w:val="24"/>
          <w:szCs w:val="24"/>
        </w:rPr>
        <w:t xml:space="preserve">the Ministry of Works and Engineering records. Clearly, the statement is not accurate. Given that the entries referred to above at sheet, were 12 made in the Sands vestry records in </w:t>
      </w:r>
      <w:r w:rsidRPr="007066A9">
        <w:rPr>
          <w:rFonts w:ascii="Arial" w:hAnsi="Arial" w:cs="Arial"/>
          <w:sz w:val="24"/>
          <w:szCs w:val="24"/>
        </w:rPr>
        <w:lastRenderedPageBreak/>
        <w:t xml:space="preserve">1962 and 1969. Well before the report compiled by Bermuda Caribbean Engineering, yet the effect of them was not noted or articulated in the report, thus creating the misleading impression that there was no indication of virtually having </w:t>
      </w:r>
    </w:p>
    <w:p w14:paraId="7616EFFA" w14:textId="77777777" w:rsidR="00C34A6B" w:rsidRPr="007066A9" w:rsidRDefault="00C34A6B" w:rsidP="002C00E6">
      <w:pPr>
        <w:spacing w:after="0"/>
        <w:ind w:left="4320" w:hanging="4320"/>
        <w:jc w:val="both"/>
        <w:rPr>
          <w:rFonts w:ascii="Arial" w:hAnsi="Arial" w:cs="Arial"/>
          <w:sz w:val="24"/>
          <w:szCs w:val="24"/>
        </w:rPr>
      </w:pPr>
    </w:p>
    <w:p w14:paraId="208604E5" w14:textId="5CD12DBC" w:rsidR="0046022E" w:rsidRPr="007066A9" w:rsidRDefault="005F3FB9"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disposed of land after January 1962.  David Somers, President of the Bermuda Caribbean Engineering, Consultants Limited and author of the mentioned reports, mentioned report sorry, were shown a copy of sheet number 12 from the past vestry records on the </w:t>
      </w:r>
      <w:proofErr w:type="gramStart"/>
      <w:r w:rsidR="00731817" w:rsidRPr="007066A9">
        <w:rPr>
          <w:rFonts w:ascii="Arial" w:hAnsi="Arial" w:cs="Arial"/>
          <w:sz w:val="24"/>
          <w:szCs w:val="24"/>
        </w:rPr>
        <w:t>9th</w:t>
      </w:r>
      <w:proofErr w:type="gramEnd"/>
      <w:r w:rsidR="00731817" w:rsidRPr="007066A9">
        <w:rPr>
          <w:rFonts w:ascii="Arial" w:hAnsi="Arial" w:cs="Arial"/>
          <w:sz w:val="24"/>
          <w:szCs w:val="24"/>
        </w:rPr>
        <w:t xml:space="preserve"> November 2020. Would you like me to continue sir?</w:t>
      </w:r>
    </w:p>
    <w:p w14:paraId="50768FF8" w14:textId="77777777" w:rsidR="0046022E" w:rsidRPr="007066A9" w:rsidRDefault="0046022E" w:rsidP="002C00E6">
      <w:pPr>
        <w:spacing w:after="0"/>
        <w:jc w:val="both"/>
        <w:rPr>
          <w:rFonts w:ascii="Arial" w:hAnsi="Arial" w:cs="Arial"/>
          <w:sz w:val="24"/>
          <w:szCs w:val="24"/>
        </w:rPr>
      </w:pPr>
    </w:p>
    <w:p w14:paraId="500F2E22" w14:textId="54BB067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33:51</w:t>
      </w:r>
      <w:proofErr w:type="gramEnd"/>
      <w:r w:rsidR="00E95688" w:rsidRPr="007066A9">
        <w:rPr>
          <w:rFonts w:ascii="Arial" w:hAnsi="Arial" w:cs="Arial"/>
          <w:color w:val="5D7284"/>
          <w:sz w:val="24"/>
          <w:szCs w:val="24"/>
        </w:rPr>
        <w:t>:</w:t>
      </w:r>
      <w:r w:rsidR="0006569C" w:rsidRPr="007066A9">
        <w:rPr>
          <w:rFonts w:ascii="Arial" w:hAnsi="Arial" w:cs="Arial"/>
          <w:sz w:val="24"/>
          <w:szCs w:val="24"/>
        </w:rPr>
        <w:tab/>
      </w:r>
      <w:r w:rsidRPr="007066A9">
        <w:rPr>
          <w:rFonts w:ascii="Arial" w:hAnsi="Arial" w:cs="Arial"/>
          <w:sz w:val="24"/>
          <w:szCs w:val="24"/>
        </w:rPr>
        <w:t>Yeah, would you mind just doing the quote there, Mr. Brown.  On the second, page 14 for us?</w:t>
      </w:r>
    </w:p>
    <w:p w14:paraId="71699DFF" w14:textId="77777777" w:rsidR="0046022E" w:rsidRPr="007066A9" w:rsidRDefault="0046022E" w:rsidP="002C00E6">
      <w:pPr>
        <w:spacing w:after="0"/>
        <w:jc w:val="both"/>
        <w:rPr>
          <w:rFonts w:ascii="Arial" w:hAnsi="Arial" w:cs="Arial"/>
          <w:sz w:val="24"/>
          <w:szCs w:val="24"/>
        </w:rPr>
      </w:pPr>
    </w:p>
    <w:p w14:paraId="3F1C875E" w14:textId="76F72DA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33:57</w:t>
      </w:r>
      <w:proofErr w:type="gramEnd"/>
      <w:r w:rsidR="00E95688" w:rsidRPr="007066A9">
        <w:rPr>
          <w:rFonts w:ascii="Arial" w:hAnsi="Arial" w:cs="Arial"/>
          <w:color w:val="5D7284"/>
          <w:sz w:val="24"/>
          <w:szCs w:val="24"/>
        </w:rPr>
        <w:t>:</w:t>
      </w:r>
      <w:r w:rsidR="00F84843" w:rsidRPr="007066A9">
        <w:rPr>
          <w:rFonts w:ascii="Arial" w:hAnsi="Arial" w:cs="Arial"/>
          <w:sz w:val="24"/>
          <w:szCs w:val="24"/>
        </w:rPr>
        <w:tab/>
      </w:r>
      <w:r w:rsidRPr="007066A9">
        <w:rPr>
          <w:rFonts w:ascii="Arial" w:hAnsi="Arial" w:cs="Arial"/>
          <w:sz w:val="24"/>
          <w:szCs w:val="24"/>
        </w:rPr>
        <w:t>I can confirm that I did not have sight of the parish vestry records for science when preparing the report. But relied on verbal communication with the parish vestry clerk.</w:t>
      </w:r>
    </w:p>
    <w:p w14:paraId="4481F0CC" w14:textId="77777777" w:rsidR="0046022E" w:rsidRPr="007066A9" w:rsidRDefault="0046022E" w:rsidP="002C00E6">
      <w:pPr>
        <w:spacing w:after="0"/>
        <w:jc w:val="both"/>
        <w:rPr>
          <w:rFonts w:ascii="Arial" w:hAnsi="Arial" w:cs="Arial"/>
          <w:sz w:val="24"/>
          <w:szCs w:val="24"/>
        </w:rPr>
      </w:pPr>
    </w:p>
    <w:p w14:paraId="348A2564" w14:textId="5FD45C1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34:13</w:t>
      </w:r>
      <w:proofErr w:type="gramEnd"/>
      <w:r w:rsidR="00E95688" w:rsidRPr="007066A9">
        <w:rPr>
          <w:rFonts w:ascii="Arial" w:hAnsi="Arial" w:cs="Arial"/>
          <w:color w:val="5D7284"/>
          <w:sz w:val="24"/>
          <w:szCs w:val="24"/>
        </w:rPr>
        <w:t>:</w:t>
      </w:r>
      <w:r w:rsidR="00F84843" w:rsidRPr="007066A9">
        <w:rPr>
          <w:rFonts w:ascii="Arial" w:hAnsi="Arial" w:cs="Arial"/>
          <w:sz w:val="24"/>
          <w:szCs w:val="24"/>
        </w:rPr>
        <w:tab/>
      </w:r>
      <w:r w:rsidRPr="007066A9">
        <w:rPr>
          <w:rFonts w:ascii="Arial" w:hAnsi="Arial" w:cs="Arial"/>
          <w:sz w:val="24"/>
          <w:szCs w:val="24"/>
        </w:rPr>
        <w:t>Thank you, Mr. Brown. So</w:t>
      </w:r>
      <w:r w:rsidR="005F3FB9" w:rsidRPr="007066A9">
        <w:rPr>
          <w:rFonts w:ascii="Arial" w:hAnsi="Arial" w:cs="Arial"/>
          <w:sz w:val="24"/>
          <w:szCs w:val="24"/>
        </w:rPr>
        <w:t>,</w:t>
      </w:r>
      <w:r w:rsidRPr="007066A9">
        <w:rPr>
          <w:rFonts w:ascii="Arial" w:hAnsi="Arial" w:cs="Arial"/>
          <w:sz w:val="24"/>
          <w:szCs w:val="24"/>
        </w:rPr>
        <w:t xml:space="preserve"> </w:t>
      </w:r>
      <w:proofErr w:type="gramStart"/>
      <w:r w:rsidRPr="007066A9">
        <w:rPr>
          <w:rFonts w:ascii="Arial" w:hAnsi="Arial" w:cs="Arial"/>
          <w:sz w:val="24"/>
          <w:szCs w:val="24"/>
        </w:rPr>
        <w:t>we're</w:t>
      </w:r>
      <w:proofErr w:type="gramEnd"/>
      <w:r w:rsidRPr="007066A9">
        <w:rPr>
          <w:rFonts w:ascii="Arial" w:hAnsi="Arial" w:cs="Arial"/>
          <w:sz w:val="24"/>
          <w:szCs w:val="24"/>
        </w:rPr>
        <w:t xml:space="preserve"> in we're in agreement, and I think you are in agreement now in respect of the documents in insofar as Mr. Adams is, is right. And the Bermuda Caribbean report was wrong about that specific issue.</w:t>
      </w:r>
    </w:p>
    <w:p w14:paraId="32C92EF7" w14:textId="77777777" w:rsidR="0046022E" w:rsidRPr="007066A9" w:rsidRDefault="0046022E" w:rsidP="002C00E6">
      <w:pPr>
        <w:spacing w:after="0"/>
        <w:jc w:val="both"/>
        <w:rPr>
          <w:rFonts w:ascii="Arial" w:hAnsi="Arial" w:cs="Arial"/>
          <w:sz w:val="24"/>
          <w:szCs w:val="24"/>
        </w:rPr>
      </w:pPr>
    </w:p>
    <w:p w14:paraId="1CA591F4" w14:textId="398745C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34:28</w:t>
      </w:r>
      <w:proofErr w:type="gramEnd"/>
      <w:r w:rsidR="00E95688" w:rsidRPr="007066A9">
        <w:rPr>
          <w:rFonts w:ascii="Arial" w:hAnsi="Arial" w:cs="Arial"/>
          <w:color w:val="5D7284"/>
          <w:sz w:val="24"/>
          <w:szCs w:val="24"/>
        </w:rPr>
        <w:t>:</w:t>
      </w:r>
      <w:r w:rsidR="00F84843" w:rsidRPr="007066A9">
        <w:rPr>
          <w:rFonts w:ascii="Arial" w:hAnsi="Arial" w:cs="Arial"/>
          <w:sz w:val="24"/>
          <w:szCs w:val="24"/>
        </w:rPr>
        <w:tab/>
      </w:r>
      <w:r w:rsidR="00F84843" w:rsidRPr="007066A9">
        <w:rPr>
          <w:rFonts w:ascii="Arial" w:hAnsi="Arial" w:cs="Arial"/>
          <w:sz w:val="24"/>
          <w:szCs w:val="24"/>
        </w:rPr>
        <w:tab/>
      </w:r>
      <w:r w:rsidR="00F84843" w:rsidRPr="007066A9">
        <w:rPr>
          <w:rFonts w:ascii="Arial" w:hAnsi="Arial" w:cs="Arial"/>
          <w:sz w:val="24"/>
          <w:szCs w:val="24"/>
        </w:rPr>
        <w:tab/>
      </w:r>
      <w:r w:rsidRPr="007066A9">
        <w:rPr>
          <w:rFonts w:ascii="Arial" w:hAnsi="Arial" w:cs="Arial"/>
          <w:sz w:val="24"/>
          <w:szCs w:val="24"/>
        </w:rPr>
        <w:t>I don't draw that conclusion.</w:t>
      </w:r>
    </w:p>
    <w:p w14:paraId="16DD0619" w14:textId="77777777" w:rsidR="0046022E" w:rsidRPr="007066A9" w:rsidRDefault="0046022E" w:rsidP="002C00E6">
      <w:pPr>
        <w:spacing w:after="0"/>
        <w:jc w:val="both"/>
        <w:rPr>
          <w:rFonts w:ascii="Arial" w:hAnsi="Arial" w:cs="Arial"/>
          <w:sz w:val="24"/>
          <w:szCs w:val="24"/>
        </w:rPr>
      </w:pPr>
    </w:p>
    <w:p w14:paraId="7FB6D4D0" w14:textId="587D109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34:32</w:t>
      </w:r>
      <w:proofErr w:type="gramEnd"/>
      <w:r w:rsidR="00E95688" w:rsidRPr="007066A9">
        <w:rPr>
          <w:rFonts w:ascii="Arial" w:hAnsi="Arial" w:cs="Arial"/>
          <w:color w:val="5D7284"/>
          <w:sz w:val="24"/>
          <w:szCs w:val="24"/>
        </w:rPr>
        <w:t>:</w:t>
      </w:r>
      <w:r w:rsidR="00F84843" w:rsidRPr="007066A9">
        <w:rPr>
          <w:rFonts w:ascii="Arial" w:hAnsi="Arial" w:cs="Arial"/>
          <w:sz w:val="24"/>
          <w:szCs w:val="24"/>
        </w:rPr>
        <w:tab/>
      </w:r>
      <w:r w:rsidRPr="007066A9">
        <w:rPr>
          <w:rFonts w:ascii="Arial" w:hAnsi="Arial" w:cs="Arial"/>
          <w:sz w:val="24"/>
          <w:szCs w:val="24"/>
        </w:rPr>
        <w:t>Thank you, Mr. Brown. If you could turn to page 11 of the</w:t>
      </w:r>
      <w:r w:rsidR="00A00A9B" w:rsidRPr="007066A9">
        <w:rPr>
          <w:rFonts w:ascii="Arial" w:hAnsi="Arial" w:cs="Arial"/>
          <w:sz w:val="24"/>
          <w:szCs w:val="24"/>
        </w:rPr>
        <w:t xml:space="preserve"> </w:t>
      </w:r>
      <w:r w:rsidRPr="007066A9">
        <w:rPr>
          <w:rFonts w:ascii="Arial" w:hAnsi="Arial" w:cs="Arial"/>
          <w:sz w:val="24"/>
          <w:szCs w:val="24"/>
        </w:rPr>
        <w:t xml:space="preserve">report. And if we go down to adverse finding. The Secretariat.  </w:t>
      </w:r>
      <w:proofErr w:type="gramStart"/>
      <w:r w:rsidRPr="007066A9">
        <w:rPr>
          <w:rFonts w:ascii="Arial" w:hAnsi="Arial" w:cs="Arial"/>
          <w:sz w:val="24"/>
          <w:szCs w:val="24"/>
        </w:rPr>
        <w:t>It's</w:t>
      </w:r>
      <w:proofErr w:type="gramEnd"/>
      <w:r w:rsidRPr="007066A9">
        <w:rPr>
          <w:rFonts w:ascii="Arial" w:hAnsi="Arial" w:cs="Arial"/>
          <w:sz w:val="24"/>
          <w:szCs w:val="24"/>
        </w:rPr>
        <w:t xml:space="preserve"> in bold.  </w:t>
      </w:r>
      <w:proofErr w:type="spellStart"/>
      <w:proofErr w:type="gramStart"/>
      <w:r w:rsidRPr="007066A9">
        <w:rPr>
          <w:rFonts w:ascii="Arial" w:hAnsi="Arial" w:cs="Arial"/>
          <w:sz w:val="24"/>
          <w:szCs w:val="24"/>
        </w:rPr>
        <w:t>Mr.Brown</w:t>
      </w:r>
      <w:proofErr w:type="spellEnd"/>
      <w:proofErr w:type="gramEnd"/>
      <w:r w:rsidRPr="007066A9">
        <w:rPr>
          <w:rFonts w:ascii="Arial" w:hAnsi="Arial" w:cs="Arial"/>
          <w:sz w:val="24"/>
          <w:szCs w:val="24"/>
        </w:rPr>
        <w:t>, please could you read the</w:t>
      </w:r>
      <w:r w:rsidR="005F1C06" w:rsidRPr="007066A9">
        <w:rPr>
          <w:rFonts w:ascii="Arial" w:hAnsi="Arial" w:cs="Arial"/>
          <w:sz w:val="24"/>
          <w:szCs w:val="24"/>
        </w:rPr>
        <w:t>,</w:t>
      </w:r>
      <w:r w:rsidRPr="007066A9">
        <w:rPr>
          <w:rFonts w:ascii="Arial" w:hAnsi="Arial" w:cs="Arial"/>
          <w:sz w:val="24"/>
          <w:szCs w:val="24"/>
        </w:rPr>
        <w:t xml:space="preserve"> the adverse finding paragraph there for us?</w:t>
      </w:r>
    </w:p>
    <w:p w14:paraId="240F19F6" w14:textId="77777777" w:rsidR="0046022E" w:rsidRPr="007066A9" w:rsidRDefault="0046022E" w:rsidP="002C00E6">
      <w:pPr>
        <w:spacing w:after="0"/>
        <w:jc w:val="both"/>
        <w:rPr>
          <w:rFonts w:ascii="Arial" w:hAnsi="Arial" w:cs="Arial"/>
          <w:sz w:val="24"/>
          <w:szCs w:val="24"/>
        </w:rPr>
      </w:pPr>
    </w:p>
    <w:p w14:paraId="79366394" w14:textId="5F18C60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35:03</w:t>
      </w:r>
      <w:proofErr w:type="gramEnd"/>
      <w:r w:rsidR="00E95688" w:rsidRPr="007066A9">
        <w:rPr>
          <w:rFonts w:ascii="Arial" w:hAnsi="Arial" w:cs="Arial"/>
          <w:color w:val="5D7284"/>
          <w:sz w:val="24"/>
          <w:szCs w:val="24"/>
        </w:rPr>
        <w:t>:</w:t>
      </w:r>
      <w:r w:rsidR="00A00A9B" w:rsidRPr="007066A9">
        <w:rPr>
          <w:rFonts w:ascii="Arial" w:hAnsi="Arial" w:cs="Arial"/>
          <w:sz w:val="24"/>
          <w:szCs w:val="24"/>
        </w:rPr>
        <w:tab/>
      </w:r>
      <w:r w:rsidRPr="007066A9">
        <w:rPr>
          <w:rFonts w:ascii="Arial" w:hAnsi="Arial" w:cs="Arial"/>
          <w:sz w:val="24"/>
          <w:szCs w:val="24"/>
        </w:rPr>
        <w:t xml:space="preserve">Adverse finding:  Were Pearman and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alive today, It may be as adverse findings, would be appropriate with respect to their actions, and those of Pearman's lawyer, David Wilkinson.  However, all of them are deceased. And in the absence of evidence of wrongdoing, there does not appear to be grounds or </w:t>
      </w:r>
      <w:r w:rsidRPr="007066A9">
        <w:rPr>
          <w:rFonts w:ascii="Arial" w:hAnsi="Arial" w:cs="Arial"/>
          <w:sz w:val="24"/>
          <w:szCs w:val="24"/>
        </w:rPr>
        <w:lastRenderedPageBreak/>
        <w:t>justification for such a finding with respect to entities and individuals against whom allegations have been asserted. These being, Appleby, Spurling and Kempe, The Bank of Butterfield Executor, and Trustee Company Limited. Sir John Swan and individuals to whom property was sold, following subdivision into individual lots.</w:t>
      </w:r>
    </w:p>
    <w:p w14:paraId="36971F93" w14:textId="77777777" w:rsidR="0046022E" w:rsidRPr="007066A9" w:rsidRDefault="0046022E" w:rsidP="002C00E6">
      <w:pPr>
        <w:spacing w:after="0"/>
        <w:jc w:val="both"/>
        <w:rPr>
          <w:rFonts w:ascii="Arial" w:hAnsi="Arial" w:cs="Arial"/>
          <w:sz w:val="24"/>
          <w:szCs w:val="24"/>
        </w:rPr>
      </w:pPr>
    </w:p>
    <w:p w14:paraId="109A2898" w14:textId="77777777" w:rsidR="008F264E" w:rsidRPr="007066A9" w:rsidRDefault="008F264E" w:rsidP="002C00E6">
      <w:pPr>
        <w:spacing w:after="0"/>
        <w:jc w:val="both"/>
        <w:rPr>
          <w:rFonts w:ascii="Arial" w:hAnsi="Arial" w:cs="Arial"/>
          <w:b/>
          <w:sz w:val="24"/>
          <w:szCs w:val="24"/>
        </w:rPr>
      </w:pPr>
    </w:p>
    <w:p w14:paraId="3208C356" w14:textId="37ED695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35:59</w:t>
      </w:r>
      <w:proofErr w:type="gramEnd"/>
      <w:r w:rsidR="00E95688" w:rsidRPr="007066A9">
        <w:rPr>
          <w:rFonts w:ascii="Arial" w:hAnsi="Arial" w:cs="Arial"/>
          <w:color w:val="5D7284"/>
          <w:sz w:val="24"/>
          <w:szCs w:val="24"/>
        </w:rPr>
        <w:t>:</w:t>
      </w:r>
      <w:r w:rsidR="000E56DB" w:rsidRPr="007066A9">
        <w:rPr>
          <w:rFonts w:ascii="Arial" w:hAnsi="Arial" w:cs="Arial"/>
          <w:sz w:val="24"/>
          <w:szCs w:val="24"/>
        </w:rPr>
        <w:tab/>
      </w:r>
      <w:r w:rsidRPr="007066A9">
        <w:rPr>
          <w:rFonts w:ascii="Arial" w:hAnsi="Arial" w:cs="Arial"/>
          <w:sz w:val="24"/>
          <w:szCs w:val="24"/>
        </w:rPr>
        <w:t>Thank you, Mr. Brown. So</w:t>
      </w:r>
      <w:r w:rsidR="005F3FB9" w:rsidRPr="007066A9">
        <w:rPr>
          <w:rFonts w:ascii="Arial" w:hAnsi="Arial" w:cs="Arial"/>
          <w:sz w:val="24"/>
          <w:szCs w:val="24"/>
        </w:rPr>
        <w:t>,</w:t>
      </w:r>
      <w:r w:rsidRPr="007066A9">
        <w:rPr>
          <w:rFonts w:ascii="Arial" w:hAnsi="Arial" w:cs="Arial"/>
          <w:sz w:val="24"/>
          <w:szCs w:val="24"/>
        </w:rPr>
        <w:t xml:space="preserve"> what</w:t>
      </w:r>
      <w:r w:rsidR="005F3FB9" w:rsidRPr="007066A9">
        <w:rPr>
          <w:rFonts w:ascii="Arial" w:hAnsi="Arial" w:cs="Arial"/>
          <w:sz w:val="24"/>
          <w:szCs w:val="24"/>
        </w:rPr>
        <w:t>,</w:t>
      </w:r>
      <w:r w:rsidRPr="007066A9">
        <w:rPr>
          <w:rFonts w:ascii="Arial" w:hAnsi="Arial" w:cs="Arial"/>
          <w:sz w:val="24"/>
          <w:szCs w:val="24"/>
        </w:rPr>
        <w:t xml:space="preserve"> what the report is saying, isn't it? Is that perhaps Pearman and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and I maybe pronouncing that wrong? Your probably pronounced that better. There may have been adverse findings in respect of them. Keyword may. And as well as those of Pearman's lawyer, David Wilkinson. Keyword being may. But that does not, there is </w:t>
      </w:r>
      <w:proofErr w:type="spellStart"/>
      <w:r w:rsidRPr="007066A9">
        <w:rPr>
          <w:rFonts w:ascii="Arial" w:hAnsi="Arial" w:cs="Arial"/>
          <w:sz w:val="24"/>
          <w:szCs w:val="24"/>
        </w:rPr>
        <w:t>not</w:t>
      </w:r>
      <w:proofErr w:type="spellEnd"/>
      <w:r w:rsidRPr="007066A9">
        <w:rPr>
          <w:rFonts w:ascii="Arial" w:hAnsi="Arial" w:cs="Arial"/>
          <w:sz w:val="24"/>
          <w:szCs w:val="24"/>
        </w:rPr>
        <w:t xml:space="preserve"> evidence, there is an absence of evidence in respect of the other name parties. And of course, one of those being the Bank of Butterfield Executor and Trust Company Limited. </w:t>
      </w:r>
      <w:proofErr w:type="gramStart"/>
      <w:r w:rsidRPr="007066A9">
        <w:rPr>
          <w:rFonts w:ascii="Arial" w:hAnsi="Arial" w:cs="Arial"/>
          <w:sz w:val="24"/>
          <w:szCs w:val="24"/>
        </w:rPr>
        <w:t>That's</w:t>
      </w:r>
      <w:proofErr w:type="gramEnd"/>
      <w:r w:rsidRPr="007066A9">
        <w:rPr>
          <w:rFonts w:ascii="Arial" w:hAnsi="Arial" w:cs="Arial"/>
          <w:sz w:val="24"/>
          <w:szCs w:val="24"/>
        </w:rPr>
        <w:t xml:space="preserve"> what that says. Right?</w:t>
      </w:r>
    </w:p>
    <w:p w14:paraId="153A8FBD" w14:textId="77777777" w:rsidR="0046022E" w:rsidRPr="007066A9" w:rsidRDefault="0046022E" w:rsidP="002C00E6">
      <w:pPr>
        <w:spacing w:after="0"/>
        <w:jc w:val="both"/>
        <w:rPr>
          <w:rFonts w:ascii="Arial" w:hAnsi="Arial" w:cs="Arial"/>
          <w:sz w:val="24"/>
          <w:szCs w:val="24"/>
        </w:rPr>
      </w:pPr>
    </w:p>
    <w:p w14:paraId="28DD54B5" w14:textId="14B5646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36:43</w:t>
      </w:r>
      <w:proofErr w:type="gramEnd"/>
      <w:r w:rsidR="00E95688" w:rsidRPr="007066A9">
        <w:rPr>
          <w:rFonts w:ascii="Arial" w:hAnsi="Arial" w:cs="Arial"/>
          <w:color w:val="5D7284"/>
          <w:sz w:val="24"/>
          <w:szCs w:val="24"/>
        </w:rPr>
        <w:t>:</w:t>
      </w:r>
      <w:r w:rsidR="0022394C" w:rsidRPr="007066A9">
        <w:rPr>
          <w:rFonts w:ascii="Arial" w:hAnsi="Arial" w:cs="Arial"/>
          <w:sz w:val="24"/>
          <w:szCs w:val="24"/>
        </w:rPr>
        <w:tab/>
      </w:r>
      <w:r w:rsidRPr="007066A9">
        <w:rPr>
          <w:rFonts w:ascii="Arial" w:hAnsi="Arial" w:cs="Arial"/>
          <w:sz w:val="24"/>
          <w:szCs w:val="24"/>
        </w:rPr>
        <w:t>It certainly is uh, what Mr. Adams has included in his report.</w:t>
      </w:r>
    </w:p>
    <w:p w14:paraId="4E075C40" w14:textId="77777777" w:rsidR="0046022E" w:rsidRPr="007066A9" w:rsidRDefault="0046022E" w:rsidP="002C00E6">
      <w:pPr>
        <w:spacing w:after="0"/>
        <w:jc w:val="both"/>
        <w:rPr>
          <w:rFonts w:ascii="Arial" w:hAnsi="Arial" w:cs="Arial"/>
          <w:sz w:val="24"/>
          <w:szCs w:val="24"/>
        </w:rPr>
      </w:pPr>
    </w:p>
    <w:p w14:paraId="20E3C82C" w14:textId="7016DB7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36:47</w:t>
      </w:r>
      <w:proofErr w:type="gramEnd"/>
      <w:r w:rsidR="00E95688" w:rsidRPr="007066A9">
        <w:rPr>
          <w:rFonts w:ascii="Arial" w:hAnsi="Arial" w:cs="Arial"/>
          <w:color w:val="5D7284"/>
          <w:sz w:val="24"/>
          <w:szCs w:val="24"/>
        </w:rPr>
        <w:t>:</w:t>
      </w:r>
      <w:r w:rsidR="0022394C" w:rsidRPr="007066A9">
        <w:rPr>
          <w:rFonts w:ascii="Arial" w:hAnsi="Arial" w:cs="Arial"/>
          <w:sz w:val="24"/>
          <w:szCs w:val="24"/>
        </w:rPr>
        <w:tab/>
      </w:r>
      <w:r w:rsidRPr="007066A9">
        <w:rPr>
          <w:rFonts w:ascii="Arial" w:hAnsi="Arial" w:cs="Arial"/>
          <w:sz w:val="24"/>
          <w:szCs w:val="24"/>
        </w:rPr>
        <w:t xml:space="preserve">Thank you.  Now, Mr. Brown, for the first time in in 50years, we have someone </w:t>
      </w:r>
      <w:proofErr w:type="gramStart"/>
      <w:r w:rsidRPr="007066A9">
        <w:rPr>
          <w:rFonts w:ascii="Arial" w:hAnsi="Arial" w:cs="Arial"/>
          <w:sz w:val="24"/>
          <w:szCs w:val="24"/>
        </w:rPr>
        <w:t>who's</w:t>
      </w:r>
      <w:proofErr w:type="gramEnd"/>
      <w:r w:rsidRPr="007066A9">
        <w:rPr>
          <w:rFonts w:ascii="Arial" w:hAnsi="Arial" w:cs="Arial"/>
          <w:sz w:val="24"/>
          <w:szCs w:val="24"/>
        </w:rPr>
        <w:t xml:space="preserve"> not connected to the parties, appointed by the Commission of Inquiry, review the historic documents that were available to Butterfield or, the bank at the time of this transaction, and has come to the conclusion. </w:t>
      </w:r>
      <w:proofErr w:type="gramStart"/>
      <w:r w:rsidRPr="007066A9">
        <w:rPr>
          <w:rFonts w:ascii="Arial" w:hAnsi="Arial" w:cs="Arial"/>
          <w:sz w:val="24"/>
          <w:szCs w:val="24"/>
        </w:rPr>
        <w:t>There's</w:t>
      </w:r>
      <w:proofErr w:type="gramEnd"/>
      <w:r w:rsidRPr="007066A9">
        <w:rPr>
          <w:rFonts w:ascii="Arial" w:hAnsi="Arial" w:cs="Arial"/>
          <w:sz w:val="24"/>
          <w:szCs w:val="24"/>
        </w:rPr>
        <w:t xml:space="preserve"> no grounds of justification to proceed with any finding adverse findings. And my question, Mr. Brown on that is,</w:t>
      </w:r>
    </w:p>
    <w:p w14:paraId="5D8301C5" w14:textId="77777777" w:rsidR="0046022E" w:rsidRPr="007066A9" w:rsidRDefault="0046022E" w:rsidP="002C00E6">
      <w:pPr>
        <w:spacing w:after="0"/>
        <w:jc w:val="both"/>
        <w:rPr>
          <w:rFonts w:ascii="Arial" w:hAnsi="Arial" w:cs="Arial"/>
          <w:sz w:val="24"/>
          <w:szCs w:val="24"/>
        </w:rPr>
      </w:pPr>
    </w:p>
    <w:p w14:paraId="28F6D3A4" w14:textId="59B8321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37:23</w:t>
      </w:r>
      <w:proofErr w:type="gramEnd"/>
      <w:r w:rsidR="00E95688" w:rsidRPr="007066A9">
        <w:rPr>
          <w:rFonts w:ascii="Arial" w:hAnsi="Arial" w:cs="Arial"/>
          <w:color w:val="5D7284"/>
          <w:sz w:val="24"/>
          <w:szCs w:val="24"/>
        </w:rPr>
        <w:t>:</w:t>
      </w:r>
      <w:r w:rsidR="00442BAA" w:rsidRPr="007066A9">
        <w:rPr>
          <w:rFonts w:ascii="Arial" w:hAnsi="Arial" w:cs="Arial"/>
          <w:sz w:val="24"/>
          <w:szCs w:val="24"/>
        </w:rPr>
        <w:tab/>
      </w:r>
      <w:r w:rsidRPr="007066A9">
        <w:rPr>
          <w:rFonts w:ascii="Arial" w:hAnsi="Arial" w:cs="Arial"/>
          <w:sz w:val="24"/>
          <w:szCs w:val="24"/>
        </w:rPr>
        <w:t>I'm sorry. Just a minute, could cause to indicate who</w:t>
      </w:r>
      <w:r w:rsidR="00DC01F0" w:rsidRPr="007066A9">
        <w:rPr>
          <w:rFonts w:ascii="Arial" w:hAnsi="Arial" w:cs="Arial"/>
          <w:sz w:val="24"/>
          <w:szCs w:val="24"/>
        </w:rPr>
        <w:t>,</w:t>
      </w:r>
      <w:r w:rsidRPr="007066A9">
        <w:rPr>
          <w:rFonts w:ascii="Arial" w:hAnsi="Arial" w:cs="Arial"/>
          <w:sz w:val="24"/>
          <w:szCs w:val="24"/>
        </w:rPr>
        <w:t xml:space="preserve"> who is referring to that this person who has looked at everything my words and come to this conclusion.  Are you referring to the Adams</w:t>
      </w:r>
      <w:r w:rsidR="00DC01F0" w:rsidRPr="007066A9">
        <w:rPr>
          <w:rFonts w:ascii="Arial" w:hAnsi="Arial" w:cs="Arial"/>
          <w:sz w:val="24"/>
          <w:szCs w:val="24"/>
        </w:rPr>
        <w:t>,</w:t>
      </w:r>
      <w:r w:rsidRPr="007066A9">
        <w:rPr>
          <w:rFonts w:ascii="Arial" w:hAnsi="Arial" w:cs="Arial"/>
          <w:sz w:val="24"/>
          <w:szCs w:val="24"/>
        </w:rPr>
        <w:t xml:space="preserve"> Mr. </w:t>
      </w:r>
      <w:proofErr w:type="gramStart"/>
      <w:r w:rsidRPr="007066A9">
        <w:rPr>
          <w:rFonts w:ascii="Arial" w:hAnsi="Arial" w:cs="Arial"/>
          <w:sz w:val="24"/>
          <w:szCs w:val="24"/>
        </w:rPr>
        <w:t>Adams ?</w:t>
      </w:r>
      <w:proofErr w:type="gramEnd"/>
    </w:p>
    <w:p w14:paraId="202203A3" w14:textId="77777777" w:rsidR="0046022E" w:rsidRPr="007066A9" w:rsidRDefault="0046022E" w:rsidP="002C00E6">
      <w:pPr>
        <w:spacing w:after="0"/>
        <w:jc w:val="both"/>
        <w:rPr>
          <w:rFonts w:ascii="Arial" w:hAnsi="Arial" w:cs="Arial"/>
          <w:sz w:val="24"/>
          <w:szCs w:val="24"/>
        </w:rPr>
      </w:pPr>
    </w:p>
    <w:p w14:paraId="0EE1EC61" w14:textId="565759A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37:36</w:t>
      </w:r>
      <w:proofErr w:type="gramEnd"/>
      <w:r w:rsidR="00E95688" w:rsidRPr="007066A9">
        <w:rPr>
          <w:rFonts w:ascii="Arial" w:hAnsi="Arial" w:cs="Arial"/>
          <w:color w:val="5D7284"/>
          <w:sz w:val="24"/>
          <w:szCs w:val="24"/>
        </w:rPr>
        <w:t>:</w:t>
      </w:r>
      <w:r w:rsidR="00442BAA" w:rsidRPr="007066A9">
        <w:rPr>
          <w:rFonts w:ascii="Arial" w:hAnsi="Arial" w:cs="Arial"/>
          <w:sz w:val="24"/>
          <w:szCs w:val="24"/>
        </w:rPr>
        <w:tab/>
      </w:r>
      <w:r w:rsidRPr="007066A9">
        <w:rPr>
          <w:rFonts w:ascii="Arial" w:hAnsi="Arial" w:cs="Arial"/>
          <w:sz w:val="24"/>
          <w:szCs w:val="24"/>
        </w:rPr>
        <w:t xml:space="preserve">Yes. </w:t>
      </w:r>
    </w:p>
    <w:p w14:paraId="0C360C46" w14:textId="77777777" w:rsidR="0046022E" w:rsidRPr="007066A9" w:rsidRDefault="0046022E" w:rsidP="002C00E6">
      <w:pPr>
        <w:spacing w:after="0"/>
        <w:jc w:val="both"/>
        <w:rPr>
          <w:rFonts w:ascii="Arial" w:hAnsi="Arial" w:cs="Arial"/>
          <w:sz w:val="24"/>
          <w:szCs w:val="24"/>
        </w:rPr>
      </w:pPr>
    </w:p>
    <w:p w14:paraId="5626E505" w14:textId="326135B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37:36</w:t>
      </w:r>
      <w:proofErr w:type="gramEnd"/>
      <w:r w:rsidR="00E95688" w:rsidRPr="007066A9">
        <w:rPr>
          <w:rFonts w:ascii="Arial" w:hAnsi="Arial" w:cs="Arial"/>
          <w:color w:val="5D7284"/>
          <w:sz w:val="24"/>
          <w:szCs w:val="24"/>
        </w:rPr>
        <w:t>:</w:t>
      </w:r>
      <w:r w:rsidR="00442BAA" w:rsidRPr="007066A9">
        <w:rPr>
          <w:rFonts w:ascii="Arial" w:hAnsi="Arial" w:cs="Arial"/>
          <w:color w:val="5D7284"/>
          <w:sz w:val="24"/>
          <w:szCs w:val="24"/>
        </w:rPr>
        <w:tab/>
      </w:r>
      <w:r w:rsidRPr="007066A9">
        <w:rPr>
          <w:rFonts w:ascii="Arial" w:hAnsi="Arial" w:cs="Arial"/>
          <w:sz w:val="24"/>
          <w:szCs w:val="24"/>
        </w:rPr>
        <w:t>Okay?</w:t>
      </w:r>
    </w:p>
    <w:p w14:paraId="2D2CD419" w14:textId="4C606113" w:rsidR="0046022E" w:rsidRPr="007066A9" w:rsidRDefault="00442BAA" w:rsidP="002C00E6">
      <w:pPr>
        <w:spacing w:after="0"/>
        <w:jc w:val="both"/>
        <w:rPr>
          <w:rFonts w:ascii="Arial" w:hAnsi="Arial" w:cs="Arial"/>
          <w:sz w:val="24"/>
          <w:szCs w:val="24"/>
        </w:rPr>
      </w:pPr>
      <w:r w:rsidRPr="007066A9">
        <w:rPr>
          <w:rFonts w:ascii="Arial" w:hAnsi="Arial" w:cs="Arial"/>
          <w:sz w:val="24"/>
          <w:szCs w:val="24"/>
        </w:rPr>
        <w:tab/>
      </w:r>
      <w:r w:rsidRPr="007066A9">
        <w:rPr>
          <w:rFonts w:ascii="Arial" w:hAnsi="Arial" w:cs="Arial"/>
          <w:sz w:val="24"/>
          <w:szCs w:val="24"/>
        </w:rPr>
        <w:tab/>
      </w:r>
      <w:r w:rsidRPr="007066A9">
        <w:rPr>
          <w:rFonts w:ascii="Arial" w:hAnsi="Arial" w:cs="Arial"/>
          <w:sz w:val="24"/>
          <w:szCs w:val="24"/>
        </w:rPr>
        <w:tab/>
      </w:r>
    </w:p>
    <w:p w14:paraId="219DD101" w14:textId="6163D58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37:37</w:t>
      </w:r>
      <w:proofErr w:type="gramEnd"/>
      <w:r w:rsidR="00E95688" w:rsidRPr="007066A9">
        <w:rPr>
          <w:rFonts w:ascii="Arial" w:hAnsi="Arial" w:cs="Arial"/>
          <w:color w:val="5D7284"/>
          <w:sz w:val="24"/>
          <w:szCs w:val="24"/>
        </w:rPr>
        <w:t>:</w:t>
      </w:r>
      <w:r w:rsidR="00442BAA" w:rsidRPr="007066A9">
        <w:rPr>
          <w:rFonts w:ascii="Arial" w:hAnsi="Arial" w:cs="Arial"/>
          <w:sz w:val="24"/>
          <w:szCs w:val="24"/>
        </w:rPr>
        <w:tab/>
      </w:r>
      <w:r w:rsidRPr="007066A9">
        <w:rPr>
          <w:rFonts w:ascii="Arial" w:hAnsi="Arial" w:cs="Arial"/>
          <w:sz w:val="24"/>
          <w:szCs w:val="24"/>
        </w:rPr>
        <w:t xml:space="preserve">Yes .  </w:t>
      </w:r>
      <w:proofErr w:type="gramStart"/>
      <w:r w:rsidRPr="007066A9">
        <w:rPr>
          <w:rFonts w:ascii="Arial" w:hAnsi="Arial" w:cs="Arial"/>
          <w:sz w:val="24"/>
          <w:szCs w:val="24"/>
        </w:rPr>
        <w:t>Mr. Brown,</w:t>
      </w:r>
      <w:proofErr w:type="gramEnd"/>
      <w:r w:rsidRPr="007066A9">
        <w:rPr>
          <w:rFonts w:ascii="Arial" w:hAnsi="Arial" w:cs="Arial"/>
          <w:sz w:val="24"/>
          <w:szCs w:val="24"/>
        </w:rPr>
        <w:t xml:space="preserve"> </w:t>
      </w:r>
      <w:r w:rsidR="00DC01F0" w:rsidRPr="007066A9">
        <w:rPr>
          <w:rFonts w:ascii="Arial" w:hAnsi="Arial" w:cs="Arial"/>
          <w:sz w:val="24"/>
          <w:szCs w:val="24"/>
        </w:rPr>
        <w:t>d</w:t>
      </w:r>
      <w:r w:rsidRPr="007066A9">
        <w:rPr>
          <w:rFonts w:ascii="Arial" w:hAnsi="Arial" w:cs="Arial"/>
          <w:sz w:val="24"/>
          <w:szCs w:val="24"/>
        </w:rPr>
        <w:t>o want me to start again. Are you? Are you still with me?</w:t>
      </w:r>
    </w:p>
    <w:p w14:paraId="3E67EA6E" w14:textId="77777777" w:rsidR="0046022E" w:rsidRPr="007066A9" w:rsidRDefault="0046022E" w:rsidP="002C00E6">
      <w:pPr>
        <w:spacing w:after="0"/>
        <w:jc w:val="both"/>
        <w:rPr>
          <w:rFonts w:ascii="Arial" w:hAnsi="Arial" w:cs="Arial"/>
          <w:sz w:val="24"/>
          <w:szCs w:val="24"/>
        </w:rPr>
      </w:pPr>
    </w:p>
    <w:p w14:paraId="1D2BE0C0" w14:textId="2BF9173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37:44</w:t>
      </w:r>
      <w:proofErr w:type="gramEnd"/>
      <w:r w:rsidR="00E95688" w:rsidRPr="007066A9">
        <w:rPr>
          <w:rFonts w:ascii="Arial" w:hAnsi="Arial" w:cs="Arial"/>
          <w:color w:val="5D7284"/>
          <w:sz w:val="24"/>
          <w:szCs w:val="24"/>
        </w:rPr>
        <w:t>:</w:t>
      </w:r>
      <w:r w:rsidR="00442BAA" w:rsidRPr="007066A9">
        <w:rPr>
          <w:rFonts w:ascii="Arial" w:hAnsi="Arial" w:cs="Arial"/>
          <w:sz w:val="24"/>
          <w:szCs w:val="24"/>
        </w:rPr>
        <w:tab/>
      </w:r>
      <w:r w:rsidR="00442BAA" w:rsidRPr="007066A9">
        <w:rPr>
          <w:rFonts w:ascii="Arial" w:hAnsi="Arial" w:cs="Arial"/>
          <w:sz w:val="24"/>
          <w:szCs w:val="24"/>
        </w:rPr>
        <w:tab/>
      </w:r>
      <w:r w:rsidR="00442BAA" w:rsidRPr="007066A9">
        <w:rPr>
          <w:rFonts w:ascii="Arial" w:hAnsi="Arial" w:cs="Arial"/>
          <w:sz w:val="24"/>
          <w:szCs w:val="24"/>
        </w:rPr>
        <w:tab/>
      </w:r>
      <w:r w:rsidRPr="007066A9">
        <w:rPr>
          <w:rFonts w:ascii="Arial" w:hAnsi="Arial" w:cs="Arial"/>
          <w:sz w:val="24"/>
          <w:szCs w:val="24"/>
        </w:rPr>
        <w:t>I'm still with you.</w:t>
      </w:r>
    </w:p>
    <w:p w14:paraId="3759E61D" w14:textId="77777777" w:rsidR="0046022E" w:rsidRPr="007066A9" w:rsidRDefault="0046022E" w:rsidP="002C00E6">
      <w:pPr>
        <w:spacing w:after="0"/>
        <w:jc w:val="both"/>
        <w:rPr>
          <w:rFonts w:ascii="Arial" w:hAnsi="Arial" w:cs="Arial"/>
          <w:sz w:val="24"/>
          <w:szCs w:val="24"/>
        </w:rPr>
      </w:pPr>
    </w:p>
    <w:p w14:paraId="6C55129B" w14:textId="61D591F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37:46</w:t>
      </w:r>
      <w:proofErr w:type="gramEnd"/>
      <w:r w:rsidR="00E95688" w:rsidRPr="007066A9">
        <w:rPr>
          <w:rFonts w:ascii="Arial" w:hAnsi="Arial" w:cs="Arial"/>
          <w:color w:val="5D7284"/>
          <w:sz w:val="24"/>
          <w:szCs w:val="24"/>
        </w:rPr>
        <w:t>:</w:t>
      </w:r>
      <w:r w:rsidR="00442BAA" w:rsidRPr="007066A9">
        <w:rPr>
          <w:rFonts w:ascii="Arial" w:hAnsi="Arial" w:cs="Arial"/>
          <w:sz w:val="24"/>
          <w:szCs w:val="24"/>
        </w:rPr>
        <w:tab/>
      </w:r>
      <w:r w:rsidRPr="007066A9">
        <w:rPr>
          <w:rFonts w:ascii="Arial" w:hAnsi="Arial" w:cs="Arial"/>
          <w:sz w:val="24"/>
          <w:szCs w:val="24"/>
        </w:rPr>
        <w:t xml:space="preserve">Thank you. </w:t>
      </w:r>
      <w:proofErr w:type="gramStart"/>
      <w:r w:rsidRPr="007066A9">
        <w:rPr>
          <w:rFonts w:ascii="Arial" w:hAnsi="Arial" w:cs="Arial"/>
          <w:sz w:val="24"/>
          <w:szCs w:val="24"/>
        </w:rPr>
        <w:t>So</w:t>
      </w:r>
      <w:proofErr w:type="gramEnd"/>
      <w:r w:rsidRPr="007066A9">
        <w:rPr>
          <w:rFonts w:ascii="Arial" w:hAnsi="Arial" w:cs="Arial"/>
          <w:sz w:val="24"/>
          <w:szCs w:val="24"/>
        </w:rPr>
        <w:t xml:space="preserve"> we now have this. Mr. Mr. </w:t>
      </w:r>
      <w:proofErr w:type="gramStart"/>
      <w:r w:rsidRPr="007066A9">
        <w:rPr>
          <w:rFonts w:ascii="Arial" w:hAnsi="Arial" w:cs="Arial"/>
          <w:sz w:val="24"/>
          <w:szCs w:val="24"/>
        </w:rPr>
        <w:t>Adams</w:t>
      </w:r>
      <w:proofErr w:type="gramEnd"/>
      <w:r w:rsidRPr="007066A9">
        <w:rPr>
          <w:rFonts w:ascii="Arial" w:hAnsi="Arial" w:cs="Arial"/>
          <w:sz w:val="24"/>
          <w:szCs w:val="24"/>
        </w:rPr>
        <w:t xml:space="preserve"> report saying that has that in any way changed your view? in respect of any of the issues he's </w:t>
      </w:r>
      <w:proofErr w:type="spellStart"/>
      <w:r w:rsidRPr="007066A9">
        <w:rPr>
          <w:rFonts w:ascii="Arial" w:hAnsi="Arial" w:cs="Arial"/>
          <w:sz w:val="24"/>
          <w:szCs w:val="24"/>
        </w:rPr>
        <w:t>he's</w:t>
      </w:r>
      <w:proofErr w:type="spellEnd"/>
      <w:r w:rsidRPr="007066A9">
        <w:rPr>
          <w:rFonts w:ascii="Arial" w:hAnsi="Arial" w:cs="Arial"/>
          <w:sz w:val="24"/>
          <w:szCs w:val="24"/>
        </w:rPr>
        <w:t xml:space="preserve"> raised? Or are you still have the firm view that all these parties together are still equally at fault?</w:t>
      </w:r>
    </w:p>
    <w:p w14:paraId="16B7AC9D" w14:textId="77777777" w:rsidR="0046022E" w:rsidRPr="007066A9" w:rsidRDefault="0046022E" w:rsidP="002C00E6">
      <w:pPr>
        <w:spacing w:after="0"/>
        <w:jc w:val="both"/>
        <w:rPr>
          <w:rFonts w:ascii="Arial" w:hAnsi="Arial" w:cs="Arial"/>
          <w:sz w:val="24"/>
          <w:szCs w:val="24"/>
        </w:rPr>
      </w:pPr>
    </w:p>
    <w:p w14:paraId="1B319B9C" w14:textId="0A65BFF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38:08</w:t>
      </w:r>
      <w:proofErr w:type="gramEnd"/>
      <w:r w:rsidR="00E95688" w:rsidRPr="007066A9">
        <w:rPr>
          <w:rFonts w:ascii="Arial" w:hAnsi="Arial" w:cs="Arial"/>
          <w:color w:val="5D7284"/>
          <w:sz w:val="24"/>
          <w:szCs w:val="24"/>
        </w:rPr>
        <w:t>:</w:t>
      </w:r>
      <w:r w:rsidR="00442BAA" w:rsidRPr="007066A9">
        <w:rPr>
          <w:rFonts w:ascii="Arial" w:hAnsi="Arial" w:cs="Arial"/>
          <w:sz w:val="24"/>
          <w:szCs w:val="24"/>
        </w:rPr>
        <w:tab/>
      </w:r>
      <w:r w:rsidRPr="007066A9">
        <w:rPr>
          <w:rFonts w:ascii="Arial" w:hAnsi="Arial" w:cs="Arial"/>
          <w:sz w:val="24"/>
          <w:szCs w:val="24"/>
        </w:rPr>
        <w:t xml:space="preserve">Our position is that the </w:t>
      </w:r>
      <w:proofErr w:type="spellStart"/>
      <w:r w:rsidRPr="007066A9">
        <w:rPr>
          <w:rFonts w:ascii="Arial" w:hAnsi="Arial" w:cs="Arial"/>
          <w:sz w:val="24"/>
          <w:szCs w:val="24"/>
        </w:rPr>
        <w:t>the</w:t>
      </w:r>
      <w:proofErr w:type="spellEnd"/>
      <w:r w:rsidRPr="007066A9">
        <w:rPr>
          <w:rFonts w:ascii="Arial" w:hAnsi="Arial" w:cs="Arial"/>
          <w:sz w:val="24"/>
          <w:szCs w:val="24"/>
        </w:rPr>
        <w:t xml:space="preserve"> document prepared by Mr. Adams lacks credibility. And it </w:t>
      </w:r>
      <w:proofErr w:type="gramStart"/>
      <w:r w:rsidRPr="007066A9">
        <w:rPr>
          <w:rFonts w:ascii="Arial" w:hAnsi="Arial" w:cs="Arial"/>
          <w:sz w:val="24"/>
          <w:szCs w:val="24"/>
        </w:rPr>
        <w:t>doesn't</w:t>
      </w:r>
      <w:proofErr w:type="gramEnd"/>
      <w:r w:rsidRPr="007066A9">
        <w:rPr>
          <w:rFonts w:ascii="Arial" w:hAnsi="Arial" w:cs="Arial"/>
          <w:sz w:val="24"/>
          <w:szCs w:val="24"/>
        </w:rPr>
        <w:t xml:space="preserve"> do justice to the, the evidence that was presented. And </w:t>
      </w:r>
      <w:proofErr w:type="gramStart"/>
      <w:r w:rsidRPr="007066A9">
        <w:rPr>
          <w:rFonts w:ascii="Arial" w:hAnsi="Arial" w:cs="Arial"/>
          <w:sz w:val="24"/>
          <w:szCs w:val="24"/>
        </w:rPr>
        <w:t>so</w:t>
      </w:r>
      <w:proofErr w:type="gramEnd"/>
      <w:r w:rsidRPr="007066A9">
        <w:rPr>
          <w:rFonts w:ascii="Arial" w:hAnsi="Arial" w:cs="Arial"/>
          <w:sz w:val="24"/>
          <w:szCs w:val="24"/>
        </w:rPr>
        <w:t xml:space="preserve"> the conclusion that I've or the</w:t>
      </w:r>
      <w:r w:rsidR="00442BAA" w:rsidRPr="007066A9">
        <w:rPr>
          <w:rFonts w:ascii="Arial" w:hAnsi="Arial" w:cs="Arial"/>
          <w:sz w:val="24"/>
          <w:szCs w:val="24"/>
        </w:rPr>
        <w:t xml:space="preserve"> </w:t>
      </w:r>
      <w:proofErr w:type="spellStart"/>
      <w:r w:rsidRPr="007066A9">
        <w:rPr>
          <w:rFonts w:ascii="Arial" w:hAnsi="Arial" w:cs="Arial"/>
          <w:sz w:val="24"/>
          <w:szCs w:val="24"/>
        </w:rPr>
        <w:t>the</w:t>
      </w:r>
      <w:proofErr w:type="spellEnd"/>
      <w:r w:rsidRPr="007066A9">
        <w:rPr>
          <w:rFonts w:ascii="Arial" w:hAnsi="Arial" w:cs="Arial"/>
          <w:sz w:val="24"/>
          <w:szCs w:val="24"/>
        </w:rPr>
        <w:t xml:space="preserve"> sentence that I've just read is we are not able to accept and so by extension, cannot accept that this was an objective and unbiased assessment of all of the facts that are available., The, the entirety of available facts, were not included, and there are implications, and other statements that are not supported.</w:t>
      </w:r>
    </w:p>
    <w:p w14:paraId="592B797A" w14:textId="77777777" w:rsidR="0046022E" w:rsidRPr="007066A9" w:rsidRDefault="0046022E" w:rsidP="002C00E6">
      <w:pPr>
        <w:spacing w:after="0"/>
        <w:jc w:val="both"/>
        <w:rPr>
          <w:rFonts w:ascii="Arial" w:hAnsi="Arial" w:cs="Arial"/>
          <w:sz w:val="24"/>
          <w:szCs w:val="24"/>
        </w:rPr>
      </w:pPr>
    </w:p>
    <w:p w14:paraId="7669B720" w14:textId="7C82685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39:03</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 xml:space="preserve">Thank you, Mr. Brown. So, so, your position is the Commission of Inquiry, investigation by Mr. Adams, is not correct. </w:t>
      </w:r>
    </w:p>
    <w:p w14:paraId="50A337D7" w14:textId="77777777" w:rsidR="0046022E" w:rsidRPr="007066A9" w:rsidRDefault="0046022E" w:rsidP="002C00E6">
      <w:pPr>
        <w:spacing w:after="0"/>
        <w:jc w:val="both"/>
        <w:rPr>
          <w:rFonts w:ascii="Arial" w:hAnsi="Arial" w:cs="Arial"/>
          <w:sz w:val="24"/>
          <w:szCs w:val="24"/>
        </w:rPr>
      </w:pPr>
    </w:p>
    <w:p w14:paraId="067DD312" w14:textId="316B224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39:14</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 xml:space="preserve">And just before the witness answers that question, the, respectfully in terms of this document which is titled report, I don't know if it's fair to say that this in itself is the investigation of the matter, because if you want to call this a trial, trial for want of a better term. There are 3 Commissioners in front of us who are </w:t>
      </w:r>
      <w:proofErr w:type="gramStart"/>
      <w:r w:rsidRPr="007066A9">
        <w:rPr>
          <w:rFonts w:ascii="Arial" w:hAnsi="Arial" w:cs="Arial"/>
          <w:sz w:val="24"/>
          <w:szCs w:val="24"/>
        </w:rPr>
        <w:t>actually trying</w:t>
      </w:r>
      <w:proofErr w:type="gramEnd"/>
      <w:r w:rsidRPr="007066A9">
        <w:rPr>
          <w:rFonts w:ascii="Arial" w:hAnsi="Arial" w:cs="Arial"/>
          <w:sz w:val="24"/>
          <w:szCs w:val="24"/>
        </w:rPr>
        <w:t xml:space="preserve"> the issue so one could not properly say that this report was trying the issue and that this report is the end all. Just, I just put Counsel on notice with regards to the way the.  </w:t>
      </w:r>
      <w:proofErr w:type="gramStart"/>
      <w:r w:rsidRPr="007066A9">
        <w:rPr>
          <w:rFonts w:ascii="Arial" w:hAnsi="Arial" w:cs="Arial"/>
          <w:sz w:val="24"/>
          <w:szCs w:val="24"/>
        </w:rPr>
        <w:t>It's</w:t>
      </w:r>
      <w:proofErr w:type="gramEnd"/>
      <w:r w:rsidRPr="007066A9">
        <w:rPr>
          <w:rFonts w:ascii="Arial" w:hAnsi="Arial" w:cs="Arial"/>
          <w:sz w:val="24"/>
          <w:szCs w:val="24"/>
        </w:rPr>
        <w:t xml:space="preserve"> probably the   way the question was phrased.</w:t>
      </w:r>
    </w:p>
    <w:p w14:paraId="2416FF15" w14:textId="77777777" w:rsidR="0046022E" w:rsidRPr="007066A9" w:rsidRDefault="0046022E" w:rsidP="002C00E6">
      <w:pPr>
        <w:spacing w:after="0"/>
        <w:jc w:val="both"/>
        <w:rPr>
          <w:rFonts w:ascii="Arial" w:hAnsi="Arial" w:cs="Arial"/>
          <w:sz w:val="24"/>
          <w:szCs w:val="24"/>
        </w:rPr>
      </w:pPr>
    </w:p>
    <w:p w14:paraId="5B5CC95A" w14:textId="22B0BEC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39:53</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Thank you, Counsel. Point taken although, I think the question is, Mr. Adams, as instructed by the Commission of Inquiry, findings, Mr. Brown you do not agree with them?</w:t>
      </w:r>
    </w:p>
    <w:p w14:paraId="11A556F8" w14:textId="77777777" w:rsidR="0046022E" w:rsidRPr="007066A9" w:rsidRDefault="0046022E" w:rsidP="002C00E6">
      <w:pPr>
        <w:spacing w:after="0"/>
        <w:jc w:val="both"/>
        <w:rPr>
          <w:rFonts w:ascii="Arial" w:hAnsi="Arial" w:cs="Arial"/>
          <w:sz w:val="24"/>
          <w:szCs w:val="24"/>
        </w:rPr>
      </w:pPr>
    </w:p>
    <w:p w14:paraId="76AD551B" w14:textId="18CC8B7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40:05</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 xml:space="preserve">No, no and respectfully. You have presumed Counsel, that the Commission of Inquiry asked for this report that </w:t>
      </w:r>
      <w:proofErr w:type="gramStart"/>
      <w:r w:rsidRPr="007066A9">
        <w:rPr>
          <w:rFonts w:ascii="Arial" w:hAnsi="Arial" w:cs="Arial"/>
          <w:sz w:val="24"/>
          <w:szCs w:val="24"/>
        </w:rPr>
        <w:t>I'm</w:t>
      </w:r>
      <w:proofErr w:type="gramEnd"/>
      <w:r w:rsidRPr="007066A9">
        <w:rPr>
          <w:rFonts w:ascii="Arial" w:hAnsi="Arial" w:cs="Arial"/>
          <w:sz w:val="24"/>
          <w:szCs w:val="24"/>
        </w:rPr>
        <w:t xml:space="preserve"> not going to give evidence, but I allow you to go in that regard to but respectfully, that's a question you should have asked. You could, we can ask Mr. Adams.</w:t>
      </w:r>
    </w:p>
    <w:p w14:paraId="72A6F0E8" w14:textId="77777777" w:rsidR="0046022E" w:rsidRPr="007066A9" w:rsidRDefault="0046022E" w:rsidP="002C00E6">
      <w:pPr>
        <w:spacing w:after="0"/>
        <w:jc w:val="both"/>
        <w:rPr>
          <w:rFonts w:ascii="Arial" w:hAnsi="Arial" w:cs="Arial"/>
          <w:sz w:val="24"/>
          <w:szCs w:val="24"/>
        </w:rPr>
      </w:pPr>
    </w:p>
    <w:p w14:paraId="626D3D7D" w14:textId="00E4978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40:22</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 xml:space="preserve">Okay. Thank you, Counsel. So, </w:t>
      </w:r>
      <w:proofErr w:type="gramStart"/>
      <w:r w:rsidRPr="007066A9">
        <w:rPr>
          <w:rFonts w:ascii="Arial" w:hAnsi="Arial" w:cs="Arial"/>
          <w:sz w:val="24"/>
          <w:szCs w:val="24"/>
        </w:rPr>
        <w:t>I'll</w:t>
      </w:r>
      <w:proofErr w:type="gramEnd"/>
      <w:r w:rsidRPr="007066A9">
        <w:rPr>
          <w:rFonts w:ascii="Arial" w:hAnsi="Arial" w:cs="Arial"/>
          <w:sz w:val="24"/>
          <w:szCs w:val="24"/>
        </w:rPr>
        <w:t xml:space="preserve"> leave that question</w:t>
      </w:r>
      <w:r w:rsidR="0096551B" w:rsidRPr="007066A9">
        <w:rPr>
          <w:rFonts w:ascii="Arial" w:hAnsi="Arial" w:cs="Arial"/>
          <w:sz w:val="24"/>
          <w:szCs w:val="24"/>
        </w:rPr>
        <w:t xml:space="preserve"> </w:t>
      </w:r>
      <w:r w:rsidRPr="007066A9">
        <w:rPr>
          <w:rFonts w:ascii="Arial" w:hAnsi="Arial" w:cs="Arial"/>
          <w:sz w:val="24"/>
          <w:szCs w:val="24"/>
        </w:rPr>
        <w:t xml:space="preserve">then. And </w:t>
      </w:r>
      <w:proofErr w:type="gramStart"/>
      <w:r w:rsidRPr="007066A9">
        <w:rPr>
          <w:rFonts w:ascii="Arial" w:hAnsi="Arial" w:cs="Arial"/>
          <w:sz w:val="24"/>
          <w:szCs w:val="24"/>
        </w:rPr>
        <w:t>that's</w:t>
      </w:r>
      <w:proofErr w:type="gramEnd"/>
      <w:r w:rsidRPr="007066A9">
        <w:rPr>
          <w:rFonts w:ascii="Arial" w:hAnsi="Arial" w:cs="Arial"/>
          <w:sz w:val="24"/>
          <w:szCs w:val="24"/>
        </w:rPr>
        <w:t xml:space="preserve"> it for me. Thank you, Mr. Brown. </w:t>
      </w:r>
      <w:proofErr w:type="gramStart"/>
      <w:r w:rsidRPr="007066A9">
        <w:rPr>
          <w:rFonts w:ascii="Arial" w:hAnsi="Arial" w:cs="Arial"/>
          <w:sz w:val="24"/>
          <w:szCs w:val="24"/>
        </w:rPr>
        <w:t>It's</w:t>
      </w:r>
      <w:proofErr w:type="gramEnd"/>
      <w:r w:rsidRPr="007066A9">
        <w:rPr>
          <w:rFonts w:ascii="Arial" w:hAnsi="Arial" w:cs="Arial"/>
          <w:sz w:val="24"/>
          <w:szCs w:val="24"/>
        </w:rPr>
        <w:t xml:space="preserve"> much appreciated.</w:t>
      </w:r>
    </w:p>
    <w:p w14:paraId="13DCC8F8" w14:textId="77777777" w:rsidR="0046022E" w:rsidRPr="007066A9" w:rsidRDefault="0046022E" w:rsidP="002C00E6">
      <w:pPr>
        <w:spacing w:after="0"/>
        <w:jc w:val="both"/>
        <w:rPr>
          <w:rFonts w:ascii="Arial" w:hAnsi="Arial" w:cs="Arial"/>
          <w:sz w:val="24"/>
          <w:szCs w:val="24"/>
        </w:rPr>
      </w:pPr>
    </w:p>
    <w:p w14:paraId="31B0537D" w14:textId="5A345B6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40:30</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0096551B" w:rsidRPr="007066A9">
        <w:rPr>
          <w:rFonts w:ascii="Arial" w:hAnsi="Arial" w:cs="Arial"/>
          <w:sz w:val="24"/>
          <w:szCs w:val="24"/>
        </w:rPr>
        <w:tab/>
      </w:r>
      <w:r w:rsidR="0096551B" w:rsidRPr="007066A9">
        <w:rPr>
          <w:rFonts w:ascii="Arial" w:hAnsi="Arial" w:cs="Arial"/>
          <w:sz w:val="24"/>
          <w:szCs w:val="24"/>
        </w:rPr>
        <w:tab/>
      </w:r>
      <w:r w:rsidRPr="007066A9">
        <w:rPr>
          <w:rFonts w:ascii="Arial" w:hAnsi="Arial" w:cs="Arial"/>
          <w:sz w:val="24"/>
          <w:szCs w:val="24"/>
        </w:rPr>
        <w:t>Certainly. Thank you</w:t>
      </w:r>
      <w:r w:rsidR="0096551B" w:rsidRPr="007066A9">
        <w:rPr>
          <w:rFonts w:ascii="Arial" w:hAnsi="Arial" w:cs="Arial"/>
          <w:sz w:val="24"/>
          <w:szCs w:val="24"/>
        </w:rPr>
        <w:t>,</w:t>
      </w:r>
      <w:r w:rsidRPr="007066A9">
        <w:rPr>
          <w:rFonts w:ascii="Arial" w:hAnsi="Arial" w:cs="Arial"/>
          <w:sz w:val="24"/>
          <w:szCs w:val="24"/>
        </w:rPr>
        <w:t xml:space="preserve"> sir.</w:t>
      </w:r>
    </w:p>
    <w:p w14:paraId="547FBFD8" w14:textId="77777777" w:rsidR="0046022E" w:rsidRPr="007066A9" w:rsidRDefault="0046022E" w:rsidP="002C00E6">
      <w:pPr>
        <w:spacing w:after="0"/>
        <w:jc w:val="both"/>
        <w:rPr>
          <w:rFonts w:ascii="Arial" w:hAnsi="Arial" w:cs="Arial"/>
          <w:sz w:val="24"/>
          <w:szCs w:val="24"/>
        </w:rPr>
      </w:pPr>
    </w:p>
    <w:p w14:paraId="5D0E75E0" w14:textId="579E2C8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40:31</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Uh, Mr. Hanson. Ye</w:t>
      </w:r>
      <w:r w:rsidR="0096551B" w:rsidRPr="007066A9">
        <w:rPr>
          <w:rFonts w:ascii="Arial" w:hAnsi="Arial" w:cs="Arial"/>
          <w:sz w:val="24"/>
          <w:szCs w:val="24"/>
        </w:rPr>
        <w:t>s</w:t>
      </w:r>
      <w:r w:rsidRPr="007066A9">
        <w:rPr>
          <w:rFonts w:ascii="Arial" w:hAnsi="Arial" w:cs="Arial"/>
          <w:sz w:val="24"/>
          <w:szCs w:val="24"/>
        </w:rPr>
        <w:t>. Are there further questions from yourself, of the witnesses or, Mr. Adams?</w:t>
      </w:r>
    </w:p>
    <w:p w14:paraId="0ECCF296" w14:textId="77777777" w:rsidR="0046022E" w:rsidRPr="007066A9" w:rsidRDefault="0046022E" w:rsidP="002C00E6">
      <w:pPr>
        <w:spacing w:after="0"/>
        <w:jc w:val="both"/>
        <w:rPr>
          <w:rFonts w:ascii="Arial" w:hAnsi="Arial" w:cs="Arial"/>
          <w:sz w:val="24"/>
          <w:szCs w:val="24"/>
        </w:rPr>
      </w:pPr>
    </w:p>
    <w:p w14:paraId="2C88C7C4" w14:textId="10A8AF7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40:46</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 xml:space="preserve">No, no, no, Chairman. </w:t>
      </w:r>
      <w:proofErr w:type="gramStart"/>
      <w:r w:rsidRPr="007066A9">
        <w:rPr>
          <w:rFonts w:ascii="Arial" w:hAnsi="Arial" w:cs="Arial"/>
          <w:sz w:val="24"/>
          <w:szCs w:val="24"/>
        </w:rPr>
        <w:t>That's</w:t>
      </w:r>
      <w:proofErr w:type="gramEnd"/>
      <w:r w:rsidRPr="007066A9">
        <w:rPr>
          <w:rFonts w:ascii="Arial" w:hAnsi="Arial" w:cs="Arial"/>
          <w:sz w:val="24"/>
          <w:szCs w:val="24"/>
        </w:rPr>
        <w:t xml:space="preserve"> it for me.</w:t>
      </w:r>
    </w:p>
    <w:p w14:paraId="166471EA" w14:textId="77777777" w:rsidR="0046022E" w:rsidRPr="007066A9" w:rsidRDefault="0046022E" w:rsidP="002C00E6">
      <w:pPr>
        <w:spacing w:after="0"/>
        <w:jc w:val="both"/>
        <w:rPr>
          <w:rFonts w:ascii="Arial" w:hAnsi="Arial" w:cs="Arial"/>
          <w:sz w:val="24"/>
          <w:szCs w:val="24"/>
        </w:rPr>
      </w:pPr>
    </w:p>
    <w:p w14:paraId="1CE13EF9" w14:textId="31EA4E0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40:51</w:t>
      </w:r>
      <w:proofErr w:type="gramEnd"/>
      <w:r w:rsidR="00E95688" w:rsidRPr="007066A9">
        <w:rPr>
          <w:rFonts w:ascii="Arial" w:hAnsi="Arial" w:cs="Arial"/>
          <w:color w:val="5D7284"/>
          <w:sz w:val="24"/>
          <w:szCs w:val="24"/>
        </w:rPr>
        <w:t>:</w:t>
      </w:r>
      <w:r w:rsidR="0096551B" w:rsidRPr="007066A9">
        <w:rPr>
          <w:rFonts w:ascii="Arial" w:hAnsi="Arial" w:cs="Arial"/>
          <w:sz w:val="24"/>
          <w:szCs w:val="24"/>
        </w:rPr>
        <w:tab/>
      </w:r>
      <w:r w:rsidRPr="007066A9">
        <w:rPr>
          <w:rFonts w:ascii="Arial" w:hAnsi="Arial" w:cs="Arial"/>
          <w:sz w:val="24"/>
          <w:szCs w:val="24"/>
        </w:rPr>
        <w:t xml:space="preserve">Chairman probably at this time, you could invite Mr. White and Miss Virgil. If they have questions which arise from the questions posed by Mr. Hanson. I will. I will </w:t>
      </w:r>
      <w:proofErr w:type="gramStart"/>
      <w:r w:rsidRPr="007066A9">
        <w:rPr>
          <w:rFonts w:ascii="Arial" w:hAnsi="Arial" w:cs="Arial"/>
          <w:sz w:val="24"/>
          <w:szCs w:val="24"/>
        </w:rPr>
        <w:t>follow after</w:t>
      </w:r>
      <w:proofErr w:type="gramEnd"/>
      <w:r w:rsidRPr="007066A9">
        <w:rPr>
          <w:rFonts w:ascii="Arial" w:hAnsi="Arial" w:cs="Arial"/>
          <w:sz w:val="24"/>
          <w:szCs w:val="24"/>
        </w:rPr>
        <w:t>.</w:t>
      </w:r>
    </w:p>
    <w:p w14:paraId="083996C0" w14:textId="77777777" w:rsidR="0046022E" w:rsidRPr="007066A9" w:rsidRDefault="0046022E" w:rsidP="002C00E6">
      <w:pPr>
        <w:spacing w:after="0"/>
        <w:jc w:val="both"/>
        <w:rPr>
          <w:rFonts w:ascii="Arial" w:hAnsi="Arial" w:cs="Arial"/>
          <w:sz w:val="24"/>
          <w:szCs w:val="24"/>
        </w:rPr>
      </w:pPr>
    </w:p>
    <w:p w14:paraId="033107D5" w14:textId="0CCCD7F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41:07</w:t>
      </w:r>
      <w:proofErr w:type="gramEnd"/>
      <w:r w:rsidR="00E95688" w:rsidRPr="007066A9">
        <w:rPr>
          <w:rFonts w:ascii="Arial" w:hAnsi="Arial" w:cs="Arial"/>
          <w:color w:val="5D7284"/>
          <w:sz w:val="24"/>
          <w:szCs w:val="24"/>
        </w:rPr>
        <w:t>:</w:t>
      </w:r>
      <w:r w:rsidR="00F25382" w:rsidRPr="007066A9">
        <w:rPr>
          <w:rFonts w:ascii="Arial" w:hAnsi="Arial" w:cs="Arial"/>
          <w:sz w:val="24"/>
          <w:szCs w:val="24"/>
        </w:rPr>
        <w:tab/>
      </w:r>
      <w:r w:rsidR="00F25382" w:rsidRPr="007066A9">
        <w:rPr>
          <w:rFonts w:ascii="Arial" w:hAnsi="Arial" w:cs="Arial"/>
          <w:sz w:val="24"/>
          <w:szCs w:val="24"/>
        </w:rPr>
        <w:tab/>
      </w:r>
      <w:r w:rsidRPr="007066A9">
        <w:rPr>
          <w:rFonts w:ascii="Arial" w:hAnsi="Arial" w:cs="Arial"/>
          <w:sz w:val="24"/>
          <w:szCs w:val="24"/>
        </w:rPr>
        <w:t xml:space="preserve">Yes. </w:t>
      </w:r>
      <w:proofErr w:type="gramStart"/>
      <w:r w:rsidRPr="007066A9">
        <w:rPr>
          <w:rFonts w:ascii="Arial" w:hAnsi="Arial" w:cs="Arial"/>
          <w:sz w:val="24"/>
          <w:szCs w:val="24"/>
        </w:rPr>
        <w:t>I'll</w:t>
      </w:r>
      <w:proofErr w:type="gramEnd"/>
      <w:r w:rsidRPr="007066A9">
        <w:rPr>
          <w:rFonts w:ascii="Arial" w:hAnsi="Arial" w:cs="Arial"/>
          <w:sz w:val="24"/>
          <w:szCs w:val="24"/>
        </w:rPr>
        <w:t xml:space="preserve"> just take a question from Mr. Brown.</w:t>
      </w:r>
    </w:p>
    <w:p w14:paraId="0B0637F2" w14:textId="77777777" w:rsidR="0046022E" w:rsidRPr="007066A9" w:rsidRDefault="0046022E" w:rsidP="002C00E6">
      <w:pPr>
        <w:spacing w:after="0"/>
        <w:jc w:val="both"/>
        <w:rPr>
          <w:rFonts w:ascii="Arial" w:hAnsi="Arial" w:cs="Arial"/>
          <w:sz w:val="24"/>
          <w:szCs w:val="24"/>
        </w:rPr>
      </w:pPr>
    </w:p>
    <w:p w14:paraId="07ACF344" w14:textId="5F2DAE6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41:13</w:t>
      </w:r>
      <w:proofErr w:type="gramEnd"/>
      <w:r w:rsidR="00E95688" w:rsidRPr="007066A9">
        <w:rPr>
          <w:rFonts w:ascii="Arial" w:hAnsi="Arial" w:cs="Arial"/>
          <w:color w:val="5D7284"/>
          <w:sz w:val="24"/>
          <w:szCs w:val="24"/>
        </w:rPr>
        <w:t>:</w:t>
      </w:r>
      <w:r w:rsidR="00F25382" w:rsidRPr="007066A9">
        <w:rPr>
          <w:rFonts w:ascii="Arial" w:hAnsi="Arial" w:cs="Arial"/>
          <w:sz w:val="24"/>
          <w:szCs w:val="24"/>
        </w:rPr>
        <w:tab/>
      </w:r>
      <w:r w:rsidRPr="007066A9">
        <w:rPr>
          <w:rFonts w:ascii="Arial" w:hAnsi="Arial" w:cs="Arial"/>
          <w:sz w:val="24"/>
          <w:szCs w:val="24"/>
        </w:rPr>
        <w:t xml:space="preserve">I wanted to know if, is this an opportunity for our concerns with respect to Mr. Hanson's claim to be raised? </w:t>
      </w:r>
    </w:p>
    <w:p w14:paraId="10FD2750" w14:textId="77777777" w:rsidR="0046022E" w:rsidRPr="007066A9" w:rsidRDefault="0046022E" w:rsidP="002C00E6">
      <w:pPr>
        <w:spacing w:after="0"/>
        <w:jc w:val="both"/>
        <w:rPr>
          <w:rFonts w:ascii="Arial" w:hAnsi="Arial" w:cs="Arial"/>
          <w:sz w:val="24"/>
          <w:szCs w:val="24"/>
        </w:rPr>
      </w:pPr>
    </w:p>
    <w:p w14:paraId="75DB4F64" w14:textId="297ED7E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41:30</w:t>
      </w:r>
      <w:proofErr w:type="gramEnd"/>
      <w:r w:rsidR="00E95688" w:rsidRPr="007066A9">
        <w:rPr>
          <w:rFonts w:ascii="Arial" w:hAnsi="Arial" w:cs="Arial"/>
          <w:color w:val="5D7284"/>
          <w:sz w:val="24"/>
          <w:szCs w:val="24"/>
        </w:rPr>
        <w:t>:</w:t>
      </w:r>
      <w:r w:rsidR="00F25382" w:rsidRPr="007066A9">
        <w:rPr>
          <w:rFonts w:ascii="Arial" w:hAnsi="Arial" w:cs="Arial"/>
          <w:sz w:val="24"/>
          <w:szCs w:val="24"/>
        </w:rPr>
        <w:tab/>
      </w:r>
      <w:r w:rsidRPr="007066A9">
        <w:rPr>
          <w:rFonts w:ascii="Arial" w:hAnsi="Arial" w:cs="Arial"/>
          <w:sz w:val="24"/>
          <w:szCs w:val="24"/>
        </w:rPr>
        <w:t>No.</w:t>
      </w:r>
    </w:p>
    <w:p w14:paraId="7981B30D" w14:textId="77777777" w:rsidR="0046022E" w:rsidRPr="007066A9" w:rsidRDefault="0046022E" w:rsidP="002C00E6">
      <w:pPr>
        <w:spacing w:after="0"/>
        <w:jc w:val="both"/>
        <w:rPr>
          <w:rFonts w:ascii="Arial" w:hAnsi="Arial" w:cs="Arial"/>
          <w:sz w:val="24"/>
          <w:szCs w:val="24"/>
        </w:rPr>
      </w:pPr>
    </w:p>
    <w:p w14:paraId="58A9F755" w14:textId="2B870C7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41:33</w:t>
      </w:r>
      <w:proofErr w:type="gramEnd"/>
      <w:r w:rsidR="00E95688" w:rsidRPr="007066A9">
        <w:rPr>
          <w:rFonts w:ascii="Arial" w:hAnsi="Arial" w:cs="Arial"/>
          <w:color w:val="5D7284"/>
          <w:sz w:val="24"/>
          <w:szCs w:val="24"/>
        </w:rPr>
        <w:t>:</w:t>
      </w:r>
      <w:r w:rsidR="00F25382" w:rsidRPr="007066A9">
        <w:rPr>
          <w:rFonts w:ascii="Arial" w:hAnsi="Arial" w:cs="Arial"/>
          <w:sz w:val="24"/>
          <w:szCs w:val="24"/>
        </w:rPr>
        <w:tab/>
      </w:r>
      <w:r w:rsidRPr="007066A9">
        <w:rPr>
          <w:rFonts w:ascii="Arial" w:hAnsi="Arial" w:cs="Arial"/>
          <w:sz w:val="24"/>
          <w:szCs w:val="24"/>
        </w:rPr>
        <w:t>Counsel, the question from Mr. Charles Brown is, is there?  Is this an opportunity or occasion when the witness, Mr. Charles Brown, should be able to question Mr. Hanson about his client, Butterfield's involvement?</w:t>
      </w:r>
    </w:p>
    <w:p w14:paraId="0B825684" w14:textId="77777777" w:rsidR="0046022E" w:rsidRPr="007066A9" w:rsidRDefault="0046022E" w:rsidP="002C00E6">
      <w:pPr>
        <w:spacing w:after="0"/>
        <w:jc w:val="both"/>
        <w:rPr>
          <w:rFonts w:ascii="Arial" w:hAnsi="Arial" w:cs="Arial"/>
          <w:sz w:val="24"/>
          <w:szCs w:val="24"/>
        </w:rPr>
      </w:pPr>
    </w:p>
    <w:p w14:paraId="375E0759" w14:textId="60D2C3A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41:50</w:t>
      </w:r>
      <w:proofErr w:type="gramEnd"/>
      <w:r w:rsidR="00E95688" w:rsidRPr="007066A9">
        <w:rPr>
          <w:rFonts w:ascii="Arial" w:hAnsi="Arial" w:cs="Arial"/>
          <w:color w:val="5D7284"/>
          <w:sz w:val="24"/>
          <w:szCs w:val="24"/>
        </w:rPr>
        <w:t>:</w:t>
      </w:r>
      <w:r w:rsidR="00F25382" w:rsidRPr="007066A9">
        <w:rPr>
          <w:rFonts w:ascii="Arial" w:hAnsi="Arial" w:cs="Arial"/>
          <w:sz w:val="24"/>
          <w:szCs w:val="24"/>
        </w:rPr>
        <w:tab/>
      </w:r>
      <w:r w:rsidRPr="007066A9">
        <w:rPr>
          <w:rFonts w:ascii="Arial" w:hAnsi="Arial" w:cs="Arial"/>
          <w:sz w:val="24"/>
          <w:szCs w:val="24"/>
        </w:rPr>
        <w:t>That Chairman, they claim submitted by the Browns was evidence. So, the evidence is already in respect of the concerns they had in respect of the persons to whom adverse notice was issued. So</w:t>
      </w:r>
      <w:r w:rsidR="00875764">
        <w:rPr>
          <w:rFonts w:ascii="Arial" w:hAnsi="Arial" w:cs="Arial"/>
          <w:sz w:val="24"/>
          <w:szCs w:val="24"/>
        </w:rPr>
        <w:t>,</w:t>
      </w:r>
      <w:r w:rsidRPr="007066A9">
        <w:rPr>
          <w:rFonts w:ascii="Arial" w:hAnsi="Arial" w:cs="Arial"/>
          <w:sz w:val="24"/>
          <w:szCs w:val="24"/>
        </w:rPr>
        <w:t xml:space="preserve"> when we get to the point, if, when we get there that if at the end, Mr. Hanson, we have on behalf of Butterfield Bank decides that they wish to give evidence or say anything, that is where we get to that stage, but </w:t>
      </w:r>
      <w:proofErr w:type="gramStart"/>
      <w:r w:rsidRPr="007066A9">
        <w:rPr>
          <w:rFonts w:ascii="Arial" w:hAnsi="Arial" w:cs="Arial"/>
          <w:sz w:val="24"/>
          <w:szCs w:val="24"/>
        </w:rPr>
        <w:t>we're</w:t>
      </w:r>
      <w:proofErr w:type="gramEnd"/>
      <w:r w:rsidRPr="007066A9">
        <w:rPr>
          <w:rFonts w:ascii="Arial" w:hAnsi="Arial" w:cs="Arial"/>
          <w:sz w:val="24"/>
          <w:szCs w:val="24"/>
        </w:rPr>
        <w:t xml:space="preserve"> not there yet. And properly speaking. And at that time, I will put the questions depending if </w:t>
      </w:r>
      <w:proofErr w:type="gramStart"/>
      <w:r w:rsidRPr="007066A9">
        <w:rPr>
          <w:rFonts w:ascii="Arial" w:hAnsi="Arial" w:cs="Arial"/>
          <w:sz w:val="24"/>
          <w:szCs w:val="24"/>
        </w:rPr>
        <w:t>there's</w:t>
      </w:r>
      <w:proofErr w:type="gramEnd"/>
      <w:r w:rsidRPr="007066A9">
        <w:rPr>
          <w:rFonts w:ascii="Arial" w:hAnsi="Arial" w:cs="Arial"/>
          <w:sz w:val="24"/>
          <w:szCs w:val="24"/>
        </w:rPr>
        <w:t xml:space="preserve"> any witness or person who's going to speak on behalf of Butterfield. But </w:t>
      </w:r>
      <w:proofErr w:type="gramStart"/>
      <w:r w:rsidRPr="007066A9">
        <w:rPr>
          <w:rFonts w:ascii="Arial" w:hAnsi="Arial" w:cs="Arial"/>
          <w:sz w:val="24"/>
          <w:szCs w:val="24"/>
        </w:rPr>
        <w:t>we're</w:t>
      </w:r>
      <w:proofErr w:type="gramEnd"/>
      <w:r w:rsidRPr="007066A9">
        <w:rPr>
          <w:rFonts w:ascii="Arial" w:hAnsi="Arial" w:cs="Arial"/>
          <w:sz w:val="24"/>
          <w:szCs w:val="24"/>
        </w:rPr>
        <w:t xml:space="preserve"> not there yet.</w:t>
      </w:r>
    </w:p>
    <w:p w14:paraId="2D4CA12C" w14:textId="77777777" w:rsidR="0046022E" w:rsidRPr="007066A9" w:rsidRDefault="0046022E" w:rsidP="002C00E6">
      <w:pPr>
        <w:spacing w:after="0"/>
        <w:jc w:val="both"/>
        <w:rPr>
          <w:rFonts w:ascii="Arial" w:hAnsi="Arial" w:cs="Arial"/>
          <w:sz w:val="24"/>
          <w:szCs w:val="24"/>
        </w:rPr>
      </w:pPr>
    </w:p>
    <w:p w14:paraId="15A5765D" w14:textId="78C99AA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42:32</w:t>
      </w:r>
      <w:proofErr w:type="gramEnd"/>
      <w:r w:rsidR="00E95688" w:rsidRPr="007066A9">
        <w:rPr>
          <w:rFonts w:ascii="Arial" w:hAnsi="Arial" w:cs="Arial"/>
          <w:color w:val="5D7284"/>
          <w:sz w:val="24"/>
          <w:szCs w:val="24"/>
        </w:rPr>
        <w:t>:</w:t>
      </w:r>
      <w:r w:rsidR="00F25382" w:rsidRPr="007066A9">
        <w:rPr>
          <w:rFonts w:ascii="Arial" w:hAnsi="Arial" w:cs="Arial"/>
          <w:sz w:val="24"/>
          <w:szCs w:val="24"/>
        </w:rPr>
        <w:tab/>
      </w:r>
      <w:r w:rsidRPr="007066A9">
        <w:rPr>
          <w:rFonts w:ascii="Arial" w:hAnsi="Arial" w:cs="Arial"/>
          <w:sz w:val="24"/>
          <w:szCs w:val="24"/>
        </w:rPr>
        <w:t>Yes. Mr. Charles Brown has indicated that he understands the process.</w:t>
      </w:r>
    </w:p>
    <w:p w14:paraId="07BA8D41" w14:textId="77777777" w:rsidR="0046022E" w:rsidRPr="007066A9" w:rsidRDefault="0046022E" w:rsidP="002C00E6">
      <w:pPr>
        <w:spacing w:after="0"/>
        <w:jc w:val="both"/>
        <w:rPr>
          <w:rFonts w:ascii="Arial" w:hAnsi="Arial" w:cs="Arial"/>
          <w:sz w:val="24"/>
          <w:szCs w:val="24"/>
        </w:rPr>
      </w:pPr>
    </w:p>
    <w:p w14:paraId="44B1AFFC" w14:textId="30225FB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42:36</w:t>
      </w:r>
      <w:proofErr w:type="gramEnd"/>
      <w:r w:rsidR="00E95688" w:rsidRPr="007066A9">
        <w:rPr>
          <w:rFonts w:ascii="Arial" w:hAnsi="Arial" w:cs="Arial"/>
          <w:color w:val="5D7284"/>
          <w:sz w:val="24"/>
          <w:szCs w:val="24"/>
        </w:rPr>
        <w:t>:</w:t>
      </w:r>
      <w:r w:rsidR="00E45096" w:rsidRPr="007066A9">
        <w:rPr>
          <w:rFonts w:ascii="Arial" w:hAnsi="Arial" w:cs="Arial"/>
          <w:sz w:val="24"/>
          <w:szCs w:val="24"/>
        </w:rPr>
        <w:tab/>
      </w:r>
      <w:r w:rsidR="00E45096" w:rsidRPr="007066A9">
        <w:rPr>
          <w:rFonts w:ascii="Arial" w:hAnsi="Arial" w:cs="Arial"/>
          <w:sz w:val="24"/>
          <w:szCs w:val="24"/>
        </w:rPr>
        <w:tab/>
      </w:r>
      <w:r w:rsidR="00E45096" w:rsidRPr="007066A9">
        <w:rPr>
          <w:rFonts w:ascii="Arial" w:hAnsi="Arial" w:cs="Arial"/>
          <w:sz w:val="24"/>
          <w:szCs w:val="24"/>
        </w:rPr>
        <w:tab/>
      </w:r>
      <w:r w:rsidRPr="007066A9">
        <w:rPr>
          <w:rFonts w:ascii="Arial" w:hAnsi="Arial" w:cs="Arial"/>
          <w:sz w:val="24"/>
          <w:szCs w:val="24"/>
        </w:rPr>
        <w:t>Thank you, Chairman.</w:t>
      </w:r>
    </w:p>
    <w:p w14:paraId="6FB93A59" w14:textId="77777777" w:rsidR="0046022E" w:rsidRPr="007066A9" w:rsidRDefault="0046022E" w:rsidP="002C00E6">
      <w:pPr>
        <w:spacing w:after="0"/>
        <w:jc w:val="both"/>
        <w:rPr>
          <w:rFonts w:ascii="Arial" w:hAnsi="Arial" w:cs="Arial"/>
          <w:sz w:val="24"/>
          <w:szCs w:val="24"/>
        </w:rPr>
      </w:pPr>
    </w:p>
    <w:p w14:paraId="1A66A524" w14:textId="7B7640B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42:39</w:t>
      </w:r>
      <w:proofErr w:type="gramEnd"/>
      <w:r w:rsidR="00E95688" w:rsidRPr="007066A9">
        <w:rPr>
          <w:rFonts w:ascii="Arial" w:hAnsi="Arial" w:cs="Arial"/>
          <w:color w:val="5D7284"/>
          <w:sz w:val="24"/>
          <w:szCs w:val="24"/>
        </w:rPr>
        <w:t>:</w:t>
      </w:r>
      <w:r w:rsidR="00E45096" w:rsidRPr="007066A9">
        <w:rPr>
          <w:rFonts w:ascii="Arial" w:hAnsi="Arial" w:cs="Arial"/>
          <w:sz w:val="24"/>
          <w:szCs w:val="24"/>
        </w:rPr>
        <w:tab/>
      </w:r>
      <w:r w:rsidRPr="007066A9">
        <w:rPr>
          <w:rFonts w:ascii="Arial" w:hAnsi="Arial" w:cs="Arial"/>
          <w:sz w:val="24"/>
          <w:szCs w:val="24"/>
        </w:rPr>
        <w:t>So at this point, I asked, I'll ask Miss Virgil first if she has a question to be put to the witnesses or, a statement to be made about the report that has now been released. of Miss Adams uh, Mr. Adams his report, ither one.</w:t>
      </w:r>
    </w:p>
    <w:p w14:paraId="6EDA105F" w14:textId="77777777" w:rsidR="0046022E" w:rsidRPr="007066A9" w:rsidRDefault="0046022E" w:rsidP="002C00E6">
      <w:pPr>
        <w:spacing w:after="0"/>
        <w:jc w:val="both"/>
        <w:rPr>
          <w:rFonts w:ascii="Arial" w:hAnsi="Arial" w:cs="Arial"/>
          <w:sz w:val="24"/>
          <w:szCs w:val="24"/>
        </w:rPr>
      </w:pPr>
    </w:p>
    <w:p w14:paraId="720D877D" w14:textId="27EA74D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43:05</w:t>
      </w:r>
      <w:proofErr w:type="gramEnd"/>
      <w:r w:rsidR="00E95688" w:rsidRPr="007066A9">
        <w:rPr>
          <w:rFonts w:ascii="Arial" w:hAnsi="Arial" w:cs="Arial"/>
          <w:color w:val="5D7284"/>
          <w:sz w:val="24"/>
          <w:szCs w:val="24"/>
        </w:rPr>
        <w:t>:</w:t>
      </w:r>
      <w:r w:rsidR="008608A3" w:rsidRPr="007066A9">
        <w:rPr>
          <w:rFonts w:ascii="Arial" w:hAnsi="Arial" w:cs="Arial"/>
          <w:sz w:val="24"/>
          <w:szCs w:val="24"/>
        </w:rPr>
        <w:tab/>
      </w:r>
      <w:r w:rsidRPr="007066A9">
        <w:rPr>
          <w:rFonts w:ascii="Arial" w:hAnsi="Arial" w:cs="Arial"/>
          <w:sz w:val="24"/>
          <w:szCs w:val="24"/>
        </w:rPr>
        <w:t xml:space="preserve">No, Mr. Chair. There's only one mention of the late John Alfred Virgil and I think </w:t>
      </w:r>
      <w:proofErr w:type="gramStart"/>
      <w:r w:rsidRPr="007066A9">
        <w:rPr>
          <w:rFonts w:ascii="Arial" w:hAnsi="Arial" w:cs="Arial"/>
          <w:sz w:val="24"/>
          <w:szCs w:val="24"/>
        </w:rPr>
        <w:t>that,</w:t>
      </w:r>
      <w:proofErr w:type="gramEnd"/>
      <w:r w:rsidRPr="007066A9">
        <w:rPr>
          <w:rFonts w:ascii="Arial" w:hAnsi="Arial" w:cs="Arial"/>
          <w:sz w:val="24"/>
          <w:szCs w:val="24"/>
        </w:rPr>
        <w:t xml:space="preserve"> the right.  I take the report as it stands.</w:t>
      </w:r>
    </w:p>
    <w:p w14:paraId="0C13BDB3" w14:textId="77777777" w:rsidR="0046022E" w:rsidRPr="007066A9" w:rsidRDefault="0046022E" w:rsidP="002C00E6">
      <w:pPr>
        <w:spacing w:after="0"/>
        <w:jc w:val="both"/>
        <w:rPr>
          <w:rFonts w:ascii="Arial" w:hAnsi="Arial" w:cs="Arial"/>
          <w:sz w:val="24"/>
          <w:szCs w:val="24"/>
        </w:rPr>
      </w:pPr>
    </w:p>
    <w:p w14:paraId="68652E27" w14:textId="4540619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43:17</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Pr="007066A9">
        <w:rPr>
          <w:rFonts w:ascii="Arial" w:hAnsi="Arial" w:cs="Arial"/>
          <w:sz w:val="24"/>
          <w:szCs w:val="24"/>
        </w:rPr>
        <w:t>Oh, Miss Virgil we just like to see your face more completely. Can you tilt your camera? I see a lovely smile. Yes, thank you. He just wanted to see to whom we were speaking. Thank you very much. That was a request from one of our Commissioners.</w:t>
      </w:r>
    </w:p>
    <w:p w14:paraId="0CA87CB1" w14:textId="77777777" w:rsidR="0046022E" w:rsidRPr="007066A9" w:rsidRDefault="0046022E" w:rsidP="002C00E6">
      <w:pPr>
        <w:spacing w:after="0"/>
        <w:jc w:val="both"/>
        <w:rPr>
          <w:rFonts w:ascii="Arial" w:hAnsi="Arial" w:cs="Arial"/>
          <w:sz w:val="24"/>
          <w:szCs w:val="24"/>
        </w:rPr>
      </w:pPr>
    </w:p>
    <w:p w14:paraId="223FDA45" w14:textId="617B9C5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43:19</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Pr="007066A9">
        <w:rPr>
          <w:rFonts w:ascii="Arial" w:hAnsi="Arial" w:cs="Arial"/>
          <w:sz w:val="24"/>
          <w:szCs w:val="24"/>
        </w:rPr>
        <w:t>So at this point, we'll continue. Mr. White, do you have questions to be put on the report or about the report from Miss Adams or to miss them?</w:t>
      </w:r>
    </w:p>
    <w:p w14:paraId="06A54B9B" w14:textId="77777777" w:rsidR="0046022E" w:rsidRPr="007066A9" w:rsidRDefault="0046022E" w:rsidP="002C00E6">
      <w:pPr>
        <w:spacing w:after="0"/>
        <w:jc w:val="both"/>
        <w:rPr>
          <w:rFonts w:ascii="Arial" w:hAnsi="Arial" w:cs="Arial"/>
          <w:sz w:val="24"/>
          <w:szCs w:val="24"/>
        </w:rPr>
      </w:pPr>
    </w:p>
    <w:p w14:paraId="0341D90A" w14:textId="402AA4E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43:32</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00C63A50" w:rsidRPr="007066A9">
        <w:rPr>
          <w:rFonts w:ascii="Arial" w:hAnsi="Arial" w:cs="Arial"/>
          <w:sz w:val="24"/>
          <w:szCs w:val="24"/>
        </w:rPr>
        <w:tab/>
      </w:r>
      <w:r w:rsidR="00C63A50" w:rsidRPr="007066A9">
        <w:rPr>
          <w:rFonts w:ascii="Arial" w:hAnsi="Arial" w:cs="Arial"/>
          <w:sz w:val="24"/>
          <w:szCs w:val="24"/>
        </w:rPr>
        <w:tab/>
      </w:r>
      <w:r w:rsidR="00C63A50" w:rsidRPr="007066A9">
        <w:rPr>
          <w:rFonts w:ascii="Arial" w:hAnsi="Arial" w:cs="Arial"/>
          <w:sz w:val="24"/>
          <w:szCs w:val="24"/>
        </w:rPr>
        <w:tab/>
      </w:r>
      <w:r w:rsidRPr="007066A9">
        <w:rPr>
          <w:rFonts w:ascii="Arial" w:hAnsi="Arial" w:cs="Arial"/>
          <w:sz w:val="24"/>
          <w:szCs w:val="24"/>
        </w:rPr>
        <w:t xml:space="preserve">Okay. </w:t>
      </w:r>
    </w:p>
    <w:p w14:paraId="102FFB13" w14:textId="77777777" w:rsidR="0046022E" w:rsidRPr="007066A9" w:rsidRDefault="0046022E" w:rsidP="002C00E6">
      <w:pPr>
        <w:spacing w:after="0"/>
        <w:jc w:val="both"/>
        <w:rPr>
          <w:rFonts w:ascii="Arial" w:hAnsi="Arial" w:cs="Arial"/>
          <w:sz w:val="24"/>
          <w:szCs w:val="24"/>
        </w:rPr>
      </w:pPr>
    </w:p>
    <w:p w14:paraId="268FB4E3" w14:textId="62C9723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43:47</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Pr="007066A9">
        <w:rPr>
          <w:rFonts w:ascii="Arial" w:hAnsi="Arial" w:cs="Arial"/>
          <w:sz w:val="24"/>
          <w:szCs w:val="24"/>
        </w:rPr>
        <w:t xml:space="preserve">Well, I do have questions for Mr. Adams. </w:t>
      </w:r>
      <w:proofErr w:type="gramStart"/>
      <w:r w:rsidRPr="007066A9">
        <w:rPr>
          <w:rFonts w:ascii="Arial" w:hAnsi="Arial" w:cs="Arial"/>
          <w:sz w:val="24"/>
          <w:szCs w:val="24"/>
        </w:rPr>
        <w:t>He's</w:t>
      </w:r>
      <w:proofErr w:type="gramEnd"/>
      <w:r w:rsidRPr="007066A9">
        <w:rPr>
          <w:rFonts w:ascii="Arial" w:hAnsi="Arial" w:cs="Arial"/>
          <w:sz w:val="24"/>
          <w:szCs w:val="24"/>
        </w:rPr>
        <w:t xml:space="preserve"> not in the box.  </w:t>
      </w:r>
      <w:proofErr w:type="gramStart"/>
      <w:r w:rsidRPr="007066A9">
        <w:rPr>
          <w:rFonts w:ascii="Arial" w:hAnsi="Arial" w:cs="Arial"/>
          <w:sz w:val="24"/>
          <w:szCs w:val="24"/>
        </w:rPr>
        <w:t>It's</w:t>
      </w:r>
      <w:proofErr w:type="gramEnd"/>
      <w:r w:rsidRPr="007066A9">
        <w:rPr>
          <w:rFonts w:ascii="Arial" w:hAnsi="Arial" w:cs="Arial"/>
          <w:sz w:val="24"/>
          <w:szCs w:val="24"/>
        </w:rPr>
        <w:t xml:space="preserve"> Mr. Brown. I have questions for Mr. Brown. Mr. Brown? Yes.</w:t>
      </w:r>
    </w:p>
    <w:p w14:paraId="721B3929" w14:textId="77777777" w:rsidR="0046022E" w:rsidRPr="007066A9" w:rsidRDefault="0046022E" w:rsidP="002C00E6">
      <w:pPr>
        <w:spacing w:after="0"/>
        <w:jc w:val="both"/>
        <w:rPr>
          <w:rFonts w:ascii="Arial" w:hAnsi="Arial" w:cs="Arial"/>
          <w:sz w:val="24"/>
          <w:szCs w:val="24"/>
        </w:rPr>
      </w:pPr>
    </w:p>
    <w:p w14:paraId="7DD2BB74" w14:textId="0DB2661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43:55</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00C63A50" w:rsidRPr="007066A9">
        <w:rPr>
          <w:rFonts w:ascii="Arial" w:hAnsi="Arial" w:cs="Arial"/>
          <w:sz w:val="24"/>
          <w:szCs w:val="24"/>
        </w:rPr>
        <w:tab/>
      </w:r>
      <w:r w:rsidRPr="007066A9">
        <w:rPr>
          <w:rFonts w:ascii="Arial" w:hAnsi="Arial" w:cs="Arial"/>
          <w:sz w:val="24"/>
          <w:szCs w:val="24"/>
        </w:rPr>
        <w:t>Mr. Brown.</w:t>
      </w:r>
    </w:p>
    <w:p w14:paraId="186E3E64" w14:textId="77777777" w:rsidR="0046022E" w:rsidRPr="007066A9" w:rsidRDefault="0046022E" w:rsidP="002C00E6">
      <w:pPr>
        <w:spacing w:after="0"/>
        <w:jc w:val="both"/>
        <w:rPr>
          <w:rFonts w:ascii="Arial" w:hAnsi="Arial" w:cs="Arial"/>
          <w:sz w:val="24"/>
          <w:szCs w:val="24"/>
        </w:rPr>
      </w:pPr>
    </w:p>
    <w:p w14:paraId="63977C5F" w14:textId="05B90A9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43:55</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00C63A50" w:rsidRPr="007066A9">
        <w:rPr>
          <w:rFonts w:ascii="Arial" w:hAnsi="Arial" w:cs="Arial"/>
          <w:sz w:val="24"/>
          <w:szCs w:val="24"/>
        </w:rPr>
        <w:tab/>
      </w:r>
      <w:r w:rsidRPr="007066A9">
        <w:rPr>
          <w:rFonts w:ascii="Arial" w:hAnsi="Arial" w:cs="Arial"/>
          <w:sz w:val="24"/>
          <w:szCs w:val="24"/>
        </w:rPr>
        <w:t>Yes.</w:t>
      </w:r>
    </w:p>
    <w:p w14:paraId="458B22CD" w14:textId="77777777" w:rsidR="0046022E" w:rsidRPr="007066A9" w:rsidRDefault="0046022E" w:rsidP="002C00E6">
      <w:pPr>
        <w:spacing w:after="0"/>
        <w:jc w:val="both"/>
        <w:rPr>
          <w:rFonts w:ascii="Arial" w:hAnsi="Arial" w:cs="Arial"/>
          <w:sz w:val="24"/>
          <w:szCs w:val="24"/>
        </w:rPr>
      </w:pPr>
    </w:p>
    <w:p w14:paraId="213B72E2" w14:textId="669CF60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43:55</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00C63A50" w:rsidRPr="007066A9">
        <w:rPr>
          <w:rFonts w:ascii="Arial" w:hAnsi="Arial" w:cs="Arial"/>
          <w:sz w:val="24"/>
          <w:szCs w:val="24"/>
        </w:rPr>
        <w:tab/>
      </w:r>
      <w:r w:rsidRPr="007066A9">
        <w:rPr>
          <w:rFonts w:ascii="Arial" w:hAnsi="Arial" w:cs="Arial"/>
          <w:sz w:val="24"/>
          <w:szCs w:val="24"/>
        </w:rPr>
        <w:t>You have questions for Mr. Brown.</w:t>
      </w:r>
    </w:p>
    <w:p w14:paraId="00B31894" w14:textId="77777777" w:rsidR="0046022E" w:rsidRPr="007066A9" w:rsidRDefault="0046022E" w:rsidP="002C00E6">
      <w:pPr>
        <w:spacing w:after="0"/>
        <w:jc w:val="both"/>
        <w:rPr>
          <w:rFonts w:ascii="Arial" w:hAnsi="Arial" w:cs="Arial"/>
          <w:sz w:val="24"/>
          <w:szCs w:val="24"/>
        </w:rPr>
      </w:pPr>
    </w:p>
    <w:p w14:paraId="51F66BC4" w14:textId="39E303C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43:57</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Pr="007066A9">
        <w:rPr>
          <w:rFonts w:ascii="Arial" w:hAnsi="Arial" w:cs="Arial"/>
          <w:sz w:val="24"/>
          <w:szCs w:val="24"/>
        </w:rPr>
        <w:t>Yes. So</w:t>
      </w:r>
      <w:r w:rsidR="00C63A50" w:rsidRPr="007066A9">
        <w:rPr>
          <w:rFonts w:ascii="Arial" w:hAnsi="Arial" w:cs="Arial"/>
          <w:sz w:val="24"/>
          <w:szCs w:val="24"/>
        </w:rPr>
        <w:t>,</w:t>
      </w:r>
      <w:r w:rsidRPr="007066A9">
        <w:rPr>
          <w:rFonts w:ascii="Arial" w:hAnsi="Arial" w:cs="Arial"/>
          <w:sz w:val="24"/>
          <w:szCs w:val="24"/>
        </w:rPr>
        <w:t xml:space="preserve"> Mr. Adams' report illustrates that the Sands Parish vestry register was not examined by Mr. Somers and had documents which related to the transactions in question that he was in commissioned by your family to look at. Is that </w:t>
      </w:r>
      <w:proofErr w:type="gramStart"/>
      <w:r w:rsidRPr="007066A9">
        <w:rPr>
          <w:rFonts w:ascii="Arial" w:hAnsi="Arial" w:cs="Arial"/>
          <w:sz w:val="24"/>
          <w:szCs w:val="24"/>
        </w:rPr>
        <w:t>not</w:t>
      </w:r>
      <w:proofErr w:type="gramEnd"/>
      <w:r w:rsidRPr="007066A9">
        <w:rPr>
          <w:rFonts w:ascii="Arial" w:hAnsi="Arial" w:cs="Arial"/>
          <w:sz w:val="24"/>
          <w:szCs w:val="24"/>
        </w:rPr>
        <w:t xml:space="preserve"> correct?</w:t>
      </w:r>
    </w:p>
    <w:p w14:paraId="75910F7F" w14:textId="77777777" w:rsidR="0046022E" w:rsidRPr="007066A9" w:rsidRDefault="0046022E" w:rsidP="002C00E6">
      <w:pPr>
        <w:spacing w:after="0"/>
        <w:jc w:val="both"/>
        <w:rPr>
          <w:rFonts w:ascii="Arial" w:hAnsi="Arial" w:cs="Arial"/>
          <w:sz w:val="24"/>
          <w:szCs w:val="24"/>
        </w:rPr>
      </w:pPr>
    </w:p>
    <w:p w14:paraId="4F5A64F9" w14:textId="2519012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44:16</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Pr="007066A9">
        <w:rPr>
          <w:rFonts w:ascii="Arial" w:hAnsi="Arial" w:cs="Arial"/>
          <w:sz w:val="24"/>
          <w:szCs w:val="24"/>
        </w:rPr>
        <w:t>I'm sorry</w:t>
      </w:r>
      <w:r w:rsidR="00D102F2" w:rsidRPr="007066A9">
        <w:rPr>
          <w:rFonts w:ascii="Arial" w:hAnsi="Arial" w:cs="Arial"/>
          <w:sz w:val="24"/>
          <w:szCs w:val="24"/>
        </w:rPr>
        <w:t xml:space="preserve">, </w:t>
      </w:r>
      <w:r w:rsidRPr="007066A9">
        <w:rPr>
          <w:rFonts w:ascii="Arial" w:hAnsi="Arial" w:cs="Arial"/>
          <w:sz w:val="24"/>
          <w:szCs w:val="24"/>
        </w:rPr>
        <w:t xml:space="preserve">.Counsel, could you repeat that question?  </w:t>
      </w:r>
      <w:proofErr w:type="gramStart"/>
      <w:r w:rsidRPr="007066A9">
        <w:rPr>
          <w:rFonts w:ascii="Arial" w:hAnsi="Arial" w:cs="Arial"/>
          <w:sz w:val="24"/>
          <w:szCs w:val="24"/>
        </w:rPr>
        <w:t>I'm</w:t>
      </w:r>
      <w:proofErr w:type="gramEnd"/>
      <w:r w:rsidRPr="007066A9">
        <w:rPr>
          <w:rFonts w:ascii="Arial" w:hAnsi="Arial" w:cs="Arial"/>
          <w:sz w:val="24"/>
          <w:szCs w:val="24"/>
        </w:rPr>
        <w:t xml:space="preserve"> sorry.</w:t>
      </w:r>
    </w:p>
    <w:p w14:paraId="59E094B3" w14:textId="77777777" w:rsidR="0046022E" w:rsidRPr="007066A9" w:rsidRDefault="0046022E" w:rsidP="002C00E6">
      <w:pPr>
        <w:spacing w:after="0"/>
        <w:jc w:val="both"/>
        <w:rPr>
          <w:rFonts w:ascii="Arial" w:hAnsi="Arial" w:cs="Arial"/>
          <w:sz w:val="24"/>
          <w:szCs w:val="24"/>
        </w:rPr>
      </w:pPr>
    </w:p>
    <w:p w14:paraId="27477FDB" w14:textId="392E7DF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44:22</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Pr="007066A9">
        <w:rPr>
          <w:rFonts w:ascii="Arial" w:hAnsi="Arial" w:cs="Arial"/>
          <w:sz w:val="24"/>
          <w:szCs w:val="24"/>
        </w:rPr>
        <w:t xml:space="preserve">The Adams report contains information about the Sands Parish vestry register relating to John Augustus Alexander Virgil, sheet 12 . Which Mr. Somers did not examine in his report, which was commissioned by your </w:t>
      </w:r>
      <w:proofErr w:type="gramStart"/>
      <w:r w:rsidRPr="007066A9">
        <w:rPr>
          <w:rFonts w:ascii="Arial" w:hAnsi="Arial" w:cs="Arial"/>
          <w:sz w:val="24"/>
          <w:szCs w:val="24"/>
        </w:rPr>
        <w:t>family.</w:t>
      </w:r>
      <w:proofErr w:type="gramEnd"/>
    </w:p>
    <w:p w14:paraId="7D00BFB5" w14:textId="77777777" w:rsidR="0046022E" w:rsidRPr="007066A9" w:rsidRDefault="0046022E" w:rsidP="002C00E6">
      <w:pPr>
        <w:spacing w:after="0"/>
        <w:jc w:val="both"/>
        <w:rPr>
          <w:rFonts w:ascii="Arial" w:hAnsi="Arial" w:cs="Arial"/>
          <w:sz w:val="24"/>
          <w:szCs w:val="24"/>
        </w:rPr>
      </w:pPr>
    </w:p>
    <w:p w14:paraId="2208D68B" w14:textId="34E4B20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44:44</w:t>
      </w:r>
      <w:proofErr w:type="gramEnd"/>
      <w:r w:rsidR="00E95688" w:rsidRPr="007066A9">
        <w:rPr>
          <w:rFonts w:ascii="Arial" w:hAnsi="Arial" w:cs="Arial"/>
          <w:color w:val="5D7284"/>
          <w:sz w:val="24"/>
          <w:szCs w:val="24"/>
        </w:rPr>
        <w:t>:</w:t>
      </w:r>
      <w:r w:rsidR="00C63A50" w:rsidRPr="007066A9">
        <w:rPr>
          <w:rFonts w:ascii="Arial" w:hAnsi="Arial" w:cs="Arial"/>
          <w:sz w:val="24"/>
          <w:szCs w:val="24"/>
        </w:rPr>
        <w:tab/>
      </w:r>
      <w:r w:rsidR="00C63A50" w:rsidRPr="007066A9">
        <w:rPr>
          <w:rFonts w:ascii="Arial" w:hAnsi="Arial" w:cs="Arial"/>
          <w:sz w:val="24"/>
          <w:szCs w:val="24"/>
        </w:rPr>
        <w:tab/>
      </w:r>
      <w:r w:rsidR="00C63A50" w:rsidRPr="007066A9">
        <w:rPr>
          <w:rFonts w:ascii="Arial" w:hAnsi="Arial" w:cs="Arial"/>
          <w:sz w:val="24"/>
          <w:szCs w:val="24"/>
        </w:rPr>
        <w:tab/>
      </w:r>
      <w:r w:rsidRPr="007066A9">
        <w:rPr>
          <w:rFonts w:ascii="Arial" w:hAnsi="Arial" w:cs="Arial"/>
          <w:sz w:val="24"/>
          <w:szCs w:val="24"/>
        </w:rPr>
        <w:t>You're asking me if that's in the report?</w:t>
      </w:r>
    </w:p>
    <w:p w14:paraId="481B4B97" w14:textId="77777777" w:rsidR="0046022E" w:rsidRPr="007066A9" w:rsidRDefault="0046022E" w:rsidP="002C00E6">
      <w:pPr>
        <w:spacing w:after="0"/>
        <w:jc w:val="both"/>
        <w:rPr>
          <w:rFonts w:ascii="Arial" w:hAnsi="Arial" w:cs="Arial"/>
          <w:sz w:val="24"/>
          <w:szCs w:val="24"/>
        </w:rPr>
      </w:pPr>
    </w:p>
    <w:p w14:paraId="764F582D" w14:textId="16563EE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44:46</w:t>
      </w:r>
      <w:proofErr w:type="gramEnd"/>
      <w:r w:rsidR="00E95688" w:rsidRPr="007066A9">
        <w:rPr>
          <w:rFonts w:ascii="Arial" w:hAnsi="Arial" w:cs="Arial"/>
          <w:color w:val="5D7284"/>
          <w:sz w:val="24"/>
          <w:szCs w:val="24"/>
        </w:rPr>
        <w:t>:</w:t>
      </w:r>
      <w:r w:rsidR="00CF6007" w:rsidRPr="007066A9">
        <w:rPr>
          <w:rFonts w:ascii="Arial" w:hAnsi="Arial" w:cs="Arial"/>
          <w:sz w:val="24"/>
          <w:szCs w:val="24"/>
        </w:rPr>
        <w:tab/>
      </w:r>
      <w:r w:rsidR="00CF6007" w:rsidRPr="007066A9">
        <w:rPr>
          <w:rFonts w:ascii="Arial" w:hAnsi="Arial" w:cs="Arial"/>
          <w:sz w:val="24"/>
          <w:szCs w:val="24"/>
        </w:rPr>
        <w:tab/>
      </w:r>
      <w:r w:rsidRPr="007066A9">
        <w:rPr>
          <w:rFonts w:ascii="Arial" w:hAnsi="Arial" w:cs="Arial"/>
          <w:sz w:val="24"/>
          <w:szCs w:val="24"/>
        </w:rPr>
        <w:t>Does it not say that?  Page 13.</w:t>
      </w:r>
    </w:p>
    <w:p w14:paraId="5CF6A0AB" w14:textId="77777777" w:rsidR="0046022E" w:rsidRPr="007066A9" w:rsidRDefault="0046022E" w:rsidP="002C00E6">
      <w:pPr>
        <w:spacing w:after="0"/>
        <w:jc w:val="both"/>
        <w:rPr>
          <w:rFonts w:ascii="Arial" w:hAnsi="Arial" w:cs="Arial"/>
          <w:sz w:val="24"/>
          <w:szCs w:val="24"/>
        </w:rPr>
      </w:pPr>
    </w:p>
    <w:p w14:paraId="24351261" w14:textId="08E5F9C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44:49</w:t>
      </w:r>
      <w:proofErr w:type="gramEnd"/>
      <w:r w:rsidR="00E95688" w:rsidRPr="007066A9">
        <w:rPr>
          <w:rFonts w:ascii="Arial" w:hAnsi="Arial" w:cs="Arial"/>
          <w:color w:val="5D7284"/>
          <w:sz w:val="24"/>
          <w:szCs w:val="24"/>
        </w:rPr>
        <w:t>:</w:t>
      </w:r>
      <w:r w:rsidR="00CF6007" w:rsidRPr="007066A9">
        <w:rPr>
          <w:rFonts w:ascii="Arial" w:hAnsi="Arial" w:cs="Arial"/>
          <w:sz w:val="24"/>
          <w:szCs w:val="24"/>
        </w:rPr>
        <w:tab/>
      </w:r>
      <w:r w:rsidRPr="007066A9">
        <w:rPr>
          <w:rFonts w:ascii="Arial" w:hAnsi="Arial" w:cs="Arial"/>
          <w:sz w:val="24"/>
          <w:szCs w:val="24"/>
        </w:rPr>
        <w:t xml:space="preserve">Yes, but to be fair to the witness. To be fair to the witness, Counsel. And the witness is asking and </w:t>
      </w:r>
      <w:proofErr w:type="gramStart"/>
      <w:r w:rsidRPr="007066A9">
        <w:rPr>
          <w:rFonts w:ascii="Arial" w:hAnsi="Arial" w:cs="Arial"/>
          <w:sz w:val="24"/>
          <w:szCs w:val="24"/>
        </w:rPr>
        <w:t>I'm</w:t>
      </w:r>
      <w:proofErr w:type="gramEnd"/>
      <w:r w:rsidRPr="007066A9">
        <w:rPr>
          <w:rFonts w:ascii="Arial" w:hAnsi="Arial" w:cs="Arial"/>
          <w:sz w:val="24"/>
          <w:szCs w:val="24"/>
        </w:rPr>
        <w:t xml:space="preserve"> not giving evidence. </w:t>
      </w:r>
      <w:proofErr w:type="gramStart"/>
      <w:r w:rsidRPr="007066A9">
        <w:rPr>
          <w:rFonts w:ascii="Arial" w:hAnsi="Arial" w:cs="Arial"/>
          <w:sz w:val="24"/>
          <w:szCs w:val="24"/>
        </w:rPr>
        <w:t>He's</w:t>
      </w:r>
      <w:proofErr w:type="gramEnd"/>
      <w:r w:rsidRPr="007066A9">
        <w:rPr>
          <w:rFonts w:ascii="Arial" w:hAnsi="Arial" w:cs="Arial"/>
          <w:sz w:val="24"/>
          <w:szCs w:val="24"/>
        </w:rPr>
        <w:t xml:space="preserve"> asking.  You're asking if it's in the report, or </w:t>
      </w:r>
      <w:proofErr w:type="gramStart"/>
      <w:r w:rsidRPr="007066A9">
        <w:rPr>
          <w:rFonts w:ascii="Arial" w:hAnsi="Arial" w:cs="Arial"/>
          <w:sz w:val="24"/>
          <w:szCs w:val="24"/>
        </w:rPr>
        <w:t>your</w:t>
      </w:r>
      <w:proofErr w:type="gramEnd"/>
      <w:r w:rsidRPr="007066A9">
        <w:rPr>
          <w:rFonts w:ascii="Arial" w:hAnsi="Arial" w:cs="Arial"/>
          <w:sz w:val="24"/>
          <w:szCs w:val="24"/>
        </w:rPr>
        <w:t xml:space="preserve"> actually asking if in fact that was not done.</w:t>
      </w:r>
    </w:p>
    <w:p w14:paraId="230EE330" w14:textId="77777777" w:rsidR="0046022E" w:rsidRPr="007066A9" w:rsidRDefault="0046022E" w:rsidP="002C00E6">
      <w:pPr>
        <w:spacing w:after="0"/>
        <w:jc w:val="both"/>
        <w:rPr>
          <w:rFonts w:ascii="Arial" w:hAnsi="Arial" w:cs="Arial"/>
          <w:sz w:val="24"/>
          <w:szCs w:val="24"/>
        </w:rPr>
      </w:pPr>
    </w:p>
    <w:p w14:paraId="4B31DC02" w14:textId="328AB8A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45:02</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Pr="007066A9">
        <w:rPr>
          <w:rFonts w:ascii="Arial" w:hAnsi="Arial" w:cs="Arial"/>
          <w:sz w:val="24"/>
          <w:szCs w:val="24"/>
        </w:rPr>
        <w:t xml:space="preserve">What's in the report, he can only speak about what's in the report because he wasn't there to do the examination.  </w:t>
      </w:r>
      <w:proofErr w:type="gramStart"/>
      <w:r w:rsidRPr="007066A9">
        <w:rPr>
          <w:rFonts w:ascii="Arial" w:hAnsi="Arial" w:cs="Arial"/>
          <w:sz w:val="24"/>
          <w:szCs w:val="24"/>
        </w:rPr>
        <w:t>That's</w:t>
      </w:r>
      <w:proofErr w:type="gramEnd"/>
      <w:r w:rsidRPr="007066A9">
        <w:rPr>
          <w:rFonts w:ascii="Arial" w:hAnsi="Arial" w:cs="Arial"/>
          <w:sz w:val="24"/>
          <w:szCs w:val="24"/>
        </w:rPr>
        <w:t xml:space="preserve"> correct. But he can, he has the report in front of him doesn't the report say that?</w:t>
      </w:r>
    </w:p>
    <w:p w14:paraId="52D2223A" w14:textId="77777777" w:rsidR="0046022E" w:rsidRPr="007066A9" w:rsidRDefault="0046022E" w:rsidP="002C00E6">
      <w:pPr>
        <w:spacing w:after="0"/>
        <w:jc w:val="both"/>
        <w:rPr>
          <w:rFonts w:ascii="Arial" w:hAnsi="Arial" w:cs="Arial"/>
          <w:sz w:val="24"/>
          <w:szCs w:val="24"/>
        </w:rPr>
      </w:pPr>
    </w:p>
    <w:p w14:paraId="2B25A0DF" w14:textId="24DD9E5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45:06</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Pr="007066A9">
        <w:rPr>
          <w:rFonts w:ascii="Arial" w:hAnsi="Arial" w:cs="Arial"/>
          <w:sz w:val="24"/>
          <w:szCs w:val="24"/>
        </w:rPr>
        <w:t xml:space="preserve">And it wasn't his report ither. Right, okay. </w:t>
      </w:r>
      <w:proofErr w:type="gramStart"/>
      <w:r w:rsidRPr="007066A9">
        <w:rPr>
          <w:rFonts w:ascii="Arial" w:hAnsi="Arial" w:cs="Arial"/>
          <w:sz w:val="24"/>
          <w:szCs w:val="24"/>
        </w:rPr>
        <w:t>That's</w:t>
      </w:r>
      <w:proofErr w:type="gramEnd"/>
      <w:r w:rsidRPr="007066A9">
        <w:rPr>
          <w:rFonts w:ascii="Arial" w:hAnsi="Arial" w:cs="Arial"/>
          <w:sz w:val="24"/>
          <w:szCs w:val="24"/>
        </w:rPr>
        <w:t xml:space="preserve"> a different question, fine sure.</w:t>
      </w:r>
    </w:p>
    <w:p w14:paraId="5D995ACF" w14:textId="77777777" w:rsidR="0046022E" w:rsidRPr="007066A9" w:rsidRDefault="0046022E" w:rsidP="002C00E6">
      <w:pPr>
        <w:spacing w:after="0"/>
        <w:jc w:val="both"/>
        <w:rPr>
          <w:rFonts w:ascii="Arial" w:hAnsi="Arial" w:cs="Arial"/>
          <w:sz w:val="24"/>
          <w:szCs w:val="24"/>
        </w:rPr>
      </w:pPr>
    </w:p>
    <w:p w14:paraId="5A8440B0" w14:textId="2D3CF38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45:17</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Does the report not say that?</w:t>
      </w:r>
    </w:p>
    <w:p w14:paraId="1EB288B1" w14:textId="77777777" w:rsidR="0046022E" w:rsidRPr="007066A9" w:rsidRDefault="0046022E" w:rsidP="002C00E6">
      <w:pPr>
        <w:spacing w:after="0"/>
        <w:jc w:val="both"/>
        <w:rPr>
          <w:rFonts w:ascii="Arial" w:hAnsi="Arial" w:cs="Arial"/>
          <w:sz w:val="24"/>
          <w:szCs w:val="24"/>
        </w:rPr>
      </w:pPr>
    </w:p>
    <w:p w14:paraId="2B13655D" w14:textId="110054E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45:20</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Pr="007066A9">
        <w:rPr>
          <w:rFonts w:ascii="Arial" w:hAnsi="Arial" w:cs="Arial"/>
          <w:sz w:val="24"/>
          <w:szCs w:val="24"/>
        </w:rPr>
        <w:t>What you just read from the report you asking me if it's in the report?</w:t>
      </w:r>
    </w:p>
    <w:p w14:paraId="22246CD7" w14:textId="77777777" w:rsidR="0046022E" w:rsidRPr="007066A9" w:rsidRDefault="0046022E" w:rsidP="002C00E6">
      <w:pPr>
        <w:spacing w:after="0"/>
        <w:jc w:val="both"/>
        <w:rPr>
          <w:rFonts w:ascii="Arial" w:hAnsi="Arial" w:cs="Arial"/>
          <w:sz w:val="24"/>
          <w:szCs w:val="24"/>
        </w:rPr>
      </w:pPr>
    </w:p>
    <w:p w14:paraId="6DC4D89D" w14:textId="2AB2ED0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45:23</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Before I paraphrased from the report, page 13.</w:t>
      </w:r>
    </w:p>
    <w:p w14:paraId="33B6FB6B" w14:textId="77777777" w:rsidR="0046022E" w:rsidRPr="007066A9" w:rsidRDefault="0046022E" w:rsidP="002C00E6">
      <w:pPr>
        <w:spacing w:after="0"/>
        <w:jc w:val="both"/>
        <w:rPr>
          <w:rFonts w:ascii="Arial" w:hAnsi="Arial" w:cs="Arial"/>
          <w:sz w:val="24"/>
          <w:szCs w:val="24"/>
        </w:rPr>
      </w:pPr>
    </w:p>
    <w:p w14:paraId="326EE458" w14:textId="52E916B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45:27</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 xml:space="preserve">And so what you paraphrased </w:t>
      </w:r>
    </w:p>
    <w:p w14:paraId="633AE573" w14:textId="77777777" w:rsidR="0046022E" w:rsidRPr="007066A9" w:rsidRDefault="0046022E" w:rsidP="002C00E6">
      <w:pPr>
        <w:spacing w:after="0"/>
        <w:jc w:val="both"/>
        <w:rPr>
          <w:rFonts w:ascii="Arial" w:hAnsi="Arial" w:cs="Arial"/>
          <w:sz w:val="24"/>
          <w:szCs w:val="24"/>
        </w:rPr>
      </w:pPr>
    </w:p>
    <w:p w14:paraId="2D4DB840" w14:textId="4250A41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45:28</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 xml:space="preserve">Yes. </w:t>
      </w:r>
    </w:p>
    <w:p w14:paraId="19A23D54" w14:textId="77777777" w:rsidR="0046022E" w:rsidRPr="007066A9" w:rsidRDefault="0046022E" w:rsidP="002C00E6">
      <w:pPr>
        <w:spacing w:after="0"/>
        <w:jc w:val="both"/>
        <w:rPr>
          <w:rFonts w:ascii="Arial" w:hAnsi="Arial" w:cs="Arial"/>
          <w:sz w:val="24"/>
          <w:szCs w:val="24"/>
        </w:rPr>
      </w:pPr>
    </w:p>
    <w:p w14:paraId="202FFA1A" w14:textId="223F3F9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45:31</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On page 13.</w:t>
      </w:r>
    </w:p>
    <w:p w14:paraId="6B9A7137" w14:textId="77777777" w:rsidR="0046022E" w:rsidRPr="007066A9" w:rsidRDefault="0046022E" w:rsidP="002C00E6">
      <w:pPr>
        <w:spacing w:after="0"/>
        <w:jc w:val="both"/>
        <w:rPr>
          <w:rFonts w:ascii="Arial" w:hAnsi="Arial" w:cs="Arial"/>
          <w:sz w:val="24"/>
          <w:szCs w:val="24"/>
        </w:rPr>
      </w:pPr>
    </w:p>
    <w:p w14:paraId="663CA372" w14:textId="59F25FC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45:33</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Third paragraph.</w:t>
      </w:r>
    </w:p>
    <w:p w14:paraId="3F574B58" w14:textId="77777777" w:rsidR="0046022E" w:rsidRPr="007066A9" w:rsidRDefault="0046022E" w:rsidP="002C00E6">
      <w:pPr>
        <w:spacing w:after="0"/>
        <w:jc w:val="both"/>
        <w:rPr>
          <w:rFonts w:ascii="Arial" w:hAnsi="Arial" w:cs="Arial"/>
          <w:sz w:val="24"/>
          <w:szCs w:val="24"/>
        </w:rPr>
      </w:pPr>
    </w:p>
    <w:p w14:paraId="722552C9" w14:textId="2BA86E9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45:33</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Of note?</w:t>
      </w:r>
    </w:p>
    <w:p w14:paraId="1CE5D73E" w14:textId="77777777" w:rsidR="0046022E" w:rsidRPr="007066A9" w:rsidRDefault="0046022E" w:rsidP="002C00E6">
      <w:pPr>
        <w:spacing w:after="0"/>
        <w:jc w:val="both"/>
        <w:rPr>
          <w:rFonts w:ascii="Arial" w:hAnsi="Arial" w:cs="Arial"/>
          <w:sz w:val="24"/>
          <w:szCs w:val="24"/>
        </w:rPr>
      </w:pPr>
    </w:p>
    <w:p w14:paraId="000E59BE" w14:textId="30F4DD1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45:36</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Pr="007066A9">
        <w:rPr>
          <w:rFonts w:ascii="Arial" w:hAnsi="Arial" w:cs="Arial"/>
          <w:sz w:val="24"/>
          <w:szCs w:val="24"/>
        </w:rPr>
        <w:t xml:space="preserve">Of note.  Yeah, </w:t>
      </w:r>
      <w:proofErr w:type="gramStart"/>
      <w:r w:rsidRPr="007066A9">
        <w:rPr>
          <w:rFonts w:ascii="Arial" w:hAnsi="Arial" w:cs="Arial"/>
          <w:sz w:val="24"/>
          <w:szCs w:val="24"/>
        </w:rPr>
        <w:t>doesn't</w:t>
      </w:r>
      <w:proofErr w:type="gramEnd"/>
      <w:r w:rsidRPr="007066A9">
        <w:rPr>
          <w:rFonts w:ascii="Arial" w:hAnsi="Arial" w:cs="Arial"/>
          <w:sz w:val="24"/>
          <w:szCs w:val="24"/>
        </w:rPr>
        <w:t xml:space="preserve"> it say, talk about the Sands Parish Registry document set?  And then further on at the end, Mr. Somers, on page 14 says I can confirm I did not have sight of the parish register records?</w:t>
      </w:r>
    </w:p>
    <w:p w14:paraId="41958AF1" w14:textId="77777777" w:rsidR="0046022E" w:rsidRPr="007066A9" w:rsidRDefault="0046022E" w:rsidP="002C00E6">
      <w:pPr>
        <w:spacing w:after="0"/>
        <w:jc w:val="both"/>
        <w:rPr>
          <w:rFonts w:ascii="Arial" w:hAnsi="Arial" w:cs="Arial"/>
          <w:sz w:val="24"/>
          <w:szCs w:val="24"/>
        </w:rPr>
      </w:pPr>
    </w:p>
    <w:p w14:paraId="19FAE63D" w14:textId="13D536A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45:54</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00F21639" w:rsidRPr="007066A9">
        <w:rPr>
          <w:rFonts w:ascii="Arial" w:hAnsi="Arial" w:cs="Arial"/>
          <w:sz w:val="24"/>
          <w:szCs w:val="24"/>
        </w:rPr>
        <w:tab/>
      </w:r>
      <w:r w:rsidR="00F21639" w:rsidRPr="007066A9">
        <w:rPr>
          <w:rFonts w:ascii="Arial" w:hAnsi="Arial" w:cs="Arial"/>
          <w:sz w:val="24"/>
          <w:szCs w:val="24"/>
        </w:rPr>
        <w:tab/>
      </w:r>
      <w:r w:rsidRPr="007066A9">
        <w:rPr>
          <w:rFonts w:ascii="Arial" w:hAnsi="Arial" w:cs="Arial"/>
          <w:sz w:val="24"/>
          <w:szCs w:val="24"/>
        </w:rPr>
        <w:t>I'm reading what you just read and it is here.</w:t>
      </w:r>
    </w:p>
    <w:p w14:paraId="495F651C" w14:textId="77777777" w:rsidR="0046022E" w:rsidRPr="007066A9" w:rsidRDefault="0046022E" w:rsidP="002C00E6">
      <w:pPr>
        <w:spacing w:after="0"/>
        <w:jc w:val="both"/>
        <w:rPr>
          <w:rFonts w:ascii="Arial" w:hAnsi="Arial" w:cs="Arial"/>
          <w:sz w:val="24"/>
          <w:szCs w:val="24"/>
        </w:rPr>
      </w:pPr>
    </w:p>
    <w:p w14:paraId="5F74CB9E" w14:textId="514F422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45:57</w:t>
      </w:r>
      <w:proofErr w:type="gramEnd"/>
      <w:r w:rsidR="00E95688" w:rsidRPr="007066A9">
        <w:rPr>
          <w:rFonts w:ascii="Arial" w:hAnsi="Arial" w:cs="Arial"/>
          <w:color w:val="5D7284"/>
          <w:sz w:val="24"/>
          <w:szCs w:val="24"/>
        </w:rPr>
        <w:t>:</w:t>
      </w:r>
      <w:r w:rsidR="00F21639" w:rsidRPr="007066A9">
        <w:rPr>
          <w:rFonts w:ascii="Arial" w:hAnsi="Arial" w:cs="Arial"/>
          <w:sz w:val="24"/>
          <w:szCs w:val="24"/>
        </w:rPr>
        <w:tab/>
      </w:r>
      <w:r w:rsidRPr="007066A9">
        <w:rPr>
          <w:rFonts w:ascii="Arial" w:hAnsi="Arial" w:cs="Arial"/>
          <w:sz w:val="24"/>
          <w:szCs w:val="24"/>
        </w:rPr>
        <w:t>Yes, it is. Thank you. And that together with what I cross examined you on yesterday, JS-1 is another document which Mr. Somers did not have regard to in his report. The document from the Book of Deeds</w:t>
      </w:r>
      <w:r w:rsidR="00E95688" w:rsidRPr="007066A9">
        <w:rPr>
          <w:rFonts w:ascii="Arial" w:hAnsi="Arial" w:cs="Arial"/>
          <w:sz w:val="24"/>
          <w:szCs w:val="24"/>
        </w:rPr>
        <w:t>.</w:t>
      </w:r>
    </w:p>
    <w:p w14:paraId="1EB45E84" w14:textId="77777777" w:rsidR="0046022E" w:rsidRPr="007066A9" w:rsidRDefault="0046022E" w:rsidP="002C00E6">
      <w:pPr>
        <w:spacing w:after="0"/>
        <w:jc w:val="both"/>
        <w:rPr>
          <w:rFonts w:ascii="Arial" w:hAnsi="Arial" w:cs="Arial"/>
          <w:sz w:val="24"/>
          <w:szCs w:val="24"/>
        </w:rPr>
      </w:pPr>
    </w:p>
    <w:p w14:paraId="32DBC058" w14:textId="0E3285B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46:15</w:t>
      </w:r>
      <w:proofErr w:type="gramEnd"/>
      <w:r w:rsidR="00E95688" w:rsidRPr="007066A9">
        <w:rPr>
          <w:rFonts w:ascii="Arial" w:hAnsi="Arial" w:cs="Arial"/>
          <w:color w:val="5D7284"/>
          <w:sz w:val="24"/>
          <w:szCs w:val="24"/>
        </w:rPr>
        <w:t>:</w:t>
      </w:r>
      <w:r w:rsidR="006B720B" w:rsidRPr="007066A9">
        <w:rPr>
          <w:rFonts w:ascii="Arial" w:hAnsi="Arial" w:cs="Arial"/>
          <w:sz w:val="24"/>
          <w:szCs w:val="24"/>
        </w:rPr>
        <w:tab/>
      </w:r>
      <w:r w:rsidRPr="007066A9">
        <w:rPr>
          <w:rFonts w:ascii="Arial" w:hAnsi="Arial" w:cs="Arial"/>
          <w:sz w:val="24"/>
          <w:szCs w:val="24"/>
        </w:rPr>
        <w:t>Counselor, Counselor I have no problem with the question, but it's just the way it is. It is phrased. What we have on the one hand is an opinion or a statement of fact by Mr. Adams, in a report prepared by Mr. Adams, which the Browns did not prepare themselves but to</w:t>
      </w:r>
      <w:r w:rsidR="00A57EAD" w:rsidRPr="007066A9">
        <w:rPr>
          <w:rFonts w:ascii="Arial" w:hAnsi="Arial" w:cs="Arial"/>
          <w:sz w:val="24"/>
          <w:szCs w:val="24"/>
        </w:rPr>
        <w:t>,</w:t>
      </w:r>
      <w:r w:rsidRPr="007066A9">
        <w:rPr>
          <w:rFonts w:ascii="Arial" w:hAnsi="Arial" w:cs="Arial"/>
          <w:sz w:val="24"/>
          <w:szCs w:val="24"/>
        </w:rPr>
        <w:t xml:space="preserve"> to put the two together. I get your point. I get your point, but in terms of putting the two together.</w:t>
      </w:r>
    </w:p>
    <w:p w14:paraId="336EC47D" w14:textId="77777777" w:rsidR="0046022E" w:rsidRPr="007066A9" w:rsidRDefault="0046022E" w:rsidP="002C00E6">
      <w:pPr>
        <w:spacing w:after="0"/>
        <w:jc w:val="both"/>
        <w:rPr>
          <w:rFonts w:ascii="Arial" w:hAnsi="Arial" w:cs="Arial"/>
          <w:sz w:val="24"/>
          <w:szCs w:val="24"/>
        </w:rPr>
      </w:pPr>
    </w:p>
    <w:p w14:paraId="09B8752B" w14:textId="5D03CBD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46:38</w:t>
      </w:r>
      <w:proofErr w:type="gramEnd"/>
      <w:r w:rsidR="00E95688" w:rsidRPr="007066A9">
        <w:rPr>
          <w:rFonts w:ascii="Arial" w:hAnsi="Arial" w:cs="Arial"/>
          <w:color w:val="5D7284"/>
          <w:sz w:val="24"/>
          <w:szCs w:val="24"/>
        </w:rPr>
        <w:t>:</w:t>
      </w:r>
      <w:r w:rsidR="006B720B" w:rsidRPr="007066A9">
        <w:rPr>
          <w:rFonts w:ascii="Arial" w:hAnsi="Arial" w:cs="Arial"/>
          <w:sz w:val="24"/>
          <w:szCs w:val="24"/>
        </w:rPr>
        <w:tab/>
      </w:r>
      <w:r w:rsidRPr="007066A9">
        <w:rPr>
          <w:rFonts w:ascii="Arial" w:hAnsi="Arial" w:cs="Arial"/>
          <w:sz w:val="24"/>
          <w:szCs w:val="24"/>
        </w:rPr>
        <w:t>I'll put it another way Counsel. The Somers Report does not refer to JS-1, which you request about yesterday. Nor does the Somers Report refer to the Sands Parish Vestry Records.</w:t>
      </w:r>
    </w:p>
    <w:p w14:paraId="0473A640" w14:textId="77777777" w:rsidR="0046022E" w:rsidRPr="007066A9" w:rsidRDefault="0046022E" w:rsidP="002C00E6">
      <w:pPr>
        <w:spacing w:after="0"/>
        <w:jc w:val="both"/>
        <w:rPr>
          <w:rFonts w:ascii="Arial" w:hAnsi="Arial" w:cs="Arial"/>
          <w:sz w:val="24"/>
          <w:szCs w:val="24"/>
        </w:rPr>
      </w:pPr>
    </w:p>
    <w:p w14:paraId="7C763F48" w14:textId="0AD59EB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46:53</w:t>
      </w:r>
      <w:proofErr w:type="gramEnd"/>
      <w:r w:rsidR="00E95688" w:rsidRPr="007066A9">
        <w:rPr>
          <w:rFonts w:ascii="Arial" w:hAnsi="Arial" w:cs="Arial"/>
          <w:color w:val="5D7284"/>
          <w:sz w:val="24"/>
          <w:szCs w:val="24"/>
        </w:rPr>
        <w:t>:</w:t>
      </w:r>
      <w:r w:rsidR="002952E0" w:rsidRPr="007066A9">
        <w:rPr>
          <w:rFonts w:ascii="Arial" w:hAnsi="Arial" w:cs="Arial"/>
          <w:sz w:val="24"/>
          <w:szCs w:val="24"/>
        </w:rPr>
        <w:tab/>
      </w:r>
      <w:r w:rsidRPr="007066A9">
        <w:rPr>
          <w:rFonts w:ascii="Arial" w:hAnsi="Arial" w:cs="Arial"/>
          <w:sz w:val="24"/>
          <w:szCs w:val="24"/>
        </w:rPr>
        <w:t>We stand by the</w:t>
      </w:r>
      <w:r w:rsidR="00E95688" w:rsidRPr="007066A9">
        <w:rPr>
          <w:rFonts w:ascii="Arial" w:hAnsi="Arial" w:cs="Arial"/>
          <w:sz w:val="24"/>
          <w:szCs w:val="24"/>
        </w:rPr>
        <w:t>,</w:t>
      </w:r>
      <w:r w:rsidRPr="007066A9">
        <w:rPr>
          <w:rFonts w:ascii="Arial" w:hAnsi="Arial" w:cs="Arial"/>
          <w:sz w:val="24"/>
          <w:szCs w:val="24"/>
        </w:rPr>
        <w:t xml:space="preserve"> th</w:t>
      </w:r>
      <w:proofErr w:type="spellStart"/>
      <w:r w:rsidRPr="007066A9">
        <w:rPr>
          <w:rFonts w:ascii="Arial" w:hAnsi="Arial" w:cs="Arial"/>
          <w:sz w:val="24"/>
          <w:szCs w:val="24"/>
        </w:rPr>
        <w:t>e</w:t>
      </w:r>
      <w:proofErr w:type="spellEnd"/>
      <w:r w:rsidRPr="007066A9">
        <w:rPr>
          <w:rFonts w:ascii="Arial" w:hAnsi="Arial" w:cs="Arial"/>
          <w:sz w:val="24"/>
          <w:szCs w:val="24"/>
        </w:rPr>
        <w:t xml:space="preserve"> facts and conclusions in the Somers Report.</w:t>
      </w:r>
    </w:p>
    <w:p w14:paraId="5F66A27E" w14:textId="77777777" w:rsidR="0046022E" w:rsidRPr="007066A9" w:rsidRDefault="0046022E" w:rsidP="002C00E6">
      <w:pPr>
        <w:spacing w:after="0"/>
        <w:jc w:val="both"/>
        <w:rPr>
          <w:rFonts w:ascii="Arial" w:hAnsi="Arial" w:cs="Arial"/>
          <w:sz w:val="24"/>
          <w:szCs w:val="24"/>
        </w:rPr>
      </w:pPr>
    </w:p>
    <w:p w14:paraId="39375BB4" w14:textId="097C52E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46:59</w:t>
      </w:r>
      <w:proofErr w:type="gramEnd"/>
      <w:r w:rsidR="00C15332" w:rsidRPr="007066A9">
        <w:rPr>
          <w:rFonts w:ascii="Arial" w:hAnsi="Arial" w:cs="Arial"/>
          <w:color w:val="5D7284"/>
          <w:sz w:val="24"/>
          <w:szCs w:val="24"/>
        </w:rPr>
        <w:t>:</w:t>
      </w:r>
      <w:r w:rsidR="002952E0" w:rsidRPr="007066A9">
        <w:rPr>
          <w:rFonts w:ascii="Arial" w:hAnsi="Arial" w:cs="Arial"/>
          <w:sz w:val="24"/>
          <w:szCs w:val="24"/>
        </w:rPr>
        <w:tab/>
      </w:r>
      <w:r w:rsidRPr="007066A9">
        <w:rPr>
          <w:rFonts w:ascii="Arial" w:hAnsi="Arial" w:cs="Arial"/>
          <w:sz w:val="24"/>
          <w:szCs w:val="24"/>
        </w:rPr>
        <w:t>So you stand by Mr. Somers saying that there are no records relating to the transfers.</w:t>
      </w:r>
    </w:p>
    <w:p w14:paraId="1BC5E4EE" w14:textId="77777777" w:rsidR="0046022E" w:rsidRPr="007066A9" w:rsidRDefault="0046022E" w:rsidP="002C00E6">
      <w:pPr>
        <w:spacing w:after="0"/>
        <w:jc w:val="both"/>
        <w:rPr>
          <w:rFonts w:ascii="Arial" w:hAnsi="Arial" w:cs="Arial"/>
          <w:sz w:val="24"/>
          <w:szCs w:val="24"/>
        </w:rPr>
      </w:pPr>
    </w:p>
    <w:p w14:paraId="2F24A043" w14:textId="4B0CCF4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47:06</w:t>
      </w:r>
      <w:proofErr w:type="gramEnd"/>
      <w:r w:rsidR="00C15332" w:rsidRPr="007066A9">
        <w:rPr>
          <w:rFonts w:ascii="Arial" w:hAnsi="Arial" w:cs="Arial"/>
          <w:color w:val="5D7284"/>
          <w:sz w:val="24"/>
          <w:szCs w:val="24"/>
        </w:rPr>
        <w:t>:</w:t>
      </w:r>
      <w:r w:rsidR="002952E0" w:rsidRPr="007066A9">
        <w:rPr>
          <w:rFonts w:ascii="Arial" w:hAnsi="Arial" w:cs="Arial"/>
          <w:sz w:val="24"/>
          <w:szCs w:val="24"/>
        </w:rPr>
        <w:tab/>
      </w:r>
      <w:r w:rsidR="002952E0" w:rsidRPr="007066A9">
        <w:rPr>
          <w:rFonts w:ascii="Arial" w:hAnsi="Arial" w:cs="Arial"/>
          <w:sz w:val="24"/>
          <w:szCs w:val="24"/>
        </w:rPr>
        <w:tab/>
      </w:r>
      <w:r w:rsidR="002952E0" w:rsidRPr="007066A9">
        <w:rPr>
          <w:rFonts w:ascii="Arial" w:hAnsi="Arial" w:cs="Arial"/>
          <w:sz w:val="24"/>
          <w:szCs w:val="24"/>
        </w:rPr>
        <w:tab/>
      </w:r>
      <w:r w:rsidRPr="007066A9">
        <w:rPr>
          <w:rFonts w:ascii="Arial" w:hAnsi="Arial" w:cs="Arial"/>
          <w:sz w:val="24"/>
          <w:szCs w:val="24"/>
        </w:rPr>
        <w:t>We stand by Mr. Somers Report.</w:t>
      </w:r>
    </w:p>
    <w:p w14:paraId="2B25060E" w14:textId="77777777" w:rsidR="0046022E" w:rsidRPr="007066A9" w:rsidRDefault="0046022E" w:rsidP="002C00E6">
      <w:pPr>
        <w:spacing w:after="0"/>
        <w:jc w:val="both"/>
        <w:rPr>
          <w:rFonts w:ascii="Arial" w:hAnsi="Arial" w:cs="Arial"/>
          <w:sz w:val="24"/>
          <w:szCs w:val="24"/>
        </w:rPr>
      </w:pPr>
    </w:p>
    <w:p w14:paraId="05881592" w14:textId="440DB49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47:08</w:t>
      </w:r>
      <w:proofErr w:type="gramEnd"/>
      <w:r w:rsidR="00C15332" w:rsidRPr="007066A9">
        <w:rPr>
          <w:rFonts w:ascii="Arial" w:hAnsi="Arial" w:cs="Arial"/>
          <w:color w:val="5D7284"/>
          <w:sz w:val="24"/>
          <w:szCs w:val="24"/>
        </w:rPr>
        <w:t>:</w:t>
      </w:r>
      <w:r w:rsidR="002952E0" w:rsidRPr="007066A9">
        <w:rPr>
          <w:rFonts w:ascii="Arial" w:hAnsi="Arial" w:cs="Arial"/>
          <w:sz w:val="24"/>
          <w:szCs w:val="24"/>
        </w:rPr>
        <w:tab/>
      </w:r>
      <w:r w:rsidRPr="007066A9">
        <w:rPr>
          <w:rFonts w:ascii="Arial" w:hAnsi="Arial" w:cs="Arial"/>
          <w:sz w:val="24"/>
          <w:szCs w:val="24"/>
        </w:rPr>
        <w:t>Okay, thank you, sir.  Thank you. No further questions from me.</w:t>
      </w:r>
    </w:p>
    <w:p w14:paraId="5CD6B690" w14:textId="77777777" w:rsidR="00D73144" w:rsidRPr="007066A9" w:rsidRDefault="00D73144" w:rsidP="002C00E6">
      <w:pPr>
        <w:spacing w:after="0"/>
        <w:ind w:left="4320" w:hanging="4320"/>
        <w:jc w:val="both"/>
        <w:rPr>
          <w:rFonts w:ascii="Arial" w:hAnsi="Arial" w:cs="Arial"/>
          <w:sz w:val="24"/>
          <w:szCs w:val="24"/>
        </w:rPr>
      </w:pPr>
    </w:p>
    <w:p w14:paraId="14F32441" w14:textId="46657FA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47:12</w:t>
      </w:r>
      <w:proofErr w:type="gramEnd"/>
      <w:r w:rsidR="00C15332" w:rsidRPr="007066A9">
        <w:rPr>
          <w:rFonts w:ascii="Arial" w:hAnsi="Arial" w:cs="Arial"/>
          <w:color w:val="5D7284"/>
          <w:sz w:val="24"/>
          <w:szCs w:val="24"/>
        </w:rPr>
        <w:t>:</w:t>
      </w:r>
      <w:r w:rsidR="002952E0" w:rsidRPr="007066A9">
        <w:rPr>
          <w:rFonts w:ascii="Arial" w:hAnsi="Arial" w:cs="Arial"/>
          <w:sz w:val="24"/>
          <w:szCs w:val="24"/>
        </w:rPr>
        <w:tab/>
      </w:r>
      <w:r w:rsidRPr="007066A9">
        <w:rPr>
          <w:rFonts w:ascii="Arial" w:hAnsi="Arial" w:cs="Arial"/>
          <w:sz w:val="24"/>
          <w:szCs w:val="24"/>
        </w:rPr>
        <w:t>No further q</w:t>
      </w:r>
      <w:r w:rsidR="00C15332" w:rsidRPr="007066A9">
        <w:rPr>
          <w:rFonts w:ascii="Arial" w:hAnsi="Arial" w:cs="Arial"/>
          <w:sz w:val="24"/>
          <w:szCs w:val="24"/>
        </w:rPr>
        <w:t>u</w:t>
      </w:r>
      <w:r w:rsidRPr="007066A9">
        <w:rPr>
          <w:rFonts w:ascii="Arial" w:hAnsi="Arial" w:cs="Arial"/>
          <w:sz w:val="24"/>
          <w:szCs w:val="24"/>
        </w:rPr>
        <w:t xml:space="preserve">estions for Mr. Swan or the witnesses. And I just asked </w:t>
      </w:r>
      <w:proofErr w:type="gramStart"/>
      <w:r w:rsidRPr="007066A9">
        <w:rPr>
          <w:rFonts w:ascii="Arial" w:hAnsi="Arial" w:cs="Arial"/>
          <w:sz w:val="24"/>
          <w:szCs w:val="24"/>
        </w:rPr>
        <w:t>again, if</w:t>
      </w:r>
      <w:proofErr w:type="gramEnd"/>
      <w:r w:rsidRPr="007066A9">
        <w:rPr>
          <w:rFonts w:ascii="Arial" w:hAnsi="Arial" w:cs="Arial"/>
          <w:sz w:val="24"/>
          <w:szCs w:val="24"/>
        </w:rPr>
        <w:t xml:space="preserve"> you have any questions of Mr. Adams. directly.</w:t>
      </w:r>
    </w:p>
    <w:p w14:paraId="4EC29499" w14:textId="77777777" w:rsidR="0046022E" w:rsidRPr="007066A9" w:rsidRDefault="0046022E" w:rsidP="002C00E6">
      <w:pPr>
        <w:spacing w:after="0"/>
        <w:jc w:val="both"/>
        <w:rPr>
          <w:rFonts w:ascii="Arial" w:hAnsi="Arial" w:cs="Arial"/>
          <w:sz w:val="24"/>
          <w:szCs w:val="24"/>
        </w:rPr>
      </w:pPr>
    </w:p>
    <w:p w14:paraId="32E9A64D" w14:textId="4340DBE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47:22</w:t>
      </w:r>
      <w:proofErr w:type="gramEnd"/>
      <w:r w:rsidR="00C15332" w:rsidRPr="007066A9">
        <w:rPr>
          <w:rFonts w:ascii="Arial" w:hAnsi="Arial" w:cs="Arial"/>
          <w:color w:val="5D7284"/>
          <w:sz w:val="24"/>
          <w:szCs w:val="24"/>
        </w:rPr>
        <w:t>:</w:t>
      </w:r>
      <w:r w:rsidR="00D73144" w:rsidRPr="007066A9">
        <w:rPr>
          <w:rFonts w:ascii="Arial" w:hAnsi="Arial" w:cs="Arial"/>
          <w:sz w:val="24"/>
          <w:szCs w:val="24"/>
        </w:rPr>
        <w:tab/>
      </w:r>
      <w:r w:rsidRPr="007066A9">
        <w:rPr>
          <w:rFonts w:ascii="Arial" w:hAnsi="Arial" w:cs="Arial"/>
          <w:sz w:val="24"/>
          <w:szCs w:val="24"/>
        </w:rPr>
        <w:t>Um, yeah, we have questions but. I just like us to finish with this. Finish with this, with this first.  Uh, Mr. Mr. Brown. And, to Mr. White, you indicate that you stand by the Somers Report. In answer to Mr. Hanson, if my recollection serves me, indicate that you stand by parts of the Somers Report. Now, can you just indicate, can you clarify it for us?</w:t>
      </w:r>
    </w:p>
    <w:p w14:paraId="489DA706" w14:textId="77777777" w:rsidR="0046022E" w:rsidRPr="007066A9" w:rsidRDefault="0046022E" w:rsidP="002C00E6">
      <w:pPr>
        <w:spacing w:after="0"/>
        <w:jc w:val="both"/>
        <w:rPr>
          <w:rFonts w:ascii="Arial" w:hAnsi="Arial" w:cs="Arial"/>
          <w:sz w:val="24"/>
          <w:szCs w:val="24"/>
        </w:rPr>
      </w:pPr>
    </w:p>
    <w:p w14:paraId="788028ED" w14:textId="5E6E551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47:58</w:t>
      </w:r>
      <w:proofErr w:type="gramEnd"/>
      <w:r w:rsidR="00C15332" w:rsidRPr="007066A9">
        <w:rPr>
          <w:rFonts w:ascii="Arial" w:hAnsi="Arial" w:cs="Arial"/>
          <w:color w:val="5D7284"/>
          <w:sz w:val="24"/>
          <w:szCs w:val="24"/>
        </w:rPr>
        <w:t>:</w:t>
      </w:r>
      <w:r w:rsidR="002A34FA" w:rsidRPr="007066A9">
        <w:rPr>
          <w:rFonts w:ascii="Arial" w:hAnsi="Arial" w:cs="Arial"/>
          <w:sz w:val="24"/>
          <w:szCs w:val="24"/>
        </w:rPr>
        <w:tab/>
      </w:r>
      <w:r w:rsidRPr="007066A9">
        <w:rPr>
          <w:rFonts w:ascii="Arial" w:hAnsi="Arial" w:cs="Arial"/>
          <w:sz w:val="24"/>
          <w:szCs w:val="24"/>
        </w:rPr>
        <w:t xml:space="preserve">Certainly.  The Somers Report </w:t>
      </w:r>
      <w:proofErr w:type="gramStart"/>
      <w:r w:rsidRPr="007066A9">
        <w:rPr>
          <w:rFonts w:ascii="Arial" w:hAnsi="Arial" w:cs="Arial"/>
          <w:sz w:val="24"/>
          <w:szCs w:val="24"/>
        </w:rPr>
        <w:t>makes reference</w:t>
      </w:r>
      <w:proofErr w:type="gramEnd"/>
      <w:r w:rsidRPr="007066A9">
        <w:rPr>
          <w:rFonts w:ascii="Arial" w:hAnsi="Arial" w:cs="Arial"/>
          <w:sz w:val="24"/>
          <w:szCs w:val="24"/>
        </w:rPr>
        <w:t xml:space="preserve"> to a transfer of land from John Augustus Alexander Virgil to Mr. Arthur Jones and his wife on January 24, 1962. That statement in the Somers Report is one that we do not support.</w:t>
      </w:r>
    </w:p>
    <w:p w14:paraId="67AF1776" w14:textId="77777777" w:rsidR="0046022E" w:rsidRPr="007066A9" w:rsidRDefault="0046022E" w:rsidP="002C00E6">
      <w:pPr>
        <w:spacing w:after="0"/>
        <w:jc w:val="both"/>
        <w:rPr>
          <w:rFonts w:ascii="Arial" w:hAnsi="Arial" w:cs="Arial"/>
          <w:sz w:val="24"/>
          <w:szCs w:val="24"/>
        </w:rPr>
      </w:pPr>
    </w:p>
    <w:p w14:paraId="57C8B00A" w14:textId="2133E96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48:42</w:t>
      </w:r>
      <w:proofErr w:type="gramEnd"/>
      <w:r w:rsidR="00C15332" w:rsidRPr="007066A9">
        <w:rPr>
          <w:rFonts w:ascii="Arial" w:hAnsi="Arial" w:cs="Arial"/>
          <w:color w:val="5D7284"/>
          <w:sz w:val="24"/>
          <w:szCs w:val="24"/>
        </w:rPr>
        <w:t>:</w:t>
      </w:r>
      <w:r w:rsidR="002A34FA" w:rsidRPr="007066A9">
        <w:rPr>
          <w:rFonts w:ascii="Arial" w:hAnsi="Arial" w:cs="Arial"/>
          <w:sz w:val="24"/>
          <w:szCs w:val="24"/>
        </w:rPr>
        <w:tab/>
      </w:r>
      <w:r w:rsidRPr="007066A9">
        <w:rPr>
          <w:rFonts w:ascii="Arial" w:hAnsi="Arial" w:cs="Arial"/>
          <w:sz w:val="24"/>
          <w:szCs w:val="24"/>
        </w:rPr>
        <w:t xml:space="preserve">Where's </w:t>
      </w:r>
      <w:proofErr w:type="spellStart"/>
      <w:r w:rsidRPr="007066A9">
        <w:rPr>
          <w:rFonts w:ascii="Arial" w:hAnsi="Arial" w:cs="Arial"/>
          <w:sz w:val="24"/>
          <w:szCs w:val="24"/>
        </w:rPr>
        <w:t>where's</w:t>
      </w:r>
      <w:proofErr w:type="spellEnd"/>
      <w:r w:rsidRPr="007066A9">
        <w:rPr>
          <w:rFonts w:ascii="Arial" w:hAnsi="Arial" w:cs="Arial"/>
          <w:sz w:val="24"/>
          <w:szCs w:val="24"/>
        </w:rPr>
        <w:t xml:space="preserve"> that in the report?  So</w:t>
      </w:r>
      <w:r w:rsidR="003C7046">
        <w:rPr>
          <w:rFonts w:ascii="Arial" w:hAnsi="Arial" w:cs="Arial"/>
          <w:sz w:val="24"/>
          <w:szCs w:val="24"/>
        </w:rPr>
        <w:t>,</w:t>
      </w:r>
      <w:r w:rsidRPr="007066A9">
        <w:rPr>
          <w:rFonts w:ascii="Arial" w:hAnsi="Arial" w:cs="Arial"/>
          <w:sz w:val="24"/>
          <w:szCs w:val="24"/>
        </w:rPr>
        <w:t xml:space="preserve"> </w:t>
      </w:r>
      <w:proofErr w:type="gramStart"/>
      <w:r w:rsidRPr="007066A9">
        <w:rPr>
          <w:rFonts w:ascii="Arial" w:hAnsi="Arial" w:cs="Arial"/>
          <w:sz w:val="24"/>
          <w:szCs w:val="24"/>
        </w:rPr>
        <w:t>it's</w:t>
      </w:r>
      <w:proofErr w:type="gramEnd"/>
      <w:r w:rsidRPr="007066A9">
        <w:rPr>
          <w:rFonts w:ascii="Arial" w:hAnsi="Arial" w:cs="Arial"/>
          <w:sz w:val="24"/>
          <w:szCs w:val="24"/>
        </w:rPr>
        <w:t xml:space="preserve"> probably, the easier way, what you can do as we go along through each year. Tell us when what, when I said what </w:t>
      </w:r>
      <w:proofErr w:type="gramStart"/>
      <w:r w:rsidRPr="007066A9">
        <w:rPr>
          <w:rFonts w:ascii="Arial" w:hAnsi="Arial" w:cs="Arial"/>
          <w:sz w:val="24"/>
          <w:szCs w:val="24"/>
        </w:rPr>
        <w:t>parts</w:t>
      </w:r>
      <w:proofErr w:type="gramEnd"/>
      <w:r w:rsidRPr="007066A9">
        <w:rPr>
          <w:rFonts w:ascii="Arial" w:hAnsi="Arial" w:cs="Arial"/>
          <w:sz w:val="24"/>
          <w:szCs w:val="24"/>
        </w:rPr>
        <w:t xml:space="preserve"> you agreed on what parts you stand by, tell us what you don't agree with. </w:t>
      </w:r>
      <w:proofErr w:type="gramStart"/>
      <w:r w:rsidRPr="007066A9">
        <w:rPr>
          <w:rFonts w:ascii="Arial" w:hAnsi="Arial" w:cs="Arial"/>
          <w:sz w:val="24"/>
          <w:szCs w:val="24"/>
        </w:rPr>
        <w:t>That's</w:t>
      </w:r>
      <w:proofErr w:type="gramEnd"/>
      <w:r w:rsidRPr="007066A9">
        <w:rPr>
          <w:rFonts w:ascii="Arial" w:hAnsi="Arial" w:cs="Arial"/>
          <w:sz w:val="24"/>
          <w:szCs w:val="24"/>
        </w:rPr>
        <w:t xml:space="preserve"> probably an easier way. Tell us what you do...</w:t>
      </w:r>
    </w:p>
    <w:p w14:paraId="49164F51" w14:textId="77777777" w:rsidR="0046022E" w:rsidRPr="007066A9" w:rsidRDefault="0046022E" w:rsidP="002C00E6">
      <w:pPr>
        <w:spacing w:after="0"/>
        <w:jc w:val="both"/>
        <w:rPr>
          <w:rFonts w:ascii="Arial" w:hAnsi="Arial" w:cs="Arial"/>
          <w:sz w:val="24"/>
          <w:szCs w:val="24"/>
        </w:rPr>
      </w:pPr>
    </w:p>
    <w:p w14:paraId="744DD559" w14:textId="13A9A35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49:07</w:t>
      </w:r>
      <w:proofErr w:type="gramEnd"/>
      <w:r w:rsidR="00C15332" w:rsidRPr="007066A9">
        <w:rPr>
          <w:rFonts w:ascii="Arial" w:hAnsi="Arial" w:cs="Arial"/>
          <w:color w:val="5D7284"/>
          <w:sz w:val="24"/>
          <w:szCs w:val="24"/>
        </w:rPr>
        <w:t>:</w:t>
      </w:r>
      <w:r w:rsidR="002A34FA" w:rsidRPr="007066A9">
        <w:rPr>
          <w:rFonts w:ascii="Arial" w:hAnsi="Arial" w:cs="Arial"/>
          <w:sz w:val="24"/>
          <w:szCs w:val="24"/>
        </w:rPr>
        <w:tab/>
      </w:r>
      <w:r w:rsidRPr="007066A9">
        <w:rPr>
          <w:rFonts w:ascii="Arial" w:hAnsi="Arial" w:cs="Arial"/>
          <w:sz w:val="24"/>
          <w:szCs w:val="24"/>
        </w:rPr>
        <w:t>We do not agree that Eric Arthur Jones purchased a portion of John Augustus Alexander Virgil's property.</w:t>
      </w:r>
    </w:p>
    <w:p w14:paraId="68FEA2DA" w14:textId="77777777" w:rsidR="0046022E" w:rsidRPr="007066A9" w:rsidRDefault="0046022E" w:rsidP="002C00E6">
      <w:pPr>
        <w:spacing w:after="0"/>
        <w:jc w:val="both"/>
        <w:rPr>
          <w:rFonts w:ascii="Arial" w:hAnsi="Arial" w:cs="Arial"/>
          <w:sz w:val="24"/>
          <w:szCs w:val="24"/>
        </w:rPr>
      </w:pPr>
    </w:p>
    <w:p w14:paraId="0BA2827E" w14:textId="67022FD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49:19</w:t>
      </w:r>
      <w:proofErr w:type="gramEnd"/>
      <w:r w:rsidR="00C15332" w:rsidRPr="007066A9">
        <w:rPr>
          <w:rFonts w:ascii="Arial" w:hAnsi="Arial" w:cs="Arial"/>
          <w:color w:val="5D7284"/>
          <w:sz w:val="24"/>
          <w:szCs w:val="24"/>
        </w:rPr>
        <w:t>:</w:t>
      </w:r>
      <w:r w:rsidR="002A34FA" w:rsidRPr="007066A9">
        <w:rPr>
          <w:rFonts w:ascii="Arial" w:hAnsi="Arial" w:cs="Arial"/>
          <w:sz w:val="24"/>
          <w:szCs w:val="24"/>
        </w:rPr>
        <w:tab/>
      </w:r>
      <w:r w:rsidRPr="007066A9">
        <w:rPr>
          <w:rFonts w:ascii="Arial" w:hAnsi="Arial" w:cs="Arial"/>
          <w:sz w:val="24"/>
          <w:szCs w:val="24"/>
        </w:rPr>
        <w:t>And where is that in the report?</w:t>
      </w:r>
    </w:p>
    <w:p w14:paraId="7474CB33" w14:textId="77777777" w:rsidR="0046022E" w:rsidRPr="007066A9" w:rsidRDefault="0046022E" w:rsidP="002C00E6">
      <w:pPr>
        <w:spacing w:after="0"/>
        <w:jc w:val="both"/>
        <w:rPr>
          <w:rFonts w:ascii="Arial" w:hAnsi="Arial" w:cs="Arial"/>
          <w:sz w:val="24"/>
          <w:szCs w:val="24"/>
        </w:rPr>
      </w:pPr>
    </w:p>
    <w:p w14:paraId="20733008" w14:textId="5C433EF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49:20</w:t>
      </w:r>
      <w:proofErr w:type="gramEnd"/>
      <w:r w:rsidR="00C15332" w:rsidRPr="007066A9">
        <w:rPr>
          <w:rFonts w:ascii="Arial" w:hAnsi="Arial" w:cs="Arial"/>
          <w:color w:val="5D7284"/>
          <w:sz w:val="24"/>
          <w:szCs w:val="24"/>
        </w:rPr>
        <w:t>:</w:t>
      </w:r>
      <w:r w:rsidR="002A34FA" w:rsidRPr="007066A9">
        <w:rPr>
          <w:rFonts w:ascii="Arial" w:hAnsi="Arial" w:cs="Arial"/>
          <w:sz w:val="24"/>
          <w:szCs w:val="24"/>
        </w:rPr>
        <w:tab/>
      </w:r>
      <w:r w:rsidRPr="007066A9">
        <w:rPr>
          <w:rFonts w:ascii="Arial" w:hAnsi="Arial" w:cs="Arial"/>
          <w:sz w:val="24"/>
          <w:szCs w:val="24"/>
        </w:rPr>
        <w:t xml:space="preserve">It is stated on page 3, paragraph number 12. Yes, here we are.  We take issue with this transaction because well for several reasons, which </w:t>
      </w:r>
      <w:proofErr w:type="gramStart"/>
      <w:r w:rsidRPr="007066A9">
        <w:rPr>
          <w:rFonts w:ascii="Arial" w:hAnsi="Arial" w:cs="Arial"/>
          <w:sz w:val="24"/>
          <w:szCs w:val="24"/>
        </w:rPr>
        <w:t>we've</w:t>
      </w:r>
      <w:proofErr w:type="gramEnd"/>
      <w:r w:rsidRPr="007066A9">
        <w:rPr>
          <w:rFonts w:ascii="Arial" w:hAnsi="Arial" w:cs="Arial"/>
          <w:sz w:val="24"/>
          <w:szCs w:val="24"/>
        </w:rPr>
        <w:t xml:space="preserve"> previously entered evidence to support our position.</w:t>
      </w:r>
    </w:p>
    <w:p w14:paraId="7E065CE6" w14:textId="77777777" w:rsidR="0046022E" w:rsidRPr="007066A9" w:rsidRDefault="0046022E" w:rsidP="002C00E6">
      <w:pPr>
        <w:spacing w:after="0"/>
        <w:jc w:val="both"/>
        <w:rPr>
          <w:rFonts w:ascii="Arial" w:hAnsi="Arial" w:cs="Arial"/>
          <w:sz w:val="24"/>
          <w:szCs w:val="24"/>
        </w:rPr>
      </w:pPr>
    </w:p>
    <w:p w14:paraId="4DA0B662" w14:textId="5F80B08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50:00</w:t>
      </w:r>
      <w:proofErr w:type="gramEnd"/>
      <w:r w:rsidR="00C15332" w:rsidRPr="007066A9">
        <w:rPr>
          <w:rFonts w:ascii="Arial" w:hAnsi="Arial" w:cs="Arial"/>
          <w:color w:val="5D7284"/>
          <w:sz w:val="24"/>
          <w:szCs w:val="24"/>
        </w:rPr>
        <w:t>:</w:t>
      </w:r>
      <w:r w:rsidR="003F419C" w:rsidRPr="007066A9">
        <w:rPr>
          <w:rFonts w:ascii="Arial" w:hAnsi="Arial" w:cs="Arial"/>
          <w:sz w:val="24"/>
          <w:szCs w:val="24"/>
        </w:rPr>
        <w:tab/>
      </w:r>
      <w:r w:rsidRPr="007066A9">
        <w:rPr>
          <w:rFonts w:ascii="Arial" w:hAnsi="Arial" w:cs="Arial"/>
          <w:sz w:val="24"/>
          <w:szCs w:val="24"/>
        </w:rPr>
        <w:t>Is there any other part of the report you don't stand by?</w:t>
      </w:r>
    </w:p>
    <w:p w14:paraId="29819D07" w14:textId="77777777" w:rsidR="0046022E" w:rsidRPr="007066A9" w:rsidRDefault="0046022E" w:rsidP="002C00E6">
      <w:pPr>
        <w:spacing w:after="0"/>
        <w:jc w:val="both"/>
        <w:rPr>
          <w:rFonts w:ascii="Arial" w:hAnsi="Arial" w:cs="Arial"/>
          <w:sz w:val="24"/>
          <w:szCs w:val="24"/>
        </w:rPr>
      </w:pPr>
    </w:p>
    <w:p w14:paraId="6752F2CB" w14:textId="07331E9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50:09</w:t>
      </w:r>
      <w:proofErr w:type="gramEnd"/>
      <w:r w:rsidR="00C15332" w:rsidRPr="007066A9">
        <w:rPr>
          <w:rFonts w:ascii="Arial" w:hAnsi="Arial" w:cs="Arial"/>
          <w:color w:val="5D7284"/>
          <w:sz w:val="24"/>
          <w:szCs w:val="24"/>
        </w:rPr>
        <w:t>:</w:t>
      </w:r>
      <w:r w:rsidR="003F419C" w:rsidRPr="007066A9">
        <w:rPr>
          <w:rFonts w:ascii="Arial" w:hAnsi="Arial" w:cs="Arial"/>
          <w:sz w:val="24"/>
          <w:szCs w:val="24"/>
        </w:rPr>
        <w:tab/>
      </w:r>
      <w:r w:rsidRPr="007066A9">
        <w:rPr>
          <w:rFonts w:ascii="Arial" w:hAnsi="Arial" w:cs="Arial"/>
          <w:sz w:val="24"/>
          <w:szCs w:val="24"/>
        </w:rPr>
        <w:t>I, no. Am I to?  May I expand on my disagreement with paragraph 12. on page 3?</w:t>
      </w:r>
    </w:p>
    <w:p w14:paraId="74393CC5" w14:textId="77777777" w:rsidR="0046022E" w:rsidRPr="007066A9" w:rsidRDefault="0046022E" w:rsidP="002C00E6">
      <w:pPr>
        <w:spacing w:after="0"/>
        <w:jc w:val="both"/>
        <w:rPr>
          <w:rFonts w:ascii="Arial" w:hAnsi="Arial" w:cs="Arial"/>
          <w:sz w:val="24"/>
          <w:szCs w:val="24"/>
        </w:rPr>
      </w:pPr>
    </w:p>
    <w:p w14:paraId="0E2F748F" w14:textId="090EB3E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50:48</w:t>
      </w:r>
      <w:proofErr w:type="gramEnd"/>
      <w:r w:rsidR="00C15332" w:rsidRPr="007066A9">
        <w:rPr>
          <w:rFonts w:ascii="Arial" w:hAnsi="Arial" w:cs="Arial"/>
          <w:color w:val="5D7284"/>
          <w:sz w:val="24"/>
          <w:szCs w:val="24"/>
        </w:rPr>
        <w:t>:</w:t>
      </w:r>
      <w:r w:rsidR="003F419C" w:rsidRPr="007066A9">
        <w:rPr>
          <w:rFonts w:ascii="Arial" w:hAnsi="Arial" w:cs="Arial"/>
          <w:sz w:val="24"/>
          <w:szCs w:val="24"/>
        </w:rPr>
        <w:tab/>
      </w:r>
      <w:r w:rsidRPr="007066A9">
        <w:rPr>
          <w:rFonts w:ascii="Arial" w:hAnsi="Arial" w:cs="Arial"/>
          <w:sz w:val="24"/>
          <w:szCs w:val="24"/>
        </w:rPr>
        <w:t>No, you just said that you had already expanded on it before. So</w:t>
      </w:r>
      <w:r w:rsidR="003F419C" w:rsidRPr="007066A9">
        <w:rPr>
          <w:rFonts w:ascii="Arial" w:hAnsi="Arial" w:cs="Arial"/>
          <w:sz w:val="24"/>
          <w:szCs w:val="24"/>
        </w:rPr>
        <w:t>,</w:t>
      </w:r>
      <w:r w:rsidRPr="007066A9">
        <w:rPr>
          <w:rFonts w:ascii="Arial" w:hAnsi="Arial" w:cs="Arial"/>
          <w:sz w:val="24"/>
          <w:szCs w:val="24"/>
        </w:rPr>
        <w:t xml:space="preserve"> </w:t>
      </w:r>
      <w:proofErr w:type="gramStart"/>
      <w:r w:rsidRPr="007066A9">
        <w:rPr>
          <w:rFonts w:ascii="Arial" w:hAnsi="Arial" w:cs="Arial"/>
          <w:sz w:val="24"/>
          <w:szCs w:val="24"/>
        </w:rPr>
        <w:t>I'll</w:t>
      </w:r>
      <w:proofErr w:type="gramEnd"/>
      <w:r w:rsidRPr="007066A9">
        <w:rPr>
          <w:rFonts w:ascii="Arial" w:hAnsi="Arial" w:cs="Arial"/>
          <w:sz w:val="24"/>
          <w:szCs w:val="24"/>
        </w:rPr>
        <w:t xml:space="preserve"> just wanted, I just want to I'm limited to asking you what I'm asking you now.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trying to get from you, in respect of two different answers, you get to two different persons on the cross examination.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trying to clarify what you said to one person that you will stand by and another person said, </w:t>
      </w:r>
      <w:r w:rsidR="003F419C" w:rsidRPr="007066A9">
        <w:rPr>
          <w:rFonts w:ascii="Arial" w:hAnsi="Arial" w:cs="Arial"/>
          <w:sz w:val="24"/>
          <w:szCs w:val="24"/>
        </w:rPr>
        <w:t>y</w:t>
      </w:r>
      <w:r w:rsidRPr="007066A9">
        <w:rPr>
          <w:rFonts w:ascii="Arial" w:hAnsi="Arial" w:cs="Arial"/>
          <w:sz w:val="24"/>
          <w:szCs w:val="24"/>
        </w:rPr>
        <w:t xml:space="preserve">ou stand by parts of it.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trying to clarify that point. And </w:t>
      </w:r>
      <w:proofErr w:type="gramStart"/>
      <w:r w:rsidRPr="007066A9">
        <w:rPr>
          <w:rFonts w:ascii="Arial" w:hAnsi="Arial" w:cs="Arial"/>
          <w:sz w:val="24"/>
          <w:szCs w:val="24"/>
        </w:rPr>
        <w:t>I've</w:t>
      </w:r>
      <w:proofErr w:type="gramEnd"/>
      <w:r w:rsidRPr="007066A9">
        <w:rPr>
          <w:rFonts w:ascii="Arial" w:hAnsi="Arial" w:cs="Arial"/>
          <w:sz w:val="24"/>
          <w:szCs w:val="24"/>
        </w:rPr>
        <w:t xml:space="preserve"> taken you to what are the parts that you don't stand by.  You understand?</w:t>
      </w:r>
    </w:p>
    <w:p w14:paraId="4D973CF5" w14:textId="77777777" w:rsidR="0046022E" w:rsidRPr="007066A9" w:rsidRDefault="0046022E" w:rsidP="002C00E6">
      <w:pPr>
        <w:spacing w:after="0"/>
        <w:jc w:val="both"/>
        <w:rPr>
          <w:rFonts w:ascii="Arial" w:hAnsi="Arial" w:cs="Arial"/>
          <w:sz w:val="24"/>
          <w:szCs w:val="24"/>
        </w:rPr>
      </w:pPr>
    </w:p>
    <w:p w14:paraId="3019CAD0" w14:textId="13A21D5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51:22</w:t>
      </w:r>
      <w:proofErr w:type="gramEnd"/>
      <w:r w:rsidR="00C15332" w:rsidRPr="007066A9">
        <w:rPr>
          <w:rFonts w:ascii="Arial" w:hAnsi="Arial" w:cs="Arial"/>
          <w:color w:val="5D7284"/>
          <w:sz w:val="24"/>
          <w:szCs w:val="24"/>
        </w:rPr>
        <w:t>:</w:t>
      </w:r>
      <w:r w:rsidR="003F419C" w:rsidRPr="007066A9">
        <w:rPr>
          <w:rFonts w:ascii="Arial" w:hAnsi="Arial" w:cs="Arial"/>
          <w:sz w:val="24"/>
          <w:szCs w:val="24"/>
        </w:rPr>
        <w:tab/>
      </w:r>
      <w:r w:rsidR="003F419C" w:rsidRPr="007066A9">
        <w:rPr>
          <w:rFonts w:ascii="Arial" w:hAnsi="Arial" w:cs="Arial"/>
          <w:sz w:val="24"/>
          <w:szCs w:val="24"/>
        </w:rPr>
        <w:tab/>
      </w:r>
      <w:r w:rsidR="003F419C" w:rsidRPr="007066A9">
        <w:rPr>
          <w:rFonts w:ascii="Arial" w:hAnsi="Arial" w:cs="Arial"/>
          <w:sz w:val="24"/>
          <w:szCs w:val="24"/>
        </w:rPr>
        <w:tab/>
      </w:r>
      <w:r w:rsidRPr="007066A9">
        <w:rPr>
          <w:rFonts w:ascii="Arial" w:hAnsi="Arial" w:cs="Arial"/>
          <w:sz w:val="24"/>
          <w:szCs w:val="24"/>
        </w:rPr>
        <w:t xml:space="preserve">I do understand. Thank you. </w:t>
      </w:r>
    </w:p>
    <w:p w14:paraId="688657D0" w14:textId="77777777" w:rsidR="0046022E" w:rsidRPr="007066A9" w:rsidRDefault="0046022E" w:rsidP="002C00E6">
      <w:pPr>
        <w:spacing w:after="0"/>
        <w:jc w:val="both"/>
        <w:rPr>
          <w:rFonts w:ascii="Arial" w:hAnsi="Arial" w:cs="Arial"/>
          <w:sz w:val="24"/>
          <w:szCs w:val="24"/>
        </w:rPr>
      </w:pPr>
    </w:p>
    <w:p w14:paraId="3155BE7D" w14:textId="7533D7E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51:24</w:t>
      </w:r>
      <w:proofErr w:type="gramEnd"/>
      <w:r w:rsidR="00C15332" w:rsidRPr="007066A9">
        <w:rPr>
          <w:rFonts w:ascii="Arial" w:hAnsi="Arial" w:cs="Arial"/>
          <w:color w:val="5D7284"/>
          <w:sz w:val="24"/>
          <w:szCs w:val="24"/>
        </w:rPr>
        <w:t>:</w:t>
      </w:r>
      <w:r w:rsidR="003F419C" w:rsidRPr="007066A9">
        <w:rPr>
          <w:rFonts w:ascii="Arial" w:hAnsi="Arial" w:cs="Arial"/>
          <w:sz w:val="24"/>
          <w:szCs w:val="24"/>
        </w:rPr>
        <w:tab/>
      </w:r>
      <w:r w:rsidRPr="007066A9">
        <w:rPr>
          <w:rFonts w:ascii="Arial" w:hAnsi="Arial" w:cs="Arial"/>
          <w:sz w:val="24"/>
          <w:szCs w:val="24"/>
        </w:rPr>
        <w:t xml:space="preserve">That's the only point that you raised, which is at page 3, paragraph 12. </w:t>
      </w:r>
      <w:proofErr w:type="gramStart"/>
      <w:r w:rsidRPr="007066A9">
        <w:rPr>
          <w:rFonts w:ascii="Arial" w:hAnsi="Arial" w:cs="Arial"/>
          <w:sz w:val="24"/>
          <w:szCs w:val="24"/>
        </w:rPr>
        <w:t>That's</w:t>
      </w:r>
      <w:proofErr w:type="gramEnd"/>
      <w:r w:rsidRPr="007066A9">
        <w:rPr>
          <w:rFonts w:ascii="Arial" w:hAnsi="Arial" w:cs="Arial"/>
          <w:sz w:val="24"/>
          <w:szCs w:val="24"/>
        </w:rPr>
        <w:t xml:space="preserve"> the only point. </w:t>
      </w:r>
    </w:p>
    <w:p w14:paraId="41798E70" w14:textId="77777777" w:rsidR="0046022E" w:rsidRPr="007066A9" w:rsidRDefault="0046022E" w:rsidP="002C00E6">
      <w:pPr>
        <w:spacing w:after="0"/>
        <w:jc w:val="both"/>
        <w:rPr>
          <w:rFonts w:ascii="Arial" w:hAnsi="Arial" w:cs="Arial"/>
          <w:sz w:val="24"/>
          <w:szCs w:val="24"/>
        </w:rPr>
      </w:pPr>
    </w:p>
    <w:p w14:paraId="71A4F6D1" w14:textId="569C627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51:32</w:t>
      </w:r>
      <w:proofErr w:type="gramEnd"/>
      <w:r w:rsidR="00C15332" w:rsidRPr="007066A9">
        <w:rPr>
          <w:rFonts w:ascii="Arial" w:hAnsi="Arial" w:cs="Arial"/>
          <w:color w:val="5D7284"/>
          <w:sz w:val="24"/>
          <w:szCs w:val="24"/>
        </w:rPr>
        <w:t>:</w:t>
      </w:r>
      <w:r w:rsidR="003F419C" w:rsidRPr="007066A9">
        <w:rPr>
          <w:rFonts w:ascii="Arial" w:hAnsi="Arial" w:cs="Arial"/>
          <w:sz w:val="24"/>
          <w:szCs w:val="24"/>
        </w:rPr>
        <w:tab/>
      </w:r>
      <w:r w:rsidR="003F419C" w:rsidRPr="007066A9">
        <w:rPr>
          <w:rFonts w:ascii="Arial" w:hAnsi="Arial" w:cs="Arial"/>
          <w:sz w:val="24"/>
          <w:szCs w:val="24"/>
        </w:rPr>
        <w:tab/>
      </w:r>
      <w:r w:rsidR="003F419C" w:rsidRPr="007066A9">
        <w:rPr>
          <w:rFonts w:ascii="Arial" w:hAnsi="Arial" w:cs="Arial"/>
          <w:sz w:val="24"/>
          <w:szCs w:val="24"/>
        </w:rPr>
        <w:tab/>
      </w:r>
      <w:r w:rsidRPr="007066A9">
        <w:rPr>
          <w:rFonts w:ascii="Arial" w:hAnsi="Arial" w:cs="Arial"/>
          <w:sz w:val="24"/>
          <w:szCs w:val="24"/>
        </w:rPr>
        <w:t xml:space="preserve">Yes. </w:t>
      </w:r>
    </w:p>
    <w:p w14:paraId="609DB153" w14:textId="77777777" w:rsidR="0046022E" w:rsidRPr="007066A9" w:rsidRDefault="0046022E" w:rsidP="002C00E6">
      <w:pPr>
        <w:spacing w:after="0"/>
        <w:jc w:val="both"/>
        <w:rPr>
          <w:rFonts w:ascii="Arial" w:hAnsi="Arial" w:cs="Arial"/>
          <w:sz w:val="24"/>
          <w:szCs w:val="24"/>
        </w:rPr>
      </w:pPr>
    </w:p>
    <w:p w14:paraId="0EB4B1E9" w14:textId="791D603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51:33</w:t>
      </w:r>
      <w:proofErr w:type="gramEnd"/>
      <w:r w:rsidR="00C15332" w:rsidRPr="007066A9">
        <w:rPr>
          <w:rFonts w:ascii="Arial" w:hAnsi="Arial" w:cs="Arial"/>
          <w:color w:val="5D7284"/>
          <w:sz w:val="24"/>
          <w:szCs w:val="24"/>
        </w:rPr>
        <w:t>:</w:t>
      </w:r>
      <w:r w:rsidR="00F755C5" w:rsidRPr="007066A9">
        <w:rPr>
          <w:rFonts w:ascii="Arial" w:hAnsi="Arial" w:cs="Arial"/>
          <w:sz w:val="24"/>
          <w:szCs w:val="24"/>
        </w:rPr>
        <w:tab/>
      </w:r>
      <w:r w:rsidRPr="007066A9">
        <w:rPr>
          <w:rFonts w:ascii="Arial" w:hAnsi="Arial" w:cs="Arial"/>
          <w:sz w:val="24"/>
          <w:szCs w:val="24"/>
        </w:rPr>
        <w:t xml:space="preserve">Okay. Now, taking you back again, to a question, that Mr. Hanson had asked you.  And forgive me, Mr. Hanson, </w:t>
      </w:r>
      <w:proofErr w:type="gramStart"/>
      <w:r w:rsidRPr="007066A9">
        <w:rPr>
          <w:rFonts w:ascii="Arial" w:hAnsi="Arial" w:cs="Arial"/>
          <w:sz w:val="24"/>
          <w:szCs w:val="24"/>
        </w:rPr>
        <w:t>you're</w:t>
      </w:r>
      <w:proofErr w:type="gramEnd"/>
      <w:r w:rsidRPr="007066A9">
        <w:rPr>
          <w:rFonts w:ascii="Arial" w:hAnsi="Arial" w:cs="Arial"/>
          <w:sz w:val="24"/>
          <w:szCs w:val="24"/>
        </w:rPr>
        <w:t xml:space="preserve"> going so fast. So</w:t>
      </w:r>
      <w:r w:rsidR="00A57EAD" w:rsidRPr="007066A9">
        <w:rPr>
          <w:rFonts w:ascii="Arial" w:hAnsi="Arial" w:cs="Arial"/>
          <w:sz w:val="24"/>
          <w:szCs w:val="24"/>
        </w:rPr>
        <w:t>,</w:t>
      </w:r>
      <w:r w:rsidRPr="007066A9">
        <w:rPr>
          <w:rFonts w:ascii="Arial" w:hAnsi="Arial" w:cs="Arial"/>
          <w:sz w:val="24"/>
          <w:szCs w:val="24"/>
        </w:rPr>
        <w:t xml:space="preserve"> I </w:t>
      </w:r>
      <w:proofErr w:type="gramStart"/>
      <w:r w:rsidRPr="007066A9">
        <w:rPr>
          <w:rFonts w:ascii="Arial" w:hAnsi="Arial" w:cs="Arial"/>
          <w:sz w:val="24"/>
          <w:szCs w:val="24"/>
        </w:rPr>
        <w:t>have to</w:t>
      </w:r>
      <w:proofErr w:type="gramEnd"/>
      <w:r w:rsidRPr="007066A9">
        <w:rPr>
          <w:rFonts w:ascii="Arial" w:hAnsi="Arial" w:cs="Arial"/>
          <w:sz w:val="24"/>
          <w:szCs w:val="24"/>
        </w:rPr>
        <w:t xml:space="preserve"> summarize the question. I may not have gotten the thing accurately as you said it. The question has been asked of you, Mr. Brown. Are you saying that the Adams Report was </w:t>
      </w:r>
      <w:r w:rsidRPr="007066A9">
        <w:rPr>
          <w:rFonts w:ascii="Arial" w:hAnsi="Arial" w:cs="Arial"/>
          <w:sz w:val="24"/>
          <w:szCs w:val="24"/>
        </w:rPr>
        <w:lastRenderedPageBreak/>
        <w:t>wrong and, the Somers Report was right?  Is that what you? Is that how you put it or, the other way around? So</w:t>
      </w:r>
      <w:r w:rsidR="00A57EAD" w:rsidRPr="007066A9">
        <w:rPr>
          <w:rFonts w:ascii="Arial" w:hAnsi="Arial" w:cs="Arial"/>
          <w:sz w:val="24"/>
          <w:szCs w:val="24"/>
        </w:rPr>
        <w:t>,</w:t>
      </w:r>
      <w:r w:rsidRPr="007066A9">
        <w:rPr>
          <w:rFonts w:ascii="Arial" w:hAnsi="Arial" w:cs="Arial"/>
          <w:sz w:val="24"/>
          <w:szCs w:val="24"/>
        </w:rPr>
        <w:t xml:space="preserve"> the question as I wrote it, and I stand to be corrected, is that the question I will put to you that the Adams Report. Sorry, the Adams Report was right and, the Somers Report was wrong. That had been put to you. And you did not agree with that. </w:t>
      </w:r>
    </w:p>
    <w:p w14:paraId="4519E161" w14:textId="77777777" w:rsidR="0046022E" w:rsidRPr="007066A9" w:rsidRDefault="0046022E" w:rsidP="002C00E6">
      <w:pPr>
        <w:spacing w:after="0"/>
        <w:jc w:val="both"/>
        <w:rPr>
          <w:rFonts w:ascii="Arial" w:hAnsi="Arial" w:cs="Arial"/>
          <w:sz w:val="24"/>
          <w:szCs w:val="24"/>
        </w:rPr>
      </w:pPr>
    </w:p>
    <w:p w14:paraId="4123456D" w14:textId="1BA9485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52:29</w:t>
      </w:r>
      <w:proofErr w:type="gramEnd"/>
      <w:r w:rsidR="00C15332" w:rsidRPr="007066A9">
        <w:rPr>
          <w:rFonts w:ascii="Arial" w:hAnsi="Arial" w:cs="Arial"/>
          <w:color w:val="5D7284"/>
          <w:sz w:val="24"/>
          <w:szCs w:val="24"/>
        </w:rPr>
        <w:t>:</w:t>
      </w:r>
      <w:r w:rsidR="00381767" w:rsidRPr="007066A9">
        <w:rPr>
          <w:rFonts w:ascii="Arial" w:hAnsi="Arial" w:cs="Arial"/>
          <w:color w:val="5D7284"/>
          <w:sz w:val="24"/>
          <w:szCs w:val="24"/>
        </w:rPr>
        <w:tab/>
      </w:r>
      <w:r w:rsidRPr="007066A9">
        <w:rPr>
          <w:rFonts w:ascii="Arial" w:hAnsi="Arial" w:cs="Arial"/>
          <w:sz w:val="24"/>
          <w:szCs w:val="24"/>
        </w:rPr>
        <w:t xml:space="preserve">Well Counselor, I recall being asked if </w:t>
      </w:r>
      <w:proofErr w:type="spellStart"/>
      <w:r w:rsidRPr="007066A9">
        <w:rPr>
          <w:rFonts w:ascii="Arial" w:hAnsi="Arial" w:cs="Arial"/>
          <w:sz w:val="24"/>
          <w:szCs w:val="24"/>
        </w:rPr>
        <w:t>if</w:t>
      </w:r>
      <w:proofErr w:type="spellEnd"/>
      <w:r w:rsidRPr="007066A9">
        <w:rPr>
          <w:rFonts w:ascii="Arial" w:hAnsi="Arial" w:cs="Arial"/>
          <w:sz w:val="24"/>
          <w:szCs w:val="24"/>
        </w:rPr>
        <w:t xml:space="preserve"> this is the words that I read, if that was in the report, as agreeing with the assertions in the report, and the conclusions is, I see it as a different matter</w:t>
      </w:r>
    </w:p>
    <w:p w14:paraId="012B50DA" w14:textId="77777777" w:rsidR="0046022E" w:rsidRPr="007066A9" w:rsidRDefault="0046022E" w:rsidP="002C00E6">
      <w:pPr>
        <w:spacing w:after="0"/>
        <w:jc w:val="both"/>
        <w:rPr>
          <w:rFonts w:ascii="Arial" w:hAnsi="Arial" w:cs="Arial"/>
          <w:sz w:val="24"/>
          <w:szCs w:val="24"/>
        </w:rPr>
      </w:pPr>
    </w:p>
    <w:p w14:paraId="49296ADE" w14:textId="6FA7C74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52:45</w:t>
      </w:r>
      <w:proofErr w:type="gramEnd"/>
      <w:r w:rsidR="00C15332" w:rsidRPr="007066A9">
        <w:rPr>
          <w:rFonts w:ascii="Arial" w:hAnsi="Arial" w:cs="Arial"/>
          <w:color w:val="5D7284"/>
          <w:sz w:val="24"/>
          <w:szCs w:val="24"/>
        </w:rPr>
        <w:t>:</w:t>
      </w:r>
      <w:r w:rsidR="00381767" w:rsidRPr="007066A9">
        <w:rPr>
          <w:rFonts w:ascii="Arial" w:hAnsi="Arial" w:cs="Arial"/>
          <w:sz w:val="24"/>
          <w:szCs w:val="24"/>
        </w:rPr>
        <w:tab/>
      </w:r>
      <w:r w:rsidRPr="007066A9">
        <w:rPr>
          <w:rFonts w:ascii="Arial" w:hAnsi="Arial" w:cs="Arial"/>
          <w:sz w:val="24"/>
          <w:szCs w:val="24"/>
        </w:rPr>
        <w:t>To be fair to Mr. Brown, I think you're talking about the question I asked you. He was talking about the question Mr. Hanson asked you. To be fair so he can answer the question from Counsel.</w:t>
      </w:r>
    </w:p>
    <w:p w14:paraId="54F5A5BB" w14:textId="77777777" w:rsidR="0046022E" w:rsidRPr="007066A9" w:rsidRDefault="0046022E" w:rsidP="002C00E6">
      <w:pPr>
        <w:spacing w:after="0"/>
        <w:jc w:val="both"/>
        <w:rPr>
          <w:rFonts w:ascii="Arial" w:hAnsi="Arial" w:cs="Arial"/>
          <w:sz w:val="24"/>
          <w:szCs w:val="24"/>
        </w:rPr>
      </w:pPr>
    </w:p>
    <w:p w14:paraId="37AFCC5E" w14:textId="4C6F28E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52:54</w:t>
      </w:r>
      <w:proofErr w:type="gramEnd"/>
      <w:r w:rsidR="00C15332" w:rsidRPr="007066A9">
        <w:rPr>
          <w:rFonts w:ascii="Arial" w:hAnsi="Arial" w:cs="Arial"/>
          <w:color w:val="5D7284"/>
          <w:sz w:val="24"/>
          <w:szCs w:val="24"/>
        </w:rPr>
        <w:t>:</w:t>
      </w:r>
      <w:r w:rsidR="00381767" w:rsidRPr="007066A9">
        <w:rPr>
          <w:rFonts w:ascii="Arial" w:hAnsi="Arial" w:cs="Arial"/>
          <w:sz w:val="24"/>
          <w:szCs w:val="24"/>
        </w:rPr>
        <w:tab/>
      </w:r>
      <w:r w:rsidRPr="007066A9">
        <w:rPr>
          <w:rFonts w:ascii="Arial" w:hAnsi="Arial" w:cs="Arial"/>
          <w:sz w:val="24"/>
          <w:szCs w:val="24"/>
        </w:rPr>
        <w:t>Thank you. Thank you, Mr. White.</w:t>
      </w:r>
    </w:p>
    <w:p w14:paraId="6E3FF44F" w14:textId="77777777" w:rsidR="0046022E" w:rsidRPr="007066A9" w:rsidRDefault="0046022E" w:rsidP="002C00E6">
      <w:pPr>
        <w:spacing w:after="0"/>
        <w:jc w:val="both"/>
        <w:rPr>
          <w:rFonts w:ascii="Arial" w:hAnsi="Arial" w:cs="Arial"/>
          <w:sz w:val="24"/>
          <w:szCs w:val="24"/>
        </w:rPr>
      </w:pPr>
    </w:p>
    <w:p w14:paraId="72D00A37" w14:textId="038842E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53:19</w:t>
      </w:r>
      <w:proofErr w:type="gramEnd"/>
      <w:r w:rsidR="00C15332" w:rsidRPr="007066A9">
        <w:rPr>
          <w:rFonts w:ascii="Arial" w:hAnsi="Arial" w:cs="Arial"/>
          <w:color w:val="5D7284"/>
          <w:sz w:val="24"/>
          <w:szCs w:val="24"/>
        </w:rPr>
        <w:t>:</w:t>
      </w:r>
      <w:r w:rsidR="00381767" w:rsidRPr="007066A9">
        <w:rPr>
          <w:rFonts w:ascii="Arial" w:hAnsi="Arial" w:cs="Arial"/>
          <w:sz w:val="24"/>
          <w:szCs w:val="24"/>
        </w:rPr>
        <w:tab/>
      </w:r>
      <w:r w:rsidR="00381767" w:rsidRPr="007066A9">
        <w:rPr>
          <w:rFonts w:ascii="Arial" w:hAnsi="Arial" w:cs="Arial"/>
          <w:sz w:val="24"/>
          <w:szCs w:val="24"/>
        </w:rPr>
        <w:tab/>
      </w:r>
      <w:r w:rsidR="00381767" w:rsidRPr="007066A9">
        <w:rPr>
          <w:rFonts w:ascii="Arial" w:hAnsi="Arial" w:cs="Arial"/>
          <w:sz w:val="24"/>
          <w:szCs w:val="24"/>
        </w:rPr>
        <w:tab/>
      </w:r>
      <w:r w:rsidRPr="007066A9">
        <w:rPr>
          <w:rFonts w:ascii="Arial" w:hAnsi="Arial" w:cs="Arial"/>
          <w:sz w:val="24"/>
          <w:szCs w:val="24"/>
        </w:rPr>
        <w:t>Counselor am I being asked a question?</w:t>
      </w:r>
    </w:p>
    <w:p w14:paraId="3224DF36" w14:textId="77777777" w:rsidR="0046022E" w:rsidRPr="007066A9" w:rsidRDefault="0046022E" w:rsidP="002C00E6">
      <w:pPr>
        <w:spacing w:after="0"/>
        <w:jc w:val="both"/>
        <w:rPr>
          <w:rFonts w:ascii="Arial" w:hAnsi="Arial" w:cs="Arial"/>
          <w:sz w:val="24"/>
          <w:szCs w:val="24"/>
        </w:rPr>
      </w:pPr>
    </w:p>
    <w:p w14:paraId="02CEA3F1" w14:textId="1716455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53:22</w:t>
      </w:r>
      <w:proofErr w:type="gramEnd"/>
      <w:r w:rsidR="00C15332" w:rsidRPr="007066A9">
        <w:rPr>
          <w:rFonts w:ascii="Arial" w:hAnsi="Arial" w:cs="Arial"/>
          <w:color w:val="5D7284"/>
          <w:sz w:val="24"/>
          <w:szCs w:val="24"/>
        </w:rPr>
        <w:t>:</w:t>
      </w:r>
      <w:r w:rsidR="00381767" w:rsidRPr="007066A9">
        <w:rPr>
          <w:rFonts w:ascii="Arial" w:hAnsi="Arial" w:cs="Arial"/>
          <w:sz w:val="24"/>
          <w:szCs w:val="24"/>
        </w:rPr>
        <w:tab/>
      </w:r>
      <w:r w:rsidRPr="007066A9">
        <w:rPr>
          <w:rFonts w:ascii="Arial" w:hAnsi="Arial" w:cs="Arial"/>
          <w:sz w:val="24"/>
          <w:szCs w:val="24"/>
        </w:rPr>
        <w:t xml:space="preserve">Yes. </w:t>
      </w:r>
    </w:p>
    <w:p w14:paraId="4C7415AA" w14:textId="77777777" w:rsidR="0046022E" w:rsidRPr="007066A9" w:rsidRDefault="0046022E" w:rsidP="002C00E6">
      <w:pPr>
        <w:spacing w:after="0"/>
        <w:jc w:val="both"/>
        <w:rPr>
          <w:rFonts w:ascii="Arial" w:hAnsi="Arial" w:cs="Arial"/>
          <w:sz w:val="24"/>
          <w:szCs w:val="24"/>
        </w:rPr>
      </w:pPr>
    </w:p>
    <w:p w14:paraId="0D24647A" w14:textId="7C0B6D3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53:22</w:t>
      </w:r>
      <w:proofErr w:type="gramEnd"/>
      <w:r w:rsidR="00C15332" w:rsidRPr="007066A9">
        <w:rPr>
          <w:rFonts w:ascii="Arial" w:hAnsi="Arial" w:cs="Arial"/>
          <w:color w:val="5D7284"/>
          <w:sz w:val="24"/>
          <w:szCs w:val="24"/>
        </w:rPr>
        <w:t>:</w:t>
      </w:r>
      <w:r w:rsidR="00381767" w:rsidRPr="007066A9">
        <w:rPr>
          <w:rFonts w:ascii="Arial" w:hAnsi="Arial" w:cs="Arial"/>
          <w:sz w:val="24"/>
          <w:szCs w:val="24"/>
        </w:rPr>
        <w:tab/>
      </w:r>
      <w:r w:rsidRPr="007066A9">
        <w:rPr>
          <w:rFonts w:ascii="Arial" w:hAnsi="Arial" w:cs="Arial"/>
          <w:sz w:val="24"/>
          <w:szCs w:val="24"/>
        </w:rPr>
        <w:t>Yes,  Um, Counsel could you just repeat the last question to Mr. Brown, Mr. Charles Brown.</w:t>
      </w:r>
    </w:p>
    <w:p w14:paraId="482F58F0" w14:textId="77777777" w:rsidR="0046022E" w:rsidRPr="007066A9" w:rsidRDefault="0046022E" w:rsidP="002C00E6">
      <w:pPr>
        <w:spacing w:after="0"/>
        <w:jc w:val="both"/>
        <w:rPr>
          <w:rFonts w:ascii="Arial" w:hAnsi="Arial" w:cs="Arial"/>
          <w:sz w:val="24"/>
          <w:szCs w:val="24"/>
        </w:rPr>
      </w:pPr>
    </w:p>
    <w:p w14:paraId="03A646B6" w14:textId="1E5DDF4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53:29</w:t>
      </w:r>
      <w:proofErr w:type="gramEnd"/>
      <w:r w:rsidR="00C15332" w:rsidRPr="007066A9">
        <w:rPr>
          <w:rFonts w:ascii="Arial" w:hAnsi="Arial" w:cs="Arial"/>
          <w:color w:val="5D7284"/>
          <w:sz w:val="24"/>
          <w:szCs w:val="24"/>
        </w:rPr>
        <w:t>:</w:t>
      </w:r>
      <w:r w:rsidR="00613B69" w:rsidRPr="007066A9">
        <w:rPr>
          <w:rFonts w:ascii="Arial" w:hAnsi="Arial" w:cs="Arial"/>
          <w:sz w:val="24"/>
          <w:szCs w:val="24"/>
        </w:rPr>
        <w:tab/>
      </w:r>
      <w:r w:rsidRPr="007066A9">
        <w:rPr>
          <w:rFonts w:ascii="Arial" w:hAnsi="Arial" w:cs="Arial"/>
          <w:sz w:val="24"/>
          <w:szCs w:val="24"/>
        </w:rPr>
        <w:t xml:space="preserve">Thank you. Earlier, you had been asked a question when </w:t>
      </w:r>
      <w:proofErr w:type="gramStart"/>
      <w:r w:rsidRPr="007066A9">
        <w:rPr>
          <w:rFonts w:ascii="Arial" w:hAnsi="Arial" w:cs="Arial"/>
          <w:sz w:val="24"/>
          <w:szCs w:val="24"/>
        </w:rPr>
        <w:t>you're</w:t>
      </w:r>
      <w:proofErr w:type="gramEnd"/>
      <w:r w:rsidRPr="007066A9">
        <w:rPr>
          <w:rFonts w:ascii="Arial" w:hAnsi="Arial" w:cs="Arial"/>
          <w:sz w:val="24"/>
          <w:szCs w:val="24"/>
        </w:rPr>
        <w:t xml:space="preserve"> being cross examined and I'm indicating that I didn't get it.  </w:t>
      </w:r>
      <w:proofErr w:type="gramStart"/>
      <w:r w:rsidRPr="007066A9">
        <w:rPr>
          <w:rFonts w:ascii="Arial" w:hAnsi="Arial" w:cs="Arial"/>
          <w:sz w:val="24"/>
          <w:szCs w:val="24"/>
        </w:rPr>
        <w:t>I'm</w:t>
      </w:r>
      <w:proofErr w:type="gramEnd"/>
      <w:r w:rsidRPr="007066A9">
        <w:rPr>
          <w:rFonts w:ascii="Arial" w:hAnsi="Arial" w:cs="Arial"/>
          <w:sz w:val="24"/>
          <w:szCs w:val="24"/>
        </w:rPr>
        <w:t xml:space="preserve"> trying to put it in my own words, own words that I didn't get the actual question. But I understood that what you said. Having been, it been put to you that </w:t>
      </w:r>
      <w:proofErr w:type="gramStart"/>
      <w:r w:rsidRPr="007066A9">
        <w:rPr>
          <w:rFonts w:ascii="Arial" w:hAnsi="Arial" w:cs="Arial"/>
          <w:sz w:val="24"/>
          <w:szCs w:val="24"/>
        </w:rPr>
        <w:t>they .</w:t>
      </w:r>
      <w:proofErr w:type="gramEnd"/>
      <w:r w:rsidRPr="007066A9">
        <w:rPr>
          <w:rFonts w:ascii="Arial" w:hAnsi="Arial" w:cs="Arial"/>
          <w:sz w:val="24"/>
          <w:szCs w:val="24"/>
        </w:rPr>
        <w:t xml:space="preserve"> Are you saying that the Adams report was right, and the Somers report was wrong?  Do you recall that being asked of you, sir?</w:t>
      </w:r>
    </w:p>
    <w:p w14:paraId="1CF36353" w14:textId="77777777" w:rsidR="0046022E" w:rsidRPr="007066A9" w:rsidRDefault="0046022E" w:rsidP="002C00E6">
      <w:pPr>
        <w:spacing w:after="0"/>
        <w:jc w:val="both"/>
        <w:rPr>
          <w:rFonts w:ascii="Arial" w:hAnsi="Arial" w:cs="Arial"/>
          <w:sz w:val="24"/>
          <w:szCs w:val="24"/>
        </w:rPr>
      </w:pPr>
    </w:p>
    <w:p w14:paraId="79268772" w14:textId="71DBC4B5" w:rsidR="0046022E" w:rsidRPr="007066A9" w:rsidRDefault="00731817" w:rsidP="0066605D">
      <w:pPr>
        <w:spacing w:after="0"/>
        <w:ind w:left="4320" w:hanging="432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54:08</w:t>
      </w:r>
      <w:proofErr w:type="gramEnd"/>
      <w:r w:rsidR="00C15332" w:rsidRPr="007066A9">
        <w:rPr>
          <w:rFonts w:ascii="Arial" w:hAnsi="Arial" w:cs="Arial"/>
          <w:color w:val="5D7284"/>
          <w:sz w:val="24"/>
          <w:szCs w:val="24"/>
        </w:rPr>
        <w:t>:</w:t>
      </w:r>
      <w:r w:rsidR="00613B69" w:rsidRPr="007066A9">
        <w:rPr>
          <w:rFonts w:ascii="Arial" w:hAnsi="Arial" w:cs="Arial"/>
          <w:sz w:val="24"/>
          <w:szCs w:val="24"/>
        </w:rPr>
        <w:tab/>
      </w:r>
      <w:r w:rsidRPr="007066A9">
        <w:rPr>
          <w:rFonts w:ascii="Arial" w:hAnsi="Arial" w:cs="Arial"/>
          <w:sz w:val="24"/>
          <w:szCs w:val="24"/>
        </w:rPr>
        <w:t>I vaguely do. If I could, am I going to be asked that again?</w:t>
      </w:r>
    </w:p>
    <w:p w14:paraId="56272603" w14:textId="77777777" w:rsidR="0046022E" w:rsidRPr="007066A9" w:rsidRDefault="0046022E" w:rsidP="002C00E6">
      <w:pPr>
        <w:spacing w:after="0"/>
        <w:jc w:val="both"/>
        <w:rPr>
          <w:rFonts w:ascii="Arial" w:hAnsi="Arial" w:cs="Arial"/>
          <w:sz w:val="24"/>
          <w:szCs w:val="24"/>
        </w:rPr>
      </w:pPr>
    </w:p>
    <w:p w14:paraId="4D5476ED" w14:textId="3BEF4C1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54:14</w:t>
      </w:r>
      <w:proofErr w:type="gramEnd"/>
      <w:r w:rsidR="00C15332" w:rsidRPr="007066A9">
        <w:rPr>
          <w:rFonts w:ascii="Arial" w:hAnsi="Arial" w:cs="Arial"/>
          <w:color w:val="5D7284"/>
          <w:sz w:val="24"/>
          <w:szCs w:val="24"/>
        </w:rPr>
        <w:t>:</w:t>
      </w:r>
      <w:r w:rsidR="00613B69" w:rsidRPr="007066A9">
        <w:rPr>
          <w:rFonts w:ascii="Arial" w:hAnsi="Arial" w:cs="Arial"/>
          <w:sz w:val="24"/>
          <w:szCs w:val="24"/>
        </w:rPr>
        <w:tab/>
      </w:r>
      <w:r w:rsidRPr="007066A9">
        <w:rPr>
          <w:rFonts w:ascii="Arial" w:hAnsi="Arial" w:cs="Arial"/>
          <w:sz w:val="24"/>
          <w:szCs w:val="24"/>
        </w:rPr>
        <w:t xml:space="preserve">No, I'm going to. No, </w:t>
      </w:r>
      <w:proofErr w:type="gramStart"/>
      <w:r w:rsidRPr="007066A9">
        <w:rPr>
          <w:rFonts w:ascii="Arial" w:hAnsi="Arial" w:cs="Arial"/>
          <w:sz w:val="24"/>
          <w:szCs w:val="24"/>
        </w:rPr>
        <w:t>I'm</w:t>
      </w:r>
      <w:proofErr w:type="gramEnd"/>
      <w:r w:rsidRPr="007066A9">
        <w:rPr>
          <w:rFonts w:ascii="Arial" w:hAnsi="Arial" w:cs="Arial"/>
          <w:sz w:val="24"/>
          <w:szCs w:val="24"/>
        </w:rPr>
        <w:t xml:space="preserve"> going to...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putting that in context. And now </w:t>
      </w:r>
      <w:proofErr w:type="gramStart"/>
      <w:r w:rsidRPr="007066A9">
        <w:rPr>
          <w:rFonts w:ascii="Arial" w:hAnsi="Arial" w:cs="Arial"/>
          <w:sz w:val="24"/>
          <w:szCs w:val="24"/>
        </w:rPr>
        <w:t>I'm</w:t>
      </w:r>
      <w:proofErr w:type="gramEnd"/>
      <w:r w:rsidRPr="007066A9">
        <w:rPr>
          <w:rFonts w:ascii="Arial" w:hAnsi="Arial" w:cs="Arial"/>
          <w:sz w:val="24"/>
          <w:szCs w:val="24"/>
        </w:rPr>
        <w:t xml:space="preserve"> going to ask my question.</w:t>
      </w:r>
    </w:p>
    <w:p w14:paraId="3C63472D" w14:textId="77777777" w:rsidR="0046022E" w:rsidRPr="007066A9" w:rsidRDefault="0046022E" w:rsidP="002C00E6">
      <w:pPr>
        <w:spacing w:after="0"/>
        <w:jc w:val="both"/>
        <w:rPr>
          <w:rFonts w:ascii="Arial" w:hAnsi="Arial" w:cs="Arial"/>
          <w:sz w:val="24"/>
          <w:szCs w:val="24"/>
        </w:rPr>
      </w:pPr>
    </w:p>
    <w:p w14:paraId="0850D7EA" w14:textId="32879AB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54:20</w:t>
      </w:r>
      <w:proofErr w:type="gramEnd"/>
      <w:r w:rsidR="00C15332" w:rsidRPr="007066A9">
        <w:rPr>
          <w:rFonts w:ascii="Arial" w:hAnsi="Arial" w:cs="Arial"/>
          <w:color w:val="5D7284"/>
          <w:sz w:val="24"/>
          <w:szCs w:val="24"/>
        </w:rPr>
        <w:t>:</w:t>
      </w:r>
      <w:r w:rsidR="00613B69" w:rsidRPr="007066A9">
        <w:rPr>
          <w:rFonts w:ascii="Arial" w:hAnsi="Arial" w:cs="Arial"/>
          <w:sz w:val="24"/>
          <w:szCs w:val="24"/>
        </w:rPr>
        <w:tab/>
      </w:r>
      <w:r w:rsidR="00613B69" w:rsidRPr="007066A9">
        <w:rPr>
          <w:rFonts w:ascii="Arial" w:hAnsi="Arial" w:cs="Arial"/>
          <w:sz w:val="24"/>
          <w:szCs w:val="24"/>
        </w:rPr>
        <w:tab/>
      </w:r>
      <w:r w:rsidR="00613B69" w:rsidRPr="007066A9">
        <w:rPr>
          <w:rFonts w:ascii="Arial" w:hAnsi="Arial" w:cs="Arial"/>
          <w:sz w:val="24"/>
          <w:szCs w:val="24"/>
        </w:rPr>
        <w:tab/>
      </w:r>
      <w:r w:rsidR="000A0577" w:rsidRPr="007066A9">
        <w:rPr>
          <w:rFonts w:ascii="Arial" w:hAnsi="Arial" w:cs="Arial"/>
          <w:sz w:val="24"/>
          <w:szCs w:val="24"/>
        </w:rPr>
        <w:t>Be</w:t>
      </w:r>
      <w:r w:rsidRPr="007066A9">
        <w:rPr>
          <w:rFonts w:ascii="Arial" w:hAnsi="Arial" w:cs="Arial"/>
          <w:sz w:val="24"/>
          <w:szCs w:val="24"/>
        </w:rPr>
        <w:t xml:space="preserve">cause the, go ahead.  </w:t>
      </w:r>
      <w:proofErr w:type="gramStart"/>
      <w:r w:rsidRPr="007066A9">
        <w:rPr>
          <w:rFonts w:ascii="Arial" w:hAnsi="Arial" w:cs="Arial"/>
          <w:sz w:val="24"/>
          <w:szCs w:val="24"/>
        </w:rPr>
        <w:t>I'll</w:t>
      </w:r>
      <w:proofErr w:type="gramEnd"/>
      <w:r w:rsidRPr="007066A9">
        <w:rPr>
          <w:rFonts w:ascii="Arial" w:hAnsi="Arial" w:cs="Arial"/>
          <w:sz w:val="24"/>
          <w:szCs w:val="24"/>
        </w:rPr>
        <w:t xml:space="preserve"> just...</w:t>
      </w:r>
    </w:p>
    <w:p w14:paraId="2077E5B4" w14:textId="77777777" w:rsidR="0046022E" w:rsidRPr="007066A9" w:rsidRDefault="0046022E" w:rsidP="002C00E6">
      <w:pPr>
        <w:spacing w:after="0"/>
        <w:jc w:val="both"/>
        <w:rPr>
          <w:rFonts w:ascii="Arial" w:hAnsi="Arial" w:cs="Arial"/>
          <w:sz w:val="24"/>
          <w:szCs w:val="24"/>
        </w:rPr>
      </w:pPr>
    </w:p>
    <w:p w14:paraId="3E49E629" w14:textId="2F409DF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54:24</w:t>
      </w:r>
      <w:proofErr w:type="gramEnd"/>
      <w:r w:rsidR="00C15332" w:rsidRPr="007066A9">
        <w:rPr>
          <w:rFonts w:ascii="Arial" w:hAnsi="Arial" w:cs="Arial"/>
          <w:color w:val="5D7284"/>
          <w:sz w:val="24"/>
          <w:szCs w:val="24"/>
        </w:rPr>
        <w:t>:</w:t>
      </w:r>
      <w:r w:rsidR="000A0577" w:rsidRPr="007066A9">
        <w:rPr>
          <w:rFonts w:ascii="Arial" w:hAnsi="Arial" w:cs="Arial"/>
          <w:sz w:val="24"/>
          <w:szCs w:val="24"/>
        </w:rPr>
        <w:tab/>
      </w:r>
      <w:r w:rsidRPr="007066A9">
        <w:rPr>
          <w:rFonts w:ascii="Arial" w:hAnsi="Arial" w:cs="Arial"/>
          <w:sz w:val="24"/>
          <w:szCs w:val="24"/>
        </w:rPr>
        <w:t xml:space="preserve">Right. And you had also indicated that in respect of the Adams report, what is well, what is now known as </w:t>
      </w:r>
      <w:proofErr w:type="gramStart"/>
      <w:r w:rsidRPr="007066A9">
        <w:rPr>
          <w:rFonts w:ascii="Arial" w:hAnsi="Arial" w:cs="Arial"/>
          <w:sz w:val="24"/>
          <w:szCs w:val="24"/>
        </w:rPr>
        <w:t>Adams</w:t>
      </w:r>
      <w:proofErr w:type="gramEnd"/>
      <w:r w:rsidRPr="007066A9">
        <w:rPr>
          <w:rFonts w:ascii="Arial" w:hAnsi="Arial" w:cs="Arial"/>
          <w:sz w:val="24"/>
          <w:szCs w:val="24"/>
        </w:rPr>
        <w:t xml:space="preserve"> report. One moment please.   That it lacks credibility, does no justice to evidence presented. You are not able to accept it.</w:t>
      </w:r>
    </w:p>
    <w:p w14:paraId="340F79DA" w14:textId="77777777" w:rsidR="0046022E" w:rsidRPr="007066A9" w:rsidRDefault="0046022E" w:rsidP="002C00E6">
      <w:pPr>
        <w:spacing w:after="0"/>
        <w:jc w:val="both"/>
        <w:rPr>
          <w:rFonts w:ascii="Arial" w:hAnsi="Arial" w:cs="Arial"/>
          <w:sz w:val="24"/>
          <w:szCs w:val="24"/>
        </w:rPr>
      </w:pPr>
    </w:p>
    <w:p w14:paraId="4FE49C09" w14:textId="342B001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54:57</w:t>
      </w:r>
      <w:proofErr w:type="gramEnd"/>
      <w:r w:rsidR="00C15332" w:rsidRPr="007066A9">
        <w:rPr>
          <w:rFonts w:ascii="Arial" w:hAnsi="Arial" w:cs="Arial"/>
          <w:color w:val="5D7284"/>
          <w:sz w:val="24"/>
          <w:szCs w:val="24"/>
        </w:rPr>
        <w:t>:</w:t>
      </w:r>
      <w:r w:rsidR="000A0577" w:rsidRPr="007066A9">
        <w:rPr>
          <w:rFonts w:ascii="Arial" w:hAnsi="Arial" w:cs="Arial"/>
          <w:sz w:val="24"/>
          <w:szCs w:val="24"/>
        </w:rPr>
        <w:tab/>
      </w:r>
      <w:r w:rsidR="000A0577" w:rsidRPr="007066A9">
        <w:rPr>
          <w:rFonts w:ascii="Arial" w:hAnsi="Arial" w:cs="Arial"/>
          <w:sz w:val="24"/>
          <w:szCs w:val="24"/>
        </w:rPr>
        <w:tab/>
      </w:r>
      <w:r w:rsidR="000A0577" w:rsidRPr="007066A9">
        <w:rPr>
          <w:rFonts w:ascii="Arial" w:hAnsi="Arial" w:cs="Arial"/>
          <w:sz w:val="24"/>
          <w:szCs w:val="24"/>
        </w:rPr>
        <w:tab/>
      </w:r>
      <w:r w:rsidRPr="007066A9">
        <w:rPr>
          <w:rFonts w:ascii="Arial" w:hAnsi="Arial" w:cs="Arial"/>
          <w:sz w:val="24"/>
          <w:szCs w:val="24"/>
        </w:rPr>
        <w:t xml:space="preserve">That's correct. </w:t>
      </w:r>
    </w:p>
    <w:p w14:paraId="1042E82E" w14:textId="77777777" w:rsidR="0046022E" w:rsidRPr="007066A9" w:rsidRDefault="0046022E" w:rsidP="002C00E6">
      <w:pPr>
        <w:spacing w:after="0"/>
        <w:jc w:val="both"/>
        <w:rPr>
          <w:rFonts w:ascii="Arial" w:hAnsi="Arial" w:cs="Arial"/>
          <w:sz w:val="24"/>
          <w:szCs w:val="24"/>
        </w:rPr>
      </w:pPr>
    </w:p>
    <w:p w14:paraId="1A3972A2" w14:textId="0DEADE8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54:58</w:t>
      </w:r>
      <w:proofErr w:type="gramEnd"/>
      <w:r w:rsidR="00C15332" w:rsidRPr="007066A9">
        <w:rPr>
          <w:rFonts w:ascii="Arial" w:hAnsi="Arial" w:cs="Arial"/>
          <w:color w:val="5D7284"/>
          <w:sz w:val="24"/>
          <w:szCs w:val="24"/>
        </w:rPr>
        <w:t>:</w:t>
      </w:r>
      <w:r w:rsidR="000A0577" w:rsidRPr="007066A9">
        <w:rPr>
          <w:rFonts w:ascii="Arial" w:hAnsi="Arial" w:cs="Arial"/>
          <w:sz w:val="24"/>
          <w:szCs w:val="24"/>
        </w:rPr>
        <w:tab/>
      </w:r>
      <w:r w:rsidRPr="007066A9">
        <w:rPr>
          <w:rFonts w:ascii="Arial" w:hAnsi="Arial" w:cs="Arial"/>
          <w:sz w:val="24"/>
          <w:szCs w:val="24"/>
        </w:rPr>
        <w:t>And it is objective and un</w:t>
      </w:r>
      <w:r w:rsidR="00046181" w:rsidRPr="007066A9">
        <w:rPr>
          <w:rFonts w:ascii="Arial" w:hAnsi="Arial" w:cs="Arial"/>
          <w:sz w:val="24"/>
          <w:szCs w:val="24"/>
        </w:rPr>
        <w:t>-</w:t>
      </w:r>
      <w:r w:rsidRPr="007066A9">
        <w:rPr>
          <w:rFonts w:ascii="Arial" w:hAnsi="Arial" w:cs="Arial"/>
          <w:sz w:val="24"/>
          <w:szCs w:val="24"/>
        </w:rPr>
        <w:t>bias the question I've asked, you now, to put into context an earlier question.  Is it the?  Do you accept the Somers report or the Adams report?</w:t>
      </w:r>
    </w:p>
    <w:p w14:paraId="28EF5FD5" w14:textId="77777777" w:rsidR="0046022E" w:rsidRPr="007066A9" w:rsidRDefault="0046022E" w:rsidP="002C00E6">
      <w:pPr>
        <w:spacing w:after="0"/>
        <w:jc w:val="both"/>
        <w:rPr>
          <w:rFonts w:ascii="Arial" w:hAnsi="Arial" w:cs="Arial"/>
          <w:sz w:val="24"/>
          <w:szCs w:val="24"/>
        </w:rPr>
      </w:pPr>
    </w:p>
    <w:p w14:paraId="5D078563" w14:textId="6CBE3EB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55:17</w:t>
      </w:r>
      <w:proofErr w:type="gramEnd"/>
      <w:r w:rsidR="00C15332" w:rsidRPr="007066A9">
        <w:rPr>
          <w:rFonts w:ascii="Arial" w:hAnsi="Arial" w:cs="Arial"/>
          <w:color w:val="5D7284"/>
          <w:sz w:val="24"/>
          <w:szCs w:val="24"/>
        </w:rPr>
        <w:t>:</w:t>
      </w:r>
      <w:r w:rsidR="000A0577" w:rsidRPr="007066A9">
        <w:rPr>
          <w:rFonts w:ascii="Arial" w:hAnsi="Arial" w:cs="Arial"/>
          <w:sz w:val="24"/>
          <w:szCs w:val="24"/>
        </w:rPr>
        <w:tab/>
      </w:r>
      <w:r w:rsidR="000A0577" w:rsidRPr="007066A9">
        <w:rPr>
          <w:rFonts w:ascii="Arial" w:hAnsi="Arial" w:cs="Arial"/>
          <w:sz w:val="24"/>
          <w:szCs w:val="24"/>
        </w:rPr>
        <w:tab/>
      </w:r>
      <w:r w:rsidR="000A0577" w:rsidRPr="007066A9">
        <w:rPr>
          <w:rFonts w:ascii="Arial" w:hAnsi="Arial" w:cs="Arial"/>
          <w:sz w:val="24"/>
          <w:szCs w:val="24"/>
        </w:rPr>
        <w:tab/>
      </w:r>
      <w:r w:rsidRPr="007066A9">
        <w:rPr>
          <w:rFonts w:ascii="Arial" w:hAnsi="Arial" w:cs="Arial"/>
          <w:sz w:val="24"/>
          <w:szCs w:val="24"/>
        </w:rPr>
        <w:t>The Somers report.</w:t>
      </w:r>
    </w:p>
    <w:p w14:paraId="04950515" w14:textId="77777777" w:rsidR="0046022E" w:rsidRPr="007066A9" w:rsidRDefault="0046022E" w:rsidP="002C00E6">
      <w:pPr>
        <w:spacing w:after="0"/>
        <w:jc w:val="both"/>
        <w:rPr>
          <w:rFonts w:ascii="Arial" w:hAnsi="Arial" w:cs="Arial"/>
          <w:sz w:val="24"/>
          <w:szCs w:val="24"/>
        </w:rPr>
      </w:pPr>
    </w:p>
    <w:p w14:paraId="213C50AF" w14:textId="6355A52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55:22</w:t>
      </w:r>
      <w:proofErr w:type="gramEnd"/>
      <w:r w:rsidR="00C15332" w:rsidRPr="007066A9">
        <w:rPr>
          <w:rFonts w:ascii="Arial" w:hAnsi="Arial" w:cs="Arial"/>
          <w:color w:val="5D7284"/>
          <w:sz w:val="24"/>
          <w:szCs w:val="24"/>
        </w:rPr>
        <w:t>:</w:t>
      </w:r>
      <w:r w:rsidR="000A0577" w:rsidRPr="007066A9">
        <w:rPr>
          <w:rFonts w:ascii="Arial" w:hAnsi="Arial" w:cs="Arial"/>
          <w:sz w:val="24"/>
          <w:szCs w:val="24"/>
        </w:rPr>
        <w:tab/>
      </w:r>
      <w:r w:rsidRPr="007066A9">
        <w:rPr>
          <w:rFonts w:ascii="Arial" w:hAnsi="Arial" w:cs="Arial"/>
          <w:sz w:val="24"/>
          <w:szCs w:val="24"/>
        </w:rPr>
        <w:t xml:space="preserve">Thank you. I crave your indulgence a moment.  I have nothing further </w:t>
      </w:r>
      <w:proofErr w:type="gramStart"/>
      <w:r w:rsidRPr="007066A9">
        <w:rPr>
          <w:rFonts w:ascii="Arial" w:hAnsi="Arial" w:cs="Arial"/>
          <w:sz w:val="24"/>
          <w:szCs w:val="24"/>
        </w:rPr>
        <w:t>at this time</w:t>
      </w:r>
      <w:proofErr w:type="gramEnd"/>
      <w:r w:rsidRPr="007066A9">
        <w:rPr>
          <w:rFonts w:ascii="Arial" w:hAnsi="Arial" w:cs="Arial"/>
          <w:sz w:val="24"/>
          <w:szCs w:val="24"/>
        </w:rPr>
        <w:t xml:space="preserve"> from this witness.</w:t>
      </w:r>
      <w:r w:rsidR="000A0577" w:rsidRPr="007066A9">
        <w:rPr>
          <w:rFonts w:ascii="Arial" w:hAnsi="Arial" w:cs="Arial"/>
          <w:sz w:val="24"/>
          <w:szCs w:val="24"/>
        </w:rPr>
        <w:t xml:space="preserve">  </w:t>
      </w:r>
      <w:r w:rsidRPr="007066A9">
        <w:rPr>
          <w:rFonts w:ascii="Arial" w:hAnsi="Arial" w:cs="Arial"/>
          <w:sz w:val="24"/>
          <w:szCs w:val="24"/>
        </w:rPr>
        <w:t xml:space="preserve">Chairman, </w:t>
      </w:r>
      <w:proofErr w:type="gramStart"/>
      <w:r w:rsidRPr="007066A9">
        <w:rPr>
          <w:rFonts w:ascii="Arial" w:hAnsi="Arial" w:cs="Arial"/>
          <w:sz w:val="24"/>
          <w:szCs w:val="24"/>
        </w:rPr>
        <w:t>in spite of</w:t>
      </w:r>
      <w:proofErr w:type="gramEnd"/>
      <w:r w:rsidRPr="007066A9">
        <w:rPr>
          <w:rFonts w:ascii="Arial" w:hAnsi="Arial" w:cs="Arial"/>
          <w:sz w:val="24"/>
          <w:szCs w:val="24"/>
        </w:rPr>
        <w:t xml:space="preserve"> the but, I know that this time we both have. Well</w:t>
      </w:r>
      <w:r w:rsidR="0093072C" w:rsidRPr="007066A9">
        <w:rPr>
          <w:rFonts w:ascii="Arial" w:hAnsi="Arial" w:cs="Arial"/>
          <w:sz w:val="24"/>
          <w:szCs w:val="24"/>
        </w:rPr>
        <w:t>,</w:t>
      </w:r>
      <w:r w:rsidRPr="007066A9">
        <w:rPr>
          <w:rFonts w:ascii="Arial" w:hAnsi="Arial" w:cs="Arial"/>
          <w:sz w:val="24"/>
          <w:szCs w:val="24"/>
        </w:rPr>
        <w:t xml:space="preserve"> we all have questions for Mr. Adams, but I would like to be permitted to with the leave of the Chairman, </w:t>
      </w:r>
      <w:proofErr w:type="gramStart"/>
      <w:r w:rsidRPr="007066A9">
        <w:rPr>
          <w:rFonts w:ascii="Arial" w:hAnsi="Arial" w:cs="Arial"/>
          <w:sz w:val="24"/>
          <w:szCs w:val="24"/>
        </w:rPr>
        <w:t>and also</w:t>
      </w:r>
      <w:proofErr w:type="gramEnd"/>
      <w:r w:rsidRPr="007066A9">
        <w:rPr>
          <w:rFonts w:ascii="Arial" w:hAnsi="Arial" w:cs="Arial"/>
          <w:sz w:val="24"/>
          <w:szCs w:val="24"/>
        </w:rPr>
        <w:t xml:space="preserve"> our Counsel and Miss Virgil. </w:t>
      </w:r>
      <w:proofErr w:type="gramStart"/>
      <w:r w:rsidRPr="007066A9">
        <w:rPr>
          <w:rFonts w:ascii="Arial" w:hAnsi="Arial" w:cs="Arial"/>
          <w:sz w:val="24"/>
          <w:szCs w:val="24"/>
        </w:rPr>
        <w:t>There's</w:t>
      </w:r>
      <w:proofErr w:type="gramEnd"/>
      <w:r w:rsidRPr="007066A9">
        <w:rPr>
          <w:rFonts w:ascii="Arial" w:hAnsi="Arial" w:cs="Arial"/>
          <w:sz w:val="24"/>
          <w:szCs w:val="24"/>
        </w:rPr>
        <w:t xml:space="preserve"> a document which I had which had been shared with all persons.  It had been disclosed but I omitted on the last occasion whether I was asking questions of Mr. Brown, to include it, to show it to the witness. I am just searching for the date when it </w:t>
      </w:r>
      <w:proofErr w:type="gramStart"/>
      <w:r w:rsidRPr="007066A9">
        <w:rPr>
          <w:rFonts w:ascii="Arial" w:hAnsi="Arial" w:cs="Arial"/>
          <w:sz w:val="24"/>
          <w:szCs w:val="24"/>
        </w:rPr>
        <w:t>actually had</w:t>
      </w:r>
      <w:proofErr w:type="gramEnd"/>
      <w:r w:rsidRPr="007066A9">
        <w:rPr>
          <w:rFonts w:ascii="Arial" w:hAnsi="Arial" w:cs="Arial"/>
          <w:sz w:val="24"/>
          <w:szCs w:val="24"/>
        </w:rPr>
        <w:t xml:space="preserve"> been served on Counsel and Miss Virgil. The document is dated the 5th of March 2021. </w:t>
      </w:r>
      <w:proofErr w:type="gramStart"/>
      <w:r w:rsidRPr="007066A9">
        <w:rPr>
          <w:rFonts w:ascii="Arial" w:hAnsi="Arial" w:cs="Arial"/>
          <w:sz w:val="24"/>
          <w:szCs w:val="24"/>
        </w:rPr>
        <w:t>It's</w:t>
      </w:r>
      <w:proofErr w:type="gramEnd"/>
      <w:r w:rsidRPr="007066A9">
        <w:rPr>
          <w:rFonts w:ascii="Arial" w:hAnsi="Arial" w:cs="Arial"/>
          <w:sz w:val="24"/>
          <w:szCs w:val="24"/>
        </w:rPr>
        <w:t xml:space="preserve"> a document from the Land Title Registry Office. It had been, it had been sent on the 5th of March 2021. It is signed by Mr. Tim Stewart. </w:t>
      </w:r>
      <w:proofErr w:type="gramStart"/>
      <w:r w:rsidRPr="007066A9">
        <w:rPr>
          <w:rFonts w:ascii="Arial" w:hAnsi="Arial" w:cs="Arial"/>
          <w:sz w:val="24"/>
          <w:szCs w:val="24"/>
        </w:rPr>
        <w:t>And also</w:t>
      </w:r>
      <w:proofErr w:type="gramEnd"/>
      <w:r w:rsidR="00FF3AD3">
        <w:rPr>
          <w:rFonts w:ascii="Arial" w:hAnsi="Arial" w:cs="Arial"/>
          <w:sz w:val="24"/>
          <w:szCs w:val="24"/>
        </w:rPr>
        <w:t>,</w:t>
      </w:r>
      <w:r w:rsidRPr="007066A9">
        <w:rPr>
          <w:rFonts w:ascii="Arial" w:hAnsi="Arial" w:cs="Arial"/>
          <w:sz w:val="24"/>
          <w:szCs w:val="24"/>
        </w:rPr>
        <w:t xml:space="preserve"> after that, Chairman, I know we both</w:t>
      </w:r>
      <w:r w:rsidR="0093072C" w:rsidRPr="007066A9">
        <w:rPr>
          <w:rFonts w:ascii="Arial" w:hAnsi="Arial" w:cs="Arial"/>
          <w:sz w:val="24"/>
          <w:szCs w:val="24"/>
        </w:rPr>
        <w:t>.  W</w:t>
      </w:r>
      <w:r w:rsidRPr="007066A9">
        <w:rPr>
          <w:rFonts w:ascii="Arial" w:hAnsi="Arial" w:cs="Arial"/>
          <w:sz w:val="24"/>
          <w:szCs w:val="24"/>
        </w:rPr>
        <w:t xml:space="preserve">e all have questions for Mr. Adams. However, there is a time, an administrative limitation in respect of Ms. Petty who is waiting, and </w:t>
      </w:r>
      <w:proofErr w:type="gramStart"/>
      <w:r w:rsidRPr="007066A9">
        <w:rPr>
          <w:rFonts w:ascii="Arial" w:hAnsi="Arial" w:cs="Arial"/>
          <w:sz w:val="24"/>
          <w:szCs w:val="24"/>
        </w:rPr>
        <w:t>I'm</w:t>
      </w:r>
      <w:proofErr w:type="gramEnd"/>
      <w:r w:rsidRPr="007066A9">
        <w:rPr>
          <w:rFonts w:ascii="Arial" w:hAnsi="Arial" w:cs="Arial"/>
          <w:sz w:val="24"/>
          <w:szCs w:val="24"/>
        </w:rPr>
        <w:t xml:space="preserve"> </w:t>
      </w:r>
      <w:r w:rsidRPr="007066A9">
        <w:rPr>
          <w:rFonts w:ascii="Arial" w:hAnsi="Arial" w:cs="Arial"/>
          <w:sz w:val="24"/>
          <w:szCs w:val="24"/>
        </w:rPr>
        <w:lastRenderedPageBreak/>
        <w:t>not certain with the time of the day, how that could be facilitated.</w:t>
      </w:r>
    </w:p>
    <w:p w14:paraId="21F0079E" w14:textId="77777777" w:rsidR="0046022E" w:rsidRPr="007066A9" w:rsidRDefault="0046022E" w:rsidP="002C00E6">
      <w:pPr>
        <w:spacing w:after="0"/>
        <w:jc w:val="both"/>
        <w:rPr>
          <w:rFonts w:ascii="Arial" w:hAnsi="Arial" w:cs="Arial"/>
          <w:sz w:val="24"/>
          <w:szCs w:val="24"/>
        </w:rPr>
      </w:pPr>
    </w:p>
    <w:p w14:paraId="739027A9" w14:textId="5DB376E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58:12</w:t>
      </w:r>
      <w:proofErr w:type="gramEnd"/>
      <w:r w:rsidR="00C15332" w:rsidRPr="007066A9">
        <w:rPr>
          <w:rFonts w:ascii="Arial" w:hAnsi="Arial" w:cs="Arial"/>
          <w:color w:val="5D7284"/>
          <w:sz w:val="24"/>
          <w:szCs w:val="24"/>
        </w:rPr>
        <w:t>:</w:t>
      </w:r>
      <w:r w:rsidR="00046181" w:rsidRPr="007066A9">
        <w:rPr>
          <w:rFonts w:ascii="Arial" w:hAnsi="Arial" w:cs="Arial"/>
          <w:sz w:val="24"/>
          <w:szCs w:val="24"/>
        </w:rPr>
        <w:tab/>
      </w:r>
      <w:r w:rsidRPr="007066A9">
        <w:rPr>
          <w:rFonts w:ascii="Arial" w:hAnsi="Arial" w:cs="Arial"/>
          <w:sz w:val="24"/>
          <w:szCs w:val="24"/>
        </w:rPr>
        <w:t xml:space="preserve">Counsel, if I could give you some precise answer, relief. </w:t>
      </w:r>
      <w:proofErr w:type="gramStart"/>
      <w:r w:rsidRPr="007066A9">
        <w:rPr>
          <w:rFonts w:ascii="Arial" w:hAnsi="Arial" w:cs="Arial"/>
          <w:sz w:val="24"/>
          <w:szCs w:val="24"/>
        </w:rPr>
        <w:t>I'm</w:t>
      </w:r>
      <w:proofErr w:type="gramEnd"/>
      <w:r w:rsidRPr="007066A9">
        <w:rPr>
          <w:rFonts w:ascii="Arial" w:hAnsi="Arial" w:cs="Arial"/>
          <w:sz w:val="24"/>
          <w:szCs w:val="24"/>
        </w:rPr>
        <w:t xml:space="preserve"> aware of the time constraint. It's the witness that is going to give some evidence about a </w:t>
      </w:r>
      <w:proofErr w:type="gramStart"/>
      <w:r w:rsidRPr="007066A9">
        <w:rPr>
          <w:rFonts w:ascii="Arial" w:hAnsi="Arial" w:cs="Arial"/>
          <w:sz w:val="24"/>
          <w:szCs w:val="24"/>
        </w:rPr>
        <w:t>signatures</w:t>
      </w:r>
      <w:proofErr w:type="gramEnd"/>
      <w:r w:rsidRPr="007066A9">
        <w:rPr>
          <w:rFonts w:ascii="Arial" w:hAnsi="Arial" w:cs="Arial"/>
          <w:sz w:val="24"/>
          <w:szCs w:val="24"/>
        </w:rPr>
        <w:t xml:space="preserve">. And at this point, </w:t>
      </w:r>
      <w:proofErr w:type="gramStart"/>
      <w:r w:rsidRPr="007066A9">
        <w:rPr>
          <w:rFonts w:ascii="Arial" w:hAnsi="Arial" w:cs="Arial"/>
          <w:sz w:val="24"/>
          <w:szCs w:val="24"/>
        </w:rPr>
        <w:t>I'm</w:t>
      </w:r>
      <w:proofErr w:type="gramEnd"/>
      <w:r w:rsidRPr="007066A9">
        <w:rPr>
          <w:rFonts w:ascii="Arial" w:hAnsi="Arial" w:cs="Arial"/>
          <w:sz w:val="24"/>
          <w:szCs w:val="24"/>
        </w:rPr>
        <w:t xml:space="preserve"> so moved to allow that witness to give the evidence. In other words, hold the other questions in </w:t>
      </w:r>
      <w:proofErr w:type="gramStart"/>
      <w:r w:rsidRPr="007066A9">
        <w:rPr>
          <w:rFonts w:ascii="Arial" w:hAnsi="Arial" w:cs="Arial"/>
          <w:sz w:val="24"/>
          <w:szCs w:val="24"/>
        </w:rPr>
        <w:t>advance, since</w:t>
      </w:r>
      <w:proofErr w:type="gramEnd"/>
      <w:r w:rsidRPr="007066A9">
        <w:rPr>
          <w:rFonts w:ascii="Arial" w:hAnsi="Arial" w:cs="Arial"/>
          <w:sz w:val="24"/>
          <w:szCs w:val="24"/>
        </w:rPr>
        <w:t xml:space="preserve"> these witnesses and all of us will be available in the future. However, there is a time constraint with Brenda Petty. And I now am moved to allow her to give her evidence uh, Counsel you can advise.</w:t>
      </w:r>
    </w:p>
    <w:p w14:paraId="7C4E8171" w14:textId="77777777" w:rsidR="0046022E" w:rsidRPr="007066A9" w:rsidRDefault="0046022E" w:rsidP="002C00E6">
      <w:pPr>
        <w:spacing w:after="0"/>
        <w:jc w:val="both"/>
        <w:rPr>
          <w:rFonts w:ascii="Arial" w:hAnsi="Arial" w:cs="Arial"/>
          <w:sz w:val="24"/>
          <w:szCs w:val="24"/>
        </w:rPr>
      </w:pPr>
    </w:p>
    <w:p w14:paraId="328A7FCB" w14:textId="793EEFF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58:57</w:t>
      </w:r>
      <w:proofErr w:type="gramEnd"/>
      <w:r w:rsidR="00C15332" w:rsidRPr="007066A9">
        <w:rPr>
          <w:rFonts w:ascii="Arial" w:hAnsi="Arial" w:cs="Arial"/>
          <w:color w:val="5D7284"/>
          <w:sz w:val="24"/>
          <w:szCs w:val="24"/>
        </w:rPr>
        <w:t>:</w:t>
      </w:r>
      <w:r w:rsidR="00046181" w:rsidRPr="007066A9">
        <w:rPr>
          <w:rFonts w:ascii="Arial" w:hAnsi="Arial" w:cs="Arial"/>
          <w:sz w:val="24"/>
          <w:szCs w:val="24"/>
        </w:rPr>
        <w:tab/>
      </w:r>
      <w:r w:rsidRPr="007066A9">
        <w:rPr>
          <w:rFonts w:ascii="Arial" w:hAnsi="Arial" w:cs="Arial"/>
          <w:sz w:val="24"/>
          <w:szCs w:val="24"/>
        </w:rPr>
        <w:t xml:space="preserve">Sir certainly.  Thank you, Chairman. I just wish to, as indicated the document dated the 5th of March 2021, that I just wished to have the Secretariat show a hard copy of the document to the witness. It really </w:t>
      </w:r>
      <w:proofErr w:type="gramStart"/>
      <w:r w:rsidRPr="007066A9">
        <w:rPr>
          <w:rFonts w:ascii="Arial" w:hAnsi="Arial" w:cs="Arial"/>
          <w:sz w:val="24"/>
          <w:szCs w:val="24"/>
        </w:rPr>
        <w:t>won't</w:t>
      </w:r>
      <w:proofErr w:type="gramEnd"/>
      <w:r w:rsidRPr="007066A9">
        <w:rPr>
          <w:rFonts w:ascii="Arial" w:hAnsi="Arial" w:cs="Arial"/>
          <w:sz w:val="24"/>
          <w:szCs w:val="24"/>
        </w:rPr>
        <w:t xml:space="preserve"> take more than 30 seconds and to have it tendered as an exhibit.</w:t>
      </w:r>
    </w:p>
    <w:p w14:paraId="06556E22" w14:textId="77777777" w:rsidR="0046022E" w:rsidRPr="007066A9" w:rsidRDefault="0046022E" w:rsidP="002C00E6">
      <w:pPr>
        <w:spacing w:after="0"/>
        <w:jc w:val="both"/>
        <w:rPr>
          <w:rFonts w:ascii="Arial" w:hAnsi="Arial" w:cs="Arial"/>
          <w:sz w:val="24"/>
          <w:szCs w:val="24"/>
        </w:rPr>
      </w:pPr>
    </w:p>
    <w:p w14:paraId="335F048F" w14:textId="36AB43D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59:18</w:t>
      </w:r>
      <w:proofErr w:type="gramEnd"/>
      <w:r w:rsidR="00C15332" w:rsidRPr="007066A9">
        <w:rPr>
          <w:rFonts w:ascii="Arial" w:hAnsi="Arial" w:cs="Arial"/>
          <w:color w:val="5D7284"/>
          <w:sz w:val="24"/>
          <w:szCs w:val="24"/>
        </w:rPr>
        <w:t>:</w:t>
      </w:r>
      <w:r w:rsidR="00046181" w:rsidRPr="007066A9">
        <w:rPr>
          <w:rFonts w:ascii="Arial" w:hAnsi="Arial" w:cs="Arial"/>
          <w:sz w:val="24"/>
          <w:szCs w:val="24"/>
        </w:rPr>
        <w:tab/>
      </w:r>
      <w:r w:rsidR="00046181" w:rsidRPr="007066A9">
        <w:rPr>
          <w:rFonts w:ascii="Arial" w:hAnsi="Arial" w:cs="Arial"/>
          <w:sz w:val="24"/>
          <w:szCs w:val="24"/>
        </w:rPr>
        <w:tab/>
      </w:r>
      <w:r w:rsidRPr="007066A9">
        <w:rPr>
          <w:rFonts w:ascii="Arial" w:hAnsi="Arial" w:cs="Arial"/>
          <w:sz w:val="24"/>
          <w:szCs w:val="24"/>
        </w:rPr>
        <w:t>Yes. If the Secretariat would show that exhibit.</w:t>
      </w:r>
    </w:p>
    <w:p w14:paraId="5F3EA588" w14:textId="77777777" w:rsidR="0046022E" w:rsidRPr="007066A9" w:rsidRDefault="0046022E" w:rsidP="002C00E6">
      <w:pPr>
        <w:spacing w:after="0"/>
        <w:jc w:val="both"/>
        <w:rPr>
          <w:rFonts w:ascii="Arial" w:hAnsi="Arial" w:cs="Arial"/>
          <w:sz w:val="24"/>
          <w:szCs w:val="24"/>
        </w:rPr>
      </w:pPr>
    </w:p>
    <w:p w14:paraId="0CBF46F4" w14:textId="0680521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59:23</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 xml:space="preserve">It's dated the 5th of March 2021. It is from the Land Title Registry Office, and </w:t>
      </w:r>
      <w:proofErr w:type="gramStart"/>
      <w:r w:rsidRPr="007066A9">
        <w:rPr>
          <w:rFonts w:ascii="Arial" w:hAnsi="Arial" w:cs="Arial"/>
          <w:sz w:val="24"/>
          <w:szCs w:val="24"/>
        </w:rPr>
        <w:t>it's</w:t>
      </w:r>
      <w:proofErr w:type="gramEnd"/>
      <w:r w:rsidRPr="007066A9">
        <w:rPr>
          <w:rFonts w:ascii="Arial" w:hAnsi="Arial" w:cs="Arial"/>
          <w:sz w:val="24"/>
          <w:szCs w:val="24"/>
        </w:rPr>
        <w:t xml:space="preserve"> signed by Tim Stewart, Land Title Legal Officer. Now, could a hard copy be shown to the witness, but one be placed in a witness's hand.</w:t>
      </w:r>
    </w:p>
    <w:p w14:paraId="2111AA54" w14:textId="77777777" w:rsidR="0046022E" w:rsidRPr="007066A9" w:rsidRDefault="0046022E" w:rsidP="002C00E6">
      <w:pPr>
        <w:spacing w:after="0"/>
        <w:jc w:val="both"/>
        <w:rPr>
          <w:rFonts w:ascii="Arial" w:hAnsi="Arial" w:cs="Arial"/>
          <w:sz w:val="24"/>
          <w:szCs w:val="24"/>
        </w:rPr>
      </w:pPr>
    </w:p>
    <w:p w14:paraId="0CB9C3F4" w14:textId="774A98B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59:56</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00487D59" w:rsidRPr="007066A9">
        <w:rPr>
          <w:rFonts w:ascii="Arial" w:hAnsi="Arial" w:cs="Arial"/>
          <w:sz w:val="24"/>
          <w:szCs w:val="24"/>
        </w:rPr>
        <w:tab/>
      </w:r>
      <w:r w:rsidRPr="007066A9">
        <w:rPr>
          <w:rFonts w:ascii="Arial" w:hAnsi="Arial" w:cs="Arial"/>
          <w:sz w:val="24"/>
          <w:szCs w:val="24"/>
        </w:rPr>
        <w:t>Yes, that's being done.</w:t>
      </w:r>
    </w:p>
    <w:p w14:paraId="4D9F0F5A" w14:textId="77777777" w:rsidR="0046022E" w:rsidRPr="007066A9" w:rsidRDefault="0046022E" w:rsidP="002C00E6">
      <w:pPr>
        <w:spacing w:after="0"/>
        <w:jc w:val="both"/>
        <w:rPr>
          <w:rFonts w:ascii="Arial" w:hAnsi="Arial" w:cs="Arial"/>
          <w:sz w:val="24"/>
          <w:szCs w:val="24"/>
        </w:rPr>
      </w:pPr>
    </w:p>
    <w:p w14:paraId="6EF90C98" w14:textId="66BF5E3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59:58</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 xml:space="preserve">Thank you. I just asked that in the meantime, if Miss Petty has a </w:t>
      </w:r>
      <w:proofErr w:type="gramStart"/>
      <w:r w:rsidRPr="007066A9">
        <w:rPr>
          <w:rFonts w:ascii="Arial" w:hAnsi="Arial" w:cs="Arial"/>
          <w:sz w:val="24"/>
          <w:szCs w:val="24"/>
        </w:rPr>
        <w:t>Bible</w:t>
      </w:r>
      <w:proofErr w:type="gramEnd"/>
      <w:r w:rsidRPr="007066A9">
        <w:rPr>
          <w:rFonts w:ascii="Arial" w:hAnsi="Arial" w:cs="Arial"/>
          <w:sz w:val="24"/>
          <w:szCs w:val="24"/>
        </w:rPr>
        <w:t xml:space="preserve"> she could secure it for the purpose of being sworn or if she wishes to affirm, then she need not secure the Bible at this time.</w:t>
      </w:r>
    </w:p>
    <w:p w14:paraId="6365035A" w14:textId="77777777" w:rsidR="0046022E" w:rsidRPr="007066A9" w:rsidRDefault="0046022E" w:rsidP="002C00E6">
      <w:pPr>
        <w:spacing w:after="0"/>
        <w:jc w:val="both"/>
        <w:rPr>
          <w:rFonts w:ascii="Arial" w:hAnsi="Arial" w:cs="Arial"/>
          <w:sz w:val="24"/>
          <w:szCs w:val="24"/>
        </w:rPr>
      </w:pPr>
    </w:p>
    <w:p w14:paraId="3741EF57" w14:textId="087B086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1:00:21</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A</w:t>
      </w:r>
      <w:r w:rsidR="00487D59" w:rsidRPr="007066A9">
        <w:rPr>
          <w:rFonts w:ascii="Arial" w:hAnsi="Arial" w:cs="Arial"/>
          <w:sz w:val="24"/>
          <w:szCs w:val="24"/>
        </w:rPr>
        <w:t>l</w:t>
      </w:r>
      <w:r w:rsidRPr="007066A9">
        <w:rPr>
          <w:rFonts w:ascii="Arial" w:hAnsi="Arial" w:cs="Arial"/>
          <w:sz w:val="24"/>
          <w:szCs w:val="24"/>
        </w:rPr>
        <w:t>l</w:t>
      </w:r>
      <w:r w:rsidR="00487D59" w:rsidRPr="007066A9">
        <w:rPr>
          <w:rFonts w:ascii="Arial" w:hAnsi="Arial" w:cs="Arial"/>
          <w:sz w:val="24"/>
          <w:szCs w:val="24"/>
        </w:rPr>
        <w:t xml:space="preserve"> </w:t>
      </w:r>
      <w:r w:rsidRPr="007066A9">
        <w:rPr>
          <w:rFonts w:ascii="Arial" w:hAnsi="Arial" w:cs="Arial"/>
          <w:sz w:val="24"/>
          <w:szCs w:val="24"/>
        </w:rPr>
        <w:t>right</w:t>
      </w:r>
      <w:r w:rsidR="00487D59" w:rsidRPr="007066A9">
        <w:rPr>
          <w:rFonts w:ascii="Arial" w:hAnsi="Arial" w:cs="Arial"/>
          <w:sz w:val="24"/>
          <w:szCs w:val="24"/>
        </w:rPr>
        <w:t xml:space="preserve"> </w:t>
      </w:r>
      <w:r w:rsidRPr="007066A9">
        <w:rPr>
          <w:rFonts w:ascii="Arial" w:hAnsi="Arial" w:cs="Arial"/>
          <w:sz w:val="24"/>
          <w:szCs w:val="24"/>
        </w:rPr>
        <w:t xml:space="preserve"> Counsel, are you requesting that that document be exhibited first on the screens?</w:t>
      </w:r>
    </w:p>
    <w:p w14:paraId="77879FD0" w14:textId="77777777" w:rsidR="0046022E" w:rsidRPr="007066A9" w:rsidRDefault="0046022E" w:rsidP="002C00E6">
      <w:pPr>
        <w:spacing w:after="0"/>
        <w:jc w:val="both"/>
        <w:rPr>
          <w:rFonts w:ascii="Arial" w:hAnsi="Arial" w:cs="Arial"/>
          <w:sz w:val="24"/>
          <w:szCs w:val="24"/>
        </w:rPr>
      </w:pPr>
    </w:p>
    <w:p w14:paraId="23120B67" w14:textId="3986DBD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1:00:27</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Yes. Is the document in the possession of witness now Chairman?</w:t>
      </w:r>
    </w:p>
    <w:p w14:paraId="064C3E98" w14:textId="77777777" w:rsidR="0046022E" w:rsidRPr="007066A9" w:rsidRDefault="0046022E" w:rsidP="002C00E6">
      <w:pPr>
        <w:spacing w:after="0"/>
        <w:jc w:val="both"/>
        <w:rPr>
          <w:rFonts w:ascii="Arial" w:hAnsi="Arial" w:cs="Arial"/>
          <w:sz w:val="24"/>
          <w:szCs w:val="24"/>
        </w:rPr>
      </w:pPr>
    </w:p>
    <w:p w14:paraId="3AD4A6CD" w14:textId="67E0D07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1:00:31</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Yes, it is.</w:t>
      </w:r>
    </w:p>
    <w:p w14:paraId="0B0FCABC" w14:textId="77777777" w:rsidR="0046022E" w:rsidRPr="007066A9" w:rsidRDefault="0046022E" w:rsidP="002C00E6">
      <w:pPr>
        <w:spacing w:after="0"/>
        <w:jc w:val="both"/>
        <w:rPr>
          <w:rFonts w:ascii="Arial" w:hAnsi="Arial" w:cs="Arial"/>
          <w:sz w:val="24"/>
          <w:szCs w:val="24"/>
        </w:rPr>
      </w:pPr>
    </w:p>
    <w:p w14:paraId="1A5F9B2E" w14:textId="690B96E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1:00:32</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 xml:space="preserve">Okay. My application is that the document dated the 5th of March 2021. Re: Records Obtained by Mr. Charles Brown from the Land Title Registry Office and signed by Mr. Tim Stewart, Land Title Legal Officer, </w:t>
      </w:r>
      <w:proofErr w:type="gramStart"/>
      <w:r w:rsidRPr="007066A9">
        <w:rPr>
          <w:rFonts w:ascii="Arial" w:hAnsi="Arial" w:cs="Arial"/>
          <w:sz w:val="24"/>
          <w:szCs w:val="24"/>
        </w:rPr>
        <w:t>I'm</w:t>
      </w:r>
      <w:proofErr w:type="gramEnd"/>
      <w:r w:rsidRPr="007066A9">
        <w:rPr>
          <w:rFonts w:ascii="Arial" w:hAnsi="Arial" w:cs="Arial"/>
          <w:sz w:val="24"/>
          <w:szCs w:val="24"/>
        </w:rPr>
        <w:t xml:space="preserve"> asking that it is tendered and admitted as exhibit CNLB 18?</w:t>
      </w:r>
    </w:p>
    <w:p w14:paraId="60D0E2D7" w14:textId="77777777" w:rsidR="0046022E" w:rsidRPr="007066A9" w:rsidRDefault="0046022E" w:rsidP="002C00E6">
      <w:pPr>
        <w:spacing w:after="0"/>
        <w:jc w:val="both"/>
        <w:rPr>
          <w:rFonts w:ascii="Arial" w:hAnsi="Arial" w:cs="Arial"/>
          <w:sz w:val="24"/>
          <w:szCs w:val="24"/>
        </w:rPr>
      </w:pPr>
    </w:p>
    <w:p w14:paraId="056483E8" w14:textId="72479D0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1:01:00</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Yes, the document from the Land Title Registry.  And give me the date again.</w:t>
      </w:r>
    </w:p>
    <w:p w14:paraId="7C2513C6" w14:textId="77777777" w:rsidR="0046022E" w:rsidRPr="007066A9" w:rsidRDefault="0046022E" w:rsidP="002C00E6">
      <w:pPr>
        <w:spacing w:after="0"/>
        <w:jc w:val="both"/>
        <w:rPr>
          <w:rFonts w:ascii="Arial" w:hAnsi="Arial" w:cs="Arial"/>
          <w:sz w:val="24"/>
          <w:szCs w:val="24"/>
        </w:rPr>
      </w:pPr>
    </w:p>
    <w:p w14:paraId="53FE13F1" w14:textId="2061ED7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1:01:05</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It's dated the 5th of March 2021.</w:t>
      </w:r>
    </w:p>
    <w:p w14:paraId="554FF2D8" w14:textId="77777777" w:rsidR="0046022E" w:rsidRPr="007066A9" w:rsidRDefault="0046022E" w:rsidP="002C00E6">
      <w:pPr>
        <w:spacing w:after="0"/>
        <w:jc w:val="both"/>
        <w:rPr>
          <w:rFonts w:ascii="Arial" w:hAnsi="Arial" w:cs="Arial"/>
          <w:sz w:val="24"/>
          <w:szCs w:val="24"/>
        </w:rPr>
      </w:pPr>
    </w:p>
    <w:p w14:paraId="426CE98A" w14:textId="671AF22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1:01:08</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 xml:space="preserve"> Dated 5th of March 21. Be tendered in evidence as CNB 18.</w:t>
      </w:r>
    </w:p>
    <w:p w14:paraId="67483B0E" w14:textId="77777777" w:rsidR="0046022E" w:rsidRPr="007066A9" w:rsidRDefault="0046022E" w:rsidP="002C00E6">
      <w:pPr>
        <w:spacing w:after="0"/>
        <w:jc w:val="both"/>
        <w:rPr>
          <w:rFonts w:ascii="Arial" w:hAnsi="Arial" w:cs="Arial"/>
          <w:sz w:val="24"/>
          <w:szCs w:val="24"/>
        </w:rPr>
      </w:pPr>
    </w:p>
    <w:p w14:paraId="1D3074D3" w14:textId="6202CC3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1:01:20</w:t>
      </w:r>
      <w:proofErr w:type="gramEnd"/>
      <w:r w:rsidR="00C15332" w:rsidRPr="007066A9">
        <w:rPr>
          <w:rFonts w:ascii="Arial" w:hAnsi="Arial" w:cs="Arial"/>
          <w:color w:val="5D7284"/>
          <w:sz w:val="24"/>
          <w:szCs w:val="24"/>
        </w:rPr>
        <w:t>:</w:t>
      </w:r>
      <w:r w:rsidR="00487D59" w:rsidRPr="007066A9">
        <w:rPr>
          <w:rFonts w:ascii="Arial" w:hAnsi="Arial" w:cs="Arial"/>
          <w:sz w:val="24"/>
          <w:szCs w:val="24"/>
        </w:rPr>
        <w:tab/>
      </w:r>
      <w:r w:rsidRPr="007066A9">
        <w:rPr>
          <w:rFonts w:ascii="Arial" w:hAnsi="Arial" w:cs="Arial"/>
          <w:sz w:val="24"/>
          <w:szCs w:val="24"/>
        </w:rPr>
        <w:t xml:space="preserve">Thank you very much. He just said this time, Chairman, I know the concurrence of the Counsel and Miss Virgil, present, that in respect to the question of the Browns, we could defer it until after when we agree a time and </w:t>
      </w:r>
      <w:proofErr w:type="gramStart"/>
      <w:r w:rsidRPr="007066A9">
        <w:rPr>
          <w:rFonts w:ascii="Arial" w:hAnsi="Arial" w:cs="Arial"/>
          <w:sz w:val="24"/>
          <w:szCs w:val="24"/>
        </w:rPr>
        <w:t>date</w:t>
      </w:r>
      <w:proofErr w:type="gramEnd"/>
      <w:r w:rsidRPr="007066A9">
        <w:rPr>
          <w:rFonts w:ascii="Arial" w:hAnsi="Arial" w:cs="Arial"/>
          <w:sz w:val="24"/>
          <w:szCs w:val="24"/>
        </w:rPr>
        <w:t xml:space="preserve"> but I'd like now to have the witness, Miss Brenda Petty, called and that your camera could be turned on Oh,</w:t>
      </w:r>
    </w:p>
    <w:p w14:paraId="66FE8A95" w14:textId="77777777" w:rsidR="0046022E" w:rsidRPr="007066A9" w:rsidRDefault="0046022E" w:rsidP="002C00E6">
      <w:pPr>
        <w:spacing w:after="0"/>
        <w:jc w:val="both"/>
        <w:rPr>
          <w:rFonts w:ascii="Arial" w:hAnsi="Arial" w:cs="Arial"/>
          <w:sz w:val="24"/>
          <w:szCs w:val="24"/>
        </w:rPr>
      </w:pPr>
    </w:p>
    <w:p w14:paraId="718B95EF" w14:textId="2CB9F9F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1:01:52</w:t>
      </w:r>
      <w:proofErr w:type="gramEnd"/>
      <w:r w:rsidR="00C15332" w:rsidRPr="007066A9">
        <w:rPr>
          <w:rFonts w:ascii="Arial" w:hAnsi="Arial" w:cs="Arial"/>
          <w:color w:val="5D7284"/>
          <w:sz w:val="24"/>
          <w:szCs w:val="24"/>
        </w:rPr>
        <w:t>:</w:t>
      </w:r>
      <w:r w:rsidR="007C5A87" w:rsidRPr="007066A9">
        <w:rPr>
          <w:rFonts w:ascii="Arial" w:hAnsi="Arial" w:cs="Arial"/>
          <w:sz w:val="24"/>
          <w:szCs w:val="24"/>
        </w:rPr>
        <w:tab/>
      </w:r>
      <w:r w:rsidRPr="007066A9">
        <w:rPr>
          <w:rFonts w:ascii="Arial" w:hAnsi="Arial" w:cs="Arial"/>
          <w:sz w:val="24"/>
          <w:szCs w:val="24"/>
        </w:rPr>
        <w:t xml:space="preserve">I was a bit confused for a while. Credited to my age. Yes, I now see um, Mrs. Brenda Petty?  Is that correct? Madam, do you hear us clearly? I presume </w:t>
      </w:r>
      <w:proofErr w:type="gramStart"/>
      <w:r w:rsidRPr="007066A9">
        <w:rPr>
          <w:rFonts w:ascii="Arial" w:hAnsi="Arial" w:cs="Arial"/>
          <w:sz w:val="24"/>
          <w:szCs w:val="24"/>
        </w:rPr>
        <w:t>she's</w:t>
      </w:r>
      <w:proofErr w:type="gramEnd"/>
      <w:r w:rsidRPr="007066A9">
        <w:rPr>
          <w:rFonts w:ascii="Arial" w:hAnsi="Arial" w:cs="Arial"/>
          <w:sz w:val="24"/>
          <w:szCs w:val="24"/>
        </w:rPr>
        <w:t xml:space="preserve"> appearing by Zoom. </w:t>
      </w:r>
    </w:p>
    <w:p w14:paraId="1303D99A" w14:textId="77777777" w:rsidR="0046022E" w:rsidRPr="007066A9" w:rsidRDefault="0046022E" w:rsidP="002C00E6">
      <w:pPr>
        <w:spacing w:after="0"/>
        <w:jc w:val="both"/>
        <w:rPr>
          <w:rFonts w:ascii="Arial" w:hAnsi="Arial" w:cs="Arial"/>
          <w:sz w:val="24"/>
          <w:szCs w:val="24"/>
        </w:rPr>
      </w:pPr>
    </w:p>
    <w:p w14:paraId="762DC6E2" w14:textId="5F8D8E5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1:01:58</w:t>
      </w:r>
      <w:proofErr w:type="gramEnd"/>
      <w:r w:rsidR="00C15332" w:rsidRPr="007066A9">
        <w:rPr>
          <w:rFonts w:ascii="Arial" w:hAnsi="Arial" w:cs="Arial"/>
          <w:color w:val="5D7284"/>
          <w:sz w:val="24"/>
          <w:szCs w:val="24"/>
        </w:rPr>
        <w:t>:</w:t>
      </w:r>
      <w:r w:rsidR="007C5A87" w:rsidRPr="007066A9">
        <w:rPr>
          <w:rFonts w:ascii="Arial" w:hAnsi="Arial" w:cs="Arial"/>
          <w:sz w:val="24"/>
          <w:szCs w:val="24"/>
        </w:rPr>
        <w:tab/>
      </w:r>
      <w:r w:rsidRPr="007066A9">
        <w:rPr>
          <w:rFonts w:ascii="Arial" w:hAnsi="Arial" w:cs="Arial"/>
          <w:sz w:val="24"/>
          <w:szCs w:val="24"/>
        </w:rPr>
        <w:t xml:space="preserve">That is correct. </w:t>
      </w:r>
    </w:p>
    <w:p w14:paraId="5533B586" w14:textId="77777777" w:rsidR="0046022E" w:rsidRPr="007066A9" w:rsidRDefault="0046022E" w:rsidP="002C00E6">
      <w:pPr>
        <w:spacing w:after="0"/>
        <w:jc w:val="both"/>
        <w:rPr>
          <w:rFonts w:ascii="Arial" w:hAnsi="Arial" w:cs="Arial"/>
          <w:sz w:val="24"/>
          <w:szCs w:val="24"/>
        </w:rPr>
      </w:pPr>
    </w:p>
    <w:p w14:paraId="79ECAD39" w14:textId="2A1ADB6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1:02:17</w:t>
      </w:r>
      <w:proofErr w:type="gramEnd"/>
      <w:r w:rsidR="00C15332" w:rsidRPr="007066A9">
        <w:rPr>
          <w:rFonts w:ascii="Arial" w:hAnsi="Arial" w:cs="Arial"/>
          <w:color w:val="5D7284"/>
          <w:sz w:val="24"/>
          <w:szCs w:val="24"/>
        </w:rPr>
        <w:t>:</w:t>
      </w:r>
      <w:r w:rsidR="007C5A87" w:rsidRPr="007066A9">
        <w:rPr>
          <w:rFonts w:ascii="Arial" w:hAnsi="Arial" w:cs="Arial"/>
          <w:sz w:val="24"/>
          <w:szCs w:val="24"/>
        </w:rPr>
        <w:tab/>
      </w:r>
      <w:r w:rsidR="007C5A87" w:rsidRPr="007066A9">
        <w:rPr>
          <w:rFonts w:ascii="Arial" w:hAnsi="Arial" w:cs="Arial"/>
          <w:sz w:val="24"/>
          <w:szCs w:val="24"/>
        </w:rPr>
        <w:tab/>
      </w:r>
      <w:r w:rsidR="007C5A87" w:rsidRPr="007066A9">
        <w:rPr>
          <w:rFonts w:ascii="Arial" w:hAnsi="Arial" w:cs="Arial"/>
          <w:sz w:val="24"/>
          <w:szCs w:val="24"/>
        </w:rPr>
        <w:tab/>
      </w:r>
      <w:r w:rsidRPr="007066A9">
        <w:rPr>
          <w:rFonts w:ascii="Arial" w:hAnsi="Arial" w:cs="Arial"/>
          <w:sz w:val="24"/>
          <w:szCs w:val="24"/>
        </w:rPr>
        <w:t>Yes, I do. That's</w:t>
      </w:r>
    </w:p>
    <w:p w14:paraId="07BE5561" w14:textId="77777777" w:rsidR="0046022E" w:rsidRPr="007066A9" w:rsidRDefault="0046022E" w:rsidP="002C00E6">
      <w:pPr>
        <w:spacing w:after="0"/>
        <w:jc w:val="both"/>
        <w:rPr>
          <w:rFonts w:ascii="Arial" w:hAnsi="Arial" w:cs="Arial"/>
          <w:sz w:val="24"/>
          <w:szCs w:val="24"/>
        </w:rPr>
      </w:pPr>
    </w:p>
    <w:p w14:paraId="0091A4E7" w14:textId="48B6385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1:02:19</w:t>
      </w:r>
      <w:proofErr w:type="gramEnd"/>
      <w:r w:rsidR="00C15332" w:rsidRPr="007066A9">
        <w:rPr>
          <w:rFonts w:ascii="Arial" w:hAnsi="Arial" w:cs="Arial"/>
          <w:color w:val="5D7284"/>
          <w:sz w:val="24"/>
          <w:szCs w:val="24"/>
        </w:rPr>
        <w:t>:</w:t>
      </w:r>
      <w:r w:rsidR="007C5A87" w:rsidRPr="007066A9">
        <w:rPr>
          <w:rFonts w:ascii="Arial" w:hAnsi="Arial" w:cs="Arial"/>
          <w:sz w:val="24"/>
          <w:szCs w:val="24"/>
        </w:rPr>
        <w:tab/>
      </w:r>
      <w:r w:rsidRPr="007066A9">
        <w:rPr>
          <w:rFonts w:ascii="Arial" w:hAnsi="Arial" w:cs="Arial"/>
          <w:sz w:val="24"/>
          <w:szCs w:val="24"/>
        </w:rPr>
        <w:t xml:space="preserve">Welcome to the Commission of Inquiry. You are now on Zoom. And </w:t>
      </w:r>
      <w:proofErr w:type="gramStart"/>
      <w:r w:rsidRPr="007066A9">
        <w:rPr>
          <w:rFonts w:ascii="Arial" w:hAnsi="Arial" w:cs="Arial"/>
          <w:sz w:val="24"/>
          <w:szCs w:val="24"/>
        </w:rPr>
        <w:t>we're</w:t>
      </w:r>
      <w:proofErr w:type="gramEnd"/>
      <w:r w:rsidRPr="007066A9">
        <w:rPr>
          <w:rFonts w:ascii="Arial" w:hAnsi="Arial" w:cs="Arial"/>
          <w:sz w:val="24"/>
          <w:szCs w:val="24"/>
        </w:rPr>
        <w:t xml:space="preserve"> at a position now where we are prepared to receive your evidence regarding the Brown case. And what I will do is ask that your document with </w:t>
      </w:r>
      <w:r w:rsidRPr="007066A9">
        <w:rPr>
          <w:rFonts w:ascii="Arial" w:hAnsi="Arial" w:cs="Arial"/>
          <w:sz w:val="24"/>
          <w:szCs w:val="24"/>
        </w:rPr>
        <w:lastRenderedPageBreak/>
        <w:t xml:space="preserve">your </w:t>
      </w:r>
      <w:proofErr w:type="spellStart"/>
      <w:r w:rsidRPr="007066A9">
        <w:rPr>
          <w:rFonts w:ascii="Arial" w:hAnsi="Arial" w:cs="Arial"/>
          <w:sz w:val="24"/>
          <w:szCs w:val="24"/>
        </w:rPr>
        <w:t>your</w:t>
      </w:r>
      <w:proofErr w:type="spellEnd"/>
      <w:r w:rsidRPr="007066A9">
        <w:rPr>
          <w:rFonts w:ascii="Arial" w:hAnsi="Arial" w:cs="Arial"/>
          <w:sz w:val="24"/>
          <w:szCs w:val="24"/>
        </w:rPr>
        <w:t xml:space="preserve">, </w:t>
      </w:r>
      <w:proofErr w:type="gramStart"/>
      <w:r w:rsidRPr="007066A9">
        <w:rPr>
          <w:rFonts w:ascii="Arial" w:hAnsi="Arial" w:cs="Arial"/>
          <w:sz w:val="24"/>
          <w:szCs w:val="24"/>
        </w:rPr>
        <w:t>your</w:t>
      </w:r>
      <w:proofErr w:type="gramEnd"/>
      <w:r w:rsidRPr="007066A9">
        <w:rPr>
          <w:rFonts w:ascii="Arial" w:hAnsi="Arial" w:cs="Arial"/>
          <w:sz w:val="24"/>
          <w:szCs w:val="24"/>
        </w:rPr>
        <w:t xml:space="preserve"> like your </w:t>
      </w:r>
      <w:proofErr w:type="spellStart"/>
      <w:r w:rsidRPr="007066A9">
        <w:rPr>
          <w:rFonts w:ascii="Arial" w:hAnsi="Arial" w:cs="Arial"/>
          <w:sz w:val="24"/>
          <w:szCs w:val="24"/>
        </w:rPr>
        <w:t>your</w:t>
      </w:r>
      <w:proofErr w:type="spellEnd"/>
      <w:r w:rsidRPr="007066A9">
        <w:rPr>
          <w:rFonts w:ascii="Arial" w:hAnsi="Arial" w:cs="Arial"/>
          <w:sz w:val="24"/>
          <w:szCs w:val="24"/>
        </w:rPr>
        <w:t xml:space="preserve"> title, etc., be now put on the screen?</w:t>
      </w:r>
    </w:p>
    <w:p w14:paraId="6E6FD9B4" w14:textId="77777777" w:rsidR="0046022E" w:rsidRPr="007066A9" w:rsidRDefault="0046022E" w:rsidP="002C00E6">
      <w:pPr>
        <w:spacing w:after="0"/>
        <w:jc w:val="both"/>
        <w:rPr>
          <w:rFonts w:ascii="Arial" w:hAnsi="Arial" w:cs="Arial"/>
          <w:sz w:val="24"/>
          <w:szCs w:val="24"/>
        </w:rPr>
      </w:pPr>
    </w:p>
    <w:p w14:paraId="147DBEC6" w14:textId="694F954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1:02:50</w:t>
      </w:r>
      <w:proofErr w:type="gramEnd"/>
      <w:r w:rsidR="00C15332" w:rsidRPr="007066A9">
        <w:rPr>
          <w:rFonts w:ascii="Arial" w:hAnsi="Arial" w:cs="Arial"/>
          <w:color w:val="5D7284"/>
          <w:sz w:val="24"/>
          <w:szCs w:val="24"/>
        </w:rPr>
        <w:t>:</w:t>
      </w:r>
      <w:r w:rsidR="007C5A87" w:rsidRPr="007066A9">
        <w:rPr>
          <w:rFonts w:ascii="Arial" w:hAnsi="Arial" w:cs="Arial"/>
          <w:sz w:val="24"/>
          <w:szCs w:val="24"/>
        </w:rPr>
        <w:tab/>
      </w:r>
      <w:r w:rsidRPr="007066A9">
        <w:rPr>
          <w:rFonts w:ascii="Arial" w:hAnsi="Arial" w:cs="Arial"/>
          <w:sz w:val="24"/>
          <w:szCs w:val="24"/>
        </w:rPr>
        <w:t>Uh Chairman.</w:t>
      </w:r>
    </w:p>
    <w:p w14:paraId="370C6B07" w14:textId="77777777" w:rsidR="0046022E" w:rsidRPr="007066A9" w:rsidRDefault="0046022E" w:rsidP="002C00E6">
      <w:pPr>
        <w:spacing w:after="0"/>
        <w:jc w:val="both"/>
        <w:rPr>
          <w:rFonts w:ascii="Arial" w:hAnsi="Arial" w:cs="Arial"/>
          <w:sz w:val="24"/>
          <w:szCs w:val="24"/>
        </w:rPr>
      </w:pPr>
    </w:p>
    <w:p w14:paraId="34A6F955" w14:textId="2D1F732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1:02:51</w:t>
      </w:r>
      <w:proofErr w:type="gramEnd"/>
      <w:r w:rsidR="00C15332" w:rsidRPr="007066A9">
        <w:rPr>
          <w:rFonts w:ascii="Arial" w:hAnsi="Arial" w:cs="Arial"/>
          <w:color w:val="5D7284"/>
          <w:sz w:val="24"/>
          <w:szCs w:val="24"/>
        </w:rPr>
        <w:t>:</w:t>
      </w:r>
      <w:r w:rsidR="007C5A87" w:rsidRPr="007066A9">
        <w:rPr>
          <w:rFonts w:ascii="Arial" w:hAnsi="Arial" w:cs="Arial"/>
          <w:sz w:val="24"/>
          <w:szCs w:val="24"/>
        </w:rPr>
        <w:tab/>
      </w:r>
      <w:r w:rsidRPr="007066A9">
        <w:rPr>
          <w:rFonts w:ascii="Arial" w:hAnsi="Arial" w:cs="Arial"/>
          <w:sz w:val="24"/>
          <w:szCs w:val="24"/>
        </w:rPr>
        <w:t>Yes.</w:t>
      </w:r>
    </w:p>
    <w:p w14:paraId="04B7F5D8" w14:textId="77777777" w:rsidR="0046022E" w:rsidRPr="007066A9" w:rsidRDefault="0046022E" w:rsidP="002C00E6">
      <w:pPr>
        <w:spacing w:after="0"/>
        <w:jc w:val="both"/>
        <w:rPr>
          <w:rFonts w:ascii="Arial" w:hAnsi="Arial" w:cs="Arial"/>
          <w:sz w:val="24"/>
          <w:szCs w:val="24"/>
        </w:rPr>
      </w:pPr>
    </w:p>
    <w:p w14:paraId="78F3D044" w14:textId="5FA248A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1:02:52</w:t>
      </w:r>
      <w:proofErr w:type="gramEnd"/>
      <w:r w:rsidR="00C15332" w:rsidRPr="007066A9">
        <w:rPr>
          <w:rFonts w:ascii="Arial" w:hAnsi="Arial" w:cs="Arial"/>
          <w:color w:val="5D7284"/>
          <w:sz w:val="24"/>
          <w:szCs w:val="24"/>
        </w:rPr>
        <w:t>:</w:t>
      </w:r>
      <w:r w:rsidR="007C5A87" w:rsidRPr="007066A9">
        <w:rPr>
          <w:rFonts w:ascii="Arial" w:hAnsi="Arial" w:cs="Arial"/>
          <w:sz w:val="24"/>
          <w:szCs w:val="24"/>
        </w:rPr>
        <w:tab/>
      </w:r>
      <w:r w:rsidRPr="007066A9">
        <w:rPr>
          <w:rFonts w:ascii="Arial" w:hAnsi="Arial" w:cs="Arial"/>
          <w:sz w:val="24"/>
          <w:szCs w:val="24"/>
        </w:rPr>
        <w:t xml:space="preserve">In the absence of any submission by </w:t>
      </w:r>
      <w:r w:rsidR="00873EFB">
        <w:rPr>
          <w:rFonts w:ascii="Arial" w:hAnsi="Arial" w:cs="Arial"/>
          <w:sz w:val="24"/>
          <w:szCs w:val="24"/>
        </w:rPr>
        <w:t>either</w:t>
      </w:r>
      <w:r w:rsidRPr="007066A9">
        <w:rPr>
          <w:rFonts w:ascii="Arial" w:hAnsi="Arial" w:cs="Arial"/>
          <w:sz w:val="24"/>
          <w:szCs w:val="24"/>
        </w:rPr>
        <w:t xml:space="preserve"> Counsel, might I just embark on a course in respect of a submission to you delete some evidence so that </w:t>
      </w:r>
      <w:r w:rsidR="00873EFB">
        <w:rPr>
          <w:rFonts w:ascii="Arial" w:hAnsi="Arial" w:cs="Arial"/>
          <w:sz w:val="24"/>
          <w:szCs w:val="24"/>
        </w:rPr>
        <w:t xml:space="preserve">Miss Petty </w:t>
      </w:r>
      <w:r w:rsidRPr="007066A9">
        <w:rPr>
          <w:rFonts w:ascii="Arial" w:hAnsi="Arial" w:cs="Arial"/>
          <w:sz w:val="24"/>
          <w:szCs w:val="24"/>
        </w:rPr>
        <w:t>could be treated as an expert. Might I just crave your indulgence in that regard before we exhibit a document on the screen?</w:t>
      </w:r>
    </w:p>
    <w:p w14:paraId="3C89BAFD" w14:textId="77777777" w:rsidR="0046022E" w:rsidRPr="007066A9" w:rsidRDefault="0046022E" w:rsidP="002C00E6">
      <w:pPr>
        <w:spacing w:after="0"/>
        <w:jc w:val="both"/>
        <w:rPr>
          <w:rFonts w:ascii="Arial" w:hAnsi="Arial" w:cs="Arial"/>
          <w:sz w:val="24"/>
          <w:szCs w:val="24"/>
        </w:rPr>
      </w:pPr>
    </w:p>
    <w:p w14:paraId="7EC59DAA" w14:textId="03E959D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1:03:14</w:t>
      </w:r>
      <w:proofErr w:type="gramEnd"/>
      <w:r w:rsidR="00C15332" w:rsidRPr="007066A9">
        <w:rPr>
          <w:rFonts w:ascii="Arial" w:hAnsi="Arial" w:cs="Arial"/>
          <w:color w:val="5D7284"/>
          <w:sz w:val="24"/>
          <w:szCs w:val="24"/>
        </w:rPr>
        <w:t>:</w:t>
      </w:r>
      <w:r w:rsidR="00365973" w:rsidRPr="007066A9">
        <w:rPr>
          <w:rFonts w:ascii="Arial" w:hAnsi="Arial" w:cs="Arial"/>
          <w:sz w:val="24"/>
          <w:szCs w:val="24"/>
        </w:rPr>
        <w:tab/>
      </w:r>
      <w:r w:rsidRPr="007066A9">
        <w:rPr>
          <w:rFonts w:ascii="Arial" w:hAnsi="Arial" w:cs="Arial"/>
          <w:sz w:val="24"/>
          <w:szCs w:val="24"/>
        </w:rPr>
        <w:t xml:space="preserve">Yes. Are the other Counsel present Mr. Hanson, Mr. White, and the </w:t>
      </w:r>
      <w:proofErr w:type="gramStart"/>
      <w:r w:rsidRPr="007066A9">
        <w:rPr>
          <w:rFonts w:ascii="Arial" w:hAnsi="Arial" w:cs="Arial"/>
          <w:sz w:val="24"/>
          <w:szCs w:val="24"/>
        </w:rPr>
        <w:t>witnesses.</w:t>
      </w:r>
      <w:proofErr w:type="gramEnd"/>
      <w:r w:rsidRPr="007066A9">
        <w:rPr>
          <w:rFonts w:ascii="Arial" w:hAnsi="Arial" w:cs="Arial"/>
          <w:sz w:val="24"/>
          <w:szCs w:val="24"/>
        </w:rPr>
        <w:t xml:space="preserve"> Mr. Brown, Counsel will now endeavor to have Miss Petty sworn as an expert witness. </w:t>
      </w:r>
      <w:proofErr w:type="gramStart"/>
      <w:r w:rsidRPr="007066A9">
        <w:rPr>
          <w:rFonts w:ascii="Arial" w:hAnsi="Arial" w:cs="Arial"/>
          <w:sz w:val="24"/>
          <w:szCs w:val="24"/>
        </w:rPr>
        <w:t>That's</w:t>
      </w:r>
      <w:proofErr w:type="gramEnd"/>
      <w:r w:rsidRPr="007066A9">
        <w:rPr>
          <w:rFonts w:ascii="Arial" w:hAnsi="Arial" w:cs="Arial"/>
          <w:sz w:val="24"/>
          <w:szCs w:val="24"/>
        </w:rPr>
        <w:t xml:space="preserve"> a certain process that you follow now. Counsel you may continue.</w:t>
      </w:r>
    </w:p>
    <w:p w14:paraId="7E3E801C" w14:textId="77777777" w:rsidR="0046022E" w:rsidRPr="007066A9" w:rsidRDefault="0046022E" w:rsidP="002C00E6">
      <w:pPr>
        <w:spacing w:after="0"/>
        <w:jc w:val="both"/>
        <w:rPr>
          <w:rFonts w:ascii="Arial" w:hAnsi="Arial" w:cs="Arial"/>
          <w:sz w:val="24"/>
          <w:szCs w:val="24"/>
        </w:rPr>
      </w:pPr>
    </w:p>
    <w:p w14:paraId="40B2261F" w14:textId="57B4C58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1:03:35</w:t>
      </w:r>
      <w:proofErr w:type="gramEnd"/>
      <w:r w:rsidR="00C15332" w:rsidRPr="007066A9">
        <w:rPr>
          <w:rFonts w:ascii="Arial" w:hAnsi="Arial" w:cs="Arial"/>
          <w:color w:val="5D7284"/>
          <w:sz w:val="24"/>
          <w:szCs w:val="24"/>
        </w:rPr>
        <w:t>:</w:t>
      </w:r>
      <w:r w:rsidR="00365973" w:rsidRPr="007066A9">
        <w:rPr>
          <w:rFonts w:ascii="Arial" w:hAnsi="Arial" w:cs="Arial"/>
          <w:sz w:val="24"/>
          <w:szCs w:val="24"/>
        </w:rPr>
        <w:tab/>
      </w:r>
      <w:r w:rsidRPr="007066A9">
        <w:rPr>
          <w:rFonts w:ascii="Arial" w:hAnsi="Arial" w:cs="Arial"/>
          <w:sz w:val="24"/>
          <w:szCs w:val="24"/>
        </w:rPr>
        <w:t>Thank you very much. Oh, could we Miss Petty, good afternoon. Do you have a Bible?</w:t>
      </w:r>
    </w:p>
    <w:p w14:paraId="0D6D5C77" w14:textId="77777777" w:rsidR="0046022E" w:rsidRPr="007066A9" w:rsidRDefault="0046022E" w:rsidP="002C00E6">
      <w:pPr>
        <w:spacing w:after="0"/>
        <w:jc w:val="both"/>
        <w:rPr>
          <w:rFonts w:ascii="Arial" w:hAnsi="Arial" w:cs="Arial"/>
          <w:sz w:val="24"/>
          <w:szCs w:val="24"/>
        </w:rPr>
      </w:pPr>
    </w:p>
    <w:p w14:paraId="695B13DF" w14:textId="4B1334B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1:03:47</w:t>
      </w:r>
      <w:proofErr w:type="gramEnd"/>
      <w:r w:rsidR="00C15332" w:rsidRPr="007066A9">
        <w:rPr>
          <w:rFonts w:ascii="Arial" w:hAnsi="Arial" w:cs="Arial"/>
          <w:color w:val="5D7284"/>
          <w:sz w:val="24"/>
          <w:szCs w:val="24"/>
        </w:rPr>
        <w:t>:</w:t>
      </w:r>
      <w:r w:rsidR="00365973" w:rsidRPr="007066A9">
        <w:rPr>
          <w:rFonts w:ascii="Arial" w:hAnsi="Arial" w:cs="Arial"/>
          <w:sz w:val="24"/>
          <w:szCs w:val="24"/>
        </w:rPr>
        <w:tab/>
      </w:r>
      <w:r w:rsidR="00365973" w:rsidRPr="007066A9">
        <w:rPr>
          <w:rFonts w:ascii="Arial" w:hAnsi="Arial" w:cs="Arial"/>
          <w:sz w:val="24"/>
          <w:szCs w:val="24"/>
        </w:rPr>
        <w:tab/>
      </w:r>
      <w:r w:rsidR="00365973" w:rsidRPr="007066A9">
        <w:rPr>
          <w:rFonts w:ascii="Arial" w:hAnsi="Arial" w:cs="Arial"/>
          <w:sz w:val="24"/>
          <w:szCs w:val="24"/>
        </w:rPr>
        <w:tab/>
      </w:r>
      <w:r w:rsidRPr="007066A9">
        <w:rPr>
          <w:rFonts w:ascii="Arial" w:hAnsi="Arial" w:cs="Arial"/>
          <w:sz w:val="24"/>
          <w:szCs w:val="24"/>
        </w:rPr>
        <w:t>I forgot the Bible in the other room. Can I just confirm?</w:t>
      </w:r>
    </w:p>
    <w:p w14:paraId="661646AC" w14:textId="77777777" w:rsidR="0046022E" w:rsidRPr="007066A9" w:rsidRDefault="0046022E" w:rsidP="002C00E6">
      <w:pPr>
        <w:spacing w:after="0"/>
        <w:jc w:val="both"/>
        <w:rPr>
          <w:rFonts w:ascii="Arial" w:hAnsi="Arial" w:cs="Arial"/>
          <w:sz w:val="24"/>
          <w:szCs w:val="24"/>
        </w:rPr>
      </w:pPr>
    </w:p>
    <w:p w14:paraId="0BBB01E6" w14:textId="38473C4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1:03:50</w:t>
      </w:r>
      <w:proofErr w:type="gramEnd"/>
      <w:r w:rsidR="00C15332" w:rsidRPr="007066A9">
        <w:rPr>
          <w:rFonts w:ascii="Arial" w:hAnsi="Arial" w:cs="Arial"/>
          <w:color w:val="5D7284"/>
          <w:sz w:val="24"/>
          <w:szCs w:val="24"/>
        </w:rPr>
        <w:t>:</w:t>
      </w:r>
      <w:r w:rsidR="00365973" w:rsidRPr="007066A9">
        <w:rPr>
          <w:rFonts w:ascii="Arial" w:hAnsi="Arial" w:cs="Arial"/>
          <w:sz w:val="24"/>
          <w:szCs w:val="24"/>
        </w:rPr>
        <w:tab/>
      </w:r>
      <w:r w:rsidRPr="007066A9">
        <w:rPr>
          <w:rFonts w:ascii="Arial" w:hAnsi="Arial" w:cs="Arial"/>
          <w:sz w:val="24"/>
          <w:szCs w:val="24"/>
        </w:rPr>
        <w:t>Please, please Thank you. Could just I. Could you state your name?</w:t>
      </w:r>
    </w:p>
    <w:p w14:paraId="20448F87" w14:textId="77777777" w:rsidR="0046022E" w:rsidRPr="007066A9" w:rsidRDefault="0046022E" w:rsidP="002C00E6">
      <w:pPr>
        <w:spacing w:after="0"/>
        <w:jc w:val="both"/>
        <w:rPr>
          <w:rFonts w:ascii="Arial" w:hAnsi="Arial" w:cs="Arial"/>
          <w:sz w:val="24"/>
          <w:szCs w:val="24"/>
        </w:rPr>
      </w:pPr>
    </w:p>
    <w:p w14:paraId="7D8AA038" w14:textId="3511201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1:03:56</w:t>
      </w:r>
      <w:proofErr w:type="gramEnd"/>
      <w:r w:rsidR="00C15332" w:rsidRPr="007066A9">
        <w:rPr>
          <w:rFonts w:ascii="Arial" w:hAnsi="Arial" w:cs="Arial"/>
          <w:color w:val="5D7284"/>
          <w:sz w:val="24"/>
          <w:szCs w:val="24"/>
        </w:rPr>
        <w:t>:</w:t>
      </w:r>
      <w:r w:rsidR="00365973" w:rsidRPr="007066A9">
        <w:rPr>
          <w:rFonts w:ascii="Arial" w:hAnsi="Arial" w:cs="Arial"/>
          <w:sz w:val="24"/>
          <w:szCs w:val="24"/>
        </w:rPr>
        <w:tab/>
      </w:r>
      <w:r w:rsidR="00365973" w:rsidRPr="007066A9">
        <w:rPr>
          <w:rFonts w:ascii="Arial" w:hAnsi="Arial" w:cs="Arial"/>
          <w:sz w:val="24"/>
          <w:szCs w:val="24"/>
        </w:rPr>
        <w:tab/>
      </w:r>
      <w:r w:rsidR="00365973" w:rsidRPr="007066A9">
        <w:rPr>
          <w:rFonts w:ascii="Arial" w:hAnsi="Arial" w:cs="Arial"/>
          <w:sz w:val="24"/>
          <w:szCs w:val="24"/>
        </w:rPr>
        <w:tab/>
      </w:r>
      <w:r w:rsidRPr="007066A9">
        <w:rPr>
          <w:rFonts w:ascii="Arial" w:hAnsi="Arial" w:cs="Arial"/>
          <w:sz w:val="24"/>
          <w:szCs w:val="24"/>
        </w:rPr>
        <w:t>I, Brenda. Petty.</w:t>
      </w:r>
    </w:p>
    <w:p w14:paraId="4A317809" w14:textId="77777777" w:rsidR="0046022E" w:rsidRPr="007066A9" w:rsidRDefault="0046022E" w:rsidP="002C00E6">
      <w:pPr>
        <w:spacing w:after="0"/>
        <w:jc w:val="both"/>
        <w:rPr>
          <w:rFonts w:ascii="Arial" w:hAnsi="Arial" w:cs="Arial"/>
          <w:sz w:val="24"/>
          <w:szCs w:val="24"/>
        </w:rPr>
      </w:pPr>
    </w:p>
    <w:p w14:paraId="57D09323" w14:textId="2C36437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1:03:58</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Pr="007066A9">
        <w:rPr>
          <w:rFonts w:ascii="Arial" w:hAnsi="Arial" w:cs="Arial"/>
          <w:sz w:val="24"/>
          <w:szCs w:val="24"/>
        </w:rPr>
        <w:t>Could you raise your right hand so we could see it? Do solemnly and sincerely,</w:t>
      </w:r>
    </w:p>
    <w:p w14:paraId="77A993A2" w14:textId="77777777" w:rsidR="0046022E" w:rsidRPr="007066A9" w:rsidRDefault="0046022E" w:rsidP="002C00E6">
      <w:pPr>
        <w:spacing w:after="0"/>
        <w:jc w:val="both"/>
        <w:rPr>
          <w:rFonts w:ascii="Arial" w:hAnsi="Arial" w:cs="Arial"/>
          <w:sz w:val="24"/>
          <w:szCs w:val="24"/>
        </w:rPr>
      </w:pPr>
    </w:p>
    <w:p w14:paraId="4FBE6437" w14:textId="4968F90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1:04:03</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00E43C2E" w:rsidRPr="007066A9">
        <w:rPr>
          <w:rFonts w:ascii="Arial" w:hAnsi="Arial" w:cs="Arial"/>
          <w:sz w:val="24"/>
          <w:szCs w:val="24"/>
        </w:rPr>
        <w:tab/>
      </w:r>
      <w:r w:rsidR="00E43C2E" w:rsidRPr="007066A9">
        <w:rPr>
          <w:rFonts w:ascii="Arial" w:hAnsi="Arial" w:cs="Arial"/>
          <w:sz w:val="24"/>
          <w:szCs w:val="24"/>
        </w:rPr>
        <w:tab/>
      </w:r>
      <w:r w:rsidRPr="007066A9">
        <w:rPr>
          <w:rFonts w:ascii="Arial" w:hAnsi="Arial" w:cs="Arial"/>
          <w:sz w:val="24"/>
          <w:szCs w:val="24"/>
        </w:rPr>
        <w:t>Do solemnly and sincerely</w:t>
      </w:r>
    </w:p>
    <w:p w14:paraId="56175F75" w14:textId="77777777" w:rsidR="0046022E" w:rsidRPr="007066A9" w:rsidRDefault="0046022E" w:rsidP="002C00E6">
      <w:pPr>
        <w:spacing w:after="0"/>
        <w:jc w:val="both"/>
        <w:rPr>
          <w:rFonts w:ascii="Arial" w:hAnsi="Arial" w:cs="Arial"/>
          <w:sz w:val="24"/>
          <w:szCs w:val="24"/>
        </w:rPr>
      </w:pPr>
    </w:p>
    <w:p w14:paraId="311DFECC" w14:textId="6D0C345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1:04:05</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Pr="007066A9">
        <w:rPr>
          <w:rFonts w:ascii="Arial" w:hAnsi="Arial" w:cs="Arial"/>
          <w:sz w:val="24"/>
          <w:szCs w:val="24"/>
        </w:rPr>
        <w:t xml:space="preserve">Truly declare and affirm, truly confirming Truly declare and affirm truly declare and confirm, </w:t>
      </w:r>
      <w:r w:rsidR="005179C0" w:rsidRPr="007066A9">
        <w:rPr>
          <w:rFonts w:ascii="Arial" w:hAnsi="Arial" w:cs="Arial"/>
          <w:sz w:val="24"/>
          <w:szCs w:val="24"/>
        </w:rPr>
        <w:t>af</w:t>
      </w:r>
      <w:r w:rsidRPr="007066A9">
        <w:rPr>
          <w:rFonts w:ascii="Arial" w:hAnsi="Arial" w:cs="Arial"/>
          <w:sz w:val="24"/>
          <w:szCs w:val="24"/>
        </w:rPr>
        <w:t>firm</w:t>
      </w:r>
      <w:r w:rsidR="007974B7" w:rsidRPr="007066A9">
        <w:rPr>
          <w:rFonts w:ascii="Arial" w:hAnsi="Arial" w:cs="Arial"/>
          <w:sz w:val="24"/>
          <w:szCs w:val="24"/>
        </w:rPr>
        <w:t>.</w:t>
      </w:r>
    </w:p>
    <w:p w14:paraId="66C4B53E" w14:textId="77777777" w:rsidR="0046022E" w:rsidRPr="007066A9" w:rsidRDefault="0046022E" w:rsidP="002C00E6">
      <w:pPr>
        <w:spacing w:after="0"/>
        <w:jc w:val="both"/>
        <w:rPr>
          <w:rFonts w:ascii="Arial" w:hAnsi="Arial" w:cs="Arial"/>
          <w:sz w:val="24"/>
          <w:szCs w:val="24"/>
        </w:rPr>
      </w:pPr>
    </w:p>
    <w:p w14:paraId="350BDEDB" w14:textId="08413DD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1:04:13</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00E43C2E" w:rsidRPr="007066A9">
        <w:rPr>
          <w:rFonts w:ascii="Arial" w:hAnsi="Arial" w:cs="Arial"/>
          <w:sz w:val="24"/>
          <w:szCs w:val="24"/>
        </w:rPr>
        <w:tab/>
      </w:r>
      <w:r w:rsidR="00E43C2E" w:rsidRPr="007066A9">
        <w:rPr>
          <w:rFonts w:ascii="Arial" w:hAnsi="Arial" w:cs="Arial"/>
          <w:sz w:val="24"/>
          <w:szCs w:val="24"/>
        </w:rPr>
        <w:tab/>
      </w:r>
      <w:r w:rsidRPr="007066A9">
        <w:rPr>
          <w:rFonts w:ascii="Arial" w:hAnsi="Arial" w:cs="Arial"/>
          <w:sz w:val="24"/>
          <w:szCs w:val="24"/>
        </w:rPr>
        <w:t>Affirm</w:t>
      </w:r>
      <w:r w:rsidR="007974B7" w:rsidRPr="007066A9">
        <w:rPr>
          <w:rFonts w:ascii="Arial" w:hAnsi="Arial" w:cs="Arial"/>
          <w:sz w:val="24"/>
          <w:szCs w:val="24"/>
        </w:rPr>
        <w:t>.</w:t>
      </w:r>
    </w:p>
    <w:p w14:paraId="23715645" w14:textId="77777777" w:rsidR="0046022E" w:rsidRPr="007066A9" w:rsidRDefault="0046022E" w:rsidP="002C00E6">
      <w:pPr>
        <w:spacing w:after="0"/>
        <w:jc w:val="both"/>
        <w:rPr>
          <w:rFonts w:ascii="Arial" w:hAnsi="Arial" w:cs="Arial"/>
          <w:sz w:val="24"/>
          <w:szCs w:val="24"/>
        </w:rPr>
      </w:pPr>
    </w:p>
    <w:p w14:paraId="0BE0A6DB" w14:textId="4FB7FAA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1:04:14</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Pr="007066A9">
        <w:rPr>
          <w:rFonts w:ascii="Arial" w:hAnsi="Arial" w:cs="Arial"/>
          <w:sz w:val="24"/>
          <w:szCs w:val="24"/>
        </w:rPr>
        <w:t>that the evidence I shall give</w:t>
      </w:r>
      <w:r w:rsidR="007974B7" w:rsidRPr="007066A9">
        <w:rPr>
          <w:rFonts w:ascii="Arial" w:hAnsi="Arial" w:cs="Arial"/>
          <w:sz w:val="24"/>
          <w:szCs w:val="24"/>
        </w:rPr>
        <w:t>.</w:t>
      </w:r>
    </w:p>
    <w:p w14:paraId="446DDFC6" w14:textId="77777777" w:rsidR="0046022E" w:rsidRPr="007066A9" w:rsidRDefault="0046022E" w:rsidP="002C00E6">
      <w:pPr>
        <w:spacing w:after="0"/>
        <w:jc w:val="both"/>
        <w:rPr>
          <w:rFonts w:ascii="Arial" w:hAnsi="Arial" w:cs="Arial"/>
          <w:sz w:val="24"/>
          <w:szCs w:val="24"/>
        </w:rPr>
      </w:pPr>
    </w:p>
    <w:p w14:paraId="0056355B" w14:textId="17E0664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1:04:16</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00E43C2E" w:rsidRPr="007066A9">
        <w:rPr>
          <w:rFonts w:ascii="Arial" w:hAnsi="Arial" w:cs="Arial"/>
          <w:sz w:val="24"/>
          <w:szCs w:val="24"/>
        </w:rPr>
        <w:tab/>
      </w:r>
      <w:r w:rsidR="00E43C2E" w:rsidRPr="007066A9">
        <w:rPr>
          <w:rFonts w:ascii="Arial" w:hAnsi="Arial" w:cs="Arial"/>
          <w:sz w:val="24"/>
          <w:szCs w:val="24"/>
        </w:rPr>
        <w:tab/>
      </w:r>
      <w:r w:rsidRPr="007066A9">
        <w:rPr>
          <w:rFonts w:ascii="Arial" w:hAnsi="Arial" w:cs="Arial"/>
          <w:sz w:val="24"/>
          <w:szCs w:val="24"/>
        </w:rPr>
        <w:t>that the evidence I shall give.</w:t>
      </w:r>
    </w:p>
    <w:p w14:paraId="0649A540" w14:textId="77777777" w:rsidR="0046022E" w:rsidRPr="007066A9" w:rsidRDefault="0046022E" w:rsidP="002C00E6">
      <w:pPr>
        <w:spacing w:after="0"/>
        <w:jc w:val="both"/>
        <w:rPr>
          <w:rFonts w:ascii="Arial" w:hAnsi="Arial" w:cs="Arial"/>
          <w:sz w:val="24"/>
          <w:szCs w:val="24"/>
        </w:rPr>
      </w:pPr>
    </w:p>
    <w:p w14:paraId="2B096CCE" w14:textId="7B7B996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1:04:19</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Pr="007066A9">
        <w:rPr>
          <w:rFonts w:ascii="Arial" w:hAnsi="Arial" w:cs="Arial"/>
          <w:sz w:val="24"/>
          <w:szCs w:val="24"/>
        </w:rPr>
        <w:t xml:space="preserve">Shall be the truth </w:t>
      </w:r>
    </w:p>
    <w:p w14:paraId="239FEB9C" w14:textId="77777777" w:rsidR="0046022E" w:rsidRPr="007066A9" w:rsidRDefault="0046022E" w:rsidP="002C00E6">
      <w:pPr>
        <w:spacing w:after="0"/>
        <w:jc w:val="both"/>
        <w:rPr>
          <w:rFonts w:ascii="Arial" w:hAnsi="Arial" w:cs="Arial"/>
          <w:sz w:val="24"/>
          <w:szCs w:val="24"/>
        </w:rPr>
      </w:pPr>
    </w:p>
    <w:p w14:paraId="34DA54F0" w14:textId="6826183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1:04:21</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00E43C2E" w:rsidRPr="007066A9">
        <w:rPr>
          <w:rFonts w:ascii="Arial" w:hAnsi="Arial" w:cs="Arial"/>
          <w:sz w:val="24"/>
          <w:szCs w:val="24"/>
        </w:rPr>
        <w:tab/>
      </w:r>
      <w:r w:rsidR="00E43C2E" w:rsidRPr="007066A9">
        <w:rPr>
          <w:rFonts w:ascii="Arial" w:hAnsi="Arial" w:cs="Arial"/>
          <w:sz w:val="24"/>
          <w:szCs w:val="24"/>
        </w:rPr>
        <w:tab/>
      </w:r>
      <w:r w:rsidRPr="007066A9">
        <w:rPr>
          <w:rFonts w:ascii="Arial" w:hAnsi="Arial" w:cs="Arial"/>
          <w:sz w:val="24"/>
          <w:szCs w:val="24"/>
        </w:rPr>
        <w:t xml:space="preserve">shall be truth, </w:t>
      </w:r>
    </w:p>
    <w:p w14:paraId="36F94272" w14:textId="77777777" w:rsidR="0046022E" w:rsidRPr="007066A9" w:rsidRDefault="0046022E" w:rsidP="002C00E6">
      <w:pPr>
        <w:spacing w:after="0"/>
        <w:jc w:val="both"/>
        <w:rPr>
          <w:rFonts w:ascii="Arial" w:hAnsi="Arial" w:cs="Arial"/>
          <w:sz w:val="24"/>
          <w:szCs w:val="24"/>
        </w:rPr>
      </w:pPr>
    </w:p>
    <w:p w14:paraId="5260E57C" w14:textId="7CE515A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1:04:22</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Pr="007066A9">
        <w:rPr>
          <w:rFonts w:ascii="Arial" w:hAnsi="Arial" w:cs="Arial"/>
          <w:sz w:val="24"/>
          <w:szCs w:val="24"/>
        </w:rPr>
        <w:t xml:space="preserve">the whole truth, </w:t>
      </w:r>
    </w:p>
    <w:p w14:paraId="6A50AA73" w14:textId="77777777" w:rsidR="0046022E" w:rsidRPr="007066A9" w:rsidRDefault="0046022E" w:rsidP="002C00E6">
      <w:pPr>
        <w:spacing w:after="0"/>
        <w:jc w:val="both"/>
        <w:rPr>
          <w:rFonts w:ascii="Arial" w:hAnsi="Arial" w:cs="Arial"/>
          <w:sz w:val="24"/>
          <w:szCs w:val="24"/>
        </w:rPr>
      </w:pPr>
    </w:p>
    <w:p w14:paraId="4B51FFB0" w14:textId="54075FC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1:04:23</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00E43C2E" w:rsidRPr="007066A9">
        <w:rPr>
          <w:rFonts w:ascii="Arial" w:hAnsi="Arial" w:cs="Arial"/>
          <w:sz w:val="24"/>
          <w:szCs w:val="24"/>
        </w:rPr>
        <w:tab/>
      </w:r>
      <w:r w:rsidR="00E43C2E" w:rsidRPr="007066A9">
        <w:rPr>
          <w:rFonts w:ascii="Arial" w:hAnsi="Arial" w:cs="Arial"/>
          <w:sz w:val="24"/>
          <w:szCs w:val="24"/>
        </w:rPr>
        <w:tab/>
      </w:r>
      <w:r w:rsidRPr="007066A9">
        <w:rPr>
          <w:rFonts w:ascii="Arial" w:hAnsi="Arial" w:cs="Arial"/>
          <w:sz w:val="24"/>
          <w:szCs w:val="24"/>
        </w:rPr>
        <w:t>the whole truth.</w:t>
      </w:r>
    </w:p>
    <w:p w14:paraId="23CADFA0" w14:textId="77777777" w:rsidR="0046022E" w:rsidRPr="007066A9" w:rsidRDefault="0046022E" w:rsidP="002C00E6">
      <w:pPr>
        <w:spacing w:after="0"/>
        <w:jc w:val="both"/>
        <w:rPr>
          <w:rFonts w:ascii="Arial" w:hAnsi="Arial" w:cs="Arial"/>
          <w:sz w:val="24"/>
          <w:szCs w:val="24"/>
        </w:rPr>
      </w:pPr>
    </w:p>
    <w:p w14:paraId="2F0787F7" w14:textId="40B1B7C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1:04:24</w:t>
      </w:r>
      <w:proofErr w:type="gramEnd"/>
      <w:r w:rsidR="00C15332" w:rsidRPr="007066A9">
        <w:rPr>
          <w:rFonts w:ascii="Arial" w:hAnsi="Arial" w:cs="Arial"/>
          <w:color w:val="5D7284"/>
          <w:sz w:val="24"/>
          <w:szCs w:val="24"/>
        </w:rPr>
        <w:t>:</w:t>
      </w:r>
      <w:r w:rsidR="00E43C2E" w:rsidRPr="007066A9">
        <w:rPr>
          <w:rFonts w:ascii="Arial" w:hAnsi="Arial" w:cs="Arial"/>
          <w:sz w:val="24"/>
          <w:szCs w:val="24"/>
        </w:rPr>
        <w:tab/>
      </w:r>
      <w:r w:rsidRPr="007066A9">
        <w:rPr>
          <w:rFonts w:ascii="Arial" w:hAnsi="Arial" w:cs="Arial"/>
          <w:sz w:val="24"/>
          <w:szCs w:val="24"/>
        </w:rPr>
        <w:t>and nothing but the truth.</w:t>
      </w:r>
    </w:p>
    <w:p w14:paraId="4EF7EB31" w14:textId="77777777" w:rsidR="0046022E" w:rsidRPr="007066A9" w:rsidRDefault="0046022E" w:rsidP="002C00E6">
      <w:pPr>
        <w:spacing w:after="0"/>
        <w:jc w:val="both"/>
        <w:rPr>
          <w:rFonts w:ascii="Arial" w:hAnsi="Arial" w:cs="Arial"/>
          <w:sz w:val="24"/>
          <w:szCs w:val="24"/>
        </w:rPr>
      </w:pPr>
    </w:p>
    <w:p w14:paraId="4FBC6BAE" w14:textId="04A748D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1:04:26</w:t>
      </w:r>
      <w:proofErr w:type="gramEnd"/>
      <w:r w:rsidR="00C15332" w:rsidRPr="007066A9">
        <w:rPr>
          <w:rFonts w:ascii="Arial" w:hAnsi="Arial" w:cs="Arial"/>
          <w:color w:val="5D7284"/>
          <w:sz w:val="24"/>
          <w:szCs w:val="24"/>
        </w:rPr>
        <w:t>:</w:t>
      </w:r>
      <w:r w:rsidR="006255C3" w:rsidRPr="007066A9">
        <w:rPr>
          <w:rFonts w:ascii="Arial" w:hAnsi="Arial" w:cs="Arial"/>
          <w:sz w:val="24"/>
          <w:szCs w:val="24"/>
        </w:rPr>
        <w:tab/>
      </w:r>
      <w:r w:rsidR="006255C3" w:rsidRPr="007066A9">
        <w:rPr>
          <w:rFonts w:ascii="Arial" w:hAnsi="Arial" w:cs="Arial"/>
          <w:sz w:val="24"/>
          <w:szCs w:val="24"/>
        </w:rPr>
        <w:tab/>
      </w:r>
      <w:r w:rsidR="006255C3" w:rsidRPr="007066A9">
        <w:rPr>
          <w:rFonts w:ascii="Arial" w:hAnsi="Arial" w:cs="Arial"/>
          <w:sz w:val="24"/>
          <w:szCs w:val="24"/>
        </w:rPr>
        <w:tab/>
      </w:r>
      <w:r w:rsidRPr="007066A9">
        <w:rPr>
          <w:rFonts w:ascii="Arial" w:hAnsi="Arial" w:cs="Arial"/>
          <w:sz w:val="24"/>
          <w:szCs w:val="24"/>
        </w:rPr>
        <w:t>and nothing but the truth.</w:t>
      </w:r>
    </w:p>
    <w:p w14:paraId="0A7BCD8D" w14:textId="77777777" w:rsidR="0046022E" w:rsidRPr="007066A9" w:rsidRDefault="0046022E" w:rsidP="002C00E6">
      <w:pPr>
        <w:spacing w:after="0"/>
        <w:jc w:val="both"/>
        <w:rPr>
          <w:rFonts w:ascii="Arial" w:hAnsi="Arial" w:cs="Arial"/>
          <w:sz w:val="24"/>
          <w:szCs w:val="24"/>
        </w:rPr>
      </w:pPr>
    </w:p>
    <w:p w14:paraId="12E0A1E6" w14:textId="69A6D7C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1:04:27</w:t>
      </w:r>
      <w:proofErr w:type="gramEnd"/>
      <w:r w:rsidR="00C15332" w:rsidRPr="007066A9">
        <w:rPr>
          <w:rFonts w:ascii="Arial" w:hAnsi="Arial" w:cs="Arial"/>
          <w:color w:val="5D7284"/>
          <w:sz w:val="24"/>
          <w:szCs w:val="24"/>
        </w:rPr>
        <w:t>:</w:t>
      </w:r>
      <w:r w:rsidR="006255C3" w:rsidRPr="007066A9">
        <w:rPr>
          <w:rFonts w:ascii="Arial" w:hAnsi="Arial" w:cs="Arial"/>
          <w:sz w:val="24"/>
          <w:szCs w:val="24"/>
        </w:rPr>
        <w:tab/>
      </w:r>
      <w:r w:rsidRPr="007066A9">
        <w:rPr>
          <w:rFonts w:ascii="Arial" w:hAnsi="Arial" w:cs="Arial"/>
          <w:sz w:val="24"/>
          <w:szCs w:val="24"/>
        </w:rPr>
        <w:t>Thank you.</w:t>
      </w:r>
    </w:p>
    <w:p w14:paraId="4EAFA3E9" w14:textId="77777777" w:rsidR="0046022E" w:rsidRPr="007066A9" w:rsidRDefault="0046022E" w:rsidP="002C00E6">
      <w:pPr>
        <w:spacing w:after="0"/>
        <w:jc w:val="both"/>
        <w:rPr>
          <w:rFonts w:ascii="Arial" w:hAnsi="Arial" w:cs="Arial"/>
          <w:sz w:val="24"/>
          <w:szCs w:val="24"/>
        </w:rPr>
      </w:pPr>
    </w:p>
    <w:p w14:paraId="21A4A32C" w14:textId="68B5275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1:04:28</w:t>
      </w:r>
      <w:proofErr w:type="gramEnd"/>
      <w:r w:rsidR="00C15332" w:rsidRPr="007066A9">
        <w:rPr>
          <w:rFonts w:ascii="Arial" w:hAnsi="Arial" w:cs="Arial"/>
          <w:color w:val="5D7284"/>
          <w:sz w:val="24"/>
          <w:szCs w:val="24"/>
        </w:rPr>
        <w:t>:</w:t>
      </w:r>
      <w:r w:rsidR="006255C3" w:rsidRPr="007066A9">
        <w:rPr>
          <w:rFonts w:ascii="Arial" w:hAnsi="Arial" w:cs="Arial"/>
          <w:sz w:val="24"/>
          <w:szCs w:val="24"/>
        </w:rPr>
        <w:tab/>
      </w:r>
      <w:r w:rsidR="006255C3" w:rsidRPr="007066A9">
        <w:rPr>
          <w:rFonts w:ascii="Arial" w:hAnsi="Arial" w:cs="Arial"/>
          <w:sz w:val="24"/>
          <w:szCs w:val="24"/>
        </w:rPr>
        <w:tab/>
      </w:r>
      <w:r w:rsidR="006255C3" w:rsidRPr="007066A9">
        <w:rPr>
          <w:rFonts w:ascii="Arial" w:hAnsi="Arial" w:cs="Arial"/>
          <w:sz w:val="24"/>
          <w:szCs w:val="24"/>
        </w:rPr>
        <w:tab/>
      </w:r>
      <w:r w:rsidRPr="007066A9">
        <w:rPr>
          <w:rFonts w:ascii="Arial" w:hAnsi="Arial" w:cs="Arial"/>
          <w:sz w:val="24"/>
          <w:szCs w:val="24"/>
        </w:rPr>
        <w:t>Thank you.</w:t>
      </w:r>
    </w:p>
    <w:p w14:paraId="4414889B" w14:textId="77777777" w:rsidR="0046022E" w:rsidRPr="007066A9" w:rsidRDefault="0046022E" w:rsidP="002C00E6">
      <w:pPr>
        <w:spacing w:after="0"/>
        <w:jc w:val="both"/>
        <w:rPr>
          <w:rFonts w:ascii="Arial" w:hAnsi="Arial" w:cs="Arial"/>
          <w:sz w:val="24"/>
          <w:szCs w:val="24"/>
        </w:rPr>
      </w:pPr>
    </w:p>
    <w:p w14:paraId="64D8048E" w14:textId="549EC2D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1:04:29</w:t>
      </w:r>
      <w:proofErr w:type="gramEnd"/>
      <w:r w:rsidR="00C15332" w:rsidRPr="007066A9">
        <w:rPr>
          <w:rFonts w:ascii="Arial" w:hAnsi="Arial" w:cs="Arial"/>
          <w:color w:val="5D7284"/>
          <w:sz w:val="24"/>
          <w:szCs w:val="24"/>
        </w:rPr>
        <w:t>:</w:t>
      </w:r>
      <w:r w:rsidR="006255C3" w:rsidRPr="007066A9">
        <w:rPr>
          <w:rFonts w:ascii="Arial" w:hAnsi="Arial" w:cs="Arial"/>
          <w:sz w:val="24"/>
          <w:szCs w:val="24"/>
        </w:rPr>
        <w:tab/>
      </w:r>
      <w:r w:rsidRPr="007066A9">
        <w:rPr>
          <w:rFonts w:ascii="Arial" w:hAnsi="Arial" w:cs="Arial"/>
          <w:sz w:val="24"/>
          <w:szCs w:val="24"/>
        </w:rPr>
        <w:t>Your name is Brenda Petty.</w:t>
      </w:r>
    </w:p>
    <w:p w14:paraId="4E33A888" w14:textId="77777777" w:rsidR="0046022E" w:rsidRPr="007066A9" w:rsidRDefault="0046022E" w:rsidP="002C00E6">
      <w:pPr>
        <w:spacing w:after="0"/>
        <w:jc w:val="both"/>
        <w:rPr>
          <w:rFonts w:ascii="Arial" w:hAnsi="Arial" w:cs="Arial"/>
          <w:sz w:val="24"/>
          <w:szCs w:val="24"/>
        </w:rPr>
      </w:pPr>
    </w:p>
    <w:p w14:paraId="471CD293" w14:textId="622F20A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1:04:31</w:t>
      </w:r>
      <w:proofErr w:type="gramEnd"/>
      <w:r w:rsidR="00C15332" w:rsidRPr="007066A9">
        <w:rPr>
          <w:rFonts w:ascii="Arial" w:hAnsi="Arial" w:cs="Arial"/>
          <w:color w:val="5D7284"/>
          <w:sz w:val="24"/>
          <w:szCs w:val="24"/>
        </w:rPr>
        <w:t>:</w:t>
      </w:r>
      <w:r w:rsidR="006255C3" w:rsidRPr="007066A9">
        <w:rPr>
          <w:rFonts w:ascii="Arial" w:hAnsi="Arial" w:cs="Arial"/>
          <w:sz w:val="24"/>
          <w:szCs w:val="24"/>
        </w:rPr>
        <w:tab/>
      </w:r>
      <w:r w:rsidR="006255C3" w:rsidRPr="007066A9">
        <w:rPr>
          <w:rFonts w:ascii="Arial" w:hAnsi="Arial" w:cs="Arial"/>
          <w:sz w:val="24"/>
          <w:szCs w:val="24"/>
        </w:rPr>
        <w:tab/>
      </w:r>
      <w:r w:rsidR="006255C3" w:rsidRPr="007066A9">
        <w:rPr>
          <w:rFonts w:ascii="Arial" w:hAnsi="Arial" w:cs="Arial"/>
          <w:sz w:val="24"/>
          <w:szCs w:val="24"/>
        </w:rPr>
        <w:tab/>
      </w:r>
      <w:r w:rsidRPr="007066A9">
        <w:rPr>
          <w:rFonts w:ascii="Arial" w:hAnsi="Arial" w:cs="Arial"/>
          <w:sz w:val="24"/>
          <w:szCs w:val="24"/>
        </w:rPr>
        <w:t>Yes.</w:t>
      </w:r>
    </w:p>
    <w:p w14:paraId="37C7326F" w14:textId="77777777" w:rsidR="0046022E" w:rsidRPr="007066A9" w:rsidRDefault="0046022E" w:rsidP="002C00E6">
      <w:pPr>
        <w:spacing w:after="0"/>
        <w:jc w:val="both"/>
        <w:rPr>
          <w:rFonts w:ascii="Arial" w:hAnsi="Arial" w:cs="Arial"/>
          <w:sz w:val="24"/>
          <w:szCs w:val="24"/>
        </w:rPr>
      </w:pPr>
    </w:p>
    <w:p w14:paraId="7FCBFC0E" w14:textId="2D41E94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1:04:33</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7974B7" w:rsidRPr="007066A9">
        <w:rPr>
          <w:rFonts w:ascii="Arial" w:hAnsi="Arial" w:cs="Arial"/>
          <w:sz w:val="24"/>
          <w:szCs w:val="24"/>
        </w:rPr>
        <w:t>L</w:t>
      </w:r>
      <w:r w:rsidRPr="007066A9">
        <w:rPr>
          <w:rFonts w:ascii="Arial" w:hAnsi="Arial" w:cs="Arial"/>
          <w:sz w:val="24"/>
          <w:szCs w:val="24"/>
        </w:rPr>
        <w:t>ive in what?  Where do you live?</w:t>
      </w:r>
    </w:p>
    <w:p w14:paraId="4F91975A" w14:textId="77777777" w:rsidR="0046022E" w:rsidRPr="007066A9" w:rsidRDefault="0046022E" w:rsidP="002C00E6">
      <w:pPr>
        <w:spacing w:after="0"/>
        <w:jc w:val="both"/>
        <w:rPr>
          <w:rFonts w:ascii="Arial" w:hAnsi="Arial" w:cs="Arial"/>
          <w:sz w:val="24"/>
          <w:szCs w:val="24"/>
        </w:rPr>
      </w:pPr>
    </w:p>
    <w:p w14:paraId="7B46E62E" w14:textId="44FCC3F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1:04:37</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C0517E" w:rsidRPr="007066A9">
        <w:rPr>
          <w:rFonts w:ascii="Arial" w:hAnsi="Arial" w:cs="Arial"/>
          <w:sz w:val="24"/>
          <w:szCs w:val="24"/>
        </w:rPr>
        <w:tab/>
      </w:r>
      <w:r w:rsidR="00C0517E" w:rsidRPr="007066A9">
        <w:rPr>
          <w:rFonts w:ascii="Arial" w:hAnsi="Arial" w:cs="Arial"/>
          <w:sz w:val="24"/>
          <w:szCs w:val="24"/>
        </w:rPr>
        <w:tab/>
      </w:r>
      <w:r w:rsidRPr="007066A9">
        <w:rPr>
          <w:rFonts w:ascii="Arial" w:hAnsi="Arial" w:cs="Arial"/>
          <w:sz w:val="24"/>
          <w:szCs w:val="24"/>
        </w:rPr>
        <w:t>Duncan, Oklahoma, United States of America.</w:t>
      </w:r>
    </w:p>
    <w:p w14:paraId="69F96A38" w14:textId="77777777" w:rsidR="0046022E" w:rsidRPr="007066A9" w:rsidRDefault="0046022E" w:rsidP="002C00E6">
      <w:pPr>
        <w:spacing w:after="0"/>
        <w:jc w:val="both"/>
        <w:rPr>
          <w:rFonts w:ascii="Arial" w:hAnsi="Arial" w:cs="Arial"/>
          <w:sz w:val="24"/>
          <w:szCs w:val="24"/>
        </w:rPr>
      </w:pPr>
    </w:p>
    <w:p w14:paraId="0B376D28" w14:textId="30FCF5B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1:04:42</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Pr="007066A9">
        <w:rPr>
          <w:rFonts w:ascii="Arial" w:hAnsi="Arial" w:cs="Arial"/>
          <w:sz w:val="24"/>
          <w:szCs w:val="24"/>
        </w:rPr>
        <w:t>What is your academic? What are your academic qualifications, madam?</w:t>
      </w:r>
    </w:p>
    <w:p w14:paraId="68635C8A" w14:textId="77777777" w:rsidR="0046022E" w:rsidRPr="007066A9" w:rsidRDefault="0046022E" w:rsidP="002C00E6">
      <w:pPr>
        <w:spacing w:after="0"/>
        <w:jc w:val="both"/>
        <w:rPr>
          <w:rFonts w:ascii="Arial" w:hAnsi="Arial" w:cs="Arial"/>
          <w:sz w:val="24"/>
          <w:szCs w:val="24"/>
        </w:rPr>
      </w:pPr>
    </w:p>
    <w:p w14:paraId="6705B5DB" w14:textId="7998C10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1:04:47</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C0517E" w:rsidRPr="007066A9">
        <w:rPr>
          <w:rFonts w:ascii="Arial" w:hAnsi="Arial" w:cs="Arial"/>
          <w:sz w:val="24"/>
          <w:szCs w:val="24"/>
        </w:rPr>
        <w:tab/>
      </w:r>
      <w:r w:rsidR="00C0517E" w:rsidRPr="007066A9">
        <w:rPr>
          <w:rFonts w:ascii="Arial" w:hAnsi="Arial" w:cs="Arial"/>
          <w:sz w:val="24"/>
          <w:szCs w:val="24"/>
        </w:rPr>
        <w:tab/>
      </w:r>
      <w:r w:rsidRPr="007066A9">
        <w:rPr>
          <w:rFonts w:ascii="Arial" w:hAnsi="Arial" w:cs="Arial"/>
          <w:sz w:val="24"/>
          <w:szCs w:val="24"/>
        </w:rPr>
        <w:t>I am a forensic document examiner.</w:t>
      </w:r>
    </w:p>
    <w:p w14:paraId="611E9216" w14:textId="77777777" w:rsidR="0046022E" w:rsidRPr="007066A9" w:rsidRDefault="0046022E" w:rsidP="002C00E6">
      <w:pPr>
        <w:spacing w:after="0"/>
        <w:jc w:val="both"/>
        <w:rPr>
          <w:rFonts w:ascii="Arial" w:hAnsi="Arial" w:cs="Arial"/>
          <w:sz w:val="24"/>
          <w:szCs w:val="24"/>
        </w:rPr>
      </w:pPr>
    </w:p>
    <w:p w14:paraId="173305F7" w14:textId="0A0642E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1:04:52</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Pr="007066A9">
        <w:rPr>
          <w:rFonts w:ascii="Arial" w:hAnsi="Arial" w:cs="Arial"/>
          <w:sz w:val="24"/>
          <w:szCs w:val="24"/>
        </w:rPr>
        <w:t>Do you have any certification in that regard madam?</w:t>
      </w:r>
    </w:p>
    <w:p w14:paraId="1B789F96" w14:textId="77777777" w:rsidR="0046022E" w:rsidRPr="007066A9" w:rsidRDefault="0046022E" w:rsidP="002C00E6">
      <w:pPr>
        <w:spacing w:after="0"/>
        <w:jc w:val="both"/>
        <w:rPr>
          <w:rFonts w:ascii="Arial" w:hAnsi="Arial" w:cs="Arial"/>
          <w:sz w:val="24"/>
          <w:szCs w:val="24"/>
        </w:rPr>
      </w:pPr>
    </w:p>
    <w:p w14:paraId="7262AD5F" w14:textId="3539DE9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1:04:56</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C0517E" w:rsidRPr="007066A9">
        <w:rPr>
          <w:rFonts w:ascii="Arial" w:hAnsi="Arial" w:cs="Arial"/>
          <w:sz w:val="24"/>
          <w:szCs w:val="24"/>
        </w:rPr>
        <w:tab/>
      </w:r>
      <w:r w:rsidR="00C0517E" w:rsidRPr="007066A9">
        <w:rPr>
          <w:rFonts w:ascii="Arial" w:hAnsi="Arial" w:cs="Arial"/>
          <w:sz w:val="24"/>
          <w:szCs w:val="24"/>
        </w:rPr>
        <w:tab/>
      </w:r>
      <w:r w:rsidRPr="007066A9">
        <w:rPr>
          <w:rFonts w:ascii="Arial" w:hAnsi="Arial" w:cs="Arial"/>
          <w:sz w:val="24"/>
          <w:szCs w:val="24"/>
        </w:rPr>
        <w:t>Yes, I do.</w:t>
      </w:r>
    </w:p>
    <w:p w14:paraId="4EA20BF9" w14:textId="77777777" w:rsidR="0046022E" w:rsidRPr="007066A9" w:rsidRDefault="0046022E" w:rsidP="002C00E6">
      <w:pPr>
        <w:spacing w:after="0"/>
        <w:jc w:val="both"/>
        <w:rPr>
          <w:rFonts w:ascii="Arial" w:hAnsi="Arial" w:cs="Arial"/>
          <w:sz w:val="24"/>
          <w:szCs w:val="24"/>
        </w:rPr>
      </w:pPr>
    </w:p>
    <w:p w14:paraId="473E01C3" w14:textId="77777777" w:rsidR="00FF44E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1:04:58</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Pr="007066A9">
        <w:rPr>
          <w:rFonts w:ascii="Arial" w:hAnsi="Arial" w:cs="Arial"/>
          <w:sz w:val="24"/>
          <w:szCs w:val="24"/>
        </w:rPr>
        <w:t xml:space="preserve">What is that certification about madam? I am. I have a certification as I </w:t>
      </w:r>
      <w:proofErr w:type="gramStart"/>
      <w:r w:rsidRPr="007066A9">
        <w:rPr>
          <w:rFonts w:ascii="Arial" w:hAnsi="Arial" w:cs="Arial"/>
          <w:sz w:val="24"/>
          <w:szCs w:val="24"/>
        </w:rPr>
        <w:t>using</w:t>
      </w:r>
      <w:proofErr w:type="gramEnd"/>
      <w:r w:rsidRPr="007066A9">
        <w:rPr>
          <w:rFonts w:ascii="Arial" w:hAnsi="Arial" w:cs="Arial"/>
          <w:sz w:val="24"/>
          <w:szCs w:val="24"/>
        </w:rPr>
        <w:t xml:space="preserve"> the designation, Certified Question </w:t>
      </w:r>
    </w:p>
    <w:p w14:paraId="0A031C66" w14:textId="77777777" w:rsidR="001120FC" w:rsidRPr="007066A9" w:rsidRDefault="001120FC" w:rsidP="002C00E6">
      <w:pPr>
        <w:spacing w:after="0"/>
        <w:ind w:left="4320" w:hanging="4320"/>
        <w:jc w:val="both"/>
        <w:rPr>
          <w:rFonts w:ascii="Arial" w:hAnsi="Arial" w:cs="Arial"/>
          <w:sz w:val="24"/>
          <w:szCs w:val="24"/>
        </w:rPr>
      </w:pPr>
    </w:p>
    <w:p w14:paraId="03E9CEA5" w14:textId="34652EAD" w:rsidR="0046022E" w:rsidRPr="007066A9" w:rsidRDefault="001120FC"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Document Examiner, Diplomat. Thank you. Now prior to being, prior to today, here giving evidence. Did you know any of the parties who, who had engaged you to give evidence before? Did you know the Brown family before being engaged, madam?</w:t>
      </w:r>
    </w:p>
    <w:p w14:paraId="3BA94FB5" w14:textId="77777777" w:rsidR="0046022E" w:rsidRPr="007066A9" w:rsidRDefault="0046022E" w:rsidP="002C00E6">
      <w:pPr>
        <w:spacing w:after="0"/>
        <w:jc w:val="both"/>
        <w:rPr>
          <w:rFonts w:ascii="Arial" w:hAnsi="Arial" w:cs="Arial"/>
          <w:sz w:val="24"/>
          <w:szCs w:val="24"/>
        </w:rPr>
      </w:pPr>
    </w:p>
    <w:p w14:paraId="2D7150F5" w14:textId="0E822BE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1:05:29</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C0517E" w:rsidRPr="007066A9">
        <w:rPr>
          <w:rFonts w:ascii="Arial" w:hAnsi="Arial" w:cs="Arial"/>
          <w:sz w:val="24"/>
          <w:szCs w:val="24"/>
        </w:rPr>
        <w:tab/>
      </w:r>
      <w:r w:rsidR="00C0517E" w:rsidRPr="007066A9">
        <w:rPr>
          <w:rFonts w:ascii="Arial" w:hAnsi="Arial" w:cs="Arial"/>
          <w:sz w:val="24"/>
          <w:szCs w:val="24"/>
        </w:rPr>
        <w:tab/>
      </w:r>
      <w:r w:rsidRPr="007066A9">
        <w:rPr>
          <w:rFonts w:ascii="Arial" w:hAnsi="Arial" w:cs="Arial"/>
          <w:sz w:val="24"/>
          <w:szCs w:val="24"/>
        </w:rPr>
        <w:t>No.</w:t>
      </w:r>
    </w:p>
    <w:p w14:paraId="6F3B85F1" w14:textId="77777777" w:rsidR="0046022E" w:rsidRPr="007066A9" w:rsidRDefault="0046022E" w:rsidP="002C00E6">
      <w:pPr>
        <w:spacing w:after="0"/>
        <w:jc w:val="both"/>
        <w:rPr>
          <w:rFonts w:ascii="Arial" w:hAnsi="Arial" w:cs="Arial"/>
          <w:sz w:val="24"/>
          <w:szCs w:val="24"/>
        </w:rPr>
      </w:pPr>
    </w:p>
    <w:p w14:paraId="45CECFCB" w14:textId="079BC5E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1:05:31</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Pr="007066A9">
        <w:rPr>
          <w:rFonts w:ascii="Arial" w:hAnsi="Arial" w:cs="Arial"/>
          <w:sz w:val="24"/>
          <w:szCs w:val="24"/>
        </w:rPr>
        <w:t>Any of the persons or, the any of the persons or the persons engaged by you or, the persons who you had cause to examine their signatures.  Did you know any of them prior to being asked to do so, madam?</w:t>
      </w:r>
    </w:p>
    <w:p w14:paraId="2A0686E6" w14:textId="77777777" w:rsidR="0046022E" w:rsidRPr="007066A9" w:rsidRDefault="0046022E" w:rsidP="002C00E6">
      <w:pPr>
        <w:spacing w:after="0"/>
        <w:jc w:val="both"/>
        <w:rPr>
          <w:rFonts w:ascii="Arial" w:hAnsi="Arial" w:cs="Arial"/>
          <w:sz w:val="24"/>
          <w:szCs w:val="24"/>
        </w:rPr>
      </w:pPr>
    </w:p>
    <w:p w14:paraId="4862F9C4" w14:textId="2724E07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1:05:49</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C0517E" w:rsidRPr="007066A9">
        <w:rPr>
          <w:rFonts w:ascii="Arial" w:hAnsi="Arial" w:cs="Arial"/>
          <w:sz w:val="24"/>
          <w:szCs w:val="24"/>
        </w:rPr>
        <w:tab/>
      </w:r>
      <w:r w:rsidR="00C0517E" w:rsidRPr="007066A9">
        <w:rPr>
          <w:rFonts w:ascii="Arial" w:hAnsi="Arial" w:cs="Arial"/>
          <w:sz w:val="24"/>
          <w:szCs w:val="24"/>
        </w:rPr>
        <w:tab/>
      </w:r>
      <w:r w:rsidRPr="007066A9">
        <w:rPr>
          <w:rFonts w:ascii="Arial" w:hAnsi="Arial" w:cs="Arial"/>
          <w:sz w:val="24"/>
          <w:szCs w:val="24"/>
        </w:rPr>
        <w:t>No.</w:t>
      </w:r>
    </w:p>
    <w:p w14:paraId="18149D43" w14:textId="77777777" w:rsidR="0046022E" w:rsidRPr="007066A9" w:rsidRDefault="0046022E" w:rsidP="002C00E6">
      <w:pPr>
        <w:spacing w:after="0"/>
        <w:jc w:val="both"/>
        <w:rPr>
          <w:rFonts w:ascii="Arial" w:hAnsi="Arial" w:cs="Arial"/>
          <w:sz w:val="24"/>
          <w:szCs w:val="24"/>
        </w:rPr>
      </w:pPr>
    </w:p>
    <w:p w14:paraId="1627AB01" w14:textId="464702F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1:05:53</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Pr="007066A9">
        <w:rPr>
          <w:rFonts w:ascii="Arial" w:hAnsi="Arial" w:cs="Arial"/>
          <w:sz w:val="24"/>
          <w:szCs w:val="24"/>
        </w:rPr>
        <w:t xml:space="preserve">Now, what were you what in fact, were you asked to examine, madam? On January 11, I received three documents, a </w:t>
      </w:r>
      <w:proofErr w:type="gramStart"/>
      <w:r w:rsidR="001709C2" w:rsidRPr="007066A9">
        <w:rPr>
          <w:rFonts w:ascii="Arial" w:hAnsi="Arial" w:cs="Arial"/>
          <w:sz w:val="24"/>
          <w:szCs w:val="24"/>
        </w:rPr>
        <w:t>six</w:t>
      </w:r>
      <w:r w:rsidR="00595B38" w:rsidRPr="007066A9">
        <w:rPr>
          <w:rFonts w:ascii="Arial" w:hAnsi="Arial" w:cs="Arial"/>
          <w:sz w:val="24"/>
          <w:szCs w:val="24"/>
        </w:rPr>
        <w:t xml:space="preserve"> </w:t>
      </w:r>
      <w:r w:rsidRPr="007066A9">
        <w:rPr>
          <w:rFonts w:ascii="Arial" w:hAnsi="Arial" w:cs="Arial"/>
          <w:sz w:val="24"/>
          <w:szCs w:val="24"/>
        </w:rPr>
        <w:t>page</w:t>
      </w:r>
      <w:proofErr w:type="gramEnd"/>
      <w:r w:rsidRPr="007066A9">
        <w:rPr>
          <w:rFonts w:ascii="Arial" w:hAnsi="Arial" w:cs="Arial"/>
          <w:sz w:val="24"/>
          <w:szCs w:val="24"/>
        </w:rPr>
        <w:t xml:space="preserve"> conveyance, and </w:t>
      </w:r>
      <w:r w:rsidR="001709C2" w:rsidRPr="007066A9">
        <w:rPr>
          <w:rFonts w:ascii="Arial" w:hAnsi="Arial" w:cs="Arial"/>
          <w:sz w:val="24"/>
          <w:szCs w:val="24"/>
        </w:rPr>
        <w:t>two</w:t>
      </w:r>
      <w:r w:rsidRPr="007066A9">
        <w:rPr>
          <w:rFonts w:ascii="Arial" w:hAnsi="Arial" w:cs="Arial"/>
          <w:sz w:val="24"/>
          <w:szCs w:val="24"/>
        </w:rPr>
        <w:t xml:space="preserve"> sales agreements that contained four signatures of John, Virgil. And I was asked to compare the signatures with two known comparison signatures of Mr. Virgil. I also received on two of the documents, there was the name of our </w:t>
      </w:r>
      <w:proofErr w:type="spellStart"/>
      <w:r w:rsidRPr="007066A9">
        <w:rPr>
          <w:rFonts w:ascii="Arial" w:hAnsi="Arial" w:cs="Arial"/>
          <w:sz w:val="24"/>
          <w:szCs w:val="24"/>
        </w:rPr>
        <w:t>Algamon</w:t>
      </w:r>
      <w:proofErr w:type="spellEnd"/>
      <w:r w:rsidRPr="007066A9">
        <w:rPr>
          <w:rFonts w:ascii="Arial" w:hAnsi="Arial" w:cs="Arial"/>
          <w:sz w:val="24"/>
          <w:szCs w:val="24"/>
        </w:rPr>
        <w:t xml:space="preserve">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And I was also asked to compare his signatures with some signatures that had been taken from what I understood at a police department. And there was also a document given to me of a that with a stamp from a central authority agency, and I was asked to look at that a stamp in that document for any oddities in the stamp. I compared the signatures of Mr. Virgil on the question documents to the known comparisons. I compared the signatures of Mr. Virgil. Just a moment, the report.  </w:t>
      </w:r>
      <w:proofErr w:type="gramStart"/>
      <w:r w:rsidRPr="007066A9">
        <w:rPr>
          <w:rFonts w:ascii="Arial" w:hAnsi="Arial" w:cs="Arial"/>
          <w:sz w:val="24"/>
          <w:szCs w:val="24"/>
        </w:rPr>
        <w:t>We'll</w:t>
      </w:r>
      <w:proofErr w:type="gramEnd"/>
      <w:r w:rsidRPr="007066A9">
        <w:rPr>
          <w:rFonts w:ascii="Arial" w:hAnsi="Arial" w:cs="Arial"/>
          <w:sz w:val="24"/>
          <w:szCs w:val="24"/>
        </w:rPr>
        <w:t xml:space="preserve"> come to that shortly, I'm sorry.  </w:t>
      </w:r>
      <w:proofErr w:type="gramStart"/>
      <w:r w:rsidRPr="007066A9">
        <w:rPr>
          <w:rFonts w:ascii="Arial" w:hAnsi="Arial" w:cs="Arial"/>
          <w:sz w:val="24"/>
          <w:szCs w:val="24"/>
        </w:rPr>
        <w:t>We'll</w:t>
      </w:r>
      <w:proofErr w:type="gramEnd"/>
      <w:r w:rsidRPr="007066A9">
        <w:rPr>
          <w:rFonts w:ascii="Arial" w:hAnsi="Arial" w:cs="Arial"/>
          <w:sz w:val="24"/>
          <w:szCs w:val="24"/>
        </w:rPr>
        <w:t xml:space="preserve"> come to that shortly. Now, in respect of you, as a forensic document examiner, have you taken any courses and attended seminars in relation to this madam?</w:t>
      </w:r>
    </w:p>
    <w:p w14:paraId="0AD80C66" w14:textId="77777777" w:rsidR="0046022E" w:rsidRPr="007066A9" w:rsidRDefault="0046022E" w:rsidP="002C00E6">
      <w:pPr>
        <w:spacing w:after="0"/>
        <w:jc w:val="both"/>
        <w:rPr>
          <w:rFonts w:ascii="Arial" w:hAnsi="Arial" w:cs="Arial"/>
          <w:sz w:val="24"/>
          <w:szCs w:val="24"/>
        </w:rPr>
      </w:pPr>
    </w:p>
    <w:p w14:paraId="15509E26" w14:textId="377D8B5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1:07:34</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C0517E" w:rsidRPr="007066A9">
        <w:rPr>
          <w:rFonts w:ascii="Arial" w:hAnsi="Arial" w:cs="Arial"/>
          <w:sz w:val="24"/>
          <w:szCs w:val="24"/>
        </w:rPr>
        <w:tab/>
      </w:r>
      <w:r w:rsidR="00C0517E" w:rsidRPr="007066A9">
        <w:rPr>
          <w:rFonts w:ascii="Arial" w:hAnsi="Arial" w:cs="Arial"/>
          <w:sz w:val="24"/>
          <w:szCs w:val="24"/>
        </w:rPr>
        <w:tab/>
      </w:r>
      <w:r w:rsidRPr="007066A9">
        <w:rPr>
          <w:rFonts w:ascii="Arial" w:hAnsi="Arial" w:cs="Arial"/>
          <w:sz w:val="24"/>
          <w:szCs w:val="24"/>
        </w:rPr>
        <w:t>Yes.</w:t>
      </w:r>
    </w:p>
    <w:p w14:paraId="50CFD4B8" w14:textId="77777777" w:rsidR="0046022E" w:rsidRPr="007066A9" w:rsidRDefault="0046022E" w:rsidP="002C00E6">
      <w:pPr>
        <w:spacing w:after="0"/>
        <w:jc w:val="both"/>
        <w:rPr>
          <w:rFonts w:ascii="Arial" w:hAnsi="Arial" w:cs="Arial"/>
          <w:sz w:val="24"/>
          <w:szCs w:val="24"/>
        </w:rPr>
      </w:pPr>
    </w:p>
    <w:p w14:paraId="0B6F6EA2" w14:textId="45BA919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1:07:35</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Pr="007066A9">
        <w:rPr>
          <w:rFonts w:ascii="Arial" w:hAnsi="Arial" w:cs="Arial"/>
          <w:sz w:val="24"/>
          <w:szCs w:val="24"/>
        </w:rPr>
        <w:t>Could you tell, have you conducted research and consulted experts in your field, madam?</w:t>
      </w:r>
    </w:p>
    <w:p w14:paraId="4CF3ED8E" w14:textId="77777777" w:rsidR="0046022E" w:rsidRPr="007066A9" w:rsidRDefault="0046022E" w:rsidP="002C00E6">
      <w:pPr>
        <w:spacing w:after="0"/>
        <w:jc w:val="both"/>
        <w:rPr>
          <w:rFonts w:ascii="Arial" w:hAnsi="Arial" w:cs="Arial"/>
          <w:sz w:val="24"/>
          <w:szCs w:val="24"/>
        </w:rPr>
      </w:pPr>
    </w:p>
    <w:p w14:paraId="7C8988E8" w14:textId="77777777" w:rsidR="00C0517E" w:rsidRPr="007066A9" w:rsidRDefault="00C0517E" w:rsidP="002C00E6">
      <w:pPr>
        <w:spacing w:after="0"/>
        <w:jc w:val="both"/>
        <w:rPr>
          <w:rFonts w:ascii="Arial" w:hAnsi="Arial" w:cs="Arial"/>
          <w:b/>
          <w:sz w:val="24"/>
          <w:szCs w:val="24"/>
        </w:rPr>
      </w:pPr>
    </w:p>
    <w:p w14:paraId="5C48F4DF" w14:textId="5D7C74B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1:07:42</w:t>
      </w:r>
      <w:proofErr w:type="gramEnd"/>
      <w:r w:rsidR="00C15332" w:rsidRPr="007066A9">
        <w:rPr>
          <w:rFonts w:ascii="Arial" w:hAnsi="Arial" w:cs="Arial"/>
          <w:color w:val="5D7284"/>
          <w:sz w:val="24"/>
          <w:szCs w:val="24"/>
        </w:rPr>
        <w:t>:</w:t>
      </w:r>
      <w:r w:rsidR="00C0517E" w:rsidRPr="007066A9">
        <w:rPr>
          <w:rFonts w:ascii="Arial" w:hAnsi="Arial" w:cs="Arial"/>
          <w:sz w:val="24"/>
          <w:szCs w:val="24"/>
        </w:rPr>
        <w:tab/>
      </w:r>
      <w:r w:rsidR="00C0517E" w:rsidRPr="007066A9">
        <w:rPr>
          <w:rFonts w:ascii="Arial" w:hAnsi="Arial" w:cs="Arial"/>
          <w:sz w:val="24"/>
          <w:szCs w:val="24"/>
        </w:rPr>
        <w:tab/>
      </w:r>
      <w:r w:rsidR="00C0517E" w:rsidRPr="007066A9">
        <w:rPr>
          <w:rFonts w:ascii="Arial" w:hAnsi="Arial" w:cs="Arial"/>
          <w:sz w:val="24"/>
          <w:szCs w:val="24"/>
        </w:rPr>
        <w:tab/>
      </w:r>
      <w:r w:rsidRPr="007066A9">
        <w:rPr>
          <w:rFonts w:ascii="Arial" w:hAnsi="Arial" w:cs="Arial"/>
          <w:sz w:val="24"/>
          <w:szCs w:val="24"/>
        </w:rPr>
        <w:t>Yes.</w:t>
      </w:r>
    </w:p>
    <w:p w14:paraId="75E6F5BC" w14:textId="77777777" w:rsidR="0046022E" w:rsidRPr="007066A9" w:rsidRDefault="0046022E" w:rsidP="002C00E6">
      <w:pPr>
        <w:spacing w:after="0"/>
        <w:jc w:val="both"/>
        <w:rPr>
          <w:rFonts w:ascii="Arial" w:hAnsi="Arial" w:cs="Arial"/>
          <w:sz w:val="24"/>
          <w:szCs w:val="24"/>
        </w:rPr>
      </w:pPr>
    </w:p>
    <w:p w14:paraId="75FF7761" w14:textId="740EA8B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1:07:44</w:t>
      </w:r>
      <w:proofErr w:type="gramEnd"/>
      <w:r w:rsidR="00C15332" w:rsidRPr="007066A9">
        <w:rPr>
          <w:rFonts w:ascii="Arial" w:hAnsi="Arial" w:cs="Arial"/>
          <w:color w:val="5D7284"/>
          <w:sz w:val="24"/>
          <w:szCs w:val="24"/>
        </w:rPr>
        <w:t>:</w:t>
      </w:r>
      <w:r w:rsidR="00BA2403" w:rsidRPr="007066A9">
        <w:rPr>
          <w:rFonts w:ascii="Arial" w:hAnsi="Arial" w:cs="Arial"/>
          <w:sz w:val="24"/>
          <w:szCs w:val="24"/>
        </w:rPr>
        <w:tab/>
      </w:r>
      <w:r w:rsidRPr="007066A9">
        <w:rPr>
          <w:rFonts w:ascii="Arial" w:hAnsi="Arial" w:cs="Arial"/>
          <w:sz w:val="24"/>
          <w:szCs w:val="24"/>
        </w:rPr>
        <w:t>Do you also presently attend continuing education classes with Kathryn Koppenhaver, a President of the International Association of Document Examiners?</w:t>
      </w:r>
    </w:p>
    <w:p w14:paraId="6493BA79" w14:textId="77777777" w:rsidR="0046022E" w:rsidRPr="007066A9" w:rsidRDefault="0046022E" w:rsidP="002C00E6">
      <w:pPr>
        <w:spacing w:after="0"/>
        <w:jc w:val="both"/>
        <w:rPr>
          <w:rFonts w:ascii="Arial" w:hAnsi="Arial" w:cs="Arial"/>
          <w:sz w:val="24"/>
          <w:szCs w:val="24"/>
        </w:rPr>
      </w:pPr>
    </w:p>
    <w:p w14:paraId="60A0F2E1" w14:textId="41B810F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1:07:55</w:t>
      </w:r>
      <w:proofErr w:type="gramEnd"/>
      <w:r w:rsidR="00C15332" w:rsidRPr="007066A9">
        <w:rPr>
          <w:rFonts w:ascii="Arial" w:hAnsi="Arial" w:cs="Arial"/>
          <w:color w:val="5D7284"/>
          <w:sz w:val="24"/>
          <w:szCs w:val="24"/>
        </w:rPr>
        <w:t>:</w:t>
      </w:r>
      <w:r w:rsidR="00BA2403" w:rsidRPr="007066A9">
        <w:rPr>
          <w:rFonts w:ascii="Arial" w:hAnsi="Arial" w:cs="Arial"/>
          <w:sz w:val="24"/>
          <w:szCs w:val="24"/>
        </w:rPr>
        <w:tab/>
      </w:r>
      <w:r w:rsidR="00BA2403" w:rsidRPr="007066A9">
        <w:rPr>
          <w:rFonts w:ascii="Arial" w:hAnsi="Arial" w:cs="Arial"/>
          <w:sz w:val="24"/>
          <w:szCs w:val="24"/>
        </w:rPr>
        <w:tab/>
      </w:r>
      <w:r w:rsidR="00BA2403" w:rsidRPr="007066A9">
        <w:rPr>
          <w:rFonts w:ascii="Arial" w:hAnsi="Arial" w:cs="Arial"/>
          <w:sz w:val="24"/>
          <w:szCs w:val="24"/>
        </w:rPr>
        <w:tab/>
      </w:r>
      <w:r w:rsidRPr="007066A9">
        <w:rPr>
          <w:rFonts w:ascii="Arial" w:hAnsi="Arial" w:cs="Arial"/>
          <w:sz w:val="24"/>
          <w:szCs w:val="24"/>
        </w:rPr>
        <w:t>Yes.</w:t>
      </w:r>
    </w:p>
    <w:p w14:paraId="199282A0" w14:textId="77777777" w:rsidR="0046022E" w:rsidRPr="007066A9" w:rsidRDefault="0046022E" w:rsidP="002C00E6">
      <w:pPr>
        <w:spacing w:after="0"/>
        <w:jc w:val="both"/>
        <w:rPr>
          <w:rFonts w:ascii="Arial" w:hAnsi="Arial" w:cs="Arial"/>
          <w:sz w:val="24"/>
          <w:szCs w:val="24"/>
        </w:rPr>
      </w:pPr>
    </w:p>
    <w:p w14:paraId="245AB9CD" w14:textId="6B22262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1:07:58</w:t>
      </w:r>
      <w:proofErr w:type="gramEnd"/>
      <w:r w:rsidR="00C15332" w:rsidRPr="007066A9">
        <w:rPr>
          <w:rFonts w:ascii="Arial" w:hAnsi="Arial" w:cs="Arial"/>
          <w:color w:val="5D7284"/>
          <w:sz w:val="24"/>
          <w:szCs w:val="24"/>
        </w:rPr>
        <w:t>:</w:t>
      </w:r>
      <w:r w:rsidR="00BA2403" w:rsidRPr="007066A9">
        <w:rPr>
          <w:rFonts w:ascii="Arial" w:hAnsi="Arial" w:cs="Arial"/>
          <w:sz w:val="24"/>
          <w:szCs w:val="24"/>
        </w:rPr>
        <w:tab/>
      </w:r>
      <w:r w:rsidRPr="007066A9">
        <w:rPr>
          <w:rFonts w:ascii="Arial" w:hAnsi="Arial" w:cs="Arial"/>
          <w:sz w:val="24"/>
          <w:szCs w:val="24"/>
        </w:rPr>
        <w:t xml:space="preserve">Now, the courses that you have taken to prepare yourself in a, in the field of expertise ma'am when you had enroll and complete when I'm sorry.  Counsel, Mr. </w:t>
      </w:r>
      <w:proofErr w:type="gramStart"/>
      <w:r w:rsidRPr="007066A9">
        <w:rPr>
          <w:rFonts w:ascii="Arial" w:hAnsi="Arial" w:cs="Arial"/>
          <w:sz w:val="24"/>
          <w:szCs w:val="24"/>
        </w:rPr>
        <w:t>White</w:t>
      </w:r>
      <w:proofErr w:type="gramEnd"/>
      <w:r w:rsidRPr="007066A9">
        <w:rPr>
          <w:rFonts w:ascii="Arial" w:hAnsi="Arial" w:cs="Arial"/>
          <w:sz w:val="24"/>
          <w:szCs w:val="24"/>
        </w:rPr>
        <w:t xml:space="preserve"> and Mr. Hanson, do you have any objection to me leading the witness in this regard?  Mr. Hanson?</w:t>
      </w:r>
    </w:p>
    <w:p w14:paraId="4796B88D" w14:textId="77777777" w:rsidR="0046022E" w:rsidRPr="007066A9" w:rsidRDefault="0046022E" w:rsidP="002C00E6">
      <w:pPr>
        <w:spacing w:after="0"/>
        <w:jc w:val="both"/>
        <w:rPr>
          <w:rFonts w:ascii="Arial" w:hAnsi="Arial" w:cs="Arial"/>
          <w:sz w:val="24"/>
          <w:szCs w:val="24"/>
        </w:rPr>
      </w:pPr>
    </w:p>
    <w:p w14:paraId="44DD9E3A" w14:textId="1AA0130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1:08:19</w:t>
      </w:r>
      <w:proofErr w:type="gramEnd"/>
      <w:r w:rsidR="00C15332" w:rsidRPr="007066A9">
        <w:rPr>
          <w:rFonts w:ascii="Arial" w:hAnsi="Arial" w:cs="Arial"/>
          <w:color w:val="5D7284"/>
          <w:sz w:val="24"/>
          <w:szCs w:val="24"/>
        </w:rPr>
        <w:t>:</w:t>
      </w:r>
      <w:r w:rsidR="00BA2403" w:rsidRPr="007066A9">
        <w:rPr>
          <w:rFonts w:ascii="Arial" w:hAnsi="Arial" w:cs="Arial"/>
          <w:sz w:val="24"/>
          <w:szCs w:val="24"/>
        </w:rPr>
        <w:tab/>
      </w:r>
      <w:r w:rsidRPr="007066A9">
        <w:rPr>
          <w:rFonts w:ascii="Arial" w:hAnsi="Arial" w:cs="Arial"/>
          <w:sz w:val="24"/>
          <w:szCs w:val="24"/>
        </w:rPr>
        <w:t>No objection.</w:t>
      </w:r>
    </w:p>
    <w:p w14:paraId="050BE839" w14:textId="77777777" w:rsidR="0046022E" w:rsidRPr="007066A9" w:rsidRDefault="0046022E" w:rsidP="002C00E6">
      <w:pPr>
        <w:spacing w:after="0"/>
        <w:jc w:val="both"/>
        <w:rPr>
          <w:rFonts w:ascii="Arial" w:hAnsi="Arial" w:cs="Arial"/>
          <w:sz w:val="24"/>
          <w:szCs w:val="24"/>
        </w:rPr>
      </w:pPr>
    </w:p>
    <w:p w14:paraId="6FFFBD7F" w14:textId="6E09E53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1:08:20</w:t>
      </w:r>
      <w:proofErr w:type="gramEnd"/>
      <w:r w:rsidR="00C15332" w:rsidRPr="007066A9">
        <w:rPr>
          <w:rFonts w:ascii="Arial" w:hAnsi="Arial" w:cs="Arial"/>
          <w:color w:val="5D7284"/>
          <w:sz w:val="24"/>
          <w:szCs w:val="24"/>
        </w:rPr>
        <w:t>:</w:t>
      </w:r>
      <w:r w:rsidR="00BA2403" w:rsidRPr="007066A9">
        <w:rPr>
          <w:rFonts w:ascii="Arial" w:hAnsi="Arial" w:cs="Arial"/>
          <w:sz w:val="24"/>
          <w:szCs w:val="24"/>
        </w:rPr>
        <w:tab/>
      </w:r>
      <w:r w:rsidRPr="007066A9">
        <w:rPr>
          <w:rFonts w:ascii="Arial" w:hAnsi="Arial" w:cs="Arial"/>
          <w:sz w:val="24"/>
          <w:szCs w:val="24"/>
        </w:rPr>
        <w:t xml:space="preserve">Okay. Thank you very much. And Miss Virgil, you have any objection to me leading the witness? Thank you.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leading the witness Chairman in respect of her qualifications with regards to her being treated as an expert, not to her actual evidence of her examination, or findings, Chairman.</w:t>
      </w:r>
    </w:p>
    <w:p w14:paraId="4115A0A1" w14:textId="77777777" w:rsidR="0046022E" w:rsidRPr="007066A9" w:rsidRDefault="0046022E" w:rsidP="002C00E6">
      <w:pPr>
        <w:spacing w:after="0"/>
        <w:jc w:val="both"/>
        <w:rPr>
          <w:rFonts w:ascii="Arial" w:hAnsi="Arial" w:cs="Arial"/>
          <w:sz w:val="24"/>
          <w:szCs w:val="24"/>
        </w:rPr>
      </w:pPr>
    </w:p>
    <w:p w14:paraId="675CC790" w14:textId="258C839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1:08:39</w:t>
      </w:r>
      <w:proofErr w:type="gramEnd"/>
      <w:r w:rsidR="00C15332" w:rsidRPr="007066A9">
        <w:rPr>
          <w:rFonts w:ascii="Arial" w:hAnsi="Arial" w:cs="Arial"/>
          <w:color w:val="5D7284"/>
          <w:sz w:val="24"/>
          <w:szCs w:val="24"/>
        </w:rPr>
        <w:t>:</w:t>
      </w:r>
      <w:r w:rsidR="00E6266D" w:rsidRPr="007066A9">
        <w:rPr>
          <w:rFonts w:ascii="Arial" w:hAnsi="Arial" w:cs="Arial"/>
          <w:color w:val="5D7284"/>
          <w:sz w:val="24"/>
          <w:szCs w:val="24"/>
        </w:rPr>
        <w:tab/>
      </w:r>
      <w:r w:rsidRPr="007066A9">
        <w:rPr>
          <w:rFonts w:ascii="Arial" w:hAnsi="Arial" w:cs="Arial"/>
          <w:sz w:val="24"/>
          <w:szCs w:val="24"/>
        </w:rPr>
        <w:t>I understand Counsel.</w:t>
      </w:r>
    </w:p>
    <w:p w14:paraId="6D60CD3B" w14:textId="555E05C4" w:rsidR="0046022E" w:rsidRPr="007066A9" w:rsidRDefault="00BA2403" w:rsidP="002C00E6">
      <w:pPr>
        <w:spacing w:after="0"/>
        <w:jc w:val="both"/>
        <w:rPr>
          <w:rFonts w:ascii="Arial" w:hAnsi="Arial" w:cs="Arial"/>
          <w:sz w:val="24"/>
          <w:szCs w:val="24"/>
        </w:rPr>
      </w:pPr>
      <w:r w:rsidRPr="007066A9">
        <w:rPr>
          <w:rFonts w:ascii="Arial" w:hAnsi="Arial" w:cs="Arial"/>
          <w:sz w:val="24"/>
          <w:szCs w:val="24"/>
        </w:rPr>
        <w:tab/>
      </w:r>
      <w:r w:rsidRPr="007066A9">
        <w:rPr>
          <w:rFonts w:ascii="Arial" w:hAnsi="Arial" w:cs="Arial"/>
          <w:sz w:val="24"/>
          <w:szCs w:val="24"/>
        </w:rPr>
        <w:tab/>
      </w:r>
    </w:p>
    <w:p w14:paraId="78479257" w14:textId="779F80A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1:08:40</w:t>
      </w:r>
      <w:proofErr w:type="gramEnd"/>
      <w:r w:rsidR="00C15332" w:rsidRPr="007066A9">
        <w:rPr>
          <w:rFonts w:ascii="Arial" w:hAnsi="Arial" w:cs="Arial"/>
          <w:color w:val="5D7284"/>
          <w:sz w:val="24"/>
          <w:szCs w:val="24"/>
        </w:rPr>
        <w:t>:</w:t>
      </w:r>
      <w:r w:rsidR="00E6266D" w:rsidRPr="007066A9">
        <w:rPr>
          <w:rFonts w:ascii="Arial" w:hAnsi="Arial" w:cs="Arial"/>
          <w:sz w:val="24"/>
          <w:szCs w:val="24"/>
        </w:rPr>
        <w:tab/>
        <w:t>I</w:t>
      </w:r>
      <w:r w:rsidRPr="007066A9">
        <w:rPr>
          <w:rFonts w:ascii="Arial" w:hAnsi="Arial" w:cs="Arial"/>
          <w:sz w:val="24"/>
          <w:szCs w:val="24"/>
        </w:rPr>
        <w:t>, Miss Petty, you enrolled and completed a two year program in International School of forensic document examination from 2006 to 2008?</w:t>
      </w:r>
    </w:p>
    <w:p w14:paraId="6CC60771" w14:textId="77777777" w:rsidR="0046022E" w:rsidRPr="007066A9" w:rsidRDefault="0046022E" w:rsidP="002C00E6">
      <w:pPr>
        <w:spacing w:after="0"/>
        <w:jc w:val="both"/>
        <w:rPr>
          <w:rFonts w:ascii="Arial" w:hAnsi="Arial" w:cs="Arial"/>
          <w:sz w:val="24"/>
          <w:szCs w:val="24"/>
        </w:rPr>
      </w:pPr>
    </w:p>
    <w:p w14:paraId="390E6D42" w14:textId="2746DFA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1:08:50</w:t>
      </w:r>
      <w:proofErr w:type="gramEnd"/>
      <w:r w:rsidR="00C15332" w:rsidRPr="007066A9">
        <w:rPr>
          <w:rFonts w:ascii="Arial" w:hAnsi="Arial" w:cs="Arial"/>
          <w:color w:val="5D7284"/>
          <w:sz w:val="24"/>
          <w:szCs w:val="24"/>
        </w:rPr>
        <w:t>:</w:t>
      </w:r>
      <w:r w:rsidR="00E6266D" w:rsidRPr="007066A9">
        <w:rPr>
          <w:rFonts w:ascii="Arial" w:hAnsi="Arial" w:cs="Arial"/>
          <w:sz w:val="24"/>
          <w:szCs w:val="24"/>
        </w:rPr>
        <w:tab/>
      </w:r>
      <w:r w:rsidR="00E6266D" w:rsidRPr="007066A9">
        <w:rPr>
          <w:rFonts w:ascii="Arial" w:hAnsi="Arial" w:cs="Arial"/>
          <w:sz w:val="24"/>
          <w:szCs w:val="24"/>
        </w:rPr>
        <w:tab/>
      </w:r>
      <w:r w:rsidR="00E6266D" w:rsidRPr="007066A9">
        <w:rPr>
          <w:rFonts w:ascii="Arial" w:hAnsi="Arial" w:cs="Arial"/>
          <w:sz w:val="24"/>
          <w:szCs w:val="24"/>
        </w:rPr>
        <w:tab/>
      </w:r>
      <w:r w:rsidRPr="007066A9">
        <w:rPr>
          <w:rFonts w:ascii="Arial" w:hAnsi="Arial" w:cs="Arial"/>
          <w:sz w:val="24"/>
          <w:szCs w:val="24"/>
        </w:rPr>
        <w:t>Yes.</w:t>
      </w:r>
    </w:p>
    <w:p w14:paraId="798258D6" w14:textId="77777777" w:rsidR="0046022E" w:rsidRPr="007066A9" w:rsidRDefault="0046022E" w:rsidP="002C00E6">
      <w:pPr>
        <w:spacing w:after="0"/>
        <w:jc w:val="both"/>
        <w:rPr>
          <w:rFonts w:ascii="Arial" w:hAnsi="Arial" w:cs="Arial"/>
          <w:sz w:val="24"/>
          <w:szCs w:val="24"/>
        </w:rPr>
      </w:pPr>
    </w:p>
    <w:p w14:paraId="739F2F17" w14:textId="00CA5D8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1:08:53</w:t>
      </w:r>
      <w:proofErr w:type="gramEnd"/>
      <w:r w:rsidR="00C15332" w:rsidRPr="007066A9">
        <w:rPr>
          <w:rFonts w:ascii="Arial" w:hAnsi="Arial" w:cs="Arial"/>
          <w:color w:val="5D7284"/>
          <w:sz w:val="24"/>
          <w:szCs w:val="24"/>
        </w:rPr>
        <w:t>:</w:t>
      </w:r>
      <w:r w:rsidR="00E6266D" w:rsidRPr="007066A9">
        <w:rPr>
          <w:rFonts w:ascii="Arial" w:hAnsi="Arial" w:cs="Arial"/>
          <w:sz w:val="24"/>
          <w:szCs w:val="24"/>
        </w:rPr>
        <w:tab/>
      </w:r>
      <w:r w:rsidRPr="007066A9">
        <w:rPr>
          <w:rFonts w:ascii="Arial" w:hAnsi="Arial" w:cs="Arial"/>
          <w:sz w:val="24"/>
          <w:szCs w:val="24"/>
        </w:rPr>
        <w:t xml:space="preserve">And on this, at this, on this occasion, each test you're required to have 100% accuracy. And to pass a final exam, </w:t>
      </w:r>
      <w:proofErr w:type="gramStart"/>
      <w:r w:rsidRPr="007066A9">
        <w:rPr>
          <w:rFonts w:ascii="Arial" w:hAnsi="Arial" w:cs="Arial"/>
          <w:sz w:val="24"/>
          <w:szCs w:val="24"/>
        </w:rPr>
        <w:t>you're</w:t>
      </w:r>
      <w:proofErr w:type="gramEnd"/>
      <w:r w:rsidRPr="007066A9">
        <w:rPr>
          <w:rFonts w:ascii="Arial" w:hAnsi="Arial" w:cs="Arial"/>
          <w:sz w:val="24"/>
          <w:szCs w:val="24"/>
        </w:rPr>
        <w:t xml:space="preserve"> required to have a minimum test score of 85%?</w:t>
      </w:r>
    </w:p>
    <w:p w14:paraId="3CDE8B07" w14:textId="77777777" w:rsidR="0046022E" w:rsidRPr="007066A9" w:rsidRDefault="0046022E" w:rsidP="002C00E6">
      <w:pPr>
        <w:spacing w:after="0"/>
        <w:jc w:val="both"/>
        <w:rPr>
          <w:rFonts w:ascii="Arial" w:hAnsi="Arial" w:cs="Arial"/>
          <w:sz w:val="24"/>
          <w:szCs w:val="24"/>
        </w:rPr>
      </w:pPr>
    </w:p>
    <w:p w14:paraId="4BEB2F2B" w14:textId="779BCFE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lastRenderedPageBreak/>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1:09:06</w:t>
      </w:r>
      <w:proofErr w:type="gramEnd"/>
      <w:r w:rsidR="00C15332" w:rsidRPr="007066A9">
        <w:rPr>
          <w:rFonts w:ascii="Arial" w:hAnsi="Arial" w:cs="Arial"/>
          <w:color w:val="5D7284"/>
          <w:sz w:val="24"/>
          <w:szCs w:val="24"/>
        </w:rPr>
        <w:t>:</w:t>
      </w:r>
      <w:r w:rsidR="00E6266D" w:rsidRPr="007066A9">
        <w:rPr>
          <w:rFonts w:ascii="Arial" w:hAnsi="Arial" w:cs="Arial"/>
          <w:sz w:val="24"/>
          <w:szCs w:val="24"/>
        </w:rPr>
        <w:tab/>
      </w:r>
      <w:r w:rsidR="00E6266D" w:rsidRPr="007066A9">
        <w:rPr>
          <w:rFonts w:ascii="Arial" w:hAnsi="Arial" w:cs="Arial"/>
          <w:sz w:val="24"/>
          <w:szCs w:val="24"/>
        </w:rPr>
        <w:tab/>
      </w:r>
      <w:r w:rsidR="00E6266D" w:rsidRPr="007066A9">
        <w:rPr>
          <w:rFonts w:ascii="Arial" w:hAnsi="Arial" w:cs="Arial"/>
          <w:sz w:val="24"/>
          <w:szCs w:val="24"/>
        </w:rPr>
        <w:tab/>
      </w:r>
      <w:r w:rsidRPr="007066A9">
        <w:rPr>
          <w:rFonts w:ascii="Arial" w:hAnsi="Arial" w:cs="Arial"/>
          <w:sz w:val="24"/>
          <w:szCs w:val="24"/>
        </w:rPr>
        <w:t>Correct.</w:t>
      </w:r>
    </w:p>
    <w:p w14:paraId="187D6E33" w14:textId="77777777" w:rsidR="0046022E" w:rsidRPr="007066A9" w:rsidRDefault="0046022E" w:rsidP="002C00E6">
      <w:pPr>
        <w:spacing w:after="0"/>
        <w:jc w:val="both"/>
        <w:rPr>
          <w:rFonts w:ascii="Arial" w:hAnsi="Arial" w:cs="Arial"/>
          <w:sz w:val="24"/>
          <w:szCs w:val="24"/>
        </w:rPr>
      </w:pPr>
    </w:p>
    <w:p w14:paraId="5CCDB28F" w14:textId="2D4A0F2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1:09:07</w:t>
      </w:r>
      <w:proofErr w:type="gramEnd"/>
      <w:r w:rsidR="00C15332" w:rsidRPr="007066A9">
        <w:rPr>
          <w:rFonts w:ascii="Arial" w:hAnsi="Arial" w:cs="Arial"/>
          <w:color w:val="5D7284"/>
          <w:sz w:val="24"/>
          <w:szCs w:val="24"/>
        </w:rPr>
        <w:t>:</w:t>
      </w:r>
      <w:r w:rsidR="00E6266D" w:rsidRPr="007066A9">
        <w:rPr>
          <w:rFonts w:ascii="Arial" w:hAnsi="Arial" w:cs="Arial"/>
          <w:sz w:val="24"/>
          <w:szCs w:val="24"/>
        </w:rPr>
        <w:tab/>
      </w:r>
      <w:r w:rsidRPr="007066A9">
        <w:rPr>
          <w:rFonts w:ascii="Arial" w:hAnsi="Arial" w:cs="Arial"/>
          <w:sz w:val="24"/>
          <w:szCs w:val="24"/>
        </w:rPr>
        <w:t>You enrolled and completed the program offered by the American Institute of Applied Sciences for D</w:t>
      </w:r>
      <w:r w:rsidR="00595B38" w:rsidRPr="007066A9">
        <w:rPr>
          <w:rFonts w:ascii="Arial" w:hAnsi="Arial" w:cs="Arial"/>
          <w:sz w:val="24"/>
          <w:szCs w:val="24"/>
        </w:rPr>
        <w:t>o</w:t>
      </w:r>
      <w:r w:rsidRPr="007066A9">
        <w:rPr>
          <w:rFonts w:ascii="Arial" w:hAnsi="Arial" w:cs="Arial"/>
          <w:sz w:val="24"/>
          <w:szCs w:val="24"/>
        </w:rPr>
        <w:t>cument Examination in 2007, called Question Documents?</w:t>
      </w:r>
    </w:p>
    <w:p w14:paraId="5A480E7C" w14:textId="77777777" w:rsidR="0046022E" w:rsidRPr="007066A9" w:rsidRDefault="0046022E" w:rsidP="002C00E6">
      <w:pPr>
        <w:spacing w:after="0"/>
        <w:jc w:val="both"/>
        <w:rPr>
          <w:rFonts w:ascii="Arial" w:hAnsi="Arial" w:cs="Arial"/>
          <w:sz w:val="24"/>
          <w:szCs w:val="24"/>
        </w:rPr>
      </w:pPr>
    </w:p>
    <w:p w14:paraId="28E1F29A" w14:textId="4383810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1:09:19</w:t>
      </w:r>
      <w:proofErr w:type="gramEnd"/>
      <w:r w:rsidR="00C15332" w:rsidRPr="007066A9">
        <w:rPr>
          <w:rFonts w:ascii="Arial" w:hAnsi="Arial" w:cs="Arial"/>
          <w:color w:val="5D7284"/>
          <w:sz w:val="24"/>
          <w:szCs w:val="24"/>
        </w:rPr>
        <w:t>:</w:t>
      </w:r>
      <w:r w:rsidR="00E6266D" w:rsidRPr="007066A9">
        <w:rPr>
          <w:rFonts w:ascii="Arial" w:hAnsi="Arial" w:cs="Arial"/>
          <w:sz w:val="24"/>
          <w:szCs w:val="24"/>
        </w:rPr>
        <w:tab/>
      </w:r>
      <w:r w:rsidR="00E6266D" w:rsidRPr="007066A9">
        <w:rPr>
          <w:rFonts w:ascii="Arial" w:hAnsi="Arial" w:cs="Arial"/>
          <w:sz w:val="24"/>
          <w:szCs w:val="24"/>
        </w:rPr>
        <w:tab/>
      </w:r>
      <w:r w:rsidR="00E6266D" w:rsidRPr="007066A9">
        <w:rPr>
          <w:rFonts w:ascii="Arial" w:hAnsi="Arial" w:cs="Arial"/>
          <w:sz w:val="24"/>
          <w:szCs w:val="24"/>
        </w:rPr>
        <w:tab/>
      </w:r>
      <w:r w:rsidRPr="007066A9">
        <w:rPr>
          <w:rFonts w:ascii="Arial" w:hAnsi="Arial" w:cs="Arial"/>
          <w:sz w:val="24"/>
          <w:szCs w:val="24"/>
        </w:rPr>
        <w:t>Yes.</w:t>
      </w:r>
    </w:p>
    <w:p w14:paraId="7F24C234" w14:textId="77777777" w:rsidR="0046022E" w:rsidRPr="007066A9" w:rsidRDefault="0046022E" w:rsidP="002C00E6">
      <w:pPr>
        <w:spacing w:after="0"/>
        <w:jc w:val="both"/>
        <w:rPr>
          <w:rFonts w:ascii="Arial" w:hAnsi="Arial" w:cs="Arial"/>
          <w:sz w:val="24"/>
          <w:szCs w:val="24"/>
        </w:rPr>
      </w:pPr>
    </w:p>
    <w:p w14:paraId="39D13E54" w14:textId="3767EB1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1:09:20</w:t>
      </w:r>
      <w:proofErr w:type="gramEnd"/>
      <w:r w:rsidR="00C15332" w:rsidRPr="007066A9">
        <w:rPr>
          <w:rFonts w:ascii="Arial" w:hAnsi="Arial" w:cs="Arial"/>
          <w:color w:val="5D7284"/>
          <w:sz w:val="24"/>
          <w:szCs w:val="24"/>
        </w:rPr>
        <w:t>:</w:t>
      </w:r>
      <w:r w:rsidR="00A20E22" w:rsidRPr="007066A9">
        <w:rPr>
          <w:rFonts w:ascii="Arial" w:hAnsi="Arial" w:cs="Arial"/>
          <w:sz w:val="24"/>
          <w:szCs w:val="24"/>
        </w:rPr>
        <w:tab/>
      </w:r>
      <w:r w:rsidRPr="007066A9">
        <w:rPr>
          <w:rFonts w:ascii="Arial" w:hAnsi="Arial" w:cs="Arial"/>
          <w:sz w:val="24"/>
          <w:szCs w:val="24"/>
        </w:rPr>
        <w:t>In December 2006, you received a certificate of completion from West Virginia University in Question Documents.</w:t>
      </w:r>
    </w:p>
    <w:p w14:paraId="2B50FFDF" w14:textId="77777777" w:rsidR="0046022E" w:rsidRPr="007066A9" w:rsidRDefault="0046022E" w:rsidP="002C00E6">
      <w:pPr>
        <w:spacing w:after="0"/>
        <w:jc w:val="both"/>
        <w:rPr>
          <w:rFonts w:ascii="Arial" w:hAnsi="Arial" w:cs="Arial"/>
          <w:sz w:val="24"/>
          <w:szCs w:val="24"/>
        </w:rPr>
      </w:pPr>
    </w:p>
    <w:p w14:paraId="681AB16F" w14:textId="4E012DE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1:09:29</w:t>
      </w:r>
      <w:proofErr w:type="gramEnd"/>
      <w:r w:rsidR="00C15332" w:rsidRPr="007066A9">
        <w:rPr>
          <w:rFonts w:ascii="Arial" w:hAnsi="Arial" w:cs="Arial"/>
          <w:color w:val="5D7284"/>
          <w:sz w:val="24"/>
          <w:szCs w:val="24"/>
        </w:rPr>
        <w:t>:</w:t>
      </w:r>
      <w:r w:rsidR="00A20E22" w:rsidRPr="007066A9">
        <w:rPr>
          <w:rFonts w:ascii="Arial" w:hAnsi="Arial" w:cs="Arial"/>
          <w:sz w:val="24"/>
          <w:szCs w:val="24"/>
        </w:rPr>
        <w:tab/>
      </w:r>
      <w:r w:rsidR="00A20E22" w:rsidRPr="007066A9">
        <w:rPr>
          <w:rFonts w:ascii="Arial" w:hAnsi="Arial" w:cs="Arial"/>
          <w:sz w:val="24"/>
          <w:szCs w:val="24"/>
        </w:rPr>
        <w:tab/>
      </w:r>
      <w:r w:rsidR="00A20E22" w:rsidRPr="007066A9">
        <w:rPr>
          <w:rFonts w:ascii="Arial" w:hAnsi="Arial" w:cs="Arial"/>
          <w:sz w:val="24"/>
          <w:szCs w:val="24"/>
        </w:rPr>
        <w:tab/>
      </w:r>
      <w:r w:rsidRPr="007066A9">
        <w:rPr>
          <w:rFonts w:ascii="Arial" w:hAnsi="Arial" w:cs="Arial"/>
          <w:sz w:val="24"/>
          <w:szCs w:val="24"/>
        </w:rPr>
        <w:t>In 2016. Yeah.</w:t>
      </w:r>
    </w:p>
    <w:p w14:paraId="6315ED21" w14:textId="77777777" w:rsidR="0046022E" w:rsidRPr="007066A9" w:rsidRDefault="0046022E" w:rsidP="002C00E6">
      <w:pPr>
        <w:spacing w:after="0"/>
        <w:jc w:val="both"/>
        <w:rPr>
          <w:rFonts w:ascii="Arial" w:hAnsi="Arial" w:cs="Arial"/>
          <w:sz w:val="24"/>
          <w:szCs w:val="24"/>
        </w:rPr>
      </w:pPr>
    </w:p>
    <w:p w14:paraId="63D00C5E" w14:textId="0C8F59E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1:09:31</w:t>
      </w:r>
      <w:proofErr w:type="gramEnd"/>
      <w:r w:rsidR="00C15332" w:rsidRPr="007066A9">
        <w:rPr>
          <w:rFonts w:ascii="Arial" w:hAnsi="Arial" w:cs="Arial"/>
          <w:color w:val="5D7284"/>
          <w:sz w:val="24"/>
          <w:szCs w:val="24"/>
        </w:rPr>
        <w:t>:</w:t>
      </w:r>
      <w:r w:rsidR="00942FC3" w:rsidRPr="007066A9">
        <w:rPr>
          <w:rFonts w:ascii="Arial" w:hAnsi="Arial" w:cs="Arial"/>
          <w:sz w:val="24"/>
          <w:szCs w:val="24"/>
        </w:rPr>
        <w:tab/>
      </w:r>
      <w:r w:rsidRPr="007066A9">
        <w:rPr>
          <w:rFonts w:ascii="Arial" w:hAnsi="Arial" w:cs="Arial"/>
          <w:sz w:val="24"/>
          <w:szCs w:val="24"/>
        </w:rPr>
        <w:t>Thank you.  In 2017, The International Association of Document Examiner's gave you a test by proxy that took three hours to complete, madam?</w:t>
      </w:r>
    </w:p>
    <w:p w14:paraId="3F775AC0" w14:textId="77777777" w:rsidR="0046022E" w:rsidRPr="007066A9" w:rsidRDefault="0046022E" w:rsidP="002C00E6">
      <w:pPr>
        <w:spacing w:after="0"/>
        <w:jc w:val="both"/>
        <w:rPr>
          <w:rFonts w:ascii="Arial" w:hAnsi="Arial" w:cs="Arial"/>
          <w:sz w:val="24"/>
          <w:szCs w:val="24"/>
        </w:rPr>
      </w:pPr>
    </w:p>
    <w:p w14:paraId="3C8B7BFB" w14:textId="46863DC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1:09:43</w:t>
      </w:r>
      <w:proofErr w:type="gramEnd"/>
      <w:r w:rsidR="00C15332" w:rsidRPr="007066A9">
        <w:rPr>
          <w:rFonts w:ascii="Arial" w:hAnsi="Arial" w:cs="Arial"/>
          <w:color w:val="5D7284"/>
          <w:sz w:val="24"/>
          <w:szCs w:val="24"/>
        </w:rPr>
        <w:t>:</w:t>
      </w:r>
      <w:r w:rsidR="00942FC3" w:rsidRPr="007066A9">
        <w:rPr>
          <w:rFonts w:ascii="Arial" w:hAnsi="Arial" w:cs="Arial"/>
          <w:color w:val="5D7284"/>
          <w:sz w:val="24"/>
          <w:szCs w:val="24"/>
        </w:rPr>
        <w:tab/>
      </w:r>
      <w:r w:rsidR="00942FC3" w:rsidRPr="007066A9">
        <w:rPr>
          <w:rFonts w:ascii="Arial" w:hAnsi="Arial" w:cs="Arial"/>
          <w:color w:val="5D7284"/>
          <w:sz w:val="24"/>
          <w:szCs w:val="24"/>
        </w:rPr>
        <w:tab/>
      </w:r>
      <w:r w:rsidR="00942FC3" w:rsidRPr="007066A9">
        <w:rPr>
          <w:rFonts w:ascii="Arial" w:hAnsi="Arial" w:cs="Arial"/>
          <w:color w:val="5D7284"/>
          <w:sz w:val="24"/>
          <w:szCs w:val="24"/>
        </w:rPr>
        <w:tab/>
      </w:r>
      <w:r w:rsidRPr="007066A9">
        <w:rPr>
          <w:rFonts w:ascii="Arial" w:hAnsi="Arial" w:cs="Arial"/>
          <w:sz w:val="24"/>
          <w:szCs w:val="24"/>
        </w:rPr>
        <w:t>Yes,</w:t>
      </w:r>
    </w:p>
    <w:p w14:paraId="4E20177C" w14:textId="5902F0EA" w:rsidR="0046022E" w:rsidRPr="007066A9" w:rsidRDefault="00942FC3" w:rsidP="002C00E6">
      <w:pPr>
        <w:spacing w:after="0"/>
        <w:jc w:val="both"/>
        <w:rPr>
          <w:rFonts w:ascii="Arial" w:hAnsi="Arial" w:cs="Arial"/>
          <w:sz w:val="24"/>
          <w:szCs w:val="24"/>
        </w:rPr>
      </w:pPr>
      <w:r w:rsidRPr="007066A9">
        <w:rPr>
          <w:rFonts w:ascii="Arial" w:hAnsi="Arial" w:cs="Arial"/>
          <w:sz w:val="24"/>
          <w:szCs w:val="24"/>
        </w:rPr>
        <w:tab/>
      </w:r>
    </w:p>
    <w:p w14:paraId="544296CC" w14:textId="1CB4314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1:09:44</w:t>
      </w:r>
      <w:proofErr w:type="gramEnd"/>
      <w:r w:rsidR="00C15332" w:rsidRPr="007066A9">
        <w:rPr>
          <w:rFonts w:ascii="Arial" w:hAnsi="Arial" w:cs="Arial"/>
          <w:color w:val="5D7284"/>
          <w:sz w:val="24"/>
          <w:szCs w:val="24"/>
        </w:rPr>
        <w:t>:</w:t>
      </w:r>
      <w:r w:rsidR="00942FC3" w:rsidRPr="007066A9">
        <w:rPr>
          <w:rFonts w:ascii="Arial" w:hAnsi="Arial" w:cs="Arial"/>
          <w:sz w:val="24"/>
          <w:szCs w:val="24"/>
        </w:rPr>
        <w:tab/>
      </w:r>
      <w:r w:rsidRPr="007066A9">
        <w:rPr>
          <w:rFonts w:ascii="Arial" w:hAnsi="Arial" w:cs="Arial"/>
          <w:sz w:val="24"/>
          <w:szCs w:val="24"/>
        </w:rPr>
        <w:t>You got 94% score on that test and you're awarded the Designation of Certified Question Dom Document, madam?</w:t>
      </w:r>
    </w:p>
    <w:p w14:paraId="199FE262" w14:textId="77777777" w:rsidR="0046022E" w:rsidRPr="007066A9" w:rsidRDefault="0046022E" w:rsidP="002C00E6">
      <w:pPr>
        <w:spacing w:after="0"/>
        <w:jc w:val="both"/>
        <w:rPr>
          <w:rFonts w:ascii="Arial" w:hAnsi="Arial" w:cs="Arial"/>
          <w:sz w:val="24"/>
          <w:szCs w:val="24"/>
        </w:rPr>
      </w:pPr>
    </w:p>
    <w:p w14:paraId="4DA0DCB6" w14:textId="73F90C1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1:09:53</w:t>
      </w:r>
      <w:proofErr w:type="gramEnd"/>
      <w:r w:rsidR="00C15332" w:rsidRPr="007066A9">
        <w:rPr>
          <w:rFonts w:ascii="Arial" w:hAnsi="Arial" w:cs="Arial"/>
          <w:color w:val="5D7284"/>
          <w:sz w:val="24"/>
          <w:szCs w:val="24"/>
        </w:rPr>
        <w:t>:</w:t>
      </w:r>
      <w:r w:rsidR="00942FC3" w:rsidRPr="007066A9">
        <w:rPr>
          <w:rFonts w:ascii="Arial" w:hAnsi="Arial" w:cs="Arial"/>
          <w:sz w:val="24"/>
          <w:szCs w:val="24"/>
        </w:rPr>
        <w:tab/>
      </w:r>
      <w:r w:rsidR="00942FC3" w:rsidRPr="007066A9">
        <w:rPr>
          <w:rFonts w:ascii="Arial" w:hAnsi="Arial" w:cs="Arial"/>
          <w:sz w:val="24"/>
          <w:szCs w:val="24"/>
        </w:rPr>
        <w:tab/>
      </w:r>
      <w:r w:rsidR="00942FC3" w:rsidRPr="007066A9">
        <w:rPr>
          <w:rFonts w:ascii="Arial" w:hAnsi="Arial" w:cs="Arial"/>
          <w:sz w:val="24"/>
          <w:szCs w:val="24"/>
        </w:rPr>
        <w:tab/>
      </w:r>
      <w:r w:rsidRPr="007066A9">
        <w:rPr>
          <w:rFonts w:ascii="Arial" w:hAnsi="Arial" w:cs="Arial"/>
          <w:sz w:val="24"/>
          <w:szCs w:val="24"/>
        </w:rPr>
        <w:t>Correct.</w:t>
      </w:r>
    </w:p>
    <w:p w14:paraId="2F4000DE" w14:textId="77777777" w:rsidR="0046022E" w:rsidRPr="007066A9" w:rsidRDefault="0046022E" w:rsidP="002C00E6">
      <w:pPr>
        <w:spacing w:after="0"/>
        <w:jc w:val="both"/>
        <w:rPr>
          <w:rFonts w:ascii="Arial" w:hAnsi="Arial" w:cs="Arial"/>
          <w:sz w:val="24"/>
          <w:szCs w:val="24"/>
        </w:rPr>
      </w:pPr>
    </w:p>
    <w:p w14:paraId="2C07996C" w14:textId="17A601C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1:09:55</w:t>
      </w:r>
      <w:proofErr w:type="gramEnd"/>
      <w:r w:rsidR="00C15332" w:rsidRPr="007066A9">
        <w:rPr>
          <w:rFonts w:ascii="Arial" w:hAnsi="Arial" w:cs="Arial"/>
          <w:color w:val="5D7284"/>
          <w:sz w:val="24"/>
          <w:szCs w:val="24"/>
        </w:rPr>
        <w:t>:</w:t>
      </w:r>
      <w:r w:rsidR="00942FC3" w:rsidRPr="007066A9">
        <w:rPr>
          <w:rFonts w:ascii="Arial" w:hAnsi="Arial" w:cs="Arial"/>
          <w:sz w:val="24"/>
          <w:szCs w:val="24"/>
        </w:rPr>
        <w:tab/>
      </w:r>
      <w:r w:rsidRPr="007066A9">
        <w:rPr>
          <w:rFonts w:ascii="Arial" w:hAnsi="Arial" w:cs="Arial"/>
          <w:sz w:val="24"/>
          <w:szCs w:val="24"/>
        </w:rPr>
        <w:t>From 2016, to the current ma'am, you have studied continuing education classes as stated before with Katherine Koppenhaver, madam?</w:t>
      </w:r>
    </w:p>
    <w:p w14:paraId="3A958160" w14:textId="77777777" w:rsidR="0046022E" w:rsidRPr="007066A9" w:rsidRDefault="0046022E" w:rsidP="002C00E6">
      <w:pPr>
        <w:spacing w:after="0"/>
        <w:jc w:val="both"/>
        <w:rPr>
          <w:rFonts w:ascii="Arial" w:hAnsi="Arial" w:cs="Arial"/>
          <w:sz w:val="24"/>
          <w:szCs w:val="24"/>
        </w:rPr>
      </w:pPr>
    </w:p>
    <w:p w14:paraId="1ED644AC" w14:textId="0518764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1:10:04</w:t>
      </w:r>
      <w:proofErr w:type="gramEnd"/>
      <w:r w:rsidR="00C15332" w:rsidRPr="007066A9">
        <w:rPr>
          <w:rFonts w:ascii="Arial" w:hAnsi="Arial" w:cs="Arial"/>
          <w:color w:val="5D7284"/>
          <w:sz w:val="24"/>
          <w:szCs w:val="24"/>
        </w:rPr>
        <w:t>:</w:t>
      </w:r>
      <w:r w:rsidR="00942FC3" w:rsidRPr="007066A9">
        <w:rPr>
          <w:rFonts w:ascii="Arial" w:hAnsi="Arial" w:cs="Arial"/>
          <w:sz w:val="24"/>
          <w:szCs w:val="24"/>
        </w:rPr>
        <w:tab/>
      </w:r>
      <w:r w:rsidR="00942FC3" w:rsidRPr="007066A9">
        <w:rPr>
          <w:rFonts w:ascii="Arial" w:hAnsi="Arial" w:cs="Arial"/>
          <w:sz w:val="24"/>
          <w:szCs w:val="24"/>
        </w:rPr>
        <w:tab/>
      </w:r>
      <w:r w:rsidR="00942FC3" w:rsidRPr="007066A9">
        <w:rPr>
          <w:rFonts w:ascii="Arial" w:hAnsi="Arial" w:cs="Arial"/>
          <w:sz w:val="24"/>
          <w:szCs w:val="24"/>
        </w:rPr>
        <w:tab/>
      </w:r>
      <w:r w:rsidRPr="007066A9">
        <w:rPr>
          <w:rFonts w:ascii="Arial" w:hAnsi="Arial" w:cs="Arial"/>
          <w:sz w:val="24"/>
          <w:szCs w:val="24"/>
        </w:rPr>
        <w:t>Yes.</w:t>
      </w:r>
    </w:p>
    <w:p w14:paraId="1D152C50" w14:textId="77777777" w:rsidR="0046022E" w:rsidRPr="007066A9" w:rsidRDefault="0046022E" w:rsidP="002C00E6">
      <w:pPr>
        <w:spacing w:after="0"/>
        <w:jc w:val="both"/>
        <w:rPr>
          <w:rFonts w:ascii="Arial" w:hAnsi="Arial" w:cs="Arial"/>
          <w:sz w:val="24"/>
          <w:szCs w:val="24"/>
        </w:rPr>
      </w:pPr>
    </w:p>
    <w:p w14:paraId="6CE1276D" w14:textId="1852DCB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1:10:05</w:t>
      </w:r>
      <w:proofErr w:type="gramEnd"/>
      <w:r w:rsidR="00C15332" w:rsidRPr="007066A9">
        <w:rPr>
          <w:rFonts w:ascii="Arial" w:hAnsi="Arial" w:cs="Arial"/>
          <w:color w:val="5D7284"/>
          <w:sz w:val="24"/>
          <w:szCs w:val="24"/>
        </w:rPr>
        <w:t>:</w:t>
      </w:r>
      <w:r w:rsidR="00DA2D34" w:rsidRPr="007066A9">
        <w:rPr>
          <w:rFonts w:ascii="Arial" w:hAnsi="Arial" w:cs="Arial"/>
          <w:sz w:val="24"/>
          <w:szCs w:val="24"/>
        </w:rPr>
        <w:tab/>
        <w:t>I</w:t>
      </w:r>
      <w:r w:rsidRPr="007066A9">
        <w:rPr>
          <w:rFonts w:ascii="Arial" w:hAnsi="Arial" w:cs="Arial"/>
          <w:sz w:val="24"/>
          <w:szCs w:val="24"/>
        </w:rPr>
        <w:t>n January 2020, you're awarded a new designation of Certified Question Document Examiner Diplomats, which you mentioned earlier for a variety of different cases that you had examined and fulfill the requirement to earn the designation, madam?</w:t>
      </w:r>
    </w:p>
    <w:p w14:paraId="14B26CF2" w14:textId="05F5861D" w:rsidR="0046022E" w:rsidRPr="007066A9" w:rsidRDefault="00880764" w:rsidP="002C00E6">
      <w:pPr>
        <w:spacing w:after="0"/>
        <w:jc w:val="both"/>
        <w:rPr>
          <w:rFonts w:ascii="Arial" w:hAnsi="Arial" w:cs="Arial"/>
          <w:sz w:val="24"/>
          <w:szCs w:val="24"/>
        </w:rPr>
      </w:pPr>
      <w:r w:rsidRPr="007066A9">
        <w:rPr>
          <w:rFonts w:ascii="Arial" w:hAnsi="Arial" w:cs="Arial"/>
          <w:sz w:val="24"/>
          <w:szCs w:val="24"/>
        </w:rPr>
        <w:tab/>
      </w:r>
      <w:r w:rsidRPr="007066A9">
        <w:rPr>
          <w:rFonts w:ascii="Arial" w:hAnsi="Arial" w:cs="Arial"/>
          <w:sz w:val="24"/>
          <w:szCs w:val="24"/>
        </w:rPr>
        <w:tab/>
      </w:r>
    </w:p>
    <w:p w14:paraId="5228298C" w14:textId="105EA21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1:10:21</w:t>
      </w:r>
      <w:proofErr w:type="gramEnd"/>
      <w:r w:rsidR="00880764" w:rsidRPr="007066A9">
        <w:rPr>
          <w:rFonts w:ascii="Arial" w:hAnsi="Arial" w:cs="Arial"/>
          <w:color w:val="5D7284"/>
          <w:sz w:val="24"/>
          <w:szCs w:val="24"/>
        </w:rPr>
        <w:t>:</w:t>
      </w:r>
      <w:r w:rsidR="00DA2D34" w:rsidRPr="007066A9">
        <w:rPr>
          <w:rFonts w:ascii="Arial" w:hAnsi="Arial" w:cs="Arial"/>
          <w:color w:val="5D7284"/>
          <w:sz w:val="24"/>
          <w:szCs w:val="24"/>
        </w:rPr>
        <w:tab/>
      </w:r>
      <w:r w:rsidR="00DA2D34" w:rsidRPr="007066A9">
        <w:rPr>
          <w:rFonts w:ascii="Arial" w:hAnsi="Arial" w:cs="Arial"/>
          <w:color w:val="5D7284"/>
          <w:sz w:val="24"/>
          <w:szCs w:val="24"/>
        </w:rPr>
        <w:tab/>
      </w:r>
      <w:r w:rsidR="00DA2D34" w:rsidRPr="007066A9">
        <w:rPr>
          <w:rFonts w:ascii="Arial" w:hAnsi="Arial" w:cs="Arial"/>
          <w:color w:val="5D7284"/>
          <w:sz w:val="24"/>
          <w:szCs w:val="24"/>
        </w:rPr>
        <w:tab/>
      </w:r>
      <w:r w:rsidRPr="007066A9">
        <w:rPr>
          <w:rFonts w:ascii="Arial" w:hAnsi="Arial" w:cs="Arial"/>
          <w:sz w:val="24"/>
          <w:szCs w:val="24"/>
        </w:rPr>
        <w:t>Yes.</w:t>
      </w:r>
    </w:p>
    <w:p w14:paraId="69CEB5A6" w14:textId="77777777" w:rsidR="0046022E" w:rsidRPr="007066A9" w:rsidRDefault="0046022E" w:rsidP="002C00E6">
      <w:pPr>
        <w:spacing w:after="0"/>
        <w:jc w:val="both"/>
        <w:rPr>
          <w:rFonts w:ascii="Arial" w:hAnsi="Arial" w:cs="Arial"/>
          <w:sz w:val="24"/>
          <w:szCs w:val="24"/>
        </w:rPr>
      </w:pPr>
    </w:p>
    <w:p w14:paraId="50F02B52" w14:textId="37A4F82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1:10:22</w:t>
      </w:r>
      <w:proofErr w:type="gramEnd"/>
      <w:r w:rsidR="00C15332" w:rsidRPr="007066A9">
        <w:rPr>
          <w:rFonts w:ascii="Arial" w:hAnsi="Arial" w:cs="Arial"/>
          <w:color w:val="5D7284"/>
          <w:sz w:val="24"/>
          <w:szCs w:val="24"/>
        </w:rPr>
        <w:t>:</w:t>
      </w:r>
      <w:r w:rsidR="00DA2D34" w:rsidRPr="007066A9">
        <w:rPr>
          <w:rFonts w:ascii="Arial" w:hAnsi="Arial" w:cs="Arial"/>
          <w:sz w:val="24"/>
          <w:szCs w:val="24"/>
        </w:rPr>
        <w:tab/>
      </w:r>
      <w:r w:rsidRPr="007066A9">
        <w:rPr>
          <w:rFonts w:ascii="Arial" w:hAnsi="Arial" w:cs="Arial"/>
          <w:sz w:val="24"/>
          <w:szCs w:val="24"/>
        </w:rPr>
        <w:t>Thank you. Now, you have passed all the courses that you have done in document examination, madam?</w:t>
      </w:r>
    </w:p>
    <w:p w14:paraId="28BAC926" w14:textId="77777777" w:rsidR="0046022E" w:rsidRPr="007066A9" w:rsidRDefault="0046022E" w:rsidP="002C00E6">
      <w:pPr>
        <w:spacing w:after="0"/>
        <w:jc w:val="both"/>
        <w:rPr>
          <w:rFonts w:ascii="Arial" w:hAnsi="Arial" w:cs="Arial"/>
          <w:sz w:val="24"/>
          <w:szCs w:val="24"/>
        </w:rPr>
      </w:pPr>
    </w:p>
    <w:p w14:paraId="073536C7" w14:textId="6187871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1:10:30</w:t>
      </w:r>
      <w:proofErr w:type="gramEnd"/>
      <w:r w:rsidR="00C15332" w:rsidRPr="007066A9">
        <w:rPr>
          <w:rFonts w:ascii="Arial" w:hAnsi="Arial" w:cs="Arial"/>
          <w:color w:val="5D7284"/>
          <w:sz w:val="24"/>
          <w:szCs w:val="24"/>
        </w:rPr>
        <w:t>:</w:t>
      </w:r>
      <w:r w:rsidR="00880764" w:rsidRPr="007066A9">
        <w:rPr>
          <w:rFonts w:ascii="Arial" w:hAnsi="Arial" w:cs="Arial"/>
          <w:sz w:val="24"/>
          <w:szCs w:val="24"/>
        </w:rPr>
        <w:tab/>
      </w:r>
      <w:r w:rsidR="00880764" w:rsidRPr="007066A9">
        <w:rPr>
          <w:rFonts w:ascii="Arial" w:hAnsi="Arial" w:cs="Arial"/>
          <w:sz w:val="24"/>
          <w:szCs w:val="24"/>
        </w:rPr>
        <w:tab/>
      </w:r>
      <w:r w:rsidR="00880764" w:rsidRPr="007066A9">
        <w:rPr>
          <w:rFonts w:ascii="Arial" w:hAnsi="Arial" w:cs="Arial"/>
          <w:sz w:val="24"/>
          <w:szCs w:val="24"/>
        </w:rPr>
        <w:tab/>
      </w:r>
      <w:r w:rsidRPr="007066A9">
        <w:rPr>
          <w:rFonts w:ascii="Arial" w:hAnsi="Arial" w:cs="Arial"/>
          <w:sz w:val="24"/>
          <w:szCs w:val="24"/>
        </w:rPr>
        <w:t>Yes.</w:t>
      </w:r>
    </w:p>
    <w:p w14:paraId="1F831263" w14:textId="77777777" w:rsidR="0046022E" w:rsidRPr="007066A9" w:rsidRDefault="0046022E" w:rsidP="002C00E6">
      <w:pPr>
        <w:spacing w:after="0"/>
        <w:jc w:val="both"/>
        <w:rPr>
          <w:rFonts w:ascii="Arial" w:hAnsi="Arial" w:cs="Arial"/>
          <w:sz w:val="24"/>
          <w:szCs w:val="24"/>
        </w:rPr>
      </w:pPr>
    </w:p>
    <w:p w14:paraId="7E5F1CEA" w14:textId="2BD0E1D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1:10:32</w:t>
      </w:r>
      <w:proofErr w:type="gramEnd"/>
      <w:r w:rsidR="00C15332" w:rsidRPr="007066A9">
        <w:rPr>
          <w:rFonts w:ascii="Arial" w:hAnsi="Arial" w:cs="Arial"/>
          <w:color w:val="5D7284"/>
          <w:sz w:val="24"/>
          <w:szCs w:val="24"/>
        </w:rPr>
        <w:t>:</w:t>
      </w:r>
      <w:r w:rsidR="00C34C20" w:rsidRPr="007066A9">
        <w:rPr>
          <w:rFonts w:ascii="Arial" w:hAnsi="Arial" w:cs="Arial"/>
          <w:color w:val="5D7284"/>
          <w:sz w:val="24"/>
          <w:szCs w:val="24"/>
        </w:rPr>
        <w:tab/>
      </w:r>
      <w:r w:rsidRPr="007066A9">
        <w:rPr>
          <w:rFonts w:ascii="Arial" w:hAnsi="Arial" w:cs="Arial"/>
          <w:sz w:val="24"/>
          <w:szCs w:val="24"/>
        </w:rPr>
        <w:t>You have passed. And you have received the certificates and in respect of a test you have passed, ma'am.</w:t>
      </w:r>
    </w:p>
    <w:p w14:paraId="21E52769" w14:textId="77777777" w:rsidR="0046022E" w:rsidRPr="007066A9" w:rsidRDefault="0046022E" w:rsidP="002C00E6">
      <w:pPr>
        <w:spacing w:after="0"/>
        <w:jc w:val="both"/>
        <w:rPr>
          <w:rFonts w:ascii="Arial" w:hAnsi="Arial" w:cs="Arial"/>
          <w:sz w:val="24"/>
          <w:szCs w:val="24"/>
        </w:rPr>
      </w:pPr>
    </w:p>
    <w:p w14:paraId="13B77443" w14:textId="095269E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1:10:38</w:t>
      </w:r>
      <w:proofErr w:type="gramEnd"/>
      <w:r w:rsidR="00C15332" w:rsidRPr="007066A9">
        <w:rPr>
          <w:rFonts w:ascii="Arial" w:hAnsi="Arial" w:cs="Arial"/>
          <w:color w:val="5D7284"/>
          <w:sz w:val="24"/>
          <w:szCs w:val="24"/>
        </w:rPr>
        <w:t>:</w:t>
      </w:r>
      <w:r w:rsidR="00C34C20" w:rsidRPr="007066A9">
        <w:rPr>
          <w:rFonts w:ascii="Arial" w:hAnsi="Arial" w:cs="Arial"/>
          <w:sz w:val="24"/>
          <w:szCs w:val="24"/>
        </w:rPr>
        <w:tab/>
      </w:r>
      <w:r w:rsidR="00C34C20" w:rsidRPr="007066A9">
        <w:rPr>
          <w:rFonts w:ascii="Arial" w:hAnsi="Arial" w:cs="Arial"/>
          <w:sz w:val="24"/>
          <w:szCs w:val="24"/>
        </w:rPr>
        <w:tab/>
      </w:r>
      <w:r w:rsidR="00C34C20" w:rsidRPr="007066A9">
        <w:rPr>
          <w:rFonts w:ascii="Arial" w:hAnsi="Arial" w:cs="Arial"/>
          <w:sz w:val="24"/>
          <w:szCs w:val="24"/>
        </w:rPr>
        <w:tab/>
      </w:r>
      <w:r w:rsidRPr="007066A9">
        <w:rPr>
          <w:rFonts w:ascii="Arial" w:hAnsi="Arial" w:cs="Arial"/>
          <w:sz w:val="24"/>
          <w:szCs w:val="24"/>
        </w:rPr>
        <w:t>Yes.</w:t>
      </w:r>
    </w:p>
    <w:p w14:paraId="7FF3D91F" w14:textId="77777777" w:rsidR="0046022E" w:rsidRPr="007066A9" w:rsidRDefault="0046022E" w:rsidP="002C00E6">
      <w:pPr>
        <w:spacing w:after="0"/>
        <w:jc w:val="both"/>
        <w:rPr>
          <w:rFonts w:ascii="Arial" w:hAnsi="Arial" w:cs="Arial"/>
          <w:sz w:val="24"/>
          <w:szCs w:val="24"/>
        </w:rPr>
      </w:pPr>
    </w:p>
    <w:p w14:paraId="720F2BCD" w14:textId="5E09825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1:10:43</w:t>
      </w:r>
      <w:proofErr w:type="gramEnd"/>
      <w:r w:rsidR="00C15332" w:rsidRPr="007066A9">
        <w:rPr>
          <w:rFonts w:ascii="Arial" w:hAnsi="Arial" w:cs="Arial"/>
          <w:color w:val="5D7284"/>
          <w:sz w:val="24"/>
          <w:szCs w:val="24"/>
        </w:rPr>
        <w:t>:</w:t>
      </w:r>
      <w:r w:rsidR="00C34C20" w:rsidRPr="007066A9">
        <w:rPr>
          <w:rFonts w:ascii="Arial" w:hAnsi="Arial" w:cs="Arial"/>
          <w:sz w:val="24"/>
          <w:szCs w:val="24"/>
        </w:rPr>
        <w:tab/>
      </w:r>
      <w:r w:rsidRPr="007066A9">
        <w:rPr>
          <w:rFonts w:ascii="Arial" w:hAnsi="Arial" w:cs="Arial"/>
          <w:sz w:val="24"/>
          <w:szCs w:val="24"/>
        </w:rPr>
        <w:t>Now you have, you have received a diploma and inter.. from the International School of Forensic Department Examination for two years of study, ma'am?</w:t>
      </w:r>
    </w:p>
    <w:p w14:paraId="4B1054E7" w14:textId="77777777" w:rsidR="0046022E" w:rsidRPr="007066A9" w:rsidRDefault="0046022E" w:rsidP="002C00E6">
      <w:pPr>
        <w:spacing w:after="0"/>
        <w:jc w:val="both"/>
        <w:rPr>
          <w:rFonts w:ascii="Arial" w:hAnsi="Arial" w:cs="Arial"/>
          <w:sz w:val="24"/>
          <w:szCs w:val="24"/>
        </w:rPr>
      </w:pPr>
    </w:p>
    <w:p w14:paraId="314F8E7E" w14:textId="22EC455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1:10:52</w:t>
      </w:r>
      <w:proofErr w:type="gramEnd"/>
      <w:r w:rsidR="00C15332" w:rsidRPr="007066A9">
        <w:rPr>
          <w:rFonts w:ascii="Arial" w:hAnsi="Arial" w:cs="Arial"/>
          <w:color w:val="5D7284"/>
          <w:sz w:val="24"/>
          <w:szCs w:val="24"/>
        </w:rPr>
        <w:t>:</w:t>
      </w:r>
      <w:r w:rsidR="00D817DF" w:rsidRPr="007066A9">
        <w:rPr>
          <w:rFonts w:ascii="Arial" w:hAnsi="Arial" w:cs="Arial"/>
          <w:sz w:val="24"/>
          <w:szCs w:val="24"/>
        </w:rPr>
        <w:tab/>
      </w:r>
      <w:r w:rsidR="00D817DF" w:rsidRPr="007066A9">
        <w:rPr>
          <w:rFonts w:ascii="Arial" w:hAnsi="Arial" w:cs="Arial"/>
          <w:sz w:val="24"/>
          <w:szCs w:val="24"/>
        </w:rPr>
        <w:tab/>
      </w:r>
      <w:r w:rsidR="00D817DF" w:rsidRPr="007066A9">
        <w:rPr>
          <w:rFonts w:ascii="Arial" w:hAnsi="Arial" w:cs="Arial"/>
          <w:sz w:val="24"/>
          <w:szCs w:val="24"/>
        </w:rPr>
        <w:tab/>
      </w:r>
      <w:r w:rsidRPr="007066A9">
        <w:rPr>
          <w:rFonts w:ascii="Arial" w:hAnsi="Arial" w:cs="Arial"/>
          <w:sz w:val="24"/>
          <w:szCs w:val="24"/>
        </w:rPr>
        <w:t>Yes.</w:t>
      </w:r>
    </w:p>
    <w:p w14:paraId="541A5642" w14:textId="77777777" w:rsidR="0046022E" w:rsidRPr="007066A9" w:rsidRDefault="0046022E" w:rsidP="002C00E6">
      <w:pPr>
        <w:spacing w:after="0"/>
        <w:jc w:val="both"/>
        <w:rPr>
          <w:rFonts w:ascii="Arial" w:hAnsi="Arial" w:cs="Arial"/>
          <w:sz w:val="24"/>
          <w:szCs w:val="24"/>
        </w:rPr>
      </w:pPr>
    </w:p>
    <w:p w14:paraId="76F02F5D" w14:textId="2DEA3A6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1:10:54</w:t>
      </w:r>
      <w:proofErr w:type="gramEnd"/>
      <w:r w:rsidR="00C15332" w:rsidRPr="007066A9">
        <w:rPr>
          <w:rFonts w:ascii="Arial" w:hAnsi="Arial" w:cs="Arial"/>
          <w:color w:val="5D7284"/>
          <w:sz w:val="24"/>
          <w:szCs w:val="24"/>
        </w:rPr>
        <w:t>:</w:t>
      </w:r>
      <w:r w:rsidR="00D817DF" w:rsidRPr="007066A9">
        <w:rPr>
          <w:rFonts w:ascii="Arial" w:hAnsi="Arial" w:cs="Arial"/>
          <w:sz w:val="24"/>
          <w:szCs w:val="24"/>
        </w:rPr>
        <w:tab/>
      </w:r>
      <w:r w:rsidRPr="007066A9">
        <w:rPr>
          <w:rFonts w:ascii="Arial" w:hAnsi="Arial" w:cs="Arial"/>
          <w:sz w:val="24"/>
          <w:szCs w:val="24"/>
        </w:rPr>
        <w:t>You have completed certificates with the American Institute of Applied Sciences and the West Virginia University in Question Documents?</w:t>
      </w:r>
    </w:p>
    <w:p w14:paraId="7755E83C" w14:textId="77777777" w:rsidR="0046022E" w:rsidRPr="007066A9" w:rsidRDefault="0046022E" w:rsidP="002C00E6">
      <w:pPr>
        <w:spacing w:after="0"/>
        <w:jc w:val="both"/>
        <w:rPr>
          <w:rFonts w:ascii="Arial" w:hAnsi="Arial" w:cs="Arial"/>
          <w:sz w:val="24"/>
          <w:szCs w:val="24"/>
        </w:rPr>
      </w:pPr>
    </w:p>
    <w:p w14:paraId="6C28C35E" w14:textId="7AF4FE5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1:11:02</w:t>
      </w:r>
      <w:proofErr w:type="gramEnd"/>
      <w:r w:rsidR="00C15332" w:rsidRPr="007066A9">
        <w:rPr>
          <w:rFonts w:ascii="Arial" w:hAnsi="Arial" w:cs="Arial"/>
          <w:color w:val="5D7284"/>
          <w:sz w:val="24"/>
          <w:szCs w:val="24"/>
        </w:rPr>
        <w:t>:</w:t>
      </w:r>
      <w:r w:rsidR="00AB74F7" w:rsidRPr="007066A9">
        <w:rPr>
          <w:rFonts w:ascii="Arial" w:hAnsi="Arial" w:cs="Arial"/>
          <w:color w:val="5D7284"/>
          <w:sz w:val="24"/>
          <w:szCs w:val="24"/>
        </w:rPr>
        <w:tab/>
      </w:r>
      <w:r w:rsidR="00AB74F7" w:rsidRPr="007066A9">
        <w:rPr>
          <w:rFonts w:ascii="Arial" w:hAnsi="Arial" w:cs="Arial"/>
          <w:color w:val="5D7284"/>
          <w:sz w:val="24"/>
          <w:szCs w:val="24"/>
        </w:rPr>
        <w:tab/>
      </w:r>
      <w:r w:rsidR="00AB74F7" w:rsidRPr="007066A9">
        <w:rPr>
          <w:rFonts w:ascii="Arial" w:hAnsi="Arial" w:cs="Arial"/>
          <w:color w:val="5D7284"/>
          <w:sz w:val="24"/>
          <w:szCs w:val="24"/>
        </w:rPr>
        <w:tab/>
      </w:r>
      <w:r w:rsidR="00AB74F7" w:rsidRPr="007066A9">
        <w:rPr>
          <w:rFonts w:ascii="Arial" w:hAnsi="Arial" w:cs="Arial"/>
          <w:sz w:val="24"/>
          <w:szCs w:val="24"/>
        </w:rPr>
        <w:t>Yes.</w:t>
      </w:r>
    </w:p>
    <w:p w14:paraId="72DBCDCE" w14:textId="77777777" w:rsidR="0046022E" w:rsidRPr="007066A9" w:rsidRDefault="0046022E" w:rsidP="002C00E6">
      <w:pPr>
        <w:spacing w:after="0"/>
        <w:jc w:val="both"/>
        <w:rPr>
          <w:rFonts w:ascii="Arial" w:hAnsi="Arial" w:cs="Arial"/>
          <w:sz w:val="24"/>
          <w:szCs w:val="24"/>
        </w:rPr>
      </w:pPr>
    </w:p>
    <w:p w14:paraId="611CF662" w14:textId="43FAFA9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1:11:06</w:t>
      </w:r>
      <w:proofErr w:type="gramEnd"/>
      <w:r w:rsidR="00C15332" w:rsidRPr="007066A9">
        <w:rPr>
          <w:rFonts w:ascii="Arial" w:hAnsi="Arial" w:cs="Arial"/>
          <w:color w:val="5D7284"/>
          <w:sz w:val="24"/>
          <w:szCs w:val="24"/>
        </w:rPr>
        <w:t>:</w:t>
      </w:r>
      <w:r w:rsidR="00AB74F7" w:rsidRPr="007066A9">
        <w:rPr>
          <w:rFonts w:ascii="Arial" w:hAnsi="Arial" w:cs="Arial"/>
          <w:sz w:val="24"/>
          <w:szCs w:val="24"/>
        </w:rPr>
        <w:tab/>
      </w:r>
      <w:r w:rsidRPr="007066A9">
        <w:rPr>
          <w:rFonts w:ascii="Arial" w:hAnsi="Arial" w:cs="Arial"/>
          <w:sz w:val="24"/>
          <w:szCs w:val="24"/>
        </w:rPr>
        <w:t>And As stated earlier, in December, 8 on December 8, 2017, you're awarded Designation of Certified Question doc, Document Examiner, correct?</w:t>
      </w:r>
    </w:p>
    <w:p w14:paraId="2F24FCB9" w14:textId="77777777" w:rsidR="0046022E" w:rsidRPr="007066A9" w:rsidRDefault="0046022E" w:rsidP="002C00E6">
      <w:pPr>
        <w:spacing w:after="0"/>
        <w:jc w:val="both"/>
        <w:rPr>
          <w:rFonts w:ascii="Arial" w:hAnsi="Arial" w:cs="Arial"/>
          <w:sz w:val="24"/>
          <w:szCs w:val="24"/>
        </w:rPr>
      </w:pPr>
    </w:p>
    <w:p w14:paraId="51192A8B" w14:textId="3412992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1:11:17</w:t>
      </w:r>
      <w:proofErr w:type="gramEnd"/>
      <w:r w:rsidR="00C15332" w:rsidRPr="007066A9">
        <w:rPr>
          <w:rFonts w:ascii="Arial" w:hAnsi="Arial" w:cs="Arial"/>
          <w:color w:val="5D7284"/>
          <w:sz w:val="24"/>
          <w:szCs w:val="24"/>
        </w:rPr>
        <w:t>:</w:t>
      </w:r>
      <w:r w:rsidR="00AB74F7" w:rsidRPr="007066A9">
        <w:rPr>
          <w:rFonts w:ascii="Arial" w:hAnsi="Arial" w:cs="Arial"/>
          <w:sz w:val="24"/>
          <w:szCs w:val="24"/>
        </w:rPr>
        <w:tab/>
      </w:r>
      <w:r w:rsidR="00AB74F7" w:rsidRPr="007066A9">
        <w:rPr>
          <w:rFonts w:ascii="Arial" w:hAnsi="Arial" w:cs="Arial"/>
          <w:sz w:val="24"/>
          <w:szCs w:val="24"/>
        </w:rPr>
        <w:tab/>
      </w:r>
      <w:r w:rsidR="00AB74F7" w:rsidRPr="007066A9">
        <w:rPr>
          <w:rFonts w:ascii="Arial" w:hAnsi="Arial" w:cs="Arial"/>
          <w:sz w:val="24"/>
          <w:szCs w:val="24"/>
        </w:rPr>
        <w:tab/>
      </w:r>
      <w:r w:rsidRPr="007066A9">
        <w:rPr>
          <w:rFonts w:ascii="Arial" w:hAnsi="Arial" w:cs="Arial"/>
          <w:sz w:val="24"/>
          <w:szCs w:val="24"/>
        </w:rPr>
        <w:t>Correct.</w:t>
      </w:r>
    </w:p>
    <w:p w14:paraId="4D820264" w14:textId="77777777" w:rsidR="0046022E" w:rsidRPr="007066A9" w:rsidRDefault="0046022E" w:rsidP="002C00E6">
      <w:pPr>
        <w:spacing w:after="0"/>
        <w:jc w:val="both"/>
        <w:rPr>
          <w:rFonts w:ascii="Arial" w:hAnsi="Arial" w:cs="Arial"/>
          <w:sz w:val="24"/>
          <w:szCs w:val="24"/>
        </w:rPr>
      </w:pPr>
    </w:p>
    <w:p w14:paraId="6DBD6E0B" w14:textId="5B52418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1:11:20</w:t>
      </w:r>
      <w:proofErr w:type="gramEnd"/>
      <w:r w:rsidR="00C15332" w:rsidRPr="007066A9">
        <w:rPr>
          <w:rFonts w:ascii="Arial" w:hAnsi="Arial" w:cs="Arial"/>
          <w:color w:val="5D7284"/>
          <w:sz w:val="24"/>
          <w:szCs w:val="24"/>
        </w:rPr>
        <w:t>:</w:t>
      </w:r>
      <w:r w:rsidR="00E513C2" w:rsidRPr="007066A9">
        <w:rPr>
          <w:rFonts w:ascii="Arial" w:hAnsi="Arial" w:cs="Arial"/>
          <w:color w:val="5D7284"/>
          <w:sz w:val="24"/>
          <w:szCs w:val="24"/>
        </w:rPr>
        <w:tab/>
      </w:r>
      <w:r w:rsidRPr="007066A9">
        <w:rPr>
          <w:rFonts w:ascii="Arial" w:hAnsi="Arial" w:cs="Arial"/>
          <w:sz w:val="24"/>
          <w:szCs w:val="24"/>
        </w:rPr>
        <w:t>Now, madam, in 2007, you attended 20 hours of training with the School of Forensic Document Examination Training Conference in Dallas?</w:t>
      </w:r>
    </w:p>
    <w:p w14:paraId="17339E26" w14:textId="77777777" w:rsidR="0046022E" w:rsidRPr="007066A9" w:rsidRDefault="0046022E" w:rsidP="002C00E6">
      <w:pPr>
        <w:spacing w:after="0"/>
        <w:jc w:val="both"/>
        <w:rPr>
          <w:rFonts w:ascii="Arial" w:hAnsi="Arial" w:cs="Arial"/>
          <w:sz w:val="24"/>
          <w:szCs w:val="24"/>
        </w:rPr>
      </w:pPr>
    </w:p>
    <w:p w14:paraId="63E278F1" w14:textId="321E593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1:11:31</w:t>
      </w:r>
      <w:proofErr w:type="gramEnd"/>
      <w:r w:rsidR="00C15332" w:rsidRPr="007066A9">
        <w:rPr>
          <w:rFonts w:ascii="Arial" w:hAnsi="Arial" w:cs="Arial"/>
          <w:color w:val="5D7284"/>
          <w:sz w:val="24"/>
          <w:szCs w:val="24"/>
        </w:rPr>
        <w:t>:</w:t>
      </w:r>
      <w:r w:rsidR="00E513C2" w:rsidRPr="007066A9">
        <w:rPr>
          <w:rFonts w:ascii="Arial" w:hAnsi="Arial" w:cs="Arial"/>
          <w:sz w:val="24"/>
          <w:szCs w:val="24"/>
        </w:rPr>
        <w:tab/>
      </w:r>
      <w:r w:rsidR="00E513C2" w:rsidRPr="007066A9">
        <w:rPr>
          <w:rFonts w:ascii="Arial" w:hAnsi="Arial" w:cs="Arial"/>
          <w:sz w:val="24"/>
          <w:szCs w:val="24"/>
        </w:rPr>
        <w:tab/>
      </w:r>
      <w:r w:rsidR="00E513C2" w:rsidRPr="007066A9">
        <w:rPr>
          <w:rFonts w:ascii="Arial" w:hAnsi="Arial" w:cs="Arial"/>
          <w:sz w:val="24"/>
          <w:szCs w:val="24"/>
        </w:rPr>
        <w:tab/>
      </w:r>
      <w:r w:rsidRPr="007066A9">
        <w:rPr>
          <w:rFonts w:ascii="Arial" w:hAnsi="Arial" w:cs="Arial"/>
          <w:sz w:val="24"/>
          <w:szCs w:val="24"/>
        </w:rPr>
        <w:t>Yes.</w:t>
      </w:r>
    </w:p>
    <w:p w14:paraId="0246AFC3" w14:textId="77777777" w:rsidR="0046022E" w:rsidRPr="007066A9" w:rsidRDefault="0046022E" w:rsidP="002C00E6">
      <w:pPr>
        <w:spacing w:after="0"/>
        <w:jc w:val="both"/>
        <w:rPr>
          <w:rFonts w:ascii="Arial" w:hAnsi="Arial" w:cs="Arial"/>
          <w:sz w:val="24"/>
          <w:szCs w:val="24"/>
        </w:rPr>
      </w:pPr>
    </w:p>
    <w:p w14:paraId="3D86A729" w14:textId="1CB4A88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1:11:32</w:t>
      </w:r>
      <w:proofErr w:type="gramEnd"/>
      <w:r w:rsidR="00C15332" w:rsidRPr="007066A9">
        <w:rPr>
          <w:rFonts w:ascii="Arial" w:hAnsi="Arial" w:cs="Arial"/>
          <w:color w:val="5D7284"/>
          <w:sz w:val="24"/>
          <w:szCs w:val="24"/>
        </w:rPr>
        <w:t>:</w:t>
      </w:r>
      <w:r w:rsidR="007C565B" w:rsidRPr="007066A9">
        <w:rPr>
          <w:rFonts w:ascii="Arial" w:hAnsi="Arial" w:cs="Arial"/>
          <w:sz w:val="24"/>
          <w:szCs w:val="24"/>
        </w:rPr>
        <w:tab/>
      </w:r>
      <w:r w:rsidRPr="007066A9">
        <w:rPr>
          <w:rFonts w:ascii="Arial" w:hAnsi="Arial" w:cs="Arial"/>
          <w:sz w:val="24"/>
          <w:szCs w:val="24"/>
        </w:rPr>
        <w:t>In 2007, you attended 20 hours of training and advanced handwriting training in Dallas, Texas.</w:t>
      </w:r>
    </w:p>
    <w:p w14:paraId="71C79726" w14:textId="77777777" w:rsidR="0046022E" w:rsidRPr="007066A9" w:rsidRDefault="0046022E" w:rsidP="002C00E6">
      <w:pPr>
        <w:spacing w:after="0"/>
        <w:jc w:val="both"/>
        <w:rPr>
          <w:rFonts w:ascii="Arial" w:hAnsi="Arial" w:cs="Arial"/>
          <w:sz w:val="24"/>
          <w:szCs w:val="24"/>
        </w:rPr>
      </w:pPr>
    </w:p>
    <w:p w14:paraId="0EF608C0" w14:textId="563D42C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1:11:40</w:t>
      </w:r>
      <w:proofErr w:type="gramEnd"/>
      <w:r w:rsidR="00C15332" w:rsidRPr="007066A9">
        <w:rPr>
          <w:rFonts w:ascii="Arial" w:hAnsi="Arial" w:cs="Arial"/>
          <w:color w:val="5D7284"/>
          <w:sz w:val="24"/>
          <w:szCs w:val="24"/>
        </w:rPr>
        <w:t>:</w:t>
      </w:r>
      <w:r w:rsidR="007C565B" w:rsidRPr="007066A9">
        <w:rPr>
          <w:rFonts w:ascii="Arial" w:hAnsi="Arial" w:cs="Arial"/>
          <w:sz w:val="24"/>
          <w:szCs w:val="24"/>
        </w:rPr>
        <w:tab/>
      </w:r>
      <w:r w:rsidR="007C565B" w:rsidRPr="007066A9">
        <w:rPr>
          <w:rFonts w:ascii="Arial" w:hAnsi="Arial" w:cs="Arial"/>
          <w:sz w:val="24"/>
          <w:szCs w:val="24"/>
        </w:rPr>
        <w:tab/>
      </w:r>
      <w:r w:rsidR="007C565B" w:rsidRPr="007066A9">
        <w:rPr>
          <w:rFonts w:ascii="Arial" w:hAnsi="Arial" w:cs="Arial"/>
          <w:sz w:val="24"/>
          <w:szCs w:val="24"/>
        </w:rPr>
        <w:tab/>
      </w:r>
      <w:r w:rsidRPr="007066A9">
        <w:rPr>
          <w:rFonts w:ascii="Arial" w:hAnsi="Arial" w:cs="Arial"/>
          <w:sz w:val="24"/>
          <w:szCs w:val="24"/>
        </w:rPr>
        <w:t>Yes.</w:t>
      </w:r>
    </w:p>
    <w:p w14:paraId="0FBA79BB" w14:textId="77777777" w:rsidR="0046022E" w:rsidRPr="007066A9" w:rsidRDefault="0046022E" w:rsidP="002C00E6">
      <w:pPr>
        <w:spacing w:after="0"/>
        <w:jc w:val="both"/>
        <w:rPr>
          <w:rFonts w:ascii="Arial" w:hAnsi="Arial" w:cs="Arial"/>
          <w:sz w:val="24"/>
          <w:szCs w:val="24"/>
        </w:rPr>
      </w:pPr>
    </w:p>
    <w:p w14:paraId="5129F7A9" w14:textId="7E38549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1:11:42</w:t>
      </w:r>
      <w:proofErr w:type="gramEnd"/>
      <w:r w:rsidR="00C15332" w:rsidRPr="007066A9">
        <w:rPr>
          <w:rFonts w:ascii="Arial" w:hAnsi="Arial" w:cs="Arial"/>
          <w:color w:val="5D7284"/>
          <w:sz w:val="24"/>
          <w:szCs w:val="24"/>
        </w:rPr>
        <w:t>:</w:t>
      </w:r>
      <w:r w:rsidR="007C565B" w:rsidRPr="007066A9">
        <w:rPr>
          <w:rFonts w:ascii="Arial" w:hAnsi="Arial" w:cs="Arial"/>
          <w:sz w:val="24"/>
          <w:szCs w:val="24"/>
        </w:rPr>
        <w:tab/>
      </w:r>
      <w:r w:rsidRPr="007066A9">
        <w:rPr>
          <w:rFonts w:ascii="Arial" w:hAnsi="Arial" w:cs="Arial"/>
          <w:sz w:val="24"/>
          <w:szCs w:val="24"/>
        </w:rPr>
        <w:t>In 2009, you attended eight hours of training at the White Collar Crime Summit with Frank Abagnale, madam?</w:t>
      </w:r>
    </w:p>
    <w:p w14:paraId="520EE409" w14:textId="77777777" w:rsidR="0046022E" w:rsidRPr="007066A9" w:rsidRDefault="0046022E" w:rsidP="002C00E6">
      <w:pPr>
        <w:spacing w:after="0"/>
        <w:jc w:val="both"/>
        <w:rPr>
          <w:rFonts w:ascii="Arial" w:hAnsi="Arial" w:cs="Arial"/>
          <w:sz w:val="24"/>
          <w:szCs w:val="24"/>
        </w:rPr>
      </w:pPr>
    </w:p>
    <w:p w14:paraId="165A061C" w14:textId="2B81096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1:11:50</w:t>
      </w:r>
      <w:proofErr w:type="gramEnd"/>
      <w:r w:rsidR="00C15332" w:rsidRPr="007066A9">
        <w:rPr>
          <w:rFonts w:ascii="Arial" w:hAnsi="Arial" w:cs="Arial"/>
          <w:color w:val="5D7284"/>
          <w:sz w:val="24"/>
          <w:szCs w:val="24"/>
        </w:rPr>
        <w:t>:</w:t>
      </w:r>
      <w:r w:rsidR="00601002" w:rsidRPr="007066A9">
        <w:rPr>
          <w:rFonts w:ascii="Arial" w:hAnsi="Arial" w:cs="Arial"/>
          <w:sz w:val="24"/>
          <w:szCs w:val="24"/>
        </w:rPr>
        <w:tab/>
      </w:r>
      <w:r w:rsidR="00601002" w:rsidRPr="007066A9">
        <w:rPr>
          <w:rFonts w:ascii="Arial" w:hAnsi="Arial" w:cs="Arial"/>
          <w:sz w:val="24"/>
          <w:szCs w:val="24"/>
        </w:rPr>
        <w:tab/>
      </w:r>
      <w:r w:rsidR="00601002" w:rsidRPr="007066A9">
        <w:rPr>
          <w:rFonts w:ascii="Arial" w:hAnsi="Arial" w:cs="Arial"/>
          <w:sz w:val="24"/>
          <w:szCs w:val="24"/>
        </w:rPr>
        <w:tab/>
      </w:r>
      <w:r w:rsidRPr="007066A9">
        <w:rPr>
          <w:rFonts w:ascii="Arial" w:hAnsi="Arial" w:cs="Arial"/>
          <w:sz w:val="24"/>
          <w:szCs w:val="24"/>
        </w:rPr>
        <w:t>Yes.</w:t>
      </w:r>
    </w:p>
    <w:p w14:paraId="16A9196C" w14:textId="77777777" w:rsidR="0046022E" w:rsidRPr="007066A9" w:rsidRDefault="0046022E" w:rsidP="002C00E6">
      <w:pPr>
        <w:spacing w:after="0"/>
        <w:jc w:val="both"/>
        <w:rPr>
          <w:rFonts w:ascii="Arial" w:hAnsi="Arial" w:cs="Arial"/>
          <w:sz w:val="24"/>
          <w:szCs w:val="24"/>
        </w:rPr>
      </w:pPr>
    </w:p>
    <w:p w14:paraId="061E61CB" w14:textId="3CCF8B5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1:11:52</w:t>
      </w:r>
      <w:proofErr w:type="gramEnd"/>
      <w:r w:rsidR="00C15332" w:rsidRPr="007066A9">
        <w:rPr>
          <w:rFonts w:ascii="Arial" w:hAnsi="Arial" w:cs="Arial"/>
          <w:color w:val="5D7284"/>
          <w:sz w:val="24"/>
          <w:szCs w:val="24"/>
        </w:rPr>
        <w:t>:</w:t>
      </w:r>
      <w:r w:rsidR="00601002" w:rsidRPr="007066A9">
        <w:rPr>
          <w:rFonts w:ascii="Arial" w:hAnsi="Arial" w:cs="Arial"/>
          <w:sz w:val="24"/>
          <w:szCs w:val="24"/>
        </w:rPr>
        <w:tab/>
      </w:r>
      <w:r w:rsidRPr="007066A9">
        <w:rPr>
          <w:rFonts w:ascii="Arial" w:hAnsi="Arial" w:cs="Arial"/>
          <w:sz w:val="24"/>
          <w:szCs w:val="24"/>
        </w:rPr>
        <w:t>From 2010 to 2015, you spent 8 to 12 hours yearly in training in the Office of Kurt Baggett in Dallas, Texas, ma'am?</w:t>
      </w:r>
    </w:p>
    <w:p w14:paraId="569A6D9B" w14:textId="77777777" w:rsidR="0046022E" w:rsidRPr="007066A9" w:rsidRDefault="0046022E" w:rsidP="002C00E6">
      <w:pPr>
        <w:spacing w:after="0"/>
        <w:jc w:val="both"/>
        <w:rPr>
          <w:rFonts w:ascii="Arial" w:hAnsi="Arial" w:cs="Arial"/>
          <w:sz w:val="24"/>
          <w:szCs w:val="24"/>
        </w:rPr>
      </w:pPr>
    </w:p>
    <w:p w14:paraId="26740143" w14:textId="1CBA20B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1:12:01</w:t>
      </w:r>
      <w:proofErr w:type="gramEnd"/>
      <w:r w:rsidR="00FB14B6" w:rsidRPr="007066A9">
        <w:rPr>
          <w:rFonts w:ascii="Arial" w:hAnsi="Arial" w:cs="Arial"/>
          <w:color w:val="5D7284"/>
          <w:sz w:val="24"/>
          <w:szCs w:val="24"/>
        </w:rPr>
        <w:t>:</w:t>
      </w:r>
      <w:r w:rsidR="00601002" w:rsidRPr="007066A9">
        <w:rPr>
          <w:rFonts w:ascii="Arial" w:hAnsi="Arial" w:cs="Arial"/>
          <w:sz w:val="24"/>
          <w:szCs w:val="24"/>
        </w:rPr>
        <w:tab/>
      </w:r>
      <w:r w:rsidR="00601002" w:rsidRPr="007066A9">
        <w:rPr>
          <w:rFonts w:ascii="Arial" w:hAnsi="Arial" w:cs="Arial"/>
          <w:sz w:val="24"/>
          <w:szCs w:val="24"/>
        </w:rPr>
        <w:tab/>
      </w:r>
      <w:r w:rsidR="00601002" w:rsidRPr="007066A9">
        <w:rPr>
          <w:rFonts w:ascii="Arial" w:hAnsi="Arial" w:cs="Arial"/>
          <w:sz w:val="24"/>
          <w:szCs w:val="24"/>
        </w:rPr>
        <w:tab/>
      </w:r>
      <w:r w:rsidRPr="007066A9">
        <w:rPr>
          <w:rFonts w:ascii="Arial" w:hAnsi="Arial" w:cs="Arial"/>
          <w:sz w:val="24"/>
          <w:szCs w:val="24"/>
        </w:rPr>
        <w:t>Yes.</w:t>
      </w:r>
    </w:p>
    <w:p w14:paraId="4B613FD4" w14:textId="77777777" w:rsidR="0046022E" w:rsidRPr="007066A9" w:rsidRDefault="0046022E" w:rsidP="002C00E6">
      <w:pPr>
        <w:spacing w:after="0"/>
        <w:jc w:val="both"/>
        <w:rPr>
          <w:rFonts w:ascii="Arial" w:hAnsi="Arial" w:cs="Arial"/>
          <w:sz w:val="24"/>
          <w:szCs w:val="24"/>
        </w:rPr>
      </w:pPr>
    </w:p>
    <w:p w14:paraId="18AE3DF6" w14:textId="6F9A20D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1:12:02</w:t>
      </w:r>
      <w:proofErr w:type="gramEnd"/>
      <w:r w:rsidR="00FB14B6" w:rsidRPr="007066A9">
        <w:rPr>
          <w:rFonts w:ascii="Arial" w:hAnsi="Arial" w:cs="Arial"/>
          <w:color w:val="5D7284"/>
          <w:sz w:val="24"/>
          <w:szCs w:val="24"/>
        </w:rPr>
        <w:t>:</w:t>
      </w:r>
      <w:r w:rsidR="00601002" w:rsidRPr="007066A9">
        <w:rPr>
          <w:rFonts w:ascii="Arial" w:hAnsi="Arial" w:cs="Arial"/>
          <w:sz w:val="24"/>
          <w:szCs w:val="24"/>
        </w:rPr>
        <w:tab/>
      </w:r>
      <w:r w:rsidRPr="007066A9">
        <w:rPr>
          <w:rFonts w:ascii="Arial" w:hAnsi="Arial" w:cs="Arial"/>
          <w:sz w:val="24"/>
          <w:szCs w:val="24"/>
        </w:rPr>
        <w:t>There you worked and examined cases in his office?</w:t>
      </w:r>
    </w:p>
    <w:p w14:paraId="6F8BCDEC" w14:textId="77777777" w:rsidR="0046022E" w:rsidRPr="007066A9" w:rsidRDefault="0046022E" w:rsidP="002C00E6">
      <w:pPr>
        <w:spacing w:after="0"/>
        <w:jc w:val="both"/>
        <w:rPr>
          <w:rFonts w:ascii="Arial" w:hAnsi="Arial" w:cs="Arial"/>
          <w:sz w:val="24"/>
          <w:szCs w:val="24"/>
        </w:rPr>
      </w:pPr>
    </w:p>
    <w:p w14:paraId="4BBBDDCD" w14:textId="77777777" w:rsidR="00601002" w:rsidRPr="007066A9" w:rsidRDefault="00601002" w:rsidP="002C00E6">
      <w:pPr>
        <w:spacing w:after="0"/>
        <w:jc w:val="both"/>
        <w:rPr>
          <w:rFonts w:ascii="Arial" w:hAnsi="Arial" w:cs="Arial"/>
          <w:b/>
          <w:sz w:val="24"/>
          <w:szCs w:val="24"/>
        </w:rPr>
      </w:pPr>
    </w:p>
    <w:p w14:paraId="649CCA50" w14:textId="0261CB6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1:12:05</w:t>
      </w:r>
      <w:proofErr w:type="gramEnd"/>
      <w:r w:rsidR="00FB14B6" w:rsidRPr="007066A9">
        <w:rPr>
          <w:rFonts w:ascii="Arial" w:hAnsi="Arial" w:cs="Arial"/>
          <w:color w:val="5D7284"/>
          <w:sz w:val="24"/>
          <w:szCs w:val="24"/>
        </w:rPr>
        <w:t>:</w:t>
      </w:r>
      <w:r w:rsidR="00601002" w:rsidRPr="007066A9">
        <w:rPr>
          <w:rFonts w:ascii="Arial" w:hAnsi="Arial" w:cs="Arial"/>
          <w:sz w:val="24"/>
          <w:szCs w:val="24"/>
        </w:rPr>
        <w:tab/>
      </w:r>
      <w:r w:rsidR="00601002" w:rsidRPr="007066A9">
        <w:rPr>
          <w:rFonts w:ascii="Arial" w:hAnsi="Arial" w:cs="Arial"/>
          <w:sz w:val="24"/>
          <w:szCs w:val="24"/>
        </w:rPr>
        <w:tab/>
      </w:r>
      <w:r w:rsidR="00601002" w:rsidRPr="007066A9">
        <w:rPr>
          <w:rFonts w:ascii="Arial" w:hAnsi="Arial" w:cs="Arial"/>
          <w:sz w:val="24"/>
          <w:szCs w:val="24"/>
        </w:rPr>
        <w:tab/>
      </w:r>
      <w:r w:rsidRPr="007066A9">
        <w:rPr>
          <w:rFonts w:ascii="Arial" w:hAnsi="Arial" w:cs="Arial"/>
          <w:sz w:val="24"/>
          <w:szCs w:val="24"/>
        </w:rPr>
        <w:t>Yes.</w:t>
      </w:r>
    </w:p>
    <w:p w14:paraId="6E0A52E6" w14:textId="77777777" w:rsidR="0046022E" w:rsidRPr="007066A9" w:rsidRDefault="0046022E" w:rsidP="002C00E6">
      <w:pPr>
        <w:spacing w:after="0"/>
        <w:jc w:val="both"/>
        <w:rPr>
          <w:rFonts w:ascii="Arial" w:hAnsi="Arial" w:cs="Arial"/>
          <w:sz w:val="24"/>
          <w:szCs w:val="24"/>
        </w:rPr>
      </w:pPr>
    </w:p>
    <w:p w14:paraId="38A84D61" w14:textId="09D7C45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1:12:07</w:t>
      </w:r>
      <w:proofErr w:type="gramEnd"/>
      <w:r w:rsidR="00FB14B6" w:rsidRPr="007066A9">
        <w:rPr>
          <w:rFonts w:ascii="Arial" w:hAnsi="Arial" w:cs="Arial"/>
          <w:color w:val="5D7284"/>
          <w:sz w:val="24"/>
          <w:szCs w:val="24"/>
        </w:rPr>
        <w:t>:</w:t>
      </w:r>
      <w:r w:rsidR="00601002" w:rsidRPr="007066A9">
        <w:rPr>
          <w:rFonts w:ascii="Arial" w:hAnsi="Arial" w:cs="Arial"/>
          <w:sz w:val="24"/>
          <w:szCs w:val="24"/>
        </w:rPr>
        <w:tab/>
      </w:r>
      <w:r w:rsidRPr="007066A9">
        <w:rPr>
          <w:rFonts w:ascii="Arial" w:hAnsi="Arial" w:cs="Arial"/>
          <w:sz w:val="24"/>
          <w:szCs w:val="24"/>
        </w:rPr>
        <w:t>In September 2017, you completed 24 and a half hours of training at the International Association of Document Examiner's Seminar in Denver, Colorado? Yes. In August 2018, you completed 12 hours of training at the International Association of Document Examiner's Fourth Annual Interactive Seminar?</w:t>
      </w:r>
    </w:p>
    <w:p w14:paraId="2BAD6658" w14:textId="77777777" w:rsidR="0046022E" w:rsidRPr="007066A9" w:rsidRDefault="0046022E" w:rsidP="002C00E6">
      <w:pPr>
        <w:spacing w:after="0"/>
        <w:jc w:val="both"/>
        <w:rPr>
          <w:rFonts w:ascii="Arial" w:hAnsi="Arial" w:cs="Arial"/>
          <w:sz w:val="24"/>
          <w:szCs w:val="24"/>
        </w:rPr>
      </w:pPr>
    </w:p>
    <w:p w14:paraId="38874799" w14:textId="07D8717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1:12:29</w:t>
      </w:r>
      <w:proofErr w:type="gramEnd"/>
      <w:r w:rsidR="00FB14B6" w:rsidRPr="007066A9">
        <w:rPr>
          <w:rFonts w:ascii="Arial" w:hAnsi="Arial" w:cs="Arial"/>
          <w:color w:val="5D7284"/>
          <w:sz w:val="24"/>
          <w:szCs w:val="24"/>
        </w:rPr>
        <w:t>:</w:t>
      </w:r>
      <w:r w:rsidR="00601002" w:rsidRPr="007066A9">
        <w:rPr>
          <w:rFonts w:ascii="Arial" w:hAnsi="Arial" w:cs="Arial"/>
          <w:sz w:val="24"/>
          <w:szCs w:val="24"/>
        </w:rPr>
        <w:tab/>
      </w:r>
      <w:r w:rsidR="00601002" w:rsidRPr="007066A9">
        <w:rPr>
          <w:rFonts w:ascii="Arial" w:hAnsi="Arial" w:cs="Arial"/>
          <w:sz w:val="24"/>
          <w:szCs w:val="24"/>
        </w:rPr>
        <w:tab/>
      </w:r>
      <w:r w:rsidR="00601002" w:rsidRPr="007066A9">
        <w:rPr>
          <w:rFonts w:ascii="Arial" w:hAnsi="Arial" w:cs="Arial"/>
          <w:sz w:val="24"/>
          <w:szCs w:val="24"/>
        </w:rPr>
        <w:tab/>
      </w:r>
      <w:r w:rsidRPr="007066A9">
        <w:rPr>
          <w:rFonts w:ascii="Arial" w:hAnsi="Arial" w:cs="Arial"/>
          <w:sz w:val="24"/>
          <w:szCs w:val="24"/>
        </w:rPr>
        <w:t>Yes.</w:t>
      </w:r>
    </w:p>
    <w:p w14:paraId="38D293C5" w14:textId="77777777" w:rsidR="0046022E" w:rsidRPr="007066A9" w:rsidRDefault="0046022E" w:rsidP="002C00E6">
      <w:pPr>
        <w:spacing w:after="0"/>
        <w:jc w:val="both"/>
        <w:rPr>
          <w:rFonts w:ascii="Arial" w:hAnsi="Arial" w:cs="Arial"/>
          <w:sz w:val="24"/>
          <w:szCs w:val="24"/>
        </w:rPr>
      </w:pPr>
    </w:p>
    <w:p w14:paraId="04CAB1B5" w14:textId="2DECEAA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1:12:31</w:t>
      </w:r>
      <w:proofErr w:type="gramEnd"/>
      <w:r w:rsidR="00FB14B6" w:rsidRPr="007066A9">
        <w:rPr>
          <w:rFonts w:ascii="Arial" w:hAnsi="Arial" w:cs="Arial"/>
          <w:color w:val="5D7284"/>
          <w:sz w:val="24"/>
          <w:szCs w:val="24"/>
        </w:rPr>
        <w:t>:</w:t>
      </w:r>
      <w:r w:rsidR="005E7388" w:rsidRPr="007066A9">
        <w:rPr>
          <w:rFonts w:ascii="Arial" w:hAnsi="Arial" w:cs="Arial"/>
          <w:color w:val="5D7284"/>
          <w:sz w:val="24"/>
          <w:szCs w:val="24"/>
        </w:rPr>
        <w:tab/>
      </w:r>
      <w:r w:rsidRPr="007066A9">
        <w:rPr>
          <w:rFonts w:ascii="Arial" w:hAnsi="Arial" w:cs="Arial"/>
          <w:sz w:val="24"/>
          <w:szCs w:val="24"/>
        </w:rPr>
        <w:t>And in September 2020, you attended a yearly International  of Document Examiner Seminar?</w:t>
      </w:r>
    </w:p>
    <w:p w14:paraId="6F101B5C" w14:textId="77777777" w:rsidR="0046022E" w:rsidRPr="007066A9" w:rsidRDefault="0046022E" w:rsidP="002C00E6">
      <w:pPr>
        <w:spacing w:after="0"/>
        <w:jc w:val="both"/>
        <w:rPr>
          <w:rFonts w:ascii="Arial" w:hAnsi="Arial" w:cs="Arial"/>
          <w:sz w:val="24"/>
          <w:szCs w:val="24"/>
        </w:rPr>
      </w:pPr>
    </w:p>
    <w:p w14:paraId="26269590" w14:textId="0F13A28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1:12:37</w:t>
      </w:r>
      <w:proofErr w:type="gramEnd"/>
      <w:r w:rsidR="00FB14B6" w:rsidRPr="007066A9">
        <w:rPr>
          <w:rFonts w:ascii="Arial" w:hAnsi="Arial" w:cs="Arial"/>
          <w:color w:val="5D7284"/>
          <w:sz w:val="24"/>
          <w:szCs w:val="24"/>
        </w:rPr>
        <w:t>:</w:t>
      </w:r>
      <w:r w:rsidR="005E7388" w:rsidRPr="007066A9">
        <w:rPr>
          <w:rFonts w:ascii="Arial" w:hAnsi="Arial" w:cs="Arial"/>
          <w:sz w:val="24"/>
          <w:szCs w:val="24"/>
        </w:rPr>
        <w:tab/>
      </w:r>
      <w:r w:rsidR="005E7388" w:rsidRPr="007066A9">
        <w:rPr>
          <w:rFonts w:ascii="Arial" w:hAnsi="Arial" w:cs="Arial"/>
          <w:sz w:val="24"/>
          <w:szCs w:val="24"/>
        </w:rPr>
        <w:tab/>
      </w:r>
      <w:r w:rsidR="005E7388" w:rsidRPr="007066A9">
        <w:rPr>
          <w:rFonts w:ascii="Arial" w:hAnsi="Arial" w:cs="Arial"/>
          <w:sz w:val="24"/>
          <w:szCs w:val="24"/>
        </w:rPr>
        <w:tab/>
      </w:r>
      <w:r w:rsidRPr="007066A9">
        <w:rPr>
          <w:rFonts w:ascii="Arial" w:hAnsi="Arial" w:cs="Arial"/>
          <w:sz w:val="24"/>
          <w:szCs w:val="24"/>
        </w:rPr>
        <w:t>Yes.</w:t>
      </w:r>
    </w:p>
    <w:p w14:paraId="31447501" w14:textId="77777777" w:rsidR="0046022E" w:rsidRPr="007066A9" w:rsidRDefault="0046022E" w:rsidP="002C00E6">
      <w:pPr>
        <w:spacing w:after="0"/>
        <w:jc w:val="both"/>
        <w:rPr>
          <w:rFonts w:ascii="Arial" w:hAnsi="Arial" w:cs="Arial"/>
          <w:sz w:val="24"/>
          <w:szCs w:val="24"/>
        </w:rPr>
      </w:pPr>
    </w:p>
    <w:p w14:paraId="5D7361A7" w14:textId="427D571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1:12:39</w:t>
      </w:r>
      <w:proofErr w:type="gramEnd"/>
      <w:r w:rsidR="00FB14B6" w:rsidRPr="007066A9">
        <w:rPr>
          <w:rFonts w:ascii="Arial" w:hAnsi="Arial" w:cs="Arial"/>
          <w:color w:val="5D7284"/>
          <w:sz w:val="24"/>
          <w:szCs w:val="24"/>
        </w:rPr>
        <w:t>:</w:t>
      </w:r>
      <w:r w:rsidR="005E7388" w:rsidRPr="007066A9">
        <w:rPr>
          <w:rFonts w:ascii="Arial" w:hAnsi="Arial" w:cs="Arial"/>
          <w:sz w:val="24"/>
          <w:szCs w:val="24"/>
        </w:rPr>
        <w:tab/>
      </w:r>
      <w:r w:rsidRPr="007066A9">
        <w:rPr>
          <w:rFonts w:ascii="Arial" w:hAnsi="Arial" w:cs="Arial"/>
          <w:sz w:val="24"/>
          <w:szCs w:val="24"/>
        </w:rPr>
        <w:t xml:space="preserve">You have had apprenticeships as a doctor of the examiner with Kurt Baggett, Robert </w:t>
      </w:r>
      <w:proofErr w:type="spellStart"/>
      <w:r w:rsidRPr="007066A9">
        <w:rPr>
          <w:rFonts w:ascii="Arial" w:hAnsi="Arial" w:cs="Arial"/>
          <w:sz w:val="24"/>
          <w:szCs w:val="24"/>
        </w:rPr>
        <w:t>Bayla</w:t>
      </w:r>
      <w:proofErr w:type="spellEnd"/>
      <w:r w:rsidRPr="007066A9">
        <w:rPr>
          <w:rFonts w:ascii="Arial" w:hAnsi="Arial" w:cs="Arial"/>
          <w:sz w:val="24"/>
          <w:szCs w:val="24"/>
        </w:rPr>
        <w:t xml:space="preserve">, Don </w:t>
      </w:r>
      <w:proofErr w:type="spellStart"/>
      <w:r w:rsidRPr="007066A9">
        <w:rPr>
          <w:rFonts w:ascii="Arial" w:hAnsi="Arial" w:cs="Arial"/>
          <w:sz w:val="24"/>
          <w:szCs w:val="24"/>
        </w:rPr>
        <w:t>Lehugh</w:t>
      </w:r>
      <w:proofErr w:type="spellEnd"/>
      <w:r w:rsidRPr="007066A9">
        <w:rPr>
          <w:rFonts w:ascii="Arial" w:hAnsi="Arial" w:cs="Arial"/>
          <w:sz w:val="24"/>
          <w:szCs w:val="24"/>
        </w:rPr>
        <w:t xml:space="preserve">, Wendy Carlson and you study, you currently study with Catherine </w:t>
      </w:r>
      <w:proofErr w:type="spellStart"/>
      <w:r w:rsidRPr="007066A9">
        <w:rPr>
          <w:rFonts w:ascii="Arial" w:hAnsi="Arial" w:cs="Arial"/>
          <w:sz w:val="24"/>
          <w:szCs w:val="24"/>
        </w:rPr>
        <w:t>Kopenhaver</w:t>
      </w:r>
      <w:proofErr w:type="spellEnd"/>
      <w:r w:rsidRPr="007066A9">
        <w:rPr>
          <w:rFonts w:ascii="Arial" w:hAnsi="Arial" w:cs="Arial"/>
          <w:sz w:val="24"/>
          <w:szCs w:val="24"/>
        </w:rPr>
        <w:t>.</w:t>
      </w:r>
    </w:p>
    <w:p w14:paraId="2E762899" w14:textId="77777777" w:rsidR="0046022E" w:rsidRPr="007066A9" w:rsidRDefault="0046022E" w:rsidP="002C00E6">
      <w:pPr>
        <w:spacing w:after="0"/>
        <w:jc w:val="both"/>
        <w:rPr>
          <w:rFonts w:ascii="Arial" w:hAnsi="Arial" w:cs="Arial"/>
          <w:sz w:val="24"/>
          <w:szCs w:val="24"/>
        </w:rPr>
      </w:pPr>
    </w:p>
    <w:p w14:paraId="530DE9C3" w14:textId="1CAC2A6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1:12:55</w:t>
      </w:r>
      <w:proofErr w:type="gramEnd"/>
      <w:r w:rsidR="00FB14B6" w:rsidRPr="007066A9">
        <w:rPr>
          <w:rFonts w:ascii="Arial" w:hAnsi="Arial" w:cs="Arial"/>
          <w:color w:val="5D7284"/>
          <w:sz w:val="24"/>
          <w:szCs w:val="24"/>
        </w:rPr>
        <w:t>:</w:t>
      </w:r>
      <w:r w:rsidR="005E7388" w:rsidRPr="007066A9">
        <w:rPr>
          <w:rFonts w:ascii="Arial" w:hAnsi="Arial" w:cs="Arial"/>
          <w:sz w:val="24"/>
          <w:szCs w:val="24"/>
        </w:rPr>
        <w:tab/>
      </w:r>
      <w:r w:rsidR="005E7388" w:rsidRPr="007066A9">
        <w:rPr>
          <w:rFonts w:ascii="Arial" w:hAnsi="Arial" w:cs="Arial"/>
          <w:sz w:val="24"/>
          <w:szCs w:val="24"/>
        </w:rPr>
        <w:tab/>
      </w:r>
      <w:r w:rsidR="00EC3D01" w:rsidRPr="007066A9">
        <w:rPr>
          <w:rFonts w:ascii="Arial" w:hAnsi="Arial" w:cs="Arial"/>
          <w:sz w:val="24"/>
          <w:szCs w:val="24"/>
        </w:rPr>
        <w:tab/>
      </w:r>
      <w:r w:rsidRPr="007066A9">
        <w:rPr>
          <w:rFonts w:ascii="Arial" w:hAnsi="Arial" w:cs="Arial"/>
          <w:sz w:val="24"/>
          <w:szCs w:val="24"/>
        </w:rPr>
        <w:t>Correct.</w:t>
      </w:r>
    </w:p>
    <w:p w14:paraId="57CDBD26" w14:textId="77777777" w:rsidR="0046022E" w:rsidRPr="007066A9" w:rsidRDefault="0046022E" w:rsidP="002C00E6">
      <w:pPr>
        <w:spacing w:after="0"/>
        <w:jc w:val="both"/>
        <w:rPr>
          <w:rFonts w:ascii="Arial" w:hAnsi="Arial" w:cs="Arial"/>
          <w:sz w:val="24"/>
          <w:szCs w:val="24"/>
        </w:rPr>
      </w:pPr>
    </w:p>
    <w:p w14:paraId="09DB6C83" w14:textId="1FF8B37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1:13:00</w:t>
      </w:r>
      <w:proofErr w:type="gramEnd"/>
      <w:r w:rsidR="00FB14B6" w:rsidRPr="007066A9">
        <w:rPr>
          <w:rFonts w:ascii="Arial" w:hAnsi="Arial" w:cs="Arial"/>
          <w:color w:val="5D7284"/>
          <w:sz w:val="24"/>
          <w:szCs w:val="24"/>
        </w:rPr>
        <w:t>:</w:t>
      </w:r>
      <w:r w:rsidR="00EC3D01" w:rsidRPr="007066A9">
        <w:rPr>
          <w:rFonts w:ascii="Arial" w:hAnsi="Arial" w:cs="Arial"/>
          <w:sz w:val="24"/>
          <w:szCs w:val="24"/>
        </w:rPr>
        <w:tab/>
      </w:r>
      <w:r w:rsidRPr="007066A9">
        <w:rPr>
          <w:rFonts w:ascii="Arial" w:hAnsi="Arial" w:cs="Arial"/>
          <w:sz w:val="24"/>
          <w:szCs w:val="24"/>
        </w:rPr>
        <w:t>You have tested with the International Association of doc Document Examiners for certification, madam?</w:t>
      </w:r>
    </w:p>
    <w:p w14:paraId="41DEA0CD" w14:textId="77777777" w:rsidR="0046022E" w:rsidRPr="007066A9" w:rsidRDefault="0046022E" w:rsidP="002C00E6">
      <w:pPr>
        <w:spacing w:after="0"/>
        <w:jc w:val="both"/>
        <w:rPr>
          <w:rFonts w:ascii="Arial" w:hAnsi="Arial" w:cs="Arial"/>
          <w:sz w:val="24"/>
          <w:szCs w:val="24"/>
        </w:rPr>
      </w:pPr>
    </w:p>
    <w:p w14:paraId="651FDD42" w14:textId="16ED7BD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1:13:06</w:t>
      </w:r>
      <w:proofErr w:type="gramEnd"/>
      <w:r w:rsidR="00FB14B6" w:rsidRPr="007066A9">
        <w:rPr>
          <w:rFonts w:ascii="Arial" w:hAnsi="Arial" w:cs="Arial"/>
          <w:color w:val="5D7284"/>
          <w:sz w:val="24"/>
          <w:szCs w:val="24"/>
        </w:rPr>
        <w:t>:</w:t>
      </w:r>
      <w:r w:rsidR="00EC3D01" w:rsidRPr="007066A9">
        <w:rPr>
          <w:rFonts w:ascii="Arial" w:hAnsi="Arial" w:cs="Arial"/>
          <w:sz w:val="24"/>
          <w:szCs w:val="24"/>
        </w:rPr>
        <w:tab/>
      </w:r>
      <w:r w:rsidR="00EC3D01" w:rsidRPr="007066A9">
        <w:rPr>
          <w:rFonts w:ascii="Arial" w:hAnsi="Arial" w:cs="Arial"/>
          <w:sz w:val="24"/>
          <w:szCs w:val="24"/>
        </w:rPr>
        <w:tab/>
      </w:r>
      <w:r w:rsidR="00EC3D01" w:rsidRPr="007066A9">
        <w:rPr>
          <w:rFonts w:ascii="Arial" w:hAnsi="Arial" w:cs="Arial"/>
          <w:sz w:val="24"/>
          <w:szCs w:val="24"/>
        </w:rPr>
        <w:tab/>
      </w:r>
      <w:r w:rsidRPr="007066A9">
        <w:rPr>
          <w:rFonts w:ascii="Arial" w:hAnsi="Arial" w:cs="Arial"/>
          <w:sz w:val="24"/>
          <w:szCs w:val="24"/>
        </w:rPr>
        <w:t>Yes.</w:t>
      </w:r>
    </w:p>
    <w:p w14:paraId="12782384" w14:textId="77777777" w:rsidR="0046022E" w:rsidRPr="007066A9" w:rsidRDefault="0046022E" w:rsidP="002C00E6">
      <w:pPr>
        <w:spacing w:after="0"/>
        <w:jc w:val="both"/>
        <w:rPr>
          <w:rFonts w:ascii="Arial" w:hAnsi="Arial" w:cs="Arial"/>
          <w:sz w:val="24"/>
          <w:szCs w:val="24"/>
        </w:rPr>
      </w:pPr>
    </w:p>
    <w:p w14:paraId="1961A019" w14:textId="7C2AB11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1:13:08</w:t>
      </w:r>
      <w:proofErr w:type="gramEnd"/>
      <w:r w:rsidR="00FB14B6" w:rsidRPr="007066A9">
        <w:rPr>
          <w:rFonts w:ascii="Arial" w:hAnsi="Arial" w:cs="Arial"/>
          <w:color w:val="5D7284"/>
          <w:sz w:val="24"/>
          <w:szCs w:val="24"/>
        </w:rPr>
        <w:t>:</w:t>
      </w:r>
      <w:r w:rsidR="00EC3D01" w:rsidRPr="007066A9">
        <w:rPr>
          <w:rFonts w:ascii="Arial" w:hAnsi="Arial" w:cs="Arial"/>
          <w:sz w:val="24"/>
          <w:szCs w:val="24"/>
        </w:rPr>
        <w:tab/>
      </w:r>
      <w:r w:rsidRPr="007066A9">
        <w:rPr>
          <w:rFonts w:ascii="Arial" w:hAnsi="Arial" w:cs="Arial"/>
          <w:sz w:val="24"/>
          <w:szCs w:val="24"/>
        </w:rPr>
        <w:t>And having passed a test, you were then invited to participate a proficiency practice test each year to maintain membership in the IE D as well as other training to maintain membership, membership, madam?</w:t>
      </w:r>
    </w:p>
    <w:p w14:paraId="5147A357" w14:textId="77777777" w:rsidR="0046022E" w:rsidRPr="007066A9" w:rsidRDefault="0046022E" w:rsidP="002C00E6">
      <w:pPr>
        <w:spacing w:after="0"/>
        <w:jc w:val="both"/>
        <w:rPr>
          <w:rFonts w:ascii="Arial" w:hAnsi="Arial" w:cs="Arial"/>
          <w:sz w:val="24"/>
          <w:szCs w:val="24"/>
        </w:rPr>
      </w:pPr>
    </w:p>
    <w:p w14:paraId="1F87D9A9" w14:textId="2EEEAAD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1:13:25</w:t>
      </w:r>
      <w:proofErr w:type="gramEnd"/>
      <w:r w:rsidR="00FB14B6" w:rsidRPr="007066A9">
        <w:rPr>
          <w:rFonts w:ascii="Arial" w:hAnsi="Arial" w:cs="Arial"/>
          <w:color w:val="5D7284"/>
          <w:sz w:val="24"/>
          <w:szCs w:val="24"/>
        </w:rPr>
        <w:t>:</w:t>
      </w:r>
      <w:r w:rsidR="00EC3D01" w:rsidRPr="007066A9">
        <w:rPr>
          <w:rFonts w:ascii="Arial" w:hAnsi="Arial" w:cs="Arial"/>
          <w:sz w:val="24"/>
          <w:szCs w:val="24"/>
        </w:rPr>
        <w:tab/>
      </w:r>
      <w:r w:rsidR="00EC3D01" w:rsidRPr="007066A9">
        <w:rPr>
          <w:rFonts w:ascii="Arial" w:hAnsi="Arial" w:cs="Arial"/>
          <w:sz w:val="24"/>
          <w:szCs w:val="24"/>
        </w:rPr>
        <w:tab/>
      </w:r>
      <w:r w:rsidR="00EC3D01" w:rsidRPr="007066A9">
        <w:rPr>
          <w:rFonts w:ascii="Arial" w:hAnsi="Arial" w:cs="Arial"/>
          <w:sz w:val="24"/>
          <w:szCs w:val="24"/>
        </w:rPr>
        <w:tab/>
      </w:r>
      <w:r w:rsidRPr="007066A9">
        <w:rPr>
          <w:rFonts w:ascii="Arial" w:hAnsi="Arial" w:cs="Arial"/>
          <w:sz w:val="24"/>
          <w:szCs w:val="24"/>
        </w:rPr>
        <w:t>Yes.</w:t>
      </w:r>
    </w:p>
    <w:p w14:paraId="39B5FDD0" w14:textId="77777777" w:rsidR="0046022E" w:rsidRPr="007066A9" w:rsidRDefault="0046022E" w:rsidP="002C00E6">
      <w:pPr>
        <w:spacing w:after="0"/>
        <w:jc w:val="both"/>
        <w:rPr>
          <w:rFonts w:ascii="Arial" w:hAnsi="Arial" w:cs="Arial"/>
          <w:sz w:val="24"/>
          <w:szCs w:val="24"/>
        </w:rPr>
      </w:pPr>
    </w:p>
    <w:p w14:paraId="71EC326E" w14:textId="384FD5F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1:13:28</w:t>
      </w:r>
      <w:proofErr w:type="gramEnd"/>
      <w:r w:rsidR="00FB14B6" w:rsidRPr="007066A9">
        <w:rPr>
          <w:rFonts w:ascii="Arial" w:hAnsi="Arial" w:cs="Arial"/>
          <w:color w:val="5D7284"/>
          <w:sz w:val="24"/>
          <w:szCs w:val="24"/>
        </w:rPr>
        <w:t>:</w:t>
      </w:r>
      <w:r w:rsidR="00EC3D01" w:rsidRPr="007066A9">
        <w:rPr>
          <w:rFonts w:ascii="Arial" w:hAnsi="Arial" w:cs="Arial"/>
          <w:sz w:val="24"/>
          <w:szCs w:val="24"/>
        </w:rPr>
        <w:tab/>
      </w:r>
      <w:r w:rsidRPr="007066A9">
        <w:rPr>
          <w:rFonts w:ascii="Arial" w:hAnsi="Arial" w:cs="Arial"/>
          <w:sz w:val="24"/>
          <w:szCs w:val="24"/>
        </w:rPr>
        <w:t xml:space="preserve">Almost finished, madam. Now, you have been privately trained as a document examiner, taken courses and you have apprenticed with other document </w:t>
      </w:r>
      <w:proofErr w:type="spellStart"/>
      <w:r w:rsidRPr="007066A9">
        <w:rPr>
          <w:rFonts w:ascii="Arial" w:hAnsi="Arial" w:cs="Arial"/>
          <w:sz w:val="24"/>
          <w:szCs w:val="24"/>
        </w:rPr>
        <w:t>examiner's</w:t>
      </w:r>
      <w:proofErr w:type="spellEnd"/>
      <w:r w:rsidRPr="007066A9">
        <w:rPr>
          <w:rFonts w:ascii="Arial" w:hAnsi="Arial" w:cs="Arial"/>
          <w:sz w:val="24"/>
          <w:szCs w:val="24"/>
        </w:rPr>
        <w:t xml:space="preserve"> who have been qualified to give evidence in courts as experts as well as continuing education, madam?</w:t>
      </w:r>
    </w:p>
    <w:p w14:paraId="0D57AAD0" w14:textId="66009A9F" w:rsidR="0046022E" w:rsidRPr="007066A9" w:rsidRDefault="0046022E" w:rsidP="002C00E6">
      <w:pPr>
        <w:spacing w:after="0"/>
        <w:jc w:val="both"/>
        <w:rPr>
          <w:rFonts w:ascii="Arial" w:hAnsi="Arial" w:cs="Arial"/>
          <w:sz w:val="24"/>
          <w:szCs w:val="24"/>
        </w:rPr>
      </w:pPr>
    </w:p>
    <w:p w14:paraId="05B98AF2" w14:textId="6691CEC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1:13:55</w:t>
      </w:r>
      <w:proofErr w:type="gramEnd"/>
      <w:r w:rsidR="00FB14B6" w:rsidRPr="007066A9">
        <w:rPr>
          <w:rFonts w:ascii="Arial" w:hAnsi="Arial" w:cs="Arial"/>
          <w:color w:val="5D7284"/>
          <w:sz w:val="24"/>
          <w:szCs w:val="24"/>
        </w:rPr>
        <w:t>:</w:t>
      </w:r>
      <w:r w:rsidR="00EC3D01" w:rsidRPr="007066A9">
        <w:rPr>
          <w:rFonts w:ascii="Arial" w:hAnsi="Arial" w:cs="Arial"/>
          <w:sz w:val="24"/>
          <w:szCs w:val="24"/>
        </w:rPr>
        <w:tab/>
      </w:r>
      <w:r w:rsidR="00EC3D01" w:rsidRPr="007066A9">
        <w:rPr>
          <w:rFonts w:ascii="Arial" w:hAnsi="Arial" w:cs="Arial"/>
          <w:sz w:val="24"/>
          <w:szCs w:val="24"/>
        </w:rPr>
        <w:tab/>
      </w:r>
      <w:r w:rsidR="00EC3D01" w:rsidRPr="007066A9">
        <w:rPr>
          <w:rFonts w:ascii="Arial" w:hAnsi="Arial" w:cs="Arial"/>
          <w:sz w:val="24"/>
          <w:szCs w:val="24"/>
        </w:rPr>
        <w:tab/>
      </w:r>
      <w:r w:rsidRPr="007066A9">
        <w:rPr>
          <w:rFonts w:ascii="Arial" w:hAnsi="Arial" w:cs="Arial"/>
          <w:sz w:val="24"/>
          <w:szCs w:val="24"/>
        </w:rPr>
        <w:t>Yes.</w:t>
      </w:r>
    </w:p>
    <w:p w14:paraId="3A1420E2" w14:textId="77777777" w:rsidR="0046022E" w:rsidRPr="007066A9" w:rsidRDefault="0046022E" w:rsidP="002C00E6">
      <w:pPr>
        <w:spacing w:after="0"/>
        <w:jc w:val="both"/>
        <w:rPr>
          <w:rFonts w:ascii="Arial" w:hAnsi="Arial" w:cs="Arial"/>
          <w:sz w:val="24"/>
          <w:szCs w:val="24"/>
        </w:rPr>
      </w:pPr>
    </w:p>
    <w:p w14:paraId="3730E1DE" w14:textId="77777777" w:rsidR="00EC3D01" w:rsidRPr="007066A9" w:rsidRDefault="00EC3D01" w:rsidP="002C00E6">
      <w:pPr>
        <w:spacing w:after="0"/>
        <w:jc w:val="both"/>
        <w:rPr>
          <w:rFonts w:ascii="Arial" w:hAnsi="Arial" w:cs="Arial"/>
          <w:b/>
          <w:sz w:val="24"/>
          <w:szCs w:val="24"/>
        </w:rPr>
      </w:pPr>
    </w:p>
    <w:p w14:paraId="3F78AD75" w14:textId="7F2A6CF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1:13:58</w:t>
      </w:r>
      <w:proofErr w:type="gramEnd"/>
      <w:r w:rsidR="00FB14B6" w:rsidRPr="007066A9">
        <w:rPr>
          <w:rFonts w:ascii="Arial" w:hAnsi="Arial" w:cs="Arial"/>
          <w:color w:val="5D7284"/>
          <w:sz w:val="24"/>
          <w:szCs w:val="24"/>
        </w:rPr>
        <w:t>:</w:t>
      </w:r>
      <w:r w:rsidR="00E27B55" w:rsidRPr="007066A9">
        <w:rPr>
          <w:rFonts w:ascii="Arial" w:hAnsi="Arial" w:cs="Arial"/>
          <w:sz w:val="24"/>
          <w:szCs w:val="24"/>
        </w:rPr>
        <w:tab/>
      </w:r>
      <w:r w:rsidRPr="007066A9">
        <w:rPr>
          <w:rFonts w:ascii="Arial" w:hAnsi="Arial" w:cs="Arial"/>
          <w:sz w:val="24"/>
          <w:szCs w:val="24"/>
        </w:rPr>
        <w:t>Madam, you</w:t>
      </w:r>
      <w:r w:rsidR="00E27B55" w:rsidRPr="007066A9">
        <w:rPr>
          <w:rFonts w:ascii="Arial" w:hAnsi="Arial" w:cs="Arial"/>
          <w:sz w:val="24"/>
          <w:szCs w:val="24"/>
        </w:rPr>
        <w:t>,</w:t>
      </w:r>
      <w:r w:rsidRPr="007066A9">
        <w:rPr>
          <w:rFonts w:ascii="Arial" w:hAnsi="Arial" w:cs="Arial"/>
          <w:sz w:val="24"/>
          <w:szCs w:val="24"/>
        </w:rPr>
        <w:t xml:space="preserve"> you have rendered an opinion in more than 700 cases throughout the United States and International madam?</w:t>
      </w:r>
    </w:p>
    <w:p w14:paraId="13A32ED5" w14:textId="77777777" w:rsidR="0046022E" w:rsidRPr="007066A9" w:rsidRDefault="0046022E" w:rsidP="002C00E6">
      <w:pPr>
        <w:spacing w:after="0"/>
        <w:jc w:val="both"/>
        <w:rPr>
          <w:rFonts w:ascii="Arial" w:hAnsi="Arial" w:cs="Arial"/>
          <w:sz w:val="24"/>
          <w:szCs w:val="24"/>
        </w:rPr>
      </w:pPr>
    </w:p>
    <w:p w14:paraId="5287093A" w14:textId="4DA3E51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1:14:06</w:t>
      </w:r>
      <w:proofErr w:type="gramEnd"/>
      <w:r w:rsidR="00FB14B6" w:rsidRPr="007066A9">
        <w:rPr>
          <w:rFonts w:ascii="Arial" w:hAnsi="Arial" w:cs="Arial"/>
          <w:color w:val="5D7284"/>
          <w:sz w:val="24"/>
          <w:szCs w:val="24"/>
        </w:rPr>
        <w:t>:</w:t>
      </w:r>
      <w:r w:rsidR="00E27B55" w:rsidRPr="007066A9">
        <w:rPr>
          <w:rFonts w:ascii="Arial" w:hAnsi="Arial" w:cs="Arial"/>
          <w:sz w:val="24"/>
          <w:szCs w:val="24"/>
        </w:rPr>
        <w:tab/>
      </w:r>
      <w:r w:rsidR="00E27B55" w:rsidRPr="007066A9">
        <w:rPr>
          <w:rFonts w:ascii="Arial" w:hAnsi="Arial" w:cs="Arial"/>
          <w:sz w:val="24"/>
          <w:szCs w:val="24"/>
        </w:rPr>
        <w:tab/>
      </w:r>
      <w:r w:rsidR="00E27B55" w:rsidRPr="007066A9">
        <w:rPr>
          <w:rFonts w:ascii="Arial" w:hAnsi="Arial" w:cs="Arial"/>
          <w:sz w:val="24"/>
          <w:szCs w:val="24"/>
        </w:rPr>
        <w:tab/>
      </w:r>
      <w:r w:rsidRPr="007066A9">
        <w:rPr>
          <w:rFonts w:ascii="Arial" w:hAnsi="Arial" w:cs="Arial"/>
          <w:sz w:val="24"/>
          <w:szCs w:val="24"/>
        </w:rPr>
        <w:t>Yes.</w:t>
      </w:r>
    </w:p>
    <w:p w14:paraId="2179D29C" w14:textId="77777777" w:rsidR="0046022E" w:rsidRPr="007066A9" w:rsidRDefault="0046022E" w:rsidP="002C00E6">
      <w:pPr>
        <w:spacing w:after="0"/>
        <w:jc w:val="both"/>
        <w:rPr>
          <w:rFonts w:ascii="Arial" w:hAnsi="Arial" w:cs="Arial"/>
          <w:sz w:val="24"/>
          <w:szCs w:val="24"/>
        </w:rPr>
      </w:pPr>
    </w:p>
    <w:p w14:paraId="3AB5B3E1" w14:textId="4DC0075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1:14:08</w:t>
      </w:r>
      <w:proofErr w:type="gramEnd"/>
      <w:r w:rsidR="00FB14B6" w:rsidRPr="007066A9">
        <w:rPr>
          <w:rFonts w:ascii="Arial" w:hAnsi="Arial" w:cs="Arial"/>
          <w:color w:val="5D7284"/>
          <w:sz w:val="24"/>
          <w:szCs w:val="24"/>
        </w:rPr>
        <w:t>:</w:t>
      </w:r>
      <w:r w:rsidR="00E27B55" w:rsidRPr="007066A9">
        <w:rPr>
          <w:rFonts w:ascii="Arial" w:hAnsi="Arial" w:cs="Arial"/>
          <w:sz w:val="24"/>
          <w:szCs w:val="24"/>
        </w:rPr>
        <w:tab/>
      </w:r>
      <w:r w:rsidRPr="007066A9">
        <w:rPr>
          <w:rFonts w:ascii="Arial" w:hAnsi="Arial" w:cs="Arial"/>
          <w:sz w:val="24"/>
          <w:szCs w:val="24"/>
        </w:rPr>
        <w:t>You have examined more than 20,000 documents and signatures, madam?</w:t>
      </w:r>
    </w:p>
    <w:p w14:paraId="67C29A73" w14:textId="77777777" w:rsidR="0046022E" w:rsidRPr="007066A9" w:rsidRDefault="0046022E" w:rsidP="002C00E6">
      <w:pPr>
        <w:spacing w:after="0"/>
        <w:jc w:val="both"/>
        <w:rPr>
          <w:rFonts w:ascii="Arial" w:hAnsi="Arial" w:cs="Arial"/>
          <w:sz w:val="24"/>
          <w:szCs w:val="24"/>
        </w:rPr>
      </w:pPr>
    </w:p>
    <w:p w14:paraId="778FF457" w14:textId="1B32BBB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1:14:13</w:t>
      </w:r>
      <w:proofErr w:type="gramEnd"/>
      <w:r w:rsidR="00FB14B6" w:rsidRPr="007066A9">
        <w:rPr>
          <w:rFonts w:ascii="Arial" w:hAnsi="Arial" w:cs="Arial"/>
          <w:color w:val="5D7284"/>
          <w:sz w:val="24"/>
          <w:szCs w:val="24"/>
        </w:rPr>
        <w:t>:</w:t>
      </w:r>
      <w:r w:rsidR="00E27B55" w:rsidRPr="007066A9">
        <w:rPr>
          <w:rFonts w:ascii="Arial" w:hAnsi="Arial" w:cs="Arial"/>
          <w:sz w:val="24"/>
          <w:szCs w:val="24"/>
        </w:rPr>
        <w:tab/>
      </w:r>
      <w:r w:rsidR="00E27B55" w:rsidRPr="007066A9">
        <w:rPr>
          <w:rFonts w:ascii="Arial" w:hAnsi="Arial" w:cs="Arial"/>
          <w:sz w:val="24"/>
          <w:szCs w:val="24"/>
        </w:rPr>
        <w:tab/>
      </w:r>
      <w:r w:rsidR="00E27B55" w:rsidRPr="007066A9">
        <w:rPr>
          <w:rFonts w:ascii="Arial" w:hAnsi="Arial" w:cs="Arial"/>
          <w:sz w:val="24"/>
          <w:szCs w:val="24"/>
        </w:rPr>
        <w:tab/>
      </w:r>
      <w:r w:rsidRPr="007066A9">
        <w:rPr>
          <w:rFonts w:ascii="Arial" w:hAnsi="Arial" w:cs="Arial"/>
          <w:sz w:val="24"/>
          <w:szCs w:val="24"/>
        </w:rPr>
        <w:t>Yes.</w:t>
      </w:r>
    </w:p>
    <w:p w14:paraId="689DAB8F" w14:textId="77777777" w:rsidR="0046022E" w:rsidRPr="007066A9" w:rsidRDefault="0046022E" w:rsidP="002C00E6">
      <w:pPr>
        <w:spacing w:after="0"/>
        <w:jc w:val="both"/>
        <w:rPr>
          <w:rFonts w:ascii="Arial" w:hAnsi="Arial" w:cs="Arial"/>
          <w:sz w:val="24"/>
          <w:szCs w:val="24"/>
        </w:rPr>
      </w:pPr>
    </w:p>
    <w:p w14:paraId="2F274E8E" w14:textId="7C98A95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1:14:18</w:t>
      </w:r>
      <w:proofErr w:type="gramEnd"/>
      <w:r w:rsidR="00FB14B6" w:rsidRPr="007066A9">
        <w:rPr>
          <w:rFonts w:ascii="Arial" w:hAnsi="Arial" w:cs="Arial"/>
          <w:color w:val="5D7284"/>
          <w:sz w:val="24"/>
          <w:szCs w:val="24"/>
        </w:rPr>
        <w:t>:</w:t>
      </w:r>
      <w:r w:rsidR="00E27B55" w:rsidRPr="007066A9">
        <w:rPr>
          <w:rFonts w:ascii="Arial" w:hAnsi="Arial" w:cs="Arial"/>
          <w:sz w:val="24"/>
          <w:szCs w:val="24"/>
        </w:rPr>
        <w:tab/>
      </w:r>
      <w:r w:rsidRPr="007066A9">
        <w:rPr>
          <w:rFonts w:ascii="Arial" w:hAnsi="Arial" w:cs="Arial"/>
          <w:sz w:val="24"/>
          <w:szCs w:val="24"/>
        </w:rPr>
        <w:t xml:space="preserve">You have gone through and forgive my pronunciation, the </w:t>
      </w:r>
      <w:proofErr w:type="spellStart"/>
      <w:r w:rsidRPr="007066A9">
        <w:rPr>
          <w:rFonts w:ascii="Arial" w:hAnsi="Arial" w:cs="Arial"/>
          <w:sz w:val="24"/>
          <w:szCs w:val="24"/>
        </w:rPr>
        <w:t>Dombaev</w:t>
      </w:r>
      <w:proofErr w:type="spellEnd"/>
      <w:r w:rsidRPr="007066A9">
        <w:rPr>
          <w:rFonts w:ascii="Arial" w:hAnsi="Arial" w:cs="Arial"/>
          <w:sz w:val="24"/>
          <w:szCs w:val="24"/>
        </w:rPr>
        <w:t xml:space="preserve"> Motion in the Courts of the United States, madam?</w:t>
      </w:r>
    </w:p>
    <w:p w14:paraId="11FD5C74" w14:textId="77777777" w:rsidR="0046022E" w:rsidRPr="007066A9" w:rsidRDefault="0046022E" w:rsidP="002C00E6">
      <w:pPr>
        <w:spacing w:after="0"/>
        <w:jc w:val="both"/>
        <w:rPr>
          <w:rFonts w:ascii="Arial" w:hAnsi="Arial" w:cs="Arial"/>
          <w:sz w:val="24"/>
          <w:szCs w:val="24"/>
        </w:rPr>
      </w:pPr>
    </w:p>
    <w:p w14:paraId="3FD090D4" w14:textId="47E7B9A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1:14:26</w:t>
      </w:r>
      <w:proofErr w:type="gramEnd"/>
      <w:r w:rsidR="00FB14B6" w:rsidRPr="007066A9">
        <w:rPr>
          <w:rFonts w:ascii="Arial" w:hAnsi="Arial" w:cs="Arial"/>
          <w:color w:val="5D7284"/>
          <w:sz w:val="24"/>
          <w:szCs w:val="24"/>
        </w:rPr>
        <w:t>:</w:t>
      </w:r>
      <w:r w:rsidR="002D77D3" w:rsidRPr="007066A9">
        <w:rPr>
          <w:rFonts w:ascii="Arial" w:hAnsi="Arial" w:cs="Arial"/>
          <w:color w:val="5D7284"/>
          <w:sz w:val="24"/>
          <w:szCs w:val="24"/>
        </w:rPr>
        <w:tab/>
      </w:r>
      <w:r w:rsidR="002D77D3" w:rsidRPr="007066A9">
        <w:rPr>
          <w:rFonts w:ascii="Arial" w:hAnsi="Arial" w:cs="Arial"/>
          <w:color w:val="5D7284"/>
          <w:sz w:val="24"/>
          <w:szCs w:val="24"/>
        </w:rPr>
        <w:tab/>
      </w:r>
      <w:r w:rsidR="002D77D3" w:rsidRPr="007066A9">
        <w:rPr>
          <w:rFonts w:ascii="Arial" w:hAnsi="Arial" w:cs="Arial"/>
          <w:color w:val="5D7284"/>
          <w:sz w:val="24"/>
          <w:szCs w:val="24"/>
        </w:rPr>
        <w:tab/>
      </w:r>
      <w:r w:rsidR="002D77D3" w:rsidRPr="007066A9">
        <w:rPr>
          <w:rFonts w:ascii="Arial" w:hAnsi="Arial" w:cs="Arial"/>
          <w:sz w:val="24"/>
          <w:szCs w:val="24"/>
        </w:rPr>
        <w:t>Yes</w:t>
      </w:r>
      <w:r w:rsidR="002D77D3" w:rsidRPr="007066A9">
        <w:rPr>
          <w:rFonts w:ascii="Arial" w:hAnsi="Arial" w:cs="Arial"/>
          <w:color w:val="5D7284"/>
          <w:sz w:val="24"/>
          <w:szCs w:val="24"/>
        </w:rPr>
        <w:t>.</w:t>
      </w:r>
    </w:p>
    <w:p w14:paraId="3F50E1D1" w14:textId="07A45741" w:rsidR="0046022E" w:rsidRPr="007066A9" w:rsidRDefault="00731817" w:rsidP="002C00E6">
      <w:pPr>
        <w:spacing w:after="0"/>
        <w:jc w:val="both"/>
        <w:rPr>
          <w:rFonts w:ascii="Arial" w:hAnsi="Arial" w:cs="Arial"/>
          <w:sz w:val="24"/>
          <w:szCs w:val="24"/>
        </w:rPr>
      </w:pPr>
      <w:r w:rsidRPr="007066A9">
        <w:rPr>
          <w:rFonts w:ascii="Arial" w:hAnsi="Arial" w:cs="Arial"/>
          <w:sz w:val="24"/>
          <w:szCs w:val="24"/>
        </w:rPr>
        <w:t>.</w:t>
      </w:r>
    </w:p>
    <w:p w14:paraId="1CF3EFBC" w14:textId="77777777" w:rsidR="0046022E" w:rsidRPr="007066A9" w:rsidRDefault="0046022E" w:rsidP="002C00E6">
      <w:pPr>
        <w:spacing w:after="0"/>
        <w:jc w:val="both"/>
        <w:rPr>
          <w:rFonts w:ascii="Arial" w:hAnsi="Arial" w:cs="Arial"/>
          <w:sz w:val="24"/>
          <w:szCs w:val="24"/>
        </w:rPr>
      </w:pPr>
    </w:p>
    <w:p w14:paraId="31FF7A99" w14:textId="6C1F5B0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1:14:29</w:t>
      </w:r>
      <w:proofErr w:type="gramEnd"/>
      <w:r w:rsidR="00FB14B6" w:rsidRPr="007066A9">
        <w:rPr>
          <w:rFonts w:ascii="Arial" w:hAnsi="Arial" w:cs="Arial"/>
          <w:color w:val="5D7284"/>
          <w:sz w:val="24"/>
          <w:szCs w:val="24"/>
        </w:rPr>
        <w:t>:</w:t>
      </w:r>
      <w:r w:rsidR="007A512B" w:rsidRPr="007066A9">
        <w:rPr>
          <w:rFonts w:ascii="Arial" w:hAnsi="Arial" w:cs="Arial"/>
          <w:sz w:val="24"/>
          <w:szCs w:val="24"/>
        </w:rPr>
        <w:tab/>
      </w:r>
      <w:r w:rsidRPr="007066A9">
        <w:rPr>
          <w:rFonts w:ascii="Arial" w:hAnsi="Arial" w:cs="Arial"/>
          <w:sz w:val="24"/>
          <w:szCs w:val="24"/>
        </w:rPr>
        <w:t>You have been a document examiner since 2000. June 2008, madam?</w:t>
      </w:r>
    </w:p>
    <w:p w14:paraId="310F0A49" w14:textId="77777777" w:rsidR="0046022E" w:rsidRPr="007066A9" w:rsidRDefault="0046022E" w:rsidP="002C00E6">
      <w:pPr>
        <w:spacing w:after="0"/>
        <w:jc w:val="both"/>
        <w:rPr>
          <w:rFonts w:ascii="Arial" w:hAnsi="Arial" w:cs="Arial"/>
          <w:sz w:val="24"/>
          <w:szCs w:val="24"/>
        </w:rPr>
      </w:pPr>
    </w:p>
    <w:p w14:paraId="1078B0C3" w14:textId="7C6112A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1:14:33</w:t>
      </w:r>
      <w:proofErr w:type="gramEnd"/>
      <w:r w:rsidR="00FB14B6" w:rsidRPr="007066A9">
        <w:rPr>
          <w:rFonts w:ascii="Arial" w:hAnsi="Arial" w:cs="Arial"/>
          <w:color w:val="5D7284"/>
          <w:sz w:val="24"/>
          <w:szCs w:val="24"/>
        </w:rPr>
        <w:t>:</w:t>
      </w:r>
      <w:r w:rsidR="007A512B" w:rsidRPr="007066A9">
        <w:rPr>
          <w:rFonts w:ascii="Arial" w:hAnsi="Arial" w:cs="Arial"/>
          <w:sz w:val="24"/>
          <w:szCs w:val="24"/>
        </w:rPr>
        <w:tab/>
      </w:r>
      <w:r w:rsidR="007A512B" w:rsidRPr="007066A9">
        <w:rPr>
          <w:rFonts w:ascii="Arial" w:hAnsi="Arial" w:cs="Arial"/>
          <w:sz w:val="24"/>
          <w:szCs w:val="24"/>
        </w:rPr>
        <w:tab/>
      </w:r>
      <w:r w:rsidR="007A512B" w:rsidRPr="007066A9">
        <w:rPr>
          <w:rFonts w:ascii="Arial" w:hAnsi="Arial" w:cs="Arial"/>
          <w:sz w:val="24"/>
          <w:szCs w:val="24"/>
        </w:rPr>
        <w:tab/>
      </w:r>
      <w:r w:rsidRPr="007066A9">
        <w:rPr>
          <w:rFonts w:ascii="Arial" w:hAnsi="Arial" w:cs="Arial"/>
          <w:sz w:val="24"/>
          <w:szCs w:val="24"/>
        </w:rPr>
        <w:t>Yes.</w:t>
      </w:r>
    </w:p>
    <w:p w14:paraId="0121D1C1" w14:textId="77777777" w:rsidR="0046022E" w:rsidRPr="007066A9" w:rsidRDefault="0046022E" w:rsidP="002C00E6">
      <w:pPr>
        <w:spacing w:after="0"/>
        <w:jc w:val="both"/>
        <w:rPr>
          <w:rFonts w:ascii="Arial" w:hAnsi="Arial" w:cs="Arial"/>
          <w:sz w:val="24"/>
          <w:szCs w:val="24"/>
        </w:rPr>
      </w:pPr>
    </w:p>
    <w:p w14:paraId="71B902E3" w14:textId="107FEE6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1:14:36</w:t>
      </w:r>
      <w:proofErr w:type="gramEnd"/>
      <w:r w:rsidR="00FB14B6" w:rsidRPr="007066A9">
        <w:rPr>
          <w:rFonts w:ascii="Arial" w:hAnsi="Arial" w:cs="Arial"/>
          <w:color w:val="5D7284"/>
          <w:sz w:val="24"/>
          <w:szCs w:val="24"/>
        </w:rPr>
        <w:t>:</w:t>
      </w:r>
      <w:r w:rsidR="007A512B" w:rsidRPr="007066A9">
        <w:rPr>
          <w:rFonts w:ascii="Arial" w:hAnsi="Arial" w:cs="Arial"/>
          <w:sz w:val="24"/>
          <w:szCs w:val="24"/>
        </w:rPr>
        <w:tab/>
      </w:r>
      <w:r w:rsidRPr="007066A9">
        <w:rPr>
          <w:rFonts w:ascii="Arial" w:hAnsi="Arial" w:cs="Arial"/>
          <w:sz w:val="24"/>
          <w:szCs w:val="24"/>
        </w:rPr>
        <w:t>You are a member of the International Association of document Examiner's Handwriting Experts Incorporated, Oklahoma Sheriffs Association and the Duncan Chamber of Commerce, ma'am?</w:t>
      </w:r>
    </w:p>
    <w:p w14:paraId="61B0B018" w14:textId="77777777" w:rsidR="0046022E" w:rsidRPr="007066A9" w:rsidRDefault="0046022E" w:rsidP="002C00E6">
      <w:pPr>
        <w:spacing w:after="0"/>
        <w:jc w:val="both"/>
        <w:rPr>
          <w:rFonts w:ascii="Arial" w:hAnsi="Arial" w:cs="Arial"/>
          <w:sz w:val="24"/>
          <w:szCs w:val="24"/>
        </w:rPr>
      </w:pPr>
    </w:p>
    <w:p w14:paraId="56785C35" w14:textId="79751E8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1:14:49</w:t>
      </w:r>
      <w:proofErr w:type="gramEnd"/>
      <w:r w:rsidR="00FB14B6" w:rsidRPr="007066A9">
        <w:rPr>
          <w:rFonts w:ascii="Arial" w:hAnsi="Arial" w:cs="Arial"/>
          <w:color w:val="5D7284"/>
          <w:sz w:val="24"/>
          <w:szCs w:val="24"/>
        </w:rPr>
        <w:t>:</w:t>
      </w:r>
      <w:r w:rsidR="003D762C" w:rsidRPr="007066A9">
        <w:rPr>
          <w:rFonts w:ascii="Arial" w:hAnsi="Arial" w:cs="Arial"/>
          <w:sz w:val="24"/>
          <w:szCs w:val="24"/>
        </w:rPr>
        <w:tab/>
      </w:r>
      <w:r w:rsidR="003D762C" w:rsidRPr="007066A9">
        <w:rPr>
          <w:rFonts w:ascii="Arial" w:hAnsi="Arial" w:cs="Arial"/>
          <w:sz w:val="24"/>
          <w:szCs w:val="24"/>
        </w:rPr>
        <w:tab/>
      </w:r>
      <w:r w:rsidR="003D762C" w:rsidRPr="007066A9">
        <w:rPr>
          <w:rFonts w:ascii="Arial" w:hAnsi="Arial" w:cs="Arial"/>
          <w:sz w:val="24"/>
          <w:szCs w:val="24"/>
        </w:rPr>
        <w:tab/>
      </w:r>
      <w:r w:rsidRPr="007066A9">
        <w:rPr>
          <w:rFonts w:ascii="Arial" w:hAnsi="Arial" w:cs="Arial"/>
          <w:sz w:val="24"/>
          <w:szCs w:val="24"/>
        </w:rPr>
        <w:t>Yes.</w:t>
      </w:r>
    </w:p>
    <w:p w14:paraId="62763C56" w14:textId="77777777" w:rsidR="0046022E" w:rsidRPr="007066A9" w:rsidRDefault="0046022E" w:rsidP="002C00E6">
      <w:pPr>
        <w:spacing w:after="0"/>
        <w:jc w:val="both"/>
        <w:rPr>
          <w:rFonts w:ascii="Arial" w:hAnsi="Arial" w:cs="Arial"/>
          <w:sz w:val="24"/>
          <w:szCs w:val="24"/>
        </w:rPr>
      </w:pPr>
    </w:p>
    <w:p w14:paraId="257B7B11" w14:textId="5F638B7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1:14:52</w:t>
      </w:r>
      <w:proofErr w:type="gramEnd"/>
      <w:r w:rsidR="00FB14B6" w:rsidRPr="007066A9">
        <w:rPr>
          <w:rFonts w:ascii="Arial" w:hAnsi="Arial" w:cs="Arial"/>
          <w:color w:val="5D7284"/>
          <w:sz w:val="24"/>
          <w:szCs w:val="24"/>
        </w:rPr>
        <w:t>:</w:t>
      </w:r>
      <w:r w:rsidR="003D762C" w:rsidRPr="007066A9">
        <w:rPr>
          <w:rFonts w:ascii="Arial" w:hAnsi="Arial" w:cs="Arial"/>
          <w:sz w:val="24"/>
          <w:szCs w:val="24"/>
        </w:rPr>
        <w:tab/>
      </w:r>
      <w:r w:rsidRPr="007066A9">
        <w:rPr>
          <w:rFonts w:ascii="Arial" w:hAnsi="Arial" w:cs="Arial"/>
          <w:sz w:val="24"/>
          <w:szCs w:val="24"/>
        </w:rPr>
        <w:t>Since 2008, ma'am you have instructed civic and social groups and other groups in terms of teaching training persons in your professional, in a professional capacity, ma'am?</w:t>
      </w:r>
    </w:p>
    <w:p w14:paraId="0D2CFD57" w14:textId="77777777" w:rsidR="0046022E" w:rsidRPr="007066A9" w:rsidRDefault="0046022E" w:rsidP="002C00E6">
      <w:pPr>
        <w:spacing w:after="0"/>
        <w:jc w:val="both"/>
        <w:rPr>
          <w:rFonts w:ascii="Arial" w:hAnsi="Arial" w:cs="Arial"/>
          <w:sz w:val="24"/>
          <w:szCs w:val="24"/>
        </w:rPr>
      </w:pPr>
    </w:p>
    <w:p w14:paraId="19CF4B91" w14:textId="5640C25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1:15:07</w:t>
      </w:r>
      <w:proofErr w:type="gramEnd"/>
      <w:r w:rsidR="00FB14B6" w:rsidRPr="007066A9">
        <w:rPr>
          <w:rFonts w:ascii="Arial" w:hAnsi="Arial" w:cs="Arial"/>
          <w:color w:val="5D7284"/>
          <w:sz w:val="24"/>
          <w:szCs w:val="24"/>
        </w:rPr>
        <w:t>:</w:t>
      </w:r>
      <w:r w:rsidR="003D762C" w:rsidRPr="007066A9">
        <w:rPr>
          <w:rFonts w:ascii="Arial" w:hAnsi="Arial" w:cs="Arial"/>
          <w:color w:val="5D7284"/>
          <w:sz w:val="24"/>
          <w:szCs w:val="24"/>
        </w:rPr>
        <w:tab/>
      </w:r>
      <w:r w:rsidR="003D762C" w:rsidRPr="007066A9">
        <w:rPr>
          <w:rFonts w:ascii="Arial" w:hAnsi="Arial" w:cs="Arial"/>
          <w:color w:val="5D7284"/>
          <w:sz w:val="24"/>
          <w:szCs w:val="24"/>
        </w:rPr>
        <w:tab/>
      </w:r>
      <w:r w:rsidR="003D762C" w:rsidRPr="007066A9">
        <w:rPr>
          <w:rFonts w:ascii="Arial" w:hAnsi="Arial" w:cs="Arial"/>
          <w:color w:val="5D7284"/>
          <w:sz w:val="24"/>
          <w:szCs w:val="24"/>
        </w:rPr>
        <w:tab/>
      </w:r>
      <w:r w:rsidRPr="007066A9">
        <w:rPr>
          <w:rFonts w:ascii="Arial" w:hAnsi="Arial" w:cs="Arial"/>
          <w:sz w:val="24"/>
          <w:szCs w:val="24"/>
        </w:rPr>
        <w:t>Yes.</w:t>
      </w:r>
    </w:p>
    <w:p w14:paraId="4092C49B" w14:textId="77777777" w:rsidR="0046022E" w:rsidRPr="007066A9" w:rsidRDefault="0046022E" w:rsidP="002C00E6">
      <w:pPr>
        <w:spacing w:after="0"/>
        <w:jc w:val="both"/>
        <w:rPr>
          <w:rFonts w:ascii="Arial" w:hAnsi="Arial" w:cs="Arial"/>
          <w:sz w:val="24"/>
          <w:szCs w:val="24"/>
        </w:rPr>
      </w:pPr>
    </w:p>
    <w:p w14:paraId="1A04C346" w14:textId="76DE70E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1:15:08</w:t>
      </w:r>
      <w:proofErr w:type="gramEnd"/>
      <w:r w:rsidR="00FB14B6" w:rsidRPr="007066A9">
        <w:rPr>
          <w:rFonts w:ascii="Arial" w:hAnsi="Arial" w:cs="Arial"/>
          <w:color w:val="5D7284"/>
          <w:sz w:val="24"/>
          <w:szCs w:val="24"/>
        </w:rPr>
        <w:t>:</w:t>
      </w:r>
      <w:r w:rsidR="003D762C" w:rsidRPr="007066A9">
        <w:rPr>
          <w:rFonts w:ascii="Arial" w:hAnsi="Arial" w:cs="Arial"/>
          <w:sz w:val="24"/>
          <w:szCs w:val="24"/>
        </w:rPr>
        <w:tab/>
      </w:r>
      <w:r w:rsidRPr="007066A9">
        <w:rPr>
          <w:rFonts w:ascii="Arial" w:hAnsi="Arial" w:cs="Arial"/>
          <w:sz w:val="24"/>
          <w:szCs w:val="24"/>
        </w:rPr>
        <w:t xml:space="preserve">You have been a speaker for Oklahoma private investigators, that was in 2009. And </w:t>
      </w:r>
      <w:proofErr w:type="gramStart"/>
      <w:r w:rsidRPr="007066A9">
        <w:rPr>
          <w:rFonts w:ascii="Arial" w:hAnsi="Arial" w:cs="Arial"/>
          <w:sz w:val="24"/>
          <w:szCs w:val="24"/>
        </w:rPr>
        <w:t>your</w:t>
      </w:r>
      <w:proofErr w:type="gramEnd"/>
      <w:r w:rsidRPr="007066A9">
        <w:rPr>
          <w:rFonts w:ascii="Arial" w:hAnsi="Arial" w:cs="Arial"/>
          <w:sz w:val="24"/>
          <w:szCs w:val="24"/>
        </w:rPr>
        <w:t xml:space="preserve"> made an honorary member in 2015, ma'am?</w:t>
      </w:r>
    </w:p>
    <w:p w14:paraId="43C424D4" w14:textId="77777777" w:rsidR="0046022E" w:rsidRPr="007066A9" w:rsidRDefault="0046022E" w:rsidP="002C00E6">
      <w:pPr>
        <w:spacing w:after="0"/>
        <w:jc w:val="both"/>
        <w:rPr>
          <w:rFonts w:ascii="Arial" w:hAnsi="Arial" w:cs="Arial"/>
          <w:sz w:val="24"/>
          <w:szCs w:val="24"/>
        </w:rPr>
      </w:pPr>
    </w:p>
    <w:p w14:paraId="78D8B3D3" w14:textId="3177570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1:15:18</w:t>
      </w:r>
      <w:proofErr w:type="gramEnd"/>
      <w:r w:rsidR="00FB14B6" w:rsidRPr="007066A9">
        <w:rPr>
          <w:rFonts w:ascii="Arial" w:hAnsi="Arial" w:cs="Arial"/>
          <w:color w:val="5D7284"/>
          <w:sz w:val="24"/>
          <w:szCs w:val="24"/>
        </w:rPr>
        <w:t>:</w:t>
      </w:r>
      <w:r w:rsidR="003402D9" w:rsidRPr="007066A9">
        <w:rPr>
          <w:rFonts w:ascii="Arial" w:hAnsi="Arial" w:cs="Arial"/>
          <w:sz w:val="24"/>
          <w:szCs w:val="24"/>
        </w:rPr>
        <w:tab/>
      </w:r>
      <w:r w:rsidR="00C16055" w:rsidRPr="007066A9">
        <w:rPr>
          <w:rFonts w:ascii="Arial" w:hAnsi="Arial" w:cs="Arial"/>
          <w:sz w:val="24"/>
          <w:szCs w:val="24"/>
        </w:rPr>
        <w:t>I</w:t>
      </w:r>
      <w:r w:rsidRPr="007066A9">
        <w:rPr>
          <w:rFonts w:ascii="Arial" w:hAnsi="Arial" w:cs="Arial"/>
          <w:sz w:val="24"/>
          <w:szCs w:val="24"/>
        </w:rPr>
        <w:t>n 2015, I was a speaker for the Oklahoma Administrative Assistant Summit.</w:t>
      </w:r>
    </w:p>
    <w:p w14:paraId="2C779167" w14:textId="77777777" w:rsidR="0046022E" w:rsidRPr="007066A9" w:rsidRDefault="0046022E" w:rsidP="002C00E6">
      <w:pPr>
        <w:spacing w:after="0"/>
        <w:jc w:val="both"/>
        <w:rPr>
          <w:rFonts w:ascii="Arial" w:hAnsi="Arial" w:cs="Arial"/>
          <w:sz w:val="24"/>
          <w:szCs w:val="24"/>
        </w:rPr>
      </w:pPr>
    </w:p>
    <w:p w14:paraId="018C486B" w14:textId="6E44F92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1:15:29</w:t>
      </w:r>
      <w:proofErr w:type="gramEnd"/>
      <w:r w:rsidR="00FB14B6" w:rsidRPr="007066A9">
        <w:rPr>
          <w:rFonts w:ascii="Arial" w:hAnsi="Arial" w:cs="Arial"/>
          <w:color w:val="5D7284"/>
          <w:sz w:val="24"/>
          <w:szCs w:val="24"/>
        </w:rPr>
        <w:t>:</w:t>
      </w:r>
      <w:r w:rsidR="00C16055" w:rsidRPr="007066A9">
        <w:rPr>
          <w:rFonts w:ascii="Arial" w:hAnsi="Arial" w:cs="Arial"/>
          <w:sz w:val="24"/>
          <w:szCs w:val="24"/>
        </w:rPr>
        <w:tab/>
      </w:r>
      <w:r w:rsidRPr="007066A9">
        <w:rPr>
          <w:rFonts w:ascii="Arial" w:hAnsi="Arial" w:cs="Arial"/>
          <w:sz w:val="24"/>
          <w:szCs w:val="24"/>
        </w:rPr>
        <w:t xml:space="preserve">Thank you. You have </w:t>
      </w:r>
      <w:proofErr w:type="gramStart"/>
      <w:r w:rsidRPr="007066A9">
        <w:rPr>
          <w:rFonts w:ascii="Arial" w:hAnsi="Arial" w:cs="Arial"/>
          <w:sz w:val="24"/>
          <w:szCs w:val="24"/>
        </w:rPr>
        <w:t>actually given</w:t>
      </w:r>
      <w:proofErr w:type="gramEnd"/>
      <w:r w:rsidRPr="007066A9">
        <w:rPr>
          <w:rFonts w:ascii="Arial" w:hAnsi="Arial" w:cs="Arial"/>
          <w:sz w:val="24"/>
          <w:szCs w:val="24"/>
        </w:rPr>
        <w:t xml:space="preserve"> instructions to the State of Oklahoma Child Support Administrative Unit on how to avoid fraud in handwriting ma'am?</w:t>
      </w:r>
    </w:p>
    <w:p w14:paraId="7DC2DD4D" w14:textId="77777777" w:rsidR="0046022E" w:rsidRPr="007066A9" w:rsidRDefault="0046022E" w:rsidP="002C00E6">
      <w:pPr>
        <w:spacing w:after="0"/>
        <w:jc w:val="both"/>
        <w:rPr>
          <w:rFonts w:ascii="Arial" w:hAnsi="Arial" w:cs="Arial"/>
          <w:sz w:val="24"/>
          <w:szCs w:val="24"/>
        </w:rPr>
      </w:pPr>
    </w:p>
    <w:p w14:paraId="176DE8DC" w14:textId="2C131E3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1:15:40</w:t>
      </w:r>
      <w:proofErr w:type="gramEnd"/>
      <w:r w:rsidR="00FB14B6" w:rsidRPr="007066A9">
        <w:rPr>
          <w:rFonts w:ascii="Arial" w:hAnsi="Arial" w:cs="Arial"/>
          <w:color w:val="5D7284"/>
          <w:sz w:val="24"/>
          <w:szCs w:val="24"/>
        </w:rPr>
        <w:t>:</w:t>
      </w:r>
      <w:r w:rsidR="000A33D5" w:rsidRPr="007066A9">
        <w:rPr>
          <w:rFonts w:ascii="Arial" w:hAnsi="Arial" w:cs="Arial"/>
          <w:sz w:val="24"/>
          <w:szCs w:val="24"/>
        </w:rPr>
        <w:tab/>
      </w:r>
      <w:r w:rsidR="000A33D5" w:rsidRPr="007066A9">
        <w:rPr>
          <w:rFonts w:ascii="Arial" w:hAnsi="Arial" w:cs="Arial"/>
          <w:sz w:val="24"/>
          <w:szCs w:val="24"/>
        </w:rPr>
        <w:tab/>
      </w:r>
      <w:r w:rsidR="000A33D5" w:rsidRPr="007066A9">
        <w:rPr>
          <w:rFonts w:ascii="Arial" w:hAnsi="Arial" w:cs="Arial"/>
          <w:sz w:val="24"/>
          <w:szCs w:val="24"/>
        </w:rPr>
        <w:tab/>
      </w:r>
      <w:r w:rsidR="00C16055" w:rsidRPr="007066A9">
        <w:rPr>
          <w:rFonts w:ascii="Arial" w:hAnsi="Arial" w:cs="Arial"/>
          <w:sz w:val="24"/>
          <w:szCs w:val="24"/>
        </w:rPr>
        <w:t>Y</w:t>
      </w:r>
      <w:r w:rsidRPr="007066A9">
        <w:rPr>
          <w:rFonts w:ascii="Arial" w:hAnsi="Arial" w:cs="Arial"/>
          <w:sz w:val="24"/>
          <w:szCs w:val="24"/>
        </w:rPr>
        <w:t>es. Yes.</w:t>
      </w:r>
    </w:p>
    <w:p w14:paraId="6E8B05E7" w14:textId="77777777" w:rsidR="0046022E" w:rsidRPr="007066A9" w:rsidRDefault="0046022E" w:rsidP="002C00E6">
      <w:pPr>
        <w:spacing w:after="0"/>
        <w:jc w:val="both"/>
        <w:rPr>
          <w:rFonts w:ascii="Arial" w:hAnsi="Arial" w:cs="Arial"/>
          <w:sz w:val="24"/>
          <w:szCs w:val="24"/>
        </w:rPr>
      </w:pPr>
    </w:p>
    <w:p w14:paraId="33AA2108" w14:textId="5149B07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1:15:40</w:t>
      </w:r>
      <w:proofErr w:type="gramEnd"/>
      <w:r w:rsidR="00FB14B6" w:rsidRPr="007066A9">
        <w:rPr>
          <w:rFonts w:ascii="Arial" w:hAnsi="Arial" w:cs="Arial"/>
          <w:color w:val="5D7284"/>
          <w:sz w:val="24"/>
          <w:szCs w:val="24"/>
        </w:rPr>
        <w:t>:</w:t>
      </w:r>
      <w:r w:rsidR="000A33D5" w:rsidRPr="007066A9">
        <w:rPr>
          <w:rFonts w:ascii="Arial" w:hAnsi="Arial" w:cs="Arial"/>
          <w:sz w:val="24"/>
          <w:szCs w:val="24"/>
        </w:rPr>
        <w:tab/>
      </w:r>
      <w:r w:rsidRPr="007066A9">
        <w:rPr>
          <w:rFonts w:ascii="Arial" w:hAnsi="Arial" w:cs="Arial"/>
          <w:sz w:val="24"/>
          <w:szCs w:val="24"/>
        </w:rPr>
        <w:t xml:space="preserve">In 2017, you participated International Association of Document Examiner's Seminar. And </w:t>
      </w:r>
      <w:proofErr w:type="gramStart"/>
      <w:r w:rsidRPr="007066A9">
        <w:rPr>
          <w:rFonts w:ascii="Arial" w:hAnsi="Arial" w:cs="Arial"/>
          <w:sz w:val="24"/>
          <w:szCs w:val="24"/>
        </w:rPr>
        <w:t>you're</w:t>
      </w:r>
      <w:proofErr w:type="gramEnd"/>
      <w:r w:rsidRPr="007066A9">
        <w:rPr>
          <w:rFonts w:ascii="Arial" w:hAnsi="Arial" w:cs="Arial"/>
          <w:sz w:val="24"/>
          <w:szCs w:val="24"/>
        </w:rPr>
        <w:t xml:space="preserve"> no you now, hold the position of Nomination Chair with the International Association of Document Examiner's? And at some of the conferences, you have given presentations on handwriting to circumvent fraud and some basic, basics and forensic document examination?</w:t>
      </w:r>
    </w:p>
    <w:p w14:paraId="20C1EE8C" w14:textId="77777777" w:rsidR="0046022E" w:rsidRPr="007066A9" w:rsidRDefault="0046022E" w:rsidP="002C00E6">
      <w:pPr>
        <w:spacing w:after="0"/>
        <w:jc w:val="both"/>
        <w:rPr>
          <w:rFonts w:ascii="Arial" w:hAnsi="Arial" w:cs="Arial"/>
          <w:sz w:val="24"/>
          <w:szCs w:val="24"/>
        </w:rPr>
      </w:pPr>
    </w:p>
    <w:p w14:paraId="72091086" w14:textId="54A1CA4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1:16:06</w:t>
      </w:r>
      <w:proofErr w:type="gramEnd"/>
      <w:r w:rsidR="00FB14B6" w:rsidRPr="007066A9">
        <w:rPr>
          <w:rFonts w:ascii="Arial" w:hAnsi="Arial" w:cs="Arial"/>
          <w:color w:val="5D7284"/>
          <w:sz w:val="24"/>
          <w:szCs w:val="24"/>
        </w:rPr>
        <w:t>:</w:t>
      </w:r>
      <w:r w:rsidR="000A33D5" w:rsidRPr="007066A9">
        <w:rPr>
          <w:rFonts w:ascii="Arial" w:hAnsi="Arial" w:cs="Arial"/>
          <w:sz w:val="24"/>
          <w:szCs w:val="24"/>
        </w:rPr>
        <w:tab/>
      </w:r>
      <w:r w:rsidR="000A33D5" w:rsidRPr="007066A9">
        <w:rPr>
          <w:rFonts w:ascii="Arial" w:hAnsi="Arial" w:cs="Arial"/>
          <w:sz w:val="24"/>
          <w:szCs w:val="24"/>
        </w:rPr>
        <w:tab/>
      </w:r>
      <w:r w:rsidR="000A33D5" w:rsidRPr="007066A9">
        <w:rPr>
          <w:rFonts w:ascii="Arial" w:hAnsi="Arial" w:cs="Arial"/>
          <w:sz w:val="24"/>
          <w:szCs w:val="24"/>
        </w:rPr>
        <w:tab/>
      </w:r>
      <w:r w:rsidRPr="007066A9">
        <w:rPr>
          <w:rFonts w:ascii="Arial" w:hAnsi="Arial" w:cs="Arial"/>
          <w:sz w:val="24"/>
          <w:szCs w:val="24"/>
        </w:rPr>
        <w:t>Correct.</w:t>
      </w:r>
    </w:p>
    <w:p w14:paraId="60CBEABA" w14:textId="77777777" w:rsidR="0046022E" w:rsidRPr="007066A9" w:rsidRDefault="0046022E" w:rsidP="002C00E6">
      <w:pPr>
        <w:spacing w:after="0"/>
        <w:jc w:val="both"/>
        <w:rPr>
          <w:rFonts w:ascii="Arial" w:hAnsi="Arial" w:cs="Arial"/>
          <w:sz w:val="24"/>
          <w:szCs w:val="24"/>
        </w:rPr>
      </w:pPr>
    </w:p>
    <w:p w14:paraId="25FB3FAA" w14:textId="424777D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1:16:09</w:t>
      </w:r>
      <w:proofErr w:type="gramEnd"/>
      <w:r w:rsidR="00FB14B6" w:rsidRPr="007066A9">
        <w:rPr>
          <w:rFonts w:ascii="Arial" w:hAnsi="Arial" w:cs="Arial"/>
          <w:color w:val="5D7284"/>
          <w:sz w:val="24"/>
          <w:szCs w:val="24"/>
        </w:rPr>
        <w:t>:</w:t>
      </w:r>
      <w:r w:rsidR="000A33D5" w:rsidRPr="007066A9">
        <w:rPr>
          <w:rFonts w:ascii="Arial" w:hAnsi="Arial" w:cs="Arial"/>
          <w:sz w:val="24"/>
          <w:szCs w:val="24"/>
        </w:rPr>
        <w:tab/>
      </w:r>
      <w:r w:rsidRPr="007066A9">
        <w:rPr>
          <w:rFonts w:ascii="Arial" w:hAnsi="Arial" w:cs="Arial"/>
          <w:sz w:val="24"/>
          <w:szCs w:val="24"/>
        </w:rPr>
        <w:t>You have access to a library and a lab ma'am?</w:t>
      </w:r>
    </w:p>
    <w:p w14:paraId="32C61DB9" w14:textId="77777777" w:rsidR="0046022E" w:rsidRPr="007066A9" w:rsidRDefault="0046022E" w:rsidP="002C00E6">
      <w:pPr>
        <w:spacing w:after="0"/>
        <w:jc w:val="both"/>
        <w:rPr>
          <w:rFonts w:ascii="Arial" w:hAnsi="Arial" w:cs="Arial"/>
          <w:sz w:val="24"/>
          <w:szCs w:val="24"/>
        </w:rPr>
      </w:pPr>
    </w:p>
    <w:p w14:paraId="3F9A0C4E" w14:textId="22FB5FC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1:16:14</w:t>
      </w:r>
      <w:proofErr w:type="gramEnd"/>
      <w:r w:rsidR="00FB14B6" w:rsidRPr="007066A9">
        <w:rPr>
          <w:rFonts w:ascii="Arial" w:hAnsi="Arial" w:cs="Arial"/>
          <w:color w:val="5D7284"/>
          <w:sz w:val="24"/>
          <w:szCs w:val="24"/>
        </w:rPr>
        <w:t>:</w:t>
      </w:r>
      <w:r w:rsidR="000A33D5" w:rsidRPr="007066A9">
        <w:rPr>
          <w:rFonts w:ascii="Arial" w:hAnsi="Arial" w:cs="Arial"/>
          <w:sz w:val="24"/>
          <w:szCs w:val="24"/>
        </w:rPr>
        <w:tab/>
      </w:r>
      <w:r w:rsidR="000A33D5" w:rsidRPr="007066A9">
        <w:rPr>
          <w:rFonts w:ascii="Arial" w:hAnsi="Arial" w:cs="Arial"/>
          <w:sz w:val="24"/>
          <w:szCs w:val="24"/>
        </w:rPr>
        <w:tab/>
      </w:r>
      <w:r w:rsidR="000A33D5" w:rsidRPr="007066A9">
        <w:rPr>
          <w:rFonts w:ascii="Arial" w:hAnsi="Arial" w:cs="Arial"/>
          <w:sz w:val="24"/>
          <w:szCs w:val="24"/>
        </w:rPr>
        <w:tab/>
      </w:r>
      <w:r w:rsidRPr="007066A9">
        <w:rPr>
          <w:rFonts w:ascii="Arial" w:hAnsi="Arial" w:cs="Arial"/>
          <w:sz w:val="24"/>
          <w:szCs w:val="24"/>
        </w:rPr>
        <w:t>Yes.</w:t>
      </w:r>
    </w:p>
    <w:p w14:paraId="13D6D159" w14:textId="77777777" w:rsidR="0046022E" w:rsidRPr="007066A9" w:rsidRDefault="0046022E" w:rsidP="002C00E6">
      <w:pPr>
        <w:spacing w:after="0"/>
        <w:jc w:val="both"/>
        <w:rPr>
          <w:rFonts w:ascii="Arial" w:hAnsi="Arial" w:cs="Arial"/>
          <w:sz w:val="24"/>
          <w:szCs w:val="24"/>
        </w:rPr>
      </w:pPr>
    </w:p>
    <w:p w14:paraId="6D9A8199" w14:textId="7CE9A06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1:16:15</w:t>
      </w:r>
      <w:proofErr w:type="gramEnd"/>
      <w:r w:rsidR="00FB14B6" w:rsidRPr="007066A9">
        <w:rPr>
          <w:rFonts w:ascii="Arial" w:hAnsi="Arial" w:cs="Arial"/>
          <w:color w:val="5D7284"/>
          <w:sz w:val="24"/>
          <w:szCs w:val="24"/>
        </w:rPr>
        <w:t>:</w:t>
      </w:r>
      <w:r w:rsidR="000A33D5" w:rsidRPr="007066A9">
        <w:rPr>
          <w:rFonts w:ascii="Arial" w:hAnsi="Arial" w:cs="Arial"/>
          <w:sz w:val="24"/>
          <w:szCs w:val="24"/>
        </w:rPr>
        <w:tab/>
      </w:r>
      <w:r w:rsidRPr="007066A9">
        <w:rPr>
          <w:rFonts w:ascii="Arial" w:hAnsi="Arial" w:cs="Arial"/>
          <w:sz w:val="24"/>
          <w:szCs w:val="24"/>
        </w:rPr>
        <w:t xml:space="preserve">In your lab, you have numerous devices and grids, variation of magnification equipment, handheld magnifiers, a light box, HP computer with printer with magnification scanning capabilities, and a </w:t>
      </w:r>
      <w:proofErr w:type="spellStart"/>
      <w:r w:rsidRPr="007066A9">
        <w:rPr>
          <w:rFonts w:ascii="Arial" w:hAnsi="Arial" w:cs="Arial"/>
          <w:sz w:val="24"/>
          <w:szCs w:val="24"/>
        </w:rPr>
        <w:t>Zarbeco</w:t>
      </w:r>
      <w:proofErr w:type="spellEnd"/>
      <w:r w:rsidRPr="007066A9">
        <w:rPr>
          <w:rFonts w:ascii="Arial" w:hAnsi="Arial" w:cs="Arial"/>
          <w:sz w:val="24"/>
          <w:szCs w:val="24"/>
        </w:rPr>
        <w:t xml:space="preserve"> </w:t>
      </w:r>
      <w:proofErr w:type="spellStart"/>
      <w:r w:rsidRPr="007066A9">
        <w:rPr>
          <w:rFonts w:ascii="Arial" w:hAnsi="Arial" w:cs="Arial"/>
          <w:sz w:val="24"/>
          <w:szCs w:val="24"/>
        </w:rPr>
        <w:t>Miscope</w:t>
      </w:r>
      <w:proofErr w:type="spellEnd"/>
      <w:r w:rsidRPr="007066A9">
        <w:rPr>
          <w:rFonts w:ascii="Arial" w:hAnsi="Arial" w:cs="Arial"/>
          <w:sz w:val="24"/>
          <w:szCs w:val="24"/>
        </w:rPr>
        <w:t xml:space="preserve">  that is also equipped with infrared lighting ma'am?</w:t>
      </w:r>
    </w:p>
    <w:p w14:paraId="5B6ACA1C" w14:textId="77777777" w:rsidR="0046022E" w:rsidRPr="007066A9" w:rsidRDefault="0046022E" w:rsidP="002C00E6">
      <w:pPr>
        <w:spacing w:after="0"/>
        <w:jc w:val="both"/>
        <w:rPr>
          <w:rFonts w:ascii="Arial" w:hAnsi="Arial" w:cs="Arial"/>
          <w:sz w:val="24"/>
          <w:szCs w:val="24"/>
        </w:rPr>
      </w:pPr>
    </w:p>
    <w:p w14:paraId="4CE7306A" w14:textId="6B1D661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1:16:36</w:t>
      </w:r>
      <w:proofErr w:type="gramEnd"/>
      <w:r w:rsidR="00FB14B6" w:rsidRPr="007066A9">
        <w:rPr>
          <w:rFonts w:ascii="Arial" w:hAnsi="Arial" w:cs="Arial"/>
          <w:color w:val="5D7284"/>
          <w:sz w:val="24"/>
          <w:szCs w:val="24"/>
        </w:rPr>
        <w:t>:</w:t>
      </w:r>
      <w:r w:rsidR="000A33D5" w:rsidRPr="007066A9">
        <w:rPr>
          <w:rFonts w:ascii="Arial" w:hAnsi="Arial" w:cs="Arial"/>
          <w:sz w:val="24"/>
          <w:szCs w:val="24"/>
        </w:rPr>
        <w:tab/>
      </w:r>
      <w:r w:rsidR="000A33D5" w:rsidRPr="007066A9">
        <w:rPr>
          <w:rFonts w:ascii="Arial" w:hAnsi="Arial" w:cs="Arial"/>
          <w:sz w:val="24"/>
          <w:szCs w:val="24"/>
        </w:rPr>
        <w:tab/>
      </w:r>
      <w:r w:rsidR="000A33D5" w:rsidRPr="007066A9">
        <w:rPr>
          <w:rFonts w:ascii="Arial" w:hAnsi="Arial" w:cs="Arial"/>
          <w:sz w:val="24"/>
          <w:szCs w:val="24"/>
        </w:rPr>
        <w:tab/>
      </w:r>
      <w:r w:rsidRPr="007066A9">
        <w:rPr>
          <w:rFonts w:ascii="Arial" w:hAnsi="Arial" w:cs="Arial"/>
          <w:sz w:val="24"/>
          <w:szCs w:val="24"/>
        </w:rPr>
        <w:t>Yes.</w:t>
      </w:r>
    </w:p>
    <w:p w14:paraId="5C393B7B" w14:textId="77777777" w:rsidR="0046022E" w:rsidRPr="007066A9" w:rsidRDefault="0046022E" w:rsidP="002C00E6">
      <w:pPr>
        <w:spacing w:after="0"/>
        <w:jc w:val="both"/>
        <w:rPr>
          <w:rFonts w:ascii="Arial" w:hAnsi="Arial" w:cs="Arial"/>
          <w:sz w:val="24"/>
          <w:szCs w:val="24"/>
        </w:rPr>
      </w:pPr>
    </w:p>
    <w:p w14:paraId="4B6CA1AB" w14:textId="02E7878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1:16:41</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1A6123" w:rsidRPr="007066A9">
        <w:rPr>
          <w:rFonts w:ascii="Arial" w:hAnsi="Arial" w:cs="Arial"/>
          <w:sz w:val="24"/>
          <w:szCs w:val="24"/>
        </w:rPr>
        <w:t>Madam</w:t>
      </w:r>
      <w:r w:rsidR="00A4548F" w:rsidRPr="007066A9">
        <w:rPr>
          <w:rFonts w:ascii="Arial" w:hAnsi="Arial" w:cs="Arial"/>
          <w:sz w:val="24"/>
          <w:szCs w:val="24"/>
        </w:rPr>
        <w:t xml:space="preserve"> </w:t>
      </w:r>
      <w:r w:rsidRPr="007066A9">
        <w:rPr>
          <w:rFonts w:ascii="Arial" w:hAnsi="Arial" w:cs="Arial"/>
          <w:sz w:val="24"/>
          <w:szCs w:val="24"/>
        </w:rPr>
        <w:t>the, this there is equipment such as the electrostatic detection apparatus, or video spectral comparator that you don't have in your lab, but you have access to ma'am, if your need requires?</w:t>
      </w:r>
    </w:p>
    <w:p w14:paraId="2182EA4D" w14:textId="77777777" w:rsidR="0046022E" w:rsidRPr="007066A9" w:rsidRDefault="0046022E" w:rsidP="002C00E6">
      <w:pPr>
        <w:spacing w:after="0"/>
        <w:jc w:val="both"/>
        <w:rPr>
          <w:rFonts w:ascii="Arial" w:hAnsi="Arial" w:cs="Arial"/>
          <w:sz w:val="24"/>
          <w:szCs w:val="24"/>
        </w:rPr>
      </w:pPr>
    </w:p>
    <w:p w14:paraId="190A2A81" w14:textId="6D011D5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1:16:55</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A4548F" w:rsidRPr="007066A9">
        <w:rPr>
          <w:rFonts w:ascii="Arial" w:hAnsi="Arial" w:cs="Arial"/>
          <w:sz w:val="24"/>
          <w:szCs w:val="24"/>
        </w:rPr>
        <w:tab/>
      </w:r>
      <w:r w:rsidR="00A4548F" w:rsidRPr="007066A9">
        <w:rPr>
          <w:rFonts w:ascii="Arial" w:hAnsi="Arial" w:cs="Arial"/>
          <w:sz w:val="24"/>
          <w:szCs w:val="24"/>
        </w:rPr>
        <w:tab/>
      </w:r>
      <w:r w:rsidRPr="007066A9">
        <w:rPr>
          <w:rFonts w:ascii="Arial" w:hAnsi="Arial" w:cs="Arial"/>
          <w:sz w:val="24"/>
          <w:szCs w:val="24"/>
        </w:rPr>
        <w:t>Yes.</w:t>
      </w:r>
    </w:p>
    <w:p w14:paraId="360D4C23" w14:textId="77777777" w:rsidR="0046022E" w:rsidRPr="007066A9" w:rsidRDefault="0046022E" w:rsidP="002C00E6">
      <w:pPr>
        <w:spacing w:after="0"/>
        <w:jc w:val="both"/>
        <w:rPr>
          <w:rFonts w:ascii="Arial" w:hAnsi="Arial" w:cs="Arial"/>
          <w:sz w:val="24"/>
          <w:szCs w:val="24"/>
        </w:rPr>
      </w:pPr>
    </w:p>
    <w:p w14:paraId="16A91390" w14:textId="12CC143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1:16:56</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Pr="007066A9">
        <w:rPr>
          <w:rFonts w:ascii="Arial" w:hAnsi="Arial" w:cs="Arial"/>
          <w:sz w:val="24"/>
          <w:szCs w:val="24"/>
        </w:rPr>
        <w:t>Okay. Now, as we close, you have given evidence in court and have been qualified, 18 times in the United States and Canada and given five depositions?</w:t>
      </w:r>
    </w:p>
    <w:p w14:paraId="6F602C2A" w14:textId="77777777" w:rsidR="0046022E" w:rsidRPr="007066A9" w:rsidRDefault="0046022E" w:rsidP="002C00E6">
      <w:pPr>
        <w:spacing w:after="0"/>
        <w:jc w:val="both"/>
        <w:rPr>
          <w:rFonts w:ascii="Arial" w:hAnsi="Arial" w:cs="Arial"/>
          <w:sz w:val="24"/>
          <w:szCs w:val="24"/>
        </w:rPr>
      </w:pPr>
    </w:p>
    <w:p w14:paraId="11F9F161" w14:textId="6B6D6DE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1:17:12</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A4548F" w:rsidRPr="007066A9">
        <w:rPr>
          <w:rFonts w:ascii="Arial" w:hAnsi="Arial" w:cs="Arial"/>
          <w:sz w:val="24"/>
          <w:szCs w:val="24"/>
        </w:rPr>
        <w:tab/>
      </w:r>
      <w:r w:rsidR="00A4548F" w:rsidRPr="007066A9">
        <w:rPr>
          <w:rFonts w:ascii="Arial" w:hAnsi="Arial" w:cs="Arial"/>
          <w:sz w:val="24"/>
          <w:szCs w:val="24"/>
        </w:rPr>
        <w:tab/>
      </w:r>
      <w:r w:rsidRPr="007066A9">
        <w:rPr>
          <w:rFonts w:ascii="Arial" w:hAnsi="Arial" w:cs="Arial"/>
          <w:sz w:val="24"/>
          <w:szCs w:val="24"/>
        </w:rPr>
        <w:t>Correct.</w:t>
      </w:r>
    </w:p>
    <w:p w14:paraId="3CADDE52" w14:textId="77777777" w:rsidR="0046022E" w:rsidRPr="007066A9" w:rsidRDefault="0046022E" w:rsidP="002C00E6">
      <w:pPr>
        <w:spacing w:after="0"/>
        <w:jc w:val="both"/>
        <w:rPr>
          <w:rFonts w:ascii="Arial" w:hAnsi="Arial" w:cs="Arial"/>
          <w:sz w:val="24"/>
          <w:szCs w:val="24"/>
        </w:rPr>
      </w:pPr>
    </w:p>
    <w:p w14:paraId="5060C87D" w14:textId="4B18C0E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1:17:13</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Pr="007066A9">
        <w:rPr>
          <w:rFonts w:ascii="Arial" w:hAnsi="Arial" w:cs="Arial"/>
          <w:sz w:val="24"/>
          <w:szCs w:val="24"/>
        </w:rPr>
        <w:t>You have testified in Arizona, Arkansas, Georgia, Kansas, Louisiana, Oklahoma, Texas and Canada, ma'am?</w:t>
      </w:r>
    </w:p>
    <w:p w14:paraId="2BF84BF0" w14:textId="77777777" w:rsidR="0046022E" w:rsidRPr="007066A9" w:rsidRDefault="0046022E" w:rsidP="002C00E6">
      <w:pPr>
        <w:spacing w:after="0"/>
        <w:jc w:val="both"/>
        <w:rPr>
          <w:rFonts w:ascii="Arial" w:hAnsi="Arial" w:cs="Arial"/>
          <w:sz w:val="24"/>
          <w:szCs w:val="24"/>
        </w:rPr>
      </w:pPr>
    </w:p>
    <w:p w14:paraId="019DF6B3" w14:textId="0C9FCE3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1:17:21</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A4548F" w:rsidRPr="007066A9">
        <w:rPr>
          <w:rFonts w:ascii="Arial" w:hAnsi="Arial" w:cs="Arial"/>
          <w:sz w:val="24"/>
          <w:szCs w:val="24"/>
        </w:rPr>
        <w:tab/>
      </w:r>
      <w:r w:rsidR="00A4548F" w:rsidRPr="007066A9">
        <w:rPr>
          <w:rFonts w:ascii="Arial" w:hAnsi="Arial" w:cs="Arial"/>
          <w:sz w:val="24"/>
          <w:szCs w:val="24"/>
        </w:rPr>
        <w:tab/>
      </w:r>
      <w:r w:rsidRPr="007066A9">
        <w:rPr>
          <w:rFonts w:ascii="Arial" w:hAnsi="Arial" w:cs="Arial"/>
          <w:sz w:val="24"/>
          <w:szCs w:val="24"/>
        </w:rPr>
        <w:t>Yes.</w:t>
      </w:r>
    </w:p>
    <w:p w14:paraId="240DD5AB" w14:textId="77777777" w:rsidR="0046022E" w:rsidRPr="007066A9" w:rsidRDefault="0046022E" w:rsidP="002C00E6">
      <w:pPr>
        <w:spacing w:after="0"/>
        <w:jc w:val="both"/>
        <w:rPr>
          <w:rFonts w:ascii="Arial" w:hAnsi="Arial" w:cs="Arial"/>
          <w:sz w:val="24"/>
          <w:szCs w:val="24"/>
        </w:rPr>
      </w:pPr>
    </w:p>
    <w:p w14:paraId="1D395850" w14:textId="507D645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1:17:22</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Pr="007066A9">
        <w:rPr>
          <w:rFonts w:ascii="Arial" w:hAnsi="Arial" w:cs="Arial"/>
          <w:sz w:val="24"/>
          <w:szCs w:val="24"/>
        </w:rPr>
        <w:t>You have testified in Federal Court, madam?</w:t>
      </w:r>
    </w:p>
    <w:p w14:paraId="3BFDAE29" w14:textId="77777777" w:rsidR="0046022E" w:rsidRPr="007066A9" w:rsidRDefault="0046022E" w:rsidP="002C00E6">
      <w:pPr>
        <w:spacing w:after="0"/>
        <w:jc w:val="both"/>
        <w:rPr>
          <w:rFonts w:ascii="Arial" w:hAnsi="Arial" w:cs="Arial"/>
          <w:sz w:val="24"/>
          <w:szCs w:val="24"/>
        </w:rPr>
      </w:pPr>
    </w:p>
    <w:p w14:paraId="7502C906" w14:textId="65A0C71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1:17:25</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A4548F" w:rsidRPr="007066A9">
        <w:rPr>
          <w:rFonts w:ascii="Arial" w:hAnsi="Arial" w:cs="Arial"/>
          <w:sz w:val="24"/>
          <w:szCs w:val="24"/>
        </w:rPr>
        <w:tab/>
      </w:r>
      <w:r w:rsidR="00A4548F" w:rsidRPr="007066A9">
        <w:rPr>
          <w:rFonts w:ascii="Arial" w:hAnsi="Arial" w:cs="Arial"/>
          <w:sz w:val="24"/>
          <w:szCs w:val="24"/>
        </w:rPr>
        <w:tab/>
      </w:r>
      <w:r w:rsidRPr="007066A9">
        <w:rPr>
          <w:rFonts w:ascii="Arial" w:hAnsi="Arial" w:cs="Arial"/>
          <w:sz w:val="24"/>
          <w:szCs w:val="24"/>
        </w:rPr>
        <w:t>No, I haven't.</w:t>
      </w:r>
    </w:p>
    <w:p w14:paraId="06E6D582" w14:textId="77777777" w:rsidR="0046022E" w:rsidRPr="007066A9" w:rsidRDefault="0046022E" w:rsidP="002C00E6">
      <w:pPr>
        <w:spacing w:after="0"/>
        <w:jc w:val="both"/>
        <w:rPr>
          <w:rFonts w:ascii="Arial" w:hAnsi="Arial" w:cs="Arial"/>
          <w:sz w:val="24"/>
          <w:szCs w:val="24"/>
        </w:rPr>
      </w:pPr>
    </w:p>
    <w:p w14:paraId="7CBACE9D" w14:textId="796D360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1:17:27</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Pr="007066A9">
        <w:rPr>
          <w:rFonts w:ascii="Arial" w:hAnsi="Arial" w:cs="Arial"/>
          <w:sz w:val="24"/>
          <w:szCs w:val="24"/>
        </w:rPr>
        <w:t xml:space="preserve">You have given testimony. Okay.  Have you ever well, and certainly, you have ever testified in court </w:t>
      </w:r>
      <w:r w:rsidRPr="007066A9">
        <w:rPr>
          <w:rFonts w:ascii="Arial" w:hAnsi="Arial" w:cs="Arial"/>
          <w:sz w:val="24"/>
          <w:szCs w:val="24"/>
        </w:rPr>
        <w:lastRenderedPageBreak/>
        <w:t>concerning a document that you have not examined in your lab, ma'am?</w:t>
      </w:r>
    </w:p>
    <w:p w14:paraId="25955333" w14:textId="77777777" w:rsidR="0046022E" w:rsidRPr="007066A9" w:rsidRDefault="0046022E" w:rsidP="002C00E6">
      <w:pPr>
        <w:spacing w:after="0"/>
        <w:jc w:val="both"/>
        <w:rPr>
          <w:rFonts w:ascii="Arial" w:hAnsi="Arial" w:cs="Arial"/>
          <w:sz w:val="24"/>
          <w:szCs w:val="24"/>
        </w:rPr>
      </w:pPr>
    </w:p>
    <w:p w14:paraId="269B3D4B" w14:textId="259FE2A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1:17:47</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A4548F" w:rsidRPr="007066A9">
        <w:rPr>
          <w:rFonts w:ascii="Arial" w:hAnsi="Arial" w:cs="Arial"/>
          <w:sz w:val="24"/>
          <w:szCs w:val="24"/>
        </w:rPr>
        <w:tab/>
      </w:r>
      <w:r w:rsidR="00A4548F" w:rsidRPr="007066A9">
        <w:rPr>
          <w:rFonts w:ascii="Arial" w:hAnsi="Arial" w:cs="Arial"/>
          <w:sz w:val="24"/>
          <w:szCs w:val="24"/>
        </w:rPr>
        <w:tab/>
      </w:r>
      <w:r w:rsidRPr="007066A9">
        <w:rPr>
          <w:rFonts w:ascii="Arial" w:hAnsi="Arial" w:cs="Arial"/>
          <w:sz w:val="24"/>
          <w:szCs w:val="24"/>
        </w:rPr>
        <w:t>No.</w:t>
      </w:r>
    </w:p>
    <w:p w14:paraId="2C8B2483" w14:textId="77777777" w:rsidR="0046022E" w:rsidRPr="007066A9" w:rsidRDefault="0046022E" w:rsidP="002C00E6">
      <w:pPr>
        <w:spacing w:after="0"/>
        <w:jc w:val="both"/>
        <w:rPr>
          <w:rFonts w:ascii="Arial" w:hAnsi="Arial" w:cs="Arial"/>
          <w:sz w:val="24"/>
          <w:szCs w:val="24"/>
        </w:rPr>
      </w:pPr>
    </w:p>
    <w:p w14:paraId="56ABE462" w14:textId="242AACC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1:17:49</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Pr="007066A9">
        <w:rPr>
          <w:rFonts w:ascii="Arial" w:hAnsi="Arial" w:cs="Arial"/>
          <w:sz w:val="24"/>
          <w:szCs w:val="24"/>
        </w:rPr>
        <w:t xml:space="preserve">When you are given evidence on a case and working on a case more so, you follow a system, our procedure for doing your type of madam? </w:t>
      </w:r>
    </w:p>
    <w:p w14:paraId="1B65617D" w14:textId="77777777" w:rsidR="0046022E" w:rsidRPr="007066A9" w:rsidRDefault="0046022E" w:rsidP="002C00E6">
      <w:pPr>
        <w:spacing w:after="0"/>
        <w:jc w:val="both"/>
        <w:rPr>
          <w:rFonts w:ascii="Arial" w:hAnsi="Arial" w:cs="Arial"/>
          <w:sz w:val="24"/>
          <w:szCs w:val="24"/>
        </w:rPr>
      </w:pPr>
    </w:p>
    <w:p w14:paraId="5D90ADB1" w14:textId="7FE4F45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1:17:58</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A4548F" w:rsidRPr="007066A9">
        <w:rPr>
          <w:rFonts w:ascii="Arial" w:hAnsi="Arial" w:cs="Arial"/>
          <w:sz w:val="24"/>
          <w:szCs w:val="24"/>
        </w:rPr>
        <w:tab/>
      </w:r>
      <w:r w:rsidR="00A4548F" w:rsidRPr="007066A9">
        <w:rPr>
          <w:rFonts w:ascii="Arial" w:hAnsi="Arial" w:cs="Arial"/>
          <w:sz w:val="24"/>
          <w:szCs w:val="24"/>
        </w:rPr>
        <w:tab/>
      </w:r>
      <w:r w:rsidRPr="007066A9">
        <w:rPr>
          <w:rFonts w:ascii="Arial" w:hAnsi="Arial" w:cs="Arial"/>
          <w:sz w:val="24"/>
          <w:szCs w:val="24"/>
        </w:rPr>
        <w:t xml:space="preserve">Yes. </w:t>
      </w:r>
    </w:p>
    <w:p w14:paraId="126441C2" w14:textId="77777777" w:rsidR="0046022E" w:rsidRPr="007066A9" w:rsidRDefault="0046022E" w:rsidP="002C00E6">
      <w:pPr>
        <w:spacing w:after="0"/>
        <w:jc w:val="both"/>
        <w:rPr>
          <w:rFonts w:ascii="Arial" w:hAnsi="Arial" w:cs="Arial"/>
          <w:sz w:val="24"/>
          <w:szCs w:val="24"/>
        </w:rPr>
      </w:pPr>
    </w:p>
    <w:p w14:paraId="24328F91" w14:textId="1ADCF681" w:rsidR="0046022E" w:rsidRPr="007066A9" w:rsidRDefault="00731817" w:rsidP="002C00E6">
      <w:pPr>
        <w:spacing w:after="0"/>
        <w:ind w:left="4410" w:hanging="441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1:18:00</w:t>
      </w:r>
      <w:proofErr w:type="gramEnd"/>
      <w:r w:rsidR="00FB14B6" w:rsidRPr="007066A9">
        <w:rPr>
          <w:rFonts w:ascii="Arial" w:hAnsi="Arial" w:cs="Arial"/>
          <w:color w:val="5D7284"/>
          <w:sz w:val="24"/>
          <w:szCs w:val="24"/>
        </w:rPr>
        <w:t>:</w:t>
      </w:r>
      <w:r w:rsidR="00A4548F" w:rsidRPr="007066A9">
        <w:rPr>
          <w:rFonts w:ascii="Arial" w:hAnsi="Arial" w:cs="Arial"/>
          <w:sz w:val="24"/>
          <w:szCs w:val="24"/>
        </w:rPr>
        <w:tab/>
      </w:r>
      <w:r w:rsidR="00323E11" w:rsidRPr="007066A9">
        <w:rPr>
          <w:rFonts w:ascii="Arial" w:hAnsi="Arial" w:cs="Arial"/>
          <w:sz w:val="24"/>
          <w:szCs w:val="24"/>
        </w:rPr>
        <w:t xml:space="preserve">This </w:t>
      </w:r>
      <w:r w:rsidRPr="007066A9">
        <w:rPr>
          <w:rFonts w:ascii="Arial" w:hAnsi="Arial" w:cs="Arial"/>
          <w:sz w:val="24"/>
          <w:szCs w:val="24"/>
        </w:rPr>
        <w:t>is, you follow publish industry standard methodologies of writing and signatures on the documents are enlarged and placed in a lineup for side by side comparison process madam?</w:t>
      </w:r>
    </w:p>
    <w:p w14:paraId="42BA809F" w14:textId="77777777" w:rsidR="0046022E" w:rsidRPr="007066A9" w:rsidRDefault="0046022E" w:rsidP="002C00E6">
      <w:pPr>
        <w:spacing w:after="0"/>
        <w:jc w:val="both"/>
        <w:rPr>
          <w:rFonts w:ascii="Arial" w:hAnsi="Arial" w:cs="Arial"/>
          <w:sz w:val="24"/>
          <w:szCs w:val="24"/>
        </w:rPr>
      </w:pPr>
    </w:p>
    <w:p w14:paraId="7E835992" w14:textId="73E5908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1:18:12</w:t>
      </w:r>
      <w:proofErr w:type="gramEnd"/>
      <w:r w:rsidR="00FB14B6" w:rsidRPr="007066A9">
        <w:rPr>
          <w:rFonts w:ascii="Arial" w:hAnsi="Arial" w:cs="Arial"/>
          <w:color w:val="5D7284"/>
          <w:sz w:val="24"/>
          <w:szCs w:val="24"/>
        </w:rPr>
        <w:t>:</w:t>
      </w:r>
      <w:r w:rsidR="00674AB7" w:rsidRPr="007066A9">
        <w:rPr>
          <w:rFonts w:ascii="Arial" w:hAnsi="Arial" w:cs="Arial"/>
          <w:sz w:val="24"/>
          <w:szCs w:val="24"/>
        </w:rPr>
        <w:tab/>
      </w:r>
      <w:r w:rsidR="00674AB7" w:rsidRPr="007066A9">
        <w:rPr>
          <w:rFonts w:ascii="Arial" w:hAnsi="Arial" w:cs="Arial"/>
          <w:sz w:val="24"/>
          <w:szCs w:val="24"/>
        </w:rPr>
        <w:tab/>
      </w:r>
      <w:r w:rsidR="00674AB7" w:rsidRPr="007066A9">
        <w:rPr>
          <w:rFonts w:ascii="Arial" w:hAnsi="Arial" w:cs="Arial"/>
          <w:sz w:val="24"/>
          <w:szCs w:val="24"/>
        </w:rPr>
        <w:tab/>
      </w:r>
      <w:r w:rsidRPr="007066A9">
        <w:rPr>
          <w:rFonts w:ascii="Arial" w:hAnsi="Arial" w:cs="Arial"/>
          <w:sz w:val="24"/>
          <w:szCs w:val="24"/>
        </w:rPr>
        <w:t xml:space="preserve"> Yes.</w:t>
      </w:r>
    </w:p>
    <w:p w14:paraId="10102E87" w14:textId="77777777" w:rsidR="0046022E" w:rsidRPr="007066A9" w:rsidRDefault="0046022E" w:rsidP="002C00E6">
      <w:pPr>
        <w:spacing w:after="0"/>
        <w:jc w:val="both"/>
        <w:rPr>
          <w:rFonts w:ascii="Arial" w:hAnsi="Arial" w:cs="Arial"/>
          <w:sz w:val="24"/>
          <w:szCs w:val="24"/>
        </w:rPr>
      </w:pPr>
    </w:p>
    <w:p w14:paraId="3A884ED1" w14:textId="7315BB1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1:18:13</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And you also follow standards outlining scientific working group for document examination ma'am?</w:t>
      </w:r>
    </w:p>
    <w:p w14:paraId="1A4475EE" w14:textId="77777777" w:rsidR="0046022E" w:rsidRPr="007066A9" w:rsidRDefault="0046022E" w:rsidP="002C00E6">
      <w:pPr>
        <w:spacing w:after="0"/>
        <w:jc w:val="both"/>
        <w:rPr>
          <w:rFonts w:ascii="Arial" w:hAnsi="Arial" w:cs="Arial"/>
          <w:sz w:val="24"/>
          <w:szCs w:val="24"/>
        </w:rPr>
      </w:pPr>
    </w:p>
    <w:p w14:paraId="1F32C90B" w14:textId="1DE7EE3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1:18:19</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006D4C6F" w:rsidRPr="007066A9">
        <w:rPr>
          <w:rFonts w:ascii="Arial" w:hAnsi="Arial" w:cs="Arial"/>
          <w:sz w:val="24"/>
          <w:szCs w:val="24"/>
        </w:rPr>
        <w:tab/>
      </w:r>
      <w:r w:rsidR="006D4C6F" w:rsidRPr="007066A9">
        <w:rPr>
          <w:rFonts w:ascii="Arial" w:hAnsi="Arial" w:cs="Arial"/>
          <w:sz w:val="24"/>
          <w:szCs w:val="24"/>
        </w:rPr>
        <w:tab/>
      </w:r>
      <w:r w:rsidRPr="007066A9">
        <w:rPr>
          <w:rFonts w:ascii="Arial" w:hAnsi="Arial" w:cs="Arial"/>
          <w:sz w:val="24"/>
          <w:szCs w:val="24"/>
        </w:rPr>
        <w:t>Yes.</w:t>
      </w:r>
    </w:p>
    <w:p w14:paraId="7A576463" w14:textId="77777777" w:rsidR="0046022E" w:rsidRPr="007066A9" w:rsidRDefault="0046022E" w:rsidP="002C00E6">
      <w:pPr>
        <w:spacing w:after="0"/>
        <w:jc w:val="both"/>
        <w:rPr>
          <w:rFonts w:ascii="Arial" w:hAnsi="Arial" w:cs="Arial"/>
          <w:sz w:val="24"/>
          <w:szCs w:val="24"/>
        </w:rPr>
      </w:pPr>
    </w:p>
    <w:p w14:paraId="462EBC51" w14:textId="6238AFB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1:18:24</w:t>
      </w:r>
      <w:proofErr w:type="gramEnd"/>
      <w:r w:rsidR="00FB14B6" w:rsidRPr="007066A9">
        <w:rPr>
          <w:rFonts w:ascii="Arial" w:hAnsi="Arial" w:cs="Arial"/>
          <w:color w:val="5D7284"/>
          <w:sz w:val="24"/>
          <w:szCs w:val="24"/>
        </w:rPr>
        <w:t>:</w:t>
      </w:r>
      <w:r w:rsidR="006D4C6F" w:rsidRPr="007066A9">
        <w:rPr>
          <w:rFonts w:ascii="Arial" w:hAnsi="Arial" w:cs="Arial"/>
          <w:color w:val="5D7284"/>
          <w:sz w:val="24"/>
          <w:szCs w:val="24"/>
        </w:rPr>
        <w:tab/>
      </w:r>
      <w:r w:rsidRPr="007066A9">
        <w:rPr>
          <w:rFonts w:ascii="Arial" w:hAnsi="Arial" w:cs="Arial"/>
          <w:sz w:val="24"/>
          <w:szCs w:val="24"/>
        </w:rPr>
        <w:t>And certainly, the basic principles of document examination, ma'am, one that no two people write exactly the same and no person can duplicate anything that you have written. Correct, ma'am?</w:t>
      </w:r>
    </w:p>
    <w:p w14:paraId="09FB3BDB" w14:textId="77777777" w:rsidR="0046022E" w:rsidRPr="007066A9" w:rsidRDefault="0046022E" w:rsidP="002C00E6">
      <w:pPr>
        <w:spacing w:after="0"/>
        <w:jc w:val="both"/>
        <w:rPr>
          <w:rFonts w:ascii="Arial" w:hAnsi="Arial" w:cs="Arial"/>
          <w:sz w:val="24"/>
          <w:szCs w:val="24"/>
        </w:rPr>
      </w:pPr>
    </w:p>
    <w:p w14:paraId="13B83CD7" w14:textId="1390505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1:18:35</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006D4C6F" w:rsidRPr="007066A9">
        <w:rPr>
          <w:rFonts w:ascii="Arial" w:hAnsi="Arial" w:cs="Arial"/>
          <w:sz w:val="24"/>
          <w:szCs w:val="24"/>
        </w:rPr>
        <w:tab/>
      </w:r>
      <w:r w:rsidR="006D4C6F" w:rsidRPr="007066A9">
        <w:rPr>
          <w:rFonts w:ascii="Arial" w:hAnsi="Arial" w:cs="Arial"/>
          <w:sz w:val="24"/>
          <w:szCs w:val="24"/>
        </w:rPr>
        <w:tab/>
      </w:r>
      <w:r w:rsidRPr="007066A9">
        <w:rPr>
          <w:rFonts w:ascii="Arial" w:hAnsi="Arial" w:cs="Arial"/>
          <w:sz w:val="24"/>
          <w:szCs w:val="24"/>
        </w:rPr>
        <w:t>Yes.</w:t>
      </w:r>
    </w:p>
    <w:p w14:paraId="1E02B5A3" w14:textId="77777777" w:rsidR="0046022E" w:rsidRPr="007066A9" w:rsidRDefault="0046022E" w:rsidP="002C00E6">
      <w:pPr>
        <w:spacing w:after="0"/>
        <w:jc w:val="both"/>
        <w:rPr>
          <w:rFonts w:ascii="Arial" w:hAnsi="Arial" w:cs="Arial"/>
          <w:sz w:val="24"/>
          <w:szCs w:val="24"/>
        </w:rPr>
      </w:pPr>
    </w:p>
    <w:p w14:paraId="1583F0B5" w14:textId="52DC29E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1:18:37</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You have studied in graphology and graphical analysis, ma'am?</w:t>
      </w:r>
    </w:p>
    <w:p w14:paraId="01B6143E" w14:textId="77777777" w:rsidR="0046022E" w:rsidRPr="007066A9" w:rsidRDefault="0046022E" w:rsidP="002C00E6">
      <w:pPr>
        <w:spacing w:after="0"/>
        <w:jc w:val="both"/>
        <w:rPr>
          <w:rFonts w:ascii="Arial" w:hAnsi="Arial" w:cs="Arial"/>
          <w:sz w:val="24"/>
          <w:szCs w:val="24"/>
        </w:rPr>
      </w:pPr>
    </w:p>
    <w:p w14:paraId="66948A61" w14:textId="0B0EC86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1:18:43</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006D4C6F" w:rsidRPr="007066A9">
        <w:rPr>
          <w:rFonts w:ascii="Arial" w:hAnsi="Arial" w:cs="Arial"/>
          <w:sz w:val="24"/>
          <w:szCs w:val="24"/>
        </w:rPr>
        <w:tab/>
      </w:r>
      <w:r w:rsidR="006D4C6F" w:rsidRPr="007066A9">
        <w:rPr>
          <w:rFonts w:ascii="Arial" w:hAnsi="Arial" w:cs="Arial"/>
          <w:sz w:val="24"/>
          <w:szCs w:val="24"/>
        </w:rPr>
        <w:tab/>
      </w:r>
      <w:r w:rsidRPr="007066A9">
        <w:rPr>
          <w:rFonts w:ascii="Arial" w:hAnsi="Arial" w:cs="Arial"/>
          <w:sz w:val="24"/>
          <w:szCs w:val="24"/>
        </w:rPr>
        <w:t>Yes.</w:t>
      </w:r>
    </w:p>
    <w:p w14:paraId="6B8D98C8" w14:textId="77777777" w:rsidR="0046022E" w:rsidRPr="007066A9" w:rsidRDefault="0046022E" w:rsidP="002C00E6">
      <w:pPr>
        <w:spacing w:after="0"/>
        <w:jc w:val="both"/>
        <w:rPr>
          <w:rFonts w:ascii="Arial" w:hAnsi="Arial" w:cs="Arial"/>
          <w:sz w:val="24"/>
          <w:szCs w:val="24"/>
        </w:rPr>
      </w:pPr>
    </w:p>
    <w:p w14:paraId="3B7496E6" w14:textId="4B3895D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1:18:46</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Chairman.</w:t>
      </w:r>
    </w:p>
    <w:p w14:paraId="02CDBA31" w14:textId="77777777" w:rsidR="0046022E" w:rsidRPr="007066A9" w:rsidRDefault="0046022E" w:rsidP="002C00E6">
      <w:pPr>
        <w:spacing w:after="0"/>
        <w:jc w:val="both"/>
        <w:rPr>
          <w:rFonts w:ascii="Arial" w:hAnsi="Arial" w:cs="Arial"/>
          <w:sz w:val="24"/>
          <w:szCs w:val="24"/>
        </w:rPr>
      </w:pPr>
    </w:p>
    <w:p w14:paraId="490DE51E" w14:textId="54D9FAE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1:18:50</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Yes, Counsel,</w:t>
      </w:r>
    </w:p>
    <w:p w14:paraId="351B9E32" w14:textId="77777777" w:rsidR="0046022E" w:rsidRPr="007066A9" w:rsidRDefault="0046022E" w:rsidP="002C00E6">
      <w:pPr>
        <w:spacing w:after="0"/>
        <w:jc w:val="both"/>
        <w:rPr>
          <w:rFonts w:ascii="Arial" w:hAnsi="Arial" w:cs="Arial"/>
          <w:sz w:val="24"/>
          <w:szCs w:val="24"/>
        </w:rPr>
      </w:pPr>
    </w:p>
    <w:p w14:paraId="6B3E276B" w14:textId="620E785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1:18:51</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In the circumstances of my application to you is that Miss Brenda Petty, that she could be treated as an expert, and allowed to give evidence in respect of what she indicated earlier in respect of documents she received and the requests that have been made of her, sir?</w:t>
      </w:r>
    </w:p>
    <w:p w14:paraId="4A7B1BCC" w14:textId="77777777" w:rsidR="0046022E" w:rsidRPr="007066A9" w:rsidRDefault="0046022E" w:rsidP="002C00E6">
      <w:pPr>
        <w:spacing w:after="0"/>
        <w:jc w:val="both"/>
        <w:rPr>
          <w:rFonts w:ascii="Arial" w:hAnsi="Arial" w:cs="Arial"/>
          <w:sz w:val="24"/>
          <w:szCs w:val="24"/>
        </w:rPr>
      </w:pPr>
    </w:p>
    <w:p w14:paraId="6E145216" w14:textId="50E44B2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1:19:09</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Yes, Counsel based on the competencies of Miss Brenda Petty, this Commission of Inquiry grants her the status of an expert, handwriting. handwriting expert.</w:t>
      </w:r>
    </w:p>
    <w:p w14:paraId="1C9E0051" w14:textId="77777777" w:rsidR="0046022E" w:rsidRPr="007066A9" w:rsidRDefault="0046022E" w:rsidP="002C00E6">
      <w:pPr>
        <w:spacing w:after="0"/>
        <w:jc w:val="both"/>
        <w:rPr>
          <w:rFonts w:ascii="Arial" w:hAnsi="Arial" w:cs="Arial"/>
          <w:sz w:val="24"/>
          <w:szCs w:val="24"/>
        </w:rPr>
      </w:pPr>
    </w:p>
    <w:p w14:paraId="4556FBEE" w14:textId="2C476D4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1:19:23</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Document Examiner, Letter. Thank you.</w:t>
      </w:r>
    </w:p>
    <w:p w14:paraId="350BA969" w14:textId="77777777" w:rsidR="0046022E" w:rsidRPr="007066A9" w:rsidRDefault="0046022E" w:rsidP="002C00E6">
      <w:pPr>
        <w:spacing w:after="0"/>
        <w:jc w:val="both"/>
        <w:rPr>
          <w:rFonts w:ascii="Arial" w:hAnsi="Arial" w:cs="Arial"/>
          <w:sz w:val="24"/>
          <w:szCs w:val="24"/>
        </w:rPr>
      </w:pPr>
    </w:p>
    <w:p w14:paraId="0A8893C4" w14:textId="079F20D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1:19:27</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006D4C6F" w:rsidRPr="007066A9">
        <w:rPr>
          <w:rFonts w:ascii="Arial" w:hAnsi="Arial" w:cs="Arial"/>
          <w:sz w:val="24"/>
          <w:szCs w:val="24"/>
        </w:rPr>
        <w:tab/>
      </w:r>
      <w:r w:rsidR="006D4C6F" w:rsidRPr="007066A9">
        <w:rPr>
          <w:rFonts w:ascii="Arial" w:hAnsi="Arial" w:cs="Arial"/>
          <w:sz w:val="24"/>
          <w:szCs w:val="24"/>
        </w:rPr>
        <w:tab/>
      </w:r>
      <w:r w:rsidRPr="007066A9">
        <w:rPr>
          <w:rFonts w:ascii="Arial" w:hAnsi="Arial" w:cs="Arial"/>
          <w:sz w:val="24"/>
          <w:szCs w:val="24"/>
        </w:rPr>
        <w:t>Thank you.</w:t>
      </w:r>
    </w:p>
    <w:p w14:paraId="34998957" w14:textId="77777777" w:rsidR="0046022E" w:rsidRPr="007066A9" w:rsidRDefault="0046022E" w:rsidP="002C00E6">
      <w:pPr>
        <w:spacing w:after="0"/>
        <w:jc w:val="both"/>
        <w:rPr>
          <w:rFonts w:ascii="Arial" w:hAnsi="Arial" w:cs="Arial"/>
          <w:sz w:val="24"/>
          <w:szCs w:val="24"/>
        </w:rPr>
      </w:pPr>
    </w:p>
    <w:p w14:paraId="2778FFA4" w14:textId="297B480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1:19:29</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Thank you, Chair. Now Miss Brenda Petty. You prepared a report on system and consisting of how many pages, madam?</w:t>
      </w:r>
    </w:p>
    <w:p w14:paraId="67F40660" w14:textId="77777777" w:rsidR="0046022E" w:rsidRPr="007066A9" w:rsidRDefault="0046022E" w:rsidP="002C00E6">
      <w:pPr>
        <w:spacing w:after="0"/>
        <w:jc w:val="both"/>
        <w:rPr>
          <w:rFonts w:ascii="Arial" w:hAnsi="Arial" w:cs="Arial"/>
          <w:sz w:val="24"/>
          <w:szCs w:val="24"/>
        </w:rPr>
      </w:pPr>
    </w:p>
    <w:p w14:paraId="44473EA6" w14:textId="2071BA2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1:19:47</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006D4C6F" w:rsidRPr="007066A9">
        <w:rPr>
          <w:rFonts w:ascii="Arial" w:hAnsi="Arial" w:cs="Arial"/>
          <w:sz w:val="24"/>
          <w:szCs w:val="24"/>
        </w:rPr>
        <w:tab/>
      </w:r>
      <w:r w:rsidR="006D4C6F" w:rsidRPr="007066A9">
        <w:rPr>
          <w:rFonts w:ascii="Arial" w:hAnsi="Arial" w:cs="Arial"/>
          <w:sz w:val="24"/>
          <w:szCs w:val="24"/>
        </w:rPr>
        <w:tab/>
      </w:r>
      <w:r w:rsidRPr="007066A9">
        <w:rPr>
          <w:rFonts w:ascii="Arial" w:hAnsi="Arial" w:cs="Arial"/>
          <w:sz w:val="24"/>
          <w:szCs w:val="24"/>
        </w:rPr>
        <w:t>Yes.</w:t>
      </w:r>
    </w:p>
    <w:p w14:paraId="7C3B38CC" w14:textId="77777777" w:rsidR="0046022E" w:rsidRPr="007066A9" w:rsidRDefault="0046022E" w:rsidP="002C00E6">
      <w:pPr>
        <w:spacing w:after="0"/>
        <w:jc w:val="both"/>
        <w:rPr>
          <w:rFonts w:ascii="Arial" w:hAnsi="Arial" w:cs="Arial"/>
          <w:sz w:val="24"/>
          <w:szCs w:val="24"/>
        </w:rPr>
      </w:pPr>
    </w:p>
    <w:p w14:paraId="7C5BB1A3" w14:textId="28D2710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1:19:48</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How many pages does the report consists of?</w:t>
      </w:r>
    </w:p>
    <w:p w14:paraId="64BAB073" w14:textId="77777777" w:rsidR="0046022E" w:rsidRPr="007066A9" w:rsidRDefault="0046022E" w:rsidP="002C00E6">
      <w:pPr>
        <w:spacing w:after="0"/>
        <w:jc w:val="both"/>
        <w:rPr>
          <w:rFonts w:ascii="Arial" w:hAnsi="Arial" w:cs="Arial"/>
          <w:sz w:val="24"/>
          <w:szCs w:val="24"/>
        </w:rPr>
      </w:pPr>
    </w:p>
    <w:p w14:paraId="2A57A62C" w14:textId="0C79D0F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1:19:50</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006D4C6F" w:rsidRPr="007066A9">
        <w:rPr>
          <w:rFonts w:ascii="Arial" w:hAnsi="Arial" w:cs="Arial"/>
          <w:sz w:val="24"/>
          <w:szCs w:val="24"/>
        </w:rPr>
        <w:tab/>
      </w:r>
      <w:r w:rsidR="006D4C6F" w:rsidRPr="007066A9">
        <w:rPr>
          <w:rFonts w:ascii="Arial" w:hAnsi="Arial" w:cs="Arial"/>
          <w:sz w:val="24"/>
          <w:szCs w:val="24"/>
        </w:rPr>
        <w:tab/>
      </w:r>
      <w:r w:rsidRPr="007066A9">
        <w:rPr>
          <w:rFonts w:ascii="Arial" w:hAnsi="Arial" w:cs="Arial"/>
          <w:sz w:val="24"/>
          <w:szCs w:val="24"/>
        </w:rPr>
        <w:t>I think it was 14.</w:t>
      </w:r>
    </w:p>
    <w:p w14:paraId="7F8EA080" w14:textId="77777777" w:rsidR="0046022E" w:rsidRPr="007066A9" w:rsidRDefault="0046022E" w:rsidP="002C00E6">
      <w:pPr>
        <w:spacing w:after="0"/>
        <w:jc w:val="both"/>
        <w:rPr>
          <w:rFonts w:ascii="Arial" w:hAnsi="Arial" w:cs="Arial"/>
          <w:sz w:val="24"/>
          <w:szCs w:val="24"/>
        </w:rPr>
      </w:pPr>
    </w:p>
    <w:p w14:paraId="0EFC0A3F" w14:textId="7519068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1:19:57</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 xml:space="preserve">Thank you, but you also had included in that document, some other information in respect of your sources and actual documents? </w:t>
      </w:r>
    </w:p>
    <w:p w14:paraId="7621DDF6" w14:textId="77777777" w:rsidR="0046022E" w:rsidRPr="007066A9" w:rsidRDefault="0046022E" w:rsidP="002C00E6">
      <w:pPr>
        <w:spacing w:after="0"/>
        <w:jc w:val="both"/>
        <w:rPr>
          <w:rFonts w:ascii="Arial" w:hAnsi="Arial" w:cs="Arial"/>
          <w:sz w:val="24"/>
          <w:szCs w:val="24"/>
        </w:rPr>
      </w:pPr>
    </w:p>
    <w:p w14:paraId="06D34088" w14:textId="5BEF2FA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1:20:06</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006D4C6F" w:rsidRPr="007066A9">
        <w:rPr>
          <w:rFonts w:ascii="Arial" w:hAnsi="Arial" w:cs="Arial"/>
          <w:sz w:val="24"/>
          <w:szCs w:val="24"/>
        </w:rPr>
        <w:tab/>
      </w:r>
      <w:r w:rsidR="006D4C6F" w:rsidRPr="007066A9">
        <w:rPr>
          <w:rFonts w:ascii="Arial" w:hAnsi="Arial" w:cs="Arial"/>
          <w:sz w:val="24"/>
          <w:szCs w:val="24"/>
        </w:rPr>
        <w:tab/>
      </w:r>
      <w:r w:rsidRPr="007066A9">
        <w:rPr>
          <w:rFonts w:ascii="Arial" w:hAnsi="Arial" w:cs="Arial"/>
          <w:sz w:val="24"/>
          <w:szCs w:val="24"/>
        </w:rPr>
        <w:t>Yeah.</w:t>
      </w:r>
    </w:p>
    <w:p w14:paraId="715F5328" w14:textId="77777777" w:rsidR="0046022E" w:rsidRPr="007066A9" w:rsidRDefault="0046022E" w:rsidP="002C00E6">
      <w:pPr>
        <w:spacing w:after="0"/>
        <w:jc w:val="both"/>
        <w:rPr>
          <w:rFonts w:ascii="Arial" w:hAnsi="Arial" w:cs="Arial"/>
          <w:sz w:val="24"/>
          <w:szCs w:val="24"/>
        </w:rPr>
      </w:pPr>
    </w:p>
    <w:p w14:paraId="11A388E9" w14:textId="38C3184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1:20:07</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t>W</w:t>
      </w:r>
      <w:r w:rsidRPr="007066A9">
        <w:rPr>
          <w:rFonts w:ascii="Arial" w:hAnsi="Arial" w:cs="Arial"/>
          <w:sz w:val="24"/>
          <w:szCs w:val="24"/>
        </w:rPr>
        <w:t xml:space="preserve">hat it is like,  Thank you.  Just to indicate that to signal Counsel I </w:t>
      </w:r>
      <w:proofErr w:type="gramStart"/>
      <w:r w:rsidRPr="007066A9">
        <w:rPr>
          <w:rFonts w:ascii="Arial" w:hAnsi="Arial" w:cs="Arial"/>
          <w:sz w:val="24"/>
          <w:szCs w:val="24"/>
        </w:rPr>
        <w:t>won't</w:t>
      </w:r>
      <w:proofErr w:type="gramEnd"/>
      <w:r w:rsidRPr="007066A9">
        <w:rPr>
          <w:rFonts w:ascii="Arial" w:hAnsi="Arial" w:cs="Arial"/>
          <w:sz w:val="24"/>
          <w:szCs w:val="24"/>
        </w:rPr>
        <w:t xml:space="preserve"> be leading the witness anymore.</w:t>
      </w:r>
    </w:p>
    <w:p w14:paraId="49C81F4C" w14:textId="77777777" w:rsidR="0046022E" w:rsidRPr="007066A9" w:rsidRDefault="0046022E" w:rsidP="002C00E6">
      <w:pPr>
        <w:spacing w:after="0"/>
        <w:jc w:val="both"/>
        <w:rPr>
          <w:rFonts w:ascii="Arial" w:hAnsi="Arial" w:cs="Arial"/>
          <w:sz w:val="24"/>
          <w:szCs w:val="24"/>
        </w:rPr>
      </w:pPr>
    </w:p>
    <w:p w14:paraId="58F2397A" w14:textId="2A35F42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1:20:15</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 xml:space="preserve">Thank you, Counsel. I thought you were going to give them yourself for </w:t>
      </w:r>
      <w:proofErr w:type="spellStart"/>
      <w:r w:rsidRPr="007066A9">
        <w:rPr>
          <w:rFonts w:ascii="Arial" w:hAnsi="Arial" w:cs="Arial"/>
          <w:sz w:val="24"/>
          <w:szCs w:val="24"/>
        </w:rPr>
        <w:t>awhile</w:t>
      </w:r>
      <w:proofErr w:type="spellEnd"/>
      <w:r w:rsidRPr="007066A9">
        <w:rPr>
          <w:rFonts w:ascii="Arial" w:hAnsi="Arial" w:cs="Arial"/>
          <w:sz w:val="24"/>
          <w:szCs w:val="24"/>
        </w:rPr>
        <w:t xml:space="preserve">. </w:t>
      </w:r>
      <w:proofErr w:type="gramStart"/>
      <w:r w:rsidRPr="007066A9">
        <w:rPr>
          <w:rFonts w:ascii="Arial" w:hAnsi="Arial" w:cs="Arial"/>
          <w:sz w:val="24"/>
          <w:szCs w:val="24"/>
        </w:rPr>
        <w:t>That's</w:t>
      </w:r>
      <w:proofErr w:type="gramEnd"/>
      <w:r w:rsidRPr="007066A9">
        <w:rPr>
          <w:rFonts w:ascii="Arial" w:hAnsi="Arial" w:cs="Arial"/>
          <w:sz w:val="24"/>
          <w:szCs w:val="24"/>
        </w:rPr>
        <w:t xml:space="preserve"> just an aside.</w:t>
      </w:r>
    </w:p>
    <w:p w14:paraId="5F93D655" w14:textId="77777777" w:rsidR="0046022E" w:rsidRPr="007066A9" w:rsidRDefault="0046022E" w:rsidP="002C00E6">
      <w:pPr>
        <w:spacing w:after="0"/>
        <w:jc w:val="both"/>
        <w:rPr>
          <w:rFonts w:ascii="Arial" w:hAnsi="Arial" w:cs="Arial"/>
          <w:sz w:val="24"/>
          <w:szCs w:val="24"/>
        </w:rPr>
      </w:pPr>
    </w:p>
    <w:p w14:paraId="1E523445" w14:textId="0A457F7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1:20:22</w:t>
      </w:r>
      <w:proofErr w:type="gramEnd"/>
      <w:r w:rsidR="00FB14B6" w:rsidRPr="007066A9">
        <w:rPr>
          <w:rFonts w:ascii="Arial" w:hAnsi="Arial" w:cs="Arial"/>
          <w:color w:val="5D7284"/>
          <w:sz w:val="24"/>
          <w:szCs w:val="24"/>
        </w:rPr>
        <w:t>:</w:t>
      </w:r>
      <w:r w:rsidR="006D4C6F" w:rsidRPr="007066A9">
        <w:rPr>
          <w:rFonts w:ascii="Arial" w:hAnsi="Arial" w:cs="Arial"/>
          <w:sz w:val="24"/>
          <w:szCs w:val="24"/>
        </w:rPr>
        <w:tab/>
      </w:r>
      <w:r w:rsidRPr="007066A9">
        <w:rPr>
          <w:rFonts w:ascii="Arial" w:hAnsi="Arial" w:cs="Arial"/>
          <w:sz w:val="24"/>
          <w:szCs w:val="24"/>
        </w:rPr>
        <w:t xml:space="preserve">I realize </w:t>
      </w:r>
      <w:r w:rsidR="0048490B" w:rsidRPr="007066A9">
        <w:rPr>
          <w:rFonts w:ascii="Arial" w:hAnsi="Arial" w:cs="Arial"/>
          <w:sz w:val="24"/>
          <w:szCs w:val="24"/>
        </w:rPr>
        <w:t>.</w:t>
      </w:r>
    </w:p>
    <w:p w14:paraId="52AC052B" w14:textId="77777777" w:rsidR="0046022E" w:rsidRPr="007066A9" w:rsidRDefault="0046022E" w:rsidP="002C00E6">
      <w:pPr>
        <w:spacing w:after="0"/>
        <w:jc w:val="both"/>
        <w:rPr>
          <w:rFonts w:ascii="Arial" w:hAnsi="Arial" w:cs="Arial"/>
          <w:sz w:val="24"/>
          <w:szCs w:val="24"/>
        </w:rPr>
      </w:pPr>
    </w:p>
    <w:p w14:paraId="75B561FD" w14:textId="2737F58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1:20:25</w:t>
      </w:r>
      <w:proofErr w:type="gramEnd"/>
      <w:r w:rsidR="00FB14B6" w:rsidRPr="007066A9">
        <w:rPr>
          <w:rFonts w:ascii="Arial" w:hAnsi="Arial" w:cs="Arial"/>
          <w:color w:val="5D7284"/>
          <w:sz w:val="24"/>
          <w:szCs w:val="24"/>
        </w:rPr>
        <w:t>:</w:t>
      </w:r>
      <w:r w:rsidR="0048490B" w:rsidRPr="007066A9">
        <w:rPr>
          <w:rFonts w:ascii="Arial" w:hAnsi="Arial" w:cs="Arial"/>
          <w:sz w:val="24"/>
          <w:szCs w:val="24"/>
        </w:rPr>
        <w:tab/>
      </w:r>
      <w:r w:rsidRPr="007066A9">
        <w:rPr>
          <w:rFonts w:ascii="Arial" w:hAnsi="Arial" w:cs="Arial"/>
          <w:sz w:val="24"/>
          <w:szCs w:val="24"/>
        </w:rPr>
        <w:t xml:space="preserve">Yes. </w:t>
      </w:r>
    </w:p>
    <w:p w14:paraId="4A7D198D" w14:textId="77777777" w:rsidR="0046022E" w:rsidRPr="007066A9" w:rsidRDefault="0046022E" w:rsidP="002C00E6">
      <w:pPr>
        <w:spacing w:after="0"/>
        <w:jc w:val="both"/>
        <w:rPr>
          <w:rFonts w:ascii="Arial" w:hAnsi="Arial" w:cs="Arial"/>
          <w:sz w:val="24"/>
          <w:szCs w:val="24"/>
        </w:rPr>
      </w:pPr>
    </w:p>
    <w:p w14:paraId="1590C09A" w14:textId="77777777" w:rsidR="0048490B" w:rsidRPr="007066A9" w:rsidRDefault="0048490B" w:rsidP="002C00E6">
      <w:pPr>
        <w:spacing w:after="0"/>
        <w:jc w:val="both"/>
        <w:rPr>
          <w:rFonts w:ascii="Arial" w:hAnsi="Arial" w:cs="Arial"/>
          <w:b/>
          <w:sz w:val="24"/>
          <w:szCs w:val="24"/>
        </w:rPr>
      </w:pPr>
    </w:p>
    <w:p w14:paraId="52F8ECD0" w14:textId="77777777" w:rsidR="0048490B" w:rsidRPr="007066A9" w:rsidRDefault="0048490B" w:rsidP="002C00E6">
      <w:pPr>
        <w:spacing w:after="0"/>
        <w:jc w:val="both"/>
        <w:rPr>
          <w:rFonts w:ascii="Arial" w:hAnsi="Arial" w:cs="Arial"/>
          <w:b/>
          <w:sz w:val="24"/>
          <w:szCs w:val="24"/>
        </w:rPr>
      </w:pPr>
    </w:p>
    <w:p w14:paraId="7FD88D2C" w14:textId="7964AF6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1:20:26</w:t>
      </w:r>
      <w:proofErr w:type="gramEnd"/>
      <w:r w:rsidR="00FB14B6" w:rsidRPr="007066A9">
        <w:rPr>
          <w:rFonts w:ascii="Arial" w:hAnsi="Arial" w:cs="Arial"/>
          <w:color w:val="5D7284"/>
          <w:sz w:val="24"/>
          <w:szCs w:val="24"/>
        </w:rPr>
        <w:t>:</w:t>
      </w:r>
      <w:r w:rsidR="0048490B" w:rsidRPr="007066A9">
        <w:rPr>
          <w:rFonts w:ascii="Arial" w:hAnsi="Arial" w:cs="Arial"/>
          <w:sz w:val="24"/>
          <w:szCs w:val="24"/>
        </w:rPr>
        <w:tab/>
      </w:r>
      <w:r w:rsidRPr="007066A9">
        <w:rPr>
          <w:rFonts w:ascii="Arial" w:hAnsi="Arial" w:cs="Arial"/>
          <w:sz w:val="24"/>
          <w:szCs w:val="24"/>
        </w:rPr>
        <w:t>I know we need leadership. I know we need le</w:t>
      </w:r>
      <w:r w:rsidR="0048490B" w:rsidRPr="007066A9">
        <w:rPr>
          <w:rFonts w:ascii="Arial" w:hAnsi="Arial" w:cs="Arial"/>
          <w:sz w:val="24"/>
          <w:szCs w:val="24"/>
        </w:rPr>
        <w:t>a</w:t>
      </w:r>
      <w:r w:rsidRPr="007066A9">
        <w:rPr>
          <w:rFonts w:ascii="Arial" w:hAnsi="Arial" w:cs="Arial"/>
          <w:sz w:val="24"/>
          <w:szCs w:val="24"/>
        </w:rPr>
        <w:t xml:space="preserve">der, leadership in the world, but I </w:t>
      </w:r>
      <w:proofErr w:type="gramStart"/>
      <w:r w:rsidRPr="007066A9">
        <w:rPr>
          <w:rFonts w:ascii="Arial" w:hAnsi="Arial" w:cs="Arial"/>
          <w:sz w:val="24"/>
          <w:szCs w:val="24"/>
        </w:rPr>
        <w:t>didn't</w:t>
      </w:r>
      <w:proofErr w:type="gramEnd"/>
      <w:r w:rsidRPr="007066A9">
        <w:rPr>
          <w:rFonts w:ascii="Arial" w:hAnsi="Arial" w:cs="Arial"/>
          <w:sz w:val="24"/>
          <w:szCs w:val="24"/>
        </w:rPr>
        <w:t xml:space="preserve"> plan to do it this way.</w:t>
      </w:r>
    </w:p>
    <w:p w14:paraId="31ACC640" w14:textId="77777777" w:rsidR="0046022E" w:rsidRPr="007066A9" w:rsidRDefault="0046022E" w:rsidP="002C00E6">
      <w:pPr>
        <w:spacing w:after="0"/>
        <w:jc w:val="both"/>
        <w:rPr>
          <w:rFonts w:ascii="Arial" w:hAnsi="Arial" w:cs="Arial"/>
          <w:sz w:val="24"/>
          <w:szCs w:val="24"/>
        </w:rPr>
      </w:pPr>
    </w:p>
    <w:p w14:paraId="0B9FB766" w14:textId="138080B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1:20:31</w:t>
      </w:r>
      <w:proofErr w:type="gramEnd"/>
      <w:r w:rsidR="00FB14B6" w:rsidRPr="007066A9">
        <w:rPr>
          <w:rFonts w:ascii="Arial" w:hAnsi="Arial" w:cs="Arial"/>
          <w:color w:val="5D7284"/>
          <w:sz w:val="24"/>
          <w:szCs w:val="24"/>
        </w:rPr>
        <w:t>:</w:t>
      </w:r>
      <w:r w:rsidR="0048490B" w:rsidRPr="007066A9">
        <w:rPr>
          <w:rFonts w:ascii="Arial" w:hAnsi="Arial" w:cs="Arial"/>
          <w:sz w:val="24"/>
          <w:szCs w:val="24"/>
        </w:rPr>
        <w:tab/>
      </w:r>
      <w:r w:rsidRPr="007066A9">
        <w:rPr>
          <w:rFonts w:ascii="Arial" w:hAnsi="Arial" w:cs="Arial"/>
          <w:sz w:val="24"/>
          <w:szCs w:val="24"/>
        </w:rPr>
        <w:t>Yes. So</w:t>
      </w:r>
      <w:r w:rsidR="008354D4" w:rsidRPr="007066A9">
        <w:rPr>
          <w:rFonts w:ascii="Arial" w:hAnsi="Arial" w:cs="Arial"/>
          <w:sz w:val="24"/>
          <w:szCs w:val="24"/>
        </w:rPr>
        <w:t>,</w:t>
      </w:r>
      <w:r w:rsidRPr="007066A9">
        <w:rPr>
          <w:rFonts w:ascii="Arial" w:hAnsi="Arial" w:cs="Arial"/>
          <w:sz w:val="24"/>
          <w:szCs w:val="24"/>
        </w:rPr>
        <w:t xml:space="preserve"> if you would, um, we do have </w:t>
      </w:r>
      <w:r w:rsidR="0048490B" w:rsidRPr="007066A9">
        <w:rPr>
          <w:rFonts w:ascii="Arial" w:hAnsi="Arial" w:cs="Arial"/>
          <w:sz w:val="24"/>
          <w:szCs w:val="24"/>
        </w:rPr>
        <w:t>your</w:t>
      </w:r>
      <w:r w:rsidR="00421CE6" w:rsidRPr="007066A9">
        <w:rPr>
          <w:rFonts w:ascii="Arial" w:hAnsi="Arial" w:cs="Arial"/>
          <w:sz w:val="24"/>
          <w:szCs w:val="24"/>
        </w:rPr>
        <w:t>,</w:t>
      </w:r>
      <w:r w:rsidR="0048490B" w:rsidRPr="007066A9">
        <w:rPr>
          <w:rFonts w:ascii="Arial" w:hAnsi="Arial" w:cs="Arial"/>
          <w:sz w:val="24"/>
          <w:szCs w:val="24"/>
        </w:rPr>
        <w:t xml:space="preserve"> your,</w:t>
      </w:r>
      <w:r w:rsidRPr="007066A9">
        <w:rPr>
          <w:rFonts w:ascii="Arial" w:hAnsi="Arial" w:cs="Arial"/>
          <w:sz w:val="24"/>
          <w:szCs w:val="24"/>
        </w:rPr>
        <w:t xml:space="preserve"> your evidence here, and uh Counsel if you could start off and request which pages to be referred to.</w:t>
      </w:r>
    </w:p>
    <w:p w14:paraId="094B7DD4" w14:textId="77777777" w:rsidR="0046022E" w:rsidRPr="007066A9" w:rsidRDefault="0046022E" w:rsidP="002C00E6">
      <w:pPr>
        <w:spacing w:after="0"/>
        <w:jc w:val="both"/>
        <w:rPr>
          <w:rFonts w:ascii="Arial" w:hAnsi="Arial" w:cs="Arial"/>
          <w:sz w:val="24"/>
          <w:szCs w:val="24"/>
        </w:rPr>
      </w:pPr>
    </w:p>
    <w:p w14:paraId="5EE78D78" w14:textId="1B5C398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1:20:45</w:t>
      </w:r>
      <w:proofErr w:type="gramEnd"/>
      <w:r w:rsidR="00FB14B6" w:rsidRPr="007066A9">
        <w:rPr>
          <w:rFonts w:ascii="Arial" w:hAnsi="Arial" w:cs="Arial"/>
          <w:color w:val="5D7284"/>
          <w:sz w:val="24"/>
          <w:szCs w:val="24"/>
        </w:rPr>
        <w:t>:</w:t>
      </w:r>
      <w:r w:rsidR="00421CE6" w:rsidRPr="007066A9">
        <w:rPr>
          <w:rFonts w:ascii="Arial" w:hAnsi="Arial" w:cs="Arial"/>
          <w:sz w:val="24"/>
          <w:szCs w:val="24"/>
        </w:rPr>
        <w:tab/>
      </w:r>
      <w:r w:rsidRPr="007066A9">
        <w:rPr>
          <w:rFonts w:ascii="Arial" w:hAnsi="Arial" w:cs="Arial"/>
          <w:sz w:val="24"/>
          <w:szCs w:val="24"/>
        </w:rPr>
        <w:t xml:space="preserve">Thank you. Chairman. My first application is that the document consisting of 14 pages. </w:t>
      </w:r>
      <w:proofErr w:type="gramStart"/>
      <w:r w:rsidRPr="007066A9">
        <w:rPr>
          <w:rFonts w:ascii="Arial" w:hAnsi="Arial" w:cs="Arial"/>
          <w:sz w:val="24"/>
          <w:szCs w:val="24"/>
        </w:rPr>
        <w:t>It's</w:t>
      </w:r>
      <w:proofErr w:type="gramEnd"/>
      <w:r w:rsidRPr="007066A9">
        <w:rPr>
          <w:rFonts w:ascii="Arial" w:hAnsi="Arial" w:cs="Arial"/>
          <w:sz w:val="24"/>
          <w:szCs w:val="24"/>
        </w:rPr>
        <w:t xml:space="preserve"> a report of Miss Brenda Petty. </w:t>
      </w:r>
      <w:proofErr w:type="gramStart"/>
      <w:r w:rsidRPr="007066A9">
        <w:rPr>
          <w:rFonts w:ascii="Arial" w:hAnsi="Arial" w:cs="Arial"/>
          <w:sz w:val="24"/>
          <w:szCs w:val="24"/>
        </w:rPr>
        <w:t>It's</w:t>
      </w:r>
      <w:proofErr w:type="gramEnd"/>
      <w:r w:rsidRPr="007066A9">
        <w:rPr>
          <w:rFonts w:ascii="Arial" w:hAnsi="Arial" w:cs="Arial"/>
          <w:sz w:val="24"/>
          <w:szCs w:val="24"/>
        </w:rPr>
        <w:t xml:space="preserve"> signed by her the 20th on the 25th of January 2021, which is which, which appears on the 14th page. It is also signed by a Stacey Crump, who is a commission. My application is at the 14 pages of this report, Question Document Examiner Letter and Report that you could tendered and admitted as Exhibit BP 1</w:t>
      </w:r>
    </w:p>
    <w:p w14:paraId="742B2249" w14:textId="77777777" w:rsidR="0046022E" w:rsidRPr="007066A9" w:rsidRDefault="0046022E" w:rsidP="002C00E6">
      <w:pPr>
        <w:spacing w:after="0"/>
        <w:jc w:val="both"/>
        <w:rPr>
          <w:rFonts w:ascii="Arial" w:hAnsi="Arial" w:cs="Arial"/>
          <w:sz w:val="24"/>
          <w:szCs w:val="24"/>
        </w:rPr>
      </w:pPr>
    </w:p>
    <w:p w14:paraId="6BFF7220" w14:textId="4A1E831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1:21:27</w:t>
      </w:r>
      <w:proofErr w:type="gramEnd"/>
      <w:r w:rsidR="00FB14B6" w:rsidRPr="007066A9">
        <w:rPr>
          <w:rFonts w:ascii="Arial" w:hAnsi="Arial" w:cs="Arial"/>
          <w:color w:val="5D7284"/>
          <w:sz w:val="24"/>
          <w:szCs w:val="24"/>
        </w:rPr>
        <w:t>:</w:t>
      </w:r>
      <w:r w:rsidR="00421CE6" w:rsidRPr="007066A9">
        <w:rPr>
          <w:rFonts w:ascii="Arial" w:hAnsi="Arial" w:cs="Arial"/>
          <w:sz w:val="24"/>
          <w:szCs w:val="24"/>
        </w:rPr>
        <w:tab/>
      </w:r>
      <w:r w:rsidR="00421CE6" w:rsidRPr="007066A9">
        <w:rPr>
          <w:rFonts w:ascii="Arial" w:hAnsi="Arial" w:cs="Arial"/>
          <w:sz w:val="24"/>
          <w:szCs w:val="24"/>
        </w:rPr>
        <w:tab/>
      </w:r>
      <w:r w:rsidRPr="007066A9">
        <w:rPr>
          <w:rFonts w:ascii="Arial" w:hAnsi="Arial" w:cs="Arial"/>
          <w:sz w:val="24"/>
          <w:szCs w:val="24"/>
        </w:rPr>
        <w:t>Yes, that document will be recorded as BP 1</w:t>
      </w:r>
    </w:p>
    <w:p w14:paraId="41CA215F" w14:textId="77777777" w:rsidR="0046022E" w:rsidRPr="007066A9" w:rsidRDefault="0046022E" w:rsidP="002C00E6">
      <w:pPr>
        <w:spacing w:after="0"/>
        <w:jc w:val="both"/>
        <w:rPr>
          <w:rFonts w:ascii="Arial" w:hAnsi="Arial" w:cs="Arial"/>
          <w:sz w:val="24"/>
          <w:szCs w:val="24"/>
        </w:rPr>
      </w:pPr>
    </w:p>
    <w:p w14:paraId="7B7127EA" w14:textId="43D65BE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1:21:34</w:t>
      </w:r>
      <w:proofErr w:type="gramEnd"/>
      <w:r w:rsidR="00FB14B6" w:rsidRPr="007066A9">
        <w:rPr>
          <w:rFonts w:ascii="Arial" w:hAnsi="Arial" w:cs="Arial"/>
          <w:color w:val="5D7284"/>
          <w:sz w:val="24"/>
          <w:szCs w:val="24"/>
        </w:rPr>
        <w:t>:</w:t>
      </w:r>
      <w:r w:rsidR="00421CE6" w:rsidRPr="007066A9">
        <w:rPr>
          <w:rFonts w:ascii="Arial" w:hAnsi="Arial" w:cs="Arial"/>
          <w:color w:val="5D7284"/>
          <w:sz w:val="24"/>
          <w:szCs w:val="24"/>
        </w:rPr>
        <w:tab/>
      </w:r>
      <w:r w:rsidRPr="007066A9">
        <w:rPr>
          <w:rFonts w:ascii="Arial" w:hAnsi="Arial" w:cs="Arial"/>
          <w:sz w:val="24"/>
          <w:szCs w:val="24"/>
        </w:rPr>
        <w:t xml:space="preserve">For the purposes of the exercise, however, Chairman, I'm just going to ask that also attached to her report, are another 30 pages which include the documents sent to the witness as also bibliography as also, documents indicating training and conferences attended. </w:t>
      </w:r>
      <w:proofErr w:type="gramStart"/>
      <w:r w:rsidRPr="007066A9">
        <w:rPr>
          <w:rFonts w:ascii="Arial" w:hAnsi="Arial" w:cs="Arial"/>
          <w:sz w:val="24"/>
          <w:szCs w:val="24"/>
        </w:rPr>
        <w:t>I'd</w:t>
      </w:r>
      <w:proofErr w:type="gramEnd"/>
      <w:r w:rsidRPr="007066A9">
        <w:rPr>
          <w:rFonts w:ascii="Arial" w:hAnsi="Arial" w:cs="Arial"/>
          <w:sz w:val="24"/>
          <w:szCs w:val="24"/>
        </w:rPr>
        <w:t xml:space="preserve"> ask that those other 30 pages my count 30 pages.  The witness could indicate how many they consist of that those could be made Exhibit BP 2?  So</w:t>
      </w:r>
      <w:r w:rsidR="008354D4" w:rsidRPr="007066A9">
        <w:rPr>
          <w:rFonts w:ascii="Arial" w:hAnsi="Arial" w:cs="Arial"/>
          <w:sz w:val="24"/>
          <w:szCs w:val="24"/>
        </w:rPr>
        <w:t>,</w:t>
      </w:r>
      <w:r w:rsidRPr="007066A9">
        <w:rPr>
          <w:rFonts w:ascii="Arial" w:hAnsi="Arial" w:cs="Arial"/>
          <w:sz w:val="24"/>
          <w:szCs w:val="24"/>
        </w:rPr>
        <w:t xml:space="preserve"> the report is BP 1. And the attachments that have the bibliography and the documents and, those 30 pages could be BP 2.</w:t>
      </w:r>
    </w:p>
    <w:p w14:paraId="3F15352B" w14:textId="77777777" w:rsidR="0046022E" w:rsidRPr="007066A9" w:rsidRDefault="0046022E" w:rsidP="002C00E6">
      <w:pPr>
        <w:spacing w:after="0"/>
        <w:jc w:val="both"/>
        <w:rPr>
          <w:rFonts w:ascii="Arial" w:hAnsi="Arial" w:cs="Arial"/>
          <w:sz w:val="24"/>
          <w:szCs w:val="24"/>
        </w:rPr>
      </w:pPr>
    </w:p>
    <w:p w14:paraId="0AD647DA" w14:textId="66714DB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1:22:59</w:t>
      </w:r>
      <w:proofErr w:type="gramEnd"/>
      <w:r w:rsidR="00FB14B6" w:rsidRPr="007066A9">
        <w:rPr>
          <w:rFonts w:ascii="Arial" w:hAnsi="Arial" w:cs="Arial"/>
          <w:color w:val="5D7284"/>
          <w:sz w:val="24"/>
          <w:szCs w:val="24"/>
        </w:rPr>
        <w:t>:</w:t>
      </w:r>
      <w:r w:rsidR="00421CE6" w:rsidRPr="007066A9">
        <w:rPr>
          <w:rFonts w:ascii="Arial" w:hAnsi="Arial" w:cs="Arial"/>
          <w:sz w:val="24"/>
          <w:szCs w:val="24"/>
        </w:rPr>
        <w:tab/>
      </w:r>
      <w:r w:rsidRPr="007066A9">
        <w:rPr>
          <w:rFonts w:ascii="Arial" w:hAnsi="Arial" w:cs="Arial"/>
          <w:sz w:val="24"/>
          <w:szCs w:val="24"/>
        </w:rPr>
        <w:t xml:space="preserve">Yes, as requested, an attachment to the original Exhibit BP 1, of Brenda Petty., that the 30 pages be added as an attachment and be designated </w:t>
      </w:r>
      <w:proofErr w:type="spellStart"/>
      <w:r w:rsidRPr="007066A9">
        <w:rPr>
          <w:rFonts w:ascii="Arial" w:hAnsi="Arial" w:cs="Arial"/>
          <w:sz w:val="24"/>
          <w:szCs w:val="24"/>
        </w:rPr>
        <w:t>Exibit</w:t>
      </w:r>
      <w:proofErr w:type="spellEnd"/>
      <w:r w:rsidRPr="007066A9">
        <w:rPr>
          <w:rFonts w:ascii="Arial" w:hAnsi="Arial" w:cs="Arial"/>
          <w:sz w:val="24"/>
          <w:szCs w:val="24"/>
        </w:rPr>
        <w:t xml:space="preserve"> BP 2.</w:t>
      </w:r>
    </w:p>
    <w:p w14:paraId="598F2207" w14:textId="77777777" w:rsidR="0046022E" w:rsidRPr="007066A9" w:rsidRDefault="0046022E" w:rsidP="002C00E6">
      <w:pPr>
        <w:spacing w:after="0"/>
        <w:jc w:val="both"/>
        <w:rPr>
          <w:rFonts w:ascii="Arial" w:hAnsi="Arial" w:cs="Arial"/>
          <w:sz w:val="24"/>
          <w:szCs w:val="24"/>
        </w:rPr>
      </w:pPr>
    </w:p>
    <w:p w14:paraId="5C461012" w14:textId="69350654" w:rsidR="0046022E" w:rsidRPr="007066A9" w:rsidRDefault="00731817" w:rsidP="002C00E6">
      <w:pPr>
        <w:spacing w:after="0"/>
        <w:ind w:left="4410" w:hanging="441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1:23:26</w:t>
      </w:r>
      <w:proofErr w:type="gramEnd"/>
      <w:r w:rsidR="00FB14B6" w:rsidRPr="007066A9">
        <w:rPr>
          <w:rFonts w:ascii="Arial" w:hAnsi="Arial" w:cs="Arial"/>
          <w:color w:val="5D7284"/>
          <w:sz w:val="24"/>
          <w:szCs w:val="24"/>
        </w:rPr>
        <w:t>:</w:t>
      </w:r>
      <w:r w:rsidR="00421CE6" w:rsidRPr="007066A9">
        <w:rPr>
          <w:rFonts w:ascii="Arial" w:hAnsi="Arial" w:cs="Arial"/>
          <w:sz w:val="24"/>
          <w:szCs w:val="24"/>
        </w:rPr>
        <w:tab/>
      </w:r>
      <w:r w:rsidRPr="007066A9">
        <w:rPr>
          <w:rFonts w:ascii="Arial" w:hAnsi="Arial" w:cs="Arial"/>
          <w:sz w:val="24"/>
          <w:szCs w:val="24"/>
        </w:rPr>
        <w:t>Oh madam, thank you. Your report, which is BP 1, what exactly is the subject of that report, madam?</w:t>
      </w:r>
    </w:p>
    <w:p w14:paraId="06E37748" w14:textId="77777777" w:rsidR="0046022E" w:rsidRPr="007066A9" w:rsidRDefault="0046022E" w:rsidP="002C00E6">
      <w:pPr>
        <w:spacing w:after="0"/>
        <w:jc w:val="both"/>
        <w:rPr>
          <w:rFonts w:ascii="Arial" w:hAnsi="Arial" w:cs="Arial"/>
          <w:sz w:val="24"/>
          <w:szCs w:val="24"/>
        </w:rPr>
      </w:pPr>
    </w:p>
    <w:p w14:paraId="0FA930C9" w14:textId="17EDDF0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1:23:38</w:t>
      </w:r>
      <w:proofErr w:type="gramEnd"/>
      <w:r w:rsidR="00FB14B6" w:rsidRPr="007066A9">
        <w:rPr>
          <w:rFonts w:ascii="Arial" w:hAnsi="Arial" w:cs="Arial"/>
          <w:color w:val="5D7284"/>
          <w:sz w:val="24"/>
          <w:szCs w:val="24"/>
        </w:rPr>
        <w:t>:</w:t>
      </w:r>
      <w:r w:rsidR="00421CE6" w:rsidRPr="007066A9">
        <w:rPr>
          <w:rFonts w:ascii="Arial" w:hAnsi="Arial" w:cs="Arial"/>
          <w:sz w:val="24"/>
          <w:szCs w:val="24"/>
        </w:rPr>
        <w:tab/>
      </w:r>
      <w:r w:rsidRPr="007066A9">
        <w:rPr>
          <w:rFonts w:ascii="Arial" w:hAnsi="Arial" w:cs="Arial"/>
          <w:sz w:val="24"/>
          <w:szCs w:val="24"/>
        </w:rPr>
        <w:t>The subject of the report is John Virgil. And it also includes...</w:t>
      </w:r>
    </w:p>
    <w:p w14:paraId="68C14A49" w14:textId="77777777" w:rsidR="0046022E" w:rsidRPr="007066A9" w:rsidRDefault="0046022E" w:rsidP="002C00E6">
      <w:pPr>
        <w:spacing w:after="0"/>
        <w:jc w:val="both"/>
        <w:rPr>
          <w:rFonts w:ascii="Arial" w:hAnsi="Arial" w:cs="Arial"/>
          <w:sz w:val="24"/>
          <w:szCs w:val="24"/>
        </w:rPr>
      </w:pPr>
    </w:p>
    <w:p w14:paraId="28058A38" w14:textId="6402C0D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1:23:46</w:t>
      </w:r>
      <w:proofErr w:type="gramEnd"/>
      <w:r w:rsidR="00FB14B6" w:rsidRPr="007066A9">
        <w:rPr>
          <w:rFonts w:ascii="Arial" w:hAnsi="Arial" w:cs="Arial"/>
          <w:color w:val="5D7284"/>
          <w:sz w:val="24"/>
          <w:szCs w:val="24"/>
        </w:rPr>
        <w:t>:</w:t>
      </w:r>
      <w:r w:rsidR="00421CE6" w:rsidRPr="007066A9">
        <w:rPr>
          <w:rFonts w:ascii="Arial" w:hAnsi="Arial" w:cs="Arial"/>
          <w:sz w:val="24"/>
          <w:szCs w:val="24"/>
        </w:rPr>
        <w:tab/>
      </w:r>
      <w:r w:rsidRPr="007066A9">
        <w:rPr>
          <w:rFonts w:ascii="Arial" w:hAnsi="Arial" w:cs="Arial"/>
          <w:sz w:val="24"/>
          <w:szCs w:val="24"/>
        </w:rPr>
        <w:t>Sorry, could I just ask you just to indicate the subject as appears on page one?</w:t>
      </w:r>
    </w:p>
    <w:p w14:paraId="7794552A" w14:textId="77777777" w:rsidR="0046022E" w:rsidRPr="007066A9" w:rsidRDefault="0046022E" w:rsidP="002C00E6">
      <w:pPr>
        <w:spacing w:after="0"/>
        <w:jc w:val="both"/>
        <w:rPr>
          <w:rFonts w:ascii="Arial" w:hAnsi="Arial" w:cs="Arial"/>
          <w:sz w:val="24"/>
          <w:szCs w:val="24"/>
        </w:rPr>
      </w:pPr>
    </w:p>
    <w:p w14:paraId="1FF8F6ED" w14:textId="0C7B708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1:23:51</w:t>
      </w:r>
      <w:proofErr w:type="gramEnd"/>
      <w:r w:rsidR="00FB14B6" w:rsidRPr="007066A9">
        <w:rPr>
          <w:rFonts w:ascii="Arial" w:hAnsi="Arial" w:cs="Arial"/>
          <w:color w:val="5D7284"/>
          <w:sz w:val="24"/>
          <w:szCs w:val="24"/>
        </w:rPr>
        <w:t>:</w:t>
      </w:r>
      <w:r w:rsidR="000A1298" w:rsidRPr="007066A9">
        <w:rPr>
          <w:rFonts w:ascii="Arial" w:hAnsi="Arial" w:cs="Arial"/>
          <w:sz w:val="24"/>
          <w:szCs w:val="24"/>
        </w:rPr>
        <w:tab/>
      </w:r>
      <w:r w:rsidRPr="007066A9">
        <w:rPr>
          <w:rFonts w:ascii="Arial" w:hAnsi="Arial" w:cs="Arial"/>
          <w:sz w:val="24"/>
          <w:szCs w:val="24"/>
        </w:rPr>
        <w:t xml:space="preserve">Uh huh. John Augustus Alexander Virgil and Algernon </w:t>
      </w:r>
      <w:proofErr w:type="spellStart"/>
      <w:r w:rsidRPr="007066A9">
        <w:rPr>
          <w:rFonts w:ascii="Arial" w:hAnsi="Arial" w:cs="Arial"/>
          <w:sz w:val="24"/>
          <w:szCs w:val="24"/>
        </w:rPr>
        <w:t>Do</w:t>
      </w:r>
      <w:r w:rsidR="008354D4" w:rsidRPr="007066A9">
        <w:rPr>
          <w:rFonts w:ascii="Arial" w:hAnsi="Arial" w:cs="Arial"/>
          <w:sz w:val="24"/>
          <w:szCs w:val="24"/>
        </w:rPr>
        <w:t>a</w:t>
      </w:r>
      <w:r w:rsidRPr="007066A9">
        <w:rPr>
          <w:rFonts w:ascii="Arial" w:hAnsi="Arial" w:cs="Arial"/>
          <w:sz w:val="24"/>
          <w:szCs w:val="24"/>
        </w:rPr>
        <w:t>rs</w:t>
      </w:r>
      <w:proofErr w:type="spellEnd"/>
      <w:r w:rsidRPr="007066A9">
        <w:rPr>
          <w:rFonts w:ascii="Arial" w:hAnsi="Arial" w:cs="Arial"/>
          <w:sz w:val="24"/>
          <w:szCs w:val="24"/>
        </w:rPr>
        <w:t>.</w:t>
      </w:r>
    </w:p>
    <w:p w14:paraId="2D25A695" w14:textId="77777777" w:rsidR="0046022E" w:rsidRPr="007066A9" w:rsidRDefault="0046022E" w:rsidP="002C00E6">
      <w:pPr>
        <w:spacing w:after="0"/>
        <w:jc w:val="both"/>
        <w:rPr>
          <w:rFonts w:ascii="Arial" w:hAnsi="Arial" w:cs="Arial"/>
          <w:sz w:val="24"/>
          <w:szCs w:val="24"/>
        </w:rPr>
      </w:pPr>
    </w:p>
    <w:p w14:paraId="47E16979" w14:textId="57DE751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1:24:01</w:t>
      </w:r>
      <w:proofErr w:type="gramEnd"/>
      <w:r w:rsidR="00FB14B6" w:rsidRPr="007066A9">
        <w:rPr>
          <w:rFonts w:ascii="Arial" w:hAnsi="Arial" w:cs="Arial"/>
          <w:color w:val="5D7284"/>
          <w:sz w:val="24"/>
          <w:szCs w:val="24"/>
        </w:rPr>
        <w:t>:</w:t>
      </w:r>
      <w:r w:rsidR="000A1298" w:rsidRPr="007066A9">
        <w:rPr>
          <w:rFonts w:ascii="Arial" w:hAnsi="Arial" w:cs="Arial"/>
          <w:sz w:val="24"/>
          <w:szCs w:val="24"/>
        </w:rPr>
        <w:tab/>
      </w:r>
      <w:r w:rsidRPr="007066A9">
        <w:rPr>
          <w:rFonts w:ascii="Arial" w:hAnsi="Arial" w:cs="Arial"/>
          <w:sz w:val="24"/>
          <w:szCs w:val="24"/>
        </w:rPr>
        <w:t>Thank you. Now, could I just ask you to, before I allow you to take us through the report.  Could you just remind us of the documents you received madam?</w:t>
      </w:r>
    </w:p>
    <w:p w14:paraId="2D981D80" w14:textId="77777777" w:rsidR="0046022E" w:rsidRPr="007066A9" w:rsidRDefault="0046022E" w:rsidP="002C00E6">
      <w:pPr>
        <w:spacing w:after="0"/>
        <w:jc w:val="both"/>
        <w:rPr>
          <w:rFonts w:ascii="Arial" w:hAnsi="Arial" w:cs="Arial"/>
          <w:sz w:val="24"/>
          <w:szCs w:val="24"/>
        </w:rPr>
      </w:pPr>
    </w:p>
    <w:p w14:paraId="7296B5DB" w14:textId="6AE1E6A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1:24:14</w:t>
      </w:r>
      <w:proofErr w:type="gramEnd"/>
      <w:r w:rsidR="00FB14B6" w:rsidRPr="007066A9">
        <w:rPr>
          <w:rFonts w:ascii="Arial" w:hAnsi="Arial" w:cs="Arial"/>
          <w:color w:val="5D7284"/>
          <w:sz w:val="24"/>
          <w:szCs w:val="24"/>
        </w:rPr>
        <w:t>:</w:t>
      </w:r>
      <w:r w:rsidR="000A1298" w:rsidRPr="007066A9">
        <w:rPr>
          <w:rFonts w:ascii="Arial" w:hAnsi="Arial" w:cs="Arial"/>
          <w:sz w:val="24"/>
          <w:szCs w:val="24"/>
        </w:rPr>
        <w:tab/>
      </w:r>
      <w:r w:rsidRPr="007066A9">
        <w:rPr>
          <w:rFonts w:ascii="Arial" w:hAnsi="Arial" w:cs="Arial"/>
          <w:sz w:val="24"/>
          <w:szCs w:val="24"/>
        </w:rPr>
        <w:t>I received three question documents, a six page conveyance two sales agreements, and a document with a central authority stamp on it.</w:t>
      </w:r>
    </w:p>
    <w:p w14:paraId="1ACB76AA" w14:textId="77777777" w:rsidR="0046022E" w:rsidRPr="007066A9" w:rsidRDefault="0046022E" w:rsidP="002C00E6">
      <w:pPr>
        <w:spacing w:after="0"/>
        <w:jc w:val="both"/>
        <w:rPr>
          <w:rFonts w:ascii="Arial" w:hAnsi="Arial" w:cs="Arial"/>
          <w:sz w:val="24"/>
          <w:szCs w:val="24"/>
        </w:rPr>
      </w:pPr>
    </w:p>
    <w:p w14:paraId="705CA1FA" w14:textId="4ACE26F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1:24:31</w:t>
      </w:r>
      <w:proofErr w:type="gramEnd"/>
      <w:r w:rsidR="00FB14B6" w:rsidRPr="007066A9">
        <w:rPr>
          <w:rFonts w:ascii="Arial" w:hAnsi="Arial" w:cs="Arial"/>
          <w:color w:val="5D7284"/>
          <w:sz w:val="24"/>
          <w:szCs w:val="24"/>
        </w:rPr>
        <w:t>:</w:t>
      </w:r>
      <w:r w:rsidR="000A1298" w:rsidRPr="007066A9">
        <w:rPr>
          <w:rFonts w:ascii="Arial" w:hAnsi="Arial" w:cs="Arial"/>
          <w:sz w:val="24"/>
          <w:szCs w:val="24"/>
        </w:rPr>
        <w:tab/>
      </w:r>
      <w:r w:rsidRPr="007066A9">
        <w:rPr>
          <w:rFonts w:ascii="Arial" w:hAnsi="Arial" w:cs="Arial"/>
          <w:sz w:val="24"/>
          <w:szCs w:val="24"/>
        </w:rPr>
        <w:t>Thank you.</w:t>
      </w:r>
    </w:p>
    <w:p w14:paraId="2CBEF55F" w14:textId="77777777" w:rsidR="0046022E" w:rsidRPr="007066A9" w:rsidRDefault="0046022E" w:rsidP="002C00E6">
      <w:pPr>
        <w:spacing w:after="0"/>
        <w:jc w:val="both"/>
        <w:rPr>
          <w:rFonts w:ascii="Arial" w:hAnsi="Arial" w:cs="Arial"/>
          <w:sz w:val="24"/>
          <w:szCs w:val="24"/>
        </w:rPr>
      </w:pPr>
    </w:p>
    <w:p w14:paraId="615AE57C" w14:textId="402EB31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1:24:33</w:t>
      </w:r>
      <w:proofErr w:type="gramEnd"/>
      <w:r w:rsidR="00FB14B6" w:rsidRPr="007066A9">
        <w:rPr>
          <w:rFonts w:ascii="Arial" w:hAnsi="Arial" w:cs="Arial"/>
          <w:color w:val="5D7284"/>
          <w:sz w:val="24"/>
          <w:szCs w:val="24"/>
        </w:rPr>
        <w:t>:</w:t>
      </w:r>
      <w:r w:rsidR="000A1298" w:rsidRPr="007066A9">
        <w:rPr>
          <w:rFonts w:ascii="Arial" w:hAnsi="Arial" w:cs="Arial"/>
          <w:sz w:val="24"/>
          <w:szCs w:val="24"/>
        </w:rPr>
        <w:tab/>
      </w:r>
      <w:r w:rsidRPr="007066A9">
        <w:rPr>
          <w:rFonts w:ascii="Arial" w:hAnsi="Arial" w:cs="Arial"/>
          <w:sz w:val="24"/>
          <w:szCs w:val="24"/>
        </w:rPr>
        <w:t xml:space="preserve">I also received comparison documents that contain the signatures of Mr. Virgil and Mr. </w:t>
      </w:r>
      <w:proofErr w:type="spellStart"/>
      <w:r w:rsidRPr="007066A9">
        <w:rPr>
          <w:rFonts w:ascii="Arial" w:hAnsi="Arial" w:cs="Arial"/>
          <w:sz w:val="24"/>
          <w:szCs w:val="24"/>
        </w:rPr>
        <w:t>Doars</w:t>
      </w:r>
      <w:proofErr w:type="spellEnd"/>
      <w:r w:rsidRPr="007066A9">
        <w:rPr>
          <w:rFonts w:ascii="Arial" w:hAnsi="Arial" w:cs="Arial"/>
          <w:sz w:val="24"/>
          <w:szCs w:val="24"/>
        </w:rPr>
        <w:t>.</w:t>
      </w:r>
    </w:p>
    <w:p w14:paraId="7722BD41" w14:textId="77777777" w:rsidR="0046022E" w:rsidRPr="007066A9" w:rsidRDefault="0046022E" w:rsidP="002C00E6">
      <w:pPr>
        <w:spacing w:after="0"/>
        <w:jc w:val="both"/>
        <w:rPr>
          <w:rFonts w:ascii="Arial" w:hAnsi="Arial" w:cs="Arial"/>
          <w:sz w:val="24"/>
          <w:szCs w:val="24"/>
        </w:rPr>
      </w:pPr>
    </w:p>
    <w:p w14:paraId="053DD266" w14:textId="670D902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1:24:45</w:t>
      </w:r>
      <w:proofErr w:type="gramEnd"/>
      <w:r w:rsidR="00FB14B6" w:rsidRPr="007066A9">
        <w:rPr>
          <w:rFonts w:ascii="Arial" w:hAnsi="Arial" w:cs="Arial"/>
          <w:color w:val="5D7284"/>
          <w:sz w:val="24"/>
          <w:szCs w:val="24"/>
        </w:rPr>
        <w:t>:</w:t>
      </w:r>
      <w:r w:rsidR="00D60FA9" w:rsidRPr="007066A9">
        <w:rPr>
          <w:rFonts w:ascii="Arial" w:hAnsi="Arial" w:cs="Arial"/>
          <w:sz w:val="24"/>
          <w:szCs w:val="24"/>
        </w:rPr>
        <w:tab/>
      </w:r>
      <w:r w:rsidRPr="007066A9">
        <w:rPr>
          <w:rFonts w:ascii="Arial" w:hAnsi="Arial" w:cs="Arial"/>
          <w:sz w:val="24"/>
          <w:szCs w:val="24"/>
        </w:rPr>
        <w:t>Now, these documents that you received madam, were they original, or what or other type documents?</w:t>
      </w:r>
    </w:p>
    <w:p w14:paraId="2FBD4243" w14:textId="77777777" w:rsidR="0046022E" w:rsidRPr="007066A9" w:rsidRDefault="0046022E" w:rsidP="002C00E6">
      <w:pPr>
        <w:spacing w:after="0"/>
        <w:jc w:val="both"/>
        <w:rPr>
          <w:rFonts w:ascii="Arial" w:hAnsi="Arial" w:cs="Arial"/>
          <w:sz w:val="24"/>
          <w:szCs w:val="24"/>
        </w:rPr>
      </w:pPr>
    </w:p>
    <w:p w14:paraId="484DC1E3" w14:textId="4FC9E83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1:24:54</w:t>
      </w:r>
      <w:proofErr w:type="gramEnd"/>
      <w:r w:rsidR="00FB14B6" w:rsidRPr="007066A9">
        <w:rPr>
          <w:rFonts w:ascii="Arial" w:hAnsi="Arial" w:cs="Arial"/>
          <w:color w:val="5D7284"/>
          <w:sz w:val="24"/>
          <w:szCs w:val="24"/>
        </w:rPr>
        <w:t>:</w:t>
      </w:r>
      <w:r w:rsidR="00D60FA9" w:rsidRPr="007066A9">
        <w:rPr>
          <w:rFonts w:ascii="Arial" w:hAnsi="Arial" w:cs="Arial"/>
          <w:sz w:val="24"/>
          <w:szCs w:val="24"/>
        </w:rPr>
        <w:tab/>
      </w:r>
      <w:r w:rsidR="00D60FA9" w:rsidRPr="007066A9">
        <w:rPr>
          <w:rFonts w:ascii="Arial" w:hAnsi="Arial" w:cs="Arial"/>
          <w:sz w:val="24"/>
          <w:szCs w:val="24"/>
        </w:rPr>
        <w:tab/>
      </w:r>
      <w:r w:rsidR="00D60FA9" w:rsidRPr="007066A9">
        <w:rPr>
          <w:rFonts w:ascii="Arial" w:hAnsi="Arial" w:cs="Arial"/>
          <w:sz w:val="24"/>
          <w:szCs w:val="24"/>
        </w:rPr>
        <w:tab/>
      </w:r>
      <w:r w:rsidRPr="007066A9">
        <w:rPr>
          <w:rFonts w:ascii="Arial" w:hAnsi="Arial" w:cs="Arial"/>
          <w:sz w:val="24"/>
          <w:szCs w:val="24"/>
        </w:rPr>
        <w:t>They were copies.</w:t>
      </w:r>
    </w:p>
    <w:p w14:paraId="6A1400B2" w14:textId="77777777" w:rsidR="0046022E" w:rsidRPr="007066A9" w:rsidRDefault="0046022E" w:rsidP="002C00E6">
      <w:pPr>
        <w:spacing w:after="0"/>
        <w:jc w:val="both"/>
        <w:rPr>
          <w:rFonts w:ascii="Arial" w:hAnsi="Arial" w:cs="Arial"/>
          <w:sz w:val="24"/>
          <w:szCs w:val="24"/>
        </w:rPr>
      </w:pPr>
    </w:p>
    <w:p w14:paraId="690D3B3E" w14:textId="61BA793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1:24:57</w:t>
      </w:r>
      <w:proofErr w:type="gramEnd"/>
      <w:r w:rsidR="00FB14B6" w:rsidRPr="007066A9">
        <w:rPr>
          <w:rFonts w:ascii="Arial" w:hAnsi="Arial" w:cs="Arial"/>
          <w:color w:val="5D7284"/>
          <w:sz w:val="24"/>
          <w:szCs w:val="24"/>
        </w:rPr>
        <w:t>:</w:t>
      </w:r>
      <w:r w:rsidR="00D60FA9" w:rsidRPr="007066A9">
        <w:rPr>
          <w:rFonts w:ascii="Arial" w:hAnsi="Arial" w:cs="Arial"/>
          <w:sz w:val="24"/>
          <w:szCs w:val="24"/>
        </w:rPr>
        <w:tab/>
      </w:r>
      <w:r w:rsidRPr="007066A9">
        <w:rPr>
          <w:rFonts w:ascii="Arial" w:hAnsi="Arial" w:cs="Arial"/>
          <w:sz w:val="24"/>
          <w:szCs w:val="24"/>
        </w:rPr>
        <w:t>And before we go, go ahead, go ahead, ma'am.</w:t>
      </w:r>
    </w:p>
    <w:p w14:paraId="3BA6A2B9" w14:textId="77777777" w:rsidR="0046022E" w:rsidRPr="007066A9" w:rsidRDefault="0046022E" w:rsidP="002C00E6">
      <w:pPr>
        <w:spacing w:after="0"/>
        <w:jc w:val="both"/>
        <w:rPr>
          <w:rFonts w:ascii="Arial" w:hAnsi="Arial" w:cs="Arial"/>
          <w:sz w:val="24"/>
          <w:szCs w:val="24"/>
        </w:rPr>
      </w:pPr>
    </w:p>
    <w:p w14:paraId="382FB57B" w14:textId="7F04B9B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1:25:00</w:t>
      </w:r>
      <w:proofErr w:type="gramEnd"/>
      <w:r w:rsidR="00FB14B6" w:rsidRPr="007066A9">
        <w:rPr>
          <w:rFonts w:ascii="Arial" w:hAnsi="Arial" w:cs="Arial"/>
          <w:color w:val="5D7284"/>
          <w:sz w:val="24"/>
          <w:szCs w:val="24"/>
        </w:rPr>
        <w:t>:</w:t>
      </w:r>
      <w:r w:rsidR="00D60FA9" w:rsidRPr="007066A9">
        <w:rPr>
          <w:rFonts w:ascii="Arial" w:hAnsi="Arial" w:cs="Arial"/>
          <w:sz w:val="24"/>
          <w:szCs w:val="24"/>
        </w:rPr>
        <w:tab/>
      </w:r>
      <w:r w:rsidRPr="007066A9">
        <w:rPr>
          <w:rFonts w:ascii="Arial" w:hAnsi="Arial" w:cs="Arial"/>
          <w:sz w:val="24"/>
          <w:szCs w:val="24"/>
        </w:rPr>
        <w:t xml:space="preserve">The I did not receive the original documents. I was not given the information if the originals existed or not. However, I always request in my report, when I examine documents that I </w:t>
      </w:r>
      <w:proofErr w:type="gramStart"/>
      <w:r w:rsidRPr="007066A9">
        <w:rPr>
          <w:rFonts w:ascii="Arial" w:hAnsi="Arial" w:cs="Arial"/>
          <w:sz w:val="24"/>
          <w:szCs w:val="24"/>
        </w:rPr>
        <w:t>don't</w:t>
      </w:r>
      <w:proofErr w:type="gramEnd"/>
      <w:r w:rsidRPr="007066A9">
        <w:rPr>
          <w:rFonts w:ascii="Arial" w:hAnsi="Arial" w:cs="Arial"/>
          <w:sz w:val="24"/>
          <w:szCs w:val="24"/>
        </w:rPr>
        <w:t xml:space="preserve"> see the originals that if the original is available. I will be glad to examine the original.</w:t>
      </w:r>
    </w:p>
    <w:p w14:paraId="1951FDFD" w14:textId="77777777" w:rsidR="0046022E" w:rsidRPr="007066A9" w:rsidRDefault="0046022E" w:rsidP="002C00E6">
      <w:pPr>
        <w:spacing w:after="0"/>
        <w:jc w:val="both"/>
        <w:rPr>
          <w:rFonts w:ascii="Arial" w:hAnsi="Arial" w:cs="Arial"/>
          <w:sz w:val="24"/>
          <w:szCs w:val="24"/>
        </w:rPr>
      </w:pPr>
    </w:p>
    <w:p w14:paraId="2E56BA39" w14:textId="1A5F4A6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1:25:25</w:t>
      </w:r>
      <w:proofErr w:type="gramEnd"/>
      <w:r w:rsidR="00FB14B6" w:rsidRPr="007066A9">
        <w:rPr>
          <w:rFonts w:ascii="Arial" w:hAnsi="Arial" w:cs="Arial"/>
          <w:color w:val="5D7284"/>
          <w:sz w:val="24"/>
          <w:szCs w:val="24"/>
        </w:rPr>
        <w:t>:</w:t>
      </w:r>
      <w:r w:rsidR="00D60FA9" w:rsidRPr="007066A9">
        <w:rPr>
          <w:rFonts w:ascii="Arial" w:hAnsi="Arial" w:cs="Arial"/>
          <w:sz w:val="24"/>
          <w:szCs w:val="24"/>
        </w:rPr>
        <w:tab/>
      </w:r>
      <w:r w:rsidRPr="007066A9">
        <w:rPr>
          <w:rFonts w:ascii="Arial" w:hAnsi="Arial" w:cs="Arial"/>
          <w:sz w:val="24"/>
          <w:szCs w:val="24"/>
        </w:rPr>
        <w:t>Thank you. Could you just take us through the report from</w:t>
      </w:r>
      <w:r w:rsidR="00D60FA9" w:rsidRPr="007066A9">
        <w:rPr>
          <w:rFonts w:ascii="Arial" w:hAnsi="Arial" w:cs="Arial"/>
          <w:sz w:val="24"/>
          <w:szCs w:val="24"/>
        </w:rPr>
        <w:t xml:space="preserve"> </w:t>
      </w:r>
      <w:r w:rsidRPr="007066A9">
        <w:rPr>
          <w:rFonts w:ascii="Arial" w:hAnsi="Arial" w:cs="Arial"/>
          <w:sz w:val="24"/>
          <w:szCs w:val="24"/>
        </w:rPr>
        <w:t>paragraph 3 madam? Please go ahead.</w:t>
      </w:r>
    </w:p>
    <w:p w14:paraId="5032D893" w14:textId="77777777" w:rsidR="0046022E" w:rsidRPr="007066A9" w:rsidRDefault="0046022E" w:rsidP="002C00E6">
      <w:pPr>
        <w:spacing w:after="0"/>
        <w:jc w:val="both"/>
        <w:rPr>
          <w:rFonts w:ascii="Arial" w:hAnsi="Arial" w:cs="Arial"/>
          <w:sz w:val="24"/>
          <w:szCs w:val="24"/>
        </w:rPr>
      </w:pPr>
    </w:p>
    <w:p w14:paraId="4E4C0888" w14:textId="4D12015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1:25:33</w:t>
      </w:r>
      <w:proofErr w:type="gramEnd"/>
      <w:r w:rsidR="00FB14B6" w:rsidRPr="007066A9">
        <w:rPr>
          <w:rFonts w:ascii="Arial" w:hAnsi="Arial" w:cs="Arial"/>
          <w:color w:val="5D7284"/>
          <w:sz w:val="24"/>
          <w:szCs w:val="24"/>
        </w:rPr>
        <w:t>:</w:t>
      </w:r>
      <w:r w:rsidR="00613385" w:rsidRPr="007066A9">
        <w:rPr>
          <w:rFonts w:ascii="Arial" w:hAnsi="Arial" w:cs="Arial"/>
          <w:sz w:val="24"/>
          <w:szCs w:val="24"/>
        </w:rPr>
        <w:tab/>
      </w:r>
      <w:r w:rsidRPr="007066A9">
        <w:rPr>
          <w:rFonts w:ascii="Arial" w:hAnsi="Arial" w:cs="Arial"/>
          <w:sz w:val="24"/>
          <w:szCs w:val="24"/>
        </w:rPr>
        <w:t>I had two purported known signatures of John Augustus Alexander Virgil, and I labeled these for my Exhibits as K 1 and K 2. On the questioned documents that I received, there were a total of four.  There were three question documents, but there were four questioned signatures that were on those three documents. I labeled the question signatures, Q1, Q2, Q3 and Q4 for Mr. Virgil.  On the um, did you want me to proceed to number five?</w:t>
      </w:r>
    </w:p>
    <w:p w14:paraId="55F01B3A" w14:textId="77777777" w:rsidR="0046022E" w:rsidRPr="007066A9" w:rsidRDefault="0046022E" w:rsidP="002C00E6">
      <w:pPr>
        <w:spacing w:after="0"/>
        <w:jc w:val="both"/>
        <w:rPr>
          <w:rFonts w:ascii="Arial" w:hAnsi="Arial" w:cs="Arial"/>
          <w:sz w:val="24"/>
          <w:szCs w:val="24"/>
        </w:rPr>
      </w:pPr>
    </w:p>
    <w:p w14:paraId="08F87A0B" w14:textId="0FDF72D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1:26:23</w:t>
      </w:r>
      <w:proofErr w:type="gramEnd"/>
      <w:r w:rsidR="00FB14B6" w:rsidRPr="007066A9">
        <w:rPr>
          <w:rFonts w:ascii="Arial" w:hAnsi="Arial" w:cs="Arial"/>
          <w:color w:val="5D7284"/>
          <w:sz w:val="24"/>
          <w:szCs w:val="24"/>
        </w:rPr>
        <w:t>:</w:t>
      </w:r>
      <w:r w:rsidR="00613385" w:rsidRPr="007066A9">
        <w:rPr>
          <w:rFonts w:ascii="Arial" w:hAnsi="Arial" w:cs="Arial"/>
          <w:sz w:val="24"/>
          <w:szCs w:val="24"/>
        </w:rPr>
        <w:tab/>
      </w:r>
      <w:r w:rsidRPr="007066A9">
        <w:rPr>
          <w:rFonts w:ascii="Arial" w:hAnsi="Arial" w:cs="Arial"/>
          <w:sz w:val="24"/>
          <w:szCs w:val="24"/>
        </w:rPr>
        <w:t>Please, please. Yes, please.</w:t>
      </w:r>
    </w:p>
    <w:p w14:paraId="3F6E9E49" w14:textId="77777777" w:rsidR="0046022E" w:rsidRPr="007066A9" w:rsidRDefault="0046022E" w:rsidP="002C00E6">
      <w:pPr>
        <w:spacing w:after="0"/>
        <w:jc w:val="both"/>
        <w:rPr>
          <w:rFonts w:ascii="Arial" w:hAnsi="Arial" w:cs="Arial"/>
          <w:sz w:val="24"/>
          <w:szCs w:val="24"/>
        </w:rPr>
      </w:pPr>
    </w:p>
    <w:p w14:paraId="542FB71F" w14:textId="58682C5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1:26:25</w:t>
      </w:r>
      <w:proofErr w:type="gramEnd"/>
      <w:r w:rsidR="00FB14B6" w:rsidRPr="007066A9">
        <w:rPr>
          <w:rFonts w:ascii="Arial" w:hAnsi="Arial" w:cs="Arial"/>
          <w:color w:val="5D7284"/>
          <w:sz w:val="24"/>
          <w:szCs w:val="24"/>
        </w:rPr>
        <w:t>:</w:t>
      </w:r>
      <w:r w:rsidR="00753D72" w:rsidRPr="007066A9">
        <w:rPr>
          <w:rFonts w:ascii="Arial" w:hAnsi="Arial" w:cs="Arial"/>
          <w:sz w:val="24"/>
          <w:szCs w:val="24"/>
        </w:rPr>
        <w:tab/>
      </w:r>
      <w:r w:rsidR="00753D72" w:rsidRPr="007066A9">
        <w:rPr>
          <w:rFonts w:ascii="Arial" w:hAnsi="Arial" w:cs="Arial"/>
          <w:sz w:val="24"/>
          <w:szCs w:val="24"/>
        </w:rPr>
        <w:tab/>
      </w:r>
      <w:r w:rsidR="00753D72" w:rsidRPr="007066A9">
        <w:rPr>
          <w:rFonts w:ascii="Arial" w:hAnsi="Arial" w:cs="Arial"/>
          <w:sz w:val="24"/>
          <w:szCs w:val="24"/>
        </w:rPr>
        <w:tab/>
      </w:r>
      <w:r w:rsidRPr="007066A9">
        <w:rPr>
          <w:rFonts w:ascii="Arial" w:hAnsi="Arial" w:cs="Arial"/>
          <w:sz w:val="24"/>
          <w:szCs w:val="24"/>
        </w:rPr>
        <w:t>Okay. On I</w:t>
      </w:r>
      <w:r w:rsidR="00753D72" w:rsidRPr="007066A9">
        <w:rPr>
          <w:rFonts w:ascii="Arial" w:hAnsi="Arial" w:cs="Arial"/>
          <w:sz w:val="24"/>
          <w:szCs w:val="24"/>
        </w:rPr>
        <w:t>…</w:t>
      </w:r>
    </w:p>
    <w:p w14:paraId="4590F947" w14:textId="77777777" w:rsidR="0046022E" w:rsidRPr="007066A9" w:rsidRDefault="0046022E" w:rsidP="002C00E6">
      <w:pPr>
        <w:spacing w:after="0"/>
        <w:jc w:val="both"/>
        <w:rPr>
          <w:rFonts w:ascii="Arial" w:hAnsi="Arial" w:cs="Arial"/>
          <w:sz w:val="24"/>
          <w:szCs w:val="24"/>
        </w:rPr>
      </w:pPr>
    </w:p>
    <w:p w14:paraId="5BAD907D" w14:textId="4F708F6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1:26:27</w:t>
      </w:r>
      <w:proofErr w:type="gramEnd"/>
      <w:r w:rsidR="00FB14B6" w:rsidRPr="007066A9">
        <w:rPr>
          <w:rFonts w:ascii="Arial" w:hAnsi="Arial" w:cs="Arial"/>
          <w:color w:val="5D7284"/>
          <w:sz w:val="24"/>
          <w:szCs w:val="24"/>
        </w:rPr>
        <w:t>:</w:t>
      </w:r>
      <w:r w:rsidR="00753D72" w:rsidRPr="007066A9">
        <w:rPr>
          <w:rFonts w:ascii="Arial" w:hAnsi="Arial" w:cs="Arial"/>
          <w:sz w:val="24"/>
          <w:szCs w:val="24"/>
        </w:rPr>
        <w:tab/>
      </w:r>
      <w:r w:rsidRPr="007066A9">
        <w:rPr>
          <w:rFonts w:ascii="Arial" w:hAnsi="Arial" w:cs="Arial"/>
          <w:sz w:val="24"/>
          <w:szCs w:val="24"/>
        </w:rPr>
        <w:t>Just said just before you do, can I just ask you particularly in terms of the name, John Augustus</w:t>
      </w:r>
      <w:r w:rsidR="00753D72" w:rsidRPr="007066A9">
        <w:rPr>
          <w:rFonts w:ascii="Arial" w:hAnsi="Arial" w:cs="Arial"/>
          <w:sz w:val="24"/>
          <w:szCs w:val="24"/>
        </w:rPr>
        <w:t xml:space="preserve"> </w:t>
      </w:r>
      <w:r w:rsidRPr="007066A9">
        <w:rPr>
          <w:rFonts w:ascii="Arial" w:hAnsi="Arial" w:cs="Arial"/>
          <w:sz w:val="24"/>
          <w:szCs w:val="24"/>
        </w:rPr>
        <w:t xml:space="preserve">Alexander Virgil, the spelling of the word Augustus, you have a G. Is that how you? Is that how you?  Is that what you got? </w:t>
      </w:r>
      <w:proofErr w:type="gramStart"/>
      <w:r w:rsidRPr="007066A9">
        <w:rPr>
          <w:rFonts w:ascii="Arial" w:hAnsi="Arial" w:cs="Arial"/>
          <w:sz w:val="24"/>
          <w:szCs w:val="24"/>
        </w:rPr>
        <w:t>Or,</w:t>
      </w:r>
      <w:proofErr w:type="gramEnd"/>
      <w:r w:rsidRPr="007066A9">
        <w:rPr>
          <w:rFonts w:ascii="Arial" w:hAnsi="Arial" w:cs="Arial"/>
          <w:sz w:val="24"/>
          <w:szCs w:val="24"/>
        </w:rPr>
        <w:t xml:space="preserve"> that's what, I want to speak about that.</w:t>
      </w:r>
    </w:p>
    <w:p w14:paraId="2C8CFBE1" w14:textId="77777777" w:rsidR="0046022E" w:rsidRPr="007066A9" w:rsidRDefault="0046022E" w:rsidP="002C00E6">
      <w:pPr>
        <w:spacing w:after="0"/>
        <w:jc w:val="both"/>
        <w:rPr>
          <w:rFonts w:ascii="Arial" w:hAnsi="Arial" w:cs="Arial"/>
          <w:sz w:val="24"/>
          <w:szCs w:val="24"/>
        </w:rPr>
      </w:pPr>
    </w:p>
    <w:p w14:paraId="3785B71B" w14:textId="201D45C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1:26:46</w:t>
      </w:r>
      <w:proofErr w:type="gramEnd"/>
      <w:r w:rsidR="00FB14B6" w:rsidRPr="007066A9">
        <w:rPr>
          <w:rFonts w:ascii="Arial" w:hAnsi="Arial" w:cs="Arial"/>
          <w:color w:val="5D7284"/>
          <w:sz w:val="24"/>
          <w:szCs w:val="24"/>
        </w:rPr>
        <w:t>:</w:t>
      </w:r>
      <w:r w:rsidR="00753D72" w:rsidRPr="007066A9">
        <w:rPr>
          <w:rFonts w:ascii="Arial" w:hAnsi="Arial" w:cs="Arial"/>
          <w:sz w:val="24"/>
          <w:szCs w:val="24"/>
        </w:rPr>
        <w:tab/>
      </w:r>
      <w:r w:rsidRPr="007066A9">
        <w:rPr>
          <w:rFonts w:ascii="Arial" w:hAnsi="Arial" w:cs="Arial"/>
          <w:sz w:val="24"/>
          <w:szCs w:val="24"/>
        </w:rPr>
        <w:t xml:space="preserve">I made the decision. </w:t>
      </w:r>
      <w:proofErr w:type="gramStart"/>
      <w:r w:rsidRPr="007066A9">
        <w:rPr>
          <w:rFonts w:ascii="Arial" w:hAnsi="Arial" w:cs="Arial"/>
          <w:sz w:val="24"/>
          <w:szCs w:val="24"/>
        </w:rPr>
        <w:t>I actually, when</w:t>
      </w:r>
      <w:proofErr w:type="gramEnd"/>
      <w:r w:rsidRPr="007066A9">
        <w:rPr>
          <w:rFonts w:ascii="Arial" w:hAnsi="Arial" w:cs="Arial"/>
          <w:sz w:val="24"/>
          <w:szCs w:val="24"/>
        </w:rPr>
        <w:t xml:space="preserve"> I typed the report, the first time I, when. I used the spelling, A-U-G-U-S-T-U-S. as was keyed on the document. But then I noted that Mr. Virgil, on his, on the will, for the</w:t>
      </w:r>
    </w:p>
    <w:p w14:paraId="1FCE5316" w14:textId="77777777" w:rsidR="0046022E" w:rsidRPr="007066A9" w:rsidRDefault="0046022E" w:rsidP="002C00E6">
      <w:pPr>
        <w:spacing w:after="0"/>
        <w:jc w:val="both"/>
        <w:rPr>
          <w:rFonts w:ascii="Arial" w:hAnsi="Arial" w:cs="Arial"/>
          <w:sz w:val="24"/>
          <w:szCs w:val="24"/>
        </w:rPr>
      </w:pPr>
    </w:p>
    <w:p w14:paraId="0E4A1F01" w14:textId="185A19A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1:27:08</w:t>
      </w:r>
      <w:proofErr w:type="gramEnd"/>
      <w:r w:rsidR="00FB14B6" w:rsidRPr="007066A9">
        <w:rPr>
          <w:rFonts w:ascii="Arial" w:hAnsi="Arial" w:cs="Arial"/>
          <w:color w:val="5D7284"/>
          <w:sz w:val="24"/>
          <w:szCs w:val="24"/>
        </w:rPr>
        <w:t>:</w:t>
      </w:r>
      <w:r w:rsidR="00753D72" w:rsidRPr="007066A9">
        <w:rPr>
          <w:rFonts w:ascii="Arial" w:hAnsi="Arial" w:cs="Arial"/>
          <w:sz w:val="24"/>
          <w:szCs w:val="24"/>
        </w:rPr>
        <w:tab/>
      </w:r>
      <w:r w:rsidRPr="007066A9">
        <w:rPr>
          <w:rFonts w:ascii="Arial" w:hAnsi="Arial" w:cs="Arial"/>
          <w:sz w:val="24"/>
          <w:szCs w:val="24"/>
        </w:rPr>
        <w:t>The person purporting the person put, the signature purporting to be Virgil's?</w:t>
      </w:r>
    </w:p>
    <w:p w14:paraId="4C941A24" w14:textId="77777777" w:rsidR="0046022E" w:rsidRPr="007066A9" w:rsidRDefault="0046022E" w:rsidP="002C00E6">
      <w:pPr>
        <w:spacing w:after="0"/>
        <w:jc w:val="both"/>
        <w:rPr>
          <w:rFonts w:ascii="Arial" w:hAnsi="Arial" w:cs="Arial"/>
          <w:sz w:val="24"/>
          <w:szCs w:val="24"/>
        </w:rPr>
      </w:pPr>
    </w:p>
    <w:p w14:paraId="04EC089F" w14:textId="02303EA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1:27:11</w:t>
      </w:r>
      <w:proofErr w:type="gramEnd"/>
      <w:r w:rsidR="00FB14B6" w:rsidRPr="007066A9">
        <w:rPr>
          <w:rFonts w:ascii="Arial" w:hAnsi="Arial" w:cs="Arial"/>
          <w:color w:val="5D7284"/>
          <w:sz w:val="24"/>
          <w:szCs w:val="24"/>
        </w:rPr>
        <w:t>:</w:t>
      </w:r>
      <w:r w:rsidR="00753D72" w:rsidRPr="007066A9">
        <w:rPr>
          <w:rFonts w:ascii="Arial" w:hAnsi="Arial" w:cs="Arial"/>
          <w:sz w:val="24"/>
          <w:szCs w:val="24"/>
        </w:rPr>
        <w:tab/>
      </w:r>
      <w:r w:rsidRPr="007066A9">
        <w:rPr>
          <w:rFonts w:ascii="Arial" w:hAnsi="Arial" w:cs="Arial"/>
          <w:sz w:val="24"/>
          <w:szCs w:val="24"/>
        </w:rPr>
        <w:t xml:space="preserve">Yes, correct. It was recorded to be his signature on the will, I noticed that he </w:t>
      </w:r>
      <w:proofErr w:type="gramStart"/>
      <w:r w:rsidRPr="007066A9">
        <w:rPr>
          <w:rFonts w:ascii="Arial" w:hAnsi="Arial" w:cs="Arial"/>
          <w:sz w:val="24"/>
          <w:szCs w:val="24"/>
        </w:rPr>
        <w:t>actually spelled</w:t>
      </w:r>
      <w:proofErr w:type="gramEnd"/>
      <w:r w:rsidRPr="007066A9">
        <w:rPr>
          <w:rFonts w:ascii="Arial" w:hAnsi="Arial" w:cs="Arial"/>
          <w:sz w:val="24"/>
          <w:szCs w:val="24"/>
        </w:rPr>
        <w:t xml:space="preserve"> his name, A-G instead of A-U-G He spelled it A-G-U. And so, because I then I went through a deliberation process because sometimes documents can have the wrong name keyed on them, but the person usually will spell their name the correct way. And so</w:t>
      </w:r>
      <w:r w:rsidR="00E128D4">
        <w:rPr>
          <w:rFonts w:ascii="Arial" w:hAnsi="Arial" w:cs="Arial"/>
          <w:sz w:val="24"/>
          <w:szCs w:val="24"/>
        </w:rPr>
        <w:t>,</w:t>
      </w:r>
      <w:r w:rsidRPr="007066A9">
        <w:rPr>
          <w:rFonts w:ascii="Arial" w:hAnsi="Arial" w:cs="Arial"/>
          <w:sz w:val="24"/>
          <w:szCs w:val="24"/>
        </w:rPr>
        <w:t xml:space="preserve"> I chose since he had spell, or since he had purportedly signed his name as A-G-U, I went back and changed the name instead of A-U-G-U, which would be standard. The standard way of spelling the name. I went back and changed it to A-</w:t>
      </w:r>
      <w:r w:rsidRPr="007066A9">
        <w:rPr>
          <w:rFonts w:ascii="Arial" w:hAnsi="Arial" w:cs="Arial"/>
          <w:sz w:val="24"/>
          <w:szCs w:val="24"/>
        </w:rPr>
        <w:lastRenderedPageBreak/>
        <w:t>G-U to match the way that it appeared Mr. Virgil signed his name.</w:t>
      </w:r>
    </w:p>
    <w:p w14:paraId="6E137C7F" w14:textId="77777777" w:rsidR="0046022E" w:rsidRPr="007066A9" w:rsidRDefault="0046022E" w:rsidP="002C00E6">
      <w:pPr>
        <w:spacing w:after="0"/>
        <w:jc w:val="both"/>
        <w:rPr>
          <w:rFonts w:ascii="Arial" w:hAnsi="Arial" w:cs="Arial"/>
          <w:sz w:val="24"/>
          <w:szCs w:val="24"/>
        </w:rPr>
      </w:pPr>
    </w:p>
    <w:p w14:paraId="0A69237F" w14:textId="4400B2C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1:28:13</w:t>
      </w:r>
      <w:proofErr w:type="gramEnd"/>
      <w:r w:rsidR="00FB14B6" w:rsidRPr="007066A9">
        <w:rPr>
          <w:rFonts w:ascii="Arial" w:hAnsi="Arial" w:cs="Arial"/>
          <w:color w:val="5D7284"/>
          <w:sz w:val="24"/>
          <w:szCs w:val="24"/>
        </w:rPr>
        <w:t>:</w:t>
      </w:r>
      <w:r w:rsidR="00753D72" w:rsidRPr="007066A9">
        <w:rPr>
          <w:rFonts w:ascii="Arial" w:hAnsi="Arial" w:cs="Arial"/>
          <w:sz w:val="24"/>
          <w:szCs w:val="24"/>
        </w:rPr>
        <w:tab/>
      </w:r>
      <w:r w:rsidRPr="007066A9">
        <w:rPr>
          <w:rFonts w:ascii="Arial" w:hAnsi="Arial" w:cs="Arial"/>
          <w:sz w:val="24"/>
          <w:szCs w:val="24"/>
        </w:rPr>
        <w:t>Thank you. Now, could you continue to take us through the paragra</w:t>
      </w:r>
      <w:r w:rsidR="0029265F" w:rsidRPr="007066A9">
        <w:rPr>
          <w:rFonts w:ascii="Arial" w:hAnsi="Arial" w:cs="Arial"/>
          <w:sz w:val="24"/>
          <w:szCs w:val="24"/>
        </w:rPr>
        <w:t>p</w:t>
      </w:r>
      <w:r w:rsidRPr="007066A9">
        <w:rPr>
          <w:rFonts w:ascii="Arial" w:hAnsi="Arial" w:cs="Arial"/>
          <w:sz w:val="24"/>
          <w:szCs w:val="24"/>
        </w:rPr>
        <w:t xml:space="preserve">h? Have you, have you had completed paragraph four? </w:t>
      </w:r>
    </w:p>
    <w:p w14:paraId="7E8363A0" w14:textId="77777777" w:rsidR="0046022E" w:rsidRPr="007066A9" w:rsidRDefault="0046022E" w:rsidP="002C00E6">
      <w:pPr>
        <w:spacing w:after="0"/>
        <w:jc w:val="both"/>
        <w:rPr>
          <w:rFonts w:ascii="Arial" w:hAnsi="Arial" w:cs="Arial"/>
          <w:sz w:val="24"/>
          <w:szCs w:val="24"/>
        </w:rPr>
      </w:pPr>
    </w:p>
    <w:p w14:paraId="23C7B92A" w14:textId="35A18B5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1:28:25</w:t>
      </w:r>
      <w:proofErr w:type="gramEnd"/>
      <w:r w:rsidR="00FB14B6" w:rsidRPr="007066A9">
        <w:rPr>
          <w:rFonts w:ascii="Arial" w:hAnsi="Arial" w:cs="Arial"/>
          <w:color w:val="5D7284"/>
          <w:sz w:val="24"/>
          <w:szCs w:val="24"/>
        </w:rPr>
        <w:t>:</w:t>
      </w:r>
      <w:r w:rsidR="0029265F" w:rsidRPr="007066A9">
        <w:rPr>
          <w:rFonts w:ascii="Arial" w:hAnsi="Arial" w:cs="Arial"/>
          <w:sz w:val="24"/>
          <w:szCs w:val="24"/>
        </w:rPr>
        <w:tab/>
      </w:r>
      <w:r w:rsidRPr="007066A9">
        <w:rPr>
          <w:rFonts w:ascii="Arial" w:hAnsi="Arial" w:cs="Arial"/>
          <w:sz w:val="24"/>
          <w:szCs w:val="24"/>
        </w:rPr>
        <w:t xml:space="preserve">Yes.  The next purported signatures I received were Algernon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and I labeled those C 1a through C 4</w:t>
      </w:r>
      <w:proofErr w:type="gramStart"/>
      <w:r w:rsidRPr="007066A9">
        <w:rPr>
          <w:rFonts w:ascii="Arial" w:hAnsi="Arial" w:cs="Arial"/>
          <w:sz w:val="24"/>
          <w:szCs w:val="24"/>
        </w:rPr>
        <w:t>b .</w:t>
      </w:r>
      <w:proofErr w:type="gramEnd"/>
      <w:r w:rsidRPr="007066A9">
        <w:rPr>
          <w:rFonts w:ascii="Arial" w:hAnsi="Arial" w:cs="Arial"/>
          <w:sz w:val="24"/>
          <w:szCs w:val="24"/>
        </w:rPr>
        <w:t xml:space="preserve"> There were uh, there were four of them. And </w:t>
      </w:r>
      <w:proofErr w:type="gramStart"/>
      <w:r w:rsidRPr="007066A9">
        <w:rPr>
          <w:rFonts w:ascii="Arial" w:hAnsi="Arial" w:cs="Arial"/>
          <w:sz w:val="24"/>
          <w:szCs w:val="24"/>
        </w:rPr>
        <w:t>so</w:t>
      </w:r>
      <w:proofErr w:type="gramEnd"/>
      <w:r w:rsidRPr="007066A9">
        <w:rPr>
          <w:rFonts w:ascii="Arial" w:hAnsi="Arial" w:cs="Arial"/>
          <w:sz w:val="24"/>
          <w:szCs w:val="24"/>
        </w:rPr>
        <w:t xml:space="preserve"> to have the consistency between the labeling of Mr. Virgil and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I gave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the C 1a through C 4b. So could explain through the report with consistency, which part of the exam was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compared to what was Mr. Virgil's.  And the two sell agreements </w:t>
      </w:r>
      <w:proofErr w:type="gramStart"/>
      <w:r w:rsidRPr="007066A9">
        <w:rPr>
          <w:rFonts w:ascii="Arial" w:hAnsi="Arial" w:cs="Arial"/>
          <w:sz w:val="24"/>
          <w:szCs w:val="24"/>
        </w:rPr>
        <w:t>is</w:t>
      </w:r>
      <w:proofErr w:type="gramEnd"/>
      <w:r w:rsidRPr="007066A9">
        <w:rPr>
          <w:rFonts w:ascii="Arial" w:hAnsi="Arial" w:cs="Arial"/>
          <w:sz w:val="24"/>
          <w:szCs w:val="24"/>
        </w:rPr>
        <w:t xml:space="preserve"> where the </w:t>
      </w:r>
      <w:proofErr w:type="spellStart"/>
      <w:r w:rsidRPr="007066A9">
        <w:rPr>
          <w:rFonts w:ascii="Arial" w:hAnsi="Arial" w:cs="Arial"/>
          <w:sz w:val="24"/>
          <w:szCs w:val="24"/>
        </w:rPr>
        <w:t>the</w:t>
      </w:r>
      <w:proofErr w:type="spellEnd"/>
      <w:r w:rsidRPr="007066A9">
        <w:rPr>
          <w:rFonts w:ascii="Arial" w:hAnsi="Arial" w:cs="Arial"/>
          <w:sz w:val="24"/>
          <w:szCs w:val="24"/>
        </w:rPr>
        <w:t xml:space="preserve"> question signatures of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was located. And those were the two same sell agreements that Mr. Virgil's name also was on. </w:t>
      </w:r>
      <w:proofErr w:type="gramStart"/>
      <w:r w:rsidRPr="007066A9">
        <w:rPr>
          <w:rFonts w:ascii="Arial" w:hAnsi="Arial" w:cs="Arial"/>
          <w:sz w:val="24"/>
          <w:szCs w:val="24"/>
        </w:rPr>
        <w:t>So</w:t>
      </w:r>
      <w:proofErr w:type="gramEnd"/>
      <w:r w:rsidRPr="007066A9">
        <w:rPr>
          <w:rFonts w:ascii="Arial" w:hAnsi="Arial" w:cs="Arial"/>
          <w:sz w:val="24"/>
          <w:szCs w:val="24"/>
        </w:rPr>
        <w:t xml:space="preserve"> I labeled those particular signatures of Mr. </w:t>
      </w:r>
      <w:proofErr w:type="spellStart"/>
      <w:r w:rsidRPr="007066A9">
        <w:rPr>
          <w:rFonts w:ascii="Arial" w:hAnsi="Arial" w:cs="Arial"/>
          <w:sz w:val="24"/>
          <w:szCs w:val="24"/>
        </w:rPr>
        <w:t>Doars</w:t>
      </w:r>
      <w:proofErr w:type="spellEnd"/>
      <w:r w:rsidRPr="007066A9">
        <w:rPr>
          <w:rFonts w:ascii="Arial" w:hAnsi="Arial" w:cs="Arial"/>
          <w:sz w:val="24"/>
          <w:szCs w:val="24"/>
        </w:rPr>
        <w:t>. Could you Q 3a and Q 4a.</w:t>
      </w:r>
    </w:p>
    <w:p w14:paraId="401737DB" w14:textId="77777777" w:rsidR="0046022E" w:rsidRPr="007066A9" w:rsidRDefault="0046022E" w:rsidP="002C00E6">
      <w:pPr>
        <w:spacing w:after="0"/>
        <w:jc w:val="both"/>
        <w:rPr>
          <w:rFonts w:ascii="Arial" w:hAnsi="Arial" w:cs="Arial"/>
          <w:sz w:val="24"/>
          <w:szCs w:val="24"/>
        </w:rPr>
      </w:pPr>
    </w:p>
    <w:p w14:paraId="3FA2B778" w14:textId="30014D4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1:29:33</w:t>
      </w:r>
      <w:proofErr w:type="gramEnd"/>
      <w:r w:rsidR="00FB14B6" w:rsidRPr="007066A9">
        <w:rPr>
          <w:rFonts w:ascii="Arial" w:hAnsi="Arial" w:cs="Arial"/>
          <w:color w:val="5D7284"/>
          <w:sz w:val="24"/>
          <w:szCs w:val="24"/>
        </w:rPr>
        <w:t>:</w:t>
      </w:r>
      <w:r w:rsidR="0029265F" w:rsidRPr="007066A9">
        <w:rPr>
          <w:rFonts w:ascii="Arial" w:hAnsi="Arial" w:cs="Arial"/>
          <w:sz w:val="24"/>
          <w:szCs w:val="24"/>
        </w:rPr>
        <w:tab/>
      </w:r>
      <w:r w:rsidRPr="007066A9">
        <w:rPr>
          <w:rFonts w:ascii="Arial" w:hAnsi="Arial" w:cs="Arial"/>
          <w:sz w:val="24"/>
          <w:szCs w:val="24"/>
        </w:rPr>
        <w:t>Thank you may proceed madam.</w:t>
      </w:r>
    </w:p>
    <w:p w14:paraId="6065596C" w14:textId="77777777" w:rsidR="0046022E" w:rsidRPr="007066A9" w:rsidRDefault="0046022E" w:rsidP="002C00E6">
      <w:pPr>
        <w:spacing w:after="0"/>
        <w:jc w:val="both"/>
        <w:rPr>
          <w:rFonts w:ascii="Arial" w:hAnsi="Arial" w:cs="Arial"/>
          <w:sz w:val="24"/>
          <w:szCs w:val="24"/>
        </w:rPr>
      </w:pPr>
    </w:p>
    <w:p w14:paraId="309549E8" w14:textId="5B76DA9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1:29:36</w:t>
      </w:r>
      <w:proofErr w:type="gramEnd"/>
      <w:r w:rsidR="00FB14B6" w:rsidRPr="007066A9">
        <w:rPr>
          <w:rFonts w:ascii="Arial" w:hAnsi="Arial" w:cs="Arial"/>
          <w:color w:val="5D7284"/>
          <w:sz w:val="24"/>
          <w:szCs w:val="24"/>
        </w:rPr>
        <w:t>:</w:t>
      </w:r>
      <w:r w:rsidR="0029265F" w:rsidRPr="007066A9">
        <w:rPr>
          <w:rFonts w:ascii="Arial" w:hAnsi="Arial" w:cs="Arial"/>
          <w:sz w:val="24"/>
          <w:szCs w:val="24"/>
        </w:rPr>
        <w:tab/>
      </w:r>
      <w:r w:rsidR="0029265F" w:rsidRPr="007066A9">
        <w:rPr>
          <w:rFonts w:ascii="Arial" w:hAnsi="Arial" w:cs="Arial"/>
          <w:sz w:val="24"/>
          <w:szCs w:val="24"/>
        </w:rPr>
        <w:tab/>
      </w:r>
      <w:r w:rsidR="0029265F" w:rsidRPr="007066A9">
        <w:rPr>
          <w:rFonts w:ascii="Arial" w:hAnsi="Arial" w:cs="Arial"/>
          <w:sz w:val="24"/>
          <w:szCs w:val="24"/>
        </w:rPr>
        <w:tab/>
      </w:r>
      <w:r w:rsidRPr="007066A9">
        <w:rPr>
          <w:rFonts w:ascii="Arial" w:hAnsi="Arial" w:cs="Arial"/>
          <w:sz w:val="24"/>
          <w:szCs w:val="24"/>
        </w:rPr>
        <w:t>On the next document, I received.</w:t>
      </w:r>
    </w:p>
    <w:p w14:paraId="6A411E19" w14:textId="77777777" w:rsidR="0046022E" w:rsidRPr="007066A9" w:rsidRDefault="0046022E" w:rsidP="002C00E6">
      <w:pPr>
        <w:spacing w:after="0"/>
        <w:jc w:val="both"/>
        <w:rPr>
          <w:rFonts w:ascii="Arial" w:hAnsi="Arial" w:cs="Arial"/>
          <w:sz w:val="24"/>
          <w:szCs w:val="24"/>
        </w:rPr>
      </w:pPr>
    </w:p>
    <w:p w14:paraId="4C9A4C8A" w14:textId="3CFF1B40" w:rsidR="0046022E" w:rsidRPr="007066A9" w:rsidRDefault="00731817" w:rsidP="003C704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1:29:39</w:t>
      </w:r>
      <w:proofErr w:type="gramEnd"/>
      <w:r w:rsidR="00FB14B6" w:rsidRPr="007066A9">
        <w:rPr>
          <w:rFonts w:ascii="Arial" w:hAnsi="Arial" w:cs="Arial"/>
          <w:color w:val="5D7284"/>
          <w:sz w:val="24"/>
          <w:szCs w:val="24"/>
        </w:rPr>
        <w:t>:</w:t>
      </w:r>
      <w:r w:rsidR="0029265F" w:rsidRPr="007066A9">
        <w:rPr>
          <w:rFonts w:ascii="Arial" w:hAnsi="Arial" w:cs="Arial"/>
          <w:sz w:val="24"/>
          <w:szCs w:val="24"/>
        </w:rPr>
        <w:tab/>
      </w:r>
      <w:r w:rsidRPr="007066A9">
        <w:rPr>
          <w:rFonts w:ascii="Arial" w:hAnsi="Arial" w:cs="Arial"/>
          <w:sz w:val="24"/>
          <w:szCs w:val="24"/>
        </w:rPr>
        <w:t>What paragraph, what paragraph are you at now madam?</w:t>
      </w:r>
    </w:p>
    <w:p w14:paraId="5677259F" w14:textId="77777777" w:rsidR="0046022E" w:rsidRPr="007066A9" w:rsidRDefault="0046022E" w:rsidP="002C00E6">
      <w:pPr>
        <w:spacing w:after="0"/>
        <w:jc w:val="both"/>
        <w:rPr>
          <w:rFonts w:ascii="Arial" w:hAnsi="Arial" w:cs="Arial"/>
          <w:sz w:val="24"/>
          <w:szCs w:val="24"/>
        </w:rPr>
      </w:pPr>
    </w:p>
    <w:p w14:paraId="5CC2B9F9" w14:textId="393490A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1:29:41</w:t>
      </w:r>
      <w:proofErr w:type="gramEnd"/>
      <w:r w:rsidR="00FB14B6" w:rsidRPr="007066A9">
        <w:rPr>
          <w:rFonts w:ascii="Arial" w:hAnsi="Arial" w:cs="Arial"/>
          <w:color w:val="5D7284"/>
          <w:sz w:val="24"/>
          <w:szCs w:val="24"/>
        </w:rPr>
        <w:t>:</w:t>
      </w:r>
      <w:r w:rsidR="0029265F" w:rsidRPr="007066A9">
        <w:rPr>
          <w:rFonts w:ascii="Arial" w:hAnsi="Arial" w:cs="Arial"/>
          <w:sz w:val="24"/>
          <w:szCs w:val="24"/>
        </w:rPr>
        <w:tab/>
      </w:r>
      <w:r w:rsidR="0029265F" w:rsidRPr="007066A9">
        <w:rPr>
          <w:rFonts w:ascii="Arial" w:hAnsi="Arial" w:cs="Arial"/>
          <w:sz w:val="24"/>
          <w:szCs w:val="24"/>
        </w:rPr>
        <w:tab/>
      </w:r>
      <w:r w:rsidR="0029265F" w:rsidRPr="007066A9">
        <w:rPr>
          <w:rFonts w:ascii="Arial" w:hAnsi="Arial" w:cs="Arial"/>
          <w:sz w:val="24"/>
          <w:szCs w:val="24"/>
        </w:rPr>
        <w:tab/>
      </w:r>
      <w:r w:rsidRPr="007066A9">
        <w:rPr>
          <w:rFonts w:ascii="Arial" w:hAnsi="Arial" w:cs="Arial"/>
          <w:sz w:val="24"/>
          <w:szCs w:val="24"/>
        </w:rPr>
        <w:t>Number seven.</w:t>
      </w:r>
    </w:p>
    <w:p w14:paraId="35655BED" w14:textId="77777777" w:rsidR="0046022E" w:rsidRPr="007066A9" w:rsidRDefault="0046022E" w:rsidP="002C00E6">
      <w:pPr>
        <w:spacing w:after="0"/>
        <w:jc w:val="both"/>
        <w:rPr>
          <w:rFonts w:ascii="Arial" w:hAnsi="Arial" w:cs="Arial"/>
          <w:sz w:val="24"/>
          <w:szCs w:val="24"/>
        </w:rPr>
      </w:pPr>
    </w:p>
    <w:p w14:paraId="4D1ADE77" w14:textId="21C53A6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1:29:42</w:t>
      </w:r>
      <w:proofErr w:type="gramEnd"/>
      <w:r w:rsidR="00FB14B6" w:rsidRPr="007066A9">
        <w:rPr>
          <w:rFonts w:ascii="Arial" w:hAnsi="Arial" w:cs="Arial"/>
          <w:color w:val="5D7284"/>
          <w:sz w:val="24"/>
          <w:szCs w:val="24"/>
        </w:rPr>
        <w:t>:</w:t>
      </w:r>
      <w:r w:rsidR="0029265F" w:rsidRPr="007066A9">
        <w:rPr>
          <w:rFonts w:ascii="Arial" w:hAnsi="Arial" w:cs="Arial"/>
          <w:sz w:val="24"/>
          <w:szCs w:val="24"/>
        </w:rPr>
        <w:tab/>
      </w:r>
      <w:r w:rsidRPr="007066A9">
        <w:rPr>
          <w:rFonts w:ascii="Arial" w:hAnsi="Arial" w:cs="Arial"/>
          <w:sz w:val="24"/>
          <w:szCs w:val="24"/>
        </w:rPr>
        <w:t>Thank you very much.</w:t>
      </w:r>
    </w:p>
    <w:p w14:paraId="1AD55EF6" w14:textId="77777777" w:rsidR="0046022E" w:rsidRPr="007066A9" w:rsidRDefault="0046022E" w:rsidP="002C00E6">
      <w:pPr>
        <w:spacing w:after="0"/>
        <w:jc w:val="both"/>
        <w:rPr>
          <w:rFonts w:ascii="Arial" w:hAnsi="Arial" w:cs="Arial"/>
          <w:sz w:val="24"/>
          <w:szCs w:val="24"/>
        </w:rPr>
      </w:pPr>
    </w:p>
    <w:p w14:paraId="15DF3B94" w14:textId="29155AA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1:29:44</w:t>
      </w:r>
      <w:proofErr w:type="gramEnd"/>
      <w:r w:rsidR="00FB14B6" w:rsidRPr="007066A9">
        <w:rPr>
          <w:rFonts w:ascii="Arial" w:hAnsi="Arial" w:cs="Arial"/>
          <w:color w:val="5D7284"/>
          <w:sz w:val="24"/>
          <w:szCs w:val="24"/>
        </w:rPr>
        <w:t>:</w:t>
      </w:r>
      <w:r w:rsidR="0029265F" w:rsidRPr="007066A9">
        <w:rPr>
          <w:rFonts w:ascii="Arial" w:hAnsi="Arial" w:cs="Arial"/>
          <w:sz w:val="24"/>
          <w:szCs w:val="24"/>
        </w:rPr>
        <w:tab/>
      </w:r>
      <w:r w:rsidRPr="007066A9">
        <w:rPr>
          <w:rFonts w:ascii="Arial" w:hAnsi="Arial" w:cs="Arial"/>
          <w:sz w:val="24"/>
          <w:szCs w:val="24"/>
        </w:rPr>
        <w:t>I received a, the document was, it had a central planning authority received date stamp on it. I was asked to review it for any oddities with the stamp and it was labeled as one.  So that differentials, differences between the exam could be easily tracked to each part of it.</w:t>
      </w:r>
    </w:p>
    <w:p w14:paraId="2FFD4FB8" w14:textId="77777777" w:rsidR="0046022E" w:rsidRPr="007066A9" w:rsidRDefault="0046022E" w:rsidP="002C00E6">
      <w:pPr>
        <w:spacing w:after="0"/>
        <w:jc w:val="both"/>
        <w:rPr>
          <w:rFonts w:ascii="Arial" w:hAnsi="Arial" w:cs="Arial"/>
          <w:sz w:val="24"/>
          <w:szCs w:val="24"/>
        </w:rPr>
      </w:pPr>
    </w:p>
    <w:p w14:paraId="6738CF04" w14:textId="77777777" w:rsidR="001D19E6"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1:30:12</w:t>
      </w:r>
      <w:proofErr w:type="gramEnd"/>
      <w:r w:rsidR="00FB14B6" w:rsidRPr="007066A9">
        <w:rPr>
          <w:rFonts w:ascii="Arial" w:hAnsi="Arial" w:cs="Arial"/>
          <w:color w:val="5D7284"/>
          <w:sz w:val="24"/>
          <w:szCs w:val="24"/>
        </w:rPr>
        <w:t>:</w:t>
      </w:r>
      <w:r w:rsidR="00190890" w:rsidRPr="007066A9">
        <w:rPr>
          <w:rFonts w:ascii="Arial" w:hAnsi="Arial" w:cs="Arial"/>
          <w:sz w:val="24"/>
          <w:szCs w:val="24"/>
        </w:rPr>
        <w:tab/>
      </w:r>
      <w:r w:rsidRPr="007066A9">
        <w:rPr>
          <w:rFonts w:ascii="Arial" w:hAnsi="Arial" w:cs="Arial"/>
          <w:sz w:val="24"/>
          <w:szCs w:val="24"/>
        </w:rPr>
        <w:t xml:space="preserve">Thank you, please proceed. In handwriting, we </w:t>
      </w:r>
      <w:proofErr w:type="gramStart"/>
      <w:r w:rsidRPr="007066A9">
        <w:rPr>
          <w:rFonts w:ascii="Arial" w:hAnsi="Arial" w:cs="Arial"/>
          <w:sz w:val="24"/>
          <w:szCs w:val="24"/>
        </w:rPr>
        <w:t>handwriting</w:t>
      </w:r>
      <w:proofErr w:type="gramEnd"/>
      <w:r w:rsidRPr="007066A9">
        <w:rPr>
          <w:rFonts w:ascii="Arial" w:hAnsi="Arial" w:cs="Arial"/>
          <w:sz w:val="24"/>
          <w:szCs w:val="24"/>
        </w:rPr>
        <w:t xml:space="preserve"> is always some type of a comparison process and comparing purported known comparison signatures to signatures that are considered questioned. And in the examination of those signatures, there is a balance that we go through and a decision process or an analyzation process, that document examiners go to that brings weight to the opinion. And in good similarities, or in good simulations, when a person is attempting to write the signature of another person, always similarities are expected. And so</w:t>
      </w:r>
      <w:r w:rsidR="00190890" w:rsidRPr="007066A9">
        <w:rPr>
          <w:rFonts w:ascii="Arial" w:hAnsi="Arial" w:cs="Arial"/>
          <w:sz w:val="24"/>
          <w:szCs w:val="24"/>
        </w:rPr>
        <w:t>,</w:t>
      </w:r>
      <w:r w:rsidRPr="007066A9">
        <w:rPr>
          <w:rFonts w:ascii="Arial" w:hAnsi="Arial" w:cs="Arial"/>
          <w:sz w:val="24"/>
          <w:szCs w:val="24"/>
        </w:rPr>
        <w:t xml:space="preserve"> whether a similarity is given greater weight, or a significant difference is given weight. In handwriting examination, it becomes important that if there is a complete difference in a handwriting trait, that presents itself, that </w:t>
      </w:r>
      <w:proofErr w:type="gramStart"/>
      <w:r w:rsidRPr="007066A9">
        <w:rPr>
          <w:rFonts w:ascii="Arial" w:hAnsi="Arial" w:cs="Arial"/>
          <w:sz w:val="24"/>
          <w:szCs w:val="24"/>
        </w:rPr>
        <w:t>actually carries</w:t>
      </w:r>
      <w:proofErr w:type="gramEnd"/>
      <w:r w:rsidRPr="007066A9">
        <w:rPr>
          <w:rFonts w:ascii="Arial" w:hAnsi="Arial" w:cs="Arial"/>
          <w:sz w:val="24"/>
          <w:szCs w:val="24"/>
        </w:rPr>
        <w:t xml:space="preserve"> a greater weight in the analyzation process to reach the opinion than just a similarity does. And so, in this part of starting in 8, 9, 10.  If you could move the document </w:t>
      </w:r>
      <w:proofErr w:type="gramStart"/>
      <w:r w:rsidRPr="007066A9">
        <w:rPr>
          <w:rFonts w:ascii="Arial" w:hAnsi="Arial" w:cs="Arial"/>
          <w:sz w:val="24"/>
          <w:szCs w:val="24"/>
        </w:rPr>
        <w:t>down</w:t>
      </w:r>
      <w:proofErr w:type="gramEnd"/>
      <w:r w:rsidRPr="007066A9">
        <w:rPr>
          <w:rFonts w:ascii="Arial" w:hAnsi="Arial" w:cs="Arial"/>
          <w:sz w:val="24"/>
          <w:szCs w:val="24"/>
        </w:rPr>
        <w:t xml:space="preserve"> please, farther please. Ten and through nine, I discuss so that, that those that are reading the report will have just a little bit of information on how the analyzation process goes, when we are coming to form an opinion. </w:t>
      </w:r>
    </w:p>
    <w:p w14:paraId="5F4E90D1" w14:textId="77777777" w:rsidR="001D19E6" w:rsidRPr="007066A9" w:rsidRDefault="001D19E6" w:rsidP="002C00E6">
      <w:pPr>
        <w:spacing w:after="0"/>
        <w:ind w:left="4320" w:hanging="4320"/>
        <w:jc w:val="both"/>
        <w:rPr>
          <w:rFonts w:ascii="Arial" w:hAnsi="Arial" w:cs="Arial"/>
          <w:sz w:val="24"/>
          <w:szCs w:val="24"/>
        </w:rPr>
      </w:pPr>
    </w:p>
    <w:p w14:paraId="46209501" w14:textId="77777777" w:rsidR="0006568E" w:rsidRPr="007066A9" w:rsidRDefault="00AE6CB7"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And invalidation of handwriting experts in court, one of the things in our generation that has established that handwriting is individualized, is Mr. </w:t>
      </w:r>
      <w:proofErr w:type="spellStart"/>
      <w:r w:rsidR="00731817" w:rsidRPr="007066A9">
        <w:rPr>
          <w:rFonts w:ascii="Arial" w:hAnsi="Arial" w:cs="Arial"/>
          <w:sz w:val="24"/>
          <w:szCs w:val="24"/>
        </w:rPr>
        <w:t>Sahari</w:t>
      </w:r>
      <w:proofErr w:type="spellEnd"/>
      <w:r w:rsidR="00731817" w:rsidRPr="007066A9">
        <w:rPr>
          <w:rFonts w:ascii="Arial" w:hAnsi="Arial" w:cs="Arial"/>
          <w:sz w:val="24"/>
          <w:szCs w:val="24"/>
        </w:rPr>
        <w:t xml:space="preserve">, he created a Microsoft program. And </w:t>
      </w:r>
      <w:proofErr w:type="gramStart"/>
      <w:r w:rsidR="00731817" w:rsidRPr="007066A9">
        <w:rPr>
          <w:rFonts w:ascii="Arial" w:hAnsi="Arial" w:cs="Arial"/>
          <w:sz w:val="24"/>
          <w:szCs w:val="24"/>
        </w:rPr>
        <w:t>it's</w:t>
      </w:r>
      <w:proofErr w:type="gramEnd"/>
      <w:r w:rsidR="00731817" w:rsidRPr="007066A9">
        <w:rPr>
          <w:rFonts w:ascii="Arial" w:hAnsi="Arial" w:cs="Arial"/>
          <w:sz w:val="24"/>
          <w:szCs w:val="24"/>
        </w:rPr>
        <w:t xml:space="preserve"> used in the United States in the US Postal Office.  And with 1500 different samples of handwriting, he was able to show with a 96% accuracy rate, that handwriting could be identified. And so it was, it has been in our generation, one of the things that has produced a, and aided in helping get handwriting into the court system </w:t>
      </w:r>
      <w:proofErr w:type="gramStart"/>
      <w:r w:rsidR="00731817" w:rsidRPr="007066A9">
        <w:rPr>
          <w:rFonts w:ascii="Arial" w:hAnsi="Arial" w:cs="Arial"/>
          <w:sz w:val="24"/>
          <w:szCs w:val="24"/>
        </w:rPr>
        <w:t>and,</w:t>
      </w:r>
      <w:r w:rsidR="007A1E27" w:rsidRPr="007066A9">
        <w:rPr>
          <w:rFonts w:ascii="Arial" w:hAnsi="Arial" w:cs="Arial"/>
          <w:sz w:val="24"/>
          <w:szCs w:val="24"/>
        </w:rPr>
        <w:t xml:space="preserve"> </w:t>
      </w:r>
      <w:r w:rsidR="00731817" w:rsidRPr="007066A9">
        <w:rPr>
          <w:rFonts w:ascii="Arial" w:hAnsi="Arial" w:cs="Arial"/>
          <w:sz w:val="24"/>
          <w:szCs w:val="24"/>
        </w:rPr>
        <w:t>and</w:t>
      </w:r>
      <w:proofErr w:type="gramEnd"/>
      <w:r w:rsidR="00731817" w:rsidRPr="007066A9">
        <w:rPr>
          <w:rFonts w:ascii="Arial" w:hAnsi="Arial" w:cs="Arial"/>
          <w:sz w:val="24"/>
          <w:szCs w:val="24"/>
        </w:rPr>
        <w:t xml:space="preserve"> admitting the evidence into the court system. In number 11, I just explained what natural variation is. Every person who writes has their own writing habit. And writing is always formed. The brain, the muscles, and the nerves are always that has the precedence over the way a person writes.  If a person learns to write </w:t>
      </w:r>
      <w:r w:rsidR="00731817" w:rsidRPr="007066A9">
        <w:rPr>
          <w:rFonts w:ascii="Arial" w:hAnsi="Arial" w:cs="Arial"/>
          <w:sz w:val="24"/>
          <w:szCs w:val="24"/>
        </w:rPr>
        <w:lastRenderedPageBreak/>
        <w:t xml:space="preserve">and becomes mature in their writing habit. Like in the beginning, when </w:t>
      </w:r>
      <w:proofErr w:type="gramStart"/>
      <w:r w:rsidR="00731817" w:rsidRPr="007066A9">
        <w:rPr>
          <w:rFonts w:ascii="Arial" w:hAnsi="Arial" w:cs="Arial"/>
          <w:sz w:val="24"/>
          <w:szCs w:val="24"/>
        </w:rPr>
        <w:t>we're</w:t>
      </w:r>
      <w:proofErr w:type="gramEnd"/>
      <w:r w:rsidR="00731817" w:rsidRPr="007066A9">
        <w:rPr>
          <w:rFonts w:ascii="Arial" w:hAnsi="Arial" w:cs="Arial"/>
          <w:sz w:val="24"/>
          <w:szCs w:val="24"/>
        </w:rPr>
        <w:t xml:space="preserve"> first learning to write the word cat, we have to go C-A-T. But as we mature, and we become uh, usually around the age of 12, the maturity begins that you no longer </w:t>
      </w:r>
      <w:proofErr w:type="gramStart"/>
      <w:r w:rsidR="00731817" w:rsidRPr="007066A9">
        <w:rPr>
          <w:rFonts w:ascii="Arial" w:hAnsi="Arial" w:cs="Arial"/>
          <w:sz w:val="24"/>
          <w:szCs w:val="24"/>
        </w:rPr>
        <w:t>have to</w:t>
      </w:r>
      <w:proofErr w:type="gramEnd"/>
      <w:r w:rsidR="00731817" w:rsidRPr="007066A9">
        <w:rPr>
          <w:rFonts w:ascii="Arial" w:hAnsi="Arial" w:cs="Arial"/>
          <w:sz w:val="24"/>
          <w:szCs w:val="24"/>
        </w:rPr>
        <w:t xml:space="preserve"> think C-A-T, just automatically spell it. And so</w:t>
      </w:r>
      <w:r w:rsidR="00CE18E9" w:rsidRPr="007066A9">
        <w:rPr>
          <w:rFonts w:ascii="Arial" w:hAnsi="Arial" w:cs="Arial"/>
          <w:sz w:val="24"/>
          <w:szCs w:val="24"/>
        </w:rPr>
        <w:t>,</w:t>
      </w:r>
      <w:r w:rsidR="00731817" w:rsidRPr="007066A9">
        <w:rPr>
          <w:rFonts w:ascii="Arial" w:hAnsi="Arial" w:cs="Arial"/>
          <w:sz w:val="24"/>
          <w:szCs w:val="24"/>
        </w:rPr>
        <w:t xml:space="preserve"> our brain as it, as it comes to this process where it no longer </w:t>
      </w:r>
      <w:proofErr w:type="gramStart"/>
      <w:r w:rsidR="00731817" w:rsidRPr="007066A9">
        <w:rPr>
          <w:rFonts w:ascii="Arial" w:hAnsi="Arial" w:cs="Arial"/>
          <w:sz w:val="24"/>
          <w:szCs w:val="24"/>
        </w:rPr>
        <w:t>has to</w:t>
      </w:r>
      <w:proofErr w:type="gramEnd"/>
      <w:r w:rsidR="00731817" w:rsidRPr="007066A9">
        <w:rPr>
          <w:rFonts w:ascii="Arial" w:hAnsi="Arial" w:cs="Arial"/>
          <w:sz w:val="24"/>
          <w:szCs w:val="24"/>
        </w:rPr>
        <w:t xml:space="preserve"> think about how a word is spelled and just automatically writes it. Then from that point, people began to leave what is called the copybook style or the way they were taught to </w:t>
      </w:r>
      <w:proofErr w:type="gramStart"/>
      <w:r w:rsidR="00731817" w:rsidRPr="007066A9">
        <w:rPr>
          <w:rFonts w:ascii="Arial" w:hAnsi="Arial" w:cs="Arial"/>
          <w:sz w:val="24"/>
          <w:szCs w:val="24"/>
        </w:rPr>
        <w:t>write</w:t>
      </w:r>
      <w:proofErr w:type="gramEnd"/>
      <w:r w:rsidR="00731817" w:rsidRPr="007066A9">
        <w:rPr>
          <w:rFonts w:ascii="Arial" w:hAnsi="Arial" w:cs="Arial"/>
          <w:sz w:val="24"/>
          <w:szCs w:val="24"/>
        </w:rPr>
        <w:t xml:space="preserve"> and they begin to individualize their handwriting. And because of the influence of the brain, the </w:t>
      </w:r>
      <w:proofErr w:type="gramStart"/>
      <w:r w:rsidR="00731817" w:rsidRPr="007066A9">
        <w:rPr>
          <w:rFonts w:ascii="Arial" w:hAnsi="Arial" w:cs="Arial"/>
          <w:sz w:val="24"/>
          <w:szCs w:val="24"/>
        </w:rPr>
        <w:t>muscles</w:t>
      </w:r>
      <w:proofErr w:type="gramEnd"/>
      <w:r w:rsidR="00731817" w:rsidRPr="007066A9">
        <w:rPr>
          <w:rFonts w:ascii="Arial" w:hAnsi="Arial" w:cs="Arial"/>
          <w:sz w:val="24"/>
          <w:szCs w:val="24"/>
        </w:rPr>
        <w:t xml:space="preserve"> and the nerves on handwriting, then it becomes individualized and that's where the basic two basic principles of handwriting identification come in, that no person writes the same, exactly the same every time they write. And no two people write </w:t>
      </w:r>
      <w:proofErr w:type="gramStart"/>
      <w:r w:rsidR="00731817" w:rsidRPr="007066A9">
        <w:rPr>
          <w:rFonts w:ascii="Arial" w:hAnsi="Arial" w:cs="Arial"/>
          <w:sz w:val="24"/>
          <w:szCs w:val="24"/>
        </w:rPr>
        <w:t>exactly the same</w:t>
      </w:r>
      <w:proofErr w:type="gramEnd"/>
      <w:r w:rsidR="00731817" w:rsidRPr="007066A9">
        <w:rPr>
          <w:rFonts w:ascii="Arial" w:hAnsi="Arial" w:cs="Arial"/>
          <w:sz w:val="24"/>
          <w:szCs w:val="24"/>
        </w:rPr>
        <w:t xml:space="preserve"> or can write exactly the same for any extended period of writing.</w:t>
      </w:r>
    </w:p>
    <w:p w14:paraId="23ABCD5A" w14:textId="77777777" w:rsidR="0006568E" w:rsidRPr="007066A9" w:rsidRDefault="0006568E" w:rsidP="002C00E6">
      <w:pPr>
        <w:spacing w:after="0"/>
        <w:ind w:left="4320" w:hanging="4320"/>
        <w:jc w:val="both"/>
        <w:rPr>
          <w:rFonts w:ascii="Arial" w:hAnsi="Arial" w:cs="Arial"/>
          <w:sz w:val="24"/>
          <w:szCs w:val="24"/>
        </w:rPr>
      </w:pPr>
    </w:p>
    <w:p w14:paraId="184B6E52" w14:textId="10F1B982" w:rsidR="0046022E" w:rsidRPr="007066A9" w:rsidRDefault="0006568E" w:rsidP="002C00E6">
      <w:pPr>
        <w:spacing w:after="0"/>
        <w:ind w:left="4320" w:hanging="4320"/>
        <w:jc w:val="both"/>
        <w:rPr>
          <w:rFonts w:ascii="Arial" w:hAnsi="Arial" w:cs="Arial"/>
          <w:sz w:val="24"/>
          <w:szCs w:val="24"/>
        </w:rPr>
      </w:pPr>
      <w:r w:rsidRPr="007066A9">
        <w:rPr>
          <w:rFonts w:ascii="Arial" w:hAnsi="Arial" w:cs="Arial"/>
          <w:sz w:val="24"/>
          <w:szCs w:val="24"/>
        </w:rPr>
        <w:tab/>
      </w:r>
      <w:r w:rsidR="00CE18E9" w:rsidRPr="007066A9">
        <w:rPr>
          <w:rFonts w:ascii="Arial" w:hAnsi="Arial" w:cs="Arial"/>
          <w:sz w:val="24"/>
          <w:szCs w:val="24"/>
        </w:rPr>
        <w:t xml:space="preserve"> </w:t>
      </w:r>
      <w:r w:rsidR="00731817" w:rsidRPr="007066A9">
        <w:rPr>
          <w:rFonts w:ascii="Arial" w:hAnsi="Arial" w:cs="Arial"/>
          <w:sz w:val="24"/>
          <w:szCs w:val="24"/>
        </w:rPr>
        <w:t>On number 12, I go through the process of</w:t>
      </w:r>
      <w:r w:rsidR="00CE18E9" w:rsidRPr="007066A9">
        <w:rPr>
          <w:rFonts w:ascii="Arial" w:hAnsi="Arial" w:cs="Arial"/>
          <w:sz w:val="24"/>
          <w:szCs w:val="24"/>
        </w:rPr>
        <w:t>,</w:t>
      </w:r>
      <w:r w:rsidR="00731817" w:rsidRPr="007066A9">
        <w:rPr>
          <w:rFonts w:ascii="Arial" w:hAnsi="Arial" w:cs="Arial"/>
          <w:sz w:val="24"/>
          <w:szCs w:val="24"/>
        </w:rPr>
        <w:t xml:space="preserve"> </w:t>
      </w:r>
      <w:proofErr w:type="spellStart"/>
      <w:r w:rsidR="00731817" w:rsidRPr="007066A9">
        <w:rPr>
          <w:rFonts w:ascii="Arial" w:hAnsi="Arial" w:cs="Arial"/>
          <w:sz w:val="24"/>
          <w:szCs w:val="24"/>
        </w:rPr>
        <w:t>of</w:t>
      </w:r>
      <w:proofErr w:type="spellEnd"/>
      <w:r w:rsidR="00731817" w:rsidRPr="007066A9">
        <w:rPr>
          <w:rFonts w:ascii="Arial" w:hAnsi="Arial" w:cs="Arial"/>
          <w:sz w:val="24"/>
          <w:szCs w:val="24"/>
        </w:rPr>
        <w:t xml:space="preserve"> what happened when I received the documents. And, and what I did with those documents when I received them.  Could you just take </w:t>
      </w:r>
      <w:proofErr w:type="gramStart"/>
      <w:r w:rsidR="00731817" w:rsidRPr="007066A9">
        <w:rPr>
          <w:rFonts w:ascii="Arial" w:hAnsi="Arial" w:cs="Arial"/>
          <w:sz w:val="24"/>
          <w:szCs w:val="24"/>
        </w:rPr>
        <w:t>us.</w:t>
      </w:r>
      <w:proofErr w:type="gramEnd"/>
      <w:r w:rsidR="00731817" w:rsidRPr="007066A9">
        <w:rPr>
          <w:rFonts w:ascii="Arial" w:hAnsi="Arial" w:cs="Arial"/>
          <w:sz w:val="24"/>
          <w:szCs w:val="24"/>
        </w:rPr>
        <w:t xml:space="preserve"> Could you take us through that</w:t>
      </w:r>
      <w:r w:rsidR="00CE18E9" w:rsidRPr="007066A9">
        <w:rPr>
          <w:rFonts w:ascii="Arial" w:hAnsi="Arial" w:cs="Arial"/>
          <w:sz w:val="24"/>
          <w:szCs w:val="24"/>
        </w:rPr>
        <w:t>,</w:t>
      </w:r>
      <w:r w:rsidR="00731817" w:rsidRPr="007066A9">
        <w:rPr>
          <w:rFonts w:ascii="Arial" w:hAnsi="Arial" w:cs="Arial"/>
          <w:sz w:val="24"/>
          <w:szCs w:val="24"/>
        </w:rPr>
        <w:t xml:space="preserve"> </w:t>
      </w:r>
      <w:proofErr w:type="gramStart"/>
      <w:r w:rsidR="00731817" w:rsidRPr="007066A9">
        <w:rPr>
          <w:rFonts w:ascii="Arial" w:hAnsi="Arial" w:cs="Arial"/>
          <w:sz w:val="24"/>
          <w:szCs w:val="24"/>
        </w:rPr>
        <w:t>please.</w:t>
      </w:r>
      <w:proofErr w:type="gramEnd"/>
      <w:r w:rsidR="00731817" w:rsidRPr="007066A9">
        <w:rPr>
          <w:rFonts w:ascii="Arial" w:hAnsi="Arial" w:cs="Arial"/>
          <w:sz w:val="24"/>
          <w:szCs w:val="24"/>
        </w:rPr>
        <w:t xml:space="preserve">  Take us through paragraph 12.  Could you just read it for us </w:t>
      </w:r>
      <w:proofErr w:type="gramStart"/>
      <w:r w:rsidR="00731817" w:rsidRPr="007066A9">
        <w:rPr>
          <w:rFonts w:ascii="Arial" w:hAnsi="Arial" w:cs="Arial"/>
          <w:sz w:val="24"/>
          <w:szCs w:val="24"/>
        </w:rPr>
        <w:t>please?.</w:t>
      </w:r>
      <w:proofErr w:type="gramEnd"/>
      <w:r w:rsidR="00731817" w:rsidRPr="007066A9">
        <w:rPr>
          <w:rFonts w:ascii="Arial" w:hAnsi="Arial" w:cs="Arial"/>
          <w:sz w:val="24"/>
          <w:szCs w:val="24"/>
        </w:rPr>
        <w:t xml:space="preserve"> </w:t>
      </w:r>
    </w:p>
    <w:p w14:paraId="20D40B65" w14:textId="77777777" w:rsidR="0046022E" w:rsidRPr="007066A9" w:rsidRDefault="0046022E" w:rsidP="002C00E6">
      <w:pPr>
        <w:spacing w:after="0"/>
        <w:jc w:val="both"/>
        <w:rPr>
          <w:rFonts w:ascii="Arial" w:hAnsi="Arial" w:cs="Arial"/>
          <w:sz w:val="24"/>
          <w:szCs w:val="24"/>
        </w:rPr>
      </w:pPr>
    </w:p>
    <w:p w14:paraId="6766FD38" w14:textId="5AB8AC1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1:35:35</w:t>
      </w:r>
      <w:proofErr w:type="gramEnd"/>
      <w:r w:rsidR="00FB14B6" w:rsidRPr="007066A9">
        <w:rPr>
          <w:rFonts w:ascii="Arial" w:hAnsi="Arial" w:cs="Arial"/>
          <w:color w:val="5D7284"/>
          <w:sz w:val="24"/>
          <w:szCs w:val="24"/>
        </w:rPr>
        <w:t>:</w:t>
      </w:r>
      <w:r w:rsidR="00CB3A6E" w:rsidRPr="007066A9">
        <w:rPr>
          <w:rFonts w:ascii="Arial" w:hAnsi="Arial" w:cs="Arial"/>
          <w:sz w:val="24"/>
          <w:szCs w:val="24"/>
        </w:rPr>
        <w:tab/>
      </w:r>
      <w:r w:rsidR="00CB3A6E" w:rsidRPr="007066A9">
        <w:rPr>
          <w:rFonts w:ascii="Arial" w:hAnsi="Arial" w:cs="Arial"/>
          <w:sz w:val="24"/>
          <w:szCs w:val="24"/>
        </w:rPr>
        <w:tab/>
      </w:r>
      <w:r w:rsidR="00CB3A6E" w:rsidRPr="007066A9">
        <w:rPr>
          <w:rFonts w:ascii="Arial" w:hAnsi="Arial" w:cs="Arial"/>
          <w:sz w:val="24"/>
          <w:szCs w:val="24"/>
        </w:rPr>
        <w:tab/>
      </w:r>
      <w:r w:rsidRPr="007066A9">
        <w:rPr>
          <w:rFonts w:ascii="Arial" w:hAnsi="Arial" w:cs="Arial"/>
          <w:sz w:val="24"/>
          <w:szCs w:val="24"/>
        </w:rPr>
        <w:t>Yeah</w:t>
      </w:r>
      <w:r w:rsidR="00CB3A6E" w:rsidRPr="007066A9">
        <w:rPr>
          <w:rFonts w:ascii="Arial" w:hAnsi="Arial" w:cs="Arial"/>
          <w:sz w:val="24"/>
          <w:szCs w:val="24"/>
        </w:rPr>
        <w:t>.</w:t>
      </w:r>
    </w:p>
    <w:p w14:paraId="79ADD44D" w14:textId="77777777" w:rsidR="00CB3A6E" w:rsidRPr="007066A9" w:rsidRDefault="00CB3A6E" w:rsidP="002C00E6">
      <w:pPr>
        <w:spacing w:after="0"/>
        <w:jc w:val="both"/>
        <w:rPr>
          <w:rFonts w:ascii="Arial" w:hAnsi="Arial" w:cs="Arial"/>
          <w:sz w:val="24"/>
          <w:szCs w:val="24"/>
        </w:rPr>
      </w:pPr>
    </w:p>
    <w:p w14:paraId="1884BB22" w14:textId="3D05821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1:35:35</w:t>
      </w:r>
      <w:proofErr w:type="gramEnd"/>
      <w:r w:rsidR="00FB14B6" w:rsidRPr="007066A9">
        <w:rPr>
          <w:rFonts w:ascii="Arial" w:hAnsi="Arial" w:cs="Arial"/>
          <w:color w:val="5D7284"/>
          <w:sz w:val="24"/>
          <w:szCs w:val="24"/>
        </w:rPr>
        <w:t>:</w:t>
      </w:r>
      <w:r w:rsidR="00CB3A6E" w:rsidRPr="007066A9">
        <w:rPr>
          <w:rFonts w:ascii="Arial" w:hAnsi="Arial" w:cs="Arial"/>
          <w:sz w:val="24"/>
          <w:szCs w:val="24"/>
        </w:rPr>
        <w:tab/>
      </w:r>
      <w:r w:rsidRPr="007066A9">
        <w:rPr>
          <w:rFonts w:ascii="Arial" w:hAnsi="Arial" w:cs="Arial"/>
          <w:sz w:val="24"/>
          <w:szCs w:val="24"/>
        </w:rPr>
        <w:t xml:space="preserve">Or summarize which ever one.  On January the 11th of 2021, I received exemplars by email from </w:t>
      </w:r>
      <w:proofErr w:type="spellStart"/>
      <w:r w:rsidRPr="007066A9">
        <w:rPr>
          <w:rFonts w:ascii="Arial" w:hAnsi="Arial" w:cs="Arial"/>
          <w:sz w:val="24"/>
          <w:szCs w:val="24"/>
        </w:rPr>
        <w:t>Docufraud</w:t>
      </w:r>
      <w:proofErr w:type="spellEnd"/>
      <w:r w:rsidRPr="007066A9">
        <w:rPr>
          <w:rFonts w:ascii="Arial" w:hAnsi="Arial" w:cs="Arial"/>
          <w:sz w:val="24"/>
          <w:szCs w:val="24"/>
        </w:rPr>
        <w:t xml:space="preserve"> Canada, with a </w:t>
      </w:r>
      <w:proofErr w:type="gramStart"/>
      <w:r w:rsidRPr="007066A9">
        <w:rPr>
          <w:rFonts w:ascii="Arial" w:hAnsi="Arial" w:cs="Arial"/>
          <w:sz w:val="24"/>
          <w:szCs w:val="24"/>
        </w:rPr>
        <w:t>purported known handwritten signatures of John Augustus Alexander Virgil</w:t>
      </w:r>
      <w:proofErr w:type="gramEnd"/>
      <w:r w:rsidRPr="007066A9">
        <w:rPr>
          <w:rFonts w:ascii="Arial" w:hAnsi="Arial" w:cs="Arial"/>
          <w:sz w:val="24"/>
          <w:szCs w:val="24"/>
        </w:rPr>
        <w:t xml:space="preserve">, and three question documents with the question signatures of John Augustus Alexander Virgil and John Augustus Virgil.  Two of the question documents sell, sell agreements also contain the name of </w:t>
      </w:r>
      <w:proofErr w:type="spellStart"/>
      <w:r w:rsidRPr="007066A9">
        <w:rPr>
          <w:rFonts w:ascii="Arial" w:hAnsi="Arial" w:cs="Arial"/>
          <w:sz w:val="24"/>
          <w:szCs w:val="24"/>
        </w:rPr>
        <w:t>Algonan</w:t>
      </w:r>
      <w:proofErr w:type="spellEnd"/>
      <w:r w:rsidRPr="007066A9">
        <w:rPr>
          <w:rFonts w:ascii="Arial" w:hAnsi="Arial" w:cs="Arial"/>
          <w:sz w:val="24"/>
          <w:szCs w:val="24"/>
        </w:rPr>
        <w:t xml:space="preserve">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as well as the name of John Augustus Virgil. I also received comparison documents with the name of </w:t>
      </w:r>
      <w:proofErr w:type="spellStart"/>
      <w:r w:rsidRPr="007066A9">
        <w:rPr>
          <w:rFonts w:ascii="Arial" w:hAnsi="Arial" w:cs="Arial"/>
          <w:sz w:val="24"/>
          <w:szCs w:val="24"/>
        </w:rPr>
        <w:t>Algonan</w:t>
      </w:r>
      <w:proofErr w:type="spellEnd"/>
      <w:r w:rsidRPr="007066A9">
        <w:rPr>
          <w:rFonts w:ascii="Arial" w:hAnsi="Arial" w:cs="Arial"/>
          <w:sz w:val="24"/>
          <w:szCs w:val="24"/>
        </w:rPr>
        <w:t xml:space="preserve">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and one of the documents received </w:t>
      </w:r>
      <w:r w:rsidRPr="007066A9">
        <w:rPr>
          <w:rFonts w:ascii="Arial" w:hAnsi="Arial" w:cs="Arial"/>
          <w:sz w:val="24"/>
          <w:szCs w:val="24"/>
        </w:rPr>
        <w:lastRenderedPageBreak/>
        <w:t xml:space="preserve">contained a date stamp that was to be reviewed for oddities. </w:t>
      </w:r>
      <w:proofErr w:type="gramStart"/>
      <w:r w:rsidRPr="007066A9">
        <w:rPr>
          <w:rFonts w:ascii="Arial" w:hAnsi="Arial" w:cs="Arial"/>
          <w:sz w:val="24"/>
          <w:szCs w:val="24"/>
        </w:rPr>
        <w:t>All of</w:t>
      </w:r>
      <w:proofErr w:type="gramEnd"/>
      <w:r w:rsidRPr="007066A9">
        <w:rPr>
          <w:rFonts w:ascii="Arial" w:hAnsi="Arial" w:cs="Arial"/>
          <w:sz w:val="24"/>
          <w:szCs w:val="24"/>
        </w:rPr>
        <w:t xml:space="preserve"> the documents I go through a standardize, it's always important that a document examiner with each case goes through a specific way, a standard way, a systematic way of examining the documents. And so, the documents are scanned in.  I labeled the documents according to what kind of document it </w:t>
      </w:r>
      <w:proofErr w:type="gramStart"/>
      <w:r w:rsidRPr="007066A9">
        <w:rPr>
          <w:rFonts w:ascii="Arial" w:hAnsi="Arial" w:cs="Arial"/>
          <w:sz w:val="24"/>
          <w:szCs w:val="24"/>
        </w:rPr>
        <w:t>is, and</w:t>
      </w:r>
      <w:proofErr w:type="gramEnd"/>
      <w:r w:rsidRPr="007066A9">
        <w:rPr>
          <w:rFonts w:ascii="Arial" w:hAnsi="Arial" w:cs="Arial"/>
          <w:sz w:val="24"/>
          <w:szCs w:val="24"/>
        </w:rPr>
        <w:t xml:space="preserve"> give that exhibit a label.  I enlarge those. I put them into, I make exam sheets and I copy and paste the signatures into the exam sheets and label each of the signatures so that I can go back to the document that it came from. </w:t>
      </w:r>
      <w:proofErr w:type="gramStart"/>
      <w:r w:rsidRPr="007066A9">
        <w:rPr>
          <w:rFonts w:ascii="Arial" w:hAnsi="Arial" w:cs="Arial"/>
          <w:sz w:val="24"/>
          <w:szCs w:val="24"/>
        </w:rPr>
        <w:t>And..</w:t>
      </w:r>
      <w:proofErr w:type="gramEnd"/>
      <w:r w:rsidRPr="007066A9">
        <w:rPr>
          <w:rFonts w:ascii="Arial" w:hAnsi="Arial" w:cs="Arial"/>
          <w:sz w:val="24"/>
          <w:szCs w:val="24"/>
        </w:rPr>
        <w:t xml:space="preserve"> Before you go any further Miss Petty, you and you in fact did this on this occasion, not only what you would normally do you did it in this on this occasion also?</w:t>
      </w:r>
    </w:p>
    <w:p w14:paraId="370BB821" w14:textId="77777777" w:rsidR="0046022E" w:rsidRPr="007066A9" w:rsidRDefault="0046022E" w:rsidP="002C00E6">
      <w:pPr>
        <w:spacing w:after="0"/>
        <w:jc w:val="both"/>
        <w:rPr>
          <w:rFonts w:ascii="Arial" w:hAnsi="Arial" w:cs="Arial"/>
          <w:sz w:val="24"/>
          <w:szCs w:val="24"/>
        </w:rPr>
      </w:pPr>
    </w:p>
    <w:p w14:paraId="3D3DDD43" w14:textId="698C5BC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1:37:16</w:t>
      </w:r>
      <w:proofErr w:type="gramEnd"/>
      <w:r w:rsidR="00FB14B6" w:rsidRPr="007066A9">
        <w:rPr>
          <w:rFonts w:ascii="Arial" w:hAnsi="Arial" w:cs="Arial"/>
          <w:color w:val="5D7284"/>
          <w:sz w:val="24"/>
          <w:szCs w:val="24"/>
        </w:rPr>
        <w:t>:</w:t>
      </w:r>
      <w:r w:rsidR="00CB3A6E" w:rsidRPr="007066A9">
        <w:rPr>
          <w:rFonts w:ascii="Arial" w:hAnsi="Arial" w:cs="Arial"/>
          <w:sz w:val="24"/>
          <w:szCs w:val="24"/>
        </w:rPr>
        <w:tab/>
      </w:r>
      <w:r w:rsidR="00CB3A6E" w:rsidRPr="007066A9">
        <w:rPr>
          <w:rFonts w:ascii="Arial" w:hAnsi="Arial" w:cs="Arial"/>
          <w:sz w:val="24"/>
          <w:szCs w:val="24"/>
        </w:rPr>
        <w:tab/>
      </w:r>
      <w:r w:rsidR="00CB3A6E" w:rsidRPr="007066A9">
        <w:rPr>
          <w:rFonts w:ascii="Arial" w:hAnsi="Arial" w:cs="Arial"/>
          <w:sz w:val="24"/>
          <w:szCs w:val="24"/>
        </w:rPr>
        <w:tab/>
      </w:r>
      <w:r w:rsidRPr="007066A9">
        <w:rPr>
          <w:rFonts w:ascii="Arial" w:hAnsi="Arial" w:cs="Arial"/>
          <w:sz w:val="24"/>
          <w:szCs w:val="24"/>
        </w:rPr>
        <w:t>That is correct.</w:t>
      </w:r>
    </w:p>
    <w:p w14:paraId="095E3A72" w14:textId="77777777" w:rsidR="0046022E" w:rsidRPr="007066A9" w:rsidRDefault="0046022E" w:rsidP="002C00E6">
      <w:pPr>
        <w:spacing w:after="0"/>
        <w:jc w:val="both"/>
        <w:rPr>
          <w:rFonts w:ascii="Arial" w:hAnsi="Arial" w:cs="Arial"/>
          <w:sz w:val="24"/>
          <w:szCs w:val="24"/>
        </w:rPr>
      </w:pPr>
    </w:p>
    <w:p w14:paraId="122232A4" w14:textId="4E87682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1:37:17</w:t>
      </w:r>
      <w:proofErr w:type="gramEnd"/>
      <w:r w:rsidR="00FB14B6" w:rsidRPr="007066A9">
        <w:rPr>
          <w:rFonts w:ascii="Arial" w:hAnsi="Arial" w:cs="Arial"/>
          <w:color w:val="5D7284"/>
          <w:sz w:val="24"/>
          <w:szCs w:val="24"/>
        </w:rPr>
        <w:t>:</w:t>
      </w:r>
      <w:r w:rsidR="00CB3A6E" w:rsidRPr="007066A9">
        <w:rPr>
          <w:rFonts w:ascii="Arial" w:hAnsi="Arial" w:cs="Arial"/>
          <w:sz w:val="24"/>
          <w:szCs w:val="24"/>
        </w:rPr>
        <w:tab/>
      </w:r>
      <w:r w:rsidRPr="007066A9">
        <w:rPr>
          <w:rFonts w:ascii="Arial" w:hAnsi="Arial" w:cs="Arial"/>
          <w:sz w:val="24"/>
          <w:szCs w:val="24"/>
        </w:rPr>
        <w:t>Okay, you may proceed madam.</w:t>
      </w:r>
    </w:p>
    <w:p w14:paraId="44FD818A" w14:textId="77777777" w:rsidR="0046022E" w:rsidRPr="007066A9" w:rsidRDefault="0046022E" w:rsidP="002C00E6">
      <w:pPr>
        <w:spacing w:after="0"/>
        <w:jc w:val="both"/>
        <w:rPr>
          <w:rFonts w:ascii="Arial" w:hAnsi="Arial" w:cs="Arial"/>
          <w:sz w:val="24"/>
          <w:szCs w:val="24"/>
        </w:rPr>
      </w:pPr>
    </w:p>
    <w:p w14:paraId="013EA6D1" w14:textId="3BB44AC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1:37:19</w:t>
      </w:r>
      <w:proofErr w:type="gramEnd"/>
      <w:r w:rsidR="00FB14B6" w:rsidRPr="007066A9">
        <w:rPr>
          <w:rFonts w:ascii="Arial" w:hAnsi="Arial" w:cs="Arial"/>
          <w:color w:val="5D7284"/>
          <w:sz w:val="24"/>
          <w:szCs w:val="24"/>
        </w:rPr>
        <w:t>:</w:t>
      </w:r>
      <w:r w:rsidR="00CB3A6E" w:rsidRPr="007066A9">
        <w:rPr>
          <w:rFonts w:ascii="Arial" w:hAnsi="Arial" w:cs="Arial"/>
          <w:sz w:val="24"/>
          <w:szCs w:val="24"/>
        </w:rPr>
        <w:tab/>
      </w:r>
      <w:r w:rsidRPr="007066A9">
        <w:rPr>
          <w:rFonts w:ascii="Arial" w:hAnsi="Arial" w:cs="Arial"/>
          <w:sz w:val="24"/>
          <w:szCs w:val="24"/>
        </w:rPr>
        <w:t xml:space="preserve">On, on the documents that I received, I did my standard a, standard systematic process of labeling the documents of them being scanned in, labeled and then placed into an exam sheet so that I can compare stroke against stroke of the signatures with the comparison signatures against the question signatures. I broke this </w:t>
      </w:r>
      <w:proofErr w:type="gramStart"/>
      <w:r w:rsidRPr="007066A9">
        <w:rPr>
          <w:rFonts w:ascii="Arial" w:hAnsi="Arial" w:cs="Arial"/>
          <w:sz w:val="24"/>
          <w:szCs w:val="24"/>
        </w:rPr>
        <w:t>particular report</w:t>
      </w:r>
      <w:proofErr w:type="gramEnd"/>
      <w:r w:rsidRPr="007066A9">
        <w:rPr>
          <w:rFonts w:ascii="Arial" w:hAnsi="Arial" w:cs="Arial"/>
          <w:sz w:val="24"/>
          <w:szCs w:val="24"/>
        </w:rPr>
        <w:t xml:space="preserve"> into three different sections. Since I would, there were three different parts to what I was asked to do.  Section one is the illustration process of</w:t>
      </w:r>
      <w:r w:rsidR="003C7046">
        <w:rPr>
          <w:rFonts w:ascii="Arial" w:hAnsi="Arial" w:cs="Arial"/>
          <w:sz w:val="24"/>
          <w:szCs w:val="24"/>
        </w:rPr>
        <w:t xml:space="preserve"> </w:t>
      </w:r>
      <w:r w:rsidRPr="007066A9">
        <w:rPr>
          <w:rFonts w:ascii="Arial" w:hAnsi="Arial" w:cs="Arial"/>
          <w:sz w:val="24"/>
          <w:szCs w:val="24"/>
        </w:rPr>
        <w:t>John Augustus Alexander, Virgil, or John Augustus Virgil and this is, these, these are my exam sheet.  These are copies of my exam sheets and the way I laid them out. And...</w:t>
      </w:r>
    </w:p>
    <w:p w14:paraId="5B924D7B" w14:textId="77777777" w:rsidR="0046022E" w:rsidRPr="007066A9" w:rsidRDefault="0046022E" w:rsidP="002C00E6">
      <w:pPr>
        <w:spacing w:after="0"/>
        <w:jc w:val="both"/>
        <w:rPr>
          <w:rFonts w:ascii="Arial" w:hAnsi="Arial" w:cs="Arial"/>
          <w:sz w:val="24"/>
          <w:szCs w:val="24"/>
        </w:rPr>
      </w:pPr>
    </w:p>
    <w:p w14:paraId="786971D8" w14:textId="39240AF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1:38:21</w:t>
      </w:r>
      <w:proofErr w:type="gramEnd"/>
      <w:r w:rsidR="00FB14B6" w:rsidRPr="007066A9">
        <w:rPr>
          <w:rFonts w:ascii="Arial" w:hAnsi="Arial" w:cs="Arial"/>
          <w:color w:val="5D7284"/>
          <w:sz w:val="24"/>
          <w:szCs w:val="24"/>
        </w:rPr>
        <w:t>:</w:t>
      </w:r>
      <w:r w:rsidR="00CB3A6E" w:rsidRPr="007066A9">
        <w:rPr>
          <w:rFonts w:ascii="Arial" w:hAnsi="Arial" w:cs="Arial"/>
          <w:sz w:val="24"/>
          <w:szCs w:val="24"/>
        </w:rPr>
        <w:tab/>
      </w:r>
      <w:r w:rsidRPr="007066A9">
        <w:rPr>
          <w:rFonts w:ascii="Arial" w:hAnsi="Arial" w:cs="Arial"/>
          <w:sz w:val="24"/>
          <w:szCs w:val="24"/>
        </w:rPr>
        <w:t xml:space="preserve">And may I just ask you just to.  No, No </w:t>
      </w:r>
      <w:proofErr w:type="gramStart"/>
      <w:r w:rsidRPr="007066A9">
        <w:rPr>
          <w:rFonts w:ascii="Arial" w:hAnsi="Arial" w:cs="Arial"/>
          <w:sz w:val="24"/>
          <w:szCs w:val="24"/>
        </w:rPr>
        <w:t>don't</w:t>
      </w:r>
      <w:proofErr w:type="gramEnd"/>
      <w:r w:rsidRPr="007066A9">
        <w:rPr>
          <w:rFonts w:ascii="Arial" w:hAnsi="Arial" w:cs="Arial"/>
          <w:sz w:val="24"/>
          <w:szCs w:val="24"/>
        </w:rPr>
        <w:t xml:space="preserve"> move the, don't move the screen please. Can I just ask you, because this is very important, please just take us </w:t>
      </w:r>
      <w:proofErr w:type="gramStart"/>
      <w:r w:rsidRPr="007066A9">
        <w:rPr>
          <w:rFonts w:ascii="Arial" w:hAnsi="Arial" w:cs="Arial"/>
          <w:sz w:val="24"/>
          <w:szCs w:val="24"/>
        </w:rPr>
        <w:t>through.</w:t>
      </w:r>
      <w:proofErr w:type="gramEnd"/>
      <w:r w:rsidRPr="007066A9">
        <w:rPr>
          <w:rFonts w:ascii="Arial" w:hAnsi="Arial" w:cs="Arial"/>
          <w:sz w:val="24"/>
          <w:szCs w:val="24"/>
        </w:rPr>
        <w:t xml:space="preserve">  I know earlier the paragraph before you spoke about exam sheets, please explain to us exactly what is presented here. And please take us through </w:t>
      </w:r>
      <w:r w:rsidRPr="007066A9">
        <w:rPr>
          <w:rFonts w:ascii="Arial" w:hAnsi="Arial" w:cs="Arial"/>
          <w:sz w:val="24"/>
          <w:szCs w:val="24"/>
        </w:rPr>
        <w:lastRenderedPageBreak/>
        <w:t xml:space="preserve">exactly, what exactly </w:t>
      </w:r>
      <w:proofErr w:type="gramStart"/>
      <w:r w:rsidRPr="007066A9">
        <w:rPr>
          <w:rFonts w:ascii="Arial" w:hAnsi="Arial" w:cs="Arial"/>
          <w:sz w:val="24"/>
          <w:szCs w:val="24"/>
        </w:rPr>
        <w:t>we're</w:t>
      </w:r>
      <w:proofErr w:type="gramEnd"/>
      <w:r w:rsidRPr="007066A9">
        <w:rPr>
          <w:rFonts w:ascii="Arial" w:hAnsi="Arial" w:cs="Arial"/>
          <w:sz w:val="24"/>
          <w:szCs w:val="24"/>
        </w:rPr>
        <w:t xml:space="preserve"> seeing that which is projected on the screen now.  Thank you.</w:t>
      </w:r>
    </w:p>
    <w:p w14:paraId="004160D0" w14:textId="77777777" w:rsidR="0046022E" w:rsidRPr="007066A9" w:rsidRDefault="0046022E" w:rsidP="002C00E6">
      <w:pPr>
        <w:spacing w:after="0"/>
        <w:jc w:val="both"/>
        <w:rPr>
          <w:rFonts w:ascii="Arial" w:hAnsi="Arial" w:cs="Arial"/>
          <w:sz w:val="24"/>
          <w:szCs w:val="24"/>
        </w:rPr>
      </w:pPr>
    </w:p>
    <w:p w14:paraId="377E23F2" w14:textId="77777777" w:rsidR="00CB3A6E" w:rsidRPr="007066A9" w:rsidRDefault="00CB3A6E" w:rsidP="002C00E6">
      <w:pPr>
        <w:spacing w:after="0"/>
        <w:jc w:val="both"/>
        <w:rPr>
          <w:rFonts w:ascii="Arial" w:hAnsi="Arial" w:cs="Arial"/>
          <w:b/>
          <w:sz w:val="24"/>
          <w:szCs w:val="24"/>
        </w:rPr>
      </w:pPr>
    </w:p>
    <w:p w14:paraId="1127D885" w14:textId="181DC56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1:38:46</w:t>
      </w:r>
      <w:proofErr w:type="gramEnd"/>
      <w:r w:rsidR="00FB14B6" w:rsidRPr="007066A9">
        <w:rPr>
          <w:rFonts w:ascii="Arial" w:hAnsi="Arial" w:cs="Arial"/>
          <w:color w:val="5D7284"/>
          <w:sz w:val="24"/>
          <w:szCs w:val="24"/>
        </w:rPr>
        <w:t>:</w:t>
      </w:r>
      <w:r w:rsidR="00CB3A6E" w:rsidRPr="007066A9">
        <w:rPr>
          <w:rFonts w:ascii="Arial" w:hAnsi="Arial" w:cs="Arial"/>
          <w:sz w:val="24"/>
          <w:szCs w:val="24"/>
        </w:rPr>
        <w:tab/>
      </w:r>
      <w:r w:rsidRPr="007066A9">
        <w:rPr>
          <w:rFonts w:ascii="Arial" w:hAnsi="Arial" w:cs="Arial"/>
          <w:sz w:val="24"/>
          <w:szCs w:val="24"/>
        </w:rPr>
        <w:t xml:space="preserve">On the exam sheets, what you are looking at is at the top of each of my pages, I always put the questions signatures, I show in a little box beside them if the box is red, it is it means that two questions signature so I can automatically not be confused when I look at any </w:t>
      </w:r>
      <w:proofErr w:type="spellStart"/>
      <w:r w:rsidRPr="007066A9">
        <w:rPr>
          <w:rFonts w:ascii="Arial" w:hAnsi="Arial" w:cs="Arial"/>
          <w:sz w:val="24"/>
          <w:szCs w:val="24"/>
        </w:rPr>
        <w:t>any</w:t>
      </w:r>
      <w:proofErr w:type="spellEnd"/>
      <w:r w:rsidRPr="007066A9">
        <w:rPr>
          <w:rFonts w:ascii="Arial" w:hAnsi="Arial" w:cs="Arial"/>
          <w:sz w:val="24"/>
          <w:szCs w:val="24"/>
        </w:rPr>
        <w:t xml:space="preserve"> of my exam sheets or my documents. If </w:t>
      </w:r>
      <w:proofErr w:type="gramStart"/>
      <w:r w:rsidRPr="007066A9">
        <w:rPr>
          <w:rFonts w:ascii="Arial" w:hAnsi="Arial" w:cs="Arial"/>
          <w:sz w:val="24"/>
          <w:szCs w:val="24"/>
        </w:rPr>
        <w:t>it's</w:t>
      </w:r>
      <w:proofErr w:type="gramEnd"/>
      <w:r w:rsidRPr="007066A9">
        <w:rPr>
          <w:rFonts w:ascii="Arial" w:hAnsi="Arial" w:cs="Arial"/>
          <w:sz w:val="24"/>
          <w:szCs w:val="24"/>
        </w:rPr>
        <w:t xml:space="preserve"> in red, I know that it's a question document, I label where I received that document and the date of the signature inside the box so that he carries the information of each of the signatures so they can each be found on the document quickly.</w:t>
      </w:r>
    </w:p>
    <w:p w14:paraId="40AA2ABA" w14:textId="77777777" w:rsidR="0046022E" w:rsidRPr="007066A9" w:rsidRDefault="0046022E" w:rsidP="002C00E6">
      <w:pPr>
        <w:spacing w:after="0"/>
        <w:jc w:val="both"/>
        <w:rPr>
          <w:rFonts w:ascii="Arial" w:hAnsi="Arial" w:cs="Arial"/>
          <w:sz w:val="24"/>
          <w:szCs w:val="24"/>
        </w:rPr>
      </w:pPr>
    </w:p>
    <w:p w14:paraId="400C278D" w14:textId="5FF9D37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1:39:30</w:t>
      </w:r>
      <w:proofErr w:type="gramEnd"/>
      <w:r w:rsidR="00FB14B6" w:rsidRPr="007066A9">
        <w:rPr>
          <w:rFonts w:ascii="Arial" w:hAnsi="Arial" w:cs="Arial"/>
          <w:color w:val="5D7284"/>
          <w:sz w:val="24"/>
          <w:szCs w:val="24"/>
        </w:rPr>
        <w:t>:</w:t>
      </w:r>
      <w:r w:rsidR="00C67C79" w:rsidRPr="007066A9">
        <w:rPr>
          <w:rFonts w:ascii="Arial" w:hAnsi="Arial" w:cs="Arial"/>
          <w:color w:val="5D7284"/>
          <w:sz w:val="24"/>
          <w:szCs w:val="24"/>
        </w:rPr>
        <w:tab/>
      </w:r>
      <w:r w:rsidRPr="007066A9">
        <w:rPr>
          <w:rFonts w:ascii="Arial" w:hAnsi="Arial" w:cs="Arial"/>
          <w:sz w:val="24"/>
          <w:szCs w:val="24"/>
        </w:rPr>
        <w:t>I noticed that in your sub title you have lineup of question and known signatures of John Augustus Alexander Virgil slash John Augustus Virgil Why have you written in one instance the two middle names and another instance only one middle name? Could you explain that please?</w:t>
      </w:r>
    </w:p>
    <w:p w14:paraId="2D562264" w14:textId="77777777" w:rsidR="0046022E" w:rsidRPr="007066A9" w:rsidRDefault="0046022E" w:rsidP="002C00E6">
      <w:pPr>
        <w:spacing w:after="0"/>
        <w:jc w:val="both"/>
        <w:rPr>
          <w:rFonts w:ascii="Arial" w:hAnsi="Arial" w:cs="Arial"/>
          <w:sz w:val="24"/>
          <w:szCs w:val="24"/>
        </w:rPr>
      </w:pPr>
    </w:p>
    <w:p w14:paraId="042D1FFB" w14:textId="247A9DB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1:39:49</w:t>
      </w:r>
      <w:proofErr w:type="gramEnd"/>
      <w:r w:rsidR="00FB14B6" w:rsidRPr="007066A9">
        <w:rPr>
          <w:rFonts w:ascii="Arial" w:hAnsi="Arial" w:cs="Arial"/>
          <w:color w:val="5D7284"/>
          <w:sz w:val="24"/>
          <w:szCs w:val="24"/>
        </w:rPr>
        <w:t>:</w:t>
      </w:r>
      <w:r w:rsidR="00C67C79" w:rsidRPr="007066A9">
        <w:rPr>
          <w:rFonts w:ascii="Arial" w:hAnsi="Arial" w:cs="Arial"/>
          <w:sz w:val="24"/>
          <w:szCs w:val="24"/>
        </w:rPr>
        <w:tab/>
      </w:r>
      <w:r w:rsidRPr="007066A9">
        <w:rPr>
          <w:rFonts w:ascii="Arial" w:hAnsi="Arial" w:cs="Arial"/>
          <w:sz w:val="24"/>
          <w:szCs w:val="24"/>
        </w:rPr>
        <w:t xml:space="preserve">Yes, because in in this particular one, the questioned signatures had the full name John Augustus Alexander Virgil And but one of the </w:t>
      </w:r>
      <w:proofErr w:type="spellStart"/>
      <w:r w:rsidRPr="007066A9">
        <w:rPr>
          <w:rFonts w:ascii="Arial" w:hAnsi="Arial" w:cs="Arial"/>
          <w:sz w:val="24"/>
          <w:szCs w:val="24"/>
        </w:rPr>
        <w:t>the</w:t>
      </w:r>
      <w:proofErr w:type="spellEnd"/>
      <w:r w:rsidRPr="007066A9">
        <w:rPr>
          <w:rFonts w:ascii="Arial" w:hAnsi="Arial" w:cs="Arial"/>
          <w:sz w:val="24"/>
          <w:szCs w:val="24"/>
        </w:rPr>
        <w:t xml:space="preserve"> comparison documents only listed John Augustus Virgil. And so, I wanted to be as accurate as possible in the report and list of how his name was presented to me in the examination.</w:t>
      </w:r>
    </w:p>
    <w:p w14:paraId="0F0193E2" w14:textId="77777777" w:rsidR="00C67C79" w:rsidRPr="007066A9" w:rsidRDefault="00C67C79" w:rsidP="002C00E6">
      <w:pPr>
        <w:spacing w:after="0"/>
        <w:ind w:left="4320" w:hanging="4320"/>
        <w:jc w:val="both"/>
        <w:rPr>
          <w:rFonts w:ascii="Arial" w:hAnsi="Arial" w:cs="Arial"/>
          <w:sz w:val="24"/>
          <w:szCs w:val="24"/>
        </w:rPr>
      </w:pPr>
    </w:p>
    <w:p w14:paraId="2D5E2367" w14:textId="4A92F82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1:40:23</w:t>
      </w:r>
      <w:proofErr w:type="gramEnd"/>
      <w:r w:rsidR="00FB14B6" w:rsidRPr="007066A9">
        <w:rPr>
          <w:rFonts w:ascii="Arial" w:hAnsi="Arial" w:cs="Arial"/>
          <w:color w:val="5D7284"/>
          <w:sz w:val="24"/>
          <w:szCs w:val="24"/>
        </w:rPr>
        <w:t>:</w:t>
      </w:r>
      <w:r w:rsidR="00C67C79" w:rsidRPr="007066A9">
        <w:rPr>
          <w:rFonts w:ascii="Arial" w:hAnsi="Arial" w:cs="Arial"/>
          <w:sz w:val="24"/>
          <w:szCs w:val="24"/>
        </w:rPr>
        <w:tab/>
      </w:r>
      <w:r w:rsidRPr="007066A9">
        <w:rPr>
          <w:rFonts w:ascii="Arial" w:hAnsi="Arial" w:cs="Arial"/>
          <w:sz w:val="24"/>
          <w:szCs w:val="24"/>
        </w:rPr>
        <w:t>Thank you, you may continue madam. In terms of the lineups, would you wish to go to another slide or, you?</w:t>
      </w:r>
    </w:p>
    <w:p w14:paraId="0F80F83E" w14:textId="77777777" w:rsidR="0046022E" w:rsidRPr="007066A9" w:rsidRDefault="0046022E" w:rsidP="002C00E6">
      <w:pPr>
        <w:spacing w:after="0"/>
        <w:jc w:val="both"/>
        <w:rPr>
          <w:rFonts w:ascii="Arial" w:hAnsi="Arial" w:cs="Arial"/>
          <w:sz w:val="24"/>
          <w:szCs w:val="24"/>
        </w:rPr>
      </w:pPr>
    </w:p>
    <w:p w14:paraId="231E3865" w14:textId="4EFE0A3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1:40:29</w:t>
      </w:r>
      <w:proofErr w:type="gramEnd"/>
      <w:r w:rsidR="00FB14B6" w:rsidRPr="007066A9">
        <w:rPr>
          <w:rFonts w:ascii="Arial" w:hAnsi="Arial" w:cs="Arial"/>
          <w:color w:val="5D7284"/>
          <w:sz w:val="24"/>
          <w:szCs w:val="24"/>
        </w:rPr>
        <w:t>:</w:t>
      </w:r>
      <w:r w:rsidR="00C67C79" w:rsidRPr="007066A9">
        <w:rPr>
          <w:rFonts w:ascii="Arial" w:hAnsi="Arial" w:cs="Arial"/>
          <w:sz w:val="24"/>
          <w:szCs w:val="24"/>
        </w:rPr>
        <w:tab/>
      </w:r>
      <w:r w:rsidR="00C67C79" w:rsidRPr="007066A9">
        <w:rPr>
          <w:rFonts w:ascii="Arial" w:hAnsi="Arial" w:cs="Arial"/>
          <w:sz w:val="24"/>
          <w:szCs w:val="24"/>
        </w:rPr>
        <w:tab/>
      </w:r>
      <w:r w:rsidR="00C67C79" w:rsidRPr="007066A9">
        <w:rPr>
          <w:rFonts w:ascii="Arial" w:hAnsi="Arial" w:cs="Arial"/>
          <w:sz w:val="24"/>
          <w:szCs w:val="24"/>
        </w:rPr>
        <w:tab/>
      </w:r>
      <w:r w:rsidRPr="007066A9">
        <w:rPr>
          <w:rFonts w:ascii="Arial" w:hAnsi="Arial" w:cs="Arial"/>
          <w:sz w:val="24"/>
          <w:szCs w:val="24"/>
        </w:rPr>
        <w:t>Please. Yes, scroll down.</w:t>
      </w:r>
    </w:p>
    <w:p w14:paraId="59664731" w14:textId="77777777" w:rsidR="0046022E" w:rsidRPr="007066A9" w:rsidRDefault="0046022E" w:rsidP="002C00E6">
      <w:pPr>
        <w:spacing w:after="0"/>
        <w:jc w:val="both"/>
        <w:rPr>
          <w:rFonts w:ascii="Arial" w:hAnsi="Arial" w:cs="Arial"/>
          <w:sz w:val="24"/>
          <w:szCs w:val="24"/>
        </w:rPr>
      </w:pPr>
    </w:p>
    <w:p w14:paraId="2017B31F" w14:textId="0EA4C81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1:40:31</w:t>
      </w:r>
      <w:proofErr w:type="gramEnd"/>
      <w:r w:rsidR="00FB14B6" w:rsidRPr="007066A9">
        <w:rPr>
          <w:rFonts w:ascii="Arial" w:hAnsi="Arial" w:cs="Arial"/>
          <w:color w:val="5D7284"/>
          <w:sz w:val="24"/>
          <w:szCs w:val="24"/>
        </w:rPr>
        <w:t>:</w:t>
      </w:r>
      <w:r w:rsidR="00C67C79" w:rsidRPr="007066A9">
        <w:rPr>
          <w:rFonts w:ascii="Arial" w:hAnsi="Arial" w:cs="Arial"/>
          <w:sz w:val="24"/>
          <w:szCs w:val="24"/>
        </w:rPr>
        <w:tab/>
      </w:r>
      <w:r w:rsidRPr="007066A9">
        <w:rPr>
          <w:rFonts w:ascii="Arial" w:hAnsi="Arial" w:cs="Arial"/>
          <w:sz w:val="24"/>
          <w:szCs w:val="24"/>
        </w:rPr>
        <w:t>Thank you.</w:t>
      </w:r>
    </w:p>
    <w:p w14:paraId="483F5E2A" w14:textId="77777777" w:rsidR="0046022E" w:rsidRPr="007066A9" w:rsidRDefault="0046022E" w:rsidP="002C00E6">
      <w:pPr>
        <w:spacing w:after="0"/>
        <w:jc w:val="both"/>
        <w:rPr>
          <w:rFonts w:ascii="Arial" w:hAnsi="Arial" w:cs="Arial"/>
          <w:sz w:val="24"/>
          <w:szCs w:val="24"/>
        </w:rPr>
      </w:pPr>
    </w:p>
    <w:p w14:paraId="6C819190" w14:textId="407C06C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1:40:33</w:t>
      </w:r>
      <w:proofErr w:type="gramEnd"/>
      <w:r w:rsidR="00FB14B6" w:rsidRPr="007066A9">
        <w:rPr>
          <w:rFonts w:ascii="Arial" w:hAnsi="Arial" w:cs="Arial"/>
          <w:color w:val="5D7284"/>
          <w:sz w:val="24"/>
          <w:szCs w:val="24"/>
        </w:rPr>
        <w:t>:</w:t>
      </w:r>
      <w:r w:rsidR="00C67C79" w:rsidRPr="007066A9">
        <w:rPr>
          <w:rFonts w:ascii="Arial" w:hAnsi="Arial" w:cs="Arial"/>
          <w:sz w:val="24"/>
          <w:szCs w:val="24"/>
        </w:rPr>
        <w:tab/>
      </w:r>
      <w:r w:rsidRPr="007066A9">
        <w:rPr>
          <w:rFonts w:ascii="Arial" w:hAnsi="Arial" w:cs="Arial"/>
          <w:sz w:val="24"/>
          <w:szCs w:val="24"/>
        </w:rPr>
        <w:t>So there were a total of four questioned signatures. And so</w:t>
      </w:r>
      <w:r w:rsidR="00C67C79" w:rsidRPr="007066A9">
        <w:rPr>
          <w:rFonts w:ascii="Arial" w:hAnsi="Arial" w:cs="Arial"/>
          <w:sz w:val="24"/>
          <w:szCs w:val="24"/>
        </w:rPr>
        <w:t>,</w:t>
      </w:r>
      <w:r w:rsidRPr="007066A9">
        <w:rPr>
          <w:rFonts w:ascii="Arial" w:hAnsi="Arial" w:cs="Arial"/>
          <w:sz w:val="24"/>
          <w:szCs w:val="24"/>
        </w:rPr>
        <w:t xml:space="preserve"> on this on page five. At the top, we sit, we have the Q3 and the Q4.  And I apologize, there were parts </w:t>
      </w:r>
      <w:r w:rsidRPr="007066A9">
        <w:rPr>
          <w:rFonts w:ascii="Arial" w:hAnsi="Arial" w:cs="Arial"/>
          <w:sz w:val="24"/>
          <w:szCs w:val="24"/>
        </w:rPr>
        <w:lastRenderedPageBreak/>
        <w:t>of it that cannot be seen. But then after you go through a copying process it some of the strokes lose even more strokes. So</w:t>
      </w:r>
      <w:r w:rsidR="00C67C79" w:rsidRPr="007066A9">
        <w:rPr>
          <w:rFonts w:ascii="Arial" w:hAnsi="Arial" w:cs="Arial"/>
          <w:sz w:val="24"/>
          <w:szCs w:val="24"/>
        </w:rPr>
        <w:t>,</w:t>
      </w:r>
      <w:r w:rsidRPr="007066A9">
        <w:rPr>
          <w:rFonts w:ascii="Arial" w:hAnsi="Arial" w:cs="Arial"/>
          <w:sz w:val="24"/>
          <w:szCs w:val="24"/>
        </w:rPr>
        <w:t xml:space="preserve"> what you are seeing, some of it looks lighter than it </w:t>
      </w:r>
      <w:proofErr w:type="gramStart"/>
      <w:r w:rsidRPr="007066A9">
        <w:rPr>
          <w:rFonts w:ascii="Arial" w:hAnsi="Arial" w:cs="Arial"/>
          <w:sz w:val="24"/>
          <w:szCs w:val="24"/>
        </w:rPr>
        <w:t>actually looked</w:t>
      </w:r>
      <w:proofErr w:type="gramEnd"/>
      <w:r w:rsidRPr="007066A9">
        <w:rPr>
          <w:rFonts w:ascii="Arial" w:hAnsi="Arial" w:cs="Arial"/>
          <w:sz w:val="24"/>
          <w:szCs w:val="24"/>
        </w:rPr>
        <w:t xml:space="preserve"> in my original examination. But for the most part, this this </w:t>
      </w:r>
      <w:proofErr w:type="gramStart"/>
      <w:r w:rsidRPr="007066A9">
        <w:rPr>
          <w:rFonts w:ascii="Arial" w:hAnsi="Arial" w:cs="Arial"/>
          <w:sz w:val="24"/>
          <w:szCs w:val="24"/>
        </w:rPr>
        <w:t>isn't</w:t>
      </w:r>
      <w:proofErr w:type="gramEnd"/>
      <w:r w:rsidRPr="007066A9">
        <w:rPr>
          <w:rFonts w:ascii="Arial" w:hAnsi="Arial" w:cs="Arial"/>
          <w:sz w:val="24"/>
          <w:szCs w:val="24"/>
        </w:rPr>
        <w:t xml:space="preserve"> too bad considering it's been copied.</w:t>
      </w:r>
    </w:p>
    <w:p w14:paraId="41BA2E09" w14:textId="77777777" w:rsidR="0046022E" w:rsidRPr="007066A9" w:rsidRDefault="0046022E" w:rsidP="002C00E6">
      <w:pPr>
        <w:spacing w:after="0"/>
        <w:jc w:val="both"/>
        <w:rPr>
          <w:rFonts w:ascii="Arial" w:hAnsi="Arial" w:cs="Arial"/>
          <w:sz w:val="24"/>
          <w:szCs w:val="24"/>
        </w:rPr>
      </w:pPr>
    </w:p>
    <w:p w14:paraId="696BC5CF" w14:textId="6A5AF44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1:41:09</w:t>
      </w:r>
      <w:proofErr w:type="gramEnd"/>
      <w:r w:rsidR="00FB14B6" w:rsidRPr="007066A9">
        <w:rPr>
          <w:rFonts w:ascii="Arial" w:hAnsi="Arial" w:cs="Arial"/>
          <w:color w:val="5D7284"/>
          <w:sz w:val="24"/>
          <w:szCs w:val="24"/>
        </w:rPr>
        <w:t>:</w:t>
      </w:r>
      <w:r w:rsidR="00420449" w:rsidRPr="007066A9">
        <w:rPr>
          <w:rFonts w:ascii="Arial" w:hAnsi="Arial" w:cs="Arial"/>
          <w:sz w:val="24"/>
          <w:szCs w:val="24"/>
        </w:rPr>
        <w:tab/>
      </w:r>
      <w:r w:rsidRPr="007066A9">
        <w:rPr>
          <w:rFonts w:ascii="Arial" w:hAnsi="Arial" w:cs="Arial"/>
          <w:sz w:val="24"/>
          <w:szCs w:val="24"/>
        </w:rPr>
        <w:t>Okay. Just before you go further, earlier, you had indicated to us moments or that the questioned</w:t>
      </w:r>
      <w:r w:rsidR="00420449" w:rsidRPr="007066A9">
        <w:rPr>
          <w:rFonts w:ascii="Arial" w:hAnsi="Arial" w:cs="Arial"/>
          <w:sz w:val="24"/>
          <w:szCs w:val="24"/>
        </w:rPr>
        <w:t xml:space="preserve"> </w:t>
      </w:r>
      <w:r w:rsidRPr="007066A9">
        <w:rPr>
          <w:rFonts w:ascii="Arial" w:hAnsi="Arial" w:cs="Arial"/>
          <w:sz w:val="24"/>
          <w:szCs w:val="24"/>
        </w:rPr>
        <w:t>documents are placed in red. I see that you will, excuse me, you have a red box rectangular box? Is that what you mean?</w:t>
      </w:r>
    </w:p>
    <w:p w14:paraId="66909859" w14:textId="77777777" w:rsidR="0046022E" w:rsidRPr="007066A9" w:rsidRDefault="0046022E" w:rsidP="002C00E6">
      <w:pPr>
        <w:spacing w:after="0"/>
        <w:jc w:val="both"/>
        <w:rPr>
          <w:rFonts w:ascii="Arial" w:hAnsi="Arial" w:cs="Arial"/>
          <w:sz w:val="24"/>
          <w:szCs w:val="24"/>
        </w:rPr>
      </w:pPr>
    </w:p>
    <w:p w14:paraId="09646FE8" w14:textId="4A5403E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1:41:23</w:t>
      </w:r>
      <w:proofErr w:type="gramEnd"/>
      <w:r w:rsidR="00FB14B6" w:rsidRPr="007066A9">
        <w:rPr>
          <w:rFonts w:ascii="Arial" w:hAnsi="Arial" w:cs="Arial"/>
          <w:color w:val="5D7284"/>
          <w:sz w:val="24"/>
          <w:szCs w:val="24"/>
        </w:rPr>
        <w:t>:</w:t>
      </w:r>
      <w:r w:rsidR="00420449" w:rsidRPr="007066A9">
        <w:rPr>
          <w:rFonts w:ascii="Arial" w:hAnsi="Arial" w:cs="Arial"/>
          <w:sz w:val="24"/>
          <w:szCs w:val="24"/>
        </w:rPr>
        <w:tab/>
      </w:r>
      <w:r w:rsidR="00420449" w:rsidRPr="007066A9">
        <w:rPr>
          <w:rFonts w:ascii="Arial" w:hAnsi="Arial" w:cs="Arial"/>
          <w:sz w:val="24"/>
          <w:szCs w:val="24"/>
        </w:rPr>
        <w:tab/>
      </w:r>
      <w:r w:rsidR="00420449" w:rsidRPr="007066A9">
        <w:rPr>
          <w:rFonts w:ascii="Arial" w:hAnsi="Arial" w:cs="Arial"/>
          <w:sz w:val="24"/>
          <w:szCs w:val="24"/>
        </w:rPr>
        <w:tab/>
      </w:r>
      <w:r w:rsidRPr="007066A9">
        <w:rPr>
          <w:rFonts w:ascii="Arial" w:hAnsi="Arial" w:cs="Arial"/>
          <w:sz w:val="24"/>
          <w:szCs w:val="24"/>
        </w:rPr>
        <w:t>Yes, it is.</w:t>
      </w:r>
    </w:p>
    <w:p w14:paraId="6D25C8E2" w14:textId="77777777" w:rsidR="0046022E" w:rsidRPr="007066A9" w:rsidRDefault="0046022E" w:rsidP="002C00E6">
      <w:pPr>
        <w:spacing w:after="0"/>
        <w:jc w:val="both"/>
        <w:rPr>
          <w:rFonts w:ascii="Arial" w:hAnsi="Arial" w:cs="Arial"/>
          <w:sz w:val="24"/>
          <w:szCs w:val="24"/>
        </w:rPr>
      </w:pPr>
    </w:p>
    <w:p w14:paraId="3B0FA201" w14:textId="56485AD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1:41:24</w:t>
      </w:r>
      <w:proofErr w:type="gramEnd"/>
      <w:r w:rsidR="00FB14B6" w:rsidRPr="007066A9">
        <w:rPr>
          <w:rFonts w:ascii="Arial" w:hAnsi="Arial" w:cs="Arial"/>
          <w:color w:val="5D7284"/>
          <w:sz w:val="24"/>
          <w:szCs w:val="24"/>
        </w:rPr>
        <w:t>:</w:t>
      </w:r>
      <w:r w:rsidR="00420449" w:rsidRPr="007066A9">
        <w:rPr>
          <w:rFonts w:ascii="Arial" w:hAnsi="Arial" w:cs="Arial"/>
          <w:sz w:val="24"/>
          <w:szCs w:val="24"/>
        </w:rPr>
        <w:tab/>
      </w:r>
      <w:r w:rsidRPr="007066A9">
        <w:rPr>
          <w:rFonts w:ascii="Arial" w:hAnsi="Arial" w:cs="Arial"/>
          <w:sz w:val="24"/>
          <w:szCs w:val="24"/>
        </w:rPr>
        <w:t xml:space="preserve">Okay.  And you also said that there are five, five questioned documents what you are, you have taken us to page </w:t>
      </w:r>
      <w:r w:rsidR="00420449" w:rsidRPr="007066A9">
        <w:rPr>
          <w:rFonts w:ascii="Arial" w:hAnsi="Arial" w:cs="Arial"/>
          <w:sz w:val="24"/>
          <w:szCs w:val="24"/>
        </w:rPr>
        <w:t>5</w:t>
      </w:r>
      <w:r w:rsidRPr="007066A9">
        <w:rPr>
          <w:rFonts w:ascii="Arial" w:hAnsi="Arial" w:cs="Arial"/>
          <w:sz w:val="24"/>
          <w:szCs w:val="24"/>
        </w:rPr>
        <w:t xml:space="preserve">, but there are only two here? </w:t>
      </w:r>
      <w:proofErr w:type="gramStart"/>
      <w:r w:rsidRPr="007066A9">
        <w:rPr>
          <w:rFonts w:ascii="Arial" w:hAnsi="Arial" w:cs="Arial"/>
          <w:sz w:val="24"/>
          <w:szCs w:val="24"/>
        </w:rPr>
        <w:t>That's</w:t>
      </w:r>
      <w:proofErr w:type="gramEnd"/>
      <w:r w:rsidRPr="007066A9">
        <w:rPr>
          <w:rFonts w:ascii="Arial" w:hAnsi="Arial" w:cs="Arial"/>
          <w:sz w:val="24"/>
          <w:szCs w:val="24"/>
        </w:rPr>
        <w:t xml:space="preserve"> correct.</w:t>
      </w:r>
    </w:p>
    <w:p w14:paraId="61C6CC30" w14:textId="77777777" w:rsidR="0046022E" w:rsidRPr="007066A9" w:rsidRDefault="0046022E" w:rsidP="002C00E6">
      <w:pPr>
        <w:spacing w:after="0"/>
        <w:jc w:val="both"/>
        <w:rPr>
          <w:rFonts w:ascii="Arial" w:hAnsi="Arial" w:cs="Arial"/>
          <w:sz w:val="24"/>
          <w:szCs w:val="24"/>
        </w:rPr>
      </w:pPr>
    </w:p>
    <w:p w14:paraId="2D6AEA26" w14:textId="5EB57FF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1:41:35</w:t>
      </w:r>
      <w:proofErr w:type="gramEnd"/>
      <w:r w:rsidR="00FB14B6" w:rsidRPr="007066A9">
        <w:rPr>
          <w:rFonts w:ascii="Arial" w:hAnsi="Arial" w:cs="Arial"/>
          <w:color w:val="5D7284"/>
          <w:sz w:val="24"/>
          <w:szCs w:val="24"/>
        </w:rPr>
        <w:t>:</w:t>
      </w:r>
      <w:r w:rsidR="00420449" w:rsidRPr="007066A9">
        <w:rPr>
          <w:rFonts w:ascii="Arial" w:hAnsi="Arial" w:cs="Arial"/>
          <w:sz w:val="24"/>
          <w:szCs w:val="24"/>
        </w:rPr>
        <w:tab/>
      </w:r>
      <w:r w:rsidR="00420449" w:rsidRPr="007066A9">
        <w:rPr>
          <w:rFonts w:ascii="Arial" w:hAnsi="Arial" w:cs="Arial"/>
          <w:sz w:val="24"/>
          <w:szCs w:val="24"/>
        </w:rPr>
        <w:tab/>
      </w:r>
      <w:r w:rsidR="00420449" w:rsidRPr="007066A9">
        <w:rPr>
          <w:rFonts w:ascii="Arial" w:hAnsi="Arial" w:cs="Arial"/>
          <w:sz w:val="24"/>
          <w:szCs w:val="24"/>
        </w:rPr>
        <w:tab/>
      </w:r>
      <w:r w:rsidRPr="007066A9">
        <w:rPr>
          <w:rFonts w:ascii="Arial" w:hAnsi="Arial" w:cs="Arial"/>
          <w:sz w:val="24"/>
          <w:szCs w:val="24"/>
        </w:rPr>
        <w:t xml:space="preserve">The other two were on page </w:t>
      </w:r>
      <w:r w:rsidR="00420449" w:rsidRPr="007066A9">
        <w:rPr>
          <w:rFonts w:ascii="Arial" w:hAnsi="Arial" w:cs="Arial"/>
          <w:sz w:val="24"/>
          <w:szCs w:val="24"/>
        </w:rPr>
        <w:t>4</w:t>
      </w:r>
      <w:r w:rsidRPr="007066A9">
        <w:rPr>
          <w:rFonts w:ascii="Arial" w:hAnsi="Arial" w:cs="Arial"/>
          <w:sz w:val="24"/>
          <w:szCs w:val="24"/>
        </w:rPr>
        <w:t xml:space="preserve">. </w:t>
      </w:r>
    </w:p>
    <w:p w14:paraId="79A588B2" w14:textId="77777777" w:rsidR="0046022E" w:rsidRPr="007066A9" w:rsidRDefault="0046022E" w:rsidP="002C00E6">
      <w:pPr>
        <w:spacing w:after="0"/>
        <w:jc w:val="both"/>
        <w:rPr>
          <w:rFonts w:ascii="Arial" w:hAnsi="Arial" w:cs="Arial"/>
          <w:sz w:val="24"/>
          <w:szCs w:val="24"/>
        </w:rPr>
      </w:pPr>
    </w:p>
    <w:p w14:paraId="0B5747A5" w14:textId="14738D0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1:41:38</w:t>
      </w:r>
      <w:proofErr w:type="gramEnd"/>
      <w:r w:rsidR="00FB14B6" w:rsidRPr="007066A9">
        <w:rPr>
          <w:rFonts w:ascii="Arial" w:hAnsi="Arial" w:cs="Arial"/>
          <w:color w:val="5D7284"/>
          <w:sz w:val="24"/>
          <w:szCs w:val="24"/>
        </w:rPr>
        <w:t>:</w:t>
      </w:r>
      <w:r w:rsidR="00420449" w:rsidRPr="007066A9">
        <w:rPr>
          <w:rFonts w:ascii="Arial" w:hAnsi="Arial" w:cs="Arial"/>
          <w:sz w:val="24"/>
          <w:szCs w:val="24"/>
        </w:rPr>
        <w:tab/>
      </w:r>
      <w:r w:rsidRPr="007066A9">
        <w:rPr>
          <w:rFonts w:ascii="Arial" w:hAnsi="Arial" w:cs="Arial"/>
          <w:sz w:val="24"/>
          <w:szCs w:val="24"/>
        </w:rPr>
        <w:t xml:space="preserve">Right.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making sure because you started off by speaking about five.  You may continue.</w:t>
      </w:r>
    </w:p>
    <w:p w14:paraId="2E643A71" w14:textId="77777777" w:rsidR="0046022E" w:rsidRPr="007066A9" w:rsidRDefault="0046022E" w:rsidP="002C00E6">
      <w:pPr>
        <w:spacing w:after="0"/>
        <w:jc w:val="both"/>
        <w:rPr>
          <w:rFonts w:ascii="Arial" w:hAnsi="Arial" w:cs="Arial"/>
          <w:sz w:val="24"/>
          <w:szCs w:val="24"/>
        </w:rPr>
      </w:pPr>
    </w:p>
    <w:p w14:paraId="106E02F0" w14:textId="175A6B6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1:41:45</w:t>
      </w:r>
      <w:proofErr w:type="gramEnd"/>
      <w:r w:rsidR="00FB14B6" w:rsidRPr="007066A9">
        <w:rPr>
          <w:rFonts w:ascii="Arial" w:hAnsi="Arial" w:cs="Arial"/>
          <w:color w:val="5D7284"/>
          <w:sz w:val="24"/>
          <w:szCs w:val="24"/>
        </w:rPr>
        <w:t>:</w:t>
      </w:r>
      <w:r w:rsidR="00420449" w:rsidRPr="007066A9">
        <w:rPr>
          <w:rFonts w:ascii="Arial" w:hAnsi="Arial" w:cs="Arial"/>
          <w:sz w:val="24"/>
          <w:szCs w:val="24"/>
        </w:rPr>
        <w:tab/>
      </w:r>
      <w:r w:rsidR="00420449" w:rsidRPr="007066A9">
        <w:rPr>
          <w:rFonts w:ascii="Arial" w:hAnsi="Arial" w:cs="Arial"/>
          <w:sz w:val="24"/>
          <w:szCs w:val="24"/>
        </w:rPr>
        <w:tab/>
      </w:r>
      <w:r w:rsidR="00420449" w:rsidRPr="007066A9">
        <w:rPr>
          <w:rFonts w:ascii="Arial" w:hAnsi="Arial" w:cs="Arial"/>
          <w:sz w:val="24"/>
          <w:szCs w:val="24"/>
        </w:rPr>
        <w:tab/>
      </w:r>
      <w:r w:rsidRPr="007066A9">
        <w:rPr>
          <w:rFonts w:ascii="Arial" w:hAnsi="Arial" w:cs="Arial"/>
          <w:sz w:val="24"/>
          <w:szCs w:val="24"/>
        </w:rPr>
        <w:t>I'm sorry, say that again?</w:t>
      </w:r>
    </w:p>
    <w:p w14:paraId="6773632A" w14:textId="77777777" w:rsidR="0046022E" w:rsidRPr="007066A9" w:rsidRDefault="0046022E" w:rsidP="002C00E6">
      <w:pPr>
        <w:spacing w:after="0"/>
        <w:jc w:val="both"/>
        <w:rPr>
          <w:rFonts w:ascii="Arial" w:hAnsi="Arial" w:cs="Arial"/>
          <w:sz w:val="24"/>
          <w:szCs w:val="24"/>
        </w:rPr>
      </w:pPr>
    </w:p>
    <w:p w14:paraId="1015D28A" w14:textId="65A315F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1:41:47</w:t>
      </w:r>
      <w:proofErr w:type="gramEnd"/>
      <w:r w:rsidR="00FB14B6" w:rsidRPr="007066A9">
        <w:rPr>
          <w:rFonts w:ascii="Arial" w:hAnsi="Arial" w:cs="Arial"/>
          <w:color w:val="5D7284"/>
          <w:sz w:val="24"/>
          <w:szCs w:val="24"/>
        </w:rPr>
        <w:t>:</w:t>
      </w:r>
      <w:r w:rsidR="00420449" w:rsidRPr="007066A9">
        <w:rPr>
          <w:rFonts w:ascii="Arial" w:hAnsi="Arial" w:cs="Arial"/>
          <w:sz w:val="24"/>
          <w:szCs w:val="24"/>
        </w:rPr>
        <w:tab/>
      </w:r>
      <w:r w:rsidRPr="007066A9">
        <w:rPr>
          <w:rFonts w:ascii="Arial" w:hAnsi="Arial" w:cs="Arial"/>
          <w:sz w:val="24"/>
          <w:szCs w:val="24"/>
        </w:rPr>
        <w:t xml:space="preserve">No, you started off when we got to page five to indicate that your five question documents, so I was just, we're now at page five. </w:t>
      </w:r>
      <w:proofErr w:type="gramStart"/>
      <w:r w:rsidRPr="007066A9">
        <w:rPr>
          <w:rFonts w:ascii="Arial" w:hAnsi="Arial" w:cs="Arial"/>
          <w:sz w:val="24"/>
          <w:szCs w:val="24"/>
        </w:rPr>
        <w:t>I'm</w:t>
      </w:r>
      <w:proofErr w:type="gramEnd"/>
      <w:r w:rsidRPr="007066A9">
        <w:rPr>
          <w:rFonts w:ascii="Arial" w:hAnsi="Arial" w:cs="Arial"/>
          <w:sz w:val="24"/>
          <w:szCs w:val="24"/>
        </w:rPr>
        <w:t xml:space="preserve"> just trying to ensure that we are on, not just the same page. But we are continuing in the same line of thought.  You may proceed madam.</w:t>
      </w:r>
    </w:p>
    <w:p w14:paraId="303ABEDE" w14:textId="77777777" w:rsidR="0046022E" w:rsidRPr="007066A9" w:rsidRDefault="0046022E" w:rsidP="002C00E6">
      <w:pPr>
        <w:spacing w:after="0"/>
        <w:jc w:val="both"/>
        <w:rPr>
          <w:rFonts w:ascii="Arial" w:hAnsi="Arial" w:cs="Arial"/>
          <w:sz w:val="24"/>
          <w:szCs w:val="24"/>
        </w:rPr>
      </w:pPr>
    </w:p>
    <w:p w14:paraId="4EABC442" w14:textId="29E2CD6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1:42:03</w:t>
      </w:r>
      <w:proofErr w:type="gramEnd"/>
      <w:r w:rsidR="00FB14B6" w:rsidRPr="007066A9">
        <w:rPr>
          <w:rFonts w:ascii="Arial" w:hAnsi="Arial" w:cs="Arial"/>
          <w:color w:val="5D7284"/>
          <w:sz w:val="24"/>
          <w:szCs w:val="24"/>
        </w:rPr>
        <w:t>:</w:t>
      </w:r>
      <w:r w:rsidR="00FD324D" w:rsidRPr="007066A9">
        <w:rPr>
          <w:rFonts w:ascii="Arial" w:hAnsi="Arial" w:cs="Arial"/>
          <w:sz w:val="24"/>
          <w:szCs w:val="24"/>
        </w:rPr>
        <w:tab/>
      </w:r>
      <w:r w:rsidRPr="007066A9">
        <w:rPr>
          <w:rFonts w:ascii="Arial" w:hAnsi="Arial" w:cs="Arial"/>
          <w:sz w:val="24"/>
          <w:szCs w:val="24"/>
        </w:rPr>
        <w:t xml:space="preserve">Yes, yes, I'm.  On page five we, the other two questioned signatures are placed with the identifiers in the box beside them. On the below the question documents are the known comparisons. I only had two known comparisons in this case for Mr. Virgil. And in, they are listed, I usually list them </w:t>
      </w:r>
      <w:proofErr w:type="gramStart"/>
      <w:r w:rsidRPr="007066A9">
        <w:rPr>
          <w:rFonts w:ascii="Arial" w:hAnsi="Arial" w:cs="Arial"/>
          <w:sz w:val="24"/>
          <w:szCs w:val="24"/>
        </w:rPr>
        <w:t>it's</w:t>
      </w:r>
      <w:proofErr w:type="gramEnd"/>
      <w:r w:rsidRPr="007066A9">
        <w:rPr>
          <w:rFonts w:ascii="Arial" w:hAnsi="Arial" w:cs="Arial"/>
          <w:sz w:val="24"/>
          <w:szCs w:val="24"/>
        </w:rPr>
        <w:t xml:space="preserve"> hard to tell it on this. But the box that outlines them are blue.  It's just </w:t>
      </w:r>
      <w:proofErr w:type="spellStart"/>
      <w:proofErr w:type="gramStart"/>
      <w:r w:rsidRPr="007066A9">
        <w:rPr>
          <w:rFonts w:ascii="Arial" w:hAnsi="Arial" w:cs="Arial"/>
          <w:sz w:val="24"/>
          <w:szCs w:val="24"/>
        </w:rPr>
        <w:lastRenderedPageBreak/>
        <w:t>my,my</w:t>
      </w:r>
      <w:proofErr w:type="spellEnd"/>
      <w:proofErr w:type="gramEnd"/>
      <w:r w:rsidRPr="007066A9">
        <w:rPr>
          <w:rFonts w:ascii="Arial" w:hAnsi="Arial" w:cs="Arial"/>
          <w:sz w:val="24"/>
          <w:szCs w:val="24"/>
        </w:rPr>
        <w:t xml:space="preserve"> preference it's just the way that I specifically identify the separation of signatures.  And </w:t>
      </w:r>
      <w:proofErr w:type="gramStart"/>
      <w:r w:rsidRPr="007066A9">
        <w:rPr>
          <w:rFonts w:ascii="Arial" w:hAnsi="Arial" w:cs="Arial"/>
          <w:sz w:val="24"/>
          <w:szCs w:val="24"/>
        </w:rPr>
        <w:t>so</w:t>
      </w:r>
      <w:proofErr w:type="gramEnd"/>
      <w:r w:rsidRPr="007066A9">
        <w:rPr>
          <w:rFonts w:ascii="Arial" w:hAnsi="Arial" w:cs="Arial"/>
          <w:sz w:val="24"/>
          <w:szCs w:val="24"/>
        </w:rPr>
        <w:t xml:space="preserve"> the K 1 is the signature from the last will and testament that was stated in May 21, 1964. And then there was. I was given a John Virgil signature from a, To Whom It My Concern Letter of March 3, 1956.</w:t>
      </w:r>
    </w:p>
    <w:p w14:paraId="2E94F9C2" w14:textId="77777777" w:rsidR="0046022E" w:rsidRPr="007066A9" w:rsidRDefault="0046022E" w:rsidP="002C00E6">
      <w:pPr>
        <w:spacing w:after="0"/>
        <w:jc w:val="both"/>
        <w:rPr>
          <w:rFonts w:ascii="Arial" w:hAnsi="Arial" w:cs="Arial"/>
          <w:sz w:val="24"/>
          <w:szCs w:val="24"/>
        </w:rPr>
      </w:pPr>
    </w:p>
    <w:p w14:paraId="4272C2BD" w14:textId="3EEC25F7" w:rsidR="004E7F5D"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1:43:07</w:t>
      </w:r>
      <w:proofErr w:type="gramEnd"/>
      <w:r w:rsidR="00FB14B6" w:rsidRPr="007066A9">
        <w:rPr>
          <w:rFonts w:ascii="Arial" w:hAnsi="Arial" w:cs="Arial"/>
          <w:color w:val="5D7284"/>
          <w:sz w:val="24"/>
          <w:szCs w:val="24"/>
        </w:rPr>
        <w:t>:</w:t>
      </w:r>
      <w:r w:rsidR="00FD324D" w:rsidRPr="007066A9">
        <w:rPr>
          <w:rFonts w:ascii="Arial" w:hAnsi="Arial" w:cs="Arial"/>
          <w:sz w:val="24"/>
          <w:szCs w:val="24"/>
        </w:rPr>
        <w:tab/>
      </w:r>
      <w:r w:rsidRPr="007066A9">
        <w:rPr>
          <w:rFonts w:ascii="Arial" w:hAnsi="Arial" w:cs="Arial"/>
          <w:sz w:val="24"/>
          <w:szCs w:val="24"/>
        </w:rPr>
        <w:t xml:space="preserve">Now, could I ask you just before you go any further, you indicated that you were only given two, two examples. My word, I think you use the word known signatures. How did this limit you in terms of the opinion that </w:t>
      </w:r>
      <w:proofErr w:type="gramStart"/>
      <w:r w:rsidRPr="007066A9">
        <w:rPr>
          <w:rFonts w:ascii="Arial" w:hAnsi="Arial" w:cs="Arial"/>
          <w:sz w:val="24"/>
          <w:szCs w:val="24"/>
        </w:rPr>
        <w:t>you're</w:t>
      </w:r>
      <w:proofErr w:type="gramEnd"/>
      <w:r w:rsidRPr="007066A9">
        <w:rPr>
          <w:rFonts w:ascii="Arial" w:hAnsi="Arial" w:cs="Arial"/>
          <w:sz w:val="24"/>
          <w:szCs w:val="24"/>
        </w:rPr>
        <w:t xml:space="preserve"> giving, given 2, as against 21 or, 2 as against another number? Did it affect your ability to provide the opinion that </w:t>
      </w:r>
      <w:proofErr w:type="gramStart"/>
      <w:r w:rsidRPr="007066A9">
        <w:rPr>
          <w:rFonts w:ascii="Arial" w:hAnsi="Arial" w:cs="Arial"/>
          <w:sz w:val="24"/>
          <w:szCs w:val="24"/>
        </w:rPr>
        <w:t>you're</w:t>
      </w:r>
      <w:proofErr w:type="gramEnd"/>
      <w:r w:rsidRPr="007066A9">
        <w:rPr>
          <w:rFonts w:ascii="Arial" w:hAnsi="Arial" w:cs="Arial"/>
          <w:sz w:val="24"/>
          <w:szCs w:val="24"/>
        </w:rPr>
        <w:t xml:space="preserve"> giving us now, having only 2 to work with?</w:t>
      </w:r>
    </w:p>
    <w:p w14:paraId="3B24B4D3" w14:textId="77777777" w:rsidR="004E7F5D" w:rsidRPr="007066A9" w:rsidRDefault="004E7F5D" w:rsidP="002C00E6">
      <w:pPr>
        <w:spacing w:after="0"/>
        <w:ind w:left="4320" w:hanging="4320"/>
        <w:jc w:val="both"/>
        <w:rPr>
          <w:rFonts w:ascii="Arial" w:hAnsi="Arial" w:cs="Arial"/>
          <w:b/>
          <w:sz w:val="24"/>
          <w:szCs w:val="24"/>
        </w:rPr>
      </w:pPr>
    </w:p>
    <w:p w14:paraId="463B0393" w14:textId="4427028C" w:rsidR="0046022E" w:rsidRPr="007066A9" w:rsidRDefault="00731817" w:rsidP="002C00E6">
      <w:pPr>
        <w:spacing w:after="0"/>
        <w:ind w:left="4320" w:hanging="4320"/>
        <w:jc w:val="both"/>
        <w:rPr>
          <w:rFonts w:ascii="Arial" w:hAnsi="Arial" w:cs="Arial"/>
          <w:color w:val="5D7284"/>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1:43:39</w:t>
      </w:r>
      <w:proofErr w:type="gramEnd"/>
      <w:r w:rsidR="00FB14B6" w:rsidRPr="007066A9">
        <w:rPr>
          <w:rFonts w:ascii="Arial" w:hAnsi="Arial" w:cs="Arial"/>
          <w:color w:val="5D7284"/>
          <w:sz w:val="24"/>
          <w:szCs w:val="24"/>
        </w:rPr>
        <w:t>:</w:t>
      </w:r>
      <w:r w:rsidR="004E7F5D" w:rsidRPr="007066A9">
        <w:rPr>
          <w:rFonts w:ascii="Arial" w:hAnsi="Arial" w:cs="Arial"/>
          <w:color w:val="5D7284"/>
          <w:sz w:val="24"/>
          <w:szCs w:val="24"/>
        </w:rPr>
        <w:tab/>
      </w:r>
      <w:r w:rsidRPr="007066A9">
        <w:rPr>
          <w:rFonts w:ascii="Arial" w:hAnsi="Arial" w:cs="Arial"/>
          <w:sz w:val="24"/>
          <w:szCs w:val="24"/>
        </w:rPr>
        <w:t xml:space="preserve">It does limit.  Um, I, my opinion could not be as high with only the two comparisons that I was given. And there was also a disadvantage to the exam, because of the difference in time from 1964 to 1969, was the closest and contemporaneous timeframe that I was, that I had a signature to look at. I was not given any, any information as to Mr. Virgil's health between 64 and 69. As to why that there may have been a decline in handwriting that was exhibited in the question signature.  And so, all of these, all of these </w:t>
      </w:r>
      <w:proofErr w:type="gramStart"/>
      <w:r w:rsidRPr="007066A9">
        <w:rPr>
          <w:rFonts w:ascii="Arial" w:hAnsi="Arial" w:cs="Arial"/>
          <w:sz w:val="24"/>
          <w:szCs w:val="24"/>
        </w:rPr>
        <w:t>have to</w:t>
      </w:r>
      <w:proofErr w:type="gramEnd"/>
      <w:r w:rsidRPr="007066A9">
        <w:rPr>
          <w:rFonts w:ascii="Arial" w:hAnsi="Arial" w:cs="Arial"/>
          <w:sz w:val="24"/>
          <w:szCs w:val="24"/>
        </w:rPr>
        <w:t xml:space="preserve"> be considered, because what an examination does, it is a search for truth. And it is a search to be as accurate as possible in the examination. And so</w:t>
      </w:r>
      <w:r w:rsidR="003C7046">
        <w:rPr>
          <w:rFonts w:ascii="Arial" w:hAnsi="Arial" w:cs="Arial"/>
          <w:sz w:val="24"/>
          <w:szCs w:val="24"/>
        </w:rPr>
        <w:t>,</w:t>
      </w:r>
      <w:r w:rsidRPr="007066A9">
        <w:rPr>
          <w:rFonts w:ascii="Arial" w:hAnsi="Arial" w:cs="Arial"/>
          <w:sz w:val="24"/>
          <w:szCs w:val="24"/>
        </w:rPr>
        <w:t xml:space="preserve"> </w:t>
      </w:r>
      <w:proofErr w:type="gramStart"/>
      <w:r w:rsidRPr="007066A9">
        <w:rPr>
          <w:rFonts w:ascii="Arial" w:hAnsi="Arial" w:cs="Arial"/>
          <w:sz w:val="24"/>
          <w:szCs w:val="24"/>
        </w:rPr>
        <w:t>it's</w:t>
      </w:r>
      <w:proofErr w:type="gramEnd"/>
      <w:r w:rsidRPr="007066A9">
        <w:rPr>
          <w:rFonts w:ascii="Arial" w:hAnsi="Arial" w:cs="Arial"/>
          <w:sz w:val="24"/>
          <w:szCs w:val="24"/>
        </w:rPr>
        <w:t xml:space="preserve"> very important to have as much necessary information and have as much comparison signatures that, that helps in the examination. So that the </w:t>
      </w:r>
      <w:proofErr w:type="spellStart"/>
      <w:r w:rsidRPr="007066A9">
        <w:rPr>
          <w:rFonts w:ascii="Arial" w:hAnsi="Arial" w:cs="Arial"/>
          <w:sz w:val="24"/>
          <w:szCs w:val="24"/>
        </w:rPr>
        <w:t>the</w:t>
      </w:r>
      <w:proofErr w:type="spellEnd"/>
      <w:r w:rsidRPr="007066A9">
        <w:rPr>
          <w:rFonts w:ascii="Arial" w:hAnsi="Arial" w:cs="Arial"/>
          <w:sz w:val="24"/>
          <w:szCs w:val="24"/>
        </w:rPr>
        <w:t xml:space="preserve"> exam itself can be as accurate as possible. But you </w:t>
      </w:r>
      <w:proofErr w:type="gramStart"/>
      <w:r w:rsidRPr="007066A9">
        <w:rPr>
          <w:rFonts w:ascii="Arial" w:hAnsi="Arial" w:cs="Arial"/>
          <w:sz w:val="24"/>
          <w:szCs w:val="24"/>
        </w:rPr>
        <w:t>don't</w:t>
      </w:r>
      <w:proofErr w:type="gramEnd"/>
      <w:r w:rsidRPr="007066A9">
        <w:rPr>
          <w:rFonts w:ascii="Arial" w:hAnsi="Arial" w:cs="Arial"/>
          <w:sz w:val="24"/>
          <w:szCs w:val="24"/>
        </w:rPr>
        <w:t xml:space="preserve"> ever want to have too much information, more information that could possibly lead to any type of bias. Because as a document examiner, I am not an advocate of the one who engages my services. I have, my services are engaged, to be truthful, to have a good examination and to be as honest in that examination as I can be.  And </w:t>
      </w:r>
      <w:proofErr w:type="gramStart"/>
      <w:r w:rsidRPr="007066A9">
        <w:rPr>
          <w:rFonts w:ascii="Arial" w:hAnsi="Arial" w:cs="Arial"/>
          <w:sz w:val="24"/>
          <w:szCs w:val="24"/>
        </w:rPr>
        <w:t>that's</w:t>
      </w:r>
      <w:proofErr w:type="gramEnd"/>
      <w:r w:rsidRPr="007066A9">
        <w:rPr>
          <w:rFonts w:ascii="Arial" w:hAnsi="Arial" w:cs="Arial"/>
          <w:sz w:val="24"/>
          <w:szCs w:val="24"/>
        </w:rPr>
        <w:t xml:space="preserve"> what I always might, my intentions are in an </w:t>
      </w:r>
      <w:r w:rsidRPr="007066A9">
        <w:rPr>
          <w:rFonts w:ascii="Arial" w:hAnsi="Arial" w:cs="Arial"/>
          <w:sz w:val="24"/>
          <w:szCs w:val="24"/>
        </w:rPr>
        <w:lastRenderedPageBreak/>
        <w:t>exam. And so</w:t>
      </w:r>
      <w:r w:rsidR="003C7046">
        <w:rPr>
          <w:rFonts w:ascii="Arial" w:hAnsi="Arial" w:cs="Arial"/>
          <w:sz w:val="24"/>
          <w:szCs w:val="24"/>
        </w:rPr>
        <w:t>,</w:t>
      </w:r>
      <w:r w:rsidRPr="007066A9">
        <w:rPr>
          <w:rFonts w:ascii="Arial" w:hAnsi="Arial" w:cs="Arial"/>
          <w:sz w:val="24"/>
          <w:szCs w:val="24"/>
        </w:rPr>
        <w:t xml:space="preserve"> </w:t>
      </w:r>
      <w:proofErr w:type="gramStart"/>
      <w:r w:rsidRPr="007066A9">
        <w:rPr>
          <w:rFonts w:ascii="Arial" w:hAnsi="Arial" w:cs="Arial"/>
          <w:sz w:val="24"/>
          <w:szCs w:val="24"/>
        </w:rPr>
        <w:t>this definitely, there</w:t>
      </w:r>
      <w:proofErr w:type="gramEnd"/>
      <w:r w:rsidRPr="007066A9">
        <w:rPr>
          <w:rFonts w:ascii="Arial" w:hAnsi="Arial" w:cs="Arial"/>
          <w:sz w:val="24"/>
          <w:szCs w:val="24"/>
        </w:rPr>
        <w:t xml:space="preserve"> was a disadvantage to not having more signatures than what I had received.</w:t>
      </w:r>
    </w:p>
    <w:p w14:paraId="61050607" w14:textId="77777777" w:rsidR="0046022E" w:rsidRPr="007066A9" w:rsidRDefault="0046022E" w:rsidP="002C00E6">
      <w:pPr>
        <w:spacing w:after="0"/>
        <w:jc w:val="both"/>
        <w:rPr>
          <w:rFonts w:ascii="Arial" w:hAnsi="Arial" w:cs="Arial"/>
          <w:sz w:val="24"/>
          <w:szCs w:val="24"/>
        </w:rPr>
      </w:pPr>
    </w:p>
    <w:p w14:paraId="5CDF576F" w14:textId="3CAFCC2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1:45:47</w:t>
      </w:r>
      <w:proofErr w:type="gramEnd"/>
      <w:r w:rsidR="00FB14B6" w:rsidRPr="007066A9">
        <w:rPr>
          <w:rFonts w:ascii="Arial" w:hAnsi="Arial" w:cs="Arial"/>
          <w:color w:val="5D7284"/>
          <w:sz w:val="24"/>
          <w:szCs w:val="24"/>
        </w:rPr>
        <w:t>:</w:t>
      </w:r>
      <w:r w:rsidR="00DA0FA4" w:rsidRPr="007066A9">
        <w:rPr>
          <w:rFonts w:ascii="Arial" w:hAnsi="Arial" w:cs="Arial"/>
          <w:sz w:val="24"/>
          <w:szCs w:val="24"/>
        </w:rPr>
        <w:tab/>
      </w:r>
      <w:r w:rsidRPr="007066A9">
        <w:rPr>
          <w:rFonts w:ascii="Arial" w:hAnsi="Arial" w:cs="Arial"/>
          <w:sz w:val="24"/>
          <w:szCs w:val="24"/>
        </w:rPr>
        <w:t>Thank you very much. Could you continue? Where are you now at paragraph 19, on Page 6?</w:t>
      </w:r>
    </w:p>
    <w:p w14:paraId="7F2A2A1E" w14:textId="77777777" w:rsidR="0046022E" w:rsidRPr="007066A9" w:rsidRDefault="0046022E" w:rsidP="002C00E6">
      <w:pPr>
        <w:spacing w:after="0"/>
        <w:jc w:val="both"/>
        <w:rPr>
          <w:rFonts w:ascii="Arial" w:hAnsi="Arial" w:cs="Arial"/>
          <w:sz w:val="24"/>
          <w:szCs w:val="24"/>
        </w:rPr>
      </w:pPr>
    </w:p>
    <w:p w14:paraId="56E76543" w14:textId="11E1674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1:45:53</w:t>
      </w:r>
      <w:proofErr w:type="gramEnd"/>
      <w:r w:rsidR="00FB14B6" w:rsidRPr="007066A9">
        <w:rPr>
          <w:rFonts w:ascii="Arial" w:hAnsi="Arial" w:cs="Arial"/>
          <w:color w:val="5D7284"/>
          <w:sz w:val="24"/>
          <w:szCs w:val="24"/>
        </w:rPr>
        <w:t>:</w:t>
      </w:r>
      <w:r w:rsidR="00AD7058" w:rsidRPr="007066A9">
        <w:rPr>
          <w:rFonts w:ascii="Arial" w:hAnsi="Arial" w:cs="Arial"/>
          <w:sz w:val="24"/>
          <w:szCs w:val="24"/>
        </w:rPr>
        <w:tab/>
      </w:r>
      <w:r w:rsidRPr="007066A9">
        <w:rPr>
          <w:rFonts w:ascii="Arial" w:hAnsi="Arial" w:cs="Arial"/>
          <w:sz w:val="24"/>
          <w:szCs w:val="24"/>
        </w:rPr>
        <w:t>On 16, yes. And so</w:t>
      </w:r>
      <w:r w:rsidR="009F39A0" w:rsidRPr="007066A9">
        <w:rPr>
          <w:rFonts w:ascii="Arial" w:hAnsi="Arial" w:cs="Arial"/>
          <w:sz w:val="24"/>
          <w:szCs w:val="24"/>
        </w:rPr>
        <w:t>,</w:t>
      </w:r>
      <w:r w:rsidRPr="007066A9">
        <w:rPr>
          <w:rFonts w:ascii="Arial" w:hAnsi="Arial" w:cs="Arial"/>
          <w:sz w:val="24"/>
          <w:szCs w:val="24"/>
        </w:rPr>
        <w:t xml:space="preserve"> what, </w:t>
      </w:r>
      <w:proofErr w:type="gramStart"/>
      <w:r w:rsidRPr="007066A9">
        <w:rPr>
          <w:rFonts w:ascii="Arial" w:hAnsi="Arial" w:cs="Arial"/>
          <w:sz w:val="24"/>
          <w:szCs w:val="24"/>
        </w:rPr>
        <w:t>first of all</w:t>
      </w:r>
      <w:proofErr w:type="gramEnd"/>
      <w:r w:rsidRPr="007066A9">
        <w:rPr>
          <w:rFonts w:ascii="Arial" w:hAnsi="Arial" w:cs="Arial"/>
          <w:sz w:val="24"/>
          <w:szCs w:val="24"/>
        </w:rPr>
        <w:t xml:space="preserve">, I recognized that there are similarities between the question signatures and the non </w:t>
      </w:r>
      <w:r w:rsidR="009F39A0" w:rsidRPr="007066A9">
        <w:rPr>
          <w:rFonts w:ascii="Arial" w:hAnsi="Arial" w:cs="Arial"/>
          <w:sz w:val="24"/>
          <w:szCs w:val="24"/>
        </w:rPr>
        <w:t>-</w:t>
      </w:r>
      <w:r w:rsidRPr="007066A9">
        <w:rPr>
          <w:rFonts w:ascii="Arial" w:hAnsi="Arial" w:cs="Arial"/>
          <w:sz w:val="24"/>
          <w:szCs w:val="24"/>
        </w:rPr>
        <w:t xml:space="preserve">signatures. And basically, I state the same thing, </w:t>
      </w:r>
      <w:proofErr w:type="gramStart"/>
      <w:r w:rsidRPr="007066A9">
        <w:rPr>
          <w:rFonts w:ascii="Arial" w:hAnsi="Arial" w:cs="Arial"/>
          <w:sz w:val="24"/>
          <w:szCs w:val="24"/>
        </w:rPr>
        <w:t>I've</w:t>
      </w:r>
      <w:proofErr w:type="gramEnd"/>
      <w:r w:rsidRPr="007066A9">
        <w:rPr>
          <w:rFonts w:ascii="Arial" w:hAnsi="Arial" w:cs="Arial"/>
          <w:sz w:val="24"/>
          <w:szCs w:val="24"/>
        </w:rPr>
        <w:t xml:space="preserve"> already stated. There was a five</w:t>
      </w:r>
      <w:r w:rsidR="00624DB6">
        <w:rPr>
          <w:rFonts w:ascii="Arial" w:hAnsi="Arial" w:cs="Arial"/>
          <w:sz w:val="24"/>
          <w:szCs w:val="24"/>
        </w:rPr>
        <w:t>-</w:t>
      </w:r>
      <w:r w:rsidRPr="007066A9">
        <w:rPr>
          <w:rFonts w:ascii="Arial" w:hAnsi="Arial" w:cs="Arial"/>
          <w:sz w:val="24"/>
          <w:szCs w:val="24"/>
        </w:rPr>
        <w:t>year difference. And so it is, that it</w:t>
      </w:r>
      <w:r w:rsidR="004F162A" w:rsidRPr="007066A9">
        <w:rPr>
          <w:rFonts w:ascii="Arial" w:hAnsi="Arial" w:cs="Arial"/>
          <w:sz w:val="24"/>
          <w:szCs w:val="24"/>
        </w:rPr>
        <w:t xml:space="preserve">, </w:t>
      </w:r>
      <w:r w:rsidRPr="007066A9">
        <w:rPr>
          <w:rFonts w:ascii="Arial" w:hAnsi="Arial" w:cs="Arial"/>
          <w:sz w:val="24"/>
          <w:szCs w:val="24"/>
        </w:rPr>
        <w:t>that is the area that I recognize similarities, I recognize they are there, I recognize that there is a timeframe difference that brings a disadvantage. And so, I recognize the way that they are written. And then on page 6, I begin to go into the significant differences that,</w:t>
      </w:r>
    </w:p>
    <w:p w14:paraId="0624A298" w14:textId="77777777" w:rsidR="0046022E" w:rsidRPr="007066A9" w:rsidRDefault="0046022E" w:rsidP="002C00E6">
      <w:pPr>
        <w:spacing w:after="0"/>
        <w:jc w:val="both"/>
        <w:rPr>
          <w:rFonts w:ascii="Arial" w:hAnsi="Arial" w:cs="Arial"/>
          <w:sz w:val="24"/>
          <w:szCs w:val="24"/>
        </w:rPr>
      </w:pPr>
    </w:p>
    <w:p w14:paraId="521BF174" w14:textId="72A0141B" w:rsidR="00AD7058" w:rsidRPr="007066A9" w:rsidRDefault="00731817" w:rsidP="00E128D4">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1:46:39</w:t>
      </w:r>
      <w:proofErr w:type="gramEnd"/>
      <w:r w:rsidR="00FB14B6" w:rsidRPr="007066A9">
        <w:rPr>
          <w:rFonts w:ascii="Arial" w:hAnsi="Arial" w:cs="Arial"/>
          <w:color w:val="5D7284"/>
          <w:sz w:val="24"/>
          <w:szCs w:val="24"/>
        </w:rPr>
        <w:t>:</w:t>
      </w:r>
      <w:r w:rsidR="00AD7058" w:rsidRPr="007066A9">
        <w:rPr>
          <w:rFonts w:ascii="Arial" w:hAnsi="Arial" w:cs="Arial"/>
          <w:sz w:val="24"/>
          <w:szCs w:val="24"/>
        </w:rPr>
        <w:tab/>
      </w:r>
      <w:r w:rsidRPr="007066A9">
        <w:rPr>
          <w:rFonts w:ascii="Arial" w:hAnsi="Arial" w:cs="Arial"/>
          <w:sz w:val="24"/>
          <w:szCs w:val="24"/>
        </w:rPr>
        <w:t>Can you take us back to the top of the page, please? thank you. You may continue madam.</w:t>
      </w:r>
    </w:p>
    <w:p w14:paraId="5C6AD8B9" w14:textId="77777777" w:rsidR="00AD7058" w:rsidRPr="007066A9" w:rsidRDefault="00AD7058" w:rsidP="002C00E6">
      <w:pPr>
        <w:spacing w:after="0"/>
        <w:jc w:val="both"/>
        <w:rPr>
          <w:rFonts w:ascii="Arial" w:hAnsi="Arial" w:cs="Arial"/>
          <w:sz w:val="24"/>
          <w:szCs w:val="24"/>
        </w:rPr>
      </w:pPr>
    </w:p>
    <w:p w14:paraId="1D8F80CB" w14:textId="438EF2E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1:46:45</w:t>
      </w:r>
      <w:proofErr w:type="gramEnd"/>
      <w:r w:rsidR="00FB14B6" w:rsidRPr="007066A9">
        <w:rPr>
          <w:rFonts w:ascii="Arial" w:hAnsi="Arial" w:cs="Arial"/>
          <w:color w:val="5D7284"/>
          <w:sz w:val="24"/>
          <w:szCs w:val="24"/>
        </w:rPr>
        <w:t>:</w:t>
      </w:r>
      <w:r w:rsidR="00AD7058" w:rsidRPr="007066A9">
        <w:rPr>
          <w:rFonts w:ascii="Arial" w:hAnsi="Arial" w:cs="Arial"/>
          <w:sz w:val="24"/>
          <w:szCs w:val="24"/>
        </w:rPr>
        <w:tab/>
      </w:r>
      <w:r w:rsidRPr="007066A9">
        <w:rPr>
          <w:rFonts w:ascii="Arial" w:hAnsi="Arial" w:cs="Arial"/>
          <w:sz w:val="24"/>
          <w:szCs w:val="24"/>
        </w:rPr>
        <w:t>The a, In 19, I explain the similarities that are found, between the question signatures, and the known exemplars or the  known comparisons. And he had an unusual way of forming his "X." And that usually has to do with the way a person is taught to write. But with him, he made his</w:t>
      </w:r>
      <w:r w:rsidR="009F39A0" w:rsidRPr="007066A9">
        <w:rPr>
          <w:rFonts w:ascii="Arial" w:hAnsi="Arial" w:cs="Arial"/>
          <w:sz w:val="24"/>
          <w:szCs w:val="24"/>
        </w:rPr>
        <w:t xml:space="preserve"> </w:t>
      </w:r>
      <w:r w:rsidRPr="007066A9">
        <w:rPr>
          <w:rFonts w:ascii="Arial" w:hAnsi="Arial" w:cs="Arial"/>
          <w:sz w:val="24"/>
          <w:szCs w:val="24"/>
        </w:rPr>
        <w:t>"X" so, that the left side look like a sideways you and the right side look like a, the opposite side, a mirror image of that. And he met them together in the center. And so that what, what I was looking for in this is certain writing traits that begin to individualize his own habit and his own style of writing.  And so</w:t>
      </w:r>
      <w:r w:rsidR="009F39A0" w:rsidRPr="007066A9">
        <w:rPr>
          <w:rFonts w:ascii="Arial" w:hAnsi="Arial" w:cs="Arial"/>
          <w:sz w:val="24"/>
          <w:szCs w:val="24"/>
        </w:rPr>
        <w:t>,</w:t>
      </w:r>
      <w:r w:rsidRPr="007066A9">
        <w:rPr>
          <w:rFonts w:ascii="Arial" w:hAnsi="Arial" w:cs="Arial"/>
          <w:sz w:val="24"/>
          <w:szCs w:val="24"/>
        </w:rPr>
        <w:t xml:space="preserve"> there were some of his </w:t>
      </w:r>
      <w:proofErr w:type="gramStart"/>
      <w:r w:rsidRPr="007066A9">
        <w:rPr>
          <w:rFonts w:ascii="Arial" w:hAnsi="Arial" w:cs="Arial"/>
          <w:sz w:val="24"/>
          <w:szCs w:val="24"/>
        </w:rPr>
        <w:t>style</w:t>
      </w:r>
      <w:proofErr w:type="gramEnd"/>
      <w:r w:rsidRPr="007066A9">
        <w:rPr>
          <w:rFonts w:ascii="Arial" w:hAnsi="Arial" w:cs="Arial"/>
          <w:sz w:val="24"/>
          <w:szCs w:val="24"/>
        </w:rPr>
        <w:t xml:space="preserve"> of writing that was found in the question signatures.</w:t>
      </w:r>
    </w:p>
    <w:p w14:paraId="254C9F26" w14:textId="77777777" w:rsidR="0046022E" w:rsidRPr="007066A9" w:rsidRDefault="0046022E" w:rsidP="002C00E6">
      <w:pPr>
        <w:spacing w:after="0"/>
        <w:jc w:val="both"/>
        <w:rPr>
          <w:rFonts w:ascii="Arial" w:hAnsi="Arial" w:cs="Arial"/>
          <w:sz w:val="24"/>
          <w:szCs w:val="24"/>
        </w:rPr>
      </w:pPr>
    </w:p>
    <w:p w14:paraId="2ACB3BBD" w14:textId="32CD10D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1:47:49</w:t>
      </w:r>
      <w:proofErr w:type="gramEnd"/>
      <w:r w:rsidR="00FB14B6" w:rsidRPr="007066A9">
        <w:rPr>
          <w:rFonts w:ascii="Arial" w:hAnsi="Arial" w:cs="Arial"/>
          <w:color w:val="5D7284"/>
          <w:sz w:val="24"/>
          <w:szCs w:val="24"/>
        </w:rPr>
        <w:t>:</w:t>
      </w:r>
      <w:r w:rsidR="00871CF2" w:rsidRPr="007066A9">
        <w:rPr>
          <w:rFonts w:ascii="Arial" w:hAnsi="Arial" w:cs="Arial"/>
          <w:sz w:val="24"/>
          <w:szCs w:val="24"/>
        </w:rPr>
        <w:tab/>
      </w:r>
      <w:r w:rsidRPr="007066A9">
        <w:rPr>
          <w:rFonts w:ascii="Arial" w:hAnsi="Arial" w:cs="Arial"/>
          <w:sz w:val="24"/>
          <w:szCs w:val="24"/>
        </w:rPr>
        <w:t>Thank you.</w:t>
      </w:r>
    </w:p>
    <w:p w14:paraId="51BF8F83" w14:textId="77777777" w:rsidR="0046022E" w:rsidRPr="007066A9" w:rsidRDefault="0046022E" w:rsidP="002C00E6">
      <w:pPr>
        <w:spacing w:after="0"/>
        <w:jc w:val="both"/>
        <w:rPr>
          <w:rFonts w:ascii="Arial" w:hAnsi="Arial" w:cs="Arial"/>
          <w:sz w:val="24"/>
          <w:szCs w:val="24"/>
        </w:rPr>
      </w:pPr>
    </w:p>
    <w:p w14:paraId="1390F5DF" w14:textId="0F4378B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1:47:50</w:t>
      </w:r>
      <w:proofErr w:type="gramEnd"/>
      <w:r w:rsidR="00FB14B6" w:rsidRPr="007066A9">
        <w:rPr>
          <w:rFonts w:ascii="Arial" w:hAnsi="Arial" w:cs="Arial"/>
          <w:color w:val="5D7284"/>
          <w:sz w:val="24"/>
          <w:szCs w:val="24"/>
        </w:rPr>
        <w:t>:</w:t>
      </w:r>
      <w:r w:rsidR="00871CF2" w:rsidRPr="007066A9">
        <w:rPr>
          <w:rFonts w:ascii="Arial" w:hAnsi="Arial" w:cs="Arial"/>
          <w:sz w:val="24"/>
          <w:szCs w:val="24"/>
        </w:rPr>
        <w:tab/>
      </w:r>
      <w:r w:rsidRPr="007066A9">
        <w:rPr>
          <w:rFonts w:ascii="Arial" w:hAnsi="Arial" w:cs="Arial"/>
          <w:sz w:val="24"/>
          <w:szCs w:val="24"/>
        </w:rPr>
        <w:t xml:space="preserve">A good simulation will always have similarities that cannot be denied. Anytime someone is attempting to copy another person's signature, they always attempt </w:t>
      </w:r>
      <w:r w:rsidRPr="007066A9">
        <w:rPr>
          <w:rFonts w:ascii="Arial" w:hAnsi="Arial" w:cs="Arial"/>
          <w:sz w:val="24"/>
          <w:szCs w:val="24"/>
        </w:rPr>
        <w:lastRenderedPageBreak/>
        <w:t>a pictorial look.  It is not in the pictorial look that, that document examiners look for.  We begin to look for the differences, or the similarities, that there are in the strokes that are written in that signature, so that we can begin to find the pattern because handwriting identification involves pattern recognition. And so</w:t>
      </w:r>
      <w:r w:rsidR="00624DB6">
        <w:rPr>
          <w:rFonts w:ascii="Arial" w:hAnsi="Arial" w:cs="Arial"/>
          <w:sz w:val="24"/>
          <w:szCs w:val="24"/>
        </w:rPr>
        <w:t>,</w:t>
      </w:r>
      <w:r w:rsidRPr="007066A9">
        <w:rPr>
          <w:rFonts w:ascii="Arial" w:hAnsi="Arial" w:cs="Arial"/>
          <w:sz w:val="24"/>
          <w:szCs w:val="24"/>
        </w:rPr>
        <w:t xml:space="preserve"> we began to look at the different strokes in pattern recognition. One of the things, and this examination has, </w:t>
      </w:r>
      <w:proofErr w:type="gramStart"/>
      <w:r w:rsidRPr="007066A9">
        <w:rPr>
          <w:rFonts w:ascii="Arial" w:hAnsi="Arial" w:cs="Arial"/>
          <w:sz w:val="24"/>
          <w:szCs w:val="24"/>
        </w:rPr>
        <w:t>I've</w:t>
      </w:r>
      <w:proofErr w:type="gramEnd"/>
      <w:r w:rsidRPr="007066A9">
        <w:rPr>
          <w:rFonts w:ascii="Arial" w:hAnsi="Arial" w:cs="Arial"/>
          <w:sz w:val="24"/>
          <w:szCs w:val="24"/>
        </w:rPr>
        <w:t xml:space="preserve"> already stated was that I did not have but two exemplars or two comparison signatures.  But what I did find </w:t>
      </w:r>
      <w:proofErr w:type="gramStart"/>
      <w:r w:rsidRPr="007066A9">
        <w:rPr>
          <w:rFonts w:ascii="Arial" w:hAnsi="Arial" w:cs="Arial"/>
          <w:sz w:val="24"/>
          <w:szCs w:val="24"/>
        </w:rPr>
        <w:t>very concerning</w:t>
      </w:r>
      <w:proofErr w:type="gramEnd"/>
      <w:r w:rsidRPr="007066A9">
        <w:rPr>
          <w:rFonts w:ascii="Arial" w:hAnsi="Arial" w:cs="Arial"/>
          <w:sz w:val="24"/>
          <w:szCs w:val="24"/>
        </w:rPr>
        <w:t xml:space="preserve"> in the 4 questioned signatures, were, were things when I began to look at them that, that didn't make a lot of sense, because from the 1964 signature to the 1969 signatures, there was, it had been what appeared to be a decline in writing. And </w:t>
      </w:r>
      <w:proofErr w:type="gramStart"/>
      <w:r w:rsidRPr="007066A9">
        <w:rPr>
          <w:rFonts w:ascii="Arial" w:hAnsi="Arial" w:cs="Arial"/>
          <w:sz w:val="24"/>
          <w:szCs w:val="24"/>
        </w:rPr>
        <w:t>so</w:t>
      </w:r>
      <w:proofErr w:type="gramEnd"/>
      <w:r w:rsidRPr="007066A9">
        <w:rPr>
          <w:rFonts w:ascii="Arial" w:hAnsi="Arial" w:cs="Arial"/>
          <w:sz w:val="24"/>
          <w:szCs w:val="24"/>
        </w:rPr>
        <w:t xml:space="preserve"> there were things about the, what appeared to be a decline in writing throughout the signatures, that did not seem to be logical. One of the things about the similarities and the cues. Mr. Virgil had the</w:t>
      </w:r>
      <w:r w:rsidR="00E128D4">
        <w:rPr>
          <w:rFonts w:ascii="Arial" w:hAnsi="Arial" w:cs="Arial"/>
          <w:sz w:val="24"/>
          <w:szCs w:val="24"/>
        </w:rPr>
        <w:t>,</w:t>
      </w:r>
      <w:r w:rsidRPr="007066A9">
        <w:rPr>
          <w:rFonts w:ascii="Arial" w:hAnsi="Arial" w:cs="Arial"/>
          <w:sz w:val="24"/>
          <w:szCs w:val="24"/>
        </w:rPr>
        <w:t xml:space="preserve"> he drew he </w:t>
      </w:r>
      <w:proofErr w:type="gramStart"/>
      <w:r w:rsidRPr="007066A9">
        <w:rPr>
          <w:rFonts w:ascii="Arial" w:hAnsi="Arial" w:cs="Arial"/>
          <w:sz w:val="24"/>
          <w:szCs w:val="24"/>
        </w:rPr>
        <w:t>didn't</w:t>
      </w:r>
      <w:proofErr w:type="gramEnd"/>
      <w:r w:rsidRPr="007066A9">
        <w:rPr>
          <w:rFonts w:ascii="Arial" w:hAnsi="Arial" w:cs="Arial"/>
          <w:sz w:val="24"/>
          <w:szCs w:val="24"/>
        </w:rPr>
        <w:t xml:space="preserve"> just</w:t>
      </w:r>
      <w:r w:rsidR="00802D76" w:rsidRPr="007066A9">
        <w:rPr>
          <w:rFonts w:ascii="Arial" w:hAnsi="Arial" w:cs="Arial"/>
          <w:sz w:val="24"/>
          <w:szCs w:val="24"/>
        </w:rPr>
        <w:t>…</w:t>
      </w:r>
    </w:p>
    <w:p w14:paraId="3B3524A8" w14:textId="77777777" w:rsidR="0046022E" w:rsidRPr="007066A9" w:rsidRDefault="0046022E" w:rsidP="002C00E6">
      <w:pPr>
        <w:spacing w:after="0"/>
        <w:jc w:val="both"/>
        <w:rPr>
          <w:rFonts w:ascii="Arial" w:hAnsi="Arial" w:cs="Arial"/>
          <w:sz w:val="24"/>
          <w:szCs w:val="24"/>
        </w:rPr>
      </w:pPr>
    </w:p>
    <w:p w14:paraId="3307197A" w14:textId="1DA83F2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1:49:40</w:t>
      </w:r>
      <w:proofErr w:type="gramEnd"/>
      <w:r w:rsidR="00FB14B6" w:rsidRPr="007066A9">
        <w:rPr>
          <w:rFonts w:ascii="Arial" w:hAnsi="Arial" w:cs="Arial"/>
          <w:color w:val="5D7284"/>
          <w:sz w:val="24"/>
          <w:szCs w:val="24"/>
        </w:rPr>
        <w:t>:</w:t>
      </w:r>
      <w:r w:rsidR="00A26EDC" w:rsidRPr="007066A9">
        <w:rPr>
          <w:rFonts w:ascii="Arial" w:hAnsi="Arial" w:cs="Arial"/>
          <w:sz w:val="24"/>
          <w:szCs w:val="24"/>
        </w:rPr>
        <w:tab/>
      </w:r>
      <w:r w:rsidRPr="007066A9">
        <w:rPr>
          <w:rFonts w:ascii="Arial" w:hAnsi="Arial" w:cs="Arial"/>
          <w:sz w:val="24"/>
          <w:szCs w:val="24"/>
        </w:rPr>
        <w:t>Or, what purports to be Mr. Virgil</w:t>
      </w:r>
      <w:r w:rsidR="00802D76" w:rsidRPr="007066A9">
        <w:rPr>
          <w:rFonts w:ascii="Arial" w:hAnsi="Arial" w:cs="Arial"/>
          <w:sz w:val="24"/>
          <w:szCs w:val="24"/>
        </w:rPr>
        <w:t>’</w:t>
      </w:r>
      <w:r w:rsidRPr="007066A9">
        <w:rPr>
          <w:rFonts w:ascii="Arial" w:hAnsi="Arial" w:cs="Arial"/>
          <w:sz w:val="24"/>
          <w:szCs w:val="24"/>
        </w:rPr>
        <w:t>s signature.</w:t>
      </w:r>
    </w:p>
    <w:p w14:paraId="32691F09" w14:textId="77777777" w:rsidR="0046022E" w:rsidRPr="007066A9" w:rsidRDefault="0046022E" w:rsidP="002C00E6">
      <w:pPr>
        <w:spacing w:after="0"/>
        <w:jc w:val="both"/>
        <w:rPr>
          <w:rFonts w:ascii="Arial" w:hAnsi="Arial" w:cs="Arial"/>
          <w:sz w:val="24"/>
          <w:szCs w:val="24"/>
        </w:rPr>
      </w:pPr>
    </w:p>
    <w:p w14:paraId="59E92C6B" w14:textId="034C355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1:49:44</w:t>
      </w:r>
      <w:proofErr w:type="gramEnd"/>
      <w:r w:rsidR="00FB14B6" w:rsidRPr="007066A9">
        <w:rPr>
          <w:rFonts w:ascii="Arial" w:hAnsi="Arial" w:cs="Arial"/>
          <w:color w:val="5D7284"/>
          <w:sz w:val="24"/>
          <w:szCs w:val="24"/>
        </w:rPr>
        <w:t>:</w:t>
      </w:r>
      <w:r w:rsidR="00A26EDC" w:rsidRPr="007066A9">
        <w:rPr>
          <w:rFonts w:ascii="Arial" w:hAnsi="Arial" w:cs="Arial"/>
          <w:sz w:val="24"/>
          <w:szCs w:val="24"/>
        </w:rPr>
        <w:tab/>
      </w:r>
      <w:r w:rsidRPr="007066A9">
        <w:rPr>
          <w:rFonts w:ascii="Arial" w:hAnsi="Arial" w:cs="Arial"/>
          <w:sz w:val="24"/>
          <w:szCs w:val="24"/>
        </w:rPr>
        <w:t>Thank you for correcting me.  What purported to be his signature. At the top of the known comparisons, he would draw on the, on the "J" He would draw the stem down but, he drew separately the loop on the top of the J's. And when I examined the question, "Js", they had that same, they had the same thing that was noted in the known, purported known comparisons. That straight line mark, and then the loop that was drawn on the top.</w:t>
      </w:r>
    </w:p>
    <w:p w14:paraId="6159F453" w14:textId="77777777" w:rsidR="0046022E" w:rsidRPr="007066A9" w:rsidRDefault="0046022E" w:rsidP="002C00E6">
      <w:pPr>
        <w:spacing w:after="0"/>
        <w:jc w:val="both"/>
        <w:rPr>
          <w:rFonts w:ascii="Arial" w:hAnsi="Arial" w:cs="Arial"/>
          <w:sz w:val="24"/>
          <w:szCs w:val="24"/>
        </w:rPr>
      </w:pPr>
    </w:p>
    <w:p w14:paraId="1CF3AD4C" w14:textId="4E78C3F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1:50:32</w:t>
      </w:r>
      <w:proofErr w:type="gramEnd"/>
      <w:r w:rsidR="00FB14B6"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And just before you go any further, I bother to ask you a very important question.  Do you see the clients that engage you to sit in the room today?</w:t>
      </w:r>
    </w:p>
    <w:p w14:paraId="4B4BF2B5" w14:textId="77777777" w:rsidR="0046022E" w:rsidRPr="007066A9" w:rsidRDefault="0046022E" w:rsidP="002C00E6">
      <w:pPr>
        <w:spacing w:after="0"/>
        <w:jc w:val="both"/>
        <w:rPr>
          <w:rFonts w:ascii="Arial" w:hAnsi="Arial" w:cs="Arial"/>
          <w:sz w:val="24"/>
          <w:szCs w:val="24"/>
        </w:rPr>
      </w:pPr>
    </w:p>
    <w:p w14:paraId="26BEC653" w14:textId="05AA9AC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1:50:43</w:t>
      </w:r>
      <w:proofErr w:type="gramEnd"/>
      <w:r w:rsidR="007C66C6" w:rsidRPr="007066A9">
        <w:rPr>
          <w:rFonts w:ascii="Arial" w:hAnsi="Arial" w:cs="Arial"/>
          <w:color w:val="5D7284"/>
          <w:sz w:val="24"/>
          <w:szCs w:val="24"/>
        </w:rPr>
        <w:t>:</w:t>
      </w:r>
      <w:r w:rsidR="002029B2" w:rsidRPr="007066A9">
        <w:rPr>
          <w:rFonts w:ascii="Arial" w:hAnsi="Arial" w:cs="Arial"/>
          <w:sz w:val="24"/>
          <w:szCs w:val="24"/>
        </w:rPr>
        <w:tab/>
      </w:r>
      <w:r w:rsidR="002029B2" w:rsidRPr="007066A9">
        <w:rPr>
          <w:rFonts w:ascii="Arial" w:hAnsi="Arial" w:cs="Arial"/>
          <w:sz w:val="24"/>
          <w:szCs w:val="24"/>
        </w:rPr>
        <w:tab/>
      </w:r>
      <w:r w:rsidR="002029B2" w:rsidRPr="007066A9">
        <w:rPr>
          <w:rFonts w:ascii="Arial" w:hAnsi="Arial" w:cs="Arial"/>
          <w:sz w:val="24"/>
          <w:szCs w:val="24"/>
        </w:rPr>
        <w:tab/>
      </w:r>
      <w:r w:rsidRPr="007066A9">
        <w:rPr>
          <w:rFonts w:ascii="Arial" w:hAnsi="Arial" w:cs="Arial"/>
          <w:sz w:val="24"/>
          <w:szCs w:val="24"/>
        </w:rPr>
        <w:t>Please say that again</w:t>
      </w:r>
      <w:r w:rsidR="002029B2" w:rsidRPr="007066A9">
        <w:rPr>
          <w:rFonts w:ascii="Arial" w:hAnsi="Arial" w:cs="Arial"/>
          <w:sz w:val="24"/>
          <w:szCs w:val="24"/>
        </w:rPr>
        <w:t>.</w:t>
      </w:r>
    </w:p>
    <w:p w14:paraId="7FCB1320" w14:textId="77777777" w:rsidR="0046022E" w:rsidRPr="007066A9" w:rsidRDefault="0046022E" w:rsidP="002C00E6">
      <w:pPr>
        <w:spacing w:after="0"/>
        <w:jc w:val="both"/>
        <w:rPr>
          <w:rFonts w:ascii="Arial" w:hAnsi="Arial" w:cs="Arial"/>
          <w:sz w:val="24"/>
          <w:szCs w:val="24"/>
        </w:rPr>
      </w:pPr>
    </w:p>
    <w:p w14:paraId="01E88740" w14:textId="7B46178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1:50:45</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The clients that engaged you, do see them in a room today?</w:t>
      </w:r>
    </w:p>
    <w:p w14:paraId="50995F8A" w14:textId="77777777" w:rsidR="0046022E" w:rsidRPr="007066A9" w:rsidRDefault="0046022E" w:rsidP="002C00E6">
      <w:pPr>
        <w:spacing w:after="0"/>
        <w:jc w:val="both"/>
        <w:rPr>
          <w:rFonts w:ascii="Arial" w:hAnsi="Arial" w:cs="Arial"/>
          <w:sz w:val="24"/>
          <w:szCs w:val="24"/>
        </w:rPr>
      </w:pPr>
    </w:p>
    <w:p w14:paraId="58517497" w14:textId="4130D82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1:50:50</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002029B2" w:rsidRPr="007066A9">
        <w:rPr>
          <w:rFonts w:ascii="Arial" w:hAnsi="Arial" w:cs="Arial"/>
          <w:sz w:val="24"/>
          <w:szCs w:val="24"/>
        </w:rPr>
        <w:tab/>
      </w:r>
      <w:r w:rsidR="002029B2" w:rsidRPr="007066A9">
        <w:rPr>
          <w:rFonts w:ascii="Arial" w:hAnsi="Arial" w:cs="Arial"/>
          <w:sz w:val="24"/>
          <w:szCs w:val="24"/>
        </w:rPr>
        <w:tab/>
      </w:r>
      <w:r w:rsidRPr="007066A9">
        <w:rPr>
          <w:rFonts w:ascii="Arial" w:hAnsi="Arial" w:cs="Arial"/>
          <w:sz w:val="24"/>
          <w:szCs w:val="24"/>
        </w:rPr>
        <w:t>The clients, did you say?</w:t>
      </w:r>
    </w:p>
    <w:p w14:paraId="47F2BB18" w14:textId="77777777" w:rsidR="0046022E" w:rsidRPr="007066A9" w:rsidRDefault="0046022E" w:rsidP="002C00E6">
      <w:pPr>
        <w:spacing w:after="0"/>
        <w:jc w:val="both"/>
        <w:rPr>
          <w:rFonts w:ascii="Arial" w:hAnsi="Arial" w:cs="Arial"/>
          <w:sz w:val="24"/>
          <w:szCs w:val="24"/>
        </w:rPr>
      </w:pPr>
    </w:p>
    <w:p w14:paraId="15895532" w14:textId="2DDBFFB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1:50:51</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Who engaged you? Yes, the Browns?</w:t>
      </w:r>
    </w:p>
    <w:p w14:paraId="509621ED" w14:textId="77777777" w:rsidR="0046022E" w:rsidRPr="007066A9" w:rsidRDefault="0046022E" w:rsidP="002C00E6">
      <w:pPr>
        <w:spacing w:after="0"/>
        <w:jc w:val="both"/>
        <w:rPr>
          <w:rFonts w:ascii="Arial" w:hAnsi="Arial" w:cs="Arial"/>
          <w:sz w:val="24"/>
          <w:szCs w:val="24"/>
        </w:rPr>
      </w:pPr>
    </w:p>
    <w:p w14:paraId="63E4A555" w14:textId="3EE1A29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1:50:54</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I do know, I have not met him face to face and I had not met them or seen their faces until today.</w:t>
      </w:r>
    </w:p>
    <w:p w14:paraId="55A7A22B" w14:textId="77777777" w:rsidR="0046022E" w:rsidRPr="007066A9" w:rsidRDefault="0046022E" w:rsidP="002C00E6">
      <w:pPr>
        <w:spacing w:after="0"/>
        <w:jc w:val="both"/>
        <w:rPr>
          <w:rFonts w:ascii="Arial" w:hAnsi="Arial" w:cs="Arial"/>
          <w:sz w:val="24"/>
          <w:szCs w:val="24"/>
        </w:rPr>
      </w:pPr>
    </w:p>
    <w:p w14:paraId="2EF0F7BF" w14:textId="7418B38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1:51:03</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 xml:space="preserve">Okay, all right. So, </w:t>
      </w:r>
      <w:proofErr w:type="gramStart"/>
      <w:r w:rsidRPr="007066A9">
        <w:rPr>
          <w:rFonts w:ascii="Arial" w:hAnsi="Arial" w:cs="Arial"/>
          <w:sz w:val="24"/>
          <w:szCs w:val="24"/>
        </w:rPr>
        <w:t>we'll</w:t>
      </w:r>
      <w:proofErr w:type="gramEnd"/>
      <w:r w:rsidRPr="007066A9">
        <w:rPr>
          <w:rFonts w:ascii="Arial" w:hAnsi="Arial" w:cs="Arial"/>
          <w:sz w:val="24"/>
          <w:szCs w:val="24"/>
        </w:rPr>
        <w:t>, I'll have the Browns answer that later.  You may continue. You were in the middle of the sentence, and I interrupted you rudely, please forgive me.</w:t>
      </w:r>
    </w:p>
    <w:p w14:paraId="6D5D39C5" w14:textId="77777777" w:rsidR="0046022E" w:rsidRPr="007066A9" w:rsidRDefault="0046022E" w:rsidP="002C00E6">
      <w:pPr>
        <w:spacing w:after="0"/>
        <w:jc w:val="both"/>
        <w:rPr>
          <w:rFonts w:ascii="Arial" w:hAnsi="Arial" w:cs="Arial"/>
          <w:sz w:val="24"/>
          <w:szCs w:val="24"/>
        </w:rPr>
      </w:pPr>
    </w:p>
    <w:p w14:paraId="17CB54B2" w14:textId="6ACC7769" w:rsidR="00FB2FCA"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1:51:18</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 xml:space="preserve">Okay, if we could scroll back up to the J's one more time, though, the one thing about these J's on the question documents that that was very curious or suspicious, was the smooth execution on these J's.  When the, the leg of the J was drawn downwards. He The, the author of these signatures, made a backward sloop cross the stem then come underneath and stopped after crossing, after crossing the leg, or the stem of the J.  These were </w:t>
      </w:r>
      <w:proofErr w:type="gramStart"/>
      <w:r w:rsidRPr="007066A9">
        <w:rPr>
          <w:rFonts w:ascii="Arial" w:hAnsi="Arial" w:cs="Arial"/>
          <w:sz w:val="24"/>
          <w:szCs w:val="24"/>
        </w:rPr>
        <w:t>very smooth</w:t>
      </w:r>
      <w:proofErr w:type="gramEnd"/>
      <w:r w:rsidRPr="007066A9">
        <w:rPr>
          <w:rFonts w:ascii="Arial" w:hAnsi="Arial" w:cs="Arial"/>
          <w:sz w:val="24"/>
          <w:szCs w:val="24"/>
        </w:rPr>
        <w:t xml:space="preserve"> executions. It </w:t>
      </w:r>
      <w:proofErr w:type="gramStart"/>
      <w:r w:rsidRPr="007066A9">
        <w:rPr>
          <w:rFonts w:ascii="Arial" w:hAnsi="Arial" w:cs="Arial"/>
          <w:sz w:val="24"/>
          <w:szCs w:val="24"/>
        </w:rPr>
        <w:t>doesn't</w:t>
      </w:r>
      <w:proofErr w:type="gramEnd"/>
      <w:r w:rsidRPr="007066A9">
        <w:rPr>
          <w:rFonts w:ascii="Arial" w:hAnsi="Arial" w:cs="Arial"/>
          <w:sz w:val="24"/>
          <w:szCs w:val="24"/>
        </w:rPr>
        <w:t xml:space="preserve">, they were drawn very quickly, they were not started or stopped, it was smooth ex, executions. And the ovals were very, very well made and very well formed. And now if you could go to page seven, please. I noticed that on the Q1 and Q2, the G in Augustus has the top and bottom loop well formed. And you can look at, at that and see that that G is very well formed. But then when you look at the Q and </w:t>
      </w:r>
      <w:proofErr w:type="gramStart"/>
      <w:r w:rsidRPr="007066A9">
        <w:rPr>
          <w:rFonts w:ascii="Arial" w:hAnsi="Arial" w:cs="Arial"/>
          <w:sz w:val="24"/>
          <w:szCs w:val="24"/>
        </w:rPr>
        <w:t>3, if</w:t>
      </w:r>
      <w:proofErr w:type="gramEnd"/>
      <w:r w:rsidRPr="007066A9">
        <w:rPr>
          <w:rFonts w:ascii="Arial" w:hAnsi="Arial" w:cs="Arial"/>
          <w:sz w:val="24"/>
          <w:szCs w:val="24"/>
        </w:rPr>
        <w:t xml:space="preserve"> you can scroll down just a little bit farther. I know </w:t>
      </w:r>
      <w:proofErr w:type="gramStart"/>
      <w:r w:rsidRPr="007066A9">
        <w:rPr>
          <w:rFonts w:ascii="Arial" w:hAnsi="Arial" w:cs="Arial"/>
          <w:sz w:val="24"/>
          <w:szCs w:val="24"/>
        </w:rPr>
        <w:t>it's</w:t>
      </w:r>
      <w:proofErr w:type="gramEnd"/>
      <w:r w:rsidRPr="007066A9">
        <w:rPr>
          <w:rFonts w:ascii="Arial" w:hAnsi="Arial" w:cs="Arial"/>
          <w:sz w:val="24"/>
          <w:szCs w:val="24"/>
        </w:rPr>
        <w:t xml:space="preserve"> hard to see from this and this copy. But when you look at the G on the Q, and the 3, the movement of it is </w:t>
      </w:r>
      <w:proofErr w:type="spellStart"/>
      <w:r w:rsidRPr="007066A9">
        <w:rPr>
          <w:rFonts w:ascii="Arial" w:hAnsi="Arial" w:cs="Arial"/>
          <w:sz w:val="24"/>
          <w:szCs w:val="24"/>
        </w:rPr>
        <w:t>is</w:t>
      </w:r>
      <w:proofErr w:type="spellEnd"/>
      <w:r w:rsidRPr="007066A9">
        <w:rPr>
          <w:rFonts w:ascii="Arial" w:hAnsi="Arial" w:cs="Arial"/>
          <w:sz w:val="24"/>
          <w:szCs w:val="24"/>
        </w:rPr>
        <w:t xml:space="preserve"> </w:t>
      </w:r>
      <w:proofErr w:type="gramStart"/>
      <w:r w:rsidRPr="007066A9">
        <w:rPr>
          <w:rFonts w:ascii="Arial" w:hAnsi="Arial" w:cs="Arial"/>
          <w:sz w:val="24"/>
          <w:szCs w:val="24"/>
        </w:rPr>
        <w:t>really awkward</w:t>
      </w:r>
      <w:proofErr w:type="gramEnd"/>
      <w:r w:rsidRPr="007066A9">
        <w:rPr>
          <w:rFonts w:ascii="Arial" w:hAnsi="Arial" w:cs="Arial"/>
          <w:sz w:val="24"/>
          <w:szCs w:val="24"/>
        </w:rPr>
        <w:t xml:space="preserve"> when compared to the Q1 and Q2. And these were all supposed to have been signed at about the same time. </w:t>
      </w:r>
    </w:p>
    <w:p w14:paraId="4A76B1A9" w14:textId="77777777" w:rsidR="00FB2FCA" w:rsidRPr="007066A9" w:rsidRDefault="00FB2FCA" w:rsidP="002C00E6">
      <w:pPr>
        <w:spacing w:after="0"/>
        <w:ind w:left="4320" w:hanging="4320"/>
        <w:jc w:val="both"/>
        <w:rPr>
          <w:rFonts w:ascii="Arial" w:hAnsi="Arial" w:cs="Arial"/>
          <w:sz w:val="24"/>
          <w:szCs w:val="24"/>
        </w:rPr>
      </w:pPr>
    </w:p>
    <w:p w14:paraId="6BD02DB9" w14:textId="44D11594" w:rsidR="00FB2FCA" w:rsidRPr="007066A9" w:rsidRDefault="00FB2FCA" w:rsidP="002C00E6">
      <w:pPr>
        <w:spacing w:after="0"/>
        <w:ind w:left="4320" w:hanging="4320"/>
        <w:jc w:val="both"/>
        <w:rPr>
          <w:rFonts w:ascii="Arial" w:hAnsi="Arial" w:cs="Arial"/>
          <w:sz w:val="24"/>
          <w:szCs w:val="24"/>
        </w:rPr>
      </w:pPr>
      <w:r w:rsidRPr="007066A9">
        <w:rPr>
          <w:rFonts w:ascii="Arial" w:hAnsi="Arial" w:cs="Arial"/>
          <w:sz w:val="24"/>
          <w:szCs w:val="24"/>
        </w:rPr>
        <w:tab/>
      </w:r>
      <w:r w:rsidR="00624DB6">
        <w:rPr>
          <w:rFonts w:ascii="Arial" w:hAnsi="Arial" w:cs="Arial"/>
          <w:sz w:val="24"/>
          <w:szCs w:val="24"/>
        </w:rPr>
        <w:t>And so,</w:t>
      </w:r>
      <w:r w:rsidR="00731817" w:rsidRPr="007066A9">
        <w:rPr>
          <w:rFonts w:ascii="Arial" w:hAnsi="Arial" w:cs="Arial"/>
          <w:sz w:val="24"/>
          <w:szCs w:val="24"/>
        </w:rPr>
        <w:t xml:space="preserve"> the G on the Q1 and the Q2 is smoothly executed, the loop is smoothly executed. But you come </w:t>
      </w:r>
      <w:r w:rsidR="00731817" w:rsidRPr="007066A9">
        <w:rPr>
          <w:rFonts w:ascii="Arial" w:hAnsi="Arial" w:cs="Arial"/>
          <w:sz w:val="24"/>
          <w:szCs w:val="24"/>
        </w:rPr>
        <w:lastRenderedPageBreak/>
        <w:t xml:space="preserve">to the Q3 and Q4. And on the name Augustus, there is a line that, a connection stroke from the A to the U and the G was forgotten, and then </w:t>
      </w:r>
    </w:p>
    <w:p w14:paraId="6E01A3C9" w14:textId="77777777" w:rsidR="00FB2FCA" w:rsidRPr="007066A9" w:rsidRDefault="00FB2FCA" w:rsidP="002C00E6">
      <w:pPr>
        <w:spacing w:after="0"/>
        <w:ind w:left="4320" w:hanging="4320"/>
        <w:jc w:val="both"/>
        <w:rPr>
          <w:rFonts w:ascii="Arial" w:hAnsi="Arial" w:cs="Arial"/>
          <w:sz w:val="24"/>
          <w:szCs w:val="24"/>
        </w:rPr>
      </w:pPr>
    </w:p>
    <w:p w14:paraId="7D31FC52" w14:textId="4FF5583F" w:rsidR="0046022E" w:rsidRPr="007066A9" w:rsidRDefault="00FB2FCA"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they came back and they filled in that </w:t>
      </w:r>
      <w:proofErr w:type="gramStart"/>
      <w:r w:rsidR="00802D76" w:rsidRPr="007066A9">
        <w:rPr>
          <w:rFonts w:ascii="Arial" w:hAnsi="Arial" w:cs="Arial"/>
          <w:sz w:val="24"/>
          <w:szCs w:val="24"/>
        </w:rPr>
        <w:t>G</w:t>
      </w:r>
      <w:proofErr w:type="gramEnd"/>
      <w:r w:rsidR="00731817" w:rsidRPr="007066A9">
        <w:rPr>
          <w:rFonts w:ascii="Arial" w:hAnsi="Arial" w:cs="Arial"/>
          <w:sz w:val="24"/>
          <w:szCs w:val="24"/>
        </w:rPr>
        <w:t xml:space="preserve"> but they didn't fill it in with a round loop. They </w:t>
      </w:r>
      <w:proofErr w:type="gramStart"/>
      <w:r w:rsidR="00731817" w:rsidRPr="007066A9">
        <w:rPr>
          <w:rFonts w:ascii="Arial" w:hAnsi="Arial" w:cs="Arial"/>
          <w:sz w:val="24"/>
          <w:szCs w:val="24"/>
        </w:rPr>
        <w:t>didn't</w:t>
      </w:r>
      <w:proofErr w:type="gramEnd"/>
      <w:r w:rsidR="00731817" w:rsidRPr="007066A9">
        <w:rPr>
          <w:rFonts w:ascii="Arial" w:hAnsi="Arial" w:cs="Arial"/>
          <w:sz w:val="24"/>
          <w:szCs w:val="24"/>
        </w:rPr>
        <w:t xml:space="preserve"> fill it in with the bottom of</w:t>
      </w:r>
      <w:r w:rsidR="00802D76" w:rsidRPr="007066A9">
        <w:rPr>
          <w:rFonts w:ascii="Arial" w:hAnsi="Arial" w:cs="Arial"/>
          <w:sz w:val="24"/>
          <w:szCs w:val="24"/>
        </w:rPr>
        <w:t xml:space="preserve">, </w:t>
      </w:r>
      <w:r w:rsidR="00731817" w:rsidRPr="007066A9">
        <w:rPr>
          <w:rFonts w:ascii="Arial" w:hAnsi="Arial" w:cs="Arial"/>
          <w:sz w:val="24"/>
          <w:szCs w:val="24"/>
        </w:rPr>
        <w:t xml:space="preserve">of the loop coming up. </w:t>
      </w:r>
      <w:proofErr w:type="gramStart"/>
      <w:r w:rsidR="00731817" w:rsidRPr="007066A9">
        <w:rPr>
          <w:rFonts w:ascii="Arial" w:hAnsi="Arial" w:cs="Arial"/>
          <w:sz w:val="24"/>
          <w:szCs w:val="24"/>
        </w:rPr>
        <w:t>It's</w:t>
      </w:r>
      <w:proofErr w:type="gramEnd"/>
      <w:r w:rsidR="00731817" w:rsidRPr="007066A9">
        <w:rPr>
          <w:rFonts w:ascii="Arial" w:hAnsi="Arial" w:cs="Arial"/>
          <w:sz w:val="24"/>
          <w:szCs w:val="24"/>
        </w:rPr>
        <w:t xml:space="preserve"> just strike. And the same thing on the Q4. The connection stroke went from the A to the U and completely omitted the G. And the G came, was written after, after the fact. And </w:t>
      </w:r>
      <w:proofErr w:type="gramStart"/>
      <w:r w:rsidR="00731817" w:rsidRPr="007066A9">
        <w:rPr>
          <w:rFonts w:ascii="Arial" w:hAnsi="Arial" w:cs="Arial"/>
          <w:sz w:val="24"/>
          <w:szCs w:val="24"/>
        </w:rPr>
        <w:t>so</w:t>
      </w:r>
      <w:proofErr w:type="gramEnd"/>
      <w:r w:rsidR="00731817" w:rsidRPr="007066A9">
        <w:rPr>
          <w:rFonts w:ascii="Arial" w:hAnsi="Arial" w:cs="Arial"/>
          <w:sz w:val="24"/>
          <w:szCs w:val="24"/>
        </w:rPr>
        <w:t xml:space="preserve"> the, the forgetting of a letter when someone is writing their name, and the forgetting of letter. And then strokes formed after the fact usually represents someone that is attempting to simulate another person's handwriting. And so even though I did not have very many comparison exemplars to compare the </w:t>
      </w:r>
      <w:proofErr w:type="gramStart"/>
      <w:r w:rsidR="00731817" w:rsidRPr="007066A9">
        <w:rPr>
          <w:rFonts w:ascii="Arial" w:hAnsi="Arial" w:cs="Arial"/>
          <w:sz w:val="24"/>
          <w:szCs w:val="24"/>
        </w:rPr>
        <w:t>Q's</w:t>
      </w:r>
      <w:proofErr w:type="gramEnd"/>
      <w:r w:rsidR="00731817" w:rsidRPr="007066A9">
        <w:rPr>
          <w:rFonts w:ascii="Arial" w:hAnsi="Arial" w:cs="Arial"/>
          <w:sz w:val="24"/>
          <w:szCs w:val="24"/>
        </w:rPr>
        <w:t xml:space="preserve"> to there were things in the Q's there are in the Q1, Q2 Q,</w:t>
      </w:r>
    </w:p>
    <w:p w14:paraId="01A9BFBE" w14:textId="77777777" w:rsidR="0046022E" w:rsidRPr="007066A9" w:rsidRDefault="0046022E" w:rsidP="002C00E6">
      <w:pPr>
        <w:spacing w:after="0"/>
        <w:jc w:val="both"/>
        <w:rPr>
          <w:rFonts w:ascii="Arial" w:hAnsi="Arial" w:cs="Arial"/>
          <w:sz w:val="24"/>
          <w:szCs w:val="24"/>
        </w:rPr>
      </w:pPr>
    </w:p>
    <w:p w14:paraId="3600FD85" w14:textId="0D79486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1:54:48</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Okay.  Thank you yes.</w:t>
      </w:r>
    </w:p>
    <w:p w14:paraId="5F0AAC95" w14:textId="77777777" w:rsidR="0046022E" w:rsidRPr="007066A9" w:rsidRDefault="0046022E" w:rsidP="002C00E6">
      <w:pPr>
        <w:spacing w:after="0"/>
        <w:jc w:val="both"/>
        <w:rPr>
          <w:rFonts w:ascii="Arial" w:hAnsi="Arial" w:cs="Arial"/>
          <w:sz w:val="24"/>
          <w:szCs w:val="24"/>
        </w:rPr>
      </w:pPr>
    </w:p>
    <w:p w14:paraId="0814F1F4" w14:textId="0FDBE12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1:54:50</w:t>
      </w:r>
      <w:proofErr w:type="gramEnd"/>
      <w:r w:rsidR="00746DD4" w:rsidRPr="007066A9">
        <w:rPr>
          <w:rFonts w:ascii="Arial" w:hAnsi="Arial" w:cs="Arial"/>
          <w:color w:val="5D7284"/>
          <w:sz w:val="24"/>
          <w:szCs w:val="24"/>
        </w:rPr>
        <w:t>:</w:t>
      </w:r>
      <w:r w:rsidR="002029B2" w:rsidRPr="007066A9">
        <w:rPr>
          <w:rFonts w:ascii="Arial" w:hAnsi="Arial" w:cs="Arial"/>
          <w:sz w:val="24"/>
          <w:szCs w:val="24"/>
        </w:rPr>
        <w:tab/>
      </w:r>
      <w:r w:rsidRPr="007066A9">
        <w:rPr>
          <w:rFonts w:ascii="Arial" w:hAnsi="Arial" w:cs="Arial"/>
          <w:sz w:val="24"/>
          <w:szCs w:val="24"/>
        </w:rPr>
        <w:t xml:space="preserve">In the in the Q signatures, there were several signs, standard consistent signs.  With someone who is attempting to simulate the signature of another person. And if a person has a problem with ovals, they usually have a consistent problem with ovals. And I noticed that on the Q1, the H in John, it had been written in different stages, it was not written all at one time, it </w:t>
      </w:r>
      <w:proofErr w:type="gramStart"/>
      <w:r w:rsidRPr="007066A9">
        <w:rPr>
          <w:rFonts w:ascii="Arial" w:hAnsi="Arial" w:cs="Arial"/>
          <w:sz w:val="24"/>
          <w:szCs w:val="24"/>
        </w:rPr>
        <w:t>wasn't</w:t>
      </w:r>
      <w:proofErr w:type="gramEnd"/>
      <w:r w:rsidRPr="007066A9">
        <w:rPr>
          <w:rFonts w:ascii="Arial" w:hAnsi="Arial" w:cs="Arial"/>
          <w:sz w:val="24"/>
          <w:szCs w:val="24"/>
        </w:rPr>
        <w:t xml:space="preserve"> written smoothly.  It was written in starts and stops. You can see on the top on the right side of the top of the H when the oval is formed. In the center part of that you can see those two little dots where it came. </w:t>
      </w:r>
      <w:proofErr w:type="gramStart"/>
      <w:r w:rsidRPr="007066A9">
        <w:rPr>
          <w:rFonts w:ascii="Arial" w:hAnsi="Arial" w:cs="Arial"/>
          <w:sz w:val="24"/>
          <w:szCs w:val="24"/>
        </w:rPr>
        <w:t>It's</w:t>
      </w:r>
      <w:proofErr w:type="gramEnd"/>
      <w:r w:rsidRPr="007066A9">
        <w:rPr>
          <w:rFonts w:ascii="Arial" w:hAnsi="Arial" w:cs="Arial"/>
          <w:sz w:val="24"/>
          <w:szCs w:val="24"/>
        </w:rPr>
        <w:t xml:space="preserve"> an</w:t>
      </w:r>
      <w:r w:rsidR="00B442DB">
        <w:rPr>
          <w:rFonts w:ascii="Arial" w:hAnsi="Arial" w:cs="Arial"/>
          <w:sz w:val="24"/>
          <w:szCs w:val="24"/>
        </w:rPr>
        <w:t>,</w:t>
      </w:r>
      <w:r w:rsidRPr="007066A9">
        <w:rPr>
          <w:rFonts w:ascii="Arial" w:hAnsi="Arial" w:cs="Arial"/>
          <w:sz w:val="24"/>
          <w:szCs w:val="24"/>
        </w:rPr>
        <w:t xml:space="preserve"> it's called an </w:t>
      </w:r>
      <w:r w:rsidR="00E128D4">
        <w:rPr>
          <w:rFonts w:ascii="Arial" w:hAnsi="Arial" w:cs="Arial"/>
          <w:sz w:val="24"/>
          <w:szCs w:val="24"/>
        </w:rPr>
        <w:t>ink</w:t>
      </w:r>
      <w:r w:rsidRPr="007066A9">
        <w:rPr>
          <w:rFonts w:ascii="Arial" w:hAnsi="Arial" w:cs="Arial"/>
          <w:sz w:val="24"/>
          <w:szCs w:val="24"/>
        </w:rPr>
        <w:t xml:space="preserve"> blob. But what happens is when they stop writing, the ink bleeds. And so</w:t>
      </w:r>
      <w:r w:rsidR="00B442DB">
        <w:rPr>
          <w:rFonts w:ascii="Arial" w:hAnsi="Arial" w:cs="Arial"/>
          <w:sz w:val="24"/>
          <w:szCs w:val="24"/>
        </w:rPr>
        <w:t>,</w:t>
      </w:r>
      <w:r w:rsidRPr="007066A9">
        <w:rPr>
          <w:rFonts w:ascii="Arial" w:hAnsi="Arial" w:cs="Arial"/>
          <w:sz w:val="24"/>
          <w:szCs w:val="24"/>
        </w:rPr>
        <w:t xml:space="preserve"> what happened on that was when the person started to draw the loop on the top of the H, they </w:t>
      </w:r>
      <w:proofErr w:type="gramStart"/>
      <w:r w:rsidRPr="007066A9">
        <w:rPr>
          <w:rFonts w:ascii="Arial" w:hAnsi="Arial" w:cs="Arial"/>
          <w:sz w:val="24"/>
          <w:szCs w:val="24"/>
        </w:rPr>
        <w:t>actually stopped</w:t>
      </w:r>
      <w:proofErr w:type="gramEnd"/>
      <w:r w:rsidRPr="007066A9">
        <w:rPr>
          <w:rFonts w:ascii="Arial" w:hAnsi="Arial" w:cs="Arial"/>
          <w:sz w:val="24"/>
          <w:szCs w:val="24"/>
        </w:rPr>
        <w:t xml:space="preserve"> where those little dots are, and the ink bled. And then they continued their movement, and finish forming the loop, come down in first, and formed that first H or, the first leg on the H. And then what they did is they </w:t>
      </w:r>
      <w:r w:rsidRPr="007066A9">
        <w:rPr>
          <w:rFonts w:ascii="Arial" w:hAnsi="Arial" w:cs="Arial"/>
          <w:sz w:val="24"/>
          <w:szCs w:val="24"/>
        </w:rPr>
        <w:lastRenderedPageBreak/>
        <w:t xml:space="preserve">stopped their movement with their pen again, and they drew the bottom part of the H.  You can see it squared off.   But </w:t>
      </w:r>
      <w:proofErr w:type="gramStart"/>
      <w:r w:rsidRPr="007066A9">
        <w:rPr>
          <w:rFonts w:ascii="Arial" w:hAnsi="Arial" w:cs="Arial"/>
          <w:sz w:val="24"/>
          <w:szCs w:val="24"/>
        </w:rPr>
        <w:t>that's</w:t>
      </w:r>
      <w:proofErr w:type="gramEnd"/>
      <w:r w:rsidRPr="007066A9">
        <w:rPr>
          <w:rFonts w:ascii="Arial" w:hAnsi="Arial" w:cs="Arial"/>
          <w:sz w:val="24"/>
          <w:szCs w:val="24"/>
        </w:rPr>
        <w:t xml:space="preserve"> all been done with different movements.  It was not done in just one simple movement of continuous movement. It was done with starts and stops, and then continuation. Those are usually </w:t>
      </w:r>
      <w:proofErr w:type="gramStart"/>
      <w:r w:rsidRPr="007066A9">
        <w:rPr>
          <w:rFonts w:ascii="Arial" w:hAnsi="Arial" w:cs="Arial"/>
          <w:sz w:val="24"/>
          <w:szCs w:val="24"/>
        </w:rPr>
        <w:t>signs</w:t>
      </w:r>
      <w:proofErr w:type="gramEnd"/>
      <w:r w:rsidRPr="007066A9">
        <w:rPr>
          <w:rFonts w:ascii="Arial" w:hAnsi="Arial" w:cs="Arial"/>
          <w:sz w:val="24"/>
          <w:szCs w:val="24"/>
        </w:rPr>
        <w:t xml:space="preserve"> of simulation, strong signs of simulation.  With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handwriting, the...</w:t>
      </w:r>
    </w:p>
    <w:p w14:paraId="2692D504" w14:textId="77777777" w:rsidR="0046022E" w:rsidRPr="007066A9" w:rsidRDefault="0046022E" w:rsidP="002C00E6">
      <w:pPr>
        <w:spacing w:after="0"/>
        <w:jc w:val="both"/>
        <w:rPr>
          <w:rFonts w:ascii="Arial" w:hAnsi="Arial" w:cs="Arial"/>
          <w:sz w:val="24"/>
          <w:szCs w:val="24"/>
        </w:rPr>
      </w:pPr>
    </w:p>
    <w:p w14:paraId="052D65BF" w14:textId="4A770C3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1:57:03</w:t>
      </w:r>
      <w:proofErr w:type="gramEnd"/>
      <w:r w:rsidR="00746DD4" w:rsidRPr="007066A9">
        <w:rPr>
          <w:rFonts w:ascii="Arial" w:hAnsi="Arial" w:cs="Arial"/>
          <w:color w:val="5D7284"/>
          <w:sz w:val="24"/>
          <w:szCs w:val="24"/>
        </w:rPr>
        <w:t>:</w:t>
      </w:r>
      <w:r w:rsidR="00435C52" w:rsidRPr="007066A9">
        <w:rPr>
          <w:rFonts w:ascii="Arial" w:hAnsi="Arial" w:cs="Arial"/>
          <w:sz w:val="24"/>
          <w:szCs w:val="24"/>
        </w:rPr>
        <w:tab/>
      </w:r>
      <w:r w:rsidRPr="007066A9">
        <w:rPr>
          <w:rFonts w:ascii="Arial" w:hAnsi="Arial" w:cs="Arial"/>
          <w:sz w:val="24"/>
          <w:szCs w:val="24"/>
        </w:rPr>
        <w:t>Sorry, where have you gone, you have gone now to page 8?</w:t>
      </w:r>
    </w:p>
    <w:p w14:paraId="39A50BBB" w14:textId="77777777" w:rsidR="0046022E" w:rsidRPr="007066A9" w:rsidRDefault="0046022E" w:rsidP="002C00E6">
      <w:pPr>
        <w:spacing w:after="0"/>
        <w:jc w:val="both"/>
        <w:rPr>
          <w:rFonts w:ascii="Arial" w:hAnsi="Arial" w:cs="Arial"/>
          <w:sz w:val="24"/>
          <w:szCs w:val="24"/>
        </w:rPr>
      </w:pPr>
    </w:p>
    <w:p w14:paraId="5A032CE9" w14:textId="53621C0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1:57:06</w:t>
      </w:r>
      <w:proofErr w:type="gramEnd"/>
      <w:r w:rsidR="00746DD4" w:rsidRPr="007066A9">
        <w:rPr>
          <w:rFonts w:ascii="Arial" w:hAnsi="Arial" w:cs="Arial"/>
          <w:color w:val="5D7284"/>
          <w:sz w:val="24"/>
          <w:szCs w:val="24"/>
        </w:rPr>
        <w:t>:</w:t>
      </w:r>
      <w:r w:rsidR="00435C52" w:rsidRPr="007066A9">
        <w:rPr>
          <w:rFonts w:ascii="Arial" w:hAnsi="Arial" w:cs="Arial"/>
          <w:sz w:val="24"/>
          <w:szCs w:val="24"/>
        </w:rPr>
        <w:tab/>
      </w:r>
      <w:r w:rsidR="00435C52" w:rsidRPr="007066A9">
        <w:rPr>
          <w:rFonts w:ascii="Arial" w:hAnsi="Arial" w:cs="Arial"/>
          <w:sz w:val="24"/>
          <w:szCs w:val="24"/>
        </w:rPr>
        <w:tab/>
      </w:r>
      <w:r w:rsidR="00435C52" w:rsidRPr="007066A9">
        <w:rPr>
          <w:rFonts w:ascii="Arial" w:hAnsi="Arial" w:cs="Arial"/>
          <w:sz w:val="24"/>
          <w:szCs w:val="24"/>
        </w:rPr>
        <w:tab/>
      </w:r>
      <w:r w:rsidRPr="007066A9">
        <w:rPr>
          <w:rFonts w:ascii="Arial" w:hAnsi="Arial" w:cs="Arial"/>
          <w:sz w:val="24"/>
          <w:szCs w:val="24"/>
        </w:rPr>
        <w:t>That that's it was scrolled down to</w:t>
      </w:r>
    </w:p>
    <w:p w14:paraId="46DEDC35" w14:textId="77777777" w:rsidR="0046022E" w:rsidRPr="007066A9" w:rsidRDefault="0046022E" w:rsidP="002C00E6">
      <w:pPr>
        <w:spacing w:after="0"/>
        <w:jc w:val="both"/>
        <w:rPr>
          <w:rFonts w:ascii="Arial" w:hAnsi="Arial" w:cs="Arial"/>
          <w:sz w:val="24"/>
          <w:szCs w:val="24"/>
        </w:rPr>
      </w:pPr>
    </w:p>
    <w:p w14:paraId="591E45C7" w14:textId="052C11A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1:57:10</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You wish to go to 8 now?</w:t>
      </w:r>
    </w:p>
    <w:p w14:paraId="7967C91E" w14:textId="77777777" w:rsidR="0046022E" w:rsidRPr="007066A9" w:rsidRDefault="0046022E" w:rsidP="002C00E6">
      <w:pPr>
        <w:spacing w:after="0"/>
        <w:jc w:val="both"/>
        <w:rPr>
          <w:rFonts w:ascii="Arial" w:hAnsi="Arial" w:cs="Arial"/>
          <w:sz w:val="24"/>
          <w:szCs w:val="24"/>
        </w:rPr>
      </w:pPr>
    </w:p>
    <w:p w14:paraId="714A5539" w14:textId="02DE0F9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1:57:12</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005C2118" w:rsidRPr="007066A9">
        <w:rPr>
          <w:rFonts w:ascii="Arial" w:hAnsi="Arial" w:cs="Arial"/>
          <w:sz w:val="24"/>
          <w:szCs w:val="24"/>
        </w:rPr>
        <w:tab/>
      </w:r>
      <w:r w:rsidR="005C2118" w:rsidRPr="007066A9">
        <w:rPr>
          <w:rFonts w:ascii="Arial" w:hAnsi="Arial" w:cs="Arial"/>
          <w:sz w:val="24"/>
          <w:szCs w:val="24"/>
        </w:rPr>
        <w:tab/>
      </w:r>
      <w:r w:rsidRPr="007066A9">
        <w:rPr>
          <w:rFonts w:ascii="Arial" w:hAnsi="Arial" w:cs="Arial"/>
          <w:sz w:val="24"/>
          <w:szCs w:val="24"/>
        </w:rPr>
        <w:t>Well, I'd like to finish with page 7.</w:t>
      </w:r>
    </w:p>
    <w:p w14:paraId="4BB45D73" w14:textId="77777777" w:rsidR="0046022E" w:rsidRPr="007066A9" w:rsidRDefault="0046022E" w:rsidP="002C00E6">
      <w:pPr>
        <w:spacing w:after="0"/>
        <w:jc w:val="both"/>
        <w:rPr>
          <w:rFonts w:ascii="Arial" w:hAnsi="Arial" w:cs="Arial"/>
          <w:sz w:val="24"/>
          <w:szCs w:val="24"/>
        </w:rPr>
      </w:pPr>
    </w:p>
    <w:p w14:paraId="66EF36A8" w14:textId="06AD9B1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1:57:14</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Okay, please go back.</w:t>
      </w:r>
    </w:p>
    <w:p w14:paraId="0210BBCD" w14:textId="77777777" w:rsidR="0046022E" w:rsidRPr="007066A9" w:rsidRDefault="0046022E" w:rsidP="002C00E6">
      <w:pPr>
        <w:spacing w:after="0"/>
        <w:jc w:val="both"/>
        <w:rPr>
          <w:rFonts w:ascii="Arial" w:hAnsi="Arial" w:cs="Arial"/>
          <w:sz w:val="24"/>
          <w:szCs w:val="24"/>
        </w:rPr>
      </w:pPr>
    </w:p>
    <w:p w14:paraId="28DE8E09" w14:textId="77777777" w:rsidR="00D46B04"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1:57:17</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 xml:space="preserve">There were some other things that I wanted to show on the Q1 and the Q2. Another thing that was very strange with the Q1 and the Q2.  See how well formed the G is on Augustus. It is formed, the upper loop is formed, the lower loop is formed. And </w:t>
      </w:r>
      <w:proofErr w:type="gramStart"/>
      <w:r w:rsidRPr="007066A9">
        <w:rPr>
          <w:rFonts w:ascii="Arial" w:hAnsi="Arial" w:cs="Arial"/>
          <w:sz w:val="24"/>
          <w:szCs w:val="24"/>
        </w:rPr>
        <w:t>it's</w:t>
      </w:r>
      <w:proofErr w:type="gramEnd"/>
      <w:r w:rsidRPr="007066A9">
        <w:rPr>
          <w:rFonts w:ascii="Arial" w:hAnsi="Arial" w:cs="Arial"/>
          <w:sz w:val="24"/>
          <w:szCs w:val="24"/>
        </w:rPr>
        <w:t xml:space="preserve"> a large loop, it isn't small. But when the name.  When the G is formed on Virgil, again, we say they leave out the loop. And they </w:t>
      </w:r>
      <w:proofErr w:type="gramStart"/>
      <w:r w:rsidRPr="007066A9">
        <w:rPr>
          <w:rFonts w:ascii="Arial" w:hAnsi="Arial" w:cs="Arial"/>
          <w:sz w:val="24"/>
          <w:szCs w:val="24"/>
        </w:rPr>
        <w:t>have to</w:t>
      </w:r>
      <w:proofErr w:type="gramEnd"/>
      <w:r w:rsidRPr="007066A9">
        <w:rPr>
          <w:rFonts w:ascii="Arial" w:hAnsi="Arial" w:cs="Arial"/>
          <w:sz w:val="24"/>
          <w:szCs w:val="24"/>
        </w:rPr>
        <w:t xml:space="preserve"> come in after they've written the name Virgil, they come back and they make, they formed that loop on the top of the G as a completely separate loop. After the name Virgil was written. That was all done after the fact, </w:t>
      </w:r>
      <w:proofErr w:type="spellStart"/>
      <w:proofErr w:type="gramStart"/>
      <w:r w:rsidRPr="007066A9">
        <w:rPr>
          <w:rFonts w:ascii="Arial" w:hAnsi="Arial" w:cs="Arial"/>
          <w:sz w:val="24"/>
          <w:szCs w:val="24"/>
        </w:rPr>
        <w:t>if,it</w:t>
      </w:r>
      <w:proofErr w:type="spellEnd"/>
      <w:proofErr w:type="gramEnd"/>
      <w:r w:rsidRPr="007066A9">
        <w:rPr>
          <w:rFonts w:ascii="Arial" w:hAnsi="Arial" w:cs="Arial"/>
          <w:sz w:val="24"/>
          <w:szCs w:val="24"/>
        </w:rPr>
        <w:t xml:space="preserve"> they came back touched up the signature.  On the Alexander on the Q1. It appears when they did the X that they were attempting to make the x look like the X in Alexander the way the purported exemplar was. And they made an error in it. And rather than try to touch it up, they just kind of left it.  It looks like an N instead of an X. </w:t>
      </w:r>
    </w:p>
    <w:p w14:paraId="6067FF79" w14:textId="77777777" w:rsidR="00D46B04" w:rsidRPr="007066A9" w:rsidRDefault="00D46B04" w:rsidP="002C00E6">
      <w:pPr>
        <w:spacing w:after="0"/>
        <w:ind w:left="4320" w:hanging="4320"/>
        <w:jc w:val="both"/>
        <w:rPr>
          <w:rFonts w:ascii="Arial" w:hAnsi="Arial" w:cs="Arial"/>
          <w:sz w:val="24"/>
          <w:szCs w:val="24"/>
        </w:rPr>
      </w:pPr>
    </w:p>
    <w:p w14:paraId="610ADD2B" w14:textId="77777777" w:rsidR="00EE1AE5" w:rsidRPr="007066A9" w:rsidRDefault="00D46B04" w:rsidP="002C00E6">
      <w:pPr>
        <w:spacing w:after="0"/>
        <w:ind w:left="4320" w:hanging="4320"/>
        <w:jc w:val="both"/>
        <w:rPr>
          <w:rFonts w:ascii="Arial" w:hAnsi="Arial" w:cs="Arial"/>
          <w:sz w:val="24"/>
          <w:szCs w:val="24"/>
        </w:rPr>
      </w:pPr>
      <w:r w:rsidRPr="007066A9">
        <w:rPr>
          <w:rFonts w:ascii="Arial" w:hAnsi="Arial" w:cs="Arial"/>
          <w:sz w:val="24"/>
          <w:szCs w:val="24"/>
        </w:rPr>
        <w:lastRenderedPageBreak/>
        <w:tab/>
      </w:r>
      <w:r w:rsidR="00731817" w:rsidRPr="007066A9">
        <w:rPr>
          <w:rFonts w:ascii="Arial" w:hAnsi="Arial" w:cs="Arial"/>
          <w:sz w:val="24"/>
          <w:szCs w:val="24"/>
        </w:rPr>
        <w:t xml:space="preserve">On the Q2, they did a better job. They were able to make that left hand and then the right hand to meet in the center like a kiss. </w:t>
      </w:r>
      <w:proofErr w:type="gramStart"/>
      <w:r w:rsidR="00731817" w:rsidRPr="007066A9">
        <w:rPr>
          <w:rFonts w:ascii="Arial" w:hAnsi="Arial" w:cs="Arial"/>
          <w:sz w:val="24"/>
          <w:szCs w:val="24"/>
        </w:rPr>
        <w:t>It's</w:t>
      </w:r>
      <w:proofErr w:type="gramEnd"/>
      <w:r w:rsidR="00731817" w:rsidRPr="007066A9">
        <w:rPr>
          <w:rFonts w:ascii="Arial" w:hAnsi="Arial" w:cs="Arial"/>
          <w:sz w:val="24"/>
          <w:szCs w:val="24"/>
        </w:rPr>
        <w:t xml:space="preserve"> </w:t>
      </w:r>
      <w:proofErr w:type="spellStart"/>
      <w:r w:rsidR="00731817" w:rsidRPr="007066A9">
        <w:rPr>
          <w:rFonts w:ascii="Arial" w:hAnsi="Arial" w:cs="Arial"/>
          <w:sz w:val="24"/>
          <w:szCs w:val="24"/>
        </w:rPr>
        <w:t>it's</w:t>
      </w:r>
      <w:proofErr w:type="spellEnd"/>
      <w:r w:rsidR="00731817" w:rsidRPr="007066A9">
        <w:rPr>
          <w:rFonts w:ascii="Arial" w:hAnsi="Arial" w:cs="Arial"/>
          <w:sz w:val="24"/>
          <w:szCs w:val="24"/>
        </w:rPr>
        <w:t xml:space="preserve"> like the x meets in the center like a kiss. And they were able to do that. But on the Q1 they were not able to do that.  They messed it up. But rather than try to correct it, they just left it where they </w:t>
      </w:r>
      <w:proofErr w:type="gramStart"/>
      <w:r w:rsidR="00731817" w:rsidRPr="007066A9">
        <w:rPr>
          <w:rFonts w:ascii="Arial" w:hAnsi="Arial" w:cs="Arial"/>
          <w:sz w:val="24"/>
          <w:szCs w:val="24"/>
        </w:rPr>
        <w:t>actually got</w:t>
      </w:r>
      <w:proofErr w:type="gramEnd"/>
      <w:r w:rsidR="00731817" w:rsidRPr="007066A9">
        <w:rPr>
          <w:rFonts w:ascii="Arial" w:hAnsi="Arial" w:cs="Arial"/>
          <w:sz w:val="24"/>
          <w:szCs w:val="24"/>
        </w:rPr>
        <w:t xml:space="preserve"> it better on the Q2. But the </w:t>
      </w:r>
      <w:proofErr w:type="spellStart"/>
      <w:r w:rsidR="00731817" w:rsidRPr="007066A9">
        <w:rPr>
          <w:rFonts w:ascii="Arial" w:hAnsi="Arial" w:cs="Arial"/>
          <w:sz w:val="24"/>
          <w:szCs w:val="24"/>
        </w:rPr>
        <w:t>the</w:t>
      </w:r>
      <w:proofErr w:type="spellEnd"/>
      <w:r w:rsidR="00731817" w:rsidRPr="007066A9">
        <w:rPr>
          <w:rFonts w:ascii="Arial" w:hAnsi="Arial" w:cs="Arial"/>
          <w:sz w:val="24"/>
          <w:szCs w:val="24"/>
        </w:rPr>
        <w:t xml:space="preserve"> </w:t>
      </w:r>
      <w:proofErr w:type="gramStart"/>
      <w:r w:rsidR="00731817" w:rsidRPr="007066A9">
        <w:rPr>
          <w:rFonts w:ascii="Arial" w:hAnsi="Arial" w:cs="Arial"/>
          <w:sz w:val="24"/>
          <w:szCs w:val="24"/>
        </w:rPr>
        <w:t>G's</w:t>
      </w:r>
      <w:proofErr w:type="gramEnd"/>
      <w:r w:rsidR="00731817" w:rsidRPr="007066A9">
        <w:rPr>
          <w:rFonts w:ascii="Arial" w:hAnsi="Arial" w:cs="Arial"/>
          <w:sz w:val="24"/>
          <w:szCs w:val="24"/>
        </w:rPr>
        <w:t xml:space="preserve"> are still messed up the elbows on the GS was written after the fact they came back and drew that circle over the GS after they were written, which are all signs of simulation on the Q3 and Q4. You can see in the Augustus again, that connection stroke from the A to the U it was it was it looks like it's been added you can see where they've started and they've stopped and they made that and then they left out the G and they came back and they wrote that </w:t>
      </w:r>
      <w:r w:rsidR="004E7C40" w:rsidRPr="007066A9">
        <w:rPr>
          <w:rFonts w:ascii="Arial" w:hAnsi="Arial" w:cs="Arial"/>
          <w:sz w:val="24"/>
          <w:szCs w:val="24"/>
        </w:rPr>
        <w:t>G</w:t>
      </w:r>
      <w:r w:rsidR="00731817" w:rsidRPr="007066A9">
        <w:rPr>
          <w:rFonts w:ascii="Arial" w:hAnsi="Arial" w:cs="Arial"/>
          <w:sz w:val="24"/>
          <w:szCs w:val="24"/>
        </w:rPr>
        <w:t xml:space="preserve"> it's just from a document examiners looking at this, it's just they were attempting to make it look right and they </w:t>
      </w:r>
      <w:r w:rsidR="004E7C40" w:rsidRPr="007066A9">
        <w:rPr>
          <w:rFonts w:ascii="Arial" w:hAnsi="Arial" w:cs="Arial"/>
          <w:sz w:val="24"/>
          <w:szCs w:val="24"/>
        </w:rPr>
        <w:t>did</w:t>
      </w:r>
      <w:r w:rsidR="00731817" w:rsidRPr="007066A9">
        <w:rPr>
          <w:rFonts w:ascii="Arial" w:hAnsi="Arial" w:cs="Arial"/>
          <w:sz w:val="24"/>
          <w:szCs w:val="24"/>
        </w:rPr>
        <w:t xml:space="preserve"> not get it exactly right.</w:t>
      </w:r>
    </w:p>
    <w:p w14:paraId="68607F9F" w14:textId="77777777" w:rsidR="00EE1AE5" w:rsidRPr="007066A9" w:rsidRDefault="00EE1AE5" w:rsidP="002C00E6">
      <w:pPr>
        <w:spacing w:after="0"/>
        <w:ind w:left="4320" w:hanging="4320"/>
        <w:jc w:val="both"/>
        <w:rPr>
          <w:rFonts w:ascii="Arial" w:hAnsi="Arial" w:cs="Arial"/>
          <w:sz w:val="24"/>
          <w:szCs w:val="24"/>
        </w:rPr>
      </w:pPr>
    </w:p>
    <w:p w14:paraId="0725747F" w14:textId="77777777" w:rsidR="008E00EB" w:rsidRPr="007066A9" w:rsidRDefault="00EE1AE5"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And you see that on the </w:t>
      </w:r>
      <w:proofErr w:type="spellStart"/>
      <w:r w:rsidR="00731817" w:rsidRPr="007066A9">
        <w:rPr>
          <w:rFonts w:ascii="Arial" w:hAnsi="Arial" w:cs="Arial"/>
          <w:sz w:val="24"/>
          <w:szCs w:val="24"/>
        </w:rPr>
        <w:t>the</w:t>
      </w:r>
      <w:proofErr w:type="spellEnd"/>
      <w:r w:rsidR="00731817" w:rsidRPr="007066A9">
        <w:rPr>
          <w:rFonts w:ascii="Arial" w:hAnsi="Arial" w:cs="Arial"/>
          <w:sz w:val="24"/>
          <w:szCs w:val="24"/>
        </w:rPr>
        <w:t xml:space="preserve"> connection stroke from the A that went straight to the you after the G not </w:t>
      </w:r>
      <w:proofErr w:type="spellStart"/>
      <w:r w:rsidR="00731817" w:rsidRPr="007066A9">
        <w:rPr>
          <w:rFonts w:ascii="Arial" w:hAnsi="Arial" w:cs="Arial"/>
          <w:sz w:val="24"/>
          <w:szCs w:val="24"/>
        </w:rPr>
        <w:t>not</w:t>
      </w:r>
      <w:proofErr w:type="spellEnd"/>
      <w:r w:rsidR="00731817" w:rsidRPr="007066A9">
        <w:rPr>
          <w:rFonts w:ascii="Arial" w:hAnsi="Arial" w:cs="Arial"/>
          <w:sz w:val="24"/>
          <w:szCs w:val="24"/>
        </w:rPr>
        <w:t xml:space="preserve"> before. And then they formed that loop on the G afterwards, when scroll down just a little bit please. So</w:t>
      </w:r>
      <w:r w:rsidRPr="007066A9">
        <w:rPr>
          <w:rFonts w:ascii="Arial" w:hAnsi="Arial" w:cs="Arial"/>
          <w:sz w:val="24"/>
          <w:szCs w:val="24"/>
        </w:rPr>
        <w:t>,</w:t>
      </w:r>
      <w:r w:rsidR="00731817" w:rsidRPr="007066A9">
        <w:rPr>
          <w:rFonts w:ascii="Arial" w:hAnsi="Arial" w:cs="Arial"/>
          <w:sz w:val="24"/>
          <w:szCs w:val="24"/>
        </w:rPr>
        <w:t xml:space="preserve"> we can see the K document Okay, there is the K 1, there is the purported signature of Mr. Virgil, and how he made the X how he formed the Gs, and we can see that there is a little bit of decline that is starting to happen, there is some a little bit of, you can begin to see a little bit of shakiness that is happening in his writing. But you can also see that he is still has </w:t>
      </w:r>
      <w:proofErr w:type="gramStart"/>
      <w:r w:rsidR="00731817" w:rsidRPr="007066A9">
        <w:rPr>
          <w:rFonts w:ascii="Arial" w:hAnsi="Arial" w:cs="Arial"/>
          <w:sz w:val="24"/>
          <w:szCs w:val="24"/>
        </w:rPr>
        <w:t>a very high</w:t>
      </w:r>
      <w:proofErr w:type="gramEnd"/>
      <w:r w:rsidR="00731817" w:rsidRPr="007066A9">
        <w:rPr>
          <w:rFonts w:ascii="Arial" w:hAnsi="Arial" w:cs="Arial"/>
          <w:sz w:val="24"/>
          <w:szCs w:val="24"/>
        </w:rPr>
        <w:t xml:space="preserve"> skill level in writing, that by the time we see the question signatures in 1969, </w:t>
      </w:r>
      <w:proofErr w:type="spellStart"/>
      <w:r w:rsidR="00731817" w:rsidRPr="007066A9">
        <w:rPr>
          <w:rFonts w:ascii="Arial" w:hAnsi="Arial" w:cs="Arial"/>
          <w:sz w:val="24"/>
          <w:szCs w:val="24"/>
        </w:rPr>
        <w:t>the're</w:t>
      </w:r>
      <w:proofErr w:type="spellEnd"/>
      <w:r w:rsidR="00731817" w:rsidRPr="007066A9">
        <w:rPr>
          <w:rFonts w:ascii="Arial" w:hAnsi="Arial" w:cs="Arial"/>
          <w:sz w:val="24"/>
          <w:szCs w:val="24"/>
        </w:rPr>
        <w:t xml:space="preserve"> are, the signatures have digressed. But not only digressed there are many touchups many starts and stops in the writing of the signatures which brings all, which brings the question signatures into suspicion that they are not genuine. Please now to page 8 please.  </w:t>
      </w:r>
    </w:p>
    <w:p w14:paraId="7BF4CAA2" w14:textId="77777777" w:rsidR="008E00EB" w:rsidRPr="007066A9" w:rsidRDefault="008E00EB" w:rsidP="002C00E6">
      <w:pPr>
        <w:spacing w:after="0"/>
        <w:ind w:left="4320" w:hanging="4320"/>
        <w:jc w:val="both"/>
        <w:rPr>
          <w:rFonts w:ascii="Arial" w:hAnsi="Arial" w:cs="Arial"/>
          <w:sz w:val="24"/>
          <w:szCs w:val="24"/>
        </w:rPr>
      </w:pPr>
    </w:p>
    <w:p w14:paraId="4E3517F6" w14:textId="77777777" w:rsidR="00374232" w:rsidRPr="007066A9" w:rsidRDefault="008E00EB" w:rsidP="002C00E6">
      <w:pPr>
        <w:spacing w:after="0"/>
        <w:ind w:left="4320" w:hanging="4320"/>
        <w:jc w:val="both"/>
        <w:rPr>
          <w:rFonts w:ascii="Arial" w:hAnsi="Arial" w:cs="Arial"/>
          <w:sz w:val="24"/>
          <w:szCs w:val="24"/>
        </w:rPr>
      </w:pPr>
      <w:r w:rsidRPr="007066A9">
        <w:rPr>
          <w:rFonts w:ascii="Arial" w:hAnsi="Arial" w:cs="Arial"/>
          <w:sz w:val="24"/>
          <w:szCs w:val="24"/>
        </w:rPr>
        <w:lastRenderedPageBreak/>
        <w:tab/>
      </w:r>
      <w:r w:rsidR="00731817" w:rsidRPr="007066A9">
        <w:rPr>
          <w:rFonts w:ascii="Arial" w:hAnsi="Arial" w:cs="Arial"/>
          <w:sz w:val="24"/>
          <w:szCs w:val="24"/>
        </w:rPr>
        <w:t xml:space="preserve">On Mr. </w:t>
      </w:r>
      <w:proofErr w:type="spellStart"/>
      <w:r w:rsidR="00731817" w:rsidRPr="007066A9">
        <w:rPr>
          <w:rFonts w:ascii="Arial" w:hAnsi="Arial" w:cs="Arial"/>
          <w:sz w:val="24"/>
          <w:szCs w:val="24"/>
        </w:rPr>
        <w:t>Doars</w:t>
      </w:r>
      <w:proofErr w:type="spellEnd"/>
      <w:r w:rsidR="00731817" w:rsidRPr="007066A9">
        <w:rPr>
          <w:rFonts w:ascii="Arial" w:hAnsi="Arial" w:cs="Arial"/>
          <w:sz w:val="24"/>
          <w:szCs w:val="24"/>
        </w:rPr>
        <w:t xml:space="preserve">', what I noticed with these questioned signatures, </w:t>
      </w:r>
      <w:proofErr w:type="gramStart"/>
      <w:r w:rsidR="00731817" w:rsidRPr="007066A9">
        <w:rPr>
          <w:rFonts w:ascii="Arial" w:hAnsi="Arial" w:cs="Arial"/>
          <w:sz w:val="24"/>
          <w:szCs w:val="24"/>
        </w:rPr>
        <w:t>first of all</w:t>
      </w:r>
      <w:proofErr w:type="gramEnd"/>
      <w:r w:rsidR="00731817" w:rsidRPr="007066A9">
        <w:rPr>
          <w:rFonts w:ascii="Arial" w:hAnsi="Arial" w:cs="Arial"/>
          <w:sz w:val="24"/>
          <w:szCs w:val="24"/>
        </w:rPr>
        <w:t xml:space="preserve">, was they are not, they have a look of being written in cursive. But when you actually look at the way they're written, it's a, there's the connection strokes </w:t>
      </w:r>
      <w:proofErr w:type="gramStart"/>
      <w:r w:rsidR="00731817" w:rsidRPr="007066A9">
        <w:rPr>
          <w:rFonts w:ascii="Arial" w:hAnsi="Arial" w:cs="Arial"/>
          <w:sz w:val="24"/>
          <w:szCs w:val="24"/>
        </w:rPr>
        <w:t>is</w:t>
      </w:r>
      <w:proofErr w:type="gramEnd"/>
      <w:r w:rsidR="00731817" w:rsidRPr="007066A9">
        <w:rPr>
          <w:rFonts w:ascii="Arial" w:hAnsi="Arial" w:cs="Arial"/>
          <w:sz w:val="24"/>
          <w:szCs w:val="24"/>
        </w:rPr>
        <w:t xml:space="preserve"> missing. They are more, some of them have the look of a cursive like the A and the G. But then looking at the R and the N and the O and the N, </w:t>
      </w:r>
      <w:proofErr w:type="gramStart"/>
      <w:r w:rsidR="00731817" w:rsidRPr="007066A9">
        <w:rPr>
          <w:rFonts w:ascii="Arial" w:hAnsi="Arial" w:cs="Arial"/>
          <w:sz w:val="24"/>
          <w:szCs w:val="24"/>
        </w:rPr>
        <w:t>they're</w:t>
      </w:r>
      <w:proofErr w:type="gramEnd"/>
      <w:r w:rsidR="00731817" w:rsidRPr="007066A9">
        <w:rPr>
          <w:rFonts w:ascii="Arial" w:hAnsi="Arial" w:cs="Arial"/>
          <w:sz w:val="24"/>
          <w:szCs w:val="24"/>
        </w:rPr>
        <w:t xml:space="preserve"> all separate, like they've been printed. The D has a little at the bottom of the D. It has a little movement at the at the first at the bottom of the first stroke, that movement moves up, and then it moves back down. And then it makes the oval and comes around and </w:t>
      </w:r>
      <w:proofErr w:type="gramStart"/>
      <w:r w:rsidR="00731817" w:rsidRPr="007066A9">
        <w:rPr>
          <w:rFonts w:ascii="Arial" w:hAnsi="Arial" w:cs="Arial"/>
          <w:sz w:val="24"/>
          <w:szCs w:val="24"/>
        </w:rPr>
        <w:t>there's</w:t>
      </w:r>
      <w:proofErr w:type="gramEnd"/>
      <w:r w:rsidR="00731817" w:rsidRPr="007066A9">
        <w:rPr>
          <w:rFonts w:ascii="Arial" w:hAnsi="Arial" w:cs="Arial"/>
          <w:sz w:val="24"/>
          <w:szCs w:val="24"/>
        </w:rPr>
        <w:t xml:space="preserve"> a loop in the top of it. And then when you look at the rest of it there also, it has more of a printed look than it </w:t>
      </w:r>
      <w:proofErr w:type="gramStart"/>
      <w:r w:rsidR="00731817" w:rsidRPr="007066A9">
        <w:rPr>
          <w:rFonts w:ascii="Arial" w:hAnsi="Arial" w:cs="Arial"/>
          <w:sz w:val="24"/>
          <w:szCs w:val="24"/>
        </w:rPr>
        <w:t>actually does</w:t>
      </w:r>
      <w:proofErr w:type="gramEnd"/>
      <w:r w:rsidR="00731817" w:rsidRPr="007066A9">
        <w:rPr>
          <w:rFonts w:ascii="Arial" w:hAnsi="Arial" w:cs="Arial"/>
          <w:sz w:val="24"/>
          <w:szCs w:val="24"/>
        </w:rPr>
        <w:t xml:space="preserve"> a written look and scroll down please.  When the, Oh wow. </w:t>
      </w:r>
      <w:proofErr w:type="gramStart"/>
      <w:r w:rsidR="00731817" w:rsidRPr="007066A9">
        <w:rPr>
          <w:rFonts w:ascii="Arial" w:hAnsi="Arial" w:cs="Arial"/>
          <w:sz w:val="24"/>
          <w:szCs w:val="24"/>
        </w:rPr>
        <w:t>It's</w:t>
      </w:r>
      <w:proofErr w:type="gramEnd"/>
      <w:r w:rsidR="00731817" w:rsidRPr="007066A9">
        <w:rPr>
          <w:rFonts w:ascii="Arial" w:hAnsi="Arial" w:cs="Arial"/>
          <w:sz w:val="24"/>
          <w:szCs w:val="24"/>
        </w:rPr>
        <w:t xml:space="preserve"> really hard to see these and I wish you had a better copy of this.  But you can tell on the C2 and the C 2a and the C 2b. You can </w:t>
      </w:r>
      <w:proofErr w:type="gramStart"/>
      <w:r w:rsidR="00731817" w:rsidRPr="007066A9">
        <w:rPr>
          <w:rFonts w:ascii="Arial" w:hAnsi="Arial" w:cs="Arial"/>
          <w:sz w:val="24"/>
          <w:szCs w:val="24"/>
        </w:rPr>
        <w:t>actually see</w:t>
      </w:r>
      <w:proofErr w:type="gramEnd"/>
      <w:r w:rsidR="00731817" w:rsidRPr="007066A9">
        <w:rPr>
          <w:rFonts w:ascii="Arial" w:hAnsi="Arial" w:cs="Arial"/>
          <w:sz w:val="24"/>
          <w:szCs w:val="24"/>
        </w:rPr>
        <w:t xml:space="preserve"> the difference in the formation of those Ds.</w:t>
      </w:r>
    </w:p>
    <w:p w14:paraId="21E9968E" w14:textId="77777777" w:rsidR="00374232" w:rsidRPr="007066A9" w:rsidRDefault="00374232" w:rsidP="002C00E6">
      <w:pPr>
        <w:spacing w:after="0"/>
        <w:ind w:left="4320" w:hanging="4320"/>
        <w:jc w:val="both"/>
        <w:rPr>
          <w:rFonts w:ascii="Arial" w:hAnsi="Arial" w:cs="Arial"/>
          <w:sz w:val="24"/>
          <w:szCs w:val="24"/>
        </w:rPr>
      </w:pPr>
    </w:p>
    <w:p w14:paraId="33661044" w14:textId="77777777" w:rsidR="007E4394" w:rsidRPr="007066A9" w:rsidRDefault="00374232"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If Mr. </w:t>
      </w:r>
      <w:proofErr w:type="spellStart"/>
      <w:r w:rsidR="00731817" w:rsidRPr="007066A9">
        <w:rPr>
          <w:rFonts w:ascii="Arial" w:hAnsi="Arial" w:cs="Arial"/>
          <w:sz w:val="24"/>
          <w:szCs w:val="24"/>
        </w:rPr>
        <w:t>Doars</w:t>
      </w:r>
      <w:proofErr w:type="spellEnd"/>
      <w:r w:rsidR="00731817" w:rsidRPr="007066A9">
        <w:rPr>
          <w:rFonts w:ascii="Arial" w:hAnsi="Arial" w:cs="Arial"/>
          <w:sz w:val="24"/>
          <w:szCs w:val="24"/>
        </w:rPr>
        <w:t xml:space="preserve"> had written the questioned, the two questioned signatures, it means that he would have had to have changed his writing habit.  He does not have at the bottom of the D.  He </w:t>
      </w:r>
      <w:proofErr w:type="gramStart"/>
      <w:r w:rsidR="00731817" w:rsidRPr="007066A9">
        <w:rPr>
          <w:rFonts w:ascii="Arial" w:hAnsi="Arial" w:cs="Arial"/>
          <w:sz w:val="24"/>
          <w:szCs w:val="24"/>
        </w:rPr>
        <w:t>doesn't</w:t>
      </w:r>
      <w:proofErr w:type="gramEnd"/>
      <w:r w:rsidR="00731817" w:rsidRPr="007066A9">
        <w:rPr>
          <w:rFonts w:ascii="Arial" w:hAnsi="Arial" w:cs="Arial"/>
          <w:sz w:val="24"/>
          <w:szCs w:val="24"/>
        </w:rPr>
        <w:t xml:space="preserve"> have that little up and down movement that is seen on the question documents. And he </w:t>
      </w:r>
      <w:proofErr w:type="gramStart"/>
      <w:r w:rsidR="00731817" w:rsidRPr="007066A9">
        <w:rPr>
          <w:rFonts w:ascii="Arial" w:hAnsi="Arial" w:cs="Arial"/>
          <w:sz w:val="24"/>
          <w:szCs w:val="24"/>
        </w:rPr>
        <w:t>doesn't</w:t>
      </w:r>
      <w:proofErr w:type="gramEnd"/>
      <w:r w:rsidR="00731817" w:rsidRPr="007066A9">
        <w:rPr>
          <w:rFonts w:ascii="Arial" w:hAnsi="Arial" w:cs="Arial"/>
          <w:sz w:val="24"/>
          <w:szCs w:val="24"/>
        </w:rPr>
        <w:t xml:space="preserve"> have the loop. He, he comes straight down. He moves up and he moves over to the left.  But he does not make a loop on the top of his Ds.  And </w:t>
      </w:r>
      <w:proofErr w:type="gramStart"/>
      <w:r w:rsidR="00731817" w:rsidRPr="007066A9">
        <w:rPr>
          <w:rFonts w:ascii="Arial" w:hAnsi="Arial" w:cs="Arial"/>
          <w:sz w:val="24"/>
          <w:szCs w:val="24"/>
        </w:rPr>
        <w:t>so</w:t>
      </w:r>
      <w:proofErr w:type="gramEnd"/>
      <w:r w:rsidR="00731817" w:rsidRPr="007066A9">
        <w:rPr>
          <w:rFonts w:ascii="Arial" w:hAnsi="Arial" w:cs="Arial"/>
          <w:sz w:val="24"/>
          <w:szCs w:val="24"/>
        </w:rPr>
        <w:t xml:space="preserve"> it would be easier for me to make the question signature D than it would be for me to make the D that Mr. </w:t>
      </w:r>
      <w:proofErr w:type="spellStart"/>
      <w:r w:rsidR="00731817" w:rsidRPr="007066A9">
        <w:rPr>
          <w:rFonts w:ascii="Arial" w:hAnsi="Arial" w:cs="Arial"/>
          <w:sz w:val="24"/>
          <w:szCs w:val="24"/>
        </w:rPr>
        <w:t>Doars</w:t>
      </w:r>
      <w:proofErr w:type="spellEnd"/>
      <w:r w:rsidR="00731817" w:rsidRPr="007066A9">
        <w:rPr>
          <w:rFonts w:ascii="Arial" w:hAnsi="Arial" w:cs="Arial"/>
          <w:sz w:val="24"/>
          <w:szCs w:val="24"/>
        </w:rPr>
        <w:t xml:space="preserve"> used are, in the purported comparisons signatures of Mr. </w:t>
      </w:r>
      <w:proofErr w:type="spellStart"/>
      <w:r w:rsidR="00731817" w:rsidRPr="007066A9">
        <w:rPr>
          <w:rFonts w:ascii="Arial" w:hAnsi="Arial" w:cs="Arial"/>
          <w:sz w:val="24"/>
          <w:szCs w:val="24"/>
        </w:rPr>
        <w:t>Doars</w:t>
      </w:r>
      <w:proofErr w:type="spellEnd"/>
      <w:r w:rsidR="00731817" w:rsidRPr="007066A9">
        <w:rPr>
          <w:rFonts w:ascii="Arial" w:hAnsi="Arial" w:cs="Arial"/>
          <w:sz w:val="24"/>
          <w:szCs w:val="24"/>
        </w:rPr>
        <w:t xml:space="preserve">. </w:t>
      </w:r>
      <w:proofErr w:type="gramStart"/>
      <w:r w:rsidR="00731817" w:rsidRPr="007066A9">
        <w:rPr>
          <w:rFonts w:ascii="Arial" w:hAnsi="Arial" w:cs="Arial"/>
          <w:sz w:val="24"/>
          <w:szCs w:val="24"/>
        </w:rPr>
        <w:t>But,</w:t>
      </w:r>
      <w:proofErr w:type="gramEnd"/>
      <w:r w:rsidR="00731817" w:rsidRPr="007066A9">
        <w:rPr>
          <w:rFonts w:ascii="Arial" w:hAnsi="Arial" w:cs="Arial"/>
          <w:sz w:val="24"/>
          <w:szCs w:val="24"/>
        </w:rPr>
        <w:t xml:space="preserve"> But you're looking at a complete change in handwriting habit, handwriting traits. And I </w:t>
      </w:r>
      <w:proofErr w:type="gramStart"/>
      <w:r w:rsidR="00731817" w:rsidRPr="007066A9">
        <w:rPr>
          <w:rFonts w:ascii="Arial" w:hAnsi="Arial" w:cs="Arial"/>
          <w:sz w:val="24"/>
          <w:szCs w:val="24"/>
        </w:rPr>
        <w:t>don't</w:t>
      </w:r>
      <w:proofErr w:type="gramEnd"/>
      <w:r w:rsidR="00731817" w:rsidRPr="007066A9">
        <w:rPr>
          <w:rFonts w:ascii="Arial" w:hAnsi="Arial" w:cs="Arial"/>
          <w:sz w:val="24"/>
          <w:szCs w:val="24"/>
        </w:rPr>
        <w:t xml:space="preserve"> know how old Mr. </w:t>
      </w:r>
      <w:proofErr w:type="spellStart"/>
      <w:r w:rsidR="00731817" w:rsidRPr="007066A9">
        <w:rPr>
          <w:rFonts w:ascii="Arial" w:hAnsi="Arial" w:cs="Arial"/>
          <w:sz w:val="24"/>
          <w:szCs w:val="24"/>
        </w:rPr>
        <w:t>Doars</w:t>
      </w:r>
      <w:proofErr w:type="spellEnd"/>
      <w:r w:rsidR="00731817" w:rsidRPr="007066A9">
        <w:rPr>
          <w:rFonts w:ascii="Arial" w:hAnsi="Arial" w:cs="Arial"/>
          <w:sz w:val="24"/>
          <w:szCs w:val="24"/>
        </w:rPr>
        <w:t xml:space="preserve"> was at this time. But most of the time, by the time people reach their adulthood, they have a certain way. And you can look at </w:t>
      </w:r>
      <w:proofErr w:type="gramStart"/>
      <w:r w:rsidR="00731817" w:rsidRPr="007066A9">
        <w:rPr>
          <w:rFonts w:ascii="Arial" w:hAnsi="Arial" w:cs="Arial"/>
          <w:sz w:val="24"/>
          <w:szCs w:val="24"/>
        </w:rPr>
        <w:t>all of</w:t>
      </w:r>
      <w:proofErr w:type="gramEnd"/>
      <w:r w:rsidR="00731817" w:rsidRPr="007066A9">
        <w:rPr>
          <w:rFonts w:ascii="Arial" w:hAnsi="Arial" w:cs="Arial"/>
          <w:sz w:val="24"/>
          <w:szCs w:val="24"/>
        </w:rPr>
        <w:t xml:space="preserve"> those signatures, the non</w:t>
      </w:r>
      <w:r w:rsidR="00A171FC" w:rsidRPr="007066A9">
        <w:rPr>
          <w:rFonts w:ascii="Arial" w:hAnsi="Arial" w:cs="Arial"/>
          <w:sz w:val="24"/>
          <w:szCs w:val="24"/>
        </w:rPr>
        <w:t>-</w:t>
      </w:r>
      <w:r w:rsidR="00731817" w:rsidRPr="007066A9">
        <w:rPr>
          <w:rFonts w:ascii="Arial" w:hAnsi="Arial" w:cs="Arial"/>
          <w:sz w:val="24"/>
          <w:szCs w:val="24"/>
        </w:rPr>
        <w:t xml:space="preserve">signatures of his and see how they were formed. And yet, </w:t>
      </w:r>
      <w:proofErr w:type="gramStart"/>
      <w:r w:rsidR="00731817" w:rsidRPr="007066A9">
        <w:rPr>
          <w:rFonts w:ascii="Arial" w:hAnsi="Arial" w:cs="Arial"/>
          <w:sz w:val="24"/>
          <w:szCs w:val="24"/>
        </w:rPr>
        <w:t>all of a sudden</w:t>
      </w:r>
      <w:proofErr w:type="gramEnd"/>
      <w:r w:rsidR="00731817" w:rsidRPr="007066A9">
        <w:rPr>
          <w:rFonts w:ascii="Arial" w:hAnsi="Arial" w:cs="Arial"/>
          <w:sz w:val="24"/>
          <w:szCs w:val="24"/>
        </w:rPr>
        <w:t xml:space="preserve">, we come to those two questioned, </w:t>
      </w:r>
      <w:r w:rsidR="00731817" w:rsidRPr="007066A9">
        <w:rPr>
          <w:rFonts w:ascii="Arial" w:hAnsi="Arial" w:cs="Arial"/>
          <w:sz w:val="24"/>
          <w:szCs w:val="24"/>
        </w:rPr>
        <w:lastRenderedPageBreak/>
        <w:t xml:space="preserve">signatures, and they're just different. </w:t>
      </w:r>
      <w:proofErr w:type="gramStart"/>
      <w:r w:rsidR="00731817" w:rsidRPr="007066A9">
        <w:rPr>
          <w:rFonts w:ascii="Arial" w:hAnsi="Arial" w:cs="Arial"/>
          <w:sz w:val="24"/>
          <w:szCs w:val="24"/>
        </w:rPr>
        <w:t>I</w:t>
      </w:r>
      <w:r w:rsidR="00A171FC" w:rsidRPr="007066A9">
        <w:rPr>
          <w:rFonts w:ascii="Arial" w:hAnsi="Arial" w:cs="Arial"/>
          <w:sz w:val="24"/>
          <w:szCs w:val="24"/>
        </w:rPr>
        <w:t>,</w:t>
      </w:r>
      <w:proofErr w:type="gramEnd"/>
      <w:r w:rsidR="00731817" w:rsidRPr="007066A9">
        <w:rPr>
          <w:rFonts w:ascii="Arial" w:hAnsi="Arial" w:cs="Arial"/>
          <w:sz w:val="24"/>
          <w:szCs w:val="24"/>
        </w:rPr>
        <w:t xml:space="preserve"> does a lay person can see that those signatures are different. Are there similarities, there absolutely are similarities, but those Ds have a completely different in writing habit. And so</w:t>
      </w:r>
      <w:r w:rsidR="00A171FC" w:rsidRPr="007066A9">
        <w:rPr>
          <w:rFonts w:ascii="Arial" w:hAnsi="Arial" w:cs="Arial"/>
          <w:sz w:val="24"/>
          <w:szCs w:val="24"/>
        </w:rPr>
        <w:t>,</w:t>
      </w:r>
      <w:r w:rsidR="00731817" w:rsidRPr="007066A9">
        <w:rPr>
          <w:rFonts w:ascii="Arial" w:hAnsi="Arial" w:cs="Arial"/>
          <w:sz w:val="24"/>
          <w:szCs w:val="24"/>
        </w:rPr>
        <w:t xml:space="preserve"> in the formation of the opinion as I am balancing these different things, I would say that it would be very unusual that a person would completely change the way that they formed the D in their name to a different type of D. And so, what happens when a person is attempting to simulate another person's handwriting?  If they cannot completely control their brain, their </w:t>
      </w:r>
      <w:proofErr w:type="gramStart"/>
      <w:r w:rsidR="00731817" w:rsidRPr="007066A9">
        <w:rPr>
          <w:rFonts w:ascii="Arial" w:hAnsi="Arial" w:cs="Arial"/>
          <w:sz w:val="24"/>
          <w:szCs w:val="24"/>
        </w:rPr>
        <w:t>muscles</w:t>
      </w:r>
      <w:proofErr w:type="gramEnd"/>
      <w:r w:rsidR="00731817" w:rsidRPr="007066A9">
        <w:rPr>
          <w:rFonts w:ascii="Arial" w:hAnsi="Arial" w:cs="Arial"/>
          <w:sz w:val="24"/>
          <w:szCs w:val="24"/>
        </w:rPr>
        <w:t xml:space="preserve"> and their nerves.  And so</w:t>
      </w:r>
      <w:r w:rsidR="00F225A5" w:rsidRPr="007066A9">
        <w:rPr>
          <w:rFonts w:ascii="Arial" w:hAnsi="Arial" w:cs="Arial"/>
          <w:sz w:val="24"/>
          <w:szCs w:val="24"/>
        </w:rPr>
        <w:t>,</w:t>
      </w:r>
      <w:r w:rsidR="00731817" w:rsidRPr="007066A9">
        <w:rPr>
          <w:rFonts w:ascii="Arial" w:hAnsi="Arial" w:cs="Arial"/>
          <w:sz w:val="24"/>
          <w:szCs w:val="24"/>
        </w:rPr>
        <w:t xml:space="preserve"> what happens, even in simulation, they will </w:t>
      </w:r>
      <w:proofErr w:type="gramStart"/>
      <w:r w:rsidR="00731817" w:rsidRPr="007066A9">
        <w:rPr>
          <w:rFonts w:ascii="Arial" w:hAnsi="Arial" w:cs="Arial"/>
          <w:sz w:val="24"/>
          <w:szCs w:val="24"/>
        </w:rPr>
        <w:t>revert back</w:t>
      </w:r>
      <w:proofErr w:type="gramEnd"/>
      <w:r w:rsidR="00731817" w:rsidRPr="007066A9">
        <w:rPr>
          <w:rFonts w:ascii="Arial" w:hAnsi="Arial" w:cs="Arial"/>
          <w:sz w:val="24"/>
          <w:szCs w:val="24"/>
        </w:rPr>
        <w:t xml:space="preserve"> without sometimes even realizing it, they will revert back to their own habit. And as </w:t>
      </w:r>
      <w:r w:rsidR="00AA7BF5" w:rsidRPr="007066A9">
        <w:rPr>
          <w:rFonts w:ascii="Arial" w:hAnsi="Arial" w:cs="Arial"/>
          <w:sz w:val="24"/>
          <w:szCs w:val="24"/>
        </w:rPr>
        <w:t>a</w:t>
      </w:r>
      <w:r w:rsidR="00731817" w:rsidRPr="007066A9">
        <w:rPr>
          <w:rFonts w:ascii="Arial" w:hAnsi="Arial" w:cs="Arial"/>
          <w:sz w:val="24"/>
          <w:szCs w:val="24"/>
        </w:rPr>
        <w:t xml:space="preserve"> document examiner, I think that is what happened in this, on the Q3 and Q4a. Compared to the C documents was that in the attempt to simulate Mr. </w:t>
      </w:r>
      <w:proofErr w:type="spellStart"/>
      <w:r w:rsidR="00731817" w:rsidRPr="007066A9">
        <w:rPr>
          <w:rFonts w:ascii="Arial" w:hAnsi="Arial" w:cs="Arial"/>
          <w:sz w:val="24"/>
          <w:szCs w:val="24"/>
        </w:rPr>
        <w:t>Doars</w:t>
      </w:r>
      <w:proofErr w:type="spellEnd"/>
      <w:r w:rsidR="00731817" w:rsidRPr="007066A9">
        <w:rPr>
          <w:rFonts w:ascii="Arial" w:hAnsi="Arial" w:cs="Arial"/>
          <w:sz w:val="24"/>
          <w:szCs w:val="24"/>
        </w:rPr>
        <w:t xml:space="preserve"> signature, they </w:t>
      </w:r>
      <w:proofErr w:type="gramStart"/>
      <w:r w:rsidR="00731817" w:rsidRPr="007066A9">
        <w:rPr>
          <w:rFonts w:ascii="Arial" w:hAnsi="Arial" w:cs="Arial"/>
          <w:sz w:val="24"/>
          <w:szCs w:val="24"/>
        </w:rPr>
        <w:t>actually deviated</w:t>
      </w:r>
      <w:proofErr w:type="gramEnd"/>
      <w:r w:rsidR="00731817" w:rsidRPr="007066A9">
        <w:rPr>
          <w:rFonts w:ascii="Arial" w:hAnsi="Arial" w:cs="Arial"/>
          <w:sz w:val="24"/>
          <w:szCs w:val="24"/>
        </w:rPr>
        <w:t xml:space="preserve"> back to their own handwriting habit when they formed the D.  Okay, page </w:t>
      </w:r>
      <w:r w:rsidR="007E4394" w:rsidRPr="007066A9">
        <w:rPr>
          <w:rFonts w:ascii="Arial" w:hAnsi="Arial" w:cs="Arial"/>
          <w:sz w:val="24"/>
          <w:szCs w:val="24"/>
        </w:rPr>
        <w:t>9</w:t>
      </w:r>
      <w:r w:rsidR="00731817" w:rsidRPr="007066A9">
        <w:rPr>
          <w:rFonts w:ascii="Arial" w:hAnsi="Arial" w:cs="Arial"/>
          <w:sz w:val="24"/>
          <w:szCs w:val="24"/>
        </w:rPr>
        <w:t xml:space="preserve"> please.  </w:t>
      </w:r>
    </w:p>
    <w:p w14:paraId="7EF26613" w14:textId="77777777" w:rsidR="007E4394" w:rsidRPr="007066A9" w:rsidRDefault="007E4394" w:rsidP="002C00E6">
      <w:pPr>
        <w:spacing w:after="0"/>
        <w:ind w:left="4320" w:hanging="4320"/>
        <w:jc w:val="both"/>
        <w:rPr>
          <w:rFonts w:ascii="Arial" w:hAnsi="Arial" w:cs="Arial"/>
          <w:sz w:val="24"/>
          <w:szCs w:val="24"/>
        </w:rPr>
      </w:pPr>
    </w:p>
    <w:p w14:paraId="052FD2E5" w14:textId="62A5AEF4" w:rsidR="00EE41C0" w:rsidRDefault="007E4394"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These are still more the </w:t>
      </w:r>
      <w:proofErr w:type="gramStart"/>
      <w:r w:rsidR="00731817" w:rsidRPr="007066A9">
        <w:rPr>
          <w:rFonts w:ascii="Arial" w:hAnsi="Arial" w:cs="Arial"/>
          <w:sz w:val="24"/>
          <w:szCs w:val="24"/>
        </w:rPr>
        <w:t>signatures</w:t>
      </w:r>
      <w:proofErr w:type="gramEnd"/>
      <w:r w:rsidR="00731817" w:rsidRPr="007066A9">
        <w:rPr>
          <w:rFonts w:ascii="Arial" w:hAnsi="Arial" w:cs="Arial"/>
          <w:sz w:val="24"/>
          <w:szCs w:val="24"/>
        </w:rPr>
        <w:t xml:space="preserve"> and you can see that all of those Ds.  They look kind of like a capital O more than they do a D.  But they are completely formed differently, then what the Ds are on the question signatures.  I think that, I think I've kind of stepped ahead of myself on this. And </w:t>
      </w:r>
      <w:proofErr w:type="gramStart"/>
      <w:r w:rsidR="00731817" w:rsidRPr="007066A9">
        <w:rPr>
          <w:rFonts w:ascii="Arial" w:hAnsi="Arial" w:cs="Arial"/>
          <w:sz w:val="24"/>
          <w:szCs w:val="24"/>
        </w:rPr>
        <w:t>I've</w:t>
      </w:r>
      <w:proofErr w:type="gramEnd"/>
      <w:r w:rsidR="00731817" w:rsidRPr="007066A9">
        <w:rPr>
          <w:rFonts w:ascii="Arial" w:hAnsi="Arial" w:cs="Arial"/>
          <w:sz w:val="24"/>
          <w:szCs w:val="24"/>
        </w:rPr>
        <w:t xml:space="preserve"> explained all of this already. This was the date stamp.  Date stamps can become old have, I have myself in working in offices, used lots of date stamps, and when date stamps become old, </w:t>
      </w:r>
      <w:proofErr w:type="gramStart"/>
      <w:r w:rsidR="00731817" w:rsidRPr="007066A9">
        <w:rPr>
          <w:rFonts w:ascii="Arial" w:hAnsi="Arial" w:cs="Arial"/>
          <w:sz w:val="24"/>
          <w:szCs w:val="24"/>
        </w:rPr>
        <w:t>it's</w:t>
      </w:r>
      <w:proofErr w:type="gramEnd"/>
      <w:r w:rsidR="00731817" w:rsidRPr="007066A9">
        <w:rPr>
          <w:rFonts w:ascii="Arial" w:hAnsi="Arial" w:cs="Arial"/>
          <w:sz w:val="24"/>
          <w:szCs w:val="24"/>
        </w:rPr>
        <w:t xml:space="preserve"> not unusual for them to begin to miss a few pieces from the date stamp itself. But </w:t>
      </w:r>
      <w:proofErr w:type="gramStart"/>
      <w:r w:rsidR="00731817" w:rsidRPr="007066A9">
        <w:rPr>
          <w:rFonts w:ascii="Arial" w:hAnsi="Arial" w:cs="Arial"/>
          <w:sz w:val="24"/>
          <w:szCs w:val="24"/>
        </w:rPr>
        <w:t>what's</w:t>
      </w:r>
      <w:proofErr w:type="gramEnd"/>
      <w:r w:rsidR="00731817" w:rsidRPr="007066A9">
        <w:rPr>
          <w:rFonts w:ascii="Arial" w:hAnsi="Arial" w:cs="Arial"/>
          <w:sz w:val="24"/>
          <w:szCs w:val="24"/>
        </w:rPr>
        <w:t xml:space="preserve"> unusual about this state stamp is that it is so out of alignment on the edges.   It is the straightness of the lines is completely malformed. </w:t>
      </w:r>
    </w:p>
    <w:p w14:paraId="06711064" w14:textId="77777777" w:rsidR="00EE41C0" w:rsidRDefault="00EE41C0" w:rsidP="002C00E6">
      <w:pPr>
        <w:spacing w:after="0"/>
        <w:ind w:left="4320" w:hanging="4320"/>
        <w:jc w:val="both"/>
        <w:rPr>
          <w:rFonts w:ascii="Arial" w:hAnsi="Arial" w:cs="Arial"/>
          <w:sz w:val="24"/>
          <w:szCs w:val="24"/>
        </w:rPr>
      </w:pPr>
    </w:p>
    <w:p w14:paraId="3BB795E0" w14:textId="25AF1504" w:rsidR="00A1785A" w:rsidRPr="007066A9" w:rsidRDefault="00EE41C0" w:rsidP="002C00E6">
      <w:pPr>
        <w:spacing w:after="0"/>
        <w:ind w:left="4320" w:hanging="4320"/>
        <w:jc w:val="both"/>
        <w:rPr>
          <w:rFonts w:ascii="Arial" w:hAnsi="Arial" w:cs="Arial"/>
          <w:sz w:val="24"/>
          <w:szCs w:val="24"/>
        </w:rPr>
      </w:pPr>
      <w:r>
        <w:rPr>
          <w:rFonts w:ascii="Arial" w:hAnsi="Arial" w:cs="Arial"/>
          <w:sz w:val="24"/>
          <w:szCs w:val="24"/>
        </w:rPr>
        <w:tab/>
      </w:r>
      <w:r w:rsidR="00731817" w:rsidRPr="007066A9">
        <w:rPr>
          <w:rFonts w:ascii="Arial" w:hAnsi="Arial" w:cs="Arial"/>
          <w:sz w:val="24"/>
          <w:szCs w:val="24"/>
        </w:rPr>
        <w:t xml:space="preserve">The, on the 1969, you can see that 6, and it looks </w:t>
      </w:r>
      <w:proofErr w:type="gramStart"/>
      <w:r w:rsidR="00731817" w:rsidRPr="007066A9">
        <w:rPr>
          <w:rFonts w:ascii="Arial" w:hAnsi="Arial" w:cs="Arial"/>
          <w:sz w:val="24"/>
          <w:szCs w:val="24"/>
        </w:rPr>
        <w:t>really good</w:t>
      </w:r>
      <w:proofErr w:type="gramEnd"/>
      <w:r w:rsidR="00731817" w:rsidRPr="007066A9">
        <w:rPr>
          <w:rFonts w:ascii="Arial" w:hAnsi="Arial" w:cs="Arial"/>
          <w:sz w:val="24"/>
          <w:szCs w:val="24"/>
        </w:rPr>
        <w:t xml:space="preserve">. But that 9 has been written in it does that that is not a </w:t>
      </w:r>
      <w:proofErr w:type="spellStart"/>
      <w:r w:rsidR="00731817" w:rsidRPr="007066A9">
        <w:rPr>
          <w:rFonts w:ascii="Arial" w:hAnsi="Arial" w:cs="Arial"/>
          <w:sz w:val="24"/>
          <w:szCs w:val="24"/>
        </w:rPr>
        <w:t>a</w:t>
      </w:r>
      <w:proofErr w:type="spellEnd"/>
      <w:r w:rsidR="00731817" w:rsidRPr="007066A9">
        <w:rPr>
          <w:rFonts w:ascii="Arial" w:hAnsi="Arial" w:cs="Arial"/>
          <w:sz w:val="24"/>
          <w:szCs w:val="24"/>
        </w:rPr>
        <w:t xml:space="preserve"> preformed 9, on a date stamp, someone has written that 9 in.   The 3 you can tell on the February 3, </w:t>
      </w:r>
      <w:r w:rsidR="00731817" w:rsidRPr="007066A9">
        <w:rPr>
          <w:rFonts w:ascii="Arial" w:hAnsi="Arial" w:cs="Arial"/>
          <w:sz w:val="24"/>
          <w:szCs w:val="24"/>
        </w:rPr>
        <w:lastRenderedPageBreak/>
        <w:t xml:space="preserve">you can tell the 3 is not complete, and </w:t>
      </w:r>
      <w:proofErr w:type="gramStart"/>
      <w:r w:rsidR="00731817" w:rsidRPr="007066A9">
        <w:rPr>
          <w:rFonts w:ascii="Arial" w:hAnsi="Arial" w:cs="Arial"/>
          <w:sz w:val="24"/>
          <w:szCs w:val="24"/>
        </w:rPr>
        <w:t>they've</w:t>
      </w:r>
      <w:proofErr w:type="gramEnd"/>
      <w:r w:rsidR="00731817" w:rsidRPr="007066A9">
        <w:rPr>
          <w:rFonts w:ascii="Arial" w:hAnsi="Arial" w:cs="Arial"/>
          <w:sz w:val="24"/>
          <w:szCs w:val="24"/>
        </w:rPr>
        <w:t xml:space="preserve"> went in and it's bigger</w:t>
      </w:r>
      <w:r w:rsidR="00305165">
        <w:rPr>
          <w:rFonts w:ascii="Arial" w:hAnsi="Arial" w:cs="Arial"/>
          <w:sz w:val="24"/>
          <w:szCs w:val="24"/>
        </w:rPr>
        <w:t>.</w:t>
      </w:r>
      <w:r w:rsidR="00731817" w:rsidRPr="007066A9">
        <w:rPr>
          <w:rFonts w:ascii="Arial" w:hAnsi="Arial" w:cs="Arial"/>
          <w:sz w:val="24"/>
          <w:szCs w:val="24"/>
        </w:rPr>
        <w:t xml:space="preserve"> </w:t>
      </w:r>
      <w:r w:rsidR="00305165">
        <w:rPr>
          <w:rFonts w:ascii="Arial" w:hAnsi="Arial" w:cs="Arial"/>
          <w:sz w:val="24"/>
          <w:szCs w:val="24"/>
        </w:rPr>
        <w:t>S</w:t>
      </w:r>
      <w:r w:rsidR="00731817" w:rsidRPr="007066A9">
        <w:rPr>
          <w:rFonts w:ascii="Arial" w:hAnsi="Arial" w:cs="Arial"/>
          <w:sz w:val="24"/>
          <w:szCs w:val="24"/>
        </w:rPr>
        <w:t>ee what how size, the size of it, it is bigger. And it you can see a touch up a definite touch up on the bottom of the three where someone has either gone in and changed a number from one number to another number</w:t>
      </w:r>
      <w:r w:rsidR="00305165">
        <w:rPr>
          <w:rFonts w:ascii="Arial" w:hAnsi="Arial" w:cs="Arial"/>
          <w:sz w:val="24"/>
          <w:szCs w:val="24"/>
        </w:rPr>
        <w:t xml:space="preserve"> </w:t>
      </w:r>
      <w:r w:rsidR="00731817" w:rsidRPr="007066A9">
        <w:rPr>
          <w:rFonts w:ascii="Arial" w:hAnsi="Arial" w:cs="Arial"/>
          <w:sz w:val="24"/>
          <w:szCs w:val="24"/>
        </w:rPr>
        <w:t xml:space="preserve">or winning and touched up the bottom of it. But the most unusual thing about that stamp is it looks as though there was a signature that had been written on the line that says par and the straight line. It looks like that there was a signature that was written there that has either been bleached out or whited out in some way. And the reason that you can or, the way that you can tell that there's something that has happened to a signature written there is because in the words planning, part of those signature </w:t>
      </w:r>
      <w:proofErr w:type="gramStart"/>
      <w:r w:rsidR="00731817" w:rsidRPr="007066A9">
        <w:rPr>
          <w:rFonts w:ascii="Arial" w:hAnsi="Arial" w:cs="Arial"/>
          <w:sz w:val="24"/>
          <w:szCs w:val="24"/>
        </w:rPr>
        <w:t>are</w:t>
      </w:r>
      <w:proofErr w:type="gramEnd"/>
      <w:r w:rsidR="00731817" w:rsidRPr="007066A9">
        <w:rPr>
          <w:rFonts w:ascii="Arial" w:hAnsi="Arial" w:cs="Arial"/>
          <w:sz w:val="24"/>
          <w:szCs w:val="24"/>
        </w:rPr>
        <w:t xml:space="preserve"> part of that writing has also been bleached out where it accommodated that signature that was on that.</w:t>
      </w:r>
    </w:p>
    <w:p w14:paraId="72C2D0A3" w14:textId="77777777" w:rsidR="00A1785A" w:rsidRPr="007066A9" w:rsidRDefault="00A1785A" w:rsidP="002C00E6">
      <w:pPr>
        <w:spacing w:after="0"/>
        <w:ind w:left="4320" w:hanging="4320"/>
        <w:jc w:val="both"/>
        <w:rPr>
          <w:rFonts w:ascii="Arial" w:hAnsi="Arial" w:cs="Arial"/>
          <w:sz w:val="24"/>
          <w:szCs w:val="24"/>
        </w:rPr>
      </w:pPr>
    </w:p>
    <w:p w14:paraId="6C2A3582" w14:textId="6EF77618" w:rsidR="0046022E" w:rsidRPr="007066A9" w:rsidRDefault="00A1785A"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And so, I do not have an answer as to why that someone would have needed to have bleached status signature, or why do you doubt his signature or tried to erase a signature, but </w:t>
      </w:r>
      <w:proofErr w:type="gramStart"/>
      <w:r w:rsidR="00731817" w:rsidRPr="007066A9">
        <w:rPr>
          <w:rFonts w:ascii="Arial" w:hAnsi="Arial" w:cs="Arial"/>
          <w:sz w:val="24"/>
          <w:szCs w:val="24"/>
        </w:rPr>
        <w:t>it's</w:t>
      </w:r>
      <w:proofErr w:type="gramEnd"/>
      <w:r w:rsidR="00731817" w:rsidRPr="007066A9">
        <w:rPr>
          <w:rFonts w:ascii="Arial" w:hAnsi="Arial" w:cs="Arial"/>
          <w:sz w:val="24"/>
          <w:szCs w:val="24"/>
        </w:rPr>
        <w:t xml:space="preserve"> very obvious that's what's happened. Because in the word planning above it, parts of the lettering are gone. And the parts of the lettering that are gone corresponds to what appears to be bleached out or whited out or, erased out ink below it.</w:t>
      </w:r>
    </w:p>
    <w:p w14:paraId="2A53A102" w14:textId="77777777" w:rsidR="0046022E" w:rsidRPr="007066A9" w:rsidRDefault="0046022E" w:rsidP="002C00E6">
      <w:pPr>
        <w:spacing w:after="0"/>
        <w:jc w:val="both"/>
        <w:rPr>
          <w:rFonts w:ascii="Arial" w:hAnsi="Arial" w:cs="Arial"/>
          <w:sz w:val="24"/>
          <w:szCs w:val="24"/>
        </w:rPr>
      </w:pPr>
    </w:p>
    <w:p w14:paraId="771A3120" w14:textId="501F096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2:09:42</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You wish to go to the next page?</w:t>
      </w:r>
    </w:p>
    <w:p w14:paraId="42DB996D" w14:textId="77777777" w:rsidR="0046022E" w:rsidRPr="007066A9" w:rsidRDefault="0046022E" w:rsidP="002C00E6">
      <w:pPr>
        <w:spacing w:after="0"/>
        <w:jc w:val="both"/>
        <w:rPr>
          <w:rFonts w:ascii="Arial" w:hAnsi="Arial" w:cs="Arial"/>
          <w:sz w:val="24"/>
          <w:szCs w:val="24"/>
        </w:rPr>
      </w:pPr>
    </w:p>
    <w:p w14:paraId="10763E54" w14:textId="3EA201F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2:09:48</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 xml:space="preserve">I think I think I in before we got to that page. I think is we came by this I discussed everything </w:t>
      </w:r>
      <w:proofErr w:type="gramStart"/>
      <w:r w:rsidRPr="007066A9">
        <w:rPr>
          <w:rFonts w:ascii="Arial" w:hAnsi="Arial" w:cs="Arial"/>
          <w:sz w:val="24"/>
          <w:szCs w:val="24"/>
        </w:rPr>
        <w:t>and,</w:t>
      </w:r>
      <w:r w:rsidR="00305165">
        <w:rPr>
          <w:rFonts w:ascii="Arial" w:hAnsi="Arial" w:cs="Arial"/>
          <w:sz w:val="24"/>
          <w:szCs w:val="24"/>
        </w:rPr>
        <w:t xml:space="preserve"> </w:t>
      </w:r>
      <w:r w:rsidRPr="007066A9">
        <w:rPr>
          <w:rFonts w:ascii="Arial" w:hAnsi="Arial" w:cs="Arial"/>
          <w:sz w:val="24"/>
          <w:szCs w:val="24"/>
        </w:rPr>
        <w:t>and</w:t>
      </w:r>
      <w:proofErr w:type="gramEnd"/>
      <w:r w:rsidRPr="007066A9">
        <w:rPr>
          <w:rFonts w:ascii="Arial" w:hAnsi="Arial" w:cs="Arial"/>
          <w:sz w:val="24"/>
          <w:szCs w:val="24"/>
        </w:rPr>
        <w:t xml:space="preserve"> showed all the problems with the stamp as we came by.</w:t>
      </w:r>
    </w:p>
    <w:p w14:paraId="2341C368" w14:textId="77777777" w:rsidR="0046022E" w:rsidRPr="007066A9" w:rsidRDefault="0046022E" w:rsidP="002C00E6">
      <w:pPr>
        <w:spacing w:after="0"/>
        <w:jc w:val="both"/>
        <w:rPr>
          <w:rFonts w:ascii="Arial" w:hAnsi="Arial" w:cs="Arial"/>
          <w:sz w:val="24"/>
          <w:szCs w:val="24"/>
        </w:rPr>
      </w:pPr>
    </w:p>
    <w:p w14:paraId="615BE3AC" w14:textId="46BF07F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2:09:59</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Okay.  And did you, but you may go ahead, go ahead.  Continue please.</w:t>
      </w:r>
    </w:p>
    <w:p w14:paraId="1D3A1980" w14:textId="77777777" w:rsidR="0046022E" w:rsidRPr="007066A9" w:rsidRDefault="0046022E" w:rsidP="002C00E6">
      <w:pPr>
        <w:spacing w:after="0"/>
        <w:jc w:val="both"/>
        <w:rPr>
          <w:rFonts w:ascii="Arial" w:hAnsi="Arial" w:cs="Arial"/>
          <w:sz w:val="24"/>
          <w:szCs w:val="24"/>
        </w:rPr>
      </w:pPr>
    </w:p>
    <w:p w14:paraId="2F9022DF" w14:textId="6D7453C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2:10:08</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So</w:t>
      </w:r>
      <w:r w:rsidR="005C2118" w:rsidRPr="007066A9">
        <w:rPr>
          <w:rFonts w:ascii="Arial" w:hAnsi="Arial" w:cs="Arial"/>
          <w:sz w:val="24"/>
          <w:szCs w:val="24"/>
        </w:rPr>
        <w:t>,</w:t>
      </w:r>
      <w:r w:rsidRPr="007066A9">
        <w:rPr>
          <w:rFonts w:ascii="Arial" w:hAnsi="Arial" w:cs="Arial"/>
          <w:sz w:val="24"/>
          <w:szCs w:val="24"/>
        </w:rPr>
        <w:t xml:space="preserve"> after going through the examination process, it is my opinion.</w:t>
      </w:r>
    </w:p>
    <w:p w14:paraId="47969E1A" w14:textId="77777777" w:rsidR="0046022E" w:rsidRPr="007066A9" w:rsidRDefault="0046022E" w:rsidP="002C00E6">
      <w:pPr>
        <w:spacing w:after="0"/>
        <w:jc w:val="both"/>
        <w:rPr>
          <w:rFonts w:ascii="Arial" w:hAnsi="Arial" w:cs="Arial"/>
          <w:sz w:val="24"/>
          <w:szCs w:val="24"/>
        </w:rPr>
      </w:pPr>
    </w:p>
    <w:p w14:paraId="36441522" w14:textId="650A687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2:10:14</w:t>
      </w:r>
      <w:proofErr w:type="gramEnd"/>
      <w:r w:rsidR="00746DD4" w:rsidRPr="007066A9">
        <w:rPr>
          <w:rFonts w:ascii="Arial" w:hAnsi="Arial" w:cs="Arial"/>
          <w:color w:val="5D7284"/>
          <w:sz w:val="24"/>
          <w:szCs w:val="24"/>
        </w:rPr>
        <w:t>:</w:t>
      </w:r>
      <w:r w:rsidR="005C2118" w:rsidRPr="007066A9">
        <w:rPr>
          <w:rFonts w:ascii="Arial" w:hAnsi="Arial" w:cs="Arial"/>
          <w:sz w:val="24"/>
          <w:szCs w:val="24"/>
        </w:rPr>
        <w:tab/>
      </w:r>
      <w:r w:rsidRPr="007066A9">
        <w:rPr>
          <w:rFonts w:ascii="Arial" w:hAnsi="Arial" w:cs="Arial"/>
          <w:sz w:val="24"/>
          <w:szCs w:val="24"/>
        </w:rPr>
        <w:t xml:space="preserve">I'm sorry, I'm sorry. Could you? Could you take us to page 12?  Cause I think we skipped page 12? Just continue there, please. </w:t>
      </w:r>
    </w:p>
    <w:p w14:paraId="6CEB83E7" w14:textId="77777777" w:rsidR="0046022E" w:rsidRPr="007066A9" w:rsidRDefault="0046022E" w:rsidP="002C00E6">
      <w:pPr>
        <w:spacing w:after="0"/>
        <w:jc w:val="both"/>
        <w:rPr>
          <w:rFonts w:ascii="Arial" w:hAnsi="Arial" w:cs="Arial"/>
          <w:sz w:val="24"/>
          <w:szCs w:val="24"/>
        </w:rPr>
      </w:pPr>
    </w:p>
    <w:p w14:paraId="2CE8E9CD" w14:textId="0F0E353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2:10:24</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Okay.  So</w:t>
      </w:r>
      <w:r w:rsidR="003A5A42" w:rsidRPr="007066A9">
        <w:rPr>
          <w:rFonts w:ascii="Arial" w:hAnsi="Arial" w:cs="Arial"/>
          <w:sz w:val="24"/>
          <w:szCs w:val="24"/>
        </w:rPr>
        <w:t>,</w:t>
      </w:r>
      <w:r w:rsidRPr="007066A9">
        <w:rPr>
          <w:rFonts w:ascii="Arial" w:hAnsi="Arial" w:cs="Arial"/>
          <w:sz w:val="24"/>
          <w:szCs w:val="24"/>
        </w:rPr>
        <w:t xml:space="preserve"> on page 12, I have on the top part of this, I think </w:t>
      </w:r>
      <w:proofErr w:type="gramStart"/>
      <w:r w:rsidRPr="007066A9">
        <w:rPr>
          <w:rFonts w:ascii="Arial" w:hAnsi="Arial" w:cs="Arial"/>
          <w:sz w:val="24"/>
          <w:szCs w:val="24"/>
        </w:rPr>
        <w:t>I've</w:t>
      </w:r>
      <w:proofErr w:type="gramEnd"/>
      <w:r w:rsidRPr="007066A9">
        <w:rPr>
          <w:rFonts w:ascii="Arial" w:hAnsi="Arial" w:cs="Arial"/>
          <w:sz w:val="24"/>
          <w:szCs w:val="24"/>
        </w:rPr>
        <w:t xml:space="preserve"> already described, I think I described all of this when I came across the image on page 11.</w:t>
      </w:r>
    </w:p>
    <w:p w14:paraId="7E5E39EE" w14:textId="77777777" w:rsidR="0046022E" w:rsidRPr="007066A9" w:rsidRDefault="0046022E" w:rsidP="002C00E6">
      <w:pPr>
        <w:spacing w:after="0"/>
        <w:jc w:val="both"/>
        <w:rPr>
          <w:rFonts w:ascii="Arial" w:hAnsi="Arial" w:cs="Arial"/>
          <w:sz w:val="24"/>
          <w:szCs w:val="24"/>
        </w:rPr>
      </w:pPr>
    </w:p>
    <w:p w14:paraId="04F484F0" w14:textId="3CA990A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2:10:40</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 xml:space="preserve">Okay, thank you. </w:t>
      </w:r>
      <w:proofErr w:type="gramStart"/>
      <w:r w:rsidRPr="007066A9">
        <w:rPr>
          <w:rFonts w:ascii="Arial" w:hAnsi="Arial" w:cs="Arial"/>
          <w:sz w:val="24"/>
          <w:szCs w:val="24"/>
        </w:rPr>
        <w:t>You're</w:t>
      </w:r>
      <w:proofErr w:type="gramEnd"/>
      <w:r w:rsidRPr="007066A9">
        <w:rPr>
          <w:rFonts w:ascii="Arial" w:hAnsi="Arial" w:cs="Arial"/>
          <w:sz w:val="24"/>
          <w:szCs w:val="24"/>
        </w:rPr>
        <w:t xml:space="preserve"> now on page 13.</w:t>
      </w:r>
    </w:p>
    <w:p w14:paraId="339CA735" w14:textId="77777777" w:rsidR="0046022E" w:rsidRPr="007066A9" w:rsidRDefault="0046022E" w:rsidP="002C00E6">
      <w:pPr>
        <w:spacing w:after="0"/>
        <w:jc w:val="both"/>
        <w:rPr>
          <w:rFonts w:ascii="Arial" w:hAnsi="Arial" w:cs="Arial"/>
          <w:sz w:val="24"/>
          <w:szCs w:val="24"/>
        </w:rPr>
      </w:pPr>
    </w:p>
    <w:p w14:paraId="4B21C9E3" w14:textId="5BC31C2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2:10:45</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003A5A42" w:rsidRPr="007066A9">
        <w:rPr>
          <w:rFonts w:ascii="Arial" w:hAnsi="Arial" w:cs="Arial"/>
          <w:sz w:val="24"/>
          <w:szCs w:val="24"/>
        </w:rPr>
        <w:tab/>
      </w:r>
      <w:r w:rsidR="003A5A42" w:rsidRPr="007066A9">
        <w:rPr>
          <w:rFonts w:ascii="Arial" w:hAnsi="Arial" w:cs="Arial"/>
          <w:sz w:val="24"/>
          <w:szCs w:val="24"/>
        </w:rPr>
        <w:tab/>
      </w:r>
      <w:r w:rsidRPr="007066A9">
        <w:rPr>
          <w:rFonts w:ascii="Arial" w:hAnsi="Arial" w:cs="Arial"/>
          <w:sz w:val="24"/>
          <w:szCs w:val="24"/>
        </w:rPr>
        <w:t>I think I'm on page 12.</w:t>
      </w:r>
    </w:p>
    <w:p w14:paraId="6A4ADC09" w14:textId="77777777" w:rsidR="0046022E" w:rsidRPr="007066A9" w:rsidRDefault="0046022E" w:rsidP="002C00E6">
      <w:pPr>
        <w:spacing w:after="0"/>
        <w:jc w:val="both"/>
        <w:rPr>
          <w:rFonts w:ascii="Arial" w:hAnsi="Arial" w:cs="Arial"/>
          <w:sz w:val="24"/>
          <w:szCs w:val="24"/>
        </w:rPr>
      </w:pPr>
    </w:p>
    <w:p w14:paraId="68F57BB8" w14:textId="4AEACEC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2:10:47</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Okay, the middle of page 12. Okay, thank you. You may proceed madam.</w:t>
      </w:r>
    </w:p>
    <w:p w14:paraId="2C983875" w14:textId="77777777" w:rsidR="0046022E" w:rsidRPr="007066A9" w:rsidRDefault="0046022E" w:rsidP="002C00E6">
      <w:pPr>
        <w:spacing w:after="0"/>
        <w:jc w:val="both"/>
        <w:rPr>
          <w:rFonts w:ascii="Arial" w:hAnsi="Arial" w:cs="Arial"/>
          <w:sz w:val="24"/>
          <w:szCs w:val="24"/>
        </w:rPr>
      </w:pPr>
    </w:p>
    <w:p w14:paraId="1B1F0048" w14:textId="77777777" w:rsidR="00200983"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2:10:53</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 xml:space="preserve">And so on page 12, I've rendered an opinion, and expressed that there were four questions,\ signatures of Mr. Virgil. They were labeled Q1, Q2, Q3, and Q4. And that the probability existed, that they were not genuine and were not written by the hand of John Augustus Alexander Virgil, </w:t>
      </w:r>
      <w:proofErr w:type="gramStart"/>
      <w:r w:rsidRPr="007066A9">
        <w:rPr>
          <w:rFonts w:ascii="Arial" w:hAnsi="Arial" w:cs="Arial"/>
          <w:sz w:val="24"/>
          <w:szCs w:val="24"/>
        </w:rPr>
        <w:t>or,</w:t>
      </w:r>
      <w:proofErr w:type="gramEnd"/>
      <w:r w:rsidRPr="007066A9">
        <w:rPr>
          <w:rFonts w:ascii="Arial" w:hAnsi="Arial" w:cs="Arial"/>
          <w:sz w:val="24"/>
          <w:szCs w:val="24"/>
        </w:rPr>
        <w:t xml:space="preserve"> John Augustus Virgil. And then my opinion regarding the signatures of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was that the probability existed, that they were not genuine, and were not written by the hand of Mr. Doers. And that the date stamp, it shows typical wear and tear, but </w:t>
      </w:r>
      <w:proofErr w:type="gramStart"/>
      <w:r w:rsidRPr="007066A9">
        <w:rPr>
          <w:rFonts w:ascii="Arial" w:hAnsi="Arial" w:cs="Arial"/>
          <w:sz w:val="24"/>
          <w:szCs w:val="24"/>
        </w:rPr>
        <w:t>it's</w:t>
      </w:r>
      <w:proofErr w:type="gramEnd"/>
      <w:r w:rsidRPr="007066A9">
        <w:rPr>
          <w:rFonts w:ascii="Arial" w:hAnsi="Arial" w:cs="Arial"/>
          <w:sz w:val="24"/>
          <w:szCs w:val="24"/>
        </w:rPr>
        <w:t xml:space="preserve"> also noticed there were touch ups on the number 3.  The number 9 was completely written by hand, there was an area that looked like some type of bleaching or erasing had happened. And that, you know, I </w:t>
      </w:r>
      <w:proofErr w:type="gramStart"/>
      <w:r w:rsidRPr="007066A9">
        <w:rPr>
          <w:rFonts w:ascii="Arial" w:hAnsi="Arial" w:cs="Arial"/>
          <w:sz w:val="24"/>
          <w:szCs w:val="24"/>
        </w:rPr>
        <w:t>don't</w:t>
      </w:r>
      <w:proofErr w:type="gramEnd"/>
      <w:r w:rsidRPr="007066A9">
        <w:rPr>
          <w:rFonts w:ascii="Arial" w:hAnsi="Arial" w:cs="Arial"/>
          <w:sz w:val="24"/>
          <w:szCs w:val="24"/>
        </w:rPr>
        <w:t xml:space="preserve"> have an, I don't have a reason for that. But those were the things regarding the date stamp. And the things that I found in the date stamp that that seem to be odd or out of normal.</w:t>
      </w:r>
      <w:r w:rsidR="00200983" w:rsidRPr="007066A9">
        <w:rPr>
          <w:rFonts w:ascii="Arial" w:hAnsi="Arial" w:cs="Arial"/>
          <w:sz w:val="24"/>
          <w:szCs w:val="24"/>
        </w:rPr>
        <w:t xml:space="preserve"> </w:t>
      </w:r>
    </w:p>
    <w:p w14:paraId="1EC62213" w14:textId="77777777" w:rsidR="00200983" w:rsidRPr="007066A9" w:rsidRDefault="00200983" w:rsidP="002C00E6">
      <w:pPr>
        <w:spacing w:after="0"/>
        <w:ind w:left="4320" w:hanging="4320"/>
        <w:jc w:val="both"/>
        <w:rPr>
          <w:rFonts w:ascii="Arial" w:hAnsi="Arial" w:cs="Arial"/>
          <w:sz w:val="24"/>
          <w:szCs w:val="24"/>
        </w:rPr>
      </w:pPr>
    </w:p>
    <w:p w14:paraId="21E2524B" w14:textId="7EE74423" w:rsidR="0046022E" w:rsidRPr="007066A9" w:rsidRDefault="0086438C"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 xml:space="preserve">On page 13, I just I just go through what we look for as forensic document examiners, in looking at the strokes, the slant, the rhythm, </w:t>
      </w:r>
      <w:proofErr w:type="gramStart"/>
      <w:r w:rsidR="00731817" w:rsidRPr="007066A9">
        <w:rPr>
          <w:rFonts w:ascii="Arial" w:hAnsi="Arial" w:cs="Arial"/>
          <w:sz w:val="24"/>
          <w:szCs w:val="24"/>
        </w:rPr>
        <w:t>the  starts</w:t>
      </w:r>
      <w:proofErr w:type="gramEnd"/>
      <w:r w:rsidR="00731817" w:rsidRPr="007066A9">
        <w:rPr>
          <w:rFonts w:ascii="Arial" w:hAnsi="Arial" w:cs="Arial"/>
          <w:sz w:val="24"/>
          <w:szCs w:val="24"/>
        </w:rPr>
        <w:t xml:space="preserve">, the stops, everything that happens in the strokes, and in the signatures, when we are in the examination process. So that if we </w:t>
      </w:r>
      <w:r w:rsidR="00731817" w:rsidRPr="007066A9">
        <w:rPr>
          <w:rFonts w:ascii="Arial" w:hAnsi="Arial" w:cs="Arial"/>
          <w:sz w:val="24"/>
          <w:szCs w:val="24"/>
        </w:rPr>
        <w:lastRenderedPageBreak/>
        <w:t xml:space="preserve">do not find anything that is a fundamental writing habit, then we usually find that that person was the author of </w:t>
      </w:r>
      <w:proofErr w:type="spellStart"/>
      <w:r w:rsidR="00731817" w:rsidRPr="007066A9">
        <w:rPr>
          <w:rFonts w:ascii="Arial" w:hAnsi="Arial" w:cs="Arial"/>
          <w:sz w:val="24"/>
          <w:szCs w:val="24"/>
        </w:rPr>
        <w:t>of</w:t>
      </w:r>
      <w:proofErr w:type="spellEnd"/>
      <w:r w:rsidR="00731817" w:rsidRPr="007066A9">
        <w:rPr>
          <w:rFonts w:ascii="Arial" w:hAnsi="Arial" w:cs="Arial"/>
          <w:sz w:val="24"/>
          <w:szCs w:val="24"/>
        </w:rPr>
        <w:t xml:space="preserve"> that. But in this case, I could not do that with the signatures of Mr. Virgil and Mr. </w:t>
      </w:r>
      <w:proofErr w:type="spellStart"/>
      <w:r w:rsidR="00731817" w:rsidRPr="007066A9">
        <w:rPr>
          <w:rFonts w:ascii="Arial" w:hAnsi="Arial" w:cs="Arial"/>
          <w:sz w:val="24"/>
          <w:szCs w:val="24"/>
        </w:rPr>
        <w:t>Doars</w:t>
      </w:r>
      <w:proofErr w:type="spellEnd"/>
      <w:r w:rsidR="00731817" w:rsidRPr="007066A9">
        <w:rPr>
          <w:rFonts w:ascii="Arial" w:hAnsi="Arial" w:cs="Arial"/>
          <w:sz w:val="24"/>
          <w:szCs w:val="24"/>
        </w:rPr>
        <w:t xml:space="preserve"> because I, I found complete differences in writing habit in traits, and therefore, that brought </w:t>
      </w:r>
      <w:proofErr w:type="gramStart"/>
      <w:r w:rsidR="00731817" w:rsidRPr="007066A9">
        <w:rPr>
          <w:rFonts w:ascii="Arial" w:hAnsi="Arial" w:cs="Arial"/>
          <w:sz w:val="24"/>
          <w:szCs w:val="24"/>
        </w:rPr>
        <w:t>this</w:t>
      </w:r>
      <w:r w:rsidR="00305165">
        <w:rPr>
          <w:rFonts w:ascii="Arial" w:hAnsi="Arial" w:cs="Arial"/>
          <w:sz w:val="24"/>
          <w:szCs w:val="24"/>
        </w:rPr>
        <w:t xml:space="preserve"> </w:t>
      </w:r>
      <w:r w:rsidR="00731817" w:rsidRPr="007066A9">
        <w:rPr>
          <w:rFonts w:ascii="Arial" w:hAnsi="Arial" w:cs="Arial"/>
          <w:sz w:val="24"/>
          <w:szCs w:val="24"/>
        </w:rPr>
        <w:t>signatures</w:t>
      </w:r>
      <w:proofErr w:type="gramEnd"/>
      <w:r w:rsidR="00731817" w:rsidRPr="007066A9">
        <w:rPr>
          <w:rFonts w:ascii="Arial" w:hAnsi="Arial" w:cs="Arial"/>
          <w:sz w:val="24"/>
          <w:szCs w:val="24"/>
        </w:rPr>
        <w:t xml:space="preserve"> into a no</w:t>
      </w:r>
      <w:r w:rsidRPr="007066A9">
        <w:rPr>
          <w:rFonts w:ascii="Arial" w:hAnsi="Arial" w:cs="Arial"/>
          <w:sz w:val="24"/>
          <w:szCs w:val="24"/>
        </w:rPr>
        <w:t>n</w:t>
      </w:r>
      <w:r w:rsidR="00305165">
        <w:rPr>
          <w:rFonts w:ascii="Arial" w:hAnsi="Arial" w:cs="Arial"/>
          <w:sz w:val="24"/>
          <w:szCs w:val="24"/>
        </w:rPr>
        <w:t>-</w:t>
      </w:r>
      <w:r w:rsidR="00731817" w:rsidRPr="007066A9">
        <w:rPr>
          <w:rFonts w:ascii="Arial" w:hAnsi="Arial" w:cs="Arial"/>
          <w:sz w:val="24"/>
          <w:szCs w:val="24"/>
        </w:rPr>
        <w:t xml:space="preserve"> genuine status with my examination. And then I just state that </w:t>
      </w:r>
      <w:proofErr w:type="gramStart"/>
      <w:r w:rsidR="00731817" w:rsidRPr="007066A9">
        <w:rPr>
          <w:rFonts w:ascii="Arial" w:hAnsi="Arial" w:cs="Arial"/>
          <w:sz w:val="24"/>
          <w:szCs w:val="24"/>
        </w:rPr>
        <w:t>I'm</w:t>
      </w:r>
      <w:proofErr w:type="gramEnd"/>
      <w:r w:rsidR="00731817" w:rsidRPr="007066A9">
        <w:rPr>
          <w:rFonts w:ascii="Arial" w:hAnsi="Arial" w:cs="Arial"/>
          <w:sz w:val="24"/>
          <w:szCs w:val="24"/>
        </w:rPr>
        <w:t xml:space="preserve"> willing to testify to the court and willing to render my opinions and explain how I arrived at them.</w:t>
      </w:r>
    </w:p>
    <w:p w14:paraId="027BCBE2" w14:textId="77777777" w:rsidR="0046022E" w:rsidRPr="007066A9" w:rsidRDefault="0046022E" w:rsidP="002C00E6">
      <w:pPr>
        <w:spacing w:after="0"/>
        <w:jc w:val="both"/>
        <w:rPr>
          <w:rFonts w:ascii="Arial" w:hAnsi="Arial" w:cs="Arial"/>
          <w:sz w:val="24"/>
          <w:szCs w:val="24"/>
        </w:rPr>
      </w:pPr>
    </w:p>
    <w:p w14:paraId="428DEF44" w14:textId="77777777" w:rsidR="003A5A42" w:rsidRPr="007066A9" w:rsidRDefault="003A5A42" w:rsidP="002C00E6">
      <w:pPr>
        <w:spacing w:after="0"/>
        <w:jc w:val="both"/>
        <w:rPr>
          <w:rFonts w:ascii="Arial" w:hAnsi="Arial" w:cs="Arial"/>
          <w:b/>
          <w:sz w:val="24"/>
          <w:szCs w:val="24"/>
        </w:rPr>
      </w:pPr>
    </w:p>
    <w:p w14:paraId="393EF669" w14:textId="77777777" w:rsidR="003A5A42" w:rsidRPr="007066A9" w:rsidRDefault="003A5A42" w:rsidP="002C00E6">
      <w:pPr>
        <w:spacing w:after="0"/>
        <w:jc w:val="both"/>
        <w:rPr>
          <w:rFonts w:ascii="Arial" w:hAnsi="Arial" w:cs="Arial"/>
          <w:b/>
          <w:sz w:val="24"/>
          <w:szCs w:val="24"/>
        </w:rPr>
      </w:pPr>
    </w:p>
    <w:p w14:paraId="33D87618" w14:textId="347183B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2:13:14</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Thank you very much for this report. And your evidence given. I have no further questions.  Um, Miss</w:t>
      </w:r>
      <w:r w:rsidR="00246C94">
        <w:rPr>
          <w:rFonts w:ascii="Arial" w:hAnsi="Arial" w:cs="Arial"/>
          <w:sz w:val="24"/>
          <w:szCs w:val="24"/>
        </w:rPr>
        <w:t>.</w:t>
      </w:r>
      <w:r w:rsidRPr="007066A9">
        <w:rPr>
          <w:rFonts w:ascii="Arial" w:hAnsi="Arial" w:cs="Arial"/>
          <w:sz w:val="24"/>
          <w:szCs w:val="24"/>
        </w:rPr>
        <w:t xml:space="preserve"> one, one </w:t>
      </w:r>
      <w:proofErr w:type="gramStart"/>
      <w:r w:rsidRPr="007066A9">
        <w:rPr>
          <w:rFonts w:ascii="Arial" w:hAnsi="Arial" w:cs="Arial"/>
          <w:sz w:val="24"/>
          <w:szCs w:val="24"/>
        </w:rPr>
        <w:t>question</w:t>
      </w:r>
      <w:proofErr w:type="gramEnd"/>
      <w:r w:rsidRPr="007066A9">
        <w:rPr>
          <w:rFonts w:ascii="Arial" w:hAnsi="Arial" w:cs="Arial"/>
          <w:sz w:val="24"/>
          <w:szCs w:val="24"/>
        </w:rPr>
        <w:t xml:space="preserve"> however. The document you received for the requests made for the examination. You indicated it was dated.  Could you just share? Do you have that document and who the request was made from? Did that come in your request?</w:t>
      </w:r>
    </w:p>
    <w:p w14:paraId="12373EA7" w14:textId="77777777" w:rsidR="0046022E" w:rsidRPr="007066A9" w:rsidRDefault="0046022E" w:rsidP="002C00E6">
      <w:pPr>
        <w:spacing w:after="0"/>
        <w:jc w:val="both"/>
        <w:rPr>
          <w:rFonts w:ascii="Arial" w:hAnsi="Arial" w:cs="Arial"/>
          <w:sz w:val="24"/>
          <w:szCs w:val="24"/>
        </w:rPr>
      </w:pPr>
    </w:p>
    <w:p w14:paraId="6BB08448" w14:textId="16B9D6C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2:13:50</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003A5A42" w:rsidRPr="007066A9">
        <w:rPr>
          <w:rFonts w:ascii="Arial" w:hAnsi="Arial" w:cs="Arial"/>
          <w:sz w:val="24"/>
          <w:szCs w:val="24"/>
        </w:rPr>
        <w:tab/>
      </w:r>
      <w:r w:rsidR="003A5A42" w:rsidRPr="007066A9">
        <w:rPr>
          <w:rFonts w:ascii="Arial" w:hAnsi="Arial" w:cs="Arial"/>
          <w:sz w:val="24"/>
          <w:szCs w:val="24"/>
        </w:rPr>
        <w:tab/>
      </w:r>
      <w:r w:rsidRPr="007066A9">
        <w:rPr>
          <w:rFonts w:ascii="Arial" w:hAnsi="Arial" w:cs="Arial"/>
          <w:sz w:val="24"/>
          <w:szCs w:val="24"/>
        </w:rPr>
        <w:t xml:space="preserve">Uh, my request actually came from </w:t>
      </w:r>
      <w:proofErr w:type="spellStart"/>
      <w:r w:rsidRPr="007066A9">
        <w:rPr>
          <w:rFonts w:ascii="Arial" w:hAnsi="Arial" w:cs="Arial"/>
          <w:sz w:val="24"/>
          <w:szCs w:val="24"/>
        </w:rPr>
        <w:t>Docufraud</w:t>
      </w:r>
      <w:proofErr w:type="spellEnd"/>
      <w:r w:rsidRPr="007066A9">
        <w:rPr>
          <w:rFonts w:ascii="Arial" w:hAnsi="Arial" w:cs="Arial"/>
          <w:sz w:val="24"/>
          <w:szCs w:val="24"/>
        </w:rPr>
        <w:t xml:space="preserve">? </w:t>
      </w:r>
      <w:proofErr w:type="gramStart"/>
      <w:r w:rsidRPr="007066A9">
        <w:rPr>
          <w:rFonts w:ascii="Arial" w:hAnsi="Arial" w:cs="Arial"/>
          <w:sz w:val="24"/>
          <w:szCs w:val="24"/>
        </w:rPr>
        <w:t>And..</w:t>
      </w:r>
      <w:proofErr w:type="gramEnd"/>
    </w:p>
    <w:p w14:paraId="6DCFA614" w14:textId="77777777" w:rsidR="0046022E" w:rsidRPr="007066A9" w:rsidRDefault="0046022E" w:rsidP="002C00E6">
      <w:pPr>
        <w:spacing w:after="0"/>
        <w:jc w:val="both"/>
        <w:rPr>
          <w:rFonts w:ascii="Arial" w:hAnsi="Arial" w:cs="Arial"/>
          <w:sz w:val="24"/>
          <w:szCs w:val="24"/>
        </w:rPr>
      </w:pPr>
    </w:p>
    <w:p w14:paraId="2F03CA7B" w14:textId="56F2D38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2:13:57</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which is...</w:t>
      </w:r>
    </w:p>
    <w:p w14:paraId="3F7B9B76" w14:textId="77777777" w:rsidR="0046022E" w:rsidRPr="007066A9" w:rsidRDefault="0046022E" w:rsidP="002C00E6">
      <w:pPr>
        <w:spacing w:after="0"/>
        <w:jc w:val="both"/>
        <w:rPr>
          <w:rFonts w:ascii="Arial" w:hAnsi="Arial" w:cs="Arial"/>
          <w:sz w:val="24"/>
          <w:szCs w:val="24"/>
        </w:rPr>
      </w:pPr>
    </w:p>
    <w:p w14:paraId="3D833A10" w14:textId="03611AD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2:13:59</w:t>
      </w:r>
      <w:proofErr w:type="gramEnd"/>
      <w:r w:rsidR="003A5A42" w:rsidRPr="007066A9">
        <w:rPr>
          <w:rFonts w:ascii="Arial" w:hAnsi="Arial" w:cs="Arial"/>
          <w:color w:val="5D7284"/>
          <w:sz w:val="24"/>
          <w:szCs w:val="24"/>
        </w:rPr>
        <w:t>:</w:t>
      </w:r>
      <w:r w:rsidR="003A5A42" w:rsidRPr="007066A9">
        <w:rPr>
          <w:rFonts w:ascii="Arial" w:hAnsi="Arial" w:cs="Arial"/>
          <w:color w:val="5D7284"/>
          <w:sz w:val="24"/>
          <w:szCs w:val="24"/>
        </w:rPr>
        <w:tab/>
      </w:r>
      <w:r w:rsidR="003A5A42" w:rsidRPr="007066A9">
        <w:rPr>
          <w:rFonts w:ascii="Arial" w:hAnsi="Arial" w:cs="Arial"/>
          <w:color w:val="5D7284"/>
          <w:sz w:val="24"/>
          <w:szCs w:val="24"/>
        </w:rPr>
        <w:tab/>
      </w:r>
      <w:r w:rsidR="003A5A42" w:rsidRPr="007066A9">
        <w:rPr>
          <w:rFonts w:ascii="Arial" w:hAnsi="Arial" w:cs="Arial"/>
          <w:color w:val="5D7284"/>
          <w:sz w:val="24"/>
          <w:szCs w:val="24"/>
        </w:rPr>
        <w:tab/>
      </w:r>
      <w:r w:rsidRPr="007066A9">
        <w:rPr>
          <w:rFonts w:ascii="Arial" w:hAnsi="Arial" w:cs="Arial"/>
          <w:sz w:val="24"/>
          <w:szCs w:val="24"/>
        </w:rPr>
        <w:t xml:space="preserve">I'm sorry?  </w:t>
      </w:r>
    </w:p>
    <w:p w14:paraId="6E574775" w14:textId="1428342B" w:rsidR="0046022E" w:rsidRPr="007066A9" w:rsidRDefault="003A5A42" w:rsidP="002C00E6">
      <w:pPr>
        <w:spacing w:after="0"/>
        <w:jc w:val="both"/>
        <w:rPr>
          <w:rFonts w:ascii="Arial" w:hAnsi="Arial" w:cs="Arial"/>
          <w:sz w:val="24"/>
          <w:szCs w:val="24"/>
        </w:rPr>
      </w:pPr>
      <w:r w:rsidRPr="007066A9">
        <w:rPr>
          <w:rFonts w:ascii="Arial" w:hAnsi="Arial" w:cs="Arial"/>
          <w:sz w:val="24"/>
          <w:szCs w:val="24"/>
        </w:rPr>
        <w:tab/>
      </w:r>
    </w:p>
    <w:p w14:paraId="08DCB305" w14:textId="16A8708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2:14:00</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Is that that's a database or central</w:t>
      </w:r>
    </w:p>
    <w:p w14:paraId="15CC7008" w14:textId="77777777" w:rsidR="0046022E" w:rsidRPr="007066A9" w:rsidRDefault="0046022E" w:rsidP="002C00E6">
      <w:pPr>
        <w:spacing w:after="0"/>
        <w:jc w:val="both"/>
        <w:rPr>
          <w:rFonts w:ascii="Arial" w:hAnsi="Arial" w:cs="Arial"/>
          <w:sz w:val="24"/>
          <w:szCs w:val="24"/>
        </w:rPr>
      </w:pPr>
    </w:p>
    <w:p w14:paraId="1AF045BE" w14:textId="6D1ED43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2:14:03</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proofErr w:type="spellStart"/>
      <w:r w:rsidRPr="007066A9">
        <w:rPr>
          <w:rFonts w:ascii="Arial" w:hAnsi="Arial" w:cs="Arial"/>
          <w:sz w:val="24"/>
          <w:szCs w:val="24"/>
        </w:rPr>
        <w:t>Docufraud</w:t>
      </w:r>
      <w:proofErr w:type="spellEnd"/>
      <w:r w:rsidRPr="007066A9">
        <w:rPr>
          <w:rFonts w:ascii="Arial" w:hAnsi="Arial" w:cs="Arial"/>
          <w:sz w:val="24"/>
          <w:szCs w:val="24"/>
        </w:rPr>
        <w:t xml:space="preserve"> is the name of the company that contracts my handwriting services in Canada. And they actually sent me the request and the request </w:t>
      </w:r>
      <w:proofErr w:type="gramStart"/>
      <w:r w:rsidRPr="007066A9">
        <w:rPr>
          <w:rFonts w:ascii="Arial" w:hAnsi="Arial" w:cs="Arial"/>
          <w:sz w:val="24"/>
          <w:szCs w:val="24"/>
        </w:rPr>
        <w:t>was</w:t>
      </w:r>
      <w:proofErr w:type="gramEnd"/>
      <w:r w:rsidRPr="007066A9">
        <w:rPr>
          <w:rFonts w:ascii="Arial" w:hAnsi="Arial" w:cs="Arial"/>
          <w:sz w:val="24"/>
          <w:szCs w:val="24"/>
        </w:rPr>
        <w:t xml:space="preserve"> for the examination of John Virgil signatures and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signatures and of the stamp. </w:t>
      </w:r>
      <w:proofErr w:type="gramStart"/>
      <w:r w:rsidRPr="007066A9">
        <w:rPr>
          <w:rFonts w:ascii="Arial" w:hAnsi="Arial" w:cs="Arial"/>
          <w:sz w:val="24"/>
          <w:szCs w:val="24"/>
        </w:rPr>
        <w:t>That's</w:t>
      </w:r>
      <w:proofErr w:type="gramEnd"/>
      <w:r w:rsidRPr="007066A9">
        <w:rPr>
          <w:rFonts w:ascii="Arial" w:hAnsi="Arial" w:cs="Arial"/>
          <w:sz w:val="24"/>
          <w:szCs w:val="24"/>
        </w:rPr>
        <w:t xml:space="preserve"> what I was requested to do in the exam.</w:t>
      </w:r>
    </w:p>
    <w:p w14:paraId="0EB04B4A" w14:textId="77777777" w:rsidR="0046022E" w:rsidRPr="007066A9" w:rsidRDefault="0046022E" w:rsidP="002C00E6">
      <w:pPr>
        <w:spacing w:after="0"/>
        <w:jc w:val="both"/>
        <w:rPr>
          <w:rFonts w:ascii="Arial" w:hAnsi="Arial" w:cs="Arial"/>
          <w:sz w:val="24"/>
          <w:szCs w:val="24"/>
        </w:rPr>
      </w:pPr>
    </w:p>
    <w:p w14:paraId="20B87242" w14:textId="607AC8D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2:14:27</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All right, thank you very much. I have nothing further Chairman and Commissioners.</w:t>
      </w:r>
    </w:p>
    <w:p w14:paraId="5F041468" w14:textId="77777777" w:rsidR="0046022E" w:rsidRPr="007066A9" w:rsidRDefault="0046022E" w:rsidP="002C00E6">
      <w:pPr>
        <w:spacing w:after="0"/>
        <w:jc w:val="both"/>
        <w:rPr>
          <w:rFonts w:ascii="Arial" w:hAnsi="Arial" w:cs="Arial"/>
          <w:sz w:val="24"/>
          <w:szCs w:val="24"/>
        </w:rPr>
      </w:pPr>
    </w:p>
    <w:p w14:paraId="3A2EFB4A" w14:textId="4AFC3AF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2:14:34</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Yeah, Counsel at this point, it may be appropriate to ask the other persons who were, which adverse notice has been sent if they have any questions?</w:t>
      </w:r>
    </w:p>
    <w:p w14:paraId="376B262B" w14:textId="77777777" w:rsidR="0046022E" w:rsidRPr="007066A9" w:rsidRDefault="0046022E" w:rsidP="002C00E6">
      <w:pPr>
        <w:spacing w:after="0"/>
        <w:jc w:val="both"/>
        <w:rPr>
          <w:rFonts w:ascii="Arial" w:hAnsi="Arial" w:cs="Arial"/>
          <w:sz w:val="24"/>
          <w:szCs w:val="24"/>
        </w:rPr>
      </w:pPr>
    </w:p>
    <w:p w14:paraId="430A9CBA" w14:textId="3A4C280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2:14:45</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 xml:space="preserve">Certainly Chairman.  </w:t>
      </w:r>
    </w:p>
    <w:p w14:paraId="092B53A8" w14:textId="77777777" w:rsidR="0046022E" w:rsidRPr="007066A9" w:rsidRDefault="0046022E" w:rsidP="002C00E6">
      <w:pPr>
        <w:spacing w:after="0"/>
        <w:jc w:val="both"/>
        <w:rPr>
          <w:rFonts w:ascii="Arial" w:hAnsi="Arial" w:cs="Arial"/>
          <w:sz w:val="24"/>
          <w:szCs w:val="24"/>
        </w:rPr>
      </w:pPr>
    </w:p>
    <w:p w14:paraId="31ECA93B" w14:textId="4AE124C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2:14:46</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 xml:space="preserve">Start with. I'll start with </w:t>
      </w:r>
      <w:proofErr w:type="spellStart"/>
      <w:proofErr w:type="gramStart"/>
      <w:r w:rsidRPr="007066A9">
        <w:rPr>
          <w:rFonts w:ascii="Arial" w:hAnsi="Arial" w:cs="Arial"/>
          <w:sz w:val="24"/>
          <w:szCs w:val="24"/>
        </w:rPr>
        <w:t>Mr.Hanson</w:t>
      </w:r>
      <w:proofErr w:type="spellEnd"/>
      <w:proofErr w:type="gramEnd"/>
      <w:r w:rsidRPr="007066A9">
        <w:rPr>
          <w:rFonts w:ascii="Arial" w:hAnsi="Arial" w:cs="Arial"/>
          <w:sz w:val="24"/>
          <w:szCs w:val="24"/>
        </w:rPr>
        <w:t>?</w:t>
      </w:r>
    </w:p>
    <w:p w14:paraId="5F24FE98" w14:textId="77777777" w:rsidR="0046022E" w:rsidRPr="007066A9" w:rsidRDefault="0046022E" w:rsidP="002C00E6">
      <w:pPr>
        <w:spacing w:after="0"/>
        <w:jc w:val="both"/>
        <w:rPr>
          <w:rFonts w:ascii="Arial" w:hAnsi="Arial" w:cs="Arial"/>
          <w:sz w:val="24"/>
          <w:szCs w:val="24"/>
        </w:rPr>
      </w:pPr>
    </w:p>
    <w:p w14:paraId="48B40263" w14:textId="5A13F66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2:14:52</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No questions for me. Thank you, Mr. Chairman.</w:t>
      </w:r>
    </w:p>
    <w:p w14:paraId="3CCC5AE5" w14:textId="77777777" w:rsidR="0046022E" w:rsidRPr="007066A9" w:rsidRDefault="0046022E" w:rsidP="002C00E6">
      <w:pPr>
        <w:spacing w:after="0"/>
        <w:jc w:val="both"/>
        <w:rPr>
          <w:rFonts w:ascii="Arial" w:hAnsi="Arial" w:cs="Arial"/>
          <w:sz w:val="24"/>
          <w:szCs w:val="24"/>
        </w:rPr>
      </w:pPr>
    </w:p>
    <w:p w14:paraId="3A666560" w14:textId="70135A1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2:14:55</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 xml:space="preserve">No questions. </w:t>
      </w:r>
      <w:proofErr w:type="gramStart"/>
      <w:r w:rsidRPr="007066A9">
        <w:rPr>
          <w:rFonts w:ascii="Arial" w:hAnsi="Arial" w:cs="Arial"/>
          <w:sz w:val="24"/>
          <w:szCs w:val="24"/>
        </w:rPr>
        <w:t>I'll</w:t>
      </w:r>
      <w:proofErr w:type="gramEnd"/>
      <w:r w:rsidRPr="007066A9">
        <w:rPr>
          <w:rFonts w:ascii="Arial" w:hAnsi="Arial" w:cs="Arial"/>
          <w:sz w:val="24"/>
          <w:szCs w:val="24"/>
        </w:rPr>
        <w:t xml:space="preserve"> move on to Mr. Kim. White. And I move on to Miss Myra Virgil.</w:t>
      </w:r>
    </w:p>
    <w:p w14:paraId="054BE447" w14:textId="77777777" w:rsidR="0046022E" w:rsidRPr="007066A9" w:rsidRDefault="0046022E" w:rsidP="002C00E6">
      <w:pPr>
        <w:spacing w:after="0"/>
        <w:jc w:val="both"/>
        <w:rPr>
          <w:rFonts w:ascii="Arial" w:hAnsi="Arial" w:cs="Arial"/>
          <w:sz w:val="24"/>
          <w:szCs w:val="24"/>
        </w:rPr>
      </w:pPr>
    </w:p>
    <w:p w14:paraId="34D32E56" w14:textId="4C4DA732" w:rsidR="0046022E" w:rsidRPr="007066A9" w:rsidRDefault="00731817" w:rsidP="008A797B">
      <w:pPr>
        <w:spacing w:after="0"/>
        <w:ind w:left="4050" w:hanging="405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2:15:05</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008A797B">
        <w:rPr>
          <w:rFonts w:ascii="Arial" w:hAnsi="Arial" w:cs="Arial"/>
          <w:sz w:val="24"/>
          <w:szCs w:val="24"/>
        </w:rPr>
        <w:tab/>
      </w:r>
      <w:r w:rsidRPr="007066A9">
        <w:rPr>
          <w:rFonts w:ascii="Arial" w:hAnsi="Arial" w:cs="Arial"/>
          <w:sz w:val="24"/>
          <w:szCs w:val="24"/>
        </w:rPr>
        <w:t xml:space="preserve">No, I'm sorry, Mr. White indicate no questions? Oh, </w:t>
      </w:r>
      <w:r w:rsidR="008A797B">
        <w:rPr>
          <w:rFonts w:ascii="Arial" w:hAnsi="Arial" w:cs="Arial"/>
          <w:sz w:val="24"/>
          <w:szCs w:val="24"/>
        </w:rPr>
        <w:tab/>
      </w:r>
      <w:r w:rsidRPr="007066A9">
        <w:rPr>
          <w:rFonts w:ascii="Arial" w:hAnsi="Arial" w:cs="Arial"/>
          <w:sz w:val="24"/>
          <w:szCs w:val="24"/>
        </w:rPr>
        <w:t>Okay.</w:t>
      </w:r>
    </w:p>
    <w:p w14:paraId="24A55EA1" w14:textId="77777777" w:rsidR="0046022E" w:rsidRPr="007066A9" w:rsidRDefault="0046022E" w:rsidP="002C00E6">
      <w:pPr>
        <w:spacing w:after="0"/>
        <w:jc w:val="both"/>
        <w:rPr>
          <w:rFonts w:ascii="Arial" w:hAnsi="Arial" w:cs="Arial"/>
          <w:sz w:val="24"/>
          <w:szCs w:val="24"/>
        </w:rPr>
      </w:pPr>
    </w:p>
    <w:p w14:paraId="6E467D35" w14:textId="26475C7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2:15:11</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Miss Virgil</w:t>
      </w:r>
      <w:r w:rsidR="003A5A42" w:rsidRPr="007066A9">
        <w:rPr>
          <w:rFonts w:ascii="Arial" w:hAnsi="Arial" w:cs="Arial"/>
          <w:sz w:val="24"/>
          <w:szCs w:val="24"/>
        </w:rPr>
        <w:t>.</w:t>
      </w:r>
    </w:p>
    <w:p w14:paraId="213E5BA8" w14:textId="77777777" w:rsidR="0046022E" w:rsidRPr="007066A9" w:rsidRDefault="0046022E" w:rsidP="002C00E6">
      <w:pPr>
        <w:spacing w:after="0"/>
        <w:jc w:val="both"/>
        <w:rPr>
          <w:rFonts w:ascii="Arial" w:hAnsi="Arial" w:cs="Arial"/>
          <w:sz w:val="24"/>
          <w:szCs w:val="24"/>
        </w:rPr>
      </w:pPr>
    </w:p>
    <w:p w14:paraId="234671DC" w14:textId="0E04A7D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2:15:14</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003A5A42" w:rsidRPr="007066A9">
        <w:rPr>
          <w:rFonts w:ascii="Arial" w:hAnsi="Arial" w:cs="Arial"/>
          <w:sz w:val="24"/>
          <w:szCs w:val="24"/>
        </w:rPr>
        <w:tab/>
      </w:r>
      <w:r w:rsidR="003A5A42" w:rsidRPr="007066A9">
        <w:rPr>
          <w:rFonts w:ascii="Arial" w:hAnsi="Arial" w:cs="Arial"/>
          <w:sz w:val="24"/>
          <w:szCs w:val="24"/>
        </w:rPr>
        <w:tab/>
      </w:r>
      <w:r w:rsidRPr="007066A9">
        <w:rPr>
          <w:rFonts w:ascii="Arial" w:hAnsi="Arial" w:cs="Arial"/>
          <w:sz w:val="24"/>
          <w:szCs w:val="24"/>
        </w:rPr>
        <w:t xml:space="preserve">No questions. It </w:t>
      </w:r>
      <w:proofErr w:type="gramStart"/>
      <w:r w:rsidRPr="007066A9">
        <w:rPr>
          <w:rFonts w:ascii="Arial" w:hAnsi="Arial" w:cs="Arial"/>
          <w:sz w:val="24"/>
          <w:szCs w:val="24"/>
        </w:rPr>
        <w:t>doesn't</w:t>
      </w:r>
      <w:proofErr w:type="gramEnd"/>
      <w:r w:rsidRPr="007066A9">
        <w:rPr>
          <w:rFonts w:ascii="Arial" w:hAnsi="Arial" w:cs="Arial"/>
          <w:sz w:val="24"/>
          <w:szCs w:val="24"/>
        </w:rPr>
        <w:t xml:space="preserve"> really(?)</w:t>
      </w:r>
    </w:p>
    <w:p w14:paraId="608AD52B" w14:textId="77777777" w:rsidR="0046022E" w:rsidRPr="007066A9" w:rsidRDefault="0046022E" w:rsidP="002C00E6">
      <w:pPr>
        <w:spacing w:after="0"/>
        <w:jc w:val="both"/>
        <w:rPr>
          <w:rFonts w:ascii="Arial" w:hAnsi="Arial" w:cs="Arial"/>
          <w:sz w:val="24"/>
          <w:szCs w:val="24"/>
        </w:rPr>
      </w:pPr>
    </w:p>
    <w:p w14:paraId="089B78FA" w14:textId="33EE90E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2:15:18</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Counsel with that, I would I'll ask the witnesses themselves. Mr. Brown and Mr. George Brown Mr.</w:t>
      </w:r>
    </w:p>
    <w:p w14:paraId="4F7CD374" w14:textId="77777777" w:rsidR="0046022E" w:rsidRPr="007066A9" w:rsidRDefault="0046022E" w:rsidP="002C00E6">
      <w:pPr>
        <w:spacing w:after="0"/>
        <w:jc w:val="both"/>
        <w:rPr>
          <w:rFonts w:ascii="Arial" w:hAnsi="Arial" w:cs="Arial"/>
          <w:sz w:val="24"/>
          <w:szCs w:val="24"/>
        </w:rPr>
      </w:pPr>
    </w:p>
    <w:p w14:paraId="71EBEF81" w14:textId="1CD9F57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2:15:26</w:t>
      </w:r>
      <w:proofErr w:type="gramEnd"/>
      <w:r w:rsidR="00746DD4" w:rsidRPr="007066A9">
        <w:rPr>
          <w:rFonts w:ascii="Arial" w:hAnsi="Arial" w:cs="Arial"/>
          <w:color w:val="5D7284"/>
          <w:sz w:val="24"/>
          <w:szCs w:val="24"/>
        </w:rPr>
        <w:t>:</w:t>
      </w:r>
      <w:r w:rsidR="003A5A42" w:rsidRPr="007066A9">
        <w:rPr>
          <w:rFonts w:ascii="Arial" w:hAnsi="Arial" w:cs="Arial"/>
          <w:sz w:val="24"/>
          <w:szCs w:val="24"/>
        </w:rPr>
        <w:tab/>
      </w:r>
      <w:r w:rsidRPr="007066A9">
        <w:rPr>
          <w:rFonts w:ascii="Arial" w:hAnsi="Arial" w:cs="Arial"/>
          <w:sz w:val="24"/>
          <w:szCs w:val="24"/>
        </w:rPr>
        <w:t>A Chairman, probably we don't um.  Well, you may go ahead, Chairman. You may go ahead.</w:t>
      </w:r>
    </w:p>
    <w:p w14:paraId="03502586" w14:textId="77777777" w:rsidR="0046022E" w:rsidRPr="007066A9" w:rsidRDefault="0046022E" w:rsidP="002C00E6">
      <w:pPr>
        <w:spacing w:after="0"/>
        <w:jc w:val="both"/>
        <w:rPr>
          <w:rFonts w:ascii="Arial" w:hAnsi="Arial" w:cs="Arial"/>
          <w:sz w:val="24"/>
          <w:szCs w:val="24"/>
        </w:rPr>
      </w:pPr>
    </w:p>
    <w:p w14:paraId="351FF73D" w14:textId="2EC686A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2:15:37</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Pr="007066A9">
        <w:rPr>
          <w:rFonts w:ascii="Arial" w:hAnsi="Arial" w:cs="Arial"/>
          <w:sz w:val="24"/>
          <w:szCs w:val="24"/>
        </w:rPr>
        <w:t xml:space="preserve">I was just </w:t>
      </w:r>
      <w:proofErr w:type="spellStart"/>
      <w:r w:rsidRPr="007066A9">
        <w:rPr>
          <w:rFonts w:ascii="Arial" w:hAnsi="Arial" w:cs="Arial"/>
          <w:sz w:val="24"/>
          <w:szCs w:val="24"/>
        </w:rPr>
        <w:t>gonna</w:t>
      </w:r>
      <w:proofErr w:type="spellEnd"/>
      <w:r w:rsidRPr="007066A9">
        <w:rPr>
          <w:rFonts w:ascii="Arial" w:hAnsi="Arial" w:cs="Arial"/>
          <w:sz w:val="24"/>
          <w:szCs w:val="24"/>
        </w:rPr>
        <w:t xml:space="preserve"> ask if the 2 Browns have any questions, sir.</w:t>
      </w:r>
    </w:p>
    <w:p w14:paraId="265CB87A" w14:textId="77777777" w:rsidR="0046022E" w:rsidRPr="007066A9" w:rsidRDefault="0046022E" w:rsidP="002C00E6">
      <w:pPr>
        <w:spacing w:after="0"/>
        <w:jc w:val="both"/>
        <w:rPr>
          <w:rFonts w:ascii="Arial" w:hAnsi="Arial" w:cs="Arial"/>
          <w:sz w:val="24"/>
          <w:szCs w:val="24"/>
        </w:rPr>
      </w:pPr>
    </w:p>
    <w:p w14:paraId="6C49E8A3" w14:textId="0B300B1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2:15:43</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00CA0EC0" w:rsidRPr="007066A9">
        <w:rPr>
          <w:rFonts w:ascii="Arial" w:hAnsi="Arial" w:cs="Arial"/>
          <w:sz w:val="24"/>
          <w:szCs w:val="24"/>
        </w:rPr>
        <w:tab/>
      </w:r>
      <w:r w:rsidR="00CA0EC0" w:rsidRPr="007066A9">
        <w:rPr>
          <w:rFonts w:ascii="Arial" w:hAnsi="Arial" w:cs="Arial"/>
          <w:sz w:val="24"/>
          <w:szCs w:val="24"/>
        </w:rPr>
        <w:tab/>
      </w:r>
      <w:r w:rsidRPr="007066A9">
        <w:rPr>
          <w:rFonts w:ascii="Arial" w:hAnsi="Arial" w:cs="Arial"/>
          <w:sz w:val="24"/>
          <w:szCs w:val="24"/>
        </w:rPr>
        <w:t>No questions.</w:t>
      </w:r>
    </w:p>
    <w:p w14:paraId="6A6EA72E" w14:textId="77777777" w:rsidR="0046022E" w:rsidRPr="007066A9" w:rsidRDefault="0046022E" w:rsidP="002C00E6">
      <w:pPr>
        <w:spacing w:after="0"/>
        <w:jc w:val="both"/>
        <w:rPr>
          <w:rFonts w:ascii="Arial" w:hAnsi="Arial" w:cs="Arial"/>
          <w:sz w:val="24"/>
          <w:szCs w:val="24"/>
        </w:rPr>
      </w:pPr>
    </w:p>
    <w:p w14:paraId="3C464588" w14:textId="2D2C80C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2:15:45</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Pr="007066A9">
        <w:rPr>
          <w:rFonts w:ascii="Arial" w:hAnsi="Arial" w:cs="Arial"/>
          <w:sz w:val="24"/>
          <w:szCs w:val="24"/>
        </w:rPr>
        <w:t>No questions and Commission. Mr. Starling, our Commissioner of the Commission of Inquiry will ask a question.</w:t>
      </w:r>
    </w:p>
    <w:p w14:paraId="6EE6420D" w14:textId="77777777" w:rsidR="0046022E" w:rsidRPr="007066A9" w:rsidRDefault="0046022E" w:rsidP="002C00E6">
      <w:pPr>
        <w:spacing w:after="0"/>
        <w:jc w:val="both"/>
        <w:rPr>
          <w:rFonts w:ascii="Arial" w:hAnsi="Arial" w:cs="Arial"/>
          <w:sz w:val="24"/>
          <w:szCs w:val="24"/>
        </w:rPr>
      </w:pPr>
    </w:p>
    <w:p w14:paraId="7789AC5B" w14:textId="0DA1AA0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2:15:58</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00CA0EC0" w:rsidRPr="007066A9">
        <w:rPr>
          <w:rFonts w:ascii="Arial" w:hAnsi="Arial" w:cs="Arial"/>
          <w:sz w:val="24"/>
          <w:szCs w:val="24"/>
        </w:rPr>
        <w:tab/>
      </w:r>
      <w:r w:rsidRPr="007066A9">
        <w:rPr>
          <w:rFonts w:ascii="Arial" w:hAnsi="Arial" w:cs="Arial"/>
          <w:sz w:val="24"/>
          <w:szCs w:val="24"/>
        </w:rPr>
        <w:t>Good afternoon, Miss Petty.</w:t>
      </w:r>
    </w:p>
    <w:p w14:paraId="77A614FE" w14:textId="77777777" w:rsidR="0046022E" w:rsidRPr="007066A9" w:rsidRDefault="0046022E" w:rsidP="002C00E6">
      <w:pPr>
        <w:spacing w:after="0"/>
        <w:jc w:val="both"/>
        <w:rPr>
          <w:rFonts w:ascii="Arial" w:hAnsi="Arial" w:cs="Arial"/>
          <w:sz w:val="24"/>
          <w:szCs w:val="24"/>
        </w:rPr>
      </w:pPr>
    </w:p>
    <w:p w14:paraId="0AABA447" w14:textId="1707DC2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2:15:59</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00CA0EC0" w:rsidRPr="007066A9">
        <w:rPr>
          <w:rFonts w:ascii="Arial" w:hAnsi="Arial" w:cs="Arial"/>
          <w:sz w:val="24"/>
          <w:szCs w:val="24"/>
        </w:rPr>
        <w:tab/>
      </w:r>
      <w:r w:rsidR="00CA0EC0" w:rsidRPr="007066A9">
        <w:rPr>
          <w:rFonts w:ascii="Arial" w:hAnsi="Arial" w:cs="Arial"/>
          <w:sz w:val="24"/>
          <w:szCs w:val="24"/>
        </w:rPr>
        <w:tab/>
      </w:r>
      <w:r w:rsidRPr="007066A9">
        <w:rPr>
          <w:rFonts w:ascii="Arial" w:hAnsi="Arial" w:cs="Arial"/>
          <w:sz w:val="24"/>
          <w:szCs w:val="24"/>
        </w:rPr>
        <w:t>Good afternoon.</w:t>
      </w:r>
    </w:p>
    <w:p w14:paraId="75C9F7C7" w14:textId="77777777" w:rsidR="0046022E" w:rsidRPr="007066A9" w:rsidRDefault="0046022E" w:rsidP="002C00E6">
      <w:pPr>
        <w:spacing w:after="0"/>
        <w:jc w:val="both"/>
        <w:rPr>
          <w:rFonts w:ascii="Arial" w:hAnsi="Arial" w:cs="Arial"/>
          <w:sz w:val="24"/>
          <w:szCs w:val="24"/>
        </w:rPr>
      </w:pPr>
    </w:p>
    <w:p w14:paraId="357A4ADE" w14:textId="2D3B3C3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2:16:01</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Pr="007066A9">
        <w:rPr>
          <w:rFonts w:ascii="Arial" w:hAnsi="Arial" w:cs="Arial"/>
          <w:sz w:val="24"/>
          <w:szCs w:val="24"/>
        </w:rPr>
        <w:t xml:space="preserve">I've got a few quick questions. For the, </w:t>
      </w:r>
      <w:proofErr w:type="gramStart"/>
      <w:r w:rsidRPr="007066A9">
        <w:rPr>
          <w:rFonts w:ascii="Arial" w:hAnsi="Arial" w:cs="Arial"/>
          <w:sz w:val="24"/>
          <w:szCs w:val="24"/>
        </w:rPr>
        <w:t>I'm</w:t>
      </w:r>
      <w:proofErr w:type="gramEnd"/>
      <w:r w:rsidRPr="007066A9">
        <w:rPr>
          <w:rFonts w:ascii="Arial" w:hAnsi="Arial" w:cs="Arial"/>
          <w:sz w:val="24"/>
          <w:szCs w:val="24"/>
        </w:rPr>
        <w:t xml:space="preserve"> </w:t>
      </w:r>
      <w:proofErr w:type="spellStart"/>
      <w:r w:rsidRPr="007066A9">
        <w:rPr>
          <w:rFonts w:ascii="Arial" w:hAnsi="Arial" w:cs="Arial"/>
          <w:sz w:val="24"/>
          <w:szCs w:val="24"/>
        </w:rPr>
        <w:t>gonna</w:t>
      </w:r>
      <w:proofErr w:type="spellEnd"/>
      <w:r w:rsidRPr="007066A9">
        <w:rPr>
          <w:rFonts w:ascii="Arial" w:hAnsi="Arial" w:cs="Arial"/>
          <w:sz w:val="24"/>
          <w:szCs w:val="24"/>
        </w:rPr>
        <w:t xml:space="preserve"> call them the J A V signatures. John Augustus Alexandra Virgil signatures. Would you say that the two K signatures the two that you have as </w:t>
      </w:r>
      <w:proofErr w:type="spellStart"/>
      <w:proofErr w:type="gramStart"/>
      <w:r w:rsidRPr="007066A9">
        <w:rPr>
          <w:rFonts w:ascii="Arial" w:hAnsi="Arial" w:cs="Arial"/>
          <w:sz w:val="24"/>
          <w:szCs w:val="24"/>
        </w:rPr>
        <w:t>exemplars,were</w:t>
      </w:r>
      <w:proofErr w:type="spellEnd"/>
      <w:proofErr w:type="gramEnd"/>
      <w:r w:rsidRPr="007066A9">
        <w:rPr>
          <w:rFonts w:ascii="Arial" w:hAnsi="Arial" w:cs="Arial"/>
          <w:sz w:val="24"/>
          <w:szCs w:val="24"/>
        </w:rPr>
        <w:t xml:space="preserve"> they written by the same person? </w:t>
      </w:r>
    </w:p>
    <w:p w14:paraId="2F96EDAF" w14:textId="77777777" w:rsidR="0046022E" w:rsidRPr="007066A9" w:rsidRDefault="0046022E" w:rsidP="002C00E6">
      <w:pPr>
        <w:spacing w:after="0"/>
        <w:jc w:val="both"/>
        <w:rPr>
          <w:rFonts w:ascii="Arial" w:hAnsi="Arial" w:cs="Arial"/>
          <w:sz w:val="24"/>
          <w:szCs w:val="24"/>
        </w:rPr>
      </w:pPr>
    </w:p>
    <w:p w14:paraId="5DF96576" w14:textId="3B512D2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2:16:21</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00CA0EC0" w:rsidRPr="007066A9">
        <w:rPr>
          <w:rFonts w:ascii="Arial" w:hAnsi="Arial" w:cs="Arial"/>
          <w:sz w:val="24"/>
          <w:szCs w:val="24"/>
        </w:rPr>
        <w:tab/>
      </w:r>
      <w:r w:rsidR="00CA0EC0" w:rsidRPr="007066A9">
        <w:rPr>
          <w:rFonts w:ascii="Arial" w:hAnsi="Arial" w:cs="Arial"/>
          <w:sz w:val="24"/>
          <w:szCs w:val="24"/>
        </w:rPr>
        <w:tab/>
      </w:r>
      <w:r w:rsidRPr="007066A9">
        <w:rPr>
          <w:rFonts w:ascii="Arial" w:hAnsi="Arial" w:cs="Arial"/>
          <w:sz w:val="24"/>
          <w:szCs w:val="24"/>
        </w:rPr>
        <w:t xml:space="preserve">Yeah. </w:t>
      </w:r>
    </w:p>
    <w:p w14:paraId="43B64326" w14:textId="77777777" w:rsidR="0046022E" w:rsidRPr="007066A9" w:rsidRDefault="0046022E" w:rsidP="002C00E6">
      <w:pPr>
        <w:spacing w:after="0"/>
        <w:jc w:val="both"/>
        <w:rPr>
          <w:rFonts w:ascii="Arial" w:hAnsi="Arial" w:cs="Arial"/>
          <w:sz w:val="24"/>
          <w:szCs w:val="24"/>
        </w:rPr>
      </w:pPr>
    </w:p>
    <w:p w14:paraId="66359B35" w14:textId="5B80893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2:16:22</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Pr="007066A9">
        <w:rPr>
          <w:rFonts w:ascii="Arial" w:hAnsi="Arial" w:cs="Arial"/>
          <w:sz w:val="24"/>
          <w:szCs w:val="24"/>
        </w:rPr>
        <w:t>Just Would you say that the questioned signatures? Were they written by a different but same person or by different persons?</w:t>
      </w:r>
    </w:p>
    <w:p w14:paraId="31903DAF" w14:textId="77777777" w:rsidR="0046022E" w:rsidRPr="007066A9" w:rsidRDefault="0046022E" w:rsidP="002C00E6">
      <w:pPr>
        <w:spacing w:after="0"/>
        <w:jc w:val="both"/>
        <w:rPr>
          <w:rFonts w:ascii="Arial" w:hAnsi="Arial" w:cs="Arial"/>
          <w:sz w:val="24"/>
          <w:szCs w:val="24"/>
        </w:rPr>
      </w:pPr>
    </w:p>
    <w:p w14:paraId="2FCB3BC9" w14:textId="31F7F64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2:16:36</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Pr="007066A9">
        <w:rPr>
          <w:rFonts w:ascii="Arial" w:hAnsi="Arial" w:cs="Arial"/>
          <w:sz w:val="24"/>
          <w:szCs w:val="24"/>
        </w:rPr>
        <w:t>I would say that, that they were written by that the Qs were written by one hand, and that the nouns were written by a different hand.</w:t>
      </w:r>
    </w:p>
    <w:p w14:paraId="22C14E63" w14:textId="77777777" w:rsidR="0046022E" w:rsidRPr="007066A9" w:rsidRDefault="0046022E" w:rsidP="002C00E6">
      <w:pPr>
        <w:spacing w:after="0"/>
        <w:jc w:val="both"/>
        <w:rPr>
          <w:rFonts w:ascii="Arial" w:hAnsi="Arial" w:cs="Arial"/>
          <w:sz w:val="24"/>
          <w:szCs w:val="24"/>
        </w:rPr>
      </w:pPr>
    </w:p>
    <w:p w14:paraId="3CFBE1C9" w14:textId="2D0AAD2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2:16:49</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00CA0EC0" w:rsidRPr="007066A9">
        <w:rPr>
          <w:rFonts w:ascii="Arial" w:hAnsi="Arial" w:cs="Arial"/>
          <w:sz w:val="24"/>
          <w:szCs w:val="24"/>
        </w:rPr>
        <w:tab/>
      </w:r>
      <w:r w:rsidRPr="007066A9">
        <w:rPr>
          <w:rFonts w:ascii="Arial" w:hAnsi="Arial" w:cs="Arial"/>
          <w:sz w:val="24"/>
          <w:szCs w:val="24"/>
        </w:rPr>
        <w:t>Could you repeat that, please?</w:t>
      </w:r>
    </w:p>
    <w:p w14:paraId="26119E09" w14:textId="77777777" w:rsidR="0046022E" w:rsidRPr="007066A9" w:rsidRDefault="0046022E" w:rsidP="002C00E6">
      <w:pPr>
        <w:spacing w:after="0"/>
        <w:jc w:val="both"/>
        <w:rPr>
          <w:rFonts w:ascii="Arial" w:hAnsi="Arial" w:cs="Arial"/>
          <w:sz w:val="24"/>
          <w:szCs w:val="24"/>
        </w:rPr>
      </w:pPr>
    </w:p>
    <w:p w14:paraId="48927190" w14:textId="77777777" w:rsidR="003C4EB9"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2:16:50</w:t>
      </w:r>
      <w:proofErr w:type="gramEnd"/>
      <w:r w:rsidR="00746DD4" w:rsidRPr="007066A9">
        <w:rPr>
          <w:rFonts w:ascii="Arial" w:hAnsi="Arial" w:cs="Arial"/>
          <w:color w:val="5D7284"/>
          <w:sz w:val="24"/>
          <w:szCs w:val="24"/>
        </w:rPr>
        <w:t>:</w:t>
      </w:r>
      <w:r w:rsidR="00CA0EC0" w:rsidRPr="007066A9">
        <w:rPr>
          <w:rFonts w:ascii="Arial" w:hAnsi="Arial" w:cs="Arial"/>
          <w:sz w:val="24"/>
          <w:szCs w:val="24"/>
        </w:rPr>
        <w:tab/>
      </w:r>
      <w:r w:rsidRPr="007066A9">
        <w:rPr>
          <w:rFonts w:ascii="Arial" w:hAnsi="Arial" w:cs="Arial"/>
          <w:sz w:val="24"/>
          <w:szCs w:val="24"/>
        </w:rPr>
        <w:t xml:space="preserve">Yes. The I would say that that. Let me let me say it because I think I understand what </w:t>
      </w:r>
      <w:proofErr w:type="gramStart"/>
      <w:r w:rsidRPr="007066A9">
        <w:rPr>
          <w:rFonts w:ascii="Arial" w:hAnsi="Arial" w:cs="Arial"/>
          <w:sz w:val="24"/>
          <w:szCs w:val="24"/>
        </w:rPr>
        <w:t>you're</w:t>
      </w:r>
      <w:proofErr w:type="gramEnd"/>
      <w:r w:rsidRPr="007066A9">
        <w:rPr>
          <w:rFonts w:ascii="Arial" w:hAnsi="Arial" w:cs="Arial"/>
          <w:sz w:val="24"/>
          <w:szCs w:val="24"/>
        </w:rPr>
        <w:t xml:space="preserve"> saying. So let me see if I can state it more simply and clearer. I think that the four question signatures were written all by the same hand, but it was not the hand of Mr. Virgil. And that the two </w:t>
      </w:r>
    </w:p>
    <w:p w14:paraId="649717AC" w14:textId="575683C9" w:rsidR="00B16A64" w:rsidRPr="009D12D6" w:rsidRDefault="00B16A64" w:rsidP="009D12D6">
      <w:pPr>
        <w:spacing w:after="0"/>
        <w:ind w:left="4320" w:hanging="4320"/>
        <w:jc w:val="both"/>
        <w:rPr>
          <w:rFonts w:ascii="Arial" w:hAnsi="Arial" w:cs="Arial"/>
          <w:b/>
          <w:sz w:val="24"/>
          <w:szCs w:val="24"/>
        </w:rPr>
      </w:pPr>
      <w:r w:rsidRPr="007066A9">
        <w:rPr>
          <w:rFonts w:ascii="Arial" w:hAnsi="Arial" w:cs="Arial"/>
          <w:b/>
          <w:sz w:val="24"/>
          <w:szCs w:val="24"/>
        </w:rPr>
        <w:tab/>
      </w:r>
    </w:p>
    <w:p w14:paraId="4CAC3960" w14:textId="2859BF5D" w:rsidR="0046022E" w:rsidRPr="007066A9" w:rsidRDefault="00B16A64" w:rsidP="002C00E6">
      <w:pPr>
        <w:spacing w:after="0"/>
        <w:ind w:left="4320" w:hanging="4320"/>
        <w:jc w:val="both"/>
        <w:rPr>
          <w:rFonts w:ascii="Arial" w:hAnsi="Arial" w:cs="Arial"/>
          <w:sz w:val="24"/>
          <w:szCs w:val="24"/>
        </w:rPr>
      </w:pPr>
      <w:r w:rsidRPr="007066A9">
        <w:rPr>
          <w:rFonts w:ascii="Arial" w:hAnsi="Arial" w:cs="Arial"/>
          <w:sz w:val="24"/>
          <w:szCs w:val="24"/>
        </w:rPr>
        <w:tab/>
      </w:r>
      <w:r w:rsidR="00731817" w:rsidRPr="007066A9">
        <w:rPr>
          <w:rFonts w:ascii="Arial" w:hAnsi="Arial" w:cs="Arial"/>
          <w:sz w:val="24"/>
          <w:szCs w:val="24"/>
        </w:rPr>
        <w:t>exemplars that were comparison exemplars are known exemplars. And Mr. Virgil were also written by one hand, that being from what I could see, would be considered the hand of Mr. Virgil.</w:t>
      </w:r>
    </w:p>
    <w:p w14:paraId="0622086C" w14:textId="77777777" w:rsidR="0046022E" w:rsidRPr="007066A9" w:rsidRDefault="0046022E" w:rsidP="002C00E6">
      <w:pPr>
        <w:spacing w:after="0"/>
        <w:jc w:val="both"/>
        <w:rPr>
          <w:rFonts w:ascii="Arial" w:hAnsi="Arial" w:cs="Arial"/>
          <w:sz w:val="24"/>
          <w:szCs w:val="24"/>
        </w:rPr>
      </w:pPr>
    </w:p>
    <w:p w14:paraId="25CFC56E" w14:textId="00904E2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2:17:30</w:t>
      </w:r>
      <w:proofErr w:type="gramEnd"/>
      <w:r w:rsidR="00746DD4" w:rsidRPr="007066A9">
        <w:rPr>
          <w:rFonts w:ascii="Arial" w:hAnsi="Arial" w:cs="Arial"/>
          <w:color w:val="5D7284"/>
          <w:sz w:val="24"/>
          <w:szCs w:val="24"/>
        </w:rPr>
        <w:t>:</w:t>
      </w:r>
      <w:r w:rsidR="00B16A64" w:rsidRPr="007066A9">
        <w:rPr>
          <w:rFonts w:ascii="Arial" w:hAnsi="Arial" w:cs="Arial"/>
          <w:sz w:val="24"/>
          <w:szCs w:val="24"/>
        </w:rPr>
        <w:tab/>
      </w:r>
      <w:r w:rsidRPr="007066A9">
        <w:rPr>
          <w:rFonts w:ascii="Arial" w:hAnsi="Arial" w:cs="Arial"/>
          <w:sz w:val="24"/>
          <w:szCs w:val="24"/>
        </w:rPr>
        <w:t xml:space="preserve">Thank you. I had a similar question regarding the signatures of Algernon.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I </w:t>
      </w:r>
      <w:proofErr w:type="gramStart"/>
      <w:r w:rsidRPr="007066A9">
        <w:rPr>
          <w:rFonts w:ascii="Arial" w:hAnsi="Arial" w:cs="Arial"/>
          <w:sz w:val="24"/>
          <w:szCs w:val="24"/>
        </w:rPr>
        <w:t>can't</w:t>
      </w:r>
      <w:proofErr w:type="gramEnd"/>
      <w:r w:rsidRPr="007066A9">
        <w:rPr>
          <w:rFonts w:ascii="Arial" w:hAnsi="Arial" w:cs="Arial"/>
          <w:sz w:val="24"/>
          <w:szCs w:val="24"/>
        </w:rPr>
        <w:t xml:space="preserve"> pr</w:t>
      </w:r>
      <w:r w:rsidR="00B16A64" w:rsidRPr="007066A9">
        <w:rPr>
          <w:rFonts w:ascii="Arial" w:hAnsi="Arial" w:cs="Arial"/>
          <w:sz w:val="24"/>
          <w:szCs w:val="24"/>
        </w:rPr>
        <w:t>o</w:t>
      </w:r>
      <w:r w:rsidRPr="007066A9">
        <w:rPr>
          <w:rFonts w:ascii="Arial" w:hAnsi="Arial" w:cs="Arial"/>
          <w:sz w:val="24"/>
          <w:szCs w:val="24"/>
        </w:rPr>
        <w:t>nounce his name</w:t>
      </w:r>
    </w:p>
    <w:p w14:paraId="2ED5D99D" w14:textId="77777777" w:rsidR="0046022E" w:rsidRPr="007066A9" w:rsidRDefault="0046022E" w:rsidP="002C00E6">
      <w:pPr>
        <w:spacing w:after="0"/>
        <w:jc w:val="both"/>
        <w:rPr>
          <w:rFonts w:ascii="Arial" w:hAnsi="Arial" w:cs="Arial"/>
          <w:sz w:val="24"/>
          <w:szCs w:val="24"/>
        </w:rPr>
      </w:pPr>
    </w:p>
    <w:p w14:paraId="6AB65012" w14:textId="0A0DFF6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2:17:36</w:t>
      </w:r>
      <w:proofErr w:type="gramEnd"/>
      <w:r w:rsidR="00746DD4" w:rsidRPr="007066A9">
        <w:rPr>
          <w:rFonts w:ascii="Arial" w:hAnsi="Arial" w:cs="Arial"/>
          <w:color w:val="5D7284"/>
          <w:sz w:val="24"/>
          <w:szCs w:val="24"/>
        </w:rPr>
        <w:t>:</w:t>
      </w:r>
      <w:r w:rsidR="00B16A64" w:rsidRPr="007066A9">
        <w:rPr>
          <w:rFonts w:ascii="Arial" w:hAnsi="Arial" w:cs="Arial"/>
          <w:sz w:val="24"/>
          <w:szCs w:val="24"/>
        </w:rPr>
        <w:tab/>
      </w:r>
      <w:proofErr w:type="spellStart"/>
      <w:r w:rsidRPr="007066A9">
        <w:rPr>
          <w:rFonts w:ascii="Arial" w:hAnsi="Arial" w:cs="Arial"/>
          <w:sz w:val="24"/>
          <w:szCs w:val="24"/>
        </w:rPr>
        <w:t>Doars</w:t>
      </w:r>
      <w:proofErr w:type="spellEnd"/>
      <w:r w:rsidR="0041350E" w:rsidRPr="007066A9">
        <w:rPr>
          <w:rFonts w:ascii="Arial" w:hAnsi="Arial" w:cs="Arial"/>
          <w:sz w:val="24"/>
          <w:szCs w:val="24"/>
        </w:rPr>
        <w:t>.</w:t>
      </w:r>
    </w:p>
    <w:p w14:paraId="6F2AC1EA" w14:textId="77777777" w:rsidR="0046022E" w:rsidRPr="007066A9" w:rsidRDefault="0046022E" w:rsidP="002C00E6">
      <w:pPr>
        <w:spacing w:after="0"/>
        <w:jc w:val="both"/>
        <w:rPr>
          <w:rFonts w:ascii="Arial" w:hAnsi="Arial" w:cs="Arial"/>
          <w:sz w:val="24"/>
          <w:szCs w:val="24"/>
        </w:rPr>
      </w:pPr>
    </w:p>
    <w:p w14:paraId="74E92D54" w14:textId="560B6FE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2:17:36</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0041350E" w:rsidRPr="007066A9">
        <w:rPr>
          <w:rFonts w:ascii="Arial" w:hAnsi="Arial" w:cs="Arial"/>
          <w:sz w:val="24"/>
          <w:szCs w:val="24"/>
        </w:rPr>
        <w:tab/>
      </w:r>
      <w:proofErr w:type="spellStart"/>
      <w:r w:rsidRPr="007066A9">
        <w:rPr>
          <w:rFonts w:ascii="Arial" w:hAnsi="Arial" w:cs="Arial"/>
          <w:sz w:val="24"/>
          <w:szCs w:val="24"/>
        </w:rPr>
        <w:t>Doars</w:t>
      </w:r>
      <w:proofErr w:type="spellEnd"/>
      <w:r w:rsidR="0041350E" w:rsidRPr="007066A9">
        <w:rPr>
          <w:rFonts w:ascii="Arial" w:hAnsi="Arial" w:cs="Arial"/>
          <w:sz w:val="24"/>
          <w:szCs w:val="24"/>
        </w:rPr>
        <w:t>.</w:t>
      </w:r>
    </w:p>
    <w:p w14:paraId="307CE6F4" w14:textId="77777777" w:rsidR="0046022E" w:rsidRPr="007066A9" w:rsidRDefault="0046022E" w:rsidP="002C00E6">
      <w:pPr>
        <w:spacing w:after="0"/>
        <w:jc w:val="both"/>
        <w:rPr>
          <w:rFonts w:ascii="Arial" w:hAnsi="Arial" w:cs="Arial"/>
          <w:sz w:val="24"/>
          <w:szCs w:val="24"/>
        </w:rPr>
      </w:pPr>
    </w:p>
    <w:p w14:paraId="3106F6E1" w14:textId="0FCFC85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2:17:44</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I think the question signatures of Mr. </w:t>
      </w:r>
      <w:proofErr w:type="spellStart"/>
      <w:r w:rsidRPr="007066A9">
        <w:rPr>
          <w:rFonts w:ascii="Arial" w:hAnsi="Arial" w:cs="Arial"/>
          <w:sz w:val="24"/>
          <w:szCs w:val="24"/>
        </w:rPr>
        <w:t>Doars</w:t>
      </w:r>
      <w:proofErr w:type="spellEnd"/>
      <w:r w:rsidRPr="007066A9">
        <w:rPr>
          <w:rFonts w:ascii="Arial" w:hAnsi="Arial" w:cs="Arial"/>
          <w:sz w:val="24"/>
          <w:szCs w:val="24"/>
        </w:rPr>
        <w:t xml:space="preserve"> were written by the same hand. But it was not the same hand </w:t>
      </w:r>
      <w:r w:rsidRPr="007066A9">
        <w:rPr>
          <w:rFonts w:ascii="Arial" w:hAnsi="Arial" w:cs="Arial"/>
          <w:sz w:val="24"/>
          <w:szCs w:val="24"/>
        </w:rPr>
        <w:lastRenderedPageBreak/>
        <w:t xml:space="preserve">that wrote the comparison signatures of Mr. </w:t>
      </w:r>
      <w:proofErr w:type="spellStart"/>
      <w:r w:rsidRPr="007066A9">
        <w:rPr>
          <w:rFonts w:ascii="Arial" w:hAnsi="Arial" w:cs="Arial"/>
          <w:sz w:val="24"/>
          <w:szCs w:val="24"/>
        </w:rPr>
        <w:t>Doars</w:t>
      </w:r>
      <w:proofErr w:type="spellEnd"/>
      <w:r w:rsidRPr="007066A9">
        <w:rPr>
          <w:rFonts w:ascii="Arial" w:hAnsi="Arial" w:cs="Arial"/>
          <w:sz w:val="24"/>
          <w:szCs w:val="24"/>
        </w:rPr>
        <w:t>.</w:t>
      </w:r>
      <w:r w:rsidR="002E61FA">
        <w:rPr>
          <w:rFonts w:ascii="Arial" w:hAnsi="Arial" w:cs="Arial"/>
          <w:sz w:val="24"/>
          <w:szCs w:val="24"/>
        </w:rPr>
        <w:t xml:space="preserve"> </w:t>
      </w:r>
      <w:r w:rsidRPr="007066A9">
        <w:rPr>
          <w:rFonts w:ascii="Arial" w:hAnsi="Arial" w:cs="Arial"/>
          <w:sz w:val="24"/>
          <w:szCs w:val="24"/>
        </w:rPr>
        <w:t>Did that state that more simply incorrectly that that time?</w:t>
      </w:r>
    </w:p>
    <w:p w14:paraId="7339D640" w14:textId="77777777" w:rsidR="0046022E" w:rsidRPr="007066A9" w:rsidRDefault="0046022E" w:rsidP="002C00E6">
      <w:pPr>
        <w:spacing w:after="0"/>
        <w:jc w:val="both"/>
        <w:rPr>
          <w:rFonts w:ascii="Arial" w:hAnsi="Arial" w:cs="Arial"/>
          <w:sz w:val="24"/>
          <w:szCs w:val="24"/>
        </w:rPr>
      </w:pPr>
    </w:p>
    <w:p w14:paraId="1EA61D09" w14:textId="256ADCC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2:18:00</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 I just wanted to underline it from my own understanding. I have one final question for you, Miss </w:t>
      </w:r>
      <w:proofErr w:type="spellStart"/>
      <w:r w:rsidRPr="007066A9">
        <w:rPr>
          <w:rFonts w:ascii="Arial" w:hAnsi="Arial" w:cs="Arial"/>
          <w:sz w:val="24"/>
          <w:szCs w:val="24"/>
        </w:rPr>
        <w:t>Miss</w:t>
      </w:r>
      <w:proofErr w:type="spellEnd"/>
      <w:r w:rsidRPr="007066A9">
        <w:rPr>
          <w:rFonts w:ascii="Arial" w:hAnsi="Arial" w:cs="Arial"/>
          <w:sz w:val="24"/>
          <w:szCs w:val="24"/>
        </w:rPr>
        <w:t xml:space="preserve"> Petty. When you were opening, regarding paragraph 11, you talked about how individual handwriting is unique and akin to a fingerprint. But you did happen to say in passing, that no two people could write identical handwriting for an extended </w:t>
      </w:r>
      <w:proofErr w:type="gramStart"/>
      <w:r w:rsidRPr="007066A9">
        <w:rPr>
          <w:rFonts w:ascii="Arial" w:hAnsi="Arial" w:cs="Arial"/>
          <w:sz w:val="24"/>
          <w:szCs w:val="24"/>
        </w:rPr>
        <w:t>period of time</w:t>
      </w:r>
      <w:proofErr w:type="gramEnd"/>
      <w:r w:rsidRPr="007066A9">
        <w:rPr>
          <w:rFonts w:ascii="Arial" w:hAnsi="Arial" w:cs="Arial"/>
          <w:sz w:val="24"/>
          <w:szCs w:val="24"/>
        </w:rPr>
        <w:t xml:space="preserve">. What constitutes an extended </w:t>
      </w:r>
      <w:proofErr w:type="gramStart"/>
      <w:r w:rsidRPr="007066A9">
        <w:rPr>
          <w:rFonts w:ascii="Arial" w:hAnsi="Arial" w:cs="Arial"/>
          <w:sz w:val="24"/>
          <w:szCs w:val="24"/>
        </w:rPr>
        <w:t>period of time</w:t>
      </w:r>
      <w:proofErr w:type="gramEnd"/>
      <w:r w:rsidRPr="007066A9">
        <w:rPr>
          <w:rFonts w:ascii="Arial" w:hAnsi="Arial" w:cs="Arial"/>
          <w:sz w:val="24"/>
          <w:szCs w:val="24"/>
        </w:rPr>
        <w:t xml:space="preserve"> you didn't actually write that in the paragraph 11. You but you did give voice to that.</w:t>
      </w:r>
    </w:p>
    <w:p w14:paraId="65B4A4F4" w14:textId="77777777" w:rsidR="0046022E" w:rsidRPr="007066A9" w:rsidRDefault="0046022E" w:rsidP="002C00E6">
      <w:pPr>
        <w:spacing w:after="0"/>
        <w:jc w:val="both"/>
        <w:rPr>
          <w:rFonts w:ascii="Arial" w:hAnsi="Arial" w:cs="Arial"/>
          <w:sz w:val="24"/>
          <w:szCs w:val="24"/>
        </w:rPr>
      </w:pPr>
    </w:p>
    <w:p w14:paraId="69831AA4" w14:textId="7A68913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2:18:36</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What I mean by that is, those are two of the basic principles of handwriting identification. And when one person is attempting to write something to look like someone else, that they </w:t>
      </w:r>
      <w:proofErr w:type="spellStart"/>
      <w:r w:rsidRPr="007066A9">
        <w:rPr>
          <w:rFonts w:ascii="Arial" w:hAnsi="Arial" w:cs="Arial"/>
          <w:sz w:val="24"/>
          <w:szCs w:val="24"/>
        </w:rPr>
        <w:t>they</w:t>
      </w:r>
      <w:proofErr w:type="spellEnd"/>
      <w:r w:rsidRPr="007066A9">
        <w:rPr>
          <w:rFonts w:ascii="Arial" w:hAnsi="Arial" w:cs="Arial"/>
          <w:sz w:val="24"/>
          <w:szCs w:val="24"/>
        </w:rPr>
        <w:t xml:space="preserve"> may be able to write something that looks like someone else, maybe for one word, or maybe four part of a word, but they cannot without deviating back to their own handwriting. They cannot completely master another person's handwriting without </w:t>
      </w:r>
      <w:proofErr w:type="spellStart"/>
      <w:r w:rsidRPr="007066A9">
        <w:rPr>
          <w:rFonts w:ascii="Arial" w:hAnsi="Arial" w:cs="Arial"/>
          <w:sz w:val="24"/>
          <w:szCs w:val="24"/>
        </w:rPr>
        <w:t>deeping</w:t>
      </w:r>
      <w:proofErr w:type="spellEnd"/>
      <w:r w:rsidRPr="007066A9">
        <w:rPr>
          <w:rFonts w:ascii="Arial" w:hAnsi="Arial" w:cs="Arial"/>
          <w:sz w:val="24"/>
          <w:szCs w:val="24"/>
        </w:rPr>
        <w:t xml:space="preserve"> deviating back to their own handwriting habit.</w:t>
      </w:r>
    </w:p>
    <w:p w14:paraId="65A1F97D" w14:textId="77777777" w:rsidR="0046022E" w:rsidRPr="007066A9" w:rsidRDefault="0046022E" w:rsidP="002C00E6">
      <w:pPr>
        <w:spacing w:after="0"/>
        <w:jc w:val="both"/>
        <w:rPr>
          <w:rFonts w:ascii="Arial" w:hAnsi="Arial" w:cs="Arial"/>
          <w:sz w:val="24"/>
          <w:szCs w:val="24"/>
        </w:rPr>
      </w:pPr>
    </w:p>
    <w:p w14:paraId="536BE8D6" w14:textId="7BDB417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Jonathan </w:t>
      </w:r>
      <w:proofErr w:type="gramStart"/>
      <w:r w:rsidRPr="007066A9">
        <w:rPr>
          <w:rFonts w:ascii="Arial" w:hAnsi="Arial" w:cs="Arial"/>
          <w:b/>
          <w:sz w:val="24"/>
          <w:szCs w:val="24"/>
        </w:rPr>
        <w:t xml:space="preserve">Starling  </w:t>
      </w:r>
      <w:r w:rsidRPr="007066A9">
        <w:rPr>
          <w:rFonts w:ascii="Arial" w:hAnsi="Arial" w:cs="Arial"/>
          <w:color w:val="5D7284"/>
          <w:sz w:val="24"/>
          <w:szCs w:val="24"/>
        </w:rPr>
        <w:t>2:19:20</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Thank you for the clarification, and much appreciated. Thank you.</w:t>
      </w:r>
    </w:p>
    <w:p w14:paraId="6DD03740" w14:textId="77777777" w:rsidR="0046022E" w:rsidRPr="007066A9" w:rsidRDefault="0046022E" w:rsidP="002C00E6">
      <w:pPr>
        <w:spacing w:after="0"/>
        <w:jc w:val="both"/>
        <w:rPr>
          <w:rFonts w:ascii="Arial" w:hAnsi="Arial" w:cs="Arial"/>
          <w:sz w:val="24"/>
          <w:szCs w:val="24"/>
        </w:rPr>
      </w:pPr>
    </w:p>
    <w:p w14:paraId="1E92E922" w14:textId="71D269E6" w:rsidR="0041350E" w:rsidRPr="0036362E"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2:19:24</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0041350E" w:rsidRPr="007066A9">
        <w:rPr>
          <w:rFonts w:ascii="Arial" w:hAnsi="Arial" w:cs="Arial"/>
          <w:sz w:val="24"/>
          <w:szCs w:val="24"/>
        </w:rPr>
        <w:tab/>
      </w:r>
      <w:r w:rsidR="0041350E" w:rsidRPr="007066A9">
        <w:rPr>
          <w:rFonts w:ascii="Arial" w:hAnsi="Arial" w:cs="Arial"/>
          <w:sz w:val="24"/>
          <w:szCs w:val="24"/>
        </w:rPr>
        <w:tab/>
      </w:r>
      <w:r w:rsidRPr="007066A9">
        <w:rPr>
          <w:rFonts w:ascii="Arial" w:hAnsi="Arial" w:cs="Arial"/>
          <w:sz w:val="24"/>
          <w:szCs w:val="24"/>
        </w:rPr>
        <w:t>You're welcome.</w:t>
      </w:r>
    </w:p>
    <w:p w14:paraId="6764B5AC" w14:textId="77777777" w:rsidR="0041350E" w:rsidRPr="007066A9" w:rsidRDefault="0041350E" w:rsidP="002C00E6">
      <w:pPr>
        <w:spacing w:after="0"/>
        <w:jc w:val="both"/>
        <w:rPr>
          <w:rFonts w:ascii="Arial" w:hAnsi="Arial" w:cs="Arial"/>
          <w:b/>
          <w:sz w:val="24"/>
          <w:szCs w:val="24"/>
        </w:rPr>
      </w:pPr>
    </w:p>
    <w:p w14:paraId="30224091" w14:textId="4C7BC51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2:19:25</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Yes, As at this point, Council, this Commission, wishes to thank the witness, Miss Petty, for her testimony. And if you would have the last word Counsel.</w:t>
      </w:r>
    </w:p>
    <w:p w14:paraId="2D13C0BC" w14:textId="77777777" w:rsidR="0046022E" w:rsidRPr="007066A9" w:rsidRDefault="0046022E" w:rsidP="002C00E6">
      <w:pPr>
        <w:spacing w:after="0"/>
        <w:jc w:val="both"/>
        <w:rPr>
          <w:rFonts w:ascii="Arial" w:hAnsi="Arial" w:cs="Arial"/>
          <w:sz w:val="24"/>
          <w:szCs w:val="24"/>
        </w:rPr>
      </w:pPr>
    </w:p>
    <w:p w14:paraId="482AA961" w14:textId="7FC3823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2:19:39</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Thank you, Chairman. Thank you, Miss Petty. Mr. Chairman. I think it may be a convenient time. </w:t>
      </w:r>
      <w:proofErr w:type="gramStart"/>
      <w:r w:rsidRPr="007066A9">
        <w:rPr>
          <w:rFonts w:ascii="Arial" w:hAnsi="Arial" w:cs="Arial"/>
          <w:sz w:val="24"/>
          <w:szCs w:val="24"/>
        </w:rPr>
        <w:t>It's</w:t>
      </w:r>
      <w:proofErr w:type="gramEnd"/>
      <w:r w:rsidRPr="007066A9">
        <w:rPr>
          <w:rFonts w:ascii="Arial" w:hAnsi="Arial" w:cs="Arial"/>
          <w:sz w:val="24"/>
          <w:szCs w:val="24"/>
        </w:rPr>
        <w:t xml:space="preserve"> Friday afternoon and it's 3:25. I'm not certain what the view is of the panel and also Counsel.</w:t>
      </w:r>
    </w:p>
    <w:p w14:paraId="27B0CCA6" w14:textId="77777777" w:rsidR="0046022E" w:rsidRPr="007066A9" w:rsidRDefault="0046022E" w:rsidP="002C00E6">
      <w:pPr>
        <w:spacing w:after="0"/>
        <w:jc w:val="both"/>
        <w:rPr>
          <w:rFonts w:ascii="Arial" w:hAnsi="Arial" w:cs="Arial"/>
          <w:sz w:val="24"/>
          <w:szCs w:val="24"/>
        </w:rPr>
      </w:pPr>
    </w:p>
    <w:p w14:paraId="750BA3E8" w14:textId="5E3481D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2:19:53</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Counsel, there's one </w:t>
      </w:r>
      <w:proofErr w:type="spellStart"/>
      <w:r w:rsidRPr="007066A9">
        <w:rPr>
          <w:rFonts w:ascii="Arial" w:hAnsi="Arial" w:cs="Arial"/>
          <w:sz w:val="24"/>
          <w:szCs w:val="24"/>
        </w:rPr>
        <w:t>one</w:t>
      </w:r>
      <w:proofErr w:type="spellEnd"/>
      <w:r w:rsidRPr="007066A9">
        <w:rPr>
          <w:rFonts w:ascii="Arial" w:hAnsi="Arial" w:cs="Arial"/>
          <w:sz w:val="24"/>
          <w:szCs w:val="24"/>
        </w:rPr>
        <w:t xml:space="preserve"> thing it's been indicated to me that Miss Virgil wishes to make a statement. Is that correct, Miss Virgil? Yes. Yes. Pleasant appetite</w:t>
      </w:r>
    </w:p>
    <w:p w14:paraId="5A9BE05C" w14:textId="77777777" w:rsidR="0046022E" w:rsidRPr="007066A9" w:rsidRDefault="0046022E" w:rsidP="002C00E6">
      <w:pPr>
        <w:spacing w:after="0"/>
        <w:jc w:val="both"/>
        <w:rPr>
          <w:rFonts w:ascii="Arial" w:hAnsi="Arial" w:cs="Arial"/>
          <w:sz w:val="24"/>
          <w:szCs w:val="24"/>
        </w:rPr>
      </w:pPr>
    </w:p>
    <w:p w14:paraId="40ECB0AF" w14:textId="7F8D2C7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2:20:08</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0041350E" w:rsidRPr="007066A9">
        <w:rPr>
          <w:rFonts w:ascii="Arial" w:hAnsi="Arial" w:cs="Arial"/>
          <w:sz w:val="24"/>
          <w:szCs w:val="24"/>
        </w:rPr>
        <w:tab/>
      </w:r>
      <w:r w:rsidR="0041350E" w:rsidRPr="007066A9">
        <w:rPr>
          <w:rFonts w:ascii="Arial" w:hAnsi="Arial" w:cs="Arial"/>
          <w:sz w:val="24"/>
          <w:szCs w:val="24"/>
        </w:rPr>
        <w:tab/>
      </w:r>
      <w:r w:rsidRPr="007066A9">
        <w:rPr>
          <w:rFonts w:ascii="Arial" w:hAnsi="Arial" w:cs="Arial"/>
          <w:sz w:val="24"/>
          <w:szCs w:val="24"/>
        </w:rPr>
        <w:t>Yes, It's been a long day.</w:t>
      </w:r>
    </w:p>
    <w:p w14:paraId="53430583" w14:textId="77777777" w:rsidR="0046022E" w:rsidRPr="007066A9" w:rsidRDefault="0046022E" w:rsidP="002C00E6">
      <w:pPr>
        <w:spacing w:after="0"/>
        <w:jc w:val="both"/>
        <w:rPr>
          <w:rFonts w:ascii="Arial" w:hAnsi="Arial" w:cs="Arial"/>
          <w:sz w:val="24"/>
          <w:szCs w:val="24"/>
        </w:rPr>
      </w:pPr>
    </w:p>
    <w:p w14:paraId="5CC1120A" w14:textId="63B811B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2:20:09</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It's an appropriate time to make your statement, Miss Virgil.</w:t>
      </w:r>
    </w:p>
    <w:p w14:paraId="75DDE258" w14:textId="77777777" w:rsidR="0046022E" w:rsidRPr="007066A9" w:rsidRDefault="0046022E" w:rsidP="002C00E6">
      <w:pPr>
        <w:spacing w:after="0"/>
        <w:jc w:val="both"/>
        <w:rPr>
          <w:rFonts w:ascii="Arial" w:hAnsi="Arial" w:cs="Arial"/>
          <w:sz w:val="24"/>
          <w:szCs w:val="24"/>
        </w:rPr>
      </w:pPr>
    </w:p>
    <w:p w14:paraId="50234798" w14:textId="0ECD930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2:20:14</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proofErr w:type="spellStart"/>
      <w:r w:rsidRPr="007066A9">
        <w:rPr>
          <w:rFonts w:ascii="Arial" w:hAnsi="Arial" w:cs="Arial"/>
          <w:sz w:val="24"/>
          <w:szCs w:val="24"/>
        </w:rPr>
        <w:t>Uh,Chairman</w:t>
      </w:r>
      <w:proofErr w:type="spellEnd"/>
      <w:r w:rsidRPr="007066A9">
        <w:rPr>
          <w:rFonts w:ascii="Arial" w:hAnsi="Arial" w:cs="Arial"/>
          <w:sz w:val="24"/>
          <w:szCs w:val="24"/>
        </w:rPr>
        <w:t>.</w:t>
      </w:r>
    </w:p>
    <w:p w14:paraId="747E61CA" w14:textId="77777777" w:rsidR="0046022E" w:rsidRPr="007066A9" w:rsidRDefault="0046022E" w:rsidP="002C00E6">
      <w:pPr>
        <w:spacing w:after="0"/>
        <w:jc w:val="both"/>
        <w:rPr>
          <w:rFonts w:ascii="Arial" w:hAnsi="Arial" w:cs="Arial"/>
          <w:sz w:val="24"/>
          <w:szCs w:val="24"/>
        </w:rPr>
      </w:pPr>
    </w:p>
    <w:p w14:paraId="0960CCB5" w14:textId="4B9E311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2:20:15</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Yes, Counsel.</w:t>
      </w:r>
    </w:p>
    <w:p w14:paraId="619A03FC" w14:textId="77777777" w:rsidR="0046022E" w:rsidRPr="007066A9" w:rsidRDefault="0046022E" w:rsidP="002C00E6">
      <w:pPr>
        <w:spacing w:after="0"/>
        <w:jc w:val="both"/>
        <w:rPr>
          <w:rFonts w:ascii="Arial" w:hAnsi="Arial" w:cs="Arial"/>
          <w:sz w:val="24"/>
          <w:szCs w:val="24"/>
        </w:rPr>
      </w:pPr>
    </w:p>
    <w:p w14:paraId="138584EA" w14:textId="4532A39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2:20:17</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Chairman.  </w:t>
      </w:r>
      <w:proofErr w:type="gramStart"/>
      <w:r w:rsidRPr="007066A9">
        <w:rPr>
          <w:rFonts w:ascii="Arial" w:hAnsi="Arial" w:cs="Arial"/>
          <w:sz w:val="24"/>
          <w:szCs w:val="24"/>
        </w:rPr>
        <w:t>I'm</w:t>
      </w:r>
      <w:proofErr w:type="gramEnd"/>
      <w:r w:rsidRPr="007066A9">
        <w:rPr>
          <w:rFonts w:ascii="Arial" w:hAnsi="Arial" w:cs="Arial"/>
          <w:sz w:val="24"/>
          <w:szCs w:val="24"/>
        </w:rPr>
        <w:t xml:space="preserve"> not certain that probably the approach that we would take is that we would complete the evidence of the witnesses. We still have some </w:t>
      </w:r>
      <w:proofErr w:type="gramStart"/>
      <w:r w:rsidRPr="007066A9">
        <w:rPr>
          <w:rFonts w:ascii="Arial" w:hAnsi="Arial" w:cs="Arial"/>
          <w:sz w:val="24"/>
          <w:szCs w:val="24"/>
        </w:rPr>
        <w:t>more,</w:t>
      </w:r>
      <w:proofErr w:type="gramEnd"/>
      <w:r w:rsidRPr="007066A9">
        <w:rPr>
          <w:rFonts w:ascii="Arial" w:hAnsi="Arial" w:cs="Arial"/>
          <w:sz w:val="24"/>
          <w:szCs w:val="24"/>
        </w:rPr>
        <w:t xml:space="preserve"> we still have Mr. Adams to hear from him. At the conclusion of that, then in the order that the persons to whom adverse notices had been issued, they may then state their case there, then and their Chairman. But we still, we still </w:t>
      </w:r>
      <w:proofErr w:type="gramStart"/>
      <w:r w:rsidRPr="007066A9">
        <w:rPr>
          <w:rFonts w:ascii="Arial" w:hAnsi="Arial" w:cs="Arial"/>
          <w:sz w:val="24"/>
          <w:szCs w:val="24"/>
        </w:rPr>
        <w:t>have to</w:t>
      </w:r>
      <w:proofErr w:type="gramEnd"/>
      <w:r w:rsidRPr="007066A9">
        <w:rPr>
          <w:rFonts w:ascii="Arial" w:hAnsi="Arial" w:cs="Arial"/>
          <w:sz w:val="24"/>
          <w:szCs w:val="24"/>
        </w:rPr>
        <w:t xml:space="preserve"> conclude with the evidence of Mr. Adams.  I think we all accept Mister.  And probably to Hansen too but I know, Mr. White, and I have a few questions for Mr. Adams. </w:t>
      </w:r>
    </w:p>
    <w:p w14:paraId="0448C813" w14:textId="77777777" w:rsidR="0046022E" w:rsidRPr="007066A9" w:rsidRDefault="0046022E" w:rsidP="002C00E6">
      <w:pPr>
        <w:spacing w:after="0"/>
        <w:jc w:val="both"/>
        <w:rPr>
          <w:rFonts w:ascii="Arial" w:hAnsi="Arial" w:cs="Arial"/>
          <w:sz w:val="24"/>
          <w:szCs w:val="24"/>
        </w:rPr>
      </w:pPr>
    </w:p>
    <w:p w14:paraId="0CDAFB7F" w14:textId="55F20D23"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2:21:00</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All right.  Miss Virgil, you heard </w:t>
      </w:r>
      <w:proofErr w:type="gramStart"/>
      <w:r w:rsidRPr="007066A9">
        <w:rPr>
          <w:rFonts w:ascii="Arial" w:hAnsi="Arial" w:cs="Arial"/>
          <w:sz w:val="24"/>
          <w:szCs w:val="24"/>
        </w:rPr>
        <w:t>Counsel's  advice</w:t>
      </w:r>
      <w:proofErr w:type="gramEnd"/>
      <w:r w:rsidRPr="007066A9">
        <w:rPr>
          <w:rFonts w:ascii="Arial" w:hAnsi="Arial" w:cs="Arial"/>
          <w:sz w:val="24"/>
          <w:szCs w:val="24"/>
        </w:rPr>
        <w:t xml:space="preserve"> at this point. And I believe your question would have been to the substantive evidence that has been given by the named witnesses, and you have that opportunity. On another occasion. Is that understood?</w:t>
      </w:r>
    </w:p>
    <w:p w14:paraId="47EEE046" w14:textId="77777777" w:rsidR="0046022E" w:rsidRPr="007066A9" w:rsidRDefault="0046022E" w:rsidP="002C00E6">
      <w:pPr>
        <w:spacing w:after="0"/>
        <w:jc w:val="both"/>
        <w:rPr>
          <w:rFonts w:ascii="Arial" w:hAnsi="Arial" w:cs="Arial"/>
          <w:sz w:val="24"/>
          <w:szCs w:val="24"/>
        </w:rPr>
      </w:pPr>
    </w:p>
    <w:p w14:paraId="5DCE963B" w14:textId="5919BE1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2:21:20</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0041350E" w:rsidRPr="007066A9">
        <w:rPr>
          <w:rFonts w:ascii="Arial" w:hAnsi="Arial" w:cs="Arial"/>
          <w:sz w:val="24"/>
          <w:szCs w:val="24"/>
        </w:rPr>
        <w:tab/>
      </w:r>
      <w:r w:rsidR="0041350E" w:rsidRPr="007066A9">
        <w:rPr>
          <w:rFonts w:ascii="Arial" w:hAnsi="Arial" w:cs="Arial"/>
          <w:sz w:val="24"/>
          <w:szCs w:val="24"/>
        </w:rPr>
        <w:tab/>
      </w:r>
      <w:r w:rsidRPr="007066A9">
        <w:rPr>
          <w:rFonts w:ascii="Arial" w:hAnsi="Arial" w:cs="Arial"/>
          <w:sz w:val="24"/>
          <w:szCs w:val="24"/>
        </w:rPr>
        <w:t>Yes.</w:t>
      </w:r>
    </w:p>
    <w:p w14:paraId="59663CAF" w14:textId="77777777" w:rsidR="0046022E" w:rsidRPr="007066A9" w:rsidRDefault="0046022E" w:rsidP="002C00E6">
      <w:pPr>
        <w:spacing w:after="0"/>
        <w:jc w:val="both"/>
        <w:rPr>
          <w:rFonts w:ascii="Arial" w:hAnsi="Arial" w:cs="Arial"/>
          <w:sz w:val="24"/>
          <w:szCs w:val="24"/>
        </w:rPr>
      </w:pPr>
    </w:p>
    <w:p w14:paraId="366C6344" w14:textId="04540D1B"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2:21:22</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Yes, it's understood All right, Counsel, I'll hand it back to you.</w:t>
      </w:r>
    </w:p>
    <w:p w14:paraId="7728EC42" w14:textId="77777777" w:rsidR="0046022E" w:rsidRPr="007066A9" w:rsidRDefault="0046022E" w:rsidP="002C00E6">
      <w:pPr>
        <w:spacing w:after="0"/>
        <w:jc w:val="both"/>
        <w:rPr>
          <w:rFonts w:ascii="Arial" w:hAnsi="Arial" w:cs="Arial"/>
          <w:sz w:val="24"/>
          <w:szCs w:val="24"/>
        </w:rPr>
      </w:pPr>
    </w:p>
    <w:p w14:paraId="32C1E937" w14:textId="38C9413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2:21:27</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 xml:space="preserve">Chairman, I'm wondering whether Monday is convenient for all persons. </w:t>
      </w:r>
    </w:p>
    <w:p w14:paraId="541CA18B" w14:textId="77777777" w:rsidR="0046022E" w:rsidRPr="007066A9" w:rsidRDefault="0046022E" w:rsidP="002C00E6">
      <w:pPr>
        <w:spacing w:after="0"/>
        <w:jc w:val="both"/>
        <w:rPr>
          <w:rFonts w:ascii="Arial" w:hAnsi="Arial" w:cs="Arial"/>
          <w:sz w:val="24"/>
          <w:szCs w:val="24"/>
        </w:rPr>
      </w:pPr>
    </w:p>
    <w:p w14:paraId="465B478E" w14:textId="7EE9597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2:21:32</w:t>
      </w:r>
      <w:proofErr w:type="gramEnd"/>
      <w:r w:rsidR="00746DD4" w:rsidRPr="007066A9">
        <w:rPr>
          <w:rFonts w:ascii="Arial" w:hAnsi="Arial" w:cs="Arial"/>
          <w:color w:val="5D7284"/>
          <w:sz w:val="24"/>
          <w:szCs w:val="24"/>
        </w:rPr>
        <w:t>:</w:t>
      </w:r>
      <w:r w:rsidR="0041350E" w:rsidRPr="007066A9">
        <w:rPr>
          <w:rFonts w:ascii="Arial" w:hAnsi="Arial" w:cs="Arial"/>
          <w:sz w:val="24"/>
          <w:szCs w:val="24"/>
        </w:rPr>
        <w:tab/>
      </w:r>
      <w:r w:rsidRPr="007066A9">
        <w:rPr>
          <w:rFonts w:ascii="Arial" w:hAnsi="Arial" w:cs="Arial"/>
          <w:sz w:val="24"/>
          <w:szCs w:val="24"/>
        </w:rPr>
        <w:t>Oh</w:t>
      </w:r>
      <w:r w:rsidR="0041350E" w:rsidRPr="007066A9">
        <w:rPr>
          <w:rFonts w:ascii="Arial" w:hAnsi="Arial" w:cs="Arial"/>
          <w:sz w:val="24"/>
          <w:szCs w:val="24"/>
        </w:rPr>
        <w:t>.</w:t>
      </w:r>
    </w:p>
    <w:p w14:paraId="36D4F1E5" w14:textId="77777777" w:rsidR="0046022E" w:rsidRPr="007066A9" w:rsidRDefault="0046022E" w:rsidP="002C00E6">
      <w:pPr>
        <w:spacing w:after="0"/>
        <w:jc w:val="both"/>
        <w:rPr>
          <w:rFonts w:ascii="Arial" w:hAnsi="Arial" w:cs="Arial"/>
          <w:sz w:val="24"/>
          <w:szCs w:val="24"/>
        </w:rPr>
      </w:pPr>
    </w:p>
    <w:p w14:paraId="0DF5D97A" w14:textId="25A9D1F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2:21:33</w:t>
      </w:r>
      <w:proofErr w:type="gramEnd"/>
      <w:r w:rsidR="00746DD4" w:rsidRPr="007066A9">
        <w:rPr>
          <w:rFonts w:ascii="Arial" w:hAnsi="Arial" w:cs="Arial"/>
          <w:color w:val="5D7284"/>
          <w:sz w:val="24"/>
          <w:szCs w:val="24"/>
        </w:rPr>
        <w:t>:</w:t>
      </w:r>
      <w:r w:rsidR="004561B7" w:rsidRPr="007066A9">
        <w:rPr>
          <w:rFonts w:ascii="Arial" w:hAnsi="Arial" w:cs="Arial"/>
          <w:sz w:val="24"/>
          <w:szCs w:val="24"/>
        </w:rPr>
        <w:tab/>
      </w:r>
      <w:r w:rsidRPr="007066A9">
        <w:rPr>
          <w:rFonts w:ascii="Arial" w:hAnsi="Arial" w:cs="Arial"/>
          <w:sz w:val="24"/>
          <w:szCs w:val="24"/>
        </w:rPr>
        <w:t>Tuesday?</w:t>
      </w:r>
    </w:p>
    <w:p w14:paraId="2BA4E088" w14:textId="77777777" w:rsidR="0046022E" w:rsidRPr="007066A9" w:rsidRDefault="0046022E" w:rsidP="002C00E6">
      <w:pPr>
        <w:spacing w:after="0"/>
        <w:jc w:val="both"/>
        <w:rPr>
          <w:rFonts w:ascii="Arial" w:hAnsi="Arial" w:cs="Arial"/>
          <w:sz w:val="24"/>
          <w:szCs w:val="24"/>
        </w:rPr>
      </w:pPr>
    </w:p>
    <w:p w14:paraId="0259F617" w14:textId="08D67096"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2:21:35</w:t>
      </w:r>
      <w:proofErr w:type="gramEnd"/>
      <w:r w:rsidR="00746DD4" w:rsidRPr="007066A9">
        <w:rPr>
          <w:rFonts w:ascii="Arial" w:hAnsi="Arial" w:cs="Arial"/>
          <w:color w:val="5D7284"/>
          <w:sz w:val="24"/>
          <w:szCs w:val="24"/>
        </w:rPr>
        <w:t>:</w:t>
      </w:r>
      <w:r w:rsidR="004561B7" w:rsidRPr="007066A9">
        <w:rPr>
          <w:rFonts w:ascii="Arial" w:hAnsi="Arial" w:cs="Arial"/>
          <w:sz w:val="24"/>
          <w:szCs w:val="24"/>
        </w:rPr>
        <w:tab/>
      </w:r>
      <w:r w:rsidRPr="007066A9">
        <w:rPr>
          <w:rFonts w:ascii="Arial" w:hAnsi="Arial" w:cs="Arial"/>
          <w:sz w:val="24"/>
          <w:szCs w:val="24"/>
        </w:rPr>
        <w:t xml:space="preserve">I'll start. </w:t>
      </w:r>
      <w:proofErr w:type="gramStart"/>
      <w:r w:rsidRPr="007066A9">
        <w:rPr>
          <w:rFonts w:ascii="Arial" w:hAnsi="Arial" w:cs="Arial"/>
          <w:sz w:val="24"/>
          <w:szCs w:val="24"/>
        </w:rPr>
        <w:t>I'll</w:t>
      </w:r>
      <w:proofErr w:type="gramEnd"/>
      <w:r w:rsidRPr="007066A9">
        <w:rPr>
          <w:rFonts w:ascii="Arial" w:hAnsi="Arial" w:cs="Arial"/>
          <w:sz w:val="24"/>
          <w:szCs w:val="24"/>
        </w:rPr>
        <w:t xml:space="preserve"> start with Mr. White.</w:t>
      </w:r>
    </w:p>
    <w:p w14:paraId="50427A3D" w14:textId="77777777" w:rsidR="0046022E" w:rsidRPr="007066A9" w:rsidRDefault="0046022E" w:rsidP="002C00E6">
      <w:pPr>
        <w:spacing w:after="0"/>
        <w:jc w:val="both"/>
        <w:rPr>
          <w:rFonts w:ascii="Arial" w:hAnsi="Arial" w:cs="Arial"/>
          <w:sz w:val="24"/>
          <w:szCs w:val="24"/>
        </w:rPr>
      </w:pPr>
    </w:p>
    <w:p w14:paraId="5718751C" w14:textId="78D6634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2:21:38</w:t>
      </w:r>
      <w:proofErr w:type="gramEnd"/>
      <w:r w:rsidR="00746DD4" w:rsidRPr="007066A9">
        <w:rPr>
          <w:rFonts w:ascii="Arial" w:hAnsi="Arial" w:cs="Arial"/>
          <w:color w:val="5D7284"/>
          <w:sz w:val="24"/>
          <w:szCs w:val="24"/>
        </w:rPr>
        <w:t>:</w:t>
      </w:r>
      <w:r w:rsidR="004561B7" w:rsidRPr="007066A9">
        <w:rPr>
          <w:rFonts w:ascii="Arial" w:hAnsi="Arial" w:cs="Arial"/>
          <w:sz w:val="24"/>
          <w:szCs w:val="24"/>
        </w:rPr>
        <w:tab/>
      </w:r>
      <w:r w:rsidR="004561B7" w:rsidRPr="007066A9">
        <w:rPr>
          <w:rFonts w:ascii="Arial" w:hAnsi="Arial" w:cs="Arial"/>
          <w:sz w:val="24"/>
          <w:szCs w:val="24"/>
        </w:rPr>
        <w:tab/>
      </w:r>
      <w:r w:rsidRPr="007066A9">
        <w:rPr>
          <w:rFonts w:ascii="Arial" w:hAnsi="Arial" w:cs="Arial"/>
          <w:sz w:val="24"/>
          <w:szCs w:val="24"/>
        </w:rPr>
        <w:t xml:space="preserve"> No</w:t>
      </w:r>
      <w:r w:rsidR="004561B7" w:rsidRPr="007066A9">
        <w:rPr>
          <w:rFonts w:ascii="Arial" w:hAnsi="Arial" w:cs="Arial"/>
          <w:sz w:val="24"/>
          <w:szCs w:val="24"/>
        </w:rPr>
        <w:t>.</w:t>
      </w:r>
    </w:p>
    <w:p w14:paraId="6051951A" w14:textId="77777777" w:rsidR="0046022E" w:rsidRPr="007066A9" w:rsidRDefault="0046022E" w:rsidP="002C00E6">
      <w:pPr>
        <w:spacing w:after="0"/>
        <w:jc w:val="both"/>
        <w:rPr>
          <w:rFonts w:ascii="Arial" w:hAnsi="Arial" w:cs="Arial"/>
          <w:sz w:val="24"/>
          <w:szCs w:val="24"/>
        </w:rPr>
      </w:pPr>
    </w:p>
    <w:p w14:paraId="74E9276B" w14:textId="2EB24A3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2:21:39</w:t>
      </w:r>
      <w:proofErr w:type="gramEnd"/>
      <w:r w:rsidR="00746DD4" w:rsidRPr="007066A9">
        <w:rPr>
          <w:rFonts w:ascii="Arial" w:hAnsi="Arial" w:cs="Arial"/>
          <w:color w:val="5D7284"/>
          <w:sz w:val="24"/>
          <w:szCs w:val="24"/>
        </w:rPr>
        <w:t>:</w:t>
      </w:r>
      <w:r w:rsidR="004561B7" w:rsidRPr="007066A9">
        <w:rPr>
          <w:rFonts w:ascii="Arial" w:hAnsi="Arial" w:cs="Arial"/>
          <w:sz w:val="24"/>
          <w:szCs w:val="24"/>
        </w:rPr>
        <w:tab/>
      </w:r>
      <w:r w:rsidRPr="007066A9">
        <w:rPr>
          <w:rFonts w:ascii="Arial" w:hAnsi="Arial" w:cs="Arial"/>
          <w:sz w:val="24"/>
          <w:szCs w:val="24"/>
        </w:rPr>
        <w:t xml:space="preserve"> Monday is not appropriate</w:t>
      </w:r>
      <w:r w:rsidR="004561B7" w:rsidRPr="007066A9">
        <w:rPr>
          <w:rFonts w:ascii="Arial" w:hAnsi="Arial" w:cs="Arial"/>
          <w:sz w:val="24"/>
          <w:szCs w:val="24"/>
        </w:rPr>
        <w:t>.</w:t>
      </w:r>
    </w:p>
    <w:p w14:paraId="2F9A2A8F" w14:textId="77777777" w:rsidR="0046022E" w:rsidRPr="007066A9" w:rsidRDefault="0046022E" w:rsidP="002C00E6">
      <w:pPr>
        <w:spacing w:after="0"/>
        <w:jc w:val="both"/>
        <w:rPr>
          <w:rFonts w:ascii="Arial" w:hAnsi="Arial" w:cs="Arial"/>
          <w:sz w:val="24"/>
          <w:szCs w:val="24"/>
        </w:rPr>
      </w:pPr>
    </w:p>
    <w:p w14:paraId="1297EEAE" w14:textId="333FB93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2:21:41</w:t>
      </w:r>
      <w:proofErr w:type="gramEnd"/>
      <w:r w:rsidR="00746DD4" w:rsidRPr="007066A9">
        <w:rPr>
          <w:rFonts w:ascii="Arial" w:hAnsi="Arial" w:cs="Arial"/>
          <w:color w:val="5D7284"/>
          <w:sz w:val="24"/>
          <w:szCs w:val="24"/>
        </w:rPr>
        <w:t>:</w:t>
      </w:r>
      <w:r w:rsidR="008434CA" w:rsidRPr="007066A9">
        <w:rPr>
          <w:rFonts w:ascii="Arial" w:hAnsi="Arial" w:cs="Arial"/>
          <w:sz w:val="24"/>
          <w:szCs w:val="24"/>
        </w:rPr>
        <w:tab/>
      </w:r>
      <w:r w:rsidRPr="007066A9">
        <w:rPr>
          <w:rFonts w:ascii="Arial" w:hAnsi="Arial" w:cs="Arial"/>
          <w:sz w:val="24"/>
          <w:szCs w:val="24"/>
        </w:rPr>
        <w:t xml:space="preserve">To sit down for Thursday and Friday. And we </w:t>
      </w:r>
      <w:proofErr w:type="gramStart"/>
      <w:r w:rsidRPr="007066A9">
        <w:rPr>
          <w:rFonts w:ascii="Arial" w:hAnsi="Arial" w:cs="Arial"/>
          <w:sz w:val="24"/>
          <w:szCs w:val="24"/>
        </w:rPr>
        <w:t>haven't</w:t>
      </w:r>
      <w:proofErr w:type="gramEnd"/>
      <w:r w:rsidRPr="007066A9">
        <w:rPr>
          <w:rFonts w:ascii="Arial" w:hAnsi="Arial" w:cs="Arial"/>
          <w:sz w:val="24"/>
          <w:szCs w:val="24"/>
        </w:rPr>
        <w:t xml:space="preserve"> gotten halfway through and I'm afraid I have other things, but I'm just </w:t>
      </w:r>
      <w:proofErr w:type="spellStart"/>
      <w:r w:rsidRPr="007066A9">
        <w:rPr>
          <w:rFonts w:ascii="Arial" w:hAnsi="Arial" w:cs="Arial"/>
          <w:sz w:val="24"/>
          <w:szCs w:val="24"/>
        </w:rPr>
        <w:t>gonna</w:t>
      </w:r>
      <w:proofErr w:type="spellEnd"/>
      <w:r w:rsidRPr="007066A9">
        <w:rPr>
          <w:rFonts w:ascii="Arial" w:hAnsi="Arial" w:cs="Arial"/>
          <w:sz w:val="24"/>
          <w:szCs w:val="24"/>
        </w:rPr>
        <w:t xml:space="preserve"> check my, turn my phone on. So</w:t>
      </w:r>
      <w:r w:rsidR="0036362E">
        <w:rPr>
          <w:rFonts w:ascii="Arial" w:hAnsi="Arial" w:cs="Arial"/>
          <w:sz w:val="24"/>
          <w:szCs w:val="24"/>
        </w:rPr>
        <w:t>,</w:t>
      </w:r>
      <w:r w:rsidRPr="007066A9">
        <w:rPr>
          <w:rFonts w:ascii="Arial" w:hAnsi="Arial" w:cs="Arial"/>
          <w:sz w:val="24"/>
          <w:szCs w:val="24"/>
        </w:rPr>
        <w:t xml:space="preserve"> we </w:t>
      </w:r>
      <w:proofErr w:type="gramStart"/>
      <w:r w:rsidRPr="007066A9">
        <w:rPr>
          <w:rFonts w:ascii="Arial" w:hAnsi="Arial" w:cs="Arial"/>
          <w:sz w:val="24"/>
          <w:szCs w:val="24"/>
        </w:rPr>
        <w:t>wouldn't</w:t>
      </w:r>
      <w:proofErr w:type="gramEnd"/>
      <w:r w:rsidRPr="007066A9">
        <w:rPr>
          <w:rFonts w:ascii="Arial" w:hAnsi="Arial" w:cs="Arial"/>
          <w:sz w:val="24"/>
          <w:szCs w:val="24"/>
        </w:rPr>
        <w:t xml:space="preserve"> interrupt. </w:t>
      </w:r>
    </w:p>
    <w:p w14:paraId="69AC4E38" w14:textId="77777777" w:rsidR="0046022E" w:rsidRPr="007066A9" w:rsidRDefault="0046022E" w:rsidP="002C00E6">
      <w:pPr>
        <w:spacing w:after="0"/>
        <w:jc w:val="both"/>
        <w:rPr>
          <w:rFonts w:ascii="Arial" w:hAnsi="Arial" w:cs="Arial"/>
          <w:sz w:val="24"/>
          <w:szCs w:val="24"/>
        </w:rPr>
      </w:pPr>
    </w:p>
    <w:p w14:paraId="7A8AED79" w14:textId="78FF565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2:21:50</w:t>
      </w:r>
      <w:proofErr w:type="gramEnd"/>
      <w:r w:rsidR="00746DD4" w:rsidRPr="007066A9">
        <w:rPr>
          <w:rFonts w:ascii="Arial" w:hAnsi="Arial" w:cs="Arial"/>
          <w:color w:val="5D7284"/>
          <w:sz w:val="24"/>
          <w:szCs w:val="24"/>
        </w:rPr>
        <w:t>:</w:t>
      </w:r>
      <w:r w:rsidR="008434CA" w:rsidRPr="007066A9">
        <w:rPr>
          <w:rFonts w:ascii="Arial" w:hAnsi="Arial" w:cs="Arial"/>
          <w:sz w:val="24"/>
          <w:szCs w:val="24"/>
        </w:rPr>
        <w:tab/>
      </w:r>
      <w:r w:rsidRPr="007066A9">
        <w:rPr>
          <w:rFonts w:ascii="Arial" w:hAnsi="Arial" w:cs="Arial"/>
          <w:sz w:val="24"/>
          <w:szCs w:val="24"/>
        </w:rPr>
        <w:t>So that that is a no for Mr. White. He represents Mr. John Swan.</w:t>
      </w:r>
    </w:p>
    <w:p w14:paraId="3EC53A7C" w14:textId="77777777" w:rsidR="0046022E" w:rsidRPr="007066A9" w:rsidRDefault="0046022E" w:rsidP="002C00E6">
      <w:pPr>
        <w:spacing w:after="0"/>
        <w:jc w:val="both"/>
        <w:rPr>
          <w:rFonts w:ascii="Arial" w:hAnsi="Arial" w:cs="Arial"/>
          <w:sz w:val="24"/>
          <w:szCs w:val="24"/>
        </w:rPr>
      </w:pPr>
    </w:p>
    <w:p w14:paraId="4B804BCA" w14:textId="056712D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2:21:57</w:t>
      </w:r>
      <w:proofErr w:type="gramEnd"/>
      <w:r w:rsidR="00746DD4" w:rsidRPr="007066A9">
        <w:rPr>
          <w:rFonts w:ascii="Arial" w:hAnsi="Arial" w:cs="Arial"/>
          <w:color w:val="5D7284"/>
          <w:sz w:val="24"/>
          <w:szCs w:val="24"/>
        </w:rPr>
        <w:t>:</w:t>
      </w:r>
      <w:r w:rsidR="008434CA" w:rsidRPr="007066A9">
        <w:rPr>
          <w:rFonts w:ascii="Arial" w:hAnsi="Arial" w:cs="Arial"/>
          <w:sz w:val="24"/>
          <w:szCs w:val="24"/>
        </w:rPr>
        <w:tab/>
      </w:r>
      <w:r w:rsidRPr="007066A9">
        <w:rPr>
          <w:rFonts w:ascii="Arial" w:hAnsi="Arial" w:cs="Arial"/>
          <w:sz w:val="24"/>
          <w:szCs w:val="24"/>
        </w:rPr>
        <w:t xml:space="preserve">Yeah, so he's checking. </w:t>
      </w:r>
      <w:proofErr w:type="gramStart"/>
      <w:r w:rsidRPr="007066A9">
        <w:rPr>
          <w:rFonts w:ascii="Arial" w:hAnsi="Arial" w:cs="Arial"/>
          <w:sz w:val="24"/>
          <w:szCs w:val="24"/>
        </w:rPr>
        <w:t>He's</w:t>
      </w:r>
      <w:proofErr w:type="gramEnd"/>
      <w:r w:rsidRPr="007066A9">
        <w:rPr>
          <w:rFonts w:ascii="Arial" w:hAnsi="Arial" w:cs="Arial"/>
          <w:sz w:val="24"/>
          <w:szCs w:val="24"/>
        </w:rPr>
        <w:t xml:space="preserve"> turning on his very smartphone to tell us.</w:t>
      </w:r>
    </w:p>
    <w:p w14:paraId="13E86D5C" w14:textId="77777777" w:rsidR="0046022E" w:rsidRPr="007066A9" w:rsidRDefault="0046022E" w:rsidP="002C00E6">
      <w:pPr>
        <w:spacing w:after="0"/>
        <w:jc w:val="both"/>
        <w:rPr>
          <w:rFonts w:ascii="Arial" w:hAnsi="Arial" w:cs="Arial"/>
          <w:sz w:val="24"/>
          <w:szCs w:val="24"/>
        </w:rPr>
      </w:pPr>
    </w:p>
    <w:p w14:paraId="71ED2A8A" w14:textId="32A8980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2:22:06</w:t>
      </w:r>
      <w:proofErr w:type="gramEnd"/>
      <w:r w:rsidR="00746DD4" w:rsidRPr="007066A9">
        <w:rPr>
          <w:rFonts w:ascii="Arial" w:hAnsi="Arial" w:cs="Arial"/>
          <w:color w:val="5D7284"/>
          <w:sz w:val="24"/>
          <w:szCs w:val="24"/>
        </w:rPr>
        <w:t>:</w:t>
      </w:r>
      <w:r w:rsidR="008434CA" w:rsidRPr="007066A9">
        <w:rPr>
          <w:rFonts w:ascii="Arial" w:hAnsi="Arial" w:cs="Arial"/>
          <w:sz w:val="24"/>
          <w:szCs w:val="24"/>
        </w:rPr>
        <w:tab/>
      </w:r>
      <w:r w:rsidRPr="007066A9">
        <w:rPr>
          <w:rFonts w:ascii="Arial" w:hAnsi="Arial" w:cs="Arial"/>
          <w:sz w:val="24"/>
          <w:szCs w:val="24"/>
        </w:rPr>
        <w:t>Would the requests be made of Mr. White that you give us a</w:t>
      </w:r>
      <w:r w:rsidR="00DC78EF" w:rsidRPr="007066A9">
        <w:rPr>
          <w:rFonts w:ascii="Arial" w:hAnsi="Arial" w:cs="Arial"/>
          <w:sz w:val="24"/>
          <w:szCs w:val="24"/>
        </w:rPr>
        <w:t>…</w:t>
      </w:r>
    </w:p>
    <w:p w14:paraId="3285E3AC" w14:textId="77777777" w:rsidR="0046022E" w:rsidRPr="007066A9" w:rsidRDefault="0046022E" w:rsidP="002C00E6">
      <w:pPr>
        <w:spacing w:after="0"/>
        <w:jc w:val="both"/>
        <w:rPr>
          <w:rFonts w:ascii="Arial" w:hAnsi="Arial" w:cs="Arial"/>
          <w:sz w:val="24"/>
          <w:szCs w:val="24"/>
        </w:rPr>
      </w:pPr>
    </w:p>
    <w:p w14:paraId="1521969F" w14:textId="0BD631C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2:22:11</w:t>
      </w:r>
      <w:proofErr w:type="gramEnd"/>
      <w:r w:rsidR="00746DD4" w:rsidRPr="007066A9">
        <w:rPr>
          <w:rFonts w:ascii="Arial" w:hAnsi="Arial" w:cs="Arial"/>
          <w:color w:val="5D7284"/>
          <w:sz w:val="24"/>
          <w:szCs w:val="24"/>
        </w:rPr>
        <w:t>:</w:t>
      </w:r>
      <w:r w:rsidR="00DC78EF" w:rsidRPr="007066A9">
        <w:rPr>
          <w:rFonts w:ascii="Arial" w:hAnsi="Arial" w:cs="Arial"/>
          <w:sz w:val="24"/>
          <w:szCs w:val="24"/>
        </w:rPr>
        <w:tab/>
      </w:r>
      <w:r w:rsidRPr="007066A9">
        <w:rPr>
          <w:rFonts w:ascii="Arial" w:hAnsi="Arial" w:cs="Arial"/>
          <w:sz w:val="24"/>
          <w:szCs w:val="24"/>
        </w:rPr>
        <w:t>Mr. Hanson and Miss Virgil.</w:t>
      </w:r>
    </w:p>
    <w:p w14:paraId="449BFECB" w14:textId="77777777" w:rsidR="0046022E" w:rsidRPr="007066A9" w:rsidRDefault="0046022E" w:rsidP="002C00E6">
      <w:pPr>
        <w:spacing w:after="0"/>
        <w:jc w:val="both"/>
        <w:rPr>
          <w:rFonts w:ascii="Arial" w:hAnsi="Arial" w:cs="Arial"/>
          <w:sz w:val="24"/>
          <w:szCs w:val="24"/>
        </w:rPr>
      </w:pPr>
    </w:p>
    <w:p w14:paraId="720E202B" w14:textId="21DB8B2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2:22:13</w:t>
      </w:r>
      <w:proofErr w:type="gramEnd"/>
      <w:r w:rsidR="00746DD4" w:rsidRPr="007066A9">
        <w:rPr>
          <w:rFonts w:ascii="Arial" w:hAnsi="Arial" w:cs="Arial"/>
          <w:color w:val="5D7284"/>
          <w:sz w:val="24"/>
          <w:szCs w:val="24"/>
        </w:rPr>
        <w:t>:</w:t>
      </w:r>
      <w:r w:rsidR="00DC78EF" w:rsidRPr="007066A9">
        <w:rPr>
          <w:rFonts w:ascii="Arial" w:hAnsi="Arial" w:cs="Arial"/>
          <w:sz w:val="24"/>
          <w:szCs w:val="24"/>
        </w:rPr>
        <w:tab/>
      </w:r>
      <w:r w:rsidRPr="007066A9">
        <w:rPr>
          <w:rFonts w:ascii="Arial" w:hAnsi="Arial" w:cs="Arial"/>
          <w:sz w:val="24"/>
          <w:szCs w:val="24"/>
        </w:rPr>
        <w:t>Just give me a second, sir. The phone is turning on. I can just have a quick look.</w:t>
      </w:r>
    </w:p>
    <w:p w14:paraId="22F50C5B" w14:textId="77777777" w:rsidR="0046022E" w:rsidRPr="007066A9" w:rsidRDefault="0046022E" w:rsidP="002C00E6">
      <w:pPr>
        <w:spacing w:after="0"/>
        <w:jc w:val="both"/>
        <w:rPr>
          <w:rFonts w:ascii="Arial" w:hAnsi="Arial" w:cs="Arial"/>
          <w:sz w:val="24"/>
          <w:szCs w:val="24"/>
        </w:rPr>
      </w:pPr>
    </w:p>
    <w:p w14:paraId="2FC6E044" w14:textId="3B06523E"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2:22:16</w:t>
      </w:r>
      <w:proofErr w:type="gramEnd"/>
      <w:r w:rsidR="00746DD4" w:rsidRPr="007066A9">
        <w:rPr>
          <w:rFonts w:ascii="Arial" w:hAnsi="Arial" w:cs="Arial"/>
          <w:color w:val="5D7284"/>
          <w:sz w:val="24"/>
          <w:szCs w:val="24"/>
        </w:rPr>
        <w:t>:</w:t>
      </w:r>
      <w:r w:rsidR="00DC78EF" w:rsidRPr="007066A9">
        <w:rPr>
          <w:rFonts w:ascii="Arial" w:hAnsi="Arial" w:cs="Arial"/>
          <w:sz w:val="24"/>
          <w:szCs w:val="24"/>
        </w:rPr>
        <w:tab/>
      </w:r>
      <w:r w:rsidR="00DC78EF" w:rsidRPr="007066A9">
        <w:rPr>
          <w:rFonts w:ascii="Arial" w:hAnsi="Arial" w:cs="Arial"/>
          <w:sz w:val="24"/>
          <w:szCs w:val="24"/>
        </w:rPr>
        <w:tab/>
      </w:r>
      <w:r w:rsidRPr="007066A9">
        <w:rPr>
          <w:rFonts w:ascii="Arial" w:hAnsi="Arial" w:cs="Arial"/>
          <w:sz w:val="24"/>
          <w:szCs w:val="24"/>
        </w:rPr>
        <w:t>Oh, he's referring to his smart phone.</w:t>
      </w:r>
    </w:p>
    <w:p w14:paraId="7B9661B3" w14:textId="77777777" w:rsidR="0046022E" w:rsidRPr="007066A9" w:rsidRDefault="0046022E" w:rsidP="002C00E6">
      <w:pPr>
        <w:spacing w:after="0"/>
        <w:jc w:val="both"/>
        <w:rPr>
          <w:rFonts w:ascii="Arial" w:hAnsi="Arial" w:cs="Arial"/>
          <w:sz w:val="24"/>
          <w:szCs w:val="24"/>
        </w:rPr>
      </w:pPr>
    </w:p>
    <w:p w14:paraId="4BD703E9" w14:textId="0DD3A7B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2:22:19</w:t>
      </w:r>
      <w:proofErr w:type="gramEnd"/>
      <w:r w:rsidR="00746DD4" w:rsidRPr="007066A9">
        <w:rPr>
          <w:rFonts w:ascii="Arial" w:hAnsi="Arial" w:cs="Arial"/>
          <w:color w:val="5D7284"/>
          <w:sz w:val="24"/>
          <w:szCs w:val="24"/>
        </w:rPr>
        <w:t>:</w:t>
      </w:r>
      <w:r w:rsidR="00DC78EF" w:rsidRPr="007066A9">
        <w:rPr>
          <w:rFonts w:ascii="Arial" w:hAnsi="Arial" w:cs="Arial"/>
          <w:sz w:val="24"/>
          <w:szCs w:val="24"/>
        </w:rPr>
        <w:tab/>
      </w:r>
      <w:r w:rsidRPr="007066A9">
        <w:rPr>
          <w:rFonts w:ascii="Arial" w:hAnsi="Arial" w:cs="Arial"/>
          <w:sz w:val="24"/>
          <w:szCs w:val="24"/>
        </w:rPr>
        <w:t>Very smart phone Chairman.</w:t>
      </w:r>
    </w:p>
    <w:p w14:paraId="12BDF064" w14:textId="77777777" w:rsidR="0046022E" w:rsidRPr="007066A9" w:rsidRDefault="0046022E" w:rsidP="002C00E6">
      <w:pPr>
        <w:spacing w:after="0"/>
        <w:jc w:val="both"/>
        <w:rPr>
          <w:rFonts w:ascii="Arial" w:hAnsi="Arial" w:cs="Arial"/>
          <w:sz w:val="24"/>
          <w:szCs w:val="24"/>
        </w:rPr>
      </w:pPr>
    </w:p>
    <w:p w14:paraId="1431D4BB" w14:textId="4D45C9C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2:22:23</w:t>
      </w:r>
      <w:proofErr w:type="gramEnd"/>
      <w:r w:rsidR="00746DD4" w:rsidRPr="007066A9">
        <w:rPr>
          <w:rFonts w:ascii="Arial" w:hAnsi="Arial" w:cs="Arial"/>
          <w:color w:val="5D7284"/>
          <w:sz w:val="24"/>
          <w:szCs w:val="24"/>
        </w:rPr>
        <w:t>:</w:t>
      </w:r>
      <w:r w:rsidR="00DC78EF" w:rsidRPr="007066A9">
        <w:rPr>
          <w:rFonts w:ascii="Arial" w:hAnsi="Arial" w:cs="Arial"/>
          <w:sz w:val="24"/>
          <w:szCs w:val="24"/>
        </w:rPr>
        <w:tab/>
      </w:r>
      <w:r w:rsidR="00DC78EF" w:rsidRPr="007066A9">
        <w:rPr>
          <w:rFonts w:ascii="Arial" w:hAnsi="Arial" w:cs="Arial"/>
          <w:sz w:val="24"/>
          <w:szCs w:val="24"/>
        </w:rPr>
        <w:tab/>
      </w:r>
      <w:r w:rsidRPr="007066A9">
        <w:rPr>
          <w:rFonts w:ascii="Arial" w:hAnsi="Arial" w:cs="Arial"/>
          <w:sz w:val="24"/>
          <w:szCs w:val="24"/>
        </w:rPr>
        <w:t>Smarter than me.</w:t>
      </w:r>
    </w:p>
    <w:p w14:paraId="56BACD98" w14:textId="77777777" w:rsidR="0046022E" w:rsidRPr="007066A9" w:rsidRDefault="0046022E" w:rsidP="002C00E6">
      <w:pPr>
        <w:spacing w:after="0"/>
        <w:jc w:val="both"/>
        <w:rPr>
          <w:rFonts w:ascii="Arial" w:hAnsi="Arial" w:cs="Arial"/>
          <w:sz w:val="24"/>
          <w:szCs w:val="24"/>
        </w:rPr>
      </w:pPr>
    </w:p>
    <w:p w14:paraId="360A21B3" w14:textId="4D49CF1C"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2:22:27</w:t>
      </w:r>
      <w:proofErr w:type="gramEnd"/>
      <w:r w:rsidR="00746DD4" w:rsidRPr="007066A9">
        <w:rPr>
          <w:rFonts w:ascii="Arial" w:hAnsi="Arial" w:cs="Arial"/>
          <w:color w:val="5D7284"/>
          <w:sz w:val="24"/>
          <w:szCs w:val="24"/>
        </w:rPr>
        <w:t>:</w:t>
      </w:r>
      <w:r w:rsidR="001B4650" w:rsidRPr="007066A9">
        <w:rPr>
          <w:rFonts w:ascii="Arial" w:hAnsi="Arial" w:cs="Arial"/>
          <w:sz w:val="24"/>
          <w:szCs w:val="24"/>
        </w:rPr>
        <w:tab/>
      </w:r>
      <w:r w:rsidRPr="007066A9">
        <w:rPr>
          <w:rFonts w:ascii="Arial" w:hAnsi="Arial" w:cs="Arial"/>
          <w:sz w:val="24"/>
          <w:szCs w:val="24"/>
        </w:rPr>
        <w:t>Wednesdays, Wednesdays clear for me but not Monday and Tuesday.</w:t>
      </w:r>
    </w:p>
    <w:p w14:paraId="3DBBA273" w14:textId="77777777" w:rsidR="0046022E" w:rsidRPr="007066A9" w:rsidRDefault="0046022E" w:rsidP="002C00E6">
      <w:pPr>
        <w:spacing w:after="0"/>
        <w:jc w:val="both"/>
        <w:rPr>
          <w:rFonts w:ascii="Arial" w:hAnsi="Arial" w:cs="Arial"/>
          <w:sz w:val="24"/>
          <w:szCs w:val="24"/>
        </w:rPr>
      </w:pPr>
    </w:p>
    <w:p w14:paraId="47FCDF01" w14:textId="19906BB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2:22:30</w:t>
      </w:r>
      <w:proofErr w:type="gramEnd"/>
      <w:r w:rsidR="00746DD4" w:rsidRPr="007066A9">
        <w:rPr>
          <w:rFonts w:ascii="Arial" w:hAnsi="Arial" w:cs="Arial"/>
          <w:color w:val="5D7284"/>
          <w:sz w:val="24"/>
          <w:szCs w:val="24"/>
        </w:rPr>
        <w:t>:</w:t>
      </w:r>
      <w:r w:rsidR="00756350" w:rsidRPr="007066A9">
        <w:rPr>
          <w:rFonts w:ascii="Arial" w:hAnsi="Arial" w:cs="Arial"/>
          <w:sz w:val="24"/>
          <w:szCs w:val="24"/>
        </w:rPr>
        <w:tab/>
        <w:t>…</w:t>
      </w:r>
      <w:r w:rsidRPr="007066A9">
        <w:rPr>
          <w:rFonts w:ascii="Arial" w:hAnsi="Arial" w:cs="Arial"/>
          <w:sz w:val="24"/>
          <w:szCs w:val="24"/>
        </w:rPr>
        <w:t>required. And it is my presumption that you could now leave the meeting. Should you wish.</w:t>
      </w:r>
    </w:p>
    <w:p w14:paraId="4B03F8DD" w14:textId="77777777" w:rsidR="0046022E" w:rsidRPr="007066A9" w:rsidRDefault="0046022E" w:rsidP="002C00E6">
      <w:pPr>
        <w:spacing w:after="0"/>
        <w:jc w:val="both"/>
        <w:rPr>
          <w:rFonts w:ascii="Arial" w:hAnsi="Arial" w:cs="Arial"/>
          <w:sz w:val="24"/>
          <w:szCs w:val="24"/>
        </w:rPr>
      </w:pPr>
    </w:p>
    <w:p w14:paraId="282F5FCB" w14:textId="682E0C20" w:rsidR="0046022E" w:rsidRPr="007066A9" w:rsidRDefault="00731817" w:rsidP="00246C94">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2:22:40</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Pr="007066A9">
        <w:rPr>
          <w:rFonts w:ascii="Arial" w:hAnsi="Arial" w:cs="Arial"/>
          <w:sz w:val="24"/>
          <w:szCs w:val="24"/>
        </w:rPr>
        <w:t>Thank you. It was nice to be with you in Bermuda today.</w:t>
      </w:r>
    </w:p>
    <w:p w14:paraId="3C7AAFB6" w14:textId="77777777" w:rsidR="0046022E" w:rsidRPr="007066A9" w:rsidRDefault="0046022E" w:rsidP="002C00E6">
      <w:pPr>
        <w:spacing w:after="0"/>
        <w:jc w:val="both"/>
        <w:rPr>
          <w:rFonts w:ascii="Arial" w:hAnsi="Arial" w:cs="Arial"/>
          <w:sz w:val="24"/>
          <w:szCs w:val="24"/>
        </w:rPr>
      </w:pPr>
    </w:p>
    <w:p w14:paraId="0AEB74F3" w14:textId="1C9C745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2:22:45</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00B07D58" w:rsidRPr="007066A9">
        <w:rPr>
          <w:rFonts w:ascii="Arial" w:hAnsi="Arial" w:cs="Arial"/>
          <w:sz w:val="24"/>
          <w:szCs w:val="24"/>
        </w:rPr>
        <w:tab/>
      </w:r>
      <w:r w:rsidRPr="007066A9">
        <w:rPr>
          <w:rFonts w:ascii="Arial" w:hAnsi="Arial" w:cs="Arial"/>
          <w:sz w:val="24"/>
          <w:szCs w:val="24"/>
        </w:rPr>
        <w:t>Come visit us soon. We need to see you.</w:t>
      </w:r>
    </w:p>
    <w:p w14:paraId="05F25337" w14:textId="77777777" w:rsidR="0046022E" w:rsidRPr="007066A9" w:rsidRDefault="0046022E" w:rsidP="002C00E6">
      <w:pPr>
        <w:spacing w:after="0"/>
        <w:jc w:val="both"/>
        <w:rPr>
          <w:rFonts w:ascii="Arial" w:hAnsi="Arial" w:cs="Arial"/>
          <w:sz w:val="24"/>
          <w:szCs w:val="24"/>
        </w:rPr>
      </w:pPr>
    </w:p>
    <w:p w14:paraId="0DAB0AF0" w14:textId="352C757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Brenda </w:t>
      </w:r>
      <w:proofErr w:type="gramStart"/>
      <w:r w:rsidRPr="007066A9">
        <w:rPr>
          <w:rFonts w:ascii="Arial" w:hAnsi="Arial" w:cs="Arial"/>
          <w:b/>
          <w:sz w:val="24"/>
          <w:szCs w:val="24"/>
        </w:rPr>
        <w:t xml:space="preserve">Petty  </w:t>
      </w:r>
      <w:r w:rsidRPr="007066A9">
        <w:rPr>
          <w:rFonts w:ascii="Arial" w:hAnsi="Arial" w:cs="Arial"/>
          <w:color w:val="5D7284"/>
          <w:sz w:val="24"/>
          <w:szCs w:val="24"/>
        </w:rPr>
        <w:t>2:22:47</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00B07D58" w:rsidRPr="007066A9">
        <w:rPr>
          <w:rFonts w:ascii="Arial" w:hAnsi="Arial" w:cs="Arial"/>
          <w:sz w:val="24"/>
          <w:szCs w:val="24"/>
        </w:rPr>
        <w:tab/>
      </w:r>
      <w:r w:rsidR="00B07D58" w:rsidRPr="007066A9">
        <w:rPr>
          <w:rFonts w:ascii="Arial" w:hAnsi="Arial" w:cs="Arial"/>
          <w:sz w:val="24"/>
          <w:szCs w:val="24"/>
        </w:rPr>
        <w:tab/>
      </w:r>
      <w:r w:rsidRPr="007066A9">
        <w:rPr>
          <w:rFonts w:ascii="Arial" w:hAnsi="Arial" w:cs="Arial"/>
          <w:sz w:val="24"/>
          <w:szCs w:val="24"/>
        </w:rPr>
        <w:t>Thank you.</w:t>
      </w:r>
    </w:p>
    <w:p w14:paraId="75CF4B9C" w14:textId="77777777" w:rsidR="0046022E" w:rsidRPr="007066A9" w:rsidRDefault="0046022E" w:rsidP="002C00E6">
      <w:pPr>
        <w:spacing w:after="0"/>
        <w:jc w:val="both"/>
        <w:rPr>
          <w:rFonts w:ascii="Arial" w:hAnsi="Arial" w:cs="Arial"/>
          <w:sz w:val="24"/>
          <w:szCs w:val="24"/>
        </w:rPr>
      </w:pPr>
    </w:p>
    <w:p w14:paraId="5E2D75E1" w14:textId="239E5FF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2:22:51</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Pr="007066A9">
        <w:rPr>
          <w:rFonts w:ascii="Arial" w:hAnsi="Arial" w:cs="Arial"/>
          <w:sz w:val="24"/>
          <w:szCs w:val="24"/>
        </w:rPr>
        <w:t>Thank you.</w:t>
      </w:r>
    </w:p>
    <w:p w14:paraId="11102816" w14:textId="77777777" w:rsidR="0046022E" w:rsidRPr="007066A9" w:rsidRDefault="0046022E" w:rsidP="002C00E6">
      <w:pPr>
        <w:spacing w:after="0"/>
        <w:jc w:val="both"/>
        <w:rPr>
          <w:rFonts w:ascii="Arial" w:hAnsi="Arial" w:cs="Arial"/>
          <w:sz w:val="24"/>
          <w:szCs w:val="24"/>
        </w:rPr>
      </w:pPr>
    </w:p>
    <w:p w14:paraId="7A871DB2" w14:textId="5370CDCF"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2:22:52</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Pr="007066A9">
        <w:rPr>
          <w:rFonts w:ascii="Arial" w:hAnsi="Arial" w:cs="Arial"/>
          <w:sz w:val="24"/>
          <w:szCs w:val="24"/>
        </w:rPr>
        <w:t>Sir, I have a Supreme Court matter on Tuesday, which I have not prepared for because I've been here for two days. I will need Monday to prepare for it for Tuesday.</w:t>
      </w:r>
    </w:p>
    <w:p w14:paraId="2C8B22B0" w14:textId="77777777" w:rsidR="0046022E" w:rsidRPr="007066A9" w:rsidRDefault="0046022E" w:rsidP="002C00E6">
      <w:pPr>
        <w:spacing w:after="0"/>
        <w:jc w:val="both"/>
        <w:rPr>
          <w:rFonts w:ascii="Arial" w:hAnsi="Arial" w:cs="Arial"/>
          <w:sz w:val="24"/>
          <w:szCs w:val="24"/>
        </w:rPr>
      </w:pPr>
    </w:p>
    <w:p w14:paraId="5621BA0A" w14:textId="7F994EBE"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2:23:00</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Pr="007066A9">
        <w:rPr>
          <w:rFonts w:ascii="Arial" w:hAnsi="Arial" w:cs="Arial"/>
          <w:sz w:val="24"/>
          <w:szCs w:val="24"/>
        </w:rPr>
        <w:t xml:space="preserve">I believe that. And I'll just speak generally, that next week is going to be fraught with obstacles for resumption of these hearings </w:t>
      </w:r>
      <w:proofErr w:type="gramStart"/>
      <w:r w:rsidRPr="007066A9">
        <w:rPr>
          <w:rFonts w:ascii="Arial" w:hAnsi="Arial" w:cs="Arial"/>
          <w:sz w:val="24"/>
          <w:szCs w:val="24"/>
        </w:rPr>
        <w:t>due</w:t>
      </w:r>
      <w:r w:rsidR="002352FE" w:rsidRPr="007066A9">
        <w:rPr>
          <w:rFonts w:ascii="Arial" w:hAnsi="Arial" w:cs="Arial"/>
          <w:sz w:val="24"/>
          <w:szCs w:val="24"/>
        </w:rPr>
        <w:t xml:space="preserve"> t</w:t>
      </w:r>
      <w:r w:rsidRPr="007066A9">
        <w:rPr>
          <w:rFonts w:ascii="Arial" w:hAnsi="Arial" w:cs="Arial"/>
          <w:sz w:val="24"/>
          <w:szCs w:val="24"/>
        </w:rPr>
        <w:t>o</w:t>
      </w:r>
      <w:proofErr w:type="gramEnd"/>
      <w:r w:rsidRPr="007066A9">
        <w:rPr>
          <w:rFonts w:ascii="Arial" w:hAnsi="Arial" w:cs="Arial"/>
          <w:sz w:val="24"/>
          <w:szCs w:val="24"/>
        </w:rPr>
        <w:t xml:space="preserve"> I believe, Good Friday. I believe </w:t>
      </w:r>
      <w:proofErr w:type="gramStart"/>
      <w:r w:rsidRPr="007066A9">
        <w:rPr>
          <w:rFonts w:ascii="Arial" w:hAnsi="Arial" w:cs="Arial"/>
          <w:sz w:val="24"/>
          <w:szCs w:val="24"/>
        </w:rPr>
        <w:t>there's</w:t>
      </w:r>
      <w:proofErr w:type="gramEnd"/>
      <w:r w:rsidRPr="007066A9">
        <w:rPr>
          <w:rFonts w:ascii="Arial" w:hAnsi="Arial" w:cs="Arial"/>
          <w:sz w:val="24"/>
          <w:szCs w:val="24"/>
        </w:rPr>
        <w:t xml:space="preserve"> a Wednesday holiday. And with deference and respect to Counsel, he has an urgent matter he must attend to. Counsel, </w:t>
      </w:r>
      <w:proofErr w:type="gramStart"/>
      <w:r w:rsidRPr="007066A9">
        <w:rPr>
          <w:rFonts w:ascii="Arial" w:hAnsi="Arial" w:cs="Arial"/>
          <w:sz w:val="24"/>
          <w:szCs w:val="24"/>
        </w:rPr>
        <w:t>I'm</w:t>
      </w:r>
      <w:proofErr w:type="gramEnd"/>
      <w:r w:rsidRPr="007066A9">
        <w:rPr>
          <w:rFonts w:ascii="Arial" w:hAnsi="Arial" w:cs="Arial"/>
          <w:sz w:val="24"/>
          <w:szCs w:val="24"/>
        </w:rPr>
        <w:t xml:space="preserve"> speaking on your behalf. It would appear to me that we should, um, that we may only have maybe one window, or so next week, and </w:t>
      </w:r>
      <w:proofErr w:type="spellStart"/>
      <w:r w:rsidRPr="007066A9">
        <w:rPr>
          <w:rFonts w:ascii="Arial" w:hAnsi="Arial" w:cs="Arial"/>
          <w:sz w:val="24"/>
          <w:szCs w:val="24"/>
        </w:rPr>
        <w:t>and</w:t>
      </w:r>
      <w:proofErr w:type="spellEnd"/>
      <w:r w:rsidRPr="007066A9">
        <w:rPr>
          <w:rFonts w:ascii="Arial" w:hAnsi="Arial" w:cs="Arial"/>
          <w:sz w:val="24"/>
          <w:szCs w:val="24"/>
        </w:rPr>
        <w:t xml:space="preserve"> it would be certainly after Monday. It </w:t>
      </w:r>
      <w:proofErr w:type="gramStart"/>
      <w:r w:rsidRPr="007066A9">
        <w:rPr>
          <w:rFonts w:ascii="Arial" w:hAnsi="Arial" w:cs="Arial"/>
          <w:sz w:val="24"/>
          <w:szCs w:val="24"/>
        </w:rPr>
        <w:t>can't</w:t>
      </w:r>
      <w:proofErr w:type="gramEnd"/>
      <w:r w:rsidRPr="007066A9">
        <w:rPr>
          <w:rFonts w:ascii="Arial" w:hAnsi="Arial" w:cs="Arial"/>
          <w:sz w:val="24"/>
          <w:szCs w:val="24"/>
        </w:rPr>
        <w:t xml:space="preserve"> be Wednesday. Tuesday, </w:t>
      </w:r>
      <w:proofErr w:type="gramStart"/>
      <w:r w:rsidRPr="007066A9">
        <w:rPr>
          <w:rFonts w:ascii="Arial" w:hAnsi="Arial" w:cs="Arial"/>
          <w:sz w:val="24"/>
          <w:szCs w:val="24"/>
        </w:rPr>
        <w:t>you're</w:t>
      </w:r>
      <w:proofErr w:type="gramEnd"/>
      <w:r w:rsidRPr="007066A9">
        <w:rPr>
          <w:rFonts w:ascii="Arial" w:hAnsi="Arial" w:cs="Arial"/>
          <w:sz w:val="24"/>
          <w:szCs w:val="24"/>
        </w:rPr>
        <w:t xml:space="preserve"> in preparation for Wednesday. So</w:t>
      </w:r>
      <w:r w:rsidR="002352FE" w:rsidRPr="007066A9">
        <w:rPr>
          <w:rFonts w:ascii="Arial" w:hAnsi="Arial" w:cs="Arial"/>
          <w:sz w:val="24"/>
          <w:szCs w:val="24"/>
        </w:rPr>
        <w:t xml:space="preserve">, </w:t>
      </w:r>
      <w:r w:rsidRPr="007066A9">
        <w:rPr>
          <w:rFonts w:ascii="Arial" w:hAnsi="Arial" w:cs="Arial"/>
          <w:sz w:val="24"/>
          <w:szCs w:val="24"/>
        </w:rPr>
        <w:t xml:space="preserve">I mean, practically, we probably could look maybe </w:t>
      </w:r>
      <w:proofErr w:type="gramStart"/>
      <w:r w:rsidRPr="007066A9">
        <w:rPr>
          <w:rFonts w:ascii="Arial" w:hAnsi="Arial" w:cs="Arial"/>
          <w:sz w:val="24"/>
          <w:szCs w:val="24"/>
        </w:rPr>
        <w:t>at</w:t>
      </w:r>
      <w:proofErr w:type="gramEnd"/>
      <w:r w:rsidRPr="007066A9">
        <w:rPr>
          <w:rFonts w:ascii="Arial" w:hAnsi="Arial" w:cs="Arial"/>
          <w:sz w:val="24"/>
          <w:szCs w:val="24"/>
        </w:rPr>
        <w:t xml:space="preserve"> Wednesday or Thursday. But</w:t>
      </w:r>
    </w:p>
    <w:p w14:paraId="66EAEF11" w14:textId="77777777" w:rsidR="0046022E" w:rsidRPr="007066A9" w:rsidRDefault="0046022E" w:rsidP="002C00E6">
      <w:pPr>
        <w:spacing w:after="0"/>
        <w:jc w:val="both"/>
        <w:rPr>
          <w:rFonts w:ascii="Arial" w:hAnsi="Arial" w:cs="Arial"/>
          <w:sz w:val="24"/>
          <w:szCs w:val="24"/>
        </w:rPr>
      </w:pPr>
    </w:p>
    <w:p w14:paraId="4D9A9EA1" w14:textId="2C52480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2:23:50</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Pr="007066A9">
        <w:rPr>
          <w:rFonts w:ascii="Arial" w:hAnsi="Arial" w:cs="Arial"/>
          <w:sz w:val="24"/>
          <w:szCs w:val="24"/>
        </w:rPr>
        <w:t>Wednesday, Wednesday? Wednesday will not be convenient for me at all.</w:t>
      </w:r>
    </w:p>
    <w:p w14:paraId="3FC466B2" w14:textId="77777777" w:rsidR="0046022E" w:rsidRPr="007066A9" w:rsidRDefault="0046022E" w:rsidP="002C00E6">
      <w:pPr>
        <w:spacing w:after="0"/>
        <w:jc w:val="both"/>
        <w:rPr>
          <w:rFonts w:ascii="Arial" w:hAnsi="Arial" w:cs="Arial"/>
          <w:sz w:val="24"/>
          <w:szCs w:val="24"/>
        </w:rPr>
      </w:pPr>
    </w:p>
    <w:p w14:paraId="022F5B8A" w14:textId="350D51C8"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2:23:55</w:t>
      </w:r>
      <w:proofErr w:type="gramEnd"/>
      <w:r w:rsidR="00746DD4" w:rsidRPr="007066A9">
        <w:rPr>
          <w:rFonts w:ascii="Arial" w:hAnsi="Arial" w:cs="Arial"/>
          <w:color w:val="5D7284"/>
          <w:sz w:val="24"/>
          <w:szCs w:val="24"/>
        </w:rPr>
        <w:t>:</w:t>
      </w:r>
      <w:r w:rsidR="00B07D58" w:rsidRPr="007066A9">
        <w:rPr>
          <w:rFonts w:ascii="Arial" w:hAnsi="Arial" w:cs="Arial"/>
          <w:sz w:val="24"/>
          <w:szCs w:val="24"/>
        </w:rPr>
        <w:tab/>
      </w:r>
      <w:r w:rsidRPr="007066A9">
        <w:rPr>
          <w:rFonts w:ascii="Arial" w:hAnsi="Arial" w:cs="Arial"/>
          <w:sz w:val="24"/>
          <w:szCs w:val="24"/>
        </w:rPr>
        <w:t xml:space="preserve">So next week looks like a wash. I mean, </w:t>
      </w:r>
      <w:proofErr w:type="gramStart"/>
      <w:r w:rsidRPr="007066A9">
        <w:rPr>
          <w:rFonts w:ascii="Arial" w:hAnsi="Arial" w:cs="Arial"/>
          <w:sz w:val="24"/>
          <w:szCs w:val="24"/>
        </w:rPr>
        <w:t>I'm</w:t>
      </w:r>
      <w:proofErr w:type="gramEnd"/>
      <w:r w:rsidRPr="007066A9">
        <w:rPr>
          <w:rFonts w:ascii="Arial" w:hAnsi="Arial" w:cs="Arial"/>
          <w:sz w:val="24"/>
          <w:szCs w:val="24"/>
        </w:rPr>
        <w:t xml:space="preserve"> </w:t>
      </w:r>
      <w:proofErr w:type="spellStart"/>
      <w:r w:rsidRPr="007066A9">
        <w:rPr>
          <w:rFonts w:ascii="Arial" w:hAnsi="Arial" w:cs="Arial"/>
          <w:sz w:val="24"/>
          <w:szCs w:val="24"/>
        </w:rPr>
        <w:t>I'm</w:t>
      </w:r>
      <w:proofErr w:type="spellEnd"/>
      <w:r w:rsidRPr="007066A9">
        <w:rPr>
          <w:rFonts w:ascii="Arial" w:hAnsi="Arial" w:cs="Arial"/>
          <w:sz w:val="24"/>
          <w:szCs w:val="24"/>
        </w:rPr>
        <w:t xml:space="preserve"> speaking generally. And I would think that we may have to adjourn at this point and do some</w:t>
      </w:r>
    </w:p>
    <w:p w14:paraId="6DD75EA0" w14:textId="77777777" w:rsidR="0046022E" w:rsidRPr="007066A9" w:rsidRDefault="0046022E" w:rsidP="002C00E6">
      <w:pPr>
        <w:spacing w:after="0"/>
        <w:jc w:val="both"/>
        <w:rPr>
          <w:rFonts w:ascii="Arial" w:hAnsi="Arial" w:cs="Arial"/>
          <w:sz w:val="24"/>
          <w:szCs w:val="24"/>
        </w:rPr>
      </w:pPr>
    </w:p>
    <w:p w14:paraId="507FF4AD" w14:textId="31DDC369"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2:24:08</w:t>
      </w:r>
      <w:proofErr w:type="gramEnd"/>
      <w:r w:rsidR="00746DD4" w:rsidRPr="007066A9">
        <w:rPr>
          <w:rFonts w:ascii="Arial" w:hAnsi="Arial" w:cs="Arial"/>
          <w:color w:val="5D7284"/>
          <w:sz w:val="24"/>
          <w:szCs w:val="24"/>
        </w:rPr>
        <w:t>:</w:t>
      </w:r>
      <w:r w:rsidR="002352FE" w:rsidRPr="007066A9">
        <w:rPr>
          <w:rFonts w:ascii="Arial" w:hAnsi="Arial" w:cs="Arial"/>
          <w:sz w:val="24"/>
          <w:szCs w:val="24"/>
        </w:rPr>
        <w:tab/>
      </w:r>
      <w:r w:rsidRPr="007066A9">
        <w:rPr>
          <w:rFonts w:ascii="Arial" w:hAnsi="Arial" w:cs="Arial"/>
          <w:sz w:val="24"/>
          <w:szCs w:val="24"/>
        </w:rPr>
        <w:t>Chairman, the following week Monday?</w:t>
      </w:r>
    </w:p>
    <w:p w14:paraId="57DA7639" w14:textId="77777777" w:rsidR="0046022E" w:rsidRPr="007066A9" w:rsidRDefault="0046022E" w:rsidP="002C00E6">
      <w:pPr>
        <w:spacing w:after="0"/>
        <w:jc w:val="both"/>
        <w:rPr>
          <w:rFonts w:ascii="Arial" w:hAnsi="Arial" w:cs="Arial"/>
          <w:sz w:val="24"/>
          <w:szCs w:val="24"/>
        </w:rPr>
      </w:pPr>
    </w:p>
    <w:p w14:paraId="70C1F439" w14:textId="49B286A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2:24:11</w:t>
      </w:r>
      <w:proofErr w:type="gramEnd"/>
      <w:r w:rsidR="00746DD4" w:rsidRPr="007066A9">
        <w:rPr>
          <w:rFonts w:ascii="Arial" w:hAnsi="Arial" w:cs="Arial"/>
          <w:color w:val="5D7284"/>
          <w:sz w:val="24"/>
          <w:szCs w:val="24"/>
        </w:rPr>
        <w:t>:</w:t>
      </w:r>
      <w:r w:rsidR="002352FE" w:rsidRPr="007066A9">
        <w:rPr>
          <w:rFonts w:ascii="Arial" w:hAnsi="Arial" w:cs="Arial"/>
          <w:sz w:val="24"/>
          <w:szCs w:val="24"/>
        </w:rPr>
        <w:tab/>
      </w:r>
      <w:r w:rsidR="002352FE" w:rsidRPr="007066A9">
        <w:rPr>
          <w:rFonts w:ascii="Arial" w:hAnsi="Arial" w:cs="Arial"/>
          <w:sz w:val="24"/>
          <w:szCs w:val="24"/>
        </w:rPr>
        <w:tab/>
      </w:r>
      <w:r w:rsidRPr="007066A9">
        <w:rPr>
          <w:rFonts w:ascii="Arial" w:hAnsi="Arial" w:cs="Arial"/>
          <w:sz w:val="24"/>
          <w:szCs w:val="24"/>
        </w:rPr>
        <w:t>The following week</w:t>
      </w:r>
      <w:r w:rsidR="002352FE" w:rsidRPr="007066A9">
        <w:rPr>
          <w:rFonts w:ascii="Arial" w:hAnsi="Arial" w:cs="Arial"/>
          <w:sz w:val="24"/>
          <w:szCs w:val="24"/>
        </w:rPr>
        <w:t>,</w:t>
      </w:r>
      <w:r w:rsidRPr="007066A9">
        <w:rPr>
          <w:rFonts w:ascii="Arial" w:hAnsi="Arial" w:cs="Arial"/>
          <w:sz w:val="24"/>
          <w:szCs w:val="24"/>
        </w:rPr>
        <w:t xml:space="preserve"> </w:t>
      </w:r>
    </w:p>
    <w:p w14:paraId="5BC31056" w14:textId="77777777" w:rsidR="0046022E" w:rsidRPr="007066A9" w:rsidRDefault="0046022E" w:rsidP="002C00E6">
      <w:pPr>
        <w:spacing w:after="0"/>
        <w:jc w:val="both"/>
        <w:rPr>
          <w:rFonts w:ascii="Arial" w:hAnsi="Arial" w:cs="Arial"/>
          <w:sz w:val="24"/>
          <w:szCs w:val="24"/>
        </w:rPr>
      </w:pPr>
    </w:p>
    <w:p w14:paraId="4857834C" w14:textId="613E660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2:24:12</w:t>
      </w:r>
      <w:proofErr w:type="gramEnd"/>
      <w:r w:rsidR="00746DD4" w:rsidRPr="007066A9">
        <w:rPr>
          <w:rFonts w:ascii="Arial" w:hAnsi="Arial" w:cs="Arial"/>
          <w:color w:val="5D7284"/>
          <w:sz w:val="24"/>
          <w:szCs w:val="24"/>
        </w:rPr>
        <w:t>:</w:t>
      </w:r>
      <w:r w:rsidR="002352FE" w:rsidRPr="007066A9">
        <w:rPr>
          <w:rFonts w:ascii="Arial" w:hAnsi="Arial" w:cs="Arial"/>
          <w:sz w:val="24"/>
          <w:szCs w:val="24"/>
        </w:rPr>
        <w:tab/>
      </w:r>
      <w:r w:rsidRPr="007066A9">
        <w:rPr>
          <w:rFonts w:ascii="Arial" w:hAnsi="Arial" w:cs="Arial"/>
          <w:sz w:val="24"/>
          <w:szCs w:val="24"/>
        </w:rPr>
        <w:t>Monday</w:t>
      </w:r>
      <w:r w:rsidR="002352FE" w:rsidRPr="007066A9">
        <w:rPr>
          <w:rFonts w:ascii="Arial" w:hAnsi="Arial" w:cs="Arial"/>
          <w:sz w:val="24"/>
          <w:szCs w:val="24"/>
        </w:rPr>
        <w:t>.</w:t>
      </w:r>
    </w:p>
    <w:p w14:paraId="6054C550" w14:textId="77777777" w:rsidR="0046022E" w:rsidRPr="007066A9" w:rsidRDefault="0046022E" w:rsidP="002C00E6">
      <w:pPr>
        <w:spacing w:after="0"/>
        <w:jc w:val="both"/>
        <w:rPr>
          <w:rFonts w:ascii="Arial" w:hAnsi="Arial" w:cs="Arial"/>
          <w:sz w:val="24"/>
          <w:szCs w:val="24"/>
        </w:rPr>
      </w:pPr>
    </w:p>
    <w:p w14:paraId="5685B440" w14:textId="3E2395D9"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lastRenderedPageBreak/>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2:24:13</w:t>
      </w:r>
      <w:proofErr w:type="gramEnd"/>
      <w:r w:rsidR="00746DD4" w:rsidRPr="007066A9">
        <w:rPr>
          <w:rFonts w:ascii="Arial" w:hAnsi="Arial" w:cs="Arial"/>
          <w:color w:val="5D7284"/>
          <w:sz w:val="24"/>
          <w:szCs w:val="24"/>
        </w:rPr>
        <w:t>:</w:t>
      </w:r>
      <w:r w:rsidR="002352FE" w:rsidRPr="007066A9">
        <w:rPr>
          <w:rFonts w:ascii="Arial" w:hAnsi="Arial" w:cs="Arial"/>
          <w:sz w:val="24"/>
          <w:szCs w:val="24"/>
        </w:rPr>
        <w:tab/>
      </w:r>
      <w:r w:rsidRPr="007066A9">
        <w:rPr>
          <w:rFonts w:ascii="Arial" w:hAnsi="Arial" w:cs="Arial"/>
          <w:sz w:val="24"/>
          <w:szCs w:val="24"/>
        </w:rPr>
        <w:t xml:space="preserve">Monday. Miss, Mister. I put this to Mr. White and Mr. Hansen and Miss Virgil. </w:t>
      </w:r>
    </w:p>
    <w:p w14:paraId="6260F0E3" w14:textId="77777777" w:rsidR="0046022E" w:rsidRPr="007066A9" w:rsidRDefault="0046022E" w:rsidP="002C00E6">
      <w:pPr>
        <w:spacing w:after="0"/>
        <w:jc w:val="both"/>
        <w:rPr>
          <w:rFonts w:ascii="Arial" w:hAnsi="Arial" w:cs="Arial"/>
          <w:sz w:val="24"/>
          <w:szCs w:val="24"/>
        </w:rPr>
      </w:pPr>
    </w:p>
    <w:p w14:paraId="66189846" w14:textId="382792FB"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John </w:t>
      </w:r>
      <w:proofErr w:type="gramStart"/>
      <w:r w:rsidRPr="007066A9">
        <w:rPr>
          <w:rFonts w:ascii="Arial" w:hAnsi="Arial" w:cs="Arial"/>
          <w:b/>
          <w:sz w:val="24"/>
          <w:szCs w:val="24"/>
        </w:rPr>
        <w:t xml:space="preserve">Swan  </w:t>
      </w:r>
      <w:r w:rsidRPr="007066A9">
        <w:rPr>
          <w:rFonts w:ascii="Arial" w:hAnsi="Arial" w:cs="Arial"/>
          <w:color w:val="5D7284"/>
          <w:sz w:val="24"/>
          <w:szCs w:val="24"/>
        </w:rPr>
        <w:t>2:24:20</w:t>
      </w:r>
      <w:proofErr w:type="gramEnd"/>
      <w:r w:rsidR="00746DD4" w:rsidRPr="007066A9">
        <w:rPr>
          <w:rFonts w:ascii="Arial" w:hAnsi="Arial" w:cs="Arial"/>
          <w:color w:val="5D7284"/>
          <w:sz w:val="24"/>
          <w:szCs w:val="24"/>
        </w:rPr>
        <w:t>:</w:t>
      </w:r>
      <w:r w:rsidR="002352FE" w:rsidRPr="007066A9">
        <w:rPr>
          <w:rFonts w:ascii="Arial" w:hAnsi="Arial" w:cs="Arial"/>
          <w:sz w:val="24"/>
          <w:szCs w:val="24"/>
        </w:rPr>
        <w:tab/>
      </w:r>
      <w:r w:rsidR="002352FE" w:rsidRPr="007066A9">
        <w:rPr>
          <w:rFonts w:ascii="Arial" w:hAnsi="Arial" w:cs="Arial"/>
          <w:sz w:val="24"/>
          <w:szCs w:val="24"/>
        </w:rPr>
        <w:tab/>
      </w:r>
      <w:r w:rsidR="002352FE" w:rsidRPr="007066A9">
        <w:rPr>
          <w:rFonts w:ascii="Arial" w:hAnsi="Arial" w:cs="Arial"/>
          <w:sz w:val="24"/>
          <w:szCs w:val="24"/>
        </w:rPr>
        <w:tab/>
      </w:r>
      <w:r w:rsidRPr="007066A9">
        <w:rPr>
          <w:rFonts w:ascii="Arial" w:hAnsi="Arial" w:cs="Arial"/>
          <w:sz w:val="24"/>
          <w:szCs w:val="24"/>
        </w:rPr>
        <w:t>That's the 5th right?</w:t>
      </w:r>
    </w:p>
    <w:p w14:paraId="767D67F7" w14:textId="77777777" w:rsidR="002352FE" w:rsidRPr="007066A9" w:rsidRDefault="002352FE" w:rsidP="002C00E6">
      <w:pPr>
        <w:spacing w:after="0"/>
        <w:jc w:val="both"/>
        <w:rPr>
          <w:rFonts w:ascii="Arial" w:hAnsi="Arial" w:cs="Arial"/>
          <w:b/>
          <w:sz w:val="24"/>
          <w:szCs w:val="24"/>
        </w:rPr>
      </w:pPr>
    </w:p>
    <w:p w14:paraId="26531597" w14:textId="3D43AF63"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2:24:21</w:t>
      </w:r>
      <w:proofErr w:type="gramEnd"/>
      <w:r w:rsidR="00746DD4" w:rsidRPr="007066A9">
        <w:rPr>
          <w:rFonts w:ascii="Arial" w:hAnsi="Arial" w:cs="Arial"/>
          <w:color w:val="5D7284"/>
          <w:sz w:val="24"/>
          <w:szCs w:val="24"/>
        </w:rPr>
        <w:t>:</w:t>
      </w:r>
      <w:r w:rsidR="009A163F" w:rsidRPr="007066A9">
        <w:rPr>
          <w:rFonts w:ascii="Arial" w:hAnsi="Arial" w:cs="Arial"/>
          <w:sz w:val="24"/>
          <w:szCs w:val="24"/>
        </w:rPr>
        <w:tab/>
      </w:r>
      <w:r w:rsidR="009A163F" w:rsidRPr="007066A9">
        <w:rPr>
          <w:rFonts w:ascii="Arial" w:hAnsi="Arial" w:cs="Arial"/>
          <w:sz w:val="24"/>
          <w:szCs w:val="24"/>
        </w:rPr>
        <w:tab/>
      </w:r>
      <w:r w:rsidRPr="007066A9">
        <w:rPr>
          <w:rFonts w:ascii="Arial" w:hAnsi="Arial" w:cs="Arial"/>
          <w:sz w:val="24"/>
          <w:szCs w:val="24"/>
        </w:rPr>
        <w:t>The 6th sorry, the 5th. sorry.</w:t>
      </w:r>
    </w:p>
    <w:p w14:paraId="5C7000CB" w14:textId="77777777" w:rsidR="0046022E" w:rsidRPr="007066A9" w:rsidRDefault="0046022E" w:rsidP="002C00E6">
      <w:pPr>
        <w:spacing w:after="0"/>
        <w:jc w:val="both"/>
        <w:rPr>
          <w:rFonts w:ascii="Arial" w:hAnsi="Arial" w:cs="Arial"/>
          <w:sz w:val="24"/>
          <w:szCs w:val="24"/>
        </w:rPr>
      </w:pPr>
    </w:p>
    <w:p w14:paraId="2D5C36E3" w14:textId="2A5C179D"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2:24:26</w:t>
      </w:r>
      <w:proofErr w:type="gramEnd"/>
      <w:r w:rsidR="00746DD4" w:rsidRPr="007066A9">
        <w:rPr>
          <w:rFonts w:ascii="Arial" w:hAnsi="Arial" w:cs="Arial"/>
          <w:color w:val="5D7284"/>
          <w:sz w:val="24"/>
          <w:szCs w:val="24"/>
        </w:rPr>
        <w:t>:</w:t>
      </w:r>
      <w:r w:rsidR="009A163F" w:rsidRPr="007066A9">
        <w:rPr>
          <w:rFonts w:ascii="Arial" w:hAnsi="Arial" w:cs="Arial"/>
          <w:sz w:val="24"/>
          <w:szCs w:val="24"/>
        </w:rPr>
        <w:tab/>
      </w:r>
      <w:r w:rsidR="009A163F" w:rsidRPr="007066A9">
        <w:rPr>
          <w:rFonts w:ascii="Arial" w:hAnsi="Arial" w:cs="Arial"/>
          <w:sz w:val="24"/>
          <w:szCs w:val="24"/>
        </w:rPr>
        <w:tab/>
      </w:r>
      <w:r w:rsidRPr="007066A9">
        <w:rPr>
          <w:rFonts w:ascii="Arial" w:hAnsi="Arial" w:cs="Arial"/>
          <w:sz w:val="24"/>
          <w:szCs w:val="24"/>
        </w:rPr>
        <w:t>Mr. White is still consulting his...</w:t>
      </w:r>
    </w:p>
    <w:p w14:paraId="45B25D49" w14:textId="77777777" w:rsidR="0046022E" w:rsidRPr="007066A9" w:rsidRDefault="0046022E" w:rsidP="002C00E6">
      <w:pPr>
        <w:spacing w:after="0"/>
        <w:jc w:val="both"/>
        <w:rPr>
          <w:rFonts w:ascii="Arial" w:hAnsi="Arial" w:cs="Arial"/>
          <w:sz w:val="24"/>
          <w:szCs w:val="24"/>
        </w:rPr>
      </w:pPr>
    </w:p>
    <w:p w14:paraId="43107D62" w14:textId="42BBCF9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2:24:28</w:t>
      </w:r>
      <w:proofErr w:type="gramEnd"/>
      <w:r w:rsidR="00746DD4" w:rsidRPr="007066A9">
        <w:rPr>
          <w:rFonts w:ascii="Arial" w:hAnsi="Arial" w:cs="Arial"/>
          <w:color w:val="5D7284"/>
          <w:sz w:val="24"/>
          <w:szCs w:val="24"/>
        </w:rPr>
        <w:t>:</w:t>
      </w:r>
      <w:r w:rsidR="009A163F" w:rsidRPr="007066A9">
        <w:rPr>
          <w:rFonts w:ascii="Arial" w:hAnsi="Arial" w:cs="Arial"/>
          <w:sz w:val="24"/>
          <w:szCs w:val="24"/>
        </w:rPr>
        <w:tab/>
      </w:r>
      <w:r w:rsidRPr="007066A9">
        <w:rPr>
          <w:rFonts w:ascii="Arial" w:hAnsi="Arial" w:cs="Arial"/>
          <w:sz w:val="24"/>
          <w:szCs w:val="24"/>
        </w:rPr>
        <w:t>It seems that Mr. Hanson has one of those very phones too so we need to..</w:t>
      </w:r>
    </w:p>
    <w:p w14:paraId="6AA6E52D" w14:textId="77777777" w:rsidR="0046022E" w:rsidRPr="007066A9" w:rsidRDefault="0046022E" w:rsidP="002C00E6">
      <w:pPr>
        <w:spacing w:after="0"/>
        <w:jc w:val="both"/>
        <w:rPr>
          <w:rFonts w:ascii="Arial" w:hAnsi="Arial" w:cs="Arial"/>
          <w:sz w:val="24"/>
          <w:szCs w:val="24"/>
        </w:rPr>
      </w:pPr>
    </w:p>
    <w:p w14:paraId="2C861DF3" w14:textId="42AE8C61"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Court Assistant #</w:t>
      </w:r>
      <w:proofErr w:type="gramStart"/>
      <w:r w:rsidRPr="007066A9">
        <w:rPr>
          <w:rFonts w:ascii="Arial" w:hAnsi="Arial" w:cs="Arial"/>
          <w:b/>
          <w:sz w:val="24"/>
          <w:szCs w:val="24"/>
        </w:rPr>
        <w:t xml:space="preserve">2  </w:t>
      </w:r>
      <w:r w:rsidRPr="007066A9">
        <w:rPr>
          <w:rFonts w:ascii="Arial" w:hAnsi="Arial" w:cs="Arial"/>
          <w:color w:val="5D7284"/>
          <w:sz w:val="24"/>
          <w:szCs w:val="24"/>
        </w:rPr>
        <w:t>2:24:33</w:t>
      </w:r>
      <w:proofErr w:type="gramEnd"/>
      <w:r w:rsidR="00746DD4" w:rsidRPr="007066A9">
        <w:rPr>
          <w:rFonts w:ascii="Arial" w:hAnsi="Arial" w:cs="Arial"/>
          <w:color w:val="5D7284"/>
          <w:sz w:val="24"/>
          <w:szCs w:val="24"/>
        </w:rPr>
        <w:t>:</w:t>
      </w:r>
      <w:r w:rsidR="00CB7C04" w:rsidRPr="007066A9">
        <w:rPr>
          <w:rFonts w:ascii="Arial" w:hAnsi="Arial" w:cs="Arial"/>
          <w:sz w:val="24"/>
          <w:szCs w:val="24"/>
        </w:rPr>
        <w:tab/>
      </w:r>
      <w:r w:rsidRPr="007066A9">
        <w:rPr>
          <w:rFonts w:ascii="Arial" w:hAnsi="Arial" w:cs="Arial"/>
          <w:sz w:val="24"/>
          <w:szCs w:val="24"/>
        </w:rPr>
        <w:t xml:space="preserve">Excuse me. Excuse me Chair. Excuse me Chair. Can the Secretariat </w:t>
      </w:r>
      <w:proofErr w:type="gramStart"/>
      <w:r w:rsidRPr="007066A9">
        <w:rPr>
          <w:rFonts w:ascii="Arial" w:hAnsi="Arial" w:cs="Arial"/>
          <w:sz w:val="24"/>
          <w:szCs w:val="24"/>
        </w:rPr>
        <w:t>make a recommendation that</w:t>
      </w:r>
      <w:proofErr w:type="gramEnd"/>
      <w:r w:rsidRPr="007066A9">
        <w:rPr>
          <w:rFonts w:ascii="Arial" w:hAnsi="Arial" w:cs="Arial"/>
          <w:sz w:val="24"/>
          <w:szCs w:val="24"/>
        </w:rPr>
        <w:t xml:space="preserve"> we will deal with these administrative errors at another time?</w:t>
      </w:r>
    </w:p>
    <w:p w14:paraId="3037CBEB" w14:textId="77777777" w:rsidR="0046022E" w:rsidRPr="007066A9" w:rsidRDefault="0046022E" w:rsidP="002C00E6">
      <w:pPr>
        <w:spacing w:after="0"/>
        <w:jc w:val="both"/>
        <w:rPr>
          <w:rFonts w:ascii="Arial" w:hAnsi="Arial" w:cs="Arial"/>
          <w:sz w:val="24"/>
          <w:szCs w:val="24"/>
        </w:rPr>
      </w:pPr>
    </w:p>
    <w:p w14:paraId="1F0F212E" w14:textId="052C5E27"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2:24:44</w:t>
      </w:r>
      <w:proofErr w:type="gramEnd"/>
      <w:r w:rsidR="00746DD4" w:rsidRPr="007066A9">
        <w:rPr>
          <w:rFonts w:ascii="Arial" w:hAnsi="Arial" w:cs="Arial"/>
          <w:color w:val="5D7284"/>
          <w:sz w:val="24"/>
          <w:szCs w:val="24"/>
        </w:rPr>
        <w:t>:</w:t>
      </w:r>
      <w:r w:rsidR="00CB7C04" w:rsidRPr="007066A9">
        <w:rPr>
          <w:rFonts w:ascii="Arial" w:hAnsi="Arial" w:cs="Arial"/>
          <w:sz w:val="24"/>
          <w:szCs w:val="24"/>
        </w:rPr>
        <w:tab/>
      </w:r>
      <w:r w:rsidRPr="007066A9">
        <w:rPr>
          <w:rFonts w:ascii="Arial" w:hAnsi="Arial" w:cs="Arial"/>
          <w:sz w:val="24"/>
          <w:szCs w:val="24"/>
        </w:rPr>
        <w:t xml:space="preserve">No. Respectfully, we have all of them here in one place. Mr. Simons, please </w:t>
      </w:r>
      <w:proofErr w:type="gramStart"/>
      <w:r w:rsidRPr="007066A9">
        <w:rPr>
          <w:rFonts w:ascii="Arial" w:hAnsi="Arial" w:cs="Arial"/>
          <w:sz w:val="24"/>
          <w:szCs w:val="24"/>
        </w:rPr>
        <w:t>don't</w:t>
      </w:r>
      <w:proofErr w:type="gramEnd"/>
      <w:r w:rsidRPr="007066A9">
        <w:rPr>
          <w:rFonts w:ascii="Arial" w:hAnsi="Arial" w:cs="Arial"/>
          <w:sz w:val="24"/>
          <w:szCs w:val="24"/>
        </w:rPr>
        <w:t xml:space="preserve"> let them leave. We have them all here together at the same time.  </w:t>
      </w:r>
      <w:proofErr w:type="gramStart"/>
      <w:r w:rsidRPr="007066A9">
        <w:rPr>
          <w:rFonts w:ascii="Arial" w:hAnsi="Arial" w:cs="Arial"/>
          <w:sz w:val="24"/>
          <w:szCs w:val="24"/>
        </w:rPr>
        <w:t>Let's</w:t>
      </w:r>
      <w:proofErr w:type="gramEnd"/>
      <w:r w:rsidRPr="007066A9">
        <w:rPr>
          <w:rFonts w:ascii="Arial" w:hAnsi="Arial" w:cs="Arial"/>
          <w:sz w:val="24"/>
          <w:szCs w:val="24"/>
        </w:rPr>
        <w:t xml:space="preserve"> use the opportunity.</w:t>
      </w:r>
    </w:p>
    <w:p w14:paraId="2278A9F2" w14:textId="77777777" w:rsidR="0046022E" w:rsidRPr="007066A9" w:rsidRDefault="0046022E" w:rsidP="002C00E6">
      <w:pPr>
        <w:spacing w:after="0"/>
        <w:jc w:val="both"/>
        <w:rPr>
          <w:rFonts w:ascii="Arial" w:hAnsi="Arial" w:cs="Arial"/>
          <w:sz w:val="24"/>
          <w:szCs w:val="24"/>
        </w:rPr>
      </w:pPr>
    </w:p>
    <w:p w14:paraId="7DA6B346" w14:textId="71FCD8F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2:24:55</w:t>
      </w:r>
      <w:proofErr w:type="gramEnd"/>
      <w:r w:rsidR="00746DD4" w:rsidRPr="007066A9">
        <w:rPr>
          <w:rFonts w:ascii="Arial" w:hAnsi="Arial" w:cs="Arial"/>
          <w:color w:val="5D7284"/>
          <w:sz w:val="24"/>
          <w:szCs w:val="24"/>
        </w:rPr>
        <w:t>:</w:t>
      </w:r>
      <w:r w:rsidR="00BA4BBA">
        <w:rPr>
          <w:rFonts w:ascii="Arial" w:hAnsi="Arial" w:cs="Arial"/>
          <w:color w:val="5D7284"/>
          <w:sz w:val="24"/>
          <w:szCs w:val="24"/>
        </w:rPr>
        <w:tab/>
      </w:r>
      <w:r w:rsidRPr="007066A9">
        <w:rPr>
          <w:rFonts w:ascii="Arial" w:hAnsi="Arial" w:cs="Arial"/>
          <w:sz w:val="24"/>
          <w:szCs w:val="24"/>
        </w:rPr>
        <w:t>Having all the players in the room is very rare.</w:t>
      </w:r>
    </w:p>
    <w:p w14:paraId="7F386DB3" w14:textId="77777777" w:rsidR="0046022E" w:rsidRPr="007066A9" w:rsidRDefault="0046022E" w:rsidP="002C00E6">
      <w:pPr>
        <w:spacing w:after="0"/>
        <w:jc w:val="both"/>
        <w:rPr>
          <w:rFonts w:ascii="Arial" w:hAnsi="Arial" w:cs="Arial"/>
          <w:sz w:val="24"/>
          <w:szCs w:val="24"/>
        </w:rPr>
      </w:pPr>
    </w:p>
    <w:p w14:paraId="41D69779" w14:textId="6CD733A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Michael Hanson-</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2:24:58</w:t>
      </w:r>
      <w:proofErr w:type="gramEnd"/>
      <w:r w:rsidR="00746DD4" w:rsidRPr="007066A9">
        <w:rPr>
          <w:rFonts w:ascii="Arial" w:hAnsi="Arial" w:cs="Arial"/>
          <w:color w:val="5D7284"/>
          <w:sz w:val="24"/>
          <w:szCs w:val="24"/>
        </w:rPr>
        <w:t>:</w:t>
      </w:r>
      <w:r w:rsidR="00CB7C04" w:rsidRPr="007066A9">
        <w:rPr>
          <w:rFonts w:ascii="Arial" w:hAnsi="Arial" w:cs="Arial"/>
          <w:sz w:val="24"/>
          <w:szCs w:val="24"/>
        </w:rPr>
        <w:tab/>
      </w:r>
      <w:r w:rsidRPr="007066A9">
        <w:rPr>
          <w:rFonts w:ascii="Arial" w:hAnsi="Arial" w:cs="Arial"/>
          <w:sz w:val="24"/>
          <w:szCs w:val="24"/>
        </w:rPr>
        <w:t>Monday the 5th, Did you say Chair ?</w:t>
      </w:r>
    </w:p>
    <w:p w14:paraId="607DCE7A" w14:textId="77777777" w:rsidR="0046022E" w:rsidRPr="007066A9" w:rsidRDefault="0046022E" w:rsidP="002C00E6">
      <w:pPr>
        <w:spacing w:after="0"/>
        <w:jc w:val="both"/>
        <w:rPr>
          <w:rFonts w:ascii="Arial" w:hAnsi="Arial" w:cs="Arial"/>
          <w:sz w:val="24"/>
          <w:szCs w:val="24"/>
        </w:rPr>
      </w:pPr>
    </w:p>
    <w:p w14:paraId="6DE2E52E" w14:textId="38A6AA12"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2:25:02</w:t>
      </w:r>
      <w:proofErr w:type="gramEnd"/>
      <w:r w:rsidR="00746DD4" w:rsidRPr="007066A9">
        <w:rPr>
          <w:rFonts w:ascii="Arial" w:hAnsi="Arial" w:cs="Arial"/>
          <w:color w:val="5D7284"/>
          <w:sz w:val="24"/>
          <w:szCs w:val="24"/>
        </w:rPr>
        <w:t>:</w:t>
      </w:r>
      <w:r w:rsidR="00CB7C04" w:rsidRPr="007066A9">
        <w:rPr>
          <w:rFonts w:ascii="Arial" w:hAnsi="Arial" w:cs="Arial"/>
          <w:sz w:val="24"/>
          <w:szCs w:val="24"/>
        </w:rPr>
        <w:tab/>
      </w:r>
      <w:r w:rsidRPr="007066A9">
        <w:rPr>
          <w:rFonts w:ascii="Arial" w:hAnsi="Arial" w:cs="Arial"/>
          <w:sz w:val="24"/>
          <w:szCs w:val="24"/>
        </w:rPr>
        <w:t xml:space="preserve">Fifth, 5th.. </w:t>
      </w:r>
    </w:p>
    <w:p w14:paraId="347F0714" w14:textId="77777777" w:rsidR="0046022E" w:rsidRPr="007066A9" w:rsidRDefault="0046022E" w:rsidP="002C00E6">
      <w:pPr>
        <w:spacing w:after="0"/>
        <w:jc w:val="both"/>
        <w:rPr>
          <w:rFonts w:ascii="Arial" w:hAnsi="Arial" w:cs="Arial"/>
          <w:sz w:val="24"/>
          <w:szCs w:val="24"/>
        </w:rPr>
      </w:pPr>
    </w:p>
    <w:p w14:paraId="01ED7D20" w14:textId="2140FDB6"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2:25:02</w:t>
      </w:r>
      <w:proofErr w:type="gramEnd"/>
      <w:r w:rsidR="00746DD4" w:rsidRPr="007066A9">
        <w:rPr>
          <w:rFonts w:ascii="Arial" w:hAnsi="Arial" w:cs="Arial"/>
          <w:color w:val="5D7284"/>
          <w:sz w:val="24"/>
          <w:szCs w:val="24"/>
        </w:rPr>
        <w:t>:</w:t>
      </w:r>
      <w:r w:rsidR="00CB7C04" w:rsidRPr="007066A9">
        <w:rPr>
          <w:rFonts w:ascii="Arial" w:hAnsi="Arial" w:cs="Arial"/>
          <w:sz w:val="24"/>
          <w:szCs w:val="24"/>
        </w:rPr>
        <w:tab/>
      </w:r>
      <w:r w:rsidRPr="007066A9">
        <w:rPr>
          <w:rFonts w:ascii="Arial" w:hAnsi="Arial" w:cs="Arial"/>
          <w:sz w:val="24"/>
          <w:szCs w:val="24"/>
        </w:rPr>
        <w:t>Monday, the sixth seems like a good Yeah. Monday, the fifth appears to be a possibility Counsel. Should we nail that to the wall?</w:t>
      </w:r>
    </w:p>
    <w:p w14:paraId="0EE5DAEB" w14:textId="77777777" w:rsidR="0046022E" w:rsidRPr="007066A9" w:rsidRDefault="0046022E" w:rsidP="002C00E6">
      <w:pPr>
        <w:spacing w:after="0"/>
        <w:jc w:val="both"/>
        <w:rPr>
          <w:rFonts w:ascii="Arial" w:hAnsi="Arial" w:cs="Arial"/>
          <w:sz w:val="24"/>
          <w:szCs w:val="24"/>
        </w:rPr>
      </w:pPr>
    </w:p>
    <w:p w14:paraId="21B04589" w14:textId="22C8F800"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2:25:17</w:t>
      </w:r>
      <w:proofErr w:type="gramEnd"/>
      <w:r w:rsidR="00746DD4" w:rsidRPr="007066A9">
        <w:rPr>
          <w:rFonts w:ascii="Arial" w:hAnsi="Arial" w:cs="Arial"/>
          <w:color w:val="5D7284"/>
          <w:sz w:val="24"/>
          <w:szCs w:val="24"/>
        </w:rPr>
        <w:t>:</w:t>
      </w:r>
      <w:r w:rsidR="00CB7C04" w:rsidRPr="007066A9">
        <w:rPr>
          <w:rFonts w:ascii="Arial" w:hAnsi="Arial" w:cs="Arial"/>
          <w:sz w:val="24"/>
          <w:szCs w:val="24"/>
        </w:rPr>
        <w:tab/>
      </w:r>
      <w:r w:rsidRPr="007066A9">
        <w:rPr>
          <w:rFonts w:ascii="Arial" w:hAnsi="Arial" w:cs="Arial"/>
          <w:sz w:val="24"/>
          <w:szCs w:val="24"/>
        </w:rPr>
        <w:t xml:space="preserve">Would that be a whole day, are we talking about? Because </w:t>
      </w:r>
      <w:proofErr w:type="gramStart"/>
      <w:r w:rsidRPr="007066A9">
        <w:rPr>
          <w:rFonts w:ascii="Arial" w:hAnsi="Arial" w:cs="Arial"/>
          <w:sz w:val="24"/>
          <w:szCs w:val="24"/>
        </w:rPr>
        <w:t>I'm</w:t>
      </w:r>
      <w:proofErr w:type="gramEnd"/>
      <w:r w:rsidRPr="007066A9">
        <w:rPr>
          <w:rFonts w:ascii="Arial" w:hAnsi="Arial" w:cs="Arial"/>
          <w:sz w:val="24"/>
          <w:szCs w:val="24"/>
        </w:rPr>
        <w:t xml:space="preserve">, I'm working. </w:t>
      </w:r>
      <w:proofErr w:type="gramStart"/>
      <w:r w:rsidRPr="007066A9">
        <w:rPr>
          <w:rFonts w:ascii="Arial" w:hAnsi="Arial" w:cs="Arial"/>
          <w:sz w:val="24"/>
          <w:szCs w:val="24"/>
        </w:rPr>
        <w:t>I've</w:t>
      </w:r>
      <w:proofErr w:type="gramEnd"/>
      <w:r w:rsidRPr="007066A9">
        <w:rPr>
          <w:rFonts w:ascii="Arial" w:hAnsi="Arial" w:cs="Arial"/>
          <w:sz w:val="24"/>
          <w:szCs w:val="24"/>
        </w:rPr>
        <w:t xml:space="preserve"> had to take two days off.</w:t>
      </w:r>
    </w:p>
    <w:p w14:paraId="026868B9" w14:textId="77777777" w:rsidR="0046022E" w:rsidRPr="007066A9" w:rsidRDefault="0046022E" w:rsidP="002C00E6">
      <w:pPr>
        <w:spacing w:after="0"/>
        <w:jc w:val="both"/>
        <w:rPr>
          <w:rFonts w:ascii="Arial" w:hAnsi="Arial" w:cs="Arial"/>
          <w:sz w:val="24"/>
          <w:szCs w:val="24"/>
        </w:rPr>
      </w:pPr>
    </w:p>
    <w:p w14:paraId="08891BCC" w14:textId="3130CFF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2:25:22</w:t>
      </w:r>
      <w:proofErr w:type="gramEnd"/>
      <w:r w:rsidR="00746DD4" w:rsidRPr="007066A9">
        <w:rPr>
          <w:rFonts w:ascii="Arial" w:hAnsi="Arial" w:cs="Arial"/>
          <w:color w:val="5D7284"/>
          <w:sz w:val="24"/>
          <w:szCs w:val="24"/>
        </w:rPr>
        <w:t>:</w:t>
      </w:r>
      <w:r w:rsidR="00CB7C04" w:rsidRPr="007066A9">
        <w:rPr>
          <w:rFonts w:ascii="Arial" w:hAnsi="Arial" w:cs="Arial"/>
          <w:sz w:val="24"/>
          <w:szCs w:val="24"/>
        </w:rPr>
        <w:tab/>
      </w:r>
      <w:r w:rsidRPr="007066A9">
        <w:rPr>
          <w:rFonts w:ascii="Arial" w:hAnsi="Arial" w:cs="Arial"/>
          <w:sz w:val="24"/>
          <w:szCs w:val="24"/>
        </w:rPr>
        <w:t>Yes Miss Virgil you are working.  I understand that.</w:t>
      </w:r>
    </w:p>
    <w:p w14:paraId="0EFC14E3" w14:textId="77777777" w:rsidR="0046022E" w:rsidRPr="007066A9" w:rsidRDefault="0046022E" w:rsidP="002C00E6">
      <w:pPr>
        <w:spacing w:after="0"/>
        <w:jc w:val="both"/>
        <w:rPr>
          <w:rFonts w:ascii="Arial" w:hAnsi="Arial" w:cs="Arial"/>
          <w:sz w:val="24"/>
          <w:szCs w:val="24"/>
        </w:rPr>
      </w:pPr>
    </w:p>
    <w:p w14:paraId="37F71C36" w14:textId="7EC0455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2:25:25</w:t>
      </w:r>
      <w:proofErr w:type="gramEnd"/>
      <w:r w:rsidR="00746DD4" w:rsidRPr="007066A9">
        <w:rPr>
          <w:rFonts w:ascii="Arial" w:hAnsi="Arial" w:cs="Arial"/>
          <w:color w:val="5D7284"/>
          <w:sz w:val="24"/>
          <w:szCs w:val="24"/>
        </w:rPr>
        <w:t>:</w:t>
      </w:r>
      <w:r w:rsidR="006B582E" w:rsidRPr="007066A9">
        <w:rPr>
          <w:rFonts w:ascii="Arial" w:hAnsi="Arial" w:cs="Arial"/>
          <w:sz w:val="24"/>
          <w:szCs w:val="24"/>
        </w:rPr>
        <w:tab/>
      </w:r>
      <w:r w:rsidR="006B582E" w:rsidRPr="007066A9">
        <w:rPr>
          <w:rFonts w:ascii="Arial" w:hAnsi="Arial" w:cs="Arial"/>
          <w:sz w:val="24"/>
          <w:szCs w:val="24"/>
        </w:rPr>
        <w:tab/>
      </w:r>
      <w:r w:rsidR="006B582E" w:rsidRPr="007066A9">
        <w:rPr>
          <w:rFonts w:ascii="Arial" w:hAnsi="Arial" w:cs="Arial"/>
          <w:sz w:val="24"/>
          <w:szCs w:val="24"/>
        </w:rPr>
        <w:tab/>
      </w:r>
      <w:r w:rsidRPr="007066A9">
        <w:rPr>
          <w:rFonts w:ascii="Arial" w:hAnsi="Arial" w:cs="Arial"/>
          <w:sz w:val="24"/>
          <w:szCs w:val="24"/>
        </w:rPr>
        <w:t xml:space="preserve">Okay.   </w:t>
      </w:r>
      <w:proofErr w:type="gramStart"/>
      <w:r w:rsidRPr="007066A9">
        <w:rPr>
          <w:rFonts w:ascii="Arial" w:hAnsi="Arial" w:cs="Arial"/>
          <w:sz w:val="24"/>
          <w:szCs w:val="24"/>
        </w:rPr>
        <w:t>I'm</w:t>
      </w:r>
      <w:proofErr w:type="gramEnd"/>
      <w:r w:rsidRPr="007066A9">
        <w:rPr>
          <w:rFonts w:ascii="Arial" w:hAnsi="Arial" w:cs="Arial"/>
          <w:sz w:val="24"/>
          <w:szCs w:val="24"/>
        </w:rPr>
        <w:t xml:space="preserve"> working. </w:t>
      </w:r>
    </w:p>
    <w:p w14:paraId="1E02136B" w14:textId="77777777" w:rsidR="0046022E" w:rsidRPr="007066A9" w:rsidRDefault="0046022E" w:rsidP="002C00E6">
      <w:pPr>
        <w:spacing w:after="0"/>
        <w:jc w:val="both"/>
        <w:rPr>
          <w:rFonts w:ascii="Arial" w:hAnsi="Arial" w:cs="Arial"/>
          <w:sz w:val="24"/>
          <w:szCs w:val="24"/>
        </w:rPr>
      </w:pPr>
    </w:p>
    <w:p w14:paraId="7FACA162" w14:textId="082CF87A"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2:25:27</w:t>
      </w:r>
      <w:proofErr w:type="gramEnd"/>
      <w:r w:rsidR="00746DD4" w:rsidRPr="007066A9">
        <w:rPr>
          <w:rFonts w:ascii="Arial" w:hAnsi="Arial" w:cs="Arial"/>
          <w:color w:val="5D7284"/>
          <w:sz w:val="24"/>
          <w:szCs w:val="24"/>
        </w:rPr>
        <w:t>:</w:t>
      </w:r>
      <w:r w:rsidR="006B582E" w:rsidRPr="007066A9">
        <w:rPr>
          <w:rFonts w:ascii="Arial" w:hAnsi="Arial" w:cs="Arial"/>
          <w:sz w:val="24"/>
          <w:szCs w:val="24"/>
        </w:rPr>
        <w:tab/>
      </w:r>
      <w:r w:rsidRPr="007066A9">
        <w:rPr>
          <w:rFonts w:ascii="Arial" w:hAnsi="Arial" w:cs="Arial"/>
          <w:sz w:val="24"/>
          <w:szCs w:val="24"/>
        </w:rPr>
        <w:t>But do you have the capability of appearing by Zoom at all? I mean, from another venue or at all?</w:t>
      </w:r>
    </w:p>
    <w:p w14:paraId="1CB83BB8" w14:textId="77777777" w:rsidR="0046022E" w:rsidRPr="007066A9" w:rsidRDefault="0046022E" w:rsidP="002C00E6">
      <w:pPr>
        <w:spacing w:after="0"/>
        <w:jc w:val="both"/>
        <w:rPr>
          <w:rFonts w:ascii="Arial" w:hAnsi="Arial" w:cs="Arial"/>
          <w:sz w:val="24"/>
          <w:szCs w:val="24"/>
        </w:rPr>
      </w:pPr>
    </w:p>
    <w:p w14:paraId="07F7E09A" w14:textId="0FEAA9C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Myra </w:t>
      </w:r>
      <w:proofErr w:type="gramStart"/>
      <w:r w:rsidRPr="007066A9">
        <w:rPr>
          <w:rFonts w:ascii="Arial" w:hAnsi="Arial" w:cs="Arial"/>
          <w:b/>
          <w:sz w:val="24"/>
          <w:szCs w:val="24"/>
        </w:rPr>
        <w:t xml:space="preserve">Virgil  </w:t>
      </w:r>
      <w:r w:rsidRPr="007066A9">
        <w:rPr>
          <w:rFonts w:ascii="Arial" w:hAnsi="Arial" w:cs="Arial"/>
          <w:color w:val="5D7284"/>
          <w:sz w:val="24"/>
          <w:szCs w:val="24"/>
        </w:rPr>
        <w:t>2:25:35</w:t>
      </w:r>
      <w:proofErr w:type="gramEnd"/>
      <w:r w:rsidR="00746DD4" w:rsidRPr="007066A9">
        <w:rPr>
          <w:rFonts w:ascii="Arial" w:hAnsi="Arial" w:cs="Arial"/>
          <w:color w:val="5D7284"/>
          <w:sz w:val="24"/>
          <w:szCs w:val="24"/>
        </w:rPr>
        <w:t>:</w:t>
      </w:r>
      <w:r w:rsidR="006B582E" w:rsidRPr="007066A9">
        <w:rPr>
          <w:rFonts w:ascii="Arial" w:hAnsi="Arial" w:cs="Arial"/>
          <w:sz w:val="24"/>
          <w:szCs w:val="24"/>
        </w:rPr>
        <w:tab/>
      </w:r>
      <w:r w:rsidRPr="007066A9">
        <w:rPr>
          <w:rFonts w:ascii="Arial" w:hAnsi="Arial" w:cs="Arial"/>
          <w:sz w:val="24"/>
          <w:szCs w:val="24"/>
        </w:rPr>
        <w:t>No, so I'm dodging in and out of work. So</w:t>
      </w:r>
      <w:r w:rsidR="006B582E" w:rsidRPr="007066A9">
        <w:rPr>
          <w:rFonts w:ascii="Arial" w:hAnsi="Arial" w:cs="Arial"/>
          <w:sz w:val="24"/>
          <w:szCs w:val="24"/>
        </w:rPr>
        <w:t>,</w:t>
      </w:r>
      <w:r w:rsidRPr="007066A9">
        <w:rPr>
          <w:rFonts w:ascii="Arial" w:hAnsi="Arial" w:cs="Arial"/>
          <w:sz w:val="24"/>
          <w:szCs w:val="24"/>
        </w:rPr>
        <w:t xml:space="preserve"> are we saying </w:t>
      </w:r>
      <w:proofErr w:type="gramStart"/>
      <w:r w:rsidRPr="007066A9">
        <w:rPr>
          <w:rFonts w:ascii="Arial" w:hAnsi="Arial" w:cs="Arial"/>
          <w:sz w:val="24"/>
          <w:szCs w:val="24"/>
        </w:rPr>
        <w:t>it's</w:t>
      </w:r>
      <w:proofErr w:type="gramEnd"/>
      <w:r w:rsidRPr="007066A9">
        <w:rPr>
          <w:rFonts w:ascii="Arial" w:hAnsi="Arial" w:cs="Arial"/>
          <w:sz w:val="24"/>
          <w:szCs w:val="24"/>
        </w:rPr>
        <w:t xml:space="preserve"> a half day?  Are you trying to lock a whole day? </w:t>
      </w:r>
      <w:proofErr w:type="gramStart"/>
      <w:r w:rsidRPr="007066A9">
        <w:rPr>
          <w:rFonts w:ascii="Arial" w:hAnsi="Arial" w:cs="Arial"/>
          <w:sz w:val="24"/>
          <w:szCs w:val="24"/>
        </w:rPr>
        <w:t>What's</w:t>
      </w:r>
      <w:proofErr w:type="gramEnd"/>
      <w:r w:rsidRPr="007066A9">
        <w:rPr>
          <w:rFonts w:ascii="Arial" w:hAnsi="Arial" w:cs="Arial"/>
          <w:sz w:val="24"/>
          <w:szCs w:val="24"/>
        </w:rPr>
        <w:t xml:space="preserve"> going on here?</w:t>
      </w:r>
    </w:p>
    <w:p w14:paraId="4B7037C1" w14:textId="77777777" w:rsidR="0046022E" w:rsidRPr="007066A9" w:rsidRDefault="0046022E" w:rsidP="002C00E6">
      <w:pPr>
        <w:spacing w:after="0"/>
        <w:jc w:val="both"/>
        <w:rPr>
          <w:rFonts w:ascii="Arial" w:hAnsi="Arial" w:cs="Arial"/>
          <w:sz w:val="24"/>
          <w:szCs w:val="24"/>
        </w:rPr>
      </w:pPr>
    </w:p>
    <w:p w14:paraId="4B8868D6" w14:textId="32BE078D"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2:25:42</w:t>
      </w:r>
      <w:proofErr w:type="gramEnd"/>
      <w:r w:rsidR="00746DD4" w:rsidRPr="007066A9">
        <w:rPr>
          <w:rFonts w:ascii="Arial" w:hAnsi="Arial" w:cs="Arial"/>
          <w:color w:val="5D7284"/>
          <w:sz w:val="24"/>
          <w:szCs w:val="24"/>
        </w:rPr>
        <w:t>:</w:t>
      </w:r>
      <w:r w:rsidR="006B582E" w:rsidRPr="007066A9">
        <w:rPr>
          <w:rFonts w:ascii="Arial" w:hAnsi="Arial" w:cs="Arial"/>
          <w:sz w:val="24"/>
          <w:szCs w:val="24"/>
        </w:rPr>
        <w:tab/>
      </w:r>
      <w:r w:rsidRPr="007066A9">
        <w:rPr>
          <w:rFonts w:ascii="Arial" w:hAnsi="Arial" w:cs="Arial"/>
          <w:sz w:val="24"/>
          <w:szCs w:val="24"/>
        </w:rPr>
        <w:t>Well, plenty we would be planning at 10 o'clock in the morning start.  It would be to continue evidence, especially in questions of Mr. Adams in particular, and some rebuttal I suppose evidence from Mr. Brown. But um...</w:t>
      </w:r>
    </w:p>
    <w:p w14:paraId="4B2AACEA" w14:textId="77777777" w:rsidR="0046022E" w:rsidRPr="007066A9" w:rsidRDefault="0046022E" w:rsidP="002C00E6">
      <w:pPr>
        <w:spacing w:after="0"/>
        <w:jc w:val="both"/>
        <w:rPr>
          <w:rFonts w:ascii="Arial" w:hAnsi="Arial" w:cs="Arial"/>
          <w:sz w:val="24"/>
          <w:szCs w:val="24"/>
        </w:rPr>
      </w:pPr>
    </w:p>
    <w:p w14:paraId="6FA0BD97" w14:textId="5C14E0DC"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2:26:06</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009D31AA" w:rsidRPr="007066A9">
        <w:rPr>
          <w:rFonts w:ascii="Arial" w:hAnsi="Arial" w:cs="Arial"/>
          <w:sz w:val="24"/>
          <w:szCs w:val="24"/>
        </w:rPr>
        <w:tab/>
      </w:r>
      <w:r w:rsidRPr="007066A9">
        <w:rPr>
          <w:rFonts w:ascii="Arial" w:hAnsi="Arial" w:cs="Arial"/>
          <w:sz w:val="24"/>
          <w:szCs w:val="24"/>
        </w:rPr>
        <w:t xml:space="preserve">Here at </w:t>
      </w:r>
      <w:proofErr w:type="spellStart"/>
      <w:r w:rsidRPr="007066A9">
        <w:rPr>
          <w:rFonts w:ascii="Arial" w:hAnsi="Arial" w:cs="Arial"/>
          <w:sz w:val="24"/>
          <w:szCs w:val="24"/>
        </w:rPr>
        <w:t>Willowbank</w:t>
      </w:r>
      <w:proofErr w:type="spellEnd"/>
      <w:r w:rsidRPr="007066A9">
        <w:rPr>
          <w:rFonts w:ascii="Arial" w:hAnsi="Arial" w:cs="Arial"/>
          <w:sz w:val="24"/>
          <w:szCs w:val="24"/>
        </w:rPr>
        <w:t xml:space="preserve"> Sir?  </w:t>
      </w:r>
    </w:p>
    <w:p w14:paraId="04964378" w14:textId="77777777" w:rsidR="0046022E" w:rsidRPr="007066A9" w:rsidRDefault="0046022E" w:rsidP="002C00E6">
      <w:pPr>
        <w:spacing w:after="0"/>
        <w:jc w:val="both"/>
        <w:rPr>
          <w:rFonts w:ascii="Arial" w:hAnsi="Arial" w:cs="Arial"/>
          <w:sz w:val="24"/>
          <w:szCs w:val="24"/>
        </w:rPr>
      </w:pPr>
    </w:p>
    <w:p w14:paraId="08813F26" w14:textId="73D3E3B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2:26:08</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Say it again?</w:t>
      </w:r>
    </w:p>
    <w:p w14:paraId="61603DF0" w14:textId="77777777" w:rsidR="0046022E" w:rsidRPr="007066A9" w:rsidRDefault="0046022E" w:rsidP="002C00E6">
      <w:pPr>
        <w:spacing w:after="0"/>
        <w:jc w:val="both"/>
        <w:rPr>
          <w:rFonts w:ascii="Arial" w:hAnsi="Arial" w:cs="Arial"/>
          <w:sz w:val="24"/>
          <w:szCs w:val="24"/>
        </w:rPr>
      </w:pPr>
    </w:p>
    <w:p w14:paraId="438D607E" w14:textId="00D61CF4"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2:26:09</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009D31AA" w:rsidRPr="007066A9">
        <w:rPr>
          <w:rFonts w:ascii="Arial" w:hAnsi="Arial" w:cs="Arial"/>
          <w:sz w:val="24"/>
          <w:szCs w:val="24"/>
        </w:rPr>
        <w:tab/>
      </w:r>
      <w:r w:rsidRPr="007066A9">
        <w:rPr>
          <w:rFonts w:ascii="Arial" w:hAnsi="Arial" w:cs="Arial"/>
          <w:sz w:val="24"/>
          <w:szCs w:val="24"/>
        </w:rPr>
        <w:t xml:space="preserve">Here at </w:t>
      </w:r>
      <w:proofErr w:type="spellStart"/>
      <w:r w:rsidRPr="007066A9">
        <w:rPr>
          <w:rFonts w:ascii="Arial" w:hAnsi="Arial" w:cs="Arial"/>
          <w:sz w:val="24"/>
          <w:szCs w:val="24"/>
        </w:rPr>
        <w:t>Willowbank</w:t>
      </w:r>
      <w:proofErr w:type="spellEnd"/>
      <w:r w:rsidRPr="007066A9">
        <w:rPr>
          <w:rFonts w:ascii="Arial" w:hAnsi="Arial" w:cs="Arial"/>
          <w:sz w:val="24"/>
          <w:szCs w:val="24"/>
        </w:rPr>
        <w:t xml:space="preserve"> on Monday, the fifth?</w:t>
      </w:r>
    </w:p>
    <w:p w14:paraId="21BBA907" w14:textId="77777777" w:rsidR="0046022E" w:rsidRPr="007066A9" w:rsidRDefault="0046022E" w:rsidP="002C00E6">
      <w:pPr>
        <w:spacing w:after="0"/>
        <w:jc w:val="both"/>
        <w:rPr>
          <w:rFonts w:ascii="Arial" w:hAnsi="Arial" w:cs="Arial"/>
          <w:sz w:val="24"/>
          <w:szCs w:val="24"/>
        </w:rPr>
      </w:pPr>
    </w:p>
    <w:p w14:paraId="1A63AE93" w14:textId="2DF38F79" w:rsidR="0046022E" w:rsidRPr="007066A9" w:rsidRDefault="00731817" w:rsidP="0036362E">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2:26:12</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Monday, the fifth appears to be the day we're aiming at.</w:t>
      </w:r>
    </w:p>
    <w:p w14:paraId="7D2D01F5" w14:textId="77777777" w:rsidR="0046022E" w:rsidRPr="007066A9" w:rsidRDefault="0046022E" w:rsidP="002C00E6">
      <w:pPr>
        <w:spacing w:after="0"/>
        <w:jc w:val="both"/>
        <w:rPr>
          <w:rFonts w:ascii="Arial" w:hAnsi="Arial" w:cs="Arial"/>
          <w:sz w:val="24"/>
          <w:szCs w:val="24"/>
        </w:rPr>
      </w:pPr>
    </w:p>
    <w:p w14:paraId="1F8919C2" w14:textId="3C4B9B00"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2:26:17</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009D31AA" w:rsidRPr="007066A9">
        <w:rPr>
          <w:rFonts w:ascii="Arial" w:hAnsi="Arial" w:cs="Arial"/>
          <w:sz w:val="24"/>
          <w:szCs w:val="24"/>
        </w:rPr>
        <w:tab/>
      </w:r>
      <w:r w:rsidRPr="007066A9">
        <w:rPr>
          <w:rFonts w:ascii="Arial" w:hAnsi="Arial" w:cs="Arial"/>
          <w:sz w:val="24"/>
          <w:szCs w:val="24"/>
        </w:rPr>
        <w:t xml:space="preserve">No, the venue sir here at </w:t>
      </w:r>
      <w:proofErr w:type="spellStart"/>
      <w:r w:rsidRPr="007066A9">
        <w:rPr>
          <w:rFonts w:ascii="Arial" w:hAnsi="Arial" w:cs="Arial"/>
          <w:sz w:val="24"/>
          <w:szCs w:val="24"/>
        </w:rPr>
        <w:t>Willowbank</w:t>
      </w:r>
      <w:proofErr w:type="spellEnd"/>
      <w:r w:rsidRPr="007066A9">
        <w:rPr>
          <w:rFonts w:ascii="Arial" w:hAnsi="Arial" w:cs="Arial"/>
          <w:sz w:val="24"/>
          <w:szCs w:val="24"/>
        </w:rPr>
        <w:t>?</w:t>
      </w:r>
    </w:p>
    <w:p w14:paraId="69ADE5F7" w14:textId="77777777" w:rsidR="0046022E" w:rsidRPr="007066A9" w:rsidRDefault="0046022E" w:rsidP="002C00E6">
      <w:pPr>
        <w:spacing w:after="0"/>
        <w:jc w:val="both"/>
        <w:rPr>
          <w:rFonts w:ascii="Arial" w:hAnsi="Arial" w:cs="Arial"/>
          <w:sz w:val="24"/>
          <w:szCs w:val="24"/>
        </w:rPr>
      </w:pPr>
    </w:p>
    <w:p w14:paraId="1C766862" w14:textId="596D4475"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Chairman </w:t>
      </w:r>
      <w:proofErr w:type="spellStart"/>
      <w:proofErr w:type="gramStart"/>
      <w:r w:rsidRPr="007066A9">
        <w:rPr>
          <w:rFonts w:ascii="Arial" w:hAnsi="Arial" w:cs="Arial"/>
          <w:b/>
          <w:sz w:val="24"/>
          <w:szCs w:val="24"/>
        </w:rPr>
        <w:t>Perinchief</w:t>
      </w:r>
      <w:proofErr w:type="spellEnd"/>
      <w:r w:rsidRPr="007066A9">
        <w:rPr>
          <w:rFonts w:ascii="Arial" w:hAnsi="Arial" w:cs="Arial"/>
          <w:b/>
          <w:sz w:val="24"/>
          <w:szCs w:val="24"/>
        </w:rPr>
        <w:t xml:space="preserve">  </w:t>
      </w:r>
      <w:r w:rsidRPr="007066A9">
        <w:rPr>
          <w:rFonts w:ascii="Arial" w:hAnsi="Arial" w:cs="Arial"/>
          <w:color w:val="5D7284"/>
          <w:sz w:val="24"/>
          <w:szCs w:val="24"/>
        </w:rPr>
        <w:t>2:26:21</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The venue at this time is.  Well</w:t>
      </w:r>
      <w:r w:rsidR="009D31AA" w:rsidRPr="007066A9">
        <w:rPr>
          <w:rFonts w:ascii="Arial" w:hAnsi="Arial" w:cs="Arial"/>
          <w:sz w:val="24"/>
          <w:szCs w:val="24"/>
        </w:rPr>
        <w:t>,</w:t>
      </w:r>
      <w:r w:rsidRPr="007066A9">
        <w:rPr>
          <w:rFonts w:ascii="Arial" w:hAnsi="Arial" w:cs="Arial"/>
          <w:sz w:val="24"/>
          <w:szCs w:val="24"/>
        </w:rPr>
        <w:t xml:space="preserve"> </w:t>
      </w:r>
      <w:proofErr w:type="gramStart"/>
      <w:r w:rsidRPr="007066A9">
        <w:rPr>
          <w:rFonts w:ascii="Arial" w:hAnsi="Arial" w:cs="Arial"/>
          <w:sz w:val="24"/>
          <w:szCs w:val="24"/>
        </w:rPr>
        <w:t>we're</w:t>
      </w:r>
      <w:proofErr w:type="gramEnd"/>
      <w:r w:rsidRPr="007066A9">
        <w:rPr>
          <w:rFonts w:ascii="Arial" w:hAnsi="Arial" w:cs="Arial"/>
          <w:sz w:val="24"/>
          <w:szCs w:val="24"/>
        </w:rPr>
        <w:t xml:space="preserve"> aiming for this venue. But you </w:t>
      </w:r>
      <w:proofErr w:type="gramStart"/>
      <w:r w:rsidRPr="007066A9">
        <w:rPr>
          <w:rFonts w:ascii="Arial" w:hAnsi="Arial" w:cs="Arial"/>
          <w:sz w:val="24"/>
          <w:szCs w:val="24"/>
        </w:rPr>
        <w:t>didn't</w:t>
      </w:r>
      <w:proofErr w:type="gramEnd"/>
      <w:r w:rsidRPr="007066A9">
        <w:rPr>
          <w:rFonts w:ascii="Arial" w:hAnsi="Arial" w:cs="Arial"/>
          <w:sz w:val="24"/>
          <w:szCs w:val="24"/>
        </w:rPr>
        <w:t xml:space="preserve"> quite at the time we do have we do have a window of opportunity to negotiate or, or change. So</w:t>
      </w:r>
      <w:r w:rsidR="009D31AA" w:rsidRPr="007066A9">
        <w:rPr>
          <w:rFonts w:ascii="Arial" w:hAnsi="Arial" w:cs="Arial"/>
          <w:sz w:val="24"/>
          <w:szCs w:val="24"/>
        </w:rPr>
        <w:t>,</w:t>
      </w:r>
      <w:r w:rsidRPr="007066A9">
        <w:rPr>
          <w:rFonts w:ascii="Arial" w:hAnsi="Arial" w:cs="Arial"/>
          <w:sz w:val="24"/>
          <w:szCs w:val="24"/>
        </w:rPr>
        <w:t xml:space="preserve"> make it a tent, if we can make that a tentative date for Monday the 5th.  Um, Miss Virgil and others </w:t>
      </w:r>
      <w:proofErr w:type="gramStart"/>
      <w:r w:rsidRPr="007066A9">
        <w:rPr>
          <w:rFonts w:ascii="Arial" w:hAnsi="Arial" w:cs="Arial"/>
          <w:sz w:val="24"/>
          <w:szCs w:val="24"/>
        </w:rPr>
        <w:t>we'll</w:t>
      </w:r>
      <w:proofErr w:type="gramEnd"/>
      <w:r w:rsidRPr="007066A9">
        <w:rPr>
          <w:rFonts w:ascii="Arial" w:hAnsi="Arial" w:cs="Arial"/>
          <w:sz w:val="24"/>
          <w:szCs w:val="24"/>
        </w:rPr>
        <w:t xml:space="preserve"> try to. we will contact you from the Secretariat. But as you can see, </w:t>
      </w:r>
      <w:proofErr w:type="gramStart"/>
      <w:r w:rsidRPr="007066A9">
        <w:rPr>
          <w:rFonts w:ascii="Arial" w:hAnsi="Arial" w:cs="Arial"/>
          <w:sz w:val="24"/>
          <w:szCs w:val="24"/>
        </w:rPr>
        <w:t>there's</w:t>
      </w:r>
      <w:proofErr w:type="gramEnd"/>
      <w:r w:rsidRPr="007066A9">
        <w:rPr>
          <w:rFonts w:ascii="Arial" w:hAnsi="Arial" w:cs="Arial"/>
          <w:sz w:val="24"/>
          <w:szCs w:val="24"/>
        </w:rPr>
        <w:t xml:space="preserve"> a bit of wheeling and dealing going on here.</w:t>
      </w:r>
    </w:p>
    <w:p w14:paraId="058F302D" w14:textId="77777777" w:rsidR="0046022E" w:rsidRPr="007066A9" w:rsidRDefault="0046022E" w:rsidP="002C00E6">
      <w:pPr>
        <w:spacing w:after="0"/>
        <w:jc w:val="both"/>
        <w:rPr>
          <w:rFonts w:ascii="Arial" w:hAnsi="Arial" w:cs="Arial"/>
          <w:sz w:val="24"/>
          <w:szCs w:val="24"/>
        </w:rPr>
      </w:pPr>
    </w:p>
    <w:p w14:paraId="38AB4425" w14:textId="308CEA24"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2:26:55</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Chairman, just to confirm the fifth of April is not a public holiday in Bermuda?</w:t>
      </w:r>
    </w:p>
    <w:p w14:paraId="1D6200C8" w14:textId="77777777" w:rsidR="0046022E" w:rsidRPr="007066A9" w:rsidRDefault="0046022E" w:rsidP="002C00E6">
      <w:pPr>
        <w:spacing w:after="0"/>
        <w:jc w:val="both"/>
        <w:rPr>
          <w:rFonts w:ascii="Arial" w:hAnsi="Arial" w:cs="Arial"/>
          <w:sz w:val="24"/>
          <w:szCs w:val="24"/>
        </w:rPr>
      </w:pPr>
    </w:p>
    <w:p w14:paraId="3D4B4C29" w14:textId="6F626BAF"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2:26:59</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There's no</w:t>
      </w:r>
      <w:r w:rsidR="009D31AA" w:rsidRPr="007066A9">
        <w:rPr>
          <w:rFonts w:ascii="Arial" w:hAnsi="Arial" w:cs="Arial"/>
          <w:sz w:val="24"/>
          <w:szCs w:val="24"/>
        </w:rPr>
        <w:t>,</w:t>
      </w:r>
      <w:r w:rsidRPr="007066A9">
        <w:rPr>
          <w:rFonts w:ascii="Arial" w:hAnsi="Arial" w:cs="Arial"/>
          <w:sz w:val="24"/>
          <w:szCs w:val="24"/>
        </w:rPr>
        <w:t xml:space="preserve"> no Counsel.</w:t>
      </w:r>
    </w:p>
    <w:p w14:paraId="0CB587B5" w14:textId="77777777" w:rsidR="0046022E" w:rsidRPr="007066A9" w:rsidRDefault="0046022E" w:rsidP="002C00E6">
      <w:pPr>
        <w:spacing w:after="0"/>
        <w:jc w:val="both"/>
        <w:rPr>
          <w:rFonts w:ascii="Arial" w:hAnsi="Arial" w:cs="Arial"/>
          <w:sz w:val="24"/>
          <w:szCs w:val="24"/>
        </w:rPr>
      </w:pPr>
    </w:p>
    <w:p w14:paraId="180EC642" w14:textId="5BB6234A"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2:27:03</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009D31AA" w:rsidRPr="007066A9">
        <w:rPr>
          <w:rFonts w:ascii="Arial" w:hAnsi="Arial" w:cs="Arial"/>
          <w:sz w:val="24"/>
          <w:szCs w:val="24"/>
        </w:rPr>
        <w:tab/>
      </w:r>
      <w:r w:rsidRPr="007066A9">
        <w:rPr>
          <w:rFonts w:ascii="Arial" w:hAnsi="Arial" w:cs="Arial"/>
          <w:sz w:val="24"/>
          <w:szCs w:val="24"/>
        </w:rPr>
        <w:t>Only in the UK,</w:t>
      </w:r>
    </w:p>
    <w:p w14:paraId="09D88DC6" w14:textId="77777777" w:rsidR="0046022E" w:rsidRPr="007066A9" w:rsidRDefault="0046022E" w:rsidP="002C00E6">
      <w:pPr>
        <w:spacing w:after="0"/>
        <w:jc w:val="both"/>
        <w:rPr>
          <w:rFonts w:ascii="Arial" w:hAnsi="Arial" w:cs="Arial"/>
          <w:sz w:val="24"/>
          <w:szCs w:val="24"/>
        </w:rPr>
      </w:pPr>
    </w:p>
    <w:p w14:paraId="116FE2D2" w14:textId="51100A27"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2:27:04</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Only  in the UK and in Jamaica, I believe.</w:t>
      </w:r>
    </w:p>
    <w:p w14:paraId="0C5D3D60" w14:textId="77777777" w:rsidR="0046022E" w:rsidRPr="007066A9" w:rsidRDefault="0046022E" w:rsidP="002C00E6">
      <w:pPr>
        <w:spacing w:after="0"/>
        <w:jc w:val="both"/>
        <w:rPr>
          <w:rFonts w:ascii="Arial" w:hAnsi="Arial" w:cs="Arial"/>
          <w:sz w:val="24"/>
          <w:szCs w:val="24"/>
        </w:rPr>
      </w:pPr>
    </w:p>
    <w:p w14:paraId="09FFB404" w14:textId="2DC9F988"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lastRenderedPageBreak/>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2:27:07</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And Jamaica. Yes.</w:t>
      </w:r>
    </w:p>
    <w:p w14:paraId="31A9A1CB" w14:textId="77777777" w:rsidR="0046022E" w:rsidRPr="007066A9" w:rsidRDefault="0046022E" w:rsidP="002C00E6">
      <w:pPr>
        <w:spacing w:after="0"/>
        <w:jc w:val="both"/>
        <w:rPr>
          <w:rFonts w:ascii="Arial" w:hAnsi="Arial" w:cs="Arial"/>
          <w:sz w:val="24"/>
          <w:szCs w:val="24"/>
        </w:rPr>
      </w:pPr>
    </w:p>
    <w:p w14:paraId="3FB29FD4" w14:textId="3C992F75"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2:27:08</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009D31AA" w:rsidRPr="007066A9">
        <w:rPr>
          <w:rFonts w:ascii="Arial" w:hAnsi="Arial" w:cs="Arial"/>
          <w:sz w:val="24"/>
          <w:szCs w:val="24"/>
        </w:rPr>
        <w:tab/>
      </w:r>
      <w:r w:rsidRPr="007066A9">
        <w:rPr>
          <w:rFonts w:ascii="Arial" w:hAnsi="Arial" w:cs="Arial"/>
          <w:sz w:val="24"/>
          <w:szCs w:val="24"/>
        </w:rPr>
        <w:t>Oh,</w:t>
      </w:r>
      <w:r w:rsidR="009D31AA" w:rsidRPr="007066A9">
        <w:rPr>
          <w:rFonts w:ascii="Arial" w:hAnsi="Arial" w:cs="Arial"/>
          <w:sz w:val="24"/>
          <w:szCs w:val="24"/>
        </w:rPr>
        <w:t xml:space="preserve"> </w:t>
      </w:r>
      <w:r w:rsidRPr="007066A9">
        <w:rPr>
          <w:rFonts w:ascii="Arial" w:hAnsi="Arial" w:cs="Arial"/>
          <w:sz w:val="24"/>
          <w:szCs w:val="24"/>
        </w:rPr>
        <w:t xml:space="preserve">no, no Dear. </w:t>
      </w:r>
    </w:p>
    <w:p w14:paraId="42AA574A" w14:textId="77777777" w:rsidR="0046022E" w:rsidRPr="007066A9" w:rsidRDefault="0046022E" w:rsidP="002C00E6">
      <w:pPr>
        <w:spacing w:after="0"/>
        <w:jc w:val="both"/>
        <w:rPr>
          <w:rFonts w:ascii="Arial" w:hAnsi="Arial" w:cs="Arial"/>
          <w:sz w:val="24"/>
          <w:szCs w:val="24"/>
        </w:rPr>
      </w:pPr>
    </w:p>
    <w:p w14:paraId="0476BE3E" w14:textId="346AC776" w:rsidR="0046022E" w:rsidRPr="007066A9" w:rsidRDefault="00731817" w:rsidP="0030732A">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2:27:10</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 xml:space="preserve">God fear, God fearing Jamaica. </w:t>
      </w:r>
      <w:proofErr w:type="gramStart"/>
      <w:r w:rsidRPr="007066A9">
        <w:rPr>
          <w:rFonts w:ascii="Arial" w:hAnsi="Arial" w:cs="Arial"/>
          <w:sz w:val="24"/>
          <w:szCs w:val="24"/>
        </w:rPr>
        <w:t>It's</w:t>
      </w:r>
      <w:proofErr w:type="gramEnd"/>
      <w:r w:rsidRPr="007066A9">
        <w:rPr>
          <w:rFonts w:ascii="Arial" w:hAnsi="Arial" w:cs="Arial"/>
          <w:sz w:val="24"/>
          <w:szCs w:val="24"/>
        </w:rPr>
        <w:t xml:space="preserve"> Easter Monday.</w:t>
      </w:r>
    </w:p>
    <w:p w14:paraId="5A6D1049" w14:textId="77777777" w:rsidR="0046022E" w:rsidRPr="007066A9" w:rsidRDefault="0046022E" w:rsidP="002C00E6">
      <w:pPr>
        <w:spacing w:after="0"/>
        <w:jc w:val="both"/>
        <w:rPr>
          <w:rFonts w:ascii="Arial" w:hAnsi="Arial" w:cs="Arial"/>
          <w:sz w:val="24"/>
          <w:szCs w:val="24"/>
        </w:rPr>
      </w:pPr>
    </w:p>
    <w:p w14:paraId="727C86F1" w14:textId="7EC9A882" w:rsidR="0046022E" w:rsidRPr="007066A9" w:rsidRDefault="00731817" w:rsidP="002C00E6">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2:27:13</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Now Miss Virgil, I understand you're discomfort at this point. But further consultation with the Secretariat will give us a confirmation.</w:t>
      </w:r>
    </w:p>
    <w:p w14:paraId="2E51B0DB" w14:textId="77777777" w:rsidR="0046022E" w:rsidRPr="007066A9" w:rsidRDefault="0046022E" w:rsidP="002C00E6">
      <w:pPr>
        <w:spacing w:after="0"/>
        <w:jc w:val="both"/>
        <w:rPr>
          <w:rFonts w:ascii="Arial" w:hAnsi="Arial" w:cs="Arial"/>
          <w:sz w:val="24"/>
          <w:szCs w:val="24"/>
        </w:rPr>
      </w:pPr>
    </w:p>
    <w:p w14:paraId="3CBB85A9" w14:textId="4797A57F" w:rsidR="0046022E" w:rsidRPr="007066A9" w:rsidRDefault="00731817" w:rsidP="0030732A">
      <w:pPr>
        <w:spacing w:after="0"/>
        <w:ind w:left="4320" w:hanging="4320"/>
        <w:jc w:val="both"/>
        <w:rPr>
          <w:rFonts w:ascii="Arial" w:hAnsi="Arial" w:cs="Arial"/>
          <w:sz w:val="24"/>
          <w:szCs w:val="24"/>
        </w:rPr>
      </w:pPr>
      <w:r w:rsidRPr="007066A9">
        <w:rPr>
          <w:rFonts w:ascii="Arial" w:hAnsi="Arial" w:cs="Arial"/>
          <w:b/>
          <w:sz w:val="24"/>
          <w:szCs w:val="24"/>
        </w:rPr>
        <w:t xml:space="preserve">Senior Counsel </w:t>
      </w:r>
      <w:proofErr w:type="gramStart"/>
      <w:r w:rsidRPr="007066A9">
        <w:rPr>
          <w:rFonts w:ascii="Arial" w:hAnsi="Arial" w:cs="Arial"/>
          <w:b/>
          <w:sz w:val="24"/>
          <w:szCs w:val="24"/>
        </w:rPr>
        <w:t xml:space="preserve">Harrison  </w:t>
      </w:r>
      <w:r w:rsidRPr="007066A9">
        <w:rPr>
          <w:rFonts w:ascii="Arial" w:hAnsi="Arial" w:cs="Arial"/>
          <w:color w:val="5D7284"/>
          <w:sz w:val="24"/>
          <w:szCs w:val="24"/>
        </w:rPr>
        <w:t>2:27:26</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 xml:space="preserve">And the Browns Chairman.  </w:t>
      </w:r>
      <w:proofErr w:type="gramStart"/>
      <w:r w:rsidRPr="007066A9">
        <w:rPr>
          <w:rFonts w:ascii="Arial" w:hAnsi="Arial" w:cs="Arial"/>
          <w:sz w:val="24"/>
          <w:szCs w:val="24"/>
        </w:rPr>
        <w:t>It's</w:t>
      </w:r>
      <w:proofErr w:type="gramEnd"/>
      <w:r w:rsidRPr="007066A9">
        <w:rPr>
          <w:rFonts w:ascii="Arial" w:hAnsi="Arial" w:cs="Arial"/>
          <w:sz w:val="24"/>
          <w:szCs w:val="24"/>
        </w:rPr>
        <w:t xml:space="preserve"> convenient for the Browns?</w:t>
      </w:r>
    </w:p>
    <w:p w14:paraId="01038595" w14:textId="77777777" w:rsidR="0046022E" w:rsidRPr="007066A9" w:rsidRDefault="0046022E" w:rsidP="002C00E6">
      <w:pPr>
        <w:spacing w:after="0"/>
        <w:jc w:val="both"/>
        <w:rPr>
          <w:rFonts w:ascii="Arial" w:hAnsi="Arial" w:cs="Arial"/>
          <w:sz w:val="24"/>
          <w:szCs w:val="24"/>
        </w:rPr>
      </w:pPr>
    </w:p>
    <w:p w14:paraId="477D7F45" w14:textId="1FB4C6B1" w:rsidR="0046022E" w:rsidRPr="007066A9" w:rsidRDefault="00731817" w:rsidP="002C00E6">
      <w:pPr>
        <w:spacing w:after="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2:27:31</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Pr="007066A9">
        <w:rPr>
          <w:rFonts w:ascii="Arial" w:hAnsi="Arial" w:cs="Arial"/>
          <w:sz w:val="24"/>
          <w:szCs w:val="24"/>
        </w:rPr>
        <w:t xml:space="preserve">Mr. George Brown and Mr... </w:t>
      </w:r>
    </w:p>
    <w:p w14:paraId="34885242" w14:textId="77777777" w:rsidR="0046022E" w:rsidRPr="007066A9" w:rsidRDefault="0046022E" w:rsidP="002C00E6">
      <w:pPr>
        <w:spacing w:after="0"/>
        <w:jc w:val="both"/>
        <w:rPr>
          <w:rFonts w:ascii="Arial" w:hAnsi="Arial" w:cs="Arial"/>
          <w:sz w:val="24"/>
          <w:szCs w:val="24"/>
        </w:rPr>
      </w:pPr>
    </w:p>
    <w:p w14:paraId="60FF43E9" w14:textId="4B560613" w:rsidR="003A2A71" w:rsidRPr="0090409E" w:rsidRDefault="00731817" w:rsidP="0090409E">
      <w:pPr>
        <w:spacing w:after="0"/>
        <w:jc w:val="both"/>
        <w:rPr>
          <w:rFonts w:ascii="Arial" w:hAnsi="Arial" w:cs="Arial"/>
          <w:sz w:val="24"/>
          <w:szCs w:val="24"/>
        </w:rPr>
      </w:pPr>
      <w:r w:rsidRPr="007066A9">
        <w:rPr>
          <w:rFonts w:ascii="Arial" w:hAnsi="Arial" w:cs="Arial"/>
          <w:b/>
          <w:sz w:val="24"/>
          <w:szCs w:val="24"/>
        </w:rPr>
        <w:t xml:space="preserve">Charles </w:t>
      </w:r>
      <w:proofErr w:type="gramStart"/>
      <w:r w:rsidRPr="007066A9">
        <w:rPr>
          <w:rFonts w:ascii="Arial" w:hAnsi="Arial" w:cs="Arial"/>
          <w:b/>
          <w:sz w:val="24"/>
          <w:szCs w:val="24"/>
        </w:rPr>
        <w:t xml:space="preserve">Brown  </w:t>
      </w:r>
      <w:r w:rsidRPr="007066A9">
        <w:rPr>
          <w:rFonts w:ascii="Arial" w:hAnsi="Arial" w:cs="Arial"/>
          <w:color w:val="5D7284"/>
          <w:sz w:val="24"/>
          <w:szCs w:val="24"/>
        </w:rPr>
        <w:t>2:27:32</w:t>
      </w:r>
      <w:proofErr w:type="gramEnd"/>
      <w:r w:rsidR="00746DD4" w:rsidRPr="007066A9">
        <w:rPr>
          <w:rFonts w:ascii="Arial" w:hAnsi="Arial" w:cs="Arial"/>
          <w:color w:val="5D7284"/>
          <w:sz w:val="24"/>
          <w:szCs w:val="24"/>
        </w:rPr>
        <w:t>:</w:t>
      </w:r>
      <w:r w:rsidR="009D31AA" w:rsidRPr="007066A9">
        <w:rPr>
          <w:rFonts w:ascii="Arial" w:hAnsi="Arial" w:cs="Arial"/>
          <w:sz w:val="24"/>
          <w:szCs w:val="24"/>
        </w:rPr>
        <w:tab/>
      </w:r>
      <w:r w:rsidR="009D31AA" w:rsidRPr="007066A9">
        <w:rPr>
          <w:rFonts w:ascii="Arial" w:hAnsi="Arial" w:cs="Arial"/>
          <w:sz w:val="24"/>
          <w:szCs w:val="24"/>
        </w:rPr>
        <w:tab/>
      </w:r>
      <w:r w:rsidR="009D31AA" w:rsidRPr="007066A9">
        <w:rPr>
          <w:rFonts w:ascii="Arial" w:hAnsi="Arial" w:cs="Arial"/>
          <w:sz w:val="24"/>
          <w:szCs w:val="24"/>
        </w:rPr>
        <w:tab/>
      </w:r>
      <w:r w:rsidRPr="007066A9">
        <w:rPr>
          <w:rFonts w:ascii="Arial" w:hAnsi="Arial" w:cs="Arial"/>
          <w:sz w:val="24"/>
          <w:szCs w:val="24"/>
        </w:rPr>
        <w:t xml:space="preserve">Yeah, we'll make it convenient. </w:t>
      </w:r>
    </w:p>
    <w:p w14:paraId="31C6B86B" w14:textId="77777777" w:rsidR="003A2A71" w:rsidRPr="007066A9" w:rsidRDefault="003A2A71" w:rsidP="002C00E6">
      <w:pPr>
        <w:spacing w:after="0"/>
        <w:ind w:left="4320" w:hanging="4320"/>
        <w:jc w:val="both"/>
        <w:rPr>
          <w:rFonts w:ascii="Arial" w:hAnsi="Arial" w:cs="Arial"/>
          <w:b/>
          <w:sz w:val="24"/>
          <w:szCs w:val="24"/>
        </w:rPr>
      </w:pPr>
    </w:p>
    <w:p w14:paraId="425CACBC" w14:textId="3BDD3F00" w:rsidR="0046022E" w:rsidRPr="007066A9" w:rsidRDefault="00731817" w:rsidP="00B6031F">
      <w:pPr>
        <w:spacing w:after="0"/>
        <w:ind w:left="4320" w:hanging="4320"/>
        <w:jc w:val="both"/>
        <w:rPr>
          <w:rFonts w:ascii="Arial" w:hAnsi="Arial" w:cs="Arial"/>
          <w:sz w:val="24"/>
          <w:szCs w:val="24"/>
        </w:rPr>
      </w:pPr>
      <w:r w:rsidRPr="007066A9">
        <w:rPr>
          <w:rFonts w:ascii="Arial" w:hAnsi="Arial" w:cs="Arial"/>
          <w:b/>
          <w:sz w:val="24"/>
          <w:szCs w:val="24"/>
        </w:rPr>
        <w:t xml:space="preserve">W. </w:t>
      </w:r>
      <w:proofErr w:type="spellStart"/>
      <w:r w:rsidRPr="007066A9">
        <w:rPr>
          <w:rFonts w:ascii="Arial" w:hAnsi="Arial" w:cs="Arial"/>
          <w:b/>
          <w:sz w:val="24"/>
          <w:szCs w:val="24"/>
        </w:rPr>
        <w:t>Perinchief</w:t>
      </w:r>
      <w:proofErr w:type="spellEnd"/>
      <w:r w:rsidRPr="007066A9">
        <w:rPr>
          <w:rFonts w:ascii="Arial" w:hAnsi="Arial" w:cs="Arial"/>
          <w:b/>
          <w:sz w:val="24"/>
          <w:szCs w:val="24"/>
        </w:rPr>
        <w:t>-</w:t>
      </w:r>
      <w:proofErr w:type="gramStart"/>
      <w:r w:rsidRPr="007066A9">
        <w:rPr>
          <w:rFonts w:ascii="Arial" w:hAnsi="Arial" w:cs="Arial"/>
          <w:b/>
          <w:sz w:val="24"/>
          <w:szCs w:val="24"/>
        </w:rPr>
        <w:t xml:space="preserve">Chairman  </w:t>
      </w:r>
      <w:r w:rsidRPr="007066A9">
        <w:rPr>
          <w:rFonts w:ascii="Arial" w:hAnsi="Arial" w:cs="Arial"/>
          <w:color w:val="5D7284"/>
          <w:sz w:val="24"/>
          <w:szCs w:val="24"/>
        </w:rPr>
        <w:t>2:27:34</w:t>
      </w:r>
      <w:proofErr w:type="gramEnd"/>
      <w:r w:rsidR="00746DD4" w:rsidRPr="007066A9">
        <w:rPr>
          <w:rFonts w:ascii="Arial" w:hAnsi="Arial" w:cs="Arial"/>
          <w:color w:val="5D7284"/>
          <w:sz w:val="24"/>
          <w:szCs w:val="24"/>
        </w:rPr>
        <w:t>:</w:t>
      </w:r>
      <w:r w:rsidR="002B5F2B" w:rsidRPr="007066A9">
        <w:rPr>
          <w:rFonts w:ascii="Arial" w:hAnsi="Arial" w:cs="Arial"/>
          <w:sz w:val="24"/>
          <w:szCs w:val="24"/>
        </w:rPr>
        <w:tab/>
      </w:r>
      <w:r w:rsidRPr="007066A9">
        <w:rPr>
          <w:rFonts w:ascii="Arial" w:hAnsi="Arial" w:cs="Arial"/>
          <w:sz w:val="24"/>
          <w:szCs w:val="24"/>
        </w:rPr>
        <w:t>The Browns are indicating that they can make it, Counsel. So</w:t>
      </w:r>
      <w:r w:rsidR="002B5F2B" w:rsidRPr="007066A9">
        <w:rPr>
          <w:rFonts w:ascii="Arial" w:hAnsi="Arial" w:cs="Arial"/>
          <w:sz w:val="24"/>
          <w:szCs w:val="24"/>
        </w:rPr>
        <w:t>,</w:t>
      </w:r>
      <w:r w:rsidRPr="007066A9">
        <w:rPr>
          <w:rFonts w:ascii="Arial" w:hAnsi="Arial" w:cs="Arial"/>
          <w:sz w:val="24"/>
          <w:szCs w:val="24"/>
        </w:rPr>
        <w:t xml:space="preserve"> I think it is Friday. And </w:t>
      </w:r>
      <w:proofErr w:type="gramStart"/>
      <w:r w:rsidRPr="007066A9">
        <w:rPr>
          <w:rFonts w:ascii="Arial" w:hAnsi="Arial" w:cs="Arial"/>
          <w:sz w:val="24"/>
          <w:szCs w:val="24"/>
        </w:rPr>
        <w:t>it's</w:t>
      </w:r>
      <w:proofErr w:type="gramEnd"/>
      <w:r w:rsidRPr="007066A9">
        <w:rPr>
          <w:rFonts w:ascii="Arial" w:hAnsi="Arial" w:cs="Arial"/>
          <w:sz w:val="24"/>
          <w:szCs w:val="24"/>
        </w:rPr>
        <w:t xml:space="preserve"> been a long</w:t>
      </w:r>
      <w:r w:rsidR="002B5F2B" w:rsidRPr="007066A9">
        <w:rPr>
          <w:rFonts w:ascii="Arial" w:hAnsi="Arial" w:cs="Arial"/>
          <w:sz w:val="24"/>
          <w:szCs w:val="24"/>
        </w:rPr>
        <w:t>,</w:t>
      </w:r>
      <w:r w:rsidRPr="007066A9">
        <w:rPr>
          <w:rFonts w:ascii="Arial" w:hAnsi="Arial" w:cs="Arial"/>
          <w:sz w:val="24"/>
          <w:szCs w:val="24"/>
        </w:rPr>
        <w:t xml:space="preserve"> tortured bout.  And I suggest that everybody be happy that </w:t>
      </w:r>
      <w:proofErr w:type="gramStart"/>
      <w:r w:rsidRPr="007066A9">
        <w:rPr>
          <w:rFonts w:ascii="Arial" w:hAnsi="Arial" w:cs="Arial"/>
          <w:sz w:val="24"/>
          <w:szCs w:val="24"/>
        </w:rPr>
        <w:t>we'll</w:t>
      </w:r>
      <w:proofErr w:type="gramEnd"/>
      <w:r w:rsidRPr="007066A9">
        <w:rPr>
          <w:rFonts w:ascii="Arial" w:hAnsi="Arial" w:cs="Arial"/>
          <w:sz w:val="24"/>
          <w:szCs w:val="24"/>
        </w:rPr>
        <w:t xml:space="preserve"> adjourn at this point unless there's any disagreement. And I just want to thank all the witnesses present and everybody who contributed to this afternoon's hearing. Thank you very much.  We adjourn until Monday the 5th.</w:t>
      </w:r>
    </w:p>
    <w:p w14:paraId="785B86C7" w14:textId="77777777" w:rsidR="0046022E" w:rsidRPr="007066A9" w:rsidRDefault="0046022E">
      <w:pPr>
        <w:spacing w:after="0"/>
        <w:rPr>
          <w:rFonts w:ascii="Arial" w:hAnsi="Arial" w:cs="Arial"/>
          <w:sz w:val="24"/>
          <w:szCs w:val="24"/>
        </w:rPr>
      </w:pPr>
    </w:p>
    <w:p w14:paraId="60EC3693" w14:textId="0C1B638E" w:rsidR="0046022E" w:rsidRDefault="00731817">
      <w:pPr>
        <w:spacing w:after="0"/>
        <w:rPr>
          <w:rFonts w:ascii="Arial" w:hAnsi="Arial" w:cs="Arial"/>
          <w:sz w:val="24"/>
          <w:szCs w:val="24"/>
        </w:rPr>
      </w:pPr>
      <w:r w:rsidRPr="007066A9">
        <w:rPr>
          <w:rFonts w:ascii="Arial" w:hAnsi="Arial" w:cs="Arial"/>
          <w:b/>
          <w:sz w:val="24"/>
          <w:szCs w:val="24"/>
        </w:rPr>
        <w:t>Kim White-</w:t>
      </w:r>
      <w:proofErr w:type="gramStart"/>
      <w:r w:rsidRPr="007066A9">
        <w:rPr>
          <w:rFonts w:ascii="Arial" w:hAnsi="Arial" w:cs="Arial"/>
          <w:b/>
          <w:sz w:val="24"/>
          <w:szCs w:val="24"/>
        </w:rPr>
        <w:t xml:space="preserve">Attorney  </w:t>
      </w:r>
      <w:r w:rsidRPr="007066A9">
        <w:rPr>
          <w:rFonts w:ascii="Arial" w:hAnsi="Arial" w:cs="Arial"/>
          <w:color w:val="5D7284"/>
          <w:sz w:val="24"/>
          <w:szCs w:val="24"/>
        </w:rPr>
        <w:t>2:28:11</w:t>
      </w:r>
      <w:proofErr w:type="gramEnd"/>
      <w:r w:rsidR="00746DD4" w:rsidRPr="007066A9">
        <w:rPr>
          <w:rFonts w:ascii="Arial" w:hAnsi="Arial" w:cs="Arial"/>
          <w:color w:val="5D7284"/>
          <w:sz w:val="24"/>
          <w:szCs w:val="24"/>
        </w:rPr>
        <w:t>:</w:t>
      </w:r>
      <w:r w:rsidR="002B5F2B" w:rsidRPr="007066A9">
        <w:rPr>
          <w:rFonts w:ascii="Arial" w:hAnsi="Arial" w:cs="Arial"/>
          <w:sz w:val="24"/>
          <w:szCs w:val="24"/>
        </w:rPr>
        <w:tab/>
      </w:r>
      <w:r w:rsidR="002B5F2B" w:rsidRPr="007066A9">
        <w:rPr>
          <w:rFonts w:ascii="Arial" w:hAnsi="Arial" w:cs="Arial"/>
          <w:sz w:val="24"/>
          <w:szCs w:val="24"/>
        </w:rPr>
        <w:tab/>
      </w:r>
      <w:r w:rsidRPr="007066A9">
        <w:rPr>
          <w:rFonts w:ascii="Arial" w:hAnsi="Arial" w:cs="Arial"/>
          <w:sz w:val="24"/>
          <w:szCs w:val="24"/>
        </w:rPr>
        <w:t>All rise.</w:t>
      </w:r>
    </w:p>
    <w:p w14:paraId="11C6F583" w14:textId="18C55B8A" w:rsidR="00BA4BBA" w:rsidRDefault="00BA4BBA">
      <w:pPr>
        <w:spacing w:after="0"/>
        <w:rPr>
          <w:rFonts w:ascii="Arial" w:hAnsi="Arial" w:cs="Arial"/>
          <w:sz w:val="24"/>
          <w:szCs w:val="24"/>
        </w:rPr>
      </w:pPr>
    </w:p>
    <w:p w14:paraId="66557268" w14:textId="7712DF3D" w:rsidR="00BA4BBA" w:rsidRDefault="00BA4BBA">
      <w:pPr>
        <w:spacing w:after="0"/>
        <w:rPr>
          <w:rFonts w:ascii="Arial" w:hAnsi="Arial" w:cs="Arial"/>
          <w:sz w:val="24"/>
          <w:szCs w:val="24"/>
        </w:rPr>
      </w:pPr>
    </w:p>
    <w:p w14:paraId="2A0B10BC" w14:textId="3CE0B8A7" w:rsidR="00BA4BBA" w:rsidRPr="007066A9" w:rsidRDefault="0056751C" w:rsidP="00BA4BBA">
      <w:pPr>
        <w:spacing w:after="0"/>
        <w:jc w:val="center"/>
        <w:rPr>
          <w:rFonts w:ascii="Arial" w:hAnsi="Arial" w:cs="Arial"/>
          <w:sz w:val="24"/>
          <w:szCs w:val="24"/>
        </w:rPr>
      </w:pPr>
      <w:r>
        <w:rPr>
          <w:rFonts w:ascii="Arial" w:hAnsi="Arial" w:cs="Arial"/>
          <w:sz w:val="24"/>
          <w:szCs w:val="24"/>
        </w:rPr>
        <w:t xml:space="preserve">END OF TRANSCRIPTION at </w:t>
      </w:r>
      <w:r w:rsidR="005570A5">
        <w:rPr>
          <w:rFonts w:ascii="Arial" w:hAnsi="Arial" w:cs="Arial"/>
          <w:sz w:val="24"/>
          <w:szCs w:val="24"/>
        </w:rPr>
        <w:t>2:28:11</w:t>
      </w:r>
    </w:p>
    <w:p w14:paraId="737F7F45" w14:textId="7D426E20" w:rsidR="00B6031F" w:rsidRPr="007066A9" w:rsidRDefault="00B6031F">
      <w:pPr>
        <w:spacing w:after="0"/>
        <w:rPr>
          <w:rFonts w:ascii="Arial" w:hAnsi="Arial" w:cs="Arial"/>
          <w:sz w:val="24"/>
          <w:szCs w:val="24"/>
        </w:rPr>
      </w:pPr>
    </w:p>
    <w:p w14:paraId="7887CFC3" w14:textId="3B71F6F8" w:rsidR="00B6031F" w:rsidRPr="007066A9" w:rsidRDefault="00B6031F">
      <w:pPr>
        <w:spacing w:after="0"/>
        <w:rPr>
          <w:rFonts w:ascii="Arial" w:hAnsi="Arial" w:cs="Arial"/>
          <w:sz w:val="24"/>
          <w:szCs w:val="24"/>
        </w:rPr>
      </w:pPr>
    </w:p>
    <w:p w14:paraId="1E1C586B" w14:textId="296F31CB" w:rsidR="00771EF8" w:rsidRPr="007066A9" w:rsidRDefault="00771EF8">
      <w:pPr>
        <w:spacing w:after="0"/>
        <w:rPr>
          <w:rFonts w:ascii="Arial" w:hAnsi="Arial" w:cs="Arial"/>
          <w:sz w:val="24"/>
          <w:szCs w:val="24"/>
        </w:rPr>
      </w:pPr>
    </w:p>
    <w:sectPr w:rsidR="00771EF8" w:rsidRPr="007066A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CAF2" w14:textId="77777777" w:rsidR="006C0F4E" w:rsidRDefault="006C0F4E">
      <w:pPr>
        <w:spacing w:after="0" w:line="240" w:lineRule="auto"/>
      </w:pPr>
      <w:r>
        <w:separator/>
      </w:r>
    </w:p>
  </w:endnote>
  <w:endnote w:type="continuationSeparator" w:id="0">
    <w:p w14:paraId="2565BD71" w14:textId="77777777" w:rsidR="006C0F4E" w:rsidRDefault="006C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FD384F2" w14:textId="77777777" w:rsidR="00746DD4" w:rsidRDefault="00746DD4" w:rsidP="007318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0A002FE" w14:textId="77777777" w:rsidR="00746DD4" w:rsidRDefault="00746DD4" w:rsidP="007318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FA443" w14:textId="77777777" w:rsidR="00746DD4" w:rsidRDefault="0074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03103"/>
      <w:docPartObj>
        <w:docPartGallery w:val="Page Numbers (Bottom of Page)"/>
        <w:docPartUnique/>
      </w:docPartObj>
    </w:sdtPr>
    <w:sdtContent>
      <w:sdt>
        <w:sdtPr>
          <w:id w:val="-1769616900"/>
          <w:docPartObj>
            <w:docPartGallery w:val="Page Numbers (Top of Page)"/>
            <w:docPartUnique/>
          </w:docPartObj>
        </w:sdtPr>
        <w:sdtContent>
          <w:p w14:paraId="1D762793" w14:textId="3F2B1FD0" w:rsidR="002F56A3" w:rsidRDefault="002F56A3">
            <w:pPr>
              <w:pStyle w:val="Footer"/>
              <w:jc w:val="right"/>
            </w:pPr>
            <w:r>
              <w:t>COI March 26, 2021-Afternoon (a)</w:t>
            </w:r>
          </w:p>
          <w:p w14:paraId="730088BD" w14:textId="6981390A" w:rsidR="002F56A3" w:rsidRDefault="002F56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01B892" w14:textId="583B38D8" w:rsidR="00746DD4" w:rsidRPr="009C3AF0" w:rsidRDefault="00746DD4">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E005" w14:textId="77777777" w:rsidR="006C0F4E" w:rsidRDefault="006C0F4E">
      <w:pPr>
        <w:spacing w:after="0" w:line="240" w:lineRule="auto"/>
      </w:pPr>
      <w:r>
        <w:separator/>
      </w:r>
    </w:p>
  </w:footnote>
  <w:footnote w:type="continuationSeparator" w:id="0">
    <w:p w14:paraId="09546B7D" w14:textId="77777777" w:rsidR="006C0F4E" w:rsidRDefault="006C0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181"/>
    <w:rsid w:val="00050A6B"/>
    <w:rsid w:val="0006063C"/>
    <w:rsid w:val="00061B3F"/>
    <w:rsid w:val="0006568E"/>
    <w:rsid w:val="0006569C"/>
    <w:rsid w:val="00066610"/>
    <w:rsid w:val="000926A7"/>
    <w:rsid w:val="000A0577"/>
    <w:rsid w:val="000A1298"/>
    <w:rsid w:val="000A33D5"/>
    <w:rsid w:val="000E56DB"/>
    <w:rsid w:val="000F3AB5"/>
    <w:rsid w:val="001120FC"/>
    <w:rsid w:val="00112648"/>
    <w:rsid w:val="001216B9"/>
    <w:rsid w:val="0015074B"/>
    <w:rsid w:val="001709C2"/>
    <w:rsid w:val="00190890"/>
    <w:rsid w:val="0019716E"/>
    <w:rsid w:val="001A6123"/>
    <w:rsid w:val="001B4650"/>
    <w:rsid w:val="001D19E6"/>
    <w:rsid w:val="00200983"/>
    <w:rsid w:val="002029B2"/>
    <w:rsid w:val="0022394C"/>
    <w:rsid w:val="002352FE"/>
    <w:rsid w:val="00246C94"/>
    <w:rsid w:val="00283554"/>
    <w:rsid w:val="0029265F"/>
    <w:rsid w:val="00292A3C"/>
    <w:rsid w:val="002952E0"/>
    <w:rsid w:val="0029639D"/>
    <w:rsid w:val="002A34FA"/>
    <w:rsid w:val="002B5F2B"/>
    <w:rsid w:val="002C00E6"/>
    <w:rsid w:val="002D340D"/>
    <w:rsid w:val="002D77D3"/>
    <w:rsid w:val="002E61FA"/>
    <w:rsid w:val="002F56A3"/>
    <w:rsid w:val="00305165"/>
    <w:rsid w:val="0030732A"/>
    <w:rsid w:val="00323E11"/>
    <w:rsid w:val="00326F90"/>
    <w:rsid w:val="003402D9"/>
    <w:rsid w:val="00354069"/>
    <w:rsid w:val="0036080A"/>
    <w:rsid w:val="0036362E"/>
    <w:rsid w:val="00365973"/>
    <w:rsid w:val="00374232"/>
    <w:rsid w:val="00381767"/>
    <w:rsid w:val="003A2A71"/>
    <w:rsid w:val="003A5A42"/>
    <w:rsid w:val="003B4059"/>
    <w:rsid w:val="003C4EB9"/>
    <w:rsid w:val="003C7046"/>
    <w:rsid w:val="003D762C"/>
    <w:rsid w:val="003E4787"/>
    <w:rsid w:val="003F419C"/>
    <w:rsid w:val="0041350E"/>
    <w:rsid w:val="00420449"/>
    <w:rsid w:val="00421CE6"/>
    <w:rsid w:val="00432B58"/>
    <w:rsid w:val="00435C52"/>
    <w:rsid w:val="00442BAA"/>
    <w:rsid w:val="004561B7"/>
    <w:rsid w:val="0046022E"/>
    <w:rsid w:val="0048490B"/>
    <w:rsid w:val="00487D59"/>
    <w:rsid w:val="004A11ED"/>
    <w:rsid w:val="004A641F"/>
    <w:rsid w:val="004B593C"/>
    <w:rsid w:val="004E7C40"/>
    <w:rsid w:val="004E7F5D"/>
    <w:rsid w:val="004F162A"/>
    <w:rsid w:val="00512E30"/>
    <w:rsid w:val="005179C0"/>
    <w:rsid w:val="00551D10"/>
    <w:rsid w:val="005570A5"/>
    <w:rsid w:val="0056751C"/>
    <w:rsid w:val="00595B38"/>
    <w:rsid w:val="005A1D6A"/>
    <w:rsid w:val="005C2118"/>
    <w:rsid w:val="005E7388"/>
    <w:rsid w:val="005F1C06"/>
    <w:rsid w:val="005F3FB9"/>
    <w:rsid w:val="00601002"/>
    <w:rsid w:val="00613385"/>
    <w:rsid w:val="00613B69"/>
    <w:rsid w:val="00624DB6"/>
    <w:rsid w:val="006255C3"/>
    <w:rsid w:val="0066605D"/>
    <w:rsid w:val="00674AB7"/>
    <w:rsid w:val="006921C6"/>
    <w:rsid w:val="006A2984"/>
    <w:rsid w:val="006B582E"/>
    <w:rsid w:val="006B720B"/>
    <w:rsid w:val="006C0F4E"/>
    <w:rsid w:val="006D4C6F"/>
    <w:rsid w:val="006E2A8C"/>
    <w:rsid w:val="007066A9"/>
    <w:rsid w:val="00731817"/>
    <w:rsid w:val="00746DD4"/>
    <w:rsid w:val="00753D72"/>
    <w:rsid w:val="00756350"/>
    <w:rsid w:val="00770DAB"/>
    <w:rsid w:val="00771EF8"/>
    <w:rsid w:val="007749AF"/>
    <w:rsid w:val="00794EBC"/>
    <w:rsid w:val="007974B7"/>
    <w:rsid w:val="007A1E27"/>
    <w:rsid w:val="007A512B"/>
    <w:rsid w:val="007C565B"/>
    <w:rsid w:val="007C5A87"/>
    <w:rsid w:val="007C66C6"/>
    <w:rsid w:val="007E0DCF"/>
    <w:rsid w:val="007E4394"/>
    <w:rsid w:val="00802D76"/>
    <w:rsid w:val="008354D4"/>
    <w:rsid w:val="008434CA"/>
    <w:rsid w:val="008608A3"/>
    <w:rsid w:val="0086438C"/>
    <w:rsid w:val="00871CF2"/>
    <w:rsid w:val="00873EFB"/>
    <w:rsid w:val="00875764"/>
    <w:rsid w:val="00880764"/>
    <w:rsid w:val="008A797B"/>
    <w:rsid w:val="008B1800"/>
    <w:rsid w:val="008E00EB"/>
    <w:rsid w:val="008F264E"/>
    <w:rsid w:val="008F38DC"/>
    <w:rsid w:val="0090409E"/>
    <w:rsid w:val="0093072C"/>
    <w:rsid w:val="00930F33"/>
    <w:rsid w:val="00942FC3"/>
    <w:rsid w:val="0096551B"/>
    <w:rsid w:val="009A163F"/>
    <w:rsid w:val="009C3AF0"/>
    <w:rsid w:val="009D12D6"/>
    <w:rsid w:val="009D31AA"/>
    <w:rsid w:val="009E584E"/>
    <w:rsid w:val="009F39A0"/>
    <w:rsid w:val="00A00A9B"/>
    <w:rsid w:val="00A12EE5"/>
    <w:rsid w:val="00A171FC"/>
    <w:rsid w:val="00A1785A"/>
    <w:rsid w:val="00A20E22"/>
    <w:rsid w:val="00A218E4"/>
    <w:rsid w:val="00A26EDC"/>
    <w:rsid w:val="00A4548F"/>
    <w:rsid w:val="00A57EAD"/>
    <w:rsid w:val="00A84D14"/>
    <w:rsid w:val="00AA1D8D"/>
    <w:rsid w:val="00AA7BF5"/>
    <w:rsid w:val="00AB74F7"/>
    <w:rsid w:val="00AC138B"/>
    <w:rsid w:val="00AD7058"/>
    <w:rsid w:val="00AE6CB7"/>
    <w:rsid w:val="00AF60E7"/>
    <w:rsid w:val="00B07D58"/>
    <w:rsid w:val="00B10A97"/>
    <w:rsid w:val="00B16A64"/>
    <w:rsid w:val="00B31533"/>
    <w:rsid w:val="00B35943"/>
    <w:rsid w:val="00B442DB"/>
    <w:rsid w:val="00B47730"/>
    <w:rsid w:val="00B6031F"/>
    <w:rsid w:val="00B81BAD"/>
    <w:rsid w:val="00BA2403"/>
    <w:rsid w:val="00BA4BBA"/>
    <w:rsid w:val="00BA4C2B"/>
    <w:rsid w:val="00BC0E56"/>
    <w:rsid w:val="00BD0140"/>
    <w:rsid w:val="00C0517E"/>
    <w:rsid w:val="00C15332"/>
    <w:rsid w:val="00C16055"/>
    <w:rsid w:val="00C24502"/>
    <w:rsid w:val="00C34A6B"/>
    <w:rsid w:val="00C34C20"/>
    <w:rsid w:val="00C63A50"/>
    <w:rsid w:val="00C67C79"/>
    <w:rsid w:val="00CA0EC0"/>
    <w:rsid w:val="00CB0664"/>
    <w:rsid w:val="00CB3A6E"/>
    <w:rsid w:val="00CB7C04"/>
    <w:rsid w:val="00CE18E9"/>
    <w:rsid w:val="00CF6007"/>
    <w:rsid w:val="00D102F2"/>
    <w:rsid w:val="00D461BE"/>
    <w:rsid w:val="00D46B04"/>
    <w:rsid w:val="00D57E81"/>
    <w:rsid w:val="00D60FA9"/>
    <w:rsid w:val="00D64256"/>
    <w:rsid w:val="00D73144"/>
    <w:rsid w:val="00D817DF"/>
    <w:rsid w:val="00DA0FA4"/>
    <w:rsid w:val="00DA2D34"/>
    <w:rsid w:val="00DC01F0"/>
    <w:rsid w:val="00DC78EF"/>
    <w:rsid w:val="00E128D4"/>
    <w:rsid w:val="00E27B55"/>
    <w:rsid w:val="00E43C2E"/>
    <w:rsid w:val="00E45096"/>
    <w:rsid w:val="00E513C2"/>
    <w:rsid w:val="00E6266D"/>
    <w:rsid w:val="00E95688"/>
    <w:rsid w:val="00EC3D01"/>
    <w:rsid w:val="00ED3244"/>
    <w:rsid w:val="00EE1AE5"/>
    <w:rsid w:val="00EE41C0"/>
    <w:rsid w:val="00EF6530"/>
    <w:rsid w:val="00F21639"/>
    <w:rsid w:val="00F225A5"/>
    <w:rsid w:val="00F25382"/>
    <w:rsid w:val="00F755C5"/>
    <w:rsid w:val="00F84843"/>
    <w:rsid w:val="00FB14B6"/>
    <w:rsid w:val="00FB2FCA"/>
    <w:rsid w:val="00FC693F"/>
    <w:rsid w:val="00FD324D"/>
    <w:rsid w:val="00FF3AD3"/>
    <w:rsid w:val="00FF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56F1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79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72</Pages>
  <Words>17416</Words>
  <Characters>99274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Lenore steglich</cp:lastModifiedBy>
  <cp:revision>185</cp:revision>
  <dcterms:created xsi:type="dcterms:W3CDTF">2021-05-01T23:03:00Z</dcterms:created>
  <dcterms:modified xsi:type="dcterms:W3CDTF">2021-05-02T14:50:00Z</dcterms:modified>
  <cp:category/>
</cp:coreProperties>
</file>