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84772" w14:textId="77777777" w:rsidR="00930F33" w:rsidRPr="002359F5" w:rsidRDefault="00930F33">
      <w:pPr>
        <w:spacing w:after="0"/>
        <w:rPr>
          <w:rFonts w:ascii="Arial" w:hAnsi="Arial" w:cs="Arial"/>
          <w:sz w:val="24"/>
          <w:szCs w:val="24"/>
          <w:lang w:eastAsia="zh-CN"/>
        </w:rPr>
      </w:pPr>
    </w:p>
    <w:p w14:paraId="6C8CE77B" w14:textId="77777777" w:rsidR="00BE7FDB" w:rsidRPr="002359F5" w:rsidRDefault="00BE7FDB" w:rsidP="00BE7FDB">
      <w:pPr>
        <w:jc w:val="both"/>
        <w:rPr>
          <w:rFonts w:ascii="Arial" w:eastAsia="MS Mincho" w:hAnsi="Arial" w:cs="Arial"/>
          <w:b/>
          <w:bCs/>
          <w:sz w:val="24"/>
          <w:szCs w:val="24"/>
        </w:rPr>
      </w:pPr>
      <w:r w:rsidRPr="002359F5">
        <w:rPr>
          <w:rFonts w:ascii="Arial" w:eastAsia="MS Mincho" w:hAnsi="Arial" w:cs="Arial"/>
          <w:b/>
          <w:bCs/>
          <w:sz w:val="24"/>
          <w:szCs w:val="24"/>
        </w:rPr>
        <w:t xml:space="preserve">COMMISSIONERS: </w:t>
      </w:r>
    </w:p>
    <w:p w14:paraId="399E90B3" w14:textId="67939FF8" w:rsidR="00BE7FDB" w:rsidRPr="002359F5" w:rsidRDefault="00BE7FDB" w:rsidP="00BE7FDB">
      <w:pPr>
        <w:jc w:val="both"/>
        <w:rPr>
          <w:rFonts w:ascii="Arial" w:eastAsia="MS Mincho" w:hAnsi="Arial" w:cs="Arial"/>
          <w:b/>
          <w:bCs/>
          <w:sz w:val="24"/>
          <w:szCs w:val="24"/>
        </w:rPr>
      </w:pPr>
      <w:r w:rsidRPr="002359F5">
        <w:rPr>
          <w:rFonts w:ascii="Arial" w:eastAsia="MS Mincho" w:hAnsi="Arial" w:cs="Arial"/>
          <w:b/>
          <w:bCs/>
          <w:sz w:val="24"/>
          <w:szCs w:val="24"/>
        </w:rPr>
        <w:t xml:space="preserve">Mr. Wayne </w:t>
      </w:r>
      <w:proofErr w:type="spellStart"/>
      <w:r w:rsidRPr="002359F5">
        <w:rPr>
          <w:rFonts w:ascii="Arial" w:eastAsia="MS Mincho" w:hAnsi="Arial" w:cs="Arial"/>
          <w:b/>
          <w:bCs/>
          <w:sz w:val="24"/>
          <w:szCs w:val="24"/>
        </w:rPr>
        <w:t>Perinchief</w:t>
      </w:r>
      <w:proofErr w:type="spellEnd"/>
      <w:r w:rsidRPr="002359F5">
        <w:rPr>
          <w:rFonts w:ascii="Arial" w:eastAsia="MS Mincho" w:hAnsi="Arial" w:cs="Arial"/>
          <w:b/>
          <w:bCs/>
          <w:sz w:val="24"/>
          <w:szCs w:val="24"/>
        </w:rPr>
        <w:t>- Acting Chairman</w:t>
      </w:r>
    </w:p>
    <w:p w14:paraId="1321EDE2" w14:textId="77777777" w:rsidR="00BE7FDB" w:rsidRPr="002359F5" w:rsidRDefault="00BE7FDB" w:rsidP="00BE7FDB">
      <w:pPr>
        <w:jc w:val="both"/>
        <w:rPr>
          <w:rFonts w:ascii="Arial" w:eastAsia="MS Mincho" w:hAnsi="Arial" w:cs="Arial"/>
          <w:b/>
          <w:bCs/>
          <w:sz w:val="24"/>
          <w:szCs w:val="24"/>
        </w:rPr>
      </w:pPr>
      <w:r w:rsidRPr="002359F5">
        <w:rPr>
          <w:rFonts w:ascii="Arial" w:eastAsia="MS Mincho" w:hAnsi="Arial" w:cs="Arial"/>
          <w:b/>
          <w:bCs/>
          <w:sz w:val="24"/>
          <w:szCs w:val="24"/>
        </w:rPr>
        <w:t>Ms. Maxine Binns</w:t>
      </w:r>
    </w:p>
    <w:p w14:paraId="17AFBC30" w14:textId="77777777" w:rsidR="00BE7FDB" w:rsidRPr="002359F5" w:rsidRDefault="00BE7FDB" w:rsidP="00BE7FDB">
      <w:pPr>
        <w:jc w:val="both"/>
        <w:rPr>
          <w:rFonts w:ascii="Arial" w:eastAsia="MS Mincho" w:hAnsi="Arial" w:cs="Arial"/>
          <w:b/>
          <w:bCs/>
          <w:sz w:val="24"/>
          <w:szCs w:val="24"/>
        </w:rPr>
      </w:pPr>
      <w:r w:rsidRPr="002359F5">
        <w:rPr>
          <w:rFonts w:ascii="Arial" w:eastAsia="MS Mincho" w:hAnsi="Arial" w:cs="Arial"/>
          <w:b/>
          <w:bCs/>
          <w:sz w:val="24"/>
          <w:szCs w:val="24"/>
        </w:rPr>
        <w:t>Mr. Jonathan Starling</w:t>
      </w:r>
    </w:p>
    <w:p w14:paraId="4BD3430C" w14:textId="77777777" w:rsidR="00BE7FDB" w:rsidRPr="002359F5" w:rsidRDefault="00BE7FDB" w:rsidP="00BE7FDB">
      <w:pPr>
        <w:jc w:val="both"/>
        <w:rPr>
          <w:rFonts w:ascii="Arial" w:eastAsia="MS Mincho" w:hAnsi="Arial" w:cs="Arial"/>
          <w:b/>
          <w:bCs/>
          <w:sz w:val="24"/>
          <w:szCs w:val="24"/>
        </w:rPr>
      </w:pPr>
      <w:r w:rsidRPr="002359F5">
        <w:rPr>
          <w:rFonts w:ascii="Arial" w:eastAsia="MS Mincho" w:hAnsi="Arial" w:cs="Arial"/>
          <w:b/>
          <w:bCs/>
          <w:sz w:val="24"/>
          <w:szCs w:val="24"/>
        </w:rPr>
        <w:t xml:space="preserve">Ms. </w:t>
      </w:r>
      <w:proofErr w:type="spellStart"/>
      <w:r w:rsidRPr="002359F5">
        <w:rPr>
          <w:rFonts w:ascii="Arial" w:eastAsia="MS Mincho" w:hAnsi="Arial" w:cs="Arial"/>
          <w:b/>
          <w:bCs/>
          <w:sz w:val="24"/>
          <w:szCs w:val="24"/>
        </w:rPr>
        <w:t>Fredrica</w:t>
      </w:r>
      <w:proofErr w:type="spellEnd"/>
      <w:r w:rsidRPr="002359F5">
        <w:rPr>
          <w:rFonts w:ascii="Arial" w:eastAsia="MS Mincho" w:hAnsi="Arial" w:cs="Arial"/>
          <w:b/>
          <w:bCs/>
          <w:sz w:val="24"/>
          <w:szCs w:val="24"/>
        </w:rPr>
        <w:t xml:space="preserve"> Forth</w:t>
      </w:r>
    </w:p>
    <w:p w14:paraId="02BFF363" w14:textId="77777777" w:rsidR="00BE7FDB" w:rsidRPr="002359F5" w:rsidRDefault="00BE7FDB" w:rsidP="00BE7FDB">
      <w:pPr>
        <w:jc w:val="both"/>
        <w:rPr>
          <w:rFonts w:ascii="Arial" w:eastAsia="MS Mincho" w:hAnsi="Arial" w:cs="Arial"/>
          <w:b/>
          <w:bCs/>
          <w:sz w:val="24"/>
          <w:szCs w:val="24"/>
        </w:rPr>
      </w:pPr>
    </w:p>
    <w:p w14:paraId="18E8D025" w14:textId="77777777" w:rsidR="00BE7FDB" w:rsidRPr="002359F5" w:rsidRDefault="00BE7FDB" w:rsidP="00BE7FDB">
      <w:pPr>
        <w:jc w:val="both"/>
        <w:rPr>
          <w:rFonts w:ascii="Arial" w:eastAsia="MS Mincho" w:hAnsi="Arial" w:cs="Arial"/>
          <w:b/>
          <w:bCs/>
          <w:sz w:val="24"/>
          <w:szCs w:val="24"/>
        </w:rPr>
      </w:pPr>
      <w:r w:rsidRPr="002359F5">
        <w:rPr>
          <w:rFonts w:ascii="Arial" w:eastAsia="MS Mincho" w:hAnsi="Arial" w:cs="Arial"/>
          <w:b/>
          <w:bCs/>
          <w:sz w:val="24"/>
          <w:szCs w:val="24"/>
        </w:rPr>
        <w:t>TRANSCRIPT OF PROCEEDINGS</w:t>
      </w:r>
    </w:p>
    <w:p w14:paraId="3685D13E" w14:textId="77777777" w:rsidR="00BE7FDB" w:rsidRPr="002359F5" w:rsidRDefault="00BE7FDB" w:rsidP="00BE7FDB">
      <w:pPr>
        <w:jc w:val="both"/>
        <w:rPr>
          <w:rFonts w:ascii="Arial" w:eastAsia="MS Mincho" w:hAnsi="Arial" w:cs="Arial"/>
          <w:b/>
          <w:bCs/>
          <w:sz w:val="24"/>
          <w:szCs w:val="24"/>
        </w:rPr>
      </w:pPr>
    </w:p>
    <w:p w14:paraId="46B91209" w14:textId="77777777" w:rsidR="00BE7FDB" w:rsidRPr="002359F5" w:rsidRDefault="00BE7FDB" w:rsidP="00BE7FDB">
      <w:pPr>
        <w:jc w:val="both"/>
        <w:rPr>
          <w:rFonts w:ascii="Arial" w:eastAsia="MS Mincho" w:hAnsi="Arial" w:cs="Arial"/>
          <w:b/>
          <w:bCs/>
          <w:sz w:val="24"/>
          <w:szCs w:val="24"/>
        </w:rPr>
      </w:pPr>
      <w:r w:rsidRPr="002359F5">
        <w:rPr>
          <w:rFonts w:ascii="Arial" w:eastAsia="MS Mincho" w:hAnsi="Arial" w:cs="Arial"/>
          <w:b/>
          <w:bCs/>
          <w:sz w:val="24"/>
          <w:szCs w:val="24"/>
        </w:rPr>
        <w:t>LOCATION OF MEETING:  WILLOWBANK, 126 SOMERSET ROAD, SOMERSET MA,06</w:t>
      </w:r>
    </w:p>
    <w:p w14:paraId="44F5CD4B" w14:textId="77777777" w:rsidR="00BE7FDB" w:rsidRPr="002359F5" w:rsidRDefault="00BE7FDB" w:rsidP="00BE7FDB">
      <w:pPr>
        <w:tabs>
          <w:tab w:val="left" w:pos="3530"/>
        </w:tabs>
        <w:jc w:val="both"/>
        <w:rPr>
          <w:rFonts w:ascii="Arial" w:eastAsia="MS Mincho" w:hAnsi="Arial" w:cs="Arial"/>
          <w:b/>
          <w:bCs/>
          <w:sz w:val="24"/>
          <w:szCs w:val="24"/>
        </w:rPr>
      </w:pPr>
      <w:r w:rsidRPr="002359F5">
        <w:rPr>
          <w:rFonts w:ascii="Arial" w:eastAsia="MS Mincho" w:hAnsi="Arial" w:cs="Arial"/>
          <w:b/>
          <w:bCs/>
          <w:sz w:val="24"/>
          <w:szCs w:val="24"/>
        </w:rPr>
        <w:t>DATE: 26 March 2021</w:t>
      </w:r>
    </w:p>
    <w:p w14:paraId="670EC1C1" w14:textId="5DBD8503" w:rsidR="00BE7FDB" w:rsidRPr="002359F5" w:rsidRDefault="00BE7FDB" w:rsidP="008D47AB">
      <w:pPr>
        <w:jc w:val="both"/>
        <w:rPr>
          <w:rFonts w:ascii="Arial" w:eastAsia="MS Mincho" w:hAnsi="Arial" w:cs="Arial"/>
          <w:b/>
          <w:bCs/>
          <w:sz w:val="24"/>
          <w:szCs w:val="24"/>
        </w:rPr>
      </w:pPr>
      <w:r w:rsidRPr="002359F5">
        <w:rPr>
          <w:rFonts w:ascii="Arial" w:eastAsia="MS Mincho" w:hAnsi="Arial" w:cs="Arial"/>
          <w:b/>
          <w:bCs/>
          <w:sz w:val="24"/>
          <w:szCs w:val="24"/>
        </w:rPr>
        <w:t xml:space="preserve">TIME:  </w:t>
      </w:r>
      <w:r w:rsidR="008250ED" w:rsidRPr="002359F5">
        <w:rPr>
          <w:rFonts w:ascii="Arial" w:eastAsia="MS Mincho" w:hAnsi="Arial" w:cs="Arial"/>
          <w:b/>
          <w:bCs/>
          <w:sz w:val="24"/>
          <w:szCs w:val="24"/>
        </w:rPr>
        <w:t>Morning</w:t>
      </w:r>
      <w:r w:rsidRPr="002359F5">
        <w:rPr>
          <w:rFonts w:ascii="Arial" w:eastAsia="MS Mincho" w:hAnsi="Arial" w:cs="Arial"/>
          <w:b/>
          <w:bCs/>
          <w:sz w:val="24"/>
          <w:szCs w:val="24"/>
        </w:rPr>
        <w:t xml:space="preserve"> Session(</w:t>
      </w:r>
      <w:r w:rsidR="008250ED" w:rsidRPr="002359F5">
        <w:rPr>
          <w:rFonts w:ascii="Arial" w:eastAsia="MS Mincho" w:hAnsi="Arial" w:cs="Arial"/>
          <w:b/>
          <w:bCs/>
          <w:sz w:val="24"/>
          <w:szCs w:val="24"/>
        </w:rPr>
        <w:t>b</w:t>
      </w:r>
      <w:r w:rsidRPr="002359F5">
        <w:rPr>
          <w:rFonts w:ascii="Arial" w:eastAsia="MS Mincho" w:hAnsi="Arial" w:cs="Arial"/>
          <w:b/>
          <w:bCs/>
          <w:sz w:val="24"/>
          <w:szCs w:val="24"/>
        </w:rPr>
        <w:t xml:space="preserve">) </w:t>
      </w:r>
    </w:p>
    <w:p w14:paraId="438943FB" w14:textId="77777777" w:rsidR="00453B66" w:rsidRPr="002359F5" w:rsidRDefault="00453B66" w:rsidP="00B47B02">
      <w:pPr>
        <w:spacing w:after="0"/>
        <w:jc w:val="both"/>
        <w:rPr>
          <w:rFonts w:ascii="Arial" w:hAnsi="Arial" w:cs="Arial"/>
          <w:sz w:val="24"/>
          <w:szCs w:val="24"/>
        </w:rPr>
      </w:pPr>
    </w:p>
    <w:p w14:paraId="75D76CA9" w14:textId="1D842BA9" w:rsidR="00DC50D5" w:rsidRPr="002359F5" w:rsidRDefault="007E1724" w:rsidP="00B47B02">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00:23</w:t>
      </w:r>
      <w:proofErr w:type="gramEnd"/>
      <w:r w:rsidR="002002D4" w:rsidRPr="002359F5">
        <w:rPr>
          <w:rFonts w:ascii="Arial" w:hAnsi="Arial" w:cs="Arial"/>
          <w:color w:val="5D7284"/>
          <w:sz w:val="24"/>
          <w:szCs w:val="24"/>
        </w:rPr>
        <w:t>:</w:t>
      </w:r>
      <w:r w:rsidR="002002D4" w:rsidRPr="002359F5">
        <w:rPr>
          <w:rFonts w:ascii="Arial" w:hAnsi="Arial" w:cs="Arial"/>
          <w:sz w:val="24"/>
          <w:szCs w:val="24"/>
        </w:rPr>
        <w:tab/>
      </w:r>
      <w:r w:rsidR="002002D4" w:rsidRPr="002359F5">
        <w:rPr>
          <w:rFonts w:ascii="Arial" w:hAnsi="Arial" w:cs="Arial"/>
          <w:sz w:val="24"/>
          <w:szCs w:val="24"/>
        </w:rPr>
        <w:tab/>
      </w:r>
      <w:r w:rsidRPr="002359F5">
        <w:rPr>
          <w:rFonts w:ascii="Arial" w:hAnsi="Arial" w:cs="Arial"/>
          <w:sz w:val="24"/>
          <w:szCs w:val="24"/>
        </w:rPr>
        <w:t xml:space="preserve">Good morning, everyone.  </w:t>
      </w:r>
    </w:p>
    <w:p w14:paraId="64708614" w14:textId="77777777" w:rsidR="00DC50D5" w:rsidRPr="002359F5" w:rsidRDefault="00DC50D5" w:rsidP="00B47B02">
      <w:pPr>
        <w:spacing w:after="0"/>
        <w:jc w:val="both"/>
        <w:rPr>
          <w:rFonts w:ascii="Arial" w:hAnsi="Arial" w:cs="Arial"/>
          <w:sz w:val="24"/>
          <w:szCs w:val="24"/>
        </w:rPr>
      </w:pPr>
    </w:p>
    <w:p w14:paraId="3771B8E4" w14:textId="489D9068" w:rsidR="00DC50D5" w:rsidRPr="002359F5" w:rsidRDefault="007E1724" w:rsidP="00B47B02">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00:25</w:t>
      </w:r>
      <w:proofErr w:type="gramEnd"/>
      <w:r w:rsidR="002002D4" w:rsidRPr="002359F5">
        <w:rPr>
          <w:rFonts w:ascii="Arial" w:hAnsi="Arial" w:cs="Arial"/>
          <w:color w:val="5D7284"/>
          <w:sz w:val="24"/>
          <w:szCs w:val="24"/>
        </w:rPr>
        <w:t>:</w:t>
      </w:r>
      <w:r w:rsidR="002002D4" w:rsidRPr="002359F5">
        <w:rPr>
          <w:rFonts w:ascii="Arial" w:hAnsi="Arial" w:cs="Arial"/>
          <w:sz w:val="24"/>
          <w:szCs w:val="24"/>
        </w:rPr>
        <w:tab/>
      </w:r>
      <w:r w:rsidRPr="002359F5">
        <w:rPr>
          <w:rFonts w:ascii="Arial" w:hAnsi="Arial" w:cs="Arial"/>
          <w:sz w:val="24"/>
          <w:szCs w:val="24"/>
        </w:rPr>
        <w:t xml:space="preserve">Good Morning. </w:t>
      </w:r>
    </w:p>
    <w:p w14:paraId="20CEC7D7" w14:textId="77777777" w:rsidR="00DC50D5" w:rsidRPr="002359F5" w:rsidRDefault="00DC50D5" w:rsidP="00B47B02">
      <w:pPr>
        <w:spacing w:after="0"/>
        <w:jc w:val="both"/>
        <w:rPr>
          <w:rFonts w:ascii="Arial" w:hAnsi="Arial" w:cs="Arial"/>
          <w:sz w:val="24"/>
          <w:szCs w:val="24"/>
        </w:rPr>
      </w:pPr>
    </w:p>
    <w:p w14:paraId="0B481089" w14:textId="326E31FB" w:rsidR="00DC50D5" w:rsidRPr="002359F5" w:rsidRDefault="007E1724" w:rsidP="00B47B02">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00:27</w:t>
      </w:r>
      <w:proofErr w:type="gramEnd"/>
      <w:r w:rsidR="002002D4" w:rsidRPr="002359F5">
        <w:rPr>
          <w:rFonts w:ascii="Arial" w:hAnsi="Arial" w:cs="Arial"/>
          <w:color w:val="5D7284"/>
          <w:sz w:val="24"/>
          <w:szCs w:val="24"/>
        </w:rPr>
        <w:t>:</w:t>
      </w:r>
      <w:r w:rsidR="00E124A8" w:rsidRPr="002359F5">
        <w:rPr>
          <w:rFonts w:ascii="Arial" w:hAnsi="Arial" w:cs="Arial"/>
          <w:color w:val="5D7284"/>
          <w:sz w:val="24"/>
          <w:szCs w:val="24"/>
        </w:rPr>
        <w:tab/>
      </w:r>
      <w:r w:rsidRPr="002359F5">
        <w:rPr>
          <w:rFonts w:ascii="Arial" w:hAnsi="Arial" w:cs="Arial"/>
          <w:sz w:val="24"/>
          <w:szCs w:val="24"/>
        </w:rPr>
        <w:t xml:space="preserve">Everybody present?  Those on Zoom. We're resuming the matter of Claim 015. The Brown matter. We're </w:t>
      </w:r>
      <w:proofErr w:type="gramStart"/>
      <w:r w:rsidRPr="002359F5">
        <w:rPr>
          <w:rFonts w:ascii="Arial" w:hAnsi="Arial" w:cs="Arial"/>
          <w:sz w:val="24"/>
          <w:szCs w:val="24"/>
        </w:rPr>
        <w:t>continuing</w:t>
      </w:r>
      <w:proofErr w:type="gramEnd"/>
      <w:r w:rsidRPr="002359F5">
        <w:rPr>
          <w:rFonts w:ascii="Arial" w:hAnsi="Arial" w:cs="Arial"/>
          <w:sz w:val="24"/>
          <w:szCs w:val="24"/>
        </w:rPr>
        <w:t xml:space="preserve"> from yesterday. And we were at a point where I believe Mr. Kim White, representing Mr. John Swan, even though I believe he had closed his initial question, and still wishes to continue questioning of Mr. George Brown and Mr.</w:t>
      </w:r>
    </w:p>
    <w:p w14:paraId="66AF0A92" w14:textId="77777777" w:rsidR="00DC50D5" w:rsidRPr="002359F5" w:rsidRDefault="00DC50D5" w:rsidP="00B47B02">
      <w:pPr>
        <w:spacing w:after="0"/>
        <w:jc w:val="both"/>
        <w:rPr>
          <w:rFonts w:ascii="Arial" w:hAnsi="Arial" w:cs="Arial"/>
          <w:sz w:val="24"/>
          <w:szCs w:val="24"/>
        </w:rPr>
      </w:pPr>
    </w:p>
    <w:p w14:paraId="6F192B52" w14:textId="143B8FA2" w:rsidR="00DC50D5" w:rsidRPr="002359F5" w:rsidRDefault="007E1724" w:rsidP="00B47B02">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01:07</w:t>
      </w:r>
      <w:proofErr w:type="gramEnd"/>
      <w:r w:rsidR="002002D4" w:rsidRPr="002359F5">
        <w:rPr>
          <w:rFonts w:ascii="Arial" w:hAnsi="Arial" w:cs="Arial"/>
          <w:color w:val="5D7284"/>
          <w:sz w:val="24"/>
          <w:szCs w:val="24"/>
        </w:rPr>
        <w:t>:</w:t>
      </w:r>
      <w:r w:rsidR="00147868" w:rsidRPr="002359F5">
        <w:rPr>
          <w:rFonts w:ascii="Arial" w:hAnsi="Arial" w:cs="Arial"/>
          <w:sz w:val="24"/>
          <w:szCs w:val="24"/>
        </w:rPr>
        <w:tab/>
      </w:r>
      <w:r w:rsidR="00147868" w:rsidRPr="002359F5">
        <w:rPr>
          <w:rFonts w:ascii="Arial" w:hAnsi="Arial" w:cs="Arial"/>
          <w:sz w:val="24"/>
          <w:szCs w:val="24"/>
        </w:rPr>
        <w:tab/>
      </w:r>
      <w:r w:rsidR="00147868" w:rsidRPr="002359F5">
        <w:rPr>
          <w:rFonts w:ascii="Arial" w:hAnsi="Arial" w:cs="Arial"/>
          <w:sz w:val="24"/>
          <w:szCs w:val="24"/>
        </w:rPr>
        <w:tab/>
      </w:r>
      <w:r w:rsidRPr="002359F5">
        <w:rPr>
          <w:rFonts w:ascii="Arial" w:hAnsi="Arial" w:cs="Arial"/>
          <w:sz w:val="24"/>
          <w:szCs w:val="24"/>
        </w:rPr>
        <w:t xml:space="preserve"> Charles</w:t>
      </w:r>
    </w:p>
    <w:p w14:paraId="339FDA02" w14:textId="77777777" w:rsidR="00DC50D5" w:rsidRPr="002359F5" w:rsidRDefault="00DC50D5" w:rsidP="00B47B02">
      <w:pPr>
        <w:spacing w:after="0"/>
        <w:jc w:val="both"/>
        <w:rPr>
          <w:rFonts w:ascii="Arial" w:hAnsi="Arial" w:cs="Arial"/>
          <w:sz w:val="24"/>
          <w:szCs w:val="24"/>
        </w:rPr>
      </w:pPr>
    </w:p>
    <w:p w14:paraId="11E8280B" w14:textId="21A102D3" w:rsidR="00DC50D5" w:rsidRPr="002359F5" w:rsidRDefault="007E1724" w:rsidP="00B47B02">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01:08</w:t>
      </w:r>
      <w:proofErr w:type="gramEnd"/>
      <w:r w:rsidR="002002D4" w:rsidRPr="002359F5">
        <w:rPr>
          <w:rFonts w:ascii="Arial" w:hAnsi="Arial" w:cs="Arial"/>
          <w:color w:val="5D7284"/>
          <w:sz w:val="24"/>
          <w:szCs w:val="24"/>
        </w:rPr>
        <w:t>:</w:t>
      </w:r>
      <w:r w:rsidR="00321448" w:rsidRPr="002359F5">
        <w:rPr>
          <w:rFonts w:ascii="Arial" w:hAnsi="Arial" w:cs="Arial"/>
          <w:sz w:val="24"/>
          <w:szCs w:val="24"/>
        </w:rPr>
        <w:tab/>
      </w:r>
      <w:r w:rsidRPr="002359F5">
        <w:rPr>
          <w:rFonts w:ascii="Arial" w:hAnsi="Arial" w:cs="Arial"/>
          <w:sz w:val="24"/>
          <w:szCs w:val="24"/>
        </w:rPr>
        <w:t>Charles Brown.  Pardon, my memory is good but it's short.  And Counsel uh, you may start the proceedings or the morning.</w:t>
      </w:r>
    </w:p>
    <w:p w14:paraId="1254F9E7" w14:textId="77777777" w:rsidR="00DC50D5" w:rsidRPr="002359F5" w:rsidRDefault="00DC50D5" w:rsidP="00B47B02">
      <w:pPr>
        <w:spacing w:after="0"/>
        <w:jc w:val="both"/>
        <w:rPr>
          <w:rFonts w:ascii="Arial" w:hAnsi="Arial" w:cs="Arial"/>
          <w:sz w:val="24"/>
          <w:szCs w:val="24"/>
        </w:rPr>
      </w:pPr>
    </w:p>
    <w:p w14:paraId="68E1C23B" w14:textId="09C48AC0" w:rsidR="00DC50D5" w:rsidRPr="002359F5" w:rsidRDefault="007E1724" w:rsidP="00B47B02">
      <w:pPr>
        <w:spacing w:after="0"/>
        <w:ind w:left="4320" w:hanging="4320"/>
        <w:jc w:val="both"/>
        <w:rPr>
          <w:rFonts w:ascii="Arial" w:hAnsi="Arial" w:cs="Arial"/>
          <w:sz w:val="24"/>
          <w:szCs w:val="24"/>
        </w:rPr>
      </w:pPr>
      <w:r w:rsidRPr="002359F5">
        <w:rPr>
          <w:rFonts w:ascii="Arial" w:hAnsi="Arial" w:cs="Arial"/>
          <w:b/>
          <w:sz w:val="24"/>
          <w:szCs w:val="24"/>
        </w:rPr>
        <w:lastRenderedPageBreak/>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01:23</w:t>
      </w:r>
      <w:proofErr w:type="gramEnd"/>
      <w:r w:rsidR="002002D4" w:rsidRPr="002359F5">
        <w:rPr>
          <w:rFonts w:ascii="Arial" w:hAnsi="Arial" w:cs="Arial"/>
          <w:color w:val="5D7284"/>
          <w:sz w:val="24"/>
          <w:szCs w:val="24"/>
        </w:rPr>
        <w:t>:</w:t>
      </w:r>
      <w:r w:rsidR="00321448" w:rsidRPr="002359F5">
        <w:rPr>
          <w:rFonts w:ascii="Arial" w:hAnsi="Arial" w:cs="Arial"/>
          <w:sz w:val="24"/>
          <w:szCs w:val="24"/>
        </w:rPr>
        <w:tab/>
      </w:r>
      <w:r w:rsidRPr="002359F5">
        <w:rPr>
          <w:rFonts w:ascii="Arial" w:hAnsi="Arial" w:cs="Arial"/>
          <w:sz w:val="24"/>
          <w:szCs w:val="24"/>
        </w:rPr>
        <w:t>Morning Chairman, Commissioners, Counsel, all parties present. I'll turn it over to Mr. Kim White. He is to continue his questioning.</w:t>
      </w:r>
    </w:p>
    <w:p w14:paraId="37E54D11" w14:textId="77777777" w:rsidR="00DC50D5" w:rsidRPr="002359F5" w:rsidRDefault="00DC50D5" w:rsidP="00B47B02">
      <w:pPr>
        <w:spacing w:after="0"/>
        <w:jc w:val="both"/>
        <w:rPr>
          <w:rFonts w:ascii="Arial" w:hAnsi="Arial" w:cs="Arial"/>
          <w:sz w:val="24"/>
          <w:szCs w:val="24"/>
        </w:rPr>
      </w:pPr>
    </w:p>
    <w:p w14:paraId="1D2C72E9" w14:textId="77777777" w:rsidR="00C45C78" w:rsidRPr="002359F5" w:rsidRDefault="00C45C78">
      <w:pPr>
        <w:spacing w:after="0"/>
        <w:rPr>
          <w:rFonts w:ascii="Arial" w:hAnsi="Arial" w:cs="Arial"/>
          <w:b/>
          <w:sz w:val="24"/>
          <w:szCs w:val="24"/>
        </w:rPr>
      </w:pPr>
    </w:p>
    <w:p w14:paraId="56FCC186" w14:textId="7B7B6652" w:rsidR="00DC50D5" w:rsidRPr="002359F5" w:rsidRDefault="007E1724" w:rsidP="001A4543">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01:34</w:t>
      </w:r>
      <w:proofErr w:type="gramEnd"/>
      <w:r w:rsidR="002002D4" w:rsidRPr="002359F5">
        <w:rPr>
          <w:rFonts w:ascii="Arial" w:hAnsi="Arial" w:cs="Arial"/>
          <w:color w:val="5D7284"/>
          <w:sz w:val="24"/>
          <w:szCs w:val="24"/>
        </w:rPr>
        <w:t>:</w:t>
      </w:r>
      <w:r w:rsidR="00B47B02" w:rsidRPr="002359F5">
        <w:rPr>
          <w:rFonts w:ascii="Arial" w:hAnsi="Arial" w:cs="Arial"/>
          <w:sz w:val="24"/>
          <w:szCs w:val="24"/>
        </w:rPr>
        <w:tab/>
      </w:r>
      <w:r w:rsidRPr="002359F5">
        <w:rPr>
          <w:rFonts w:ascii="Arial" w:hAnsi="Arial" w:cs="Arial"/>
          <w:sz w:val="24"/>
          <w:szCs w:val="24"/>
        </w:rPr>
        <w:t>Mr. Chairman, to remind you, we were last night at the point where I had asked a question. And to be fair, the Browns did suggest or, request a period of time to consider it. So</w:t>
      </w:r>
      <w:r w:rsidR="00803BD8" w:rsidRPr="002359F5">
        <w:rPr>
          <w:rFonts w:ascii="Arial" w:hAnsi="Arial" w:cs="Arial"/>
          <w:sz w:val="24"/>
          <w:szCs w:val="24"/>
        </w:rPr>
        <w:t>,</w:t>
      </w:r>
      <w:r w:rsidRPr="002359F5">
        <w:rPr>
          <w:rFonts w:ascii="Arial" w:hAnsi="Arial" w:cs="Arial"/>
          <w:sz w:val="24"/>
          <w:szCs w:val="24"/>
        </w:rPr>
        <w:t xml:space="preserve"> the question has been posed, and they may be in the position to provide the answer this morning.  I don't know.</w:t>
      </w:r>
    </w:p>
    <w:p w14:paraId="39990F6A" w14:textId="77777777" w:rsidR="00DC50D5" w:rsidRPr="002359F5" w:rsidRDefault="00DC50D5" w:rsidP="001A4543">
      <w:pPr>
        <w:spacing w:after="0"/>
        <w:jc w:val="both"/>
        <w:rPr>
          <w:rFonts w:ascii="Arial" w:hAnsi="Arial" w:cs="Arial"/>
          <w:sz w:val="24"/>
          <w:szCs w:val="24"/>
        </w:rPr>
      </w:pPr>
    </w:p>
    <w:p w14:paraId="75ED1096" w14:textId="563419C3" w:rsidR="00583EE9" w:rsidRPr="002359F5" w:rsidRDefault="007E1724" w:rsidP="001A4543">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01:52</w:t>
      </w:r>
      <w:proofErr w:type="gramEnd"/>
      <w:r w:rsidR="00913B84" w:rsidRPr="002359F5">
        <w:rPr>
          <w:rFonts w:ascii="Arial" w:hAnsi="Arial" w:cs="Arial"/>
          <w:color w:val="5D7284"/>
          <w:sz w:val="24"/>
          <w:szCs w:val="24"/>
        </w:rPr>
        <w:t>:</w:t>
      </w:r>
      <w:r w:rsidR="00B47B02" w:rsidRPr="002359F5">
        <w:rPr>
          <w:rFonts w:ascii="Arial" w:hAnsi="Arial" w:cs="Arial"/>
          <w:sz w:val="24"/>
          <w:szCs w:val="24"/>
        </w:rPr>
        <w:tab/>
      </w:r>
      <w:r w:rsidRPr="002359F5">
        <w:rPr>
          <w:rFonts w:ascii="Arial" w:hAnsi="Arial" w:cs="Arial"/>
          <w:sz w:val="24"/>
          <w:szCs w:val="24"/>
        </w:rPr>
        <w:t xml:space="preserve">Yes. For reference and to </w:t>
      </w:r>
      <w:proofErr w:type="gramStart"/>
      <w:r w:rsidRPr="002359F5">
        <w:rPr>
          <w:rFonts w:ascii="Arial" w:hAnsi="Arial" w:cs="Arial"/>
          <w:sz w:val="24"/>
          <w:szCs w:val="24"/>
        </w:rPr>
        <w:t>refresh  any</w:t>
      </w:r>
      <w:proofErr w:type="gramEnd"/>
      <w:r w:rsidR="008C06CF" w:rsidRPr="002359F5">
        <w:rPr>
          <w:rFonts w:ascii="Arial" w:hAnsi="Arial" w:cs="Arial"/>
          <w:sz w:val="24"/>
          <w:szCs w:val="24"/>
        </w:rPr>
        <w:t xml:space="preserve"> bodies a</w:t>
      </w:r>
      <w:r w:rsidRPr="002359F5">
        <w:rPr>
          <w:rFonts w:ascii="Arial" w:hAnsi="Arial" w:cs="Arial"/>
          <w:sz w:val="24"/>
          <w:szCs w:val="24"/>
        </w:rPr>
        <w:t>llowing these proceedings? And of</w:t>
      </w:r>
      <w:r w:rsidR="008C06CF" w:rsidRPr="002359F5">
        <w:rPr>
          <w:rFonts w:ascii="Arial" w:hAnsi="Arial" w:cs="Arial"/>
          <w:sz w:val="24"/>
          <w:szCs w:val="24"/>
        </w:rPr>
        <w:t xml:space="preserve"> </w:t>
      </w:r>
      <w:r w:rsidRPr="002359F5">
        <w:rPr>
          <w:rFonts w:ascii="Arial" w:hAnsi="Arial" w:cs="Arial"/>
          <w:sz w:val="24"/>
          <w:szCs w:val="24"/>
        </w:rPr>
        <w:t>course</w:t>
      </w:r>
      <w:r w:rsidR="008C06CF" w:rsidRPr="002359F5">
        <w:rPr>
          <w:rFonts w:ascii="Arial" w:hAnsi="Arial" w:cs="Arial"/>
          <w:sz w:val="24"/>
          <w:szCs w:val="24"/>
        </w:rPr>
        <w:t>,</w:t>
      </w:r>
      <w:r w:rsidRPr="002359F5">
        <w:rPr>
          <w:rFonts w:ascii="Arial" w:hAnsi="Arial" w:cs="Arial"/>
          <w:sz w:val="24"/>
          <w:szCs w:val="24"/>
        </w:rPr>
        <w:t xml:space="preserve"> </w:t>
      </w:r>
      <w:proofErr w:type="gramStart"/>
      <w:r w:rsidRPr="002359F5">
        <w:rPr>
          <w:rFonts w:ascii="Arial" w:hAnsi="Arial" w:cs="Arial"/>
          <w:sz w:val="24"/>
          <w:szCs w:val="24"/>
        </w:rPr>
        <w:t>myself</w:t>
      </w:r>
      <w:proofErr w:type="gramEnd"/>
      <w:r w:rsidRPr="002359F5">
        <w:rPr>
          <w:rFonts w:ascii="Arial" w:hAnsi="Arial" w:cs="Arial"/>
          <w:sz w:val="24"/>
          <w:szCs w:val="24"/>
        </w:rPr>
        <w:t xml:space="preserve"> of what that question was.  The question, I believe, Mr. White surrounded the issue of whether this was a civil hearing to hear matters of civil nature, or if it was in</w:t>
      </w:r>
      <w:r w:rsidR="00136C77">
        <w:rPr>
          <w:rFonts w:ascii="Arial" w:hAnsi="Arial" w:cs="Arial"/>
          <w:sz w:val="24"/>
          <w:szCs w:val="24"/>
        </w:rPr>
        <w:t>-</w:t>
      </w:r>
      <w:r w:rsidRPr="002359F5">
        <w:rPr>
          <w:rFonts w:ascii="Arial" w:hAnsi="Arial" w:cs="Arial"/>
          <w:sz w:val="24"/>
          <w:szCs w:val="24"/>
        </w:rPr>
        <w:t>fact a question of whether or not a fraud had been committed. I say then in the general way</w:t>
      </w:r>
      <w:r w:rsidR="00136C77">
        <w:rPr>
          <w:rFonts w:ascii="Arial" w:hAnsi="Arial" w:cs="Arial"/>
          <w:sz w:val="24"/>
          <w:szCs w:val="24"/>
        </w:rPr>
        <w:t>.</w:t>
      </w:r>
      <w:r w:rsidRPr="002359F5">
        <w:rPr>
          <w:rFonts w:ascii="Arial" w:hAnsi="Arial" w:cs="Arial"/>
          <w:sz w:val="24"/>
          <w:szCs w:val="24"/>
        </w:rPr>
        <w:t xml:space="preserve"> </w:t>
      </w:r>
      <w:r w:rsidR="00136C77">
        <w:rPr>
          <w:rFonts w:ascii="Arial" w:hAnsi="Arial" w:cs="Arial"/>
          <w:sz w:val="24"/>
          <w:szCs w:val="24"/>
        </w:rPr>
        <w:t>A</w:t>
      </w:r>
      <w:r w:rsidRPr="002359F5">
        <w:rPr>
          <w:rFonts w:ascii="Arial" w:hAnsi="Arial" w:cs="Arial"/>
          <w:sz w:val="24"/>
          <w:szCs w:val="24"/>
        </w:rPr>
        <w:t>nd the Browns</w:t>
      </w:r>
      <w:proofErr w:type="gramStart"/>
      <w:r w:rsidR="00136C77">
        <w:rPr>
          <w:rFonts w:ascii="Arial" w:hAnsi="Arial" w:cs="Arial"/>
          <w:sz w:val="24"/>
          <w:szCs w:val="24"/>
        </w:rPr>
        <w:t>,</w:t>
      </w:r>
      <w:r w:rsidRPr="002359F5">
        <w:rPr>
          <w:rFonts w:ascii="Arial" w:hAnsi="Arial" w:cs="Arial"/>
          <w:sz w:val="24"/>
          <w:szCs w:val="24"/>
        </w:rPr>
        <w:t xml:space="preserve">  Mr</w:t>
      </w:r>
      <w:proofErr w:type="gramEnd"/>
      <w:r w:rsidRPr="002359F5">
        <w:rPr>
          <w:rFonts w:ascii="Arial" w:hAnsi="Arial" w:cs="Arial"/>
          <w:sz w:val="24"/>
          <w:szCs w:val="24"/>
        </w:rPr>
        <w:t>. White had that there could have been that his</w:t>
      </w:r>
      <w:r w:rsidR="00B3249A">
        <w:rPr>
          <w:rFonts w:ascii="Arial" w:hAnsi="Arial" w:cs="Arial"/>
          <w:sz w:val="24"/>
          <w:szCs w:val="24"/>
        </w:rPr>
        <w:t>,</w:t>
      </w:r>
      <w:r w:rsidRPr="002359F5">
        <w:rPr>
          <w:rFonts w:ascii="Arial" w:hAnsi="Arial" w:cs="Arial"/>
          <w:sz w:val="24"/>
          <w:szCs w:val="24"/>
        </w:rPr>
        <w:t xml:space="preserve"> his client could have been impugned. And he was requesting a clarification from the Browns. Is that correct, Mr. White?</w:t>
      </w:r>
    </w:p>
    <w:p w14:paraId="22A237BD" w14:textId="77777777" w:rsidR="00583EE9" w:rsidRPr="002359F5" w:rsidRDefault="00583EE9" w:rsidP="001A4543">
      <w:pPr>
        <w:spacing w:after="0"/>
        <w:jc w:val="both"/>
        <w:rPr>
          <w:rFonts w:ascii="Arial" w:hAnsi="Arial" w:cs="Arial"/>
          <w:sz w:val="24"/>
          <w:szCs w:val="24"/>
        </w:rPr>
      </w:pPr>
    </w:p>
    <w:p w14:paraId="44412135" w14:textId="27CD3D7C" w:rsidR="00583EE9" w:rsidRPr="002359F5" w:rsidRDefault="00583EE9" w:rsidP="001A4543">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02:38</w:t>
      </w:r>
      <w:proofErr w:type="gramEnd"/>
      <w:r w:rsidRPr="002359F5">
        <w:rPr>
          <w:rFonts w:ascii="Arial" w:hAnsi="Arial" w:cs="Arial"/>
          <w:color w:val="5D7284"/>
          <w:sz w:val="24"/>
          <w:szCs w:val="24"/>
        </w:rPr>
        <w:t>:</w:t>
      </w:r>
      <w:r w:rsidRPr="002359F5">
        <w:rPr>
          <w:rFonts w:ascii="Arial" w:hAnsi="Arial" w:cs="Arial"/>
          <w:sz w:val="24"/>
          <w:szCs w:val="24"/>
        </w:rPr>
        <w:tab/>
      </w:r>
      <w:r w:rsidRPr="002359F5">
        <w:rPr>
          <w:rFonts w:ascii="Arial" w:hAnsi="Arial" w:cs="Arial"/>
          <w:sz w:val="24"/>
          <w:szCs w:val="24"/>
        </w:rPr>
        <w:tab/>
        <w:t>Yes. Asking them?</w:t>
      </w:r>
    </w:p>
    <w:p w14:paraId="11A3B60A" w14:textId="77777777" w:rsidR="00583EE9" w:rsidRPr="002359F5" w:rsidRDefault="00583EE9" w:rsidP="001A4543">
      <w:pPr>
        <w:spacing w:after="0"/>
        <w:jc w:val="both"/>
        <w:rPr>
          <w:rFonts w:ascii="Arial" w:hAnsi="Arial" w:cs="Arial"/>
          <w:sz w:val="24"/>
          <w:szCs w:val="24"/>
        </w:rPr>
      </w:pPr>
    </w:p>
    <w:p w14:paraId="508B518F" w14:textId="07BC8A41" w:rsidR="00583EE9" w:rsidRPr="002359F5" w:rsidRDefault="00583EE9" w:rsidP="001A4543">
      <w:pPr>
        <w:spacing w:after="0"/>
        <w:ind w:left="4320" w:hanging="4320"/>
        <w:jc w:val="both"/>
        <w:rPr>
          <w:rFonts w:ascii="Arial" w:hAnsi="Arial" w:cs="Arial"/>
          <w:sz w:val="24"/>
          <w:szCs w:val="24"/>
        </w:rPr>
      </w:pPr>
      <w:bookmarkStart w:id="0" w:name="_Hlk71267943"/>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02:39</w:t>
      </w:r>
      <w:proofErr w:type="gramEnd"/>
      <w:r w:rsidRPr="002359F5">
        <w:rPr>
          <w:rFonts w:ascii="Arial" w:hAnsi="Arial" w:cs="Arial"/>
          <w:color w:val="5D7284"/>
          <w:sz w:val="24"/>
          <w:szCs w:val="24"/>
        </w:rPr>
        <w:t>:</w:t>
      </w:r>
      <w:bookmarkEnd w:id="0"/>
      <w:r w:rsidRPr="002359F5">
        <w:rPr>
          <w:rFonts w:ascii="Arial" w:hAnsi="Arial" w:cs="Arial"/>
          <w:sz w:val="24"/>
          <w:szCs w:val="24"/>
        </w:rPr>
        <w:tab/>
        <w:t>And if you would put the question again, sir, for clarity. And I must, I must say, to the witnesses. Mr. Brown and Mr. Brown, that we request that you answer as directly as possible, so that we get a clear indication of what you are saying about the matter of fraud. And we need to clear that up this this morning. So Mr. White, would you put the</w:t>
      </w:r>
      <w:proofErr w:type="gramStart"/>
      <w:r w:rsidRPr="002359F5">
        <w:rPr>
          <w:rFonts w:ascii="Arial" w:hAnsi="Arial" w:cs="Arial"/>
          <w:sz w:val="24"/>
          <w:szCs w:val="24"/>
        </w:rPr>
        <w:t>..</w:t>
      </w:r>
      <w:proofErr w:type="gramEnd"/>
    </w:p>
    <w:p w14:paraId="0BC4B012" w14:textId="77777777" w:rsidR="00583EE9" w:rsidRPr="002359F5" w:rsidRDefault="00583EE9" w:rsidP="001A4543">
      <w:pPr>
        <w:spacing w:after="0"/>
        <w:jc w:val="both"/>
        <w:rPr>
          <w:rFonts w:ascii="Arial" w:hAnsi="Arial" w:cs="Arial"/>
          <w:sz w:val="24"/>
          <w:szCs w:val="24"/>
        </w:rPr>
      </w:pPr>
    </w:p>
    <w:p w14:paraId="13A36335" w14:textId="671088AC" w:rsidR="00583EE9" w:rsidRPr="002359F5" w:rsidRDefault="00583EE9" w:rsidP="001A4543">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02:53</w:t>
      </w:r>
      <w:proofErr w:type="gramEnd"/>
      <w:r w:rsidRPr="002359F5">
        <w:rPr>
          <w:rFonts w:ascii="Arial" w:hAnsi="Arial" w:cs="Arial"/>
          <w:color w:val="5D7284"/>
          <w:sz w:val="24"/>
          <w:szCs w:val="24"/>
        </w:rPr>
        <w:t>:</w:t>
      </w:r>
      <w:r w:rsidRPr="002359F5">
        <w:rPr>
          <w:rFonts w:ascii="Arial" w:hAnsi="Arial" w:cs="Arial"/>
          <w:sz w:val="24"/>
          <w:szCs w:val="24"/>
        </w:rPr>
        <w:tab/>
        <w:t>Do you need me to ask the question again? Are you clear what I was asking?</w:t>
      </w:r>
    </w:p>
    <w:p w14:paraId="7E21925C" w14:textId="77777777" w:rsidR="00583EE9" w:rsidRPr="002359F5" w:rsidRDefault="00583EE9" w:rsidP="001A4543">
      <w:pPr>
        <w:spacing w:after="0"/>
        <w:jc w:val="both"/>
        <w:rPr>
          <w:rFonts w:ascii="Arial" w:hAnsi="Arial" w:cs="Arial"/>
          <w:sz w:val="24"/>
          <w:szCs w:val="24"/>
        </w:rPr>
      </w:pPr>
    </w:p>
    <w:p w14:paraId="68F8D6C5" w14:textId="77777777" w:rsidR="00583EE9" w:rsidRPr="002359F5" w:rsidRDefault="00583EE9" w:rsidP="001A4543">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03:11</w:t>
      </w:r>
      <w:proofErr w:type="gramEnd"/>
      <w:r w:rsidRPr="002359F5">
        <w:rPr>
          <w:rFonts w:ascii="Arial" w:hAnsi="Arial" w:cs="Arial"/>
          <w:color w:val="5D7284"/>
          <w:sz w:val="24"/>
          <w:szCs w:val="24"/>
        </w:rPr>
        <w:t>:</w:t>
      </w:r>
      <w:r w:rsidRPr="002359F5">
        <w:rPr>
          <w:rFonts w:ascii="Arial" w:hAnsi="Arial" w:cs="Arial"/>
          <w:sz w:val="24"/>
          <w:szCs w:val="24"/>
        </w:rPr>
        <w:t xml:space="preserve"> </w:t>
      </w:r>
      <w:r w:rsidRPr="002359F5">
        <w:rPr>
          <w:rFonts w:ascii="Arial" w:hAnsi="Arial" w:cs="Arial"/>
          <w:sz w:val="24"/>
          <w:szCs w:val="24"/>
        </w:rPr>
        <w:tab/>
        <w:t>I would ask I would, I would request that you put the question again Mr. White, because I don't want there to be any ambiguity. If</w:t>
      </w:r>
      <w:proofErr w:type="gramStart"/>
      <w:r w:rsidRPr="002359F5">
        <w:rPr>
          <w:rFonts w:ascii="Arial" w:hAnsi="Arial" w:cs="Arial"/>
          <w:sz w:val="24"/>
          <w:szCs w:val="24"/>
        </w:rPr>
        <w:t>..</w:t>
      </w:r>
      <w:proofErr w:type="gramEnd"/>
    </w:p>
    <w:p w14:paraId="2D542D71" w14:textId="77777777" w:rsidR="00583EE9" w:rsidRPr="002359F5" w:rsidRDefault="00583EE9" w:rsidP="001A4543">
      <w:pPr>
        <w:spacing w:after="0"/>
        <w:jc w:val="both"/>
        <w:rPr>
          <w:rFonts w:ascii="Arial" w:hAnsi="Arial" w:cs="Arial"/>
          <w:sz w:val="24"/>
          <w:szCs w:val="24"/>
        </w:rPr>
      </w:pPr>
    </w:p>
    <w:p w14:paraId="116014C8" w14:textId="77777777" w:rsidR="00583EE9" w:rsidRPr="002359F5" w:rsidRDefault="00583EE9" w:rsidP="001A4543">
      <w:pPr>
        <w:spacing w:after="0"/>
        <w:ind w:left="4320" w:hanging="4320"/>
        <w:jc w:val="both"/>
        <w:rPr>
          <w:rFonts w:ascii="Arial" w:hAnsi="Arial" w:cs="Arial"/>
          <w:sz w:val="24"/>
          <w:szCs w:val="24"/>
        </w:rPr>
      </w:pPr>
      <w:r w:rsidRPr="002359F5">
        <w:rPr>
          <w:rFonts w:ascii="Arial" w:hAnsi="Arial" w:cs="Arial"/>
          <w:b/>
          <w:sz w:val="24"/>
          <w:szCs w:val="24"/>
        </w:rPr>
        <w:t xml:space="preserve">Kim White-Attorney  </w:t>
      </w:r>
      <w:r w:rsidRPr="002359F5">
        <w:rPr>
          <w:rFonts w:ascii="Arial" w:hAnsi="Arial" w:cs="Arial"/>
          <w:color w:val="5D7284"/>
          <w:sz w:val="24"/>
          <w:szCs w:val="24"/>
        </w:rPr>
        <w:t>03:26:</w:t>
      </w:r>
      <w:r w:rsidRPr="002359F5">
        <w:rPr>
          <w:rFonts w:ascii="Arial" w:hAnsi="Arial" w:cs="Arial"/>
          <w:sz w:val="24"/>
          <w:szCs w:val="24"/>
        </w:rPr>
        <w:tab/>
        <w:t>You were asked you, as you recall, what evidence or view against my client of fraudulent activity in respect of this transaction you're complaining about?</w:t>
      </w:r>
    </w:p>
    <w:p w14:paraId="2E09F022" w14:textId="77777777" w:rsidR="00583EE9" w:rsidRPr="002359F5" w:rsidRDefault="00583EE9" w:rsidP="001A4543">
      <w:pPr>
        <w:spacing w:after="0"/>
        <w:jc w:val="both"/>
        <w:rPr>
          <w:rFonts w:ascii="Arial" w:hAnsi="Arial" w:cs="Arial"/>
          <w:sz w:val="24"/>
          <w:szCs w:val="24"/>
        </w:rPr>
      </w:pPr>
    </w:p>
    <w:p w14:paraId="3AC43F47" w14:textId="137C240F" w:rsidR="00DC50D5" w:rsidRPr="002359F5" w:rsidRDefault="00583EE9" w:rsidP="004A2C3D">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03:38</w:t>
      </w:r>
      <w:proofErr w:type="gramEnd"/>
      <w:r w:rsidRPr="002359F5">
        <w:rPr>
          <w:rFonts w:ascii="Arial" w:hAnsi="Arial" w:cs="Arial"/>
          <w:color w:val="5D7284"/>
          <w:sz w:val="24"/>
          <w:szCs w:val="24"/>
        </w:rPr>
        <w:t>:</w:t>
      </w:r>
      <w:r w:rsidRPr="002359F5">
        <w:rPr>
          <w:rFonts w:ascii="Arial" w:hAnsi="Arial" w:cs="Arial"/>
          <w:sz w:val="24"/>
          <w:szCs w:val="24"/>
        </w:rPr>
        <w:tab/>
        <w:t xml:space="preserve">Thank you. And good morning all. The answer to the question is, is not a simple one. This is a complex matter. And it is a matter that involves several parties, as they indicated yesterday, to seek, to isolate the 1970 transaction is not in our view, appropriate when seeking to identify </w:t>
      </w:r>
      <w:proofErr w:type="gramStart"/>
      <w:r w:rsidRPr="002359F5">
        <w:rPr>
          <w:rFonts w:ascii="Arial" w:hAnsi="Arial" w:cs="Arial"/>
          <w:sz w:val="24"/>
          <w:szCs w:val="24"/>
        </w:rPr>
        <w:t>and</w:t>
      </w:r>
      <w:r w:rsidR="00170175">
        <w:rPr>
          <w:rFonts w:ascii="Arial" w:hAnsi="Arial" w:cs="Arial"/>
          <w:sz w:val="24"/>
          <w:szCs w:val="24"/>
        </w:rPr>
        <w:t xml:space="preserve"> </w:t>
      </w:r>
      <w:r w:rsidRPr="002359F5">
        <w:rPr>
          <w:rFonts w:ascii="Arial" w:hAnsi="Arial" w:cs="Arial"/>
          <w:sz w:val="24"/>
          <w:szCs w:val="24"/>
        </w:rPr>
        <w:t xml:space="preserve"> illustrate</w:t>
      </w:r>
      <w:proofErr w:type="gramEnd"/>
      <w:r w:rsidRPr="002359F5">
        <w:rPr>
          <w:rFonts w:ascii="Arial" w:hAnsi="Arial" w:cs="Arial"/>
          <w:sz w:val="24"/>
          <w:szCs w:val="24"/>
        </w:rPr>
        <w:t xml:space="preserve"> instances of fraudulent behavior. And so my answer which I will read in point form, speaks to </w:t>
      </w:r>
      <w:bookmarkStart w:id="1" w:name="_GoBack"/>
      <w:bookmarkEnd w:id="1"/>
      <w:r w:rsidRPr="002359F5">
        <w:rPr>
          <w:rFonts w:ascii="Arial" w:hAnsi="Arial" w:cs="Arial"/>
          <w:sz w:val="24"/>
          <w:szCs w:val="24"/>
        </w:rPr>
        <w:t>what we understand to be a fraudulent scheme, which we've mentioned from day one. And in this scheme, there are major players, no one player was able to effect the scheme independently of others. It is a, what we see as a systemic approach with respect to fraudulent dispossession of property. So</w:t>
      </w:r>
      <w:r w:rsidR="005D6DB9" w:rsidRPr="002359F5">
        <w:rPr>
          <w:rFonts w:ascii="Arial" w:hAnsi="Arial" w:cs="Arial"/>
          <w:sz w:val="24"/>
          <w:szCs w:val="24"/>
        </w:rPr>
        <w:t>,</w:t>
      </w:r>
      <w:r w:rsidRPr="002359F5">
        <w:rPr>
          <w:rFonts w:ascii="Arial" w:hAnsi="Arial" w:cs="Arial"/>
          <w:sz w:val="24"/>
          <w:szCs w:val="24"/>
        </w:rPr>
        <w:t xml:space="preserve"> this was a fraudulent scheme involving bankers, lawyers and real estate agents. And Robert </w:t>
      </w:r>
      <w:proofErr w:type="spellStart"/>
      <w:r w:rsidRPr="002359F5">
        <w:rPr>
          <w:rFonts w:ascii="Arial" w:hAnsi="Arial" w:cs="Arial"/>
          <w:sz w:val="24"/>
          <w:szCs w:val="24"/>
        </w:rPr>
        <w:t>Modia</w:t>
      </w:r>
      <w:proofErr w:type="spellEnd"/>
      <w:r w:rsidRPr="002359F5">
        <w:rPr>
          <w:rFonts w:ascii="Arial" w:hAnsi="Arial" w:cs="Arial"/>
          <w:sz w:val="24"/>
          <w:szCs w:val="24"/>
        </w:rPr>
        <w:t xml:space="preserve"> of Appleby </w:t>
      </w:r>
      <w:proofErr w:type="spellStart"/>
      <w:r w:rsidRPr="002359F5">
        <w:rPr>
          <w:rFonts w:ascii="Arial" w:hAnsi="Arial" w:cs="Arial"/>
          <w:sz w:val="24"/>
          <w:szCs w:val="24"/>
        </w:rPr>
        <w:t>Spurling</w:t>
      </w:r>
      <w:proofErr w:type="spellEnd"/>
      <w:r w:rsidRPr="002359F5">
        <w:rPr>
          <w:rFonts w:ascii="Arial" w:hAnsi="Arial" w:cs="Arial"/>
          <w:sz w:val="24"/>
          <w:szCs w:val="24"/>
        </w:rPr>
        <w:t xml:space="preserve"> &amp; Kempe was in our minds. He was the engineer.</w:t>
      </w:r>
    </w:p>
    <w:p w14:paraId="7F4D4794" w14:textId="77777777" w:rsidR="00FA52B5" w:rsidRPr="002359F5" w:rsidRDefault="00FA52B5" w:rsidP="004A2C3D">
      <w:pPr>
        <w:spacing w:after="0"/>
        <w:ind w:left="4320" w:hanging="4320"/>
        <w:jc w:val="both"/>
        <w:rPr>
          <w:rFonts w:ascii="Arial" w:hAnsi="Arial" w:cs="Arial"/>
          <w:sz w:val="24"/>
          <w:szCs w:val="24"/>
        </w:rPr>
      </w:pPr>
    </w:p>
    <w:p w14:paraId="15BC4F8D" w14:textId="77777777" w:rsidR="00DC50D5" w:rsidRPr="002359F5" w:rsidRDefault="00DC50D5" w:rsidP="004A2C3D">
      <w:pPr>
        <w:spacing w:after="0"/>
        <w:jc w:val="both"/>
        <w:rPr>
          <w:rFonts w:ascii="Arial" w:hAnsi="Arial" w:cs="Arial"/>
          <w:sz w:val="24"/>
          <w:szCs w:val="24"/>
        </w:rPr>
      </w:pPr>
    </w:p>
    <w:p w14:paraId="063BB700" w14:textId="31C550D0" w:rsidR="00DC50D5" w:rsidRPr="002359F5" w:rsidRDefault="007E1724" w:rsidP="004A2C3D">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05:00</w:t>
      </w:r>
      <w:proofErr w:type="gramEnd"/>
      <w:r w:rsidR="0033230E" w:rsidRPr="002359F5">
        <w:rPr>
          <w:rFonts w:ascii="Arial" w:hAnsi="Arial" w:cs="Arial"/>
          <w:color w:val="5D7284"/>
          <w:sz w:val="24"/>
          <w:szCs w:val="24"/>
        </w:rPr>
        <w:t>:</w:t>
      </w:r>
      <w:r w:rsidR="00FA52B5" w:rsidRPr="002359F5">
        <w:rPr>
          <w:rFonts w:ascii="Arial" w:hAnsi="Arial" w:cs="Arial"/>
          <w:sz w:val="24"/>
          <w:szCs w:val="24"/>
        </w:rPr>
        <w:tab/>
      </w:r>
      <w:r w:rsidRPr="002359F5">
        <w:rPr>
          <w:rFonts w:ascii="Arial" w:hAnsi="Arial" w:cs="Arial"/>
          <w:sz w:val="24"/>
          <w:szCs w:val="24"/>
        </w:rPr>
        <w:t xml:space="preserve"> I'm sorry, you're glad to fast Mr. Brown. We are trying to write what you're saying. Please.</w:t>
      </w:r>
    </w:p>
    <w:p w14:paraId="3BE8409C" w14:textId="77777777" w:rsidR="00DC50D5" w:rsidRPr="002359F5" w:rsidRDefault="00DC50D5" w:rsidP="004A2C3D">
      <w:pPr>
        <w:spacing w:after="0"/>
        <w:jc w:val="both"/>
        <w:rPr>
          <w:rFonts w:ascii="Arial" w:hAnsi="Arial" w:cs="Arial"/>
          <w:sz w:val="24"/>
          <w:szCs w:val="24"/>
        </w:rPr>
      </w:pPr>
    </w:p>
    <w:p w14:paraId="17073635" w14:textId="00581D02" w:rsidR="00DC50D5" w:rsidRPr="002359F5" w:rsidRDefault="007E1724" w:rsidP="004A2C3D">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05:06</w:t>
      </w:r>
      <w:proofErr w:type="gramEnd"/>
      <w:r w:rsidR="0033230E" w:rsidRPr="002359F5">
        <w:rPr>
          <w:rFonts w:ascii="Arial" w:hAnsi="Arial" w:cs="Arial"/>
          <w:color w:val="5D7284"/>
          <w:sz w:val="24"/>
          <w:szCs w:val="24"/>
        </w:rPr>
        <w:t>:</w:t>
      </w:r>
      <w:r w:rsidR="00FA52B5" w:rsidRPr="002359F5">
        <w:rPr>
          <w:rFonts w:ascii="Arial" w:hAnsi="Arial" w:cs="Arial"/>
          <w:sz w:val="24"/>
          <w:szCs w:val="24"/>
        </w:rPr>
        <w:tab/>
      </w:r>
      <w:r w:rsidR="00FA52B5" w:rsidRPr="002359F5">
        <w:rPr>
          <w:rFonts w:ascii="Arial" w:hAnsi="Arial" w:cs="Arial"/>
          <w:sz w:val="24"/>
          <w:szCs w:val="24"/>
        </w:rPr>
        <w:tab/>
      </w:r>
      <w:r w:rsidRPr="002359F5">
        <w:rPr>
          <w:rFonts w:ascii="Arial" w:hAnsi="Arial" w:cs="Arial"/>
          <w:sz w:val="24"/>
          <w:szCs w:val="24"/>
        </w:rPr>
        <w:t xml:space="preserve">Could you go slower? </w:t>
      </w:r>
    </w:p>
    <w:p w14:paraId="0AB7450E" w14:textId="77777777" w:rsidR="00DC50D5" w:rsidRPr="002359F5" w:rsidRDefault="00DC50D5" w:rsidP="004A2C3D">
      <w:pPr>
        <w:spacing w:after="0"/>
        <w:jc w:val="both"/>
        <w:rPr>
          <w:rFonts w:ascii="Arial" w:hAnsi="Arial" w:cs="Arial"/>
          <w:sz w:val="24"/>
          <w:szCs w:val="24"/>
        </w:rPr>
      </w:pPr>
    </w:p>
    <w:p w14:paraId="5707D34F" w14:textId="7C09D751" w:rsidR="00DC50D5" w:rsidRPr="002359F5" w:rsidRDefault="007E1724" w:rsidP="004A2C3D">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05:08</w:t>
      </w:r>
      <w:proofErr w:type="gramEnd"/>
      <w:r w:rsidR="0033230E" w:rsidRPr="002359F5">
        <w:rPr>
          <w:rFonts w:ascii="Arial" w:hAnsi="Arial" w:cs="Arial"/>
          <w:color w:val="5D7284"/>
          <w:sz w:val="24"/>
          <w:szCs w:val="24"/>
        </w:rPr>
        <w:t>:</w:t>
      </w:r>
      <w:r w:rsidR="00FA52B5" w:rsidRPr="002359F5">
        <w:rPr>
          <w:rFonts w:ascii="Arial" w:hAnsi="Arial" w:cs="Arial"/>
          <w:sz w:val="24"/>
          <w:szCs w:val="24"/>
        </w:rPr>
        <w:tab/>
      </w:r>
      <w:r w:rsidR="00FA52B5" w:rsidRPr="002359F5">
        <w:rPr>
          <w:rFonts w:ascii="Arial" w:hAnsi="Arial" w:cs="Arial"/>
          <w:sz w:val="24"/>
          <w:szCs w:val="24"/>
        </w:rPr>
        <w:tab/>
      </w:r>
      <w:r w:rsidR="00FA52B5" w:rsidRPr="002359F5">
        <w:rPr>
          <w:rFonts w:ascii="Arial" w:hAnsi="Arial" w:cs="Arial"/>
          <w:sz w:val="24"/>
          <w:szCs w:val="24"/>
        </w:rPr>
        <w:tab/>
      </w:r>
      <w:r w:rsidRPr="002359F5">
        <w:rPr>
          <w:rFonts w:ascii="Arial" w:hAnsi="Arial" w:cs="Arial"/>
          <w:sz w:val="24"/>
          <w:szCs w:val="24"/>
        </w:rPr>
        <w:t>Okay, I</w:t>
      </w:r>
    </w:p>
    <w:p w14:paraId="62425789" w14:textId="576E2D60" w:rsidR="00DC50D5" w:rsidRPr="002359F5" w:rsidRDefault="00DC50D5" w:rsidP="004A2C3D">
      <w:pPr>
        <w:spacing w:after="0"/>
        <w:jc w:val="both"/>
        <w:rPr>
          <w:rFonts w:ascii="Arial" w:hAnsi="Arial" w:cs="Arial"/>
          <w:sz w:val="24"/>
          <w:szCs w:val="24"/>
        </w:rPr>
      </w:pPr>
    </w:p>
    <w:p w14:paraId="78822A39" w14:textId="453B6C1F" w:rsidR="00DC50D5" w:rsidRPr="002359F5" w:rsidRDefault="007E1724" w:rsidP="004A2C3D">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05:08</w:t>
      </w:r>
      <w:proofErr w:type="gramEnd"/>
      <w:r w:rsidR="0033230E" w:rsidRPr="002359F5">
        <w:rPr>
          <w:rFonts w:ascii="Arial" w:hAnsi="Arial" w:cs="Arial"/>
          <w:color w:val="5D7284"/>
          <w:sz w:val="24"/>
          <w:szCs w:val="24"/>
        </w:rPr>
        <w:t>:</w:t>
      </w:r>
      <w:r w:rsidR="00FA52B5" w:rsidRPr="002359F5">
        <w:rPr>
          <w:rFonts w:ascii="Arial" w:hAnsi="Arial" w:cs="Arial"/>
          <w:sz w:val="24"/>
          <w:szCs w:val="24"/>
        </w:rPr>
        <w:tab/>
      </w:r>
      <w:r w:rsidRPr="002359F5">
        <w:rPr>
          <w:rFonts w:ascii="Arial" w:hAnsi="Arial" w:cs="Arial"/>
          <w:sz w:val="24"/>
          <w:szCs w:val="24"/>
        </w:rPr>
        <w:t>I can make her I can ask the question. Mr. Brown. Is that all written?</w:t>
      </w:r>
    </w:p>
    <w:p w14:paraId="349AC14C" w14:textId="77777777" w:rsidR="00DC50D5" w:rsidRPr="002359F5" w:rsidRDefault="00DC50D5" w:rsidP="004A2C3D">
      <w:pPr>
        <w:spacing w:after="0"/>
        <w:jc w:val="both"/>
        <w:rPr>
          <w:rFonts w:ascii="Arial" w:hAnsi="Arial" w:cs="Arial"/>
          <w:sz w:val="24"/>
          <w:szCs w:val="24"/>
        </w:rPr>
      </w:pPr>
    </w:p>
    <w:p w14:paraId="16DC57C4" w14:textId="4CD22394" w:rsidR="00DC50D5" w:rsidRPr="002359F5" w:rsidRDefault="007E1724" w:rsidP="004A2C3D">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05:11</w:t>
      </w:r>
      <w:proofErr w:type="gramEnd"/>
      <w:r w:rsidR="0033230E" w:rsidRPr="002359F5">
        <w:rPr>
          <w:rFonts w:ascii="Arial" w:hAnsi="Arial" w:cs="Arial"/>
          <w:color w:val="5D7284"/>
          <w:sz w:val="24"/>
          <w:szCs w:val="24"/>
        </w:rPr>
        <w:t>:</w:t>
      </w:r>
      <w:r w:rsidR="00FA52B5" w:rsidRPr="002359F5">
        <w:rPr>
          <w:rFonts w:ascii="Arial" w:hAnsi="Arial" w:cs="Arial"/>
          <w:sz w:val="24"/>
          <w:szCs w:val="24"/>
        </w:rPr>
        <w:tab/>
      </w:r>
      <w:r w:rsidR="00FA52B5" w:rsidRPr="002359F5">
        <w:rPr>
          <w:rFonts w:ascii="Arial" w:hAnsi="Arial" w:cs="Arial"/>
          <w:sz w:val="24"/>
          <w:szCs w:val="24"/>
        </w:rPr>
        <w:tab/>
      </w:r>
      <w:r w:rsidR="00FA52B5" w:rsidRPr="002359F5">
        <w:rPr>
          <w:rFonts w:ascii="Arial" w:hAnsi="Arial" w:cs="Arial"/>
          <w:sz w:val="24"/>
          <w:szCs w:val="24"/>
        </w:rPr>
        <w:tab/>
      </w:r>
      <w:r w:rsidRPr="002359F5">
        <w:rPr>
          <w:rFonts w:ascii="Arial" w:hAnsi="Arial" w:cs="Arial"/>
          <w:sz w:val="24"/>
          <w:szCs w:val="24"/>
        </w:rPr>
        <w:t>It is written? Yes.</w:t>
      </w:r>
    </w:p>
    <w:p w14:paraId="1E1FB4B9" w14:textId="77777777" w:rsidR="00DC50D5" w:rsidRPr="002359F5" w:rsidRDefault="00DC50D5" w:rsidP="004A2C3D">
      <w:pPr>
        <w:spacing w:after="0"/>
        <w:jc w:val="both"/>
        <w:rPr>
          <w:rFonts w:ascii="Arial" w:hAnsi="Arial" w:cs="Arial"/>
          <w:sz w:val="24"/>
          <w:szCs w:val="24"/>
        </w:rPr>
      </w:pPr>
    </w:p>
    <w:p w14:paraId="589A4236" w14:textId="1EE18442" w:rsidR="00DC50D5" w:rsidRPr="002359F5" w:rsidRDefault="007E1724" w:rsidP="004A2C3D">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05:14</w:t>
      </w:r>
      <w:proofErr w:type="gramEnd"/>
      <w:r w:rsidR="0033230E" w:rsidRPr="002359F5">
        <w:rPr>
          <w:rFonts w:ascii="Arial" w:hAnsi="Arial" w:cs="Arial"/>
          <w:color w:val="5D7284"/>
          <w:sz w:val="24"/>
          <w:szCs w:val="24"/>
        </w:rPr>
        <w:t>:</w:t>
      </w:r>
      <w:r w:rsidR="00FA52B5" w:rsidRPr="002359F5">
        <w:rPr>
          <w:rFonts w:ascii="Arial" w:hAnsi="Arial" w:cs="Arial"/>
          <w:sz w:val="24"/>
          <w:szCs w:val="24"/>
        </w:rPr>
        <w:tab/>
      </w:r>
      <w:r w:rsidRPr="002359F5">
        <w:rPr>
          <w:rFonts w:ascii="Arial" w:hAnsi="Arial" w:cs="Arial"/>
          <w:sz w:val="24"/>
          <w:szCs w:val="24"/>
        </w:rPr>
        <w:t>Counsel, with your advice, given is given evidence he does have it documented at the end of it is, is it prudent to have it entered as an exhibit sir?</w:t>
      </w:r>
    </w:p>
    <w:p w14:paraId="30EB030F" w14:textId="77777777" w:rsidR="00DC50D5" w:rsidRPr="002359F5" w:rsidRDefault="00DC50D5" w:rsidP="004A2C3D">
      <w:pPr>
        <w:spacing w:after="0"/>
        <w:jc w:val="both"/>
        <w:rPr>
          <w:rFonts w:ascii="Arial" w:hAnsi="Arial" w:cs="Arial"/>
          <w:sz w:val="24"/>
          <w:szCs w:val="24"/>
        </w:rPr>
      </w:pPr>
    </w:p>
    <w:p w14:paraId="540C184C" w14:textId="6D52394D" w:rsidR="00DC50D5" w:rsidRPr="002359F5" w:rsidRDefault="007E1724" w:rsidP="004A2C3D">
      <w:pPr>
        <w:spacing w:after="0"/>
        <w:ind w:left="4320" w:hanging="4320"/>
        <w:jc w:val="both"/>
        <w:rPr>
          <w:rFonts w:ascii="Arial" w:hAnsi="Arial" w:cs="Arial"/>
          <w:sz w:val="24"/>
          <w:szCs w:val="24"/>
        </w:rPr>
      </w:pPr>
      <w:r w:rsidRPr="002359F5">
        <w:rPr>
          <w:rFonts w:ascii="Arial" w:hAnsi="Arial" w:cs="Arial"/>
          <w:b/>
          <w:sz w:val="24"/>
          <w:szCs w:val="24"/>
        </w:rPr>
        <w:lastRenderedPageBreak/>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05:28</w:t>
      </w:r>
      <w:proofErr w:type="gramEnd"/>
      <w:r w:rsidR="0033230E" w:rsidRPr="002359F5">
        <w:rPr>
          <w:rFonts w:ascii="Arial" w:hAnsi="Arial" w:cs="Arial"/>
          <w:color w:val="5D7284"/>
          <w:sz w:val="24"/>
          <w:szCs w:val="24"/>
        </w:rPr>
        <w:t>:</w:t>
      </w:r>
      <w:r w:rsidR="004A2C3D" w:rsidRPr="002359F5">
        <w:rPr>
          <w:rFonts w:ascii="Arial" w:hAnsi="Arial" w:cs="Arial"/>
          <w:sz w:val="24"/>
          <w:szCs w:val="24"/>
        </w:rPr>
        <w:tab/>
      </w:r>
      <w:r w:rsidRPr="002359F5">
        <w:rPr>
          <w:rFonts w:ascii="Arial" w:hAnsi="Arial" w:cs="Arial"/>
          <w:sz w:val="24"/>
          <w:szCs w:val="24"/>
        </w:rPr>
        <w:t>Well, I will yield to Mr. White because he's cross examining the witness, but I will. I will differ on that answer and give it some thought. But because it's cross examination, I will just await the outcome.</w:t>
      </w:r>
    </w:p>
    <w:p w14:paraId="6F0CECC1" w14:textId="77777777" w:rsidR="00DC50D5" w:rsidRPr="002359F5" w:rsidRDefault="00DC50D5" w:rsidP="004A2C3D">
      <w:pPr>
        <w:spacing w:after="0"/>
        <w:jc w:val="both"/>
        <w:rPr>
          <w:rFonts w:ascii="Arial" w:hAnsi="Arial" w:cs="Arial"/>
          <w:sz w:val="24"/>
          <w:szCs w:val="24"/>
        </w:rPr>
      </w:pPr>
    </w:p>
    <w:p w14:paraId="001C3001" w14:textId="76FC9878" w:rsidR="00DC50D5" w:rsidRPr="002359F5" w:rsidRDefault="007E1724" w:rsidP="004A2C3D">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05:45</w:t>
      </w:r>
      <w:proofErr w:type="gramEnd"/>
      <w:r w:rsidR="0033230E" w:rsidRPr="002359F5">
        <w:rPr>
          <w:rFonts w:ascii="Arial" w:hAnsi="Arial" w:cs="Arial"/>
          <w:color w:val="5D7284"/>
          <w:sz w:val="24"/>
          <w:szCs w:val="24"/>
        </w:rPr>
        <w:t>:</w:t>
      </w:r>
      <w:r w:rsidR="004A2C3D" w:rsidRPr="002359F5">
        <w:rPr>
          <w:rFonts w:ascii="Arial" w:hAnsi="Arial" w:cs="Arial"/>
          <w:sz w:val="24"/>
          <w:szCs w:val="24"/>
        </w:rPr>
        <w:tab/>
      </w:r>
      <w:r w:rsidR="004A2C3D" w:rsidRPr="002359F5">
        <w:rPr>
          <w:rFonts w:ascii="Arial" w:hAnsi="Arial" w:cs="Arial"/>
          <w:sz w:val="24"/>
          <w:szCs w:val="24"/>
        </w:rPr>
        <w:tab/>
      </w:r>
      <w:r w:rsidRPr="002359F5">
        <w:rPr>
          <w:rFonts w:ascii="Arial" w:hAnsi="Arial" w:cs="Arial"/>
          <w:sz w:val="24"/>
          <w:szCs w:val="24"/>
        </w:rPr>
        <w:t>Thank you. And Mr. Brown, if you would give, deliver</w:t>
      </w:r>
      <w:proofErr w:type="gramStart"/>
      <w:r w:rsidR="00136C77">
        <w:rPr>
          <w:rFonts w:ascii="Arial" w:hAnsi="Arial" w:cs="Arial"/>
          <w:sz w:val="24"/>
          <w:szCs w:val="24"/>
        </w:rPr>
        <w:t>..</w:t>
      </w:r>
      <w:proofErr w:type="gramEnd"/>
      <w:r w:rsidRPr="002359F5">
        <w:rPr>
          <w:rFonts w:ascii="Arial" w:hAnsi="Arial" w:cs="Arial"/>
          <w:sz w:val="24"/>
          <w:szCs w:val="24"/>
        </w:rPr>
        <w:t xml:space="preserve"> your </w:t>
      </w:r>
    </w:p>
    <w:p w14:paraId="546A4711" w14:textId="77777777" w:rsidR="00DC50D5" w:rsidRPr="002359F5" w:rsidRDefault="00DC50D5" w:rsidP="004A2C3D">
      <w:pPr>
        <w:spacing w:after="0"/>
        <w:jc w:val="both"/>
        <w:rPr>
          <w:rFonts w:ascii="Arial" w:hAnsi="Arial" w:cs="Arial"/>
          <w:sz w:val="24"/>
          <w:szCs w:val="24"/>
        </w:rPr>
      </w:pPr>
    </w:p>
    <w:p w14:paraId="7008021D" w14:textId="59D6CF83" w:rsidR="00DC50D5" w:rsidRPr="002359F5" w:rsidRDefault="007E1724" w:rsidP="004A2C3D">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05:51</w:t>
      </w:r>
      <w:proofErr w:type="gramEnd"/>
      <w:r w:rsidR="0033230E" w:rsidRPr="002359F5">
        <w:rPr>
          <w:rFonts w:ascii="Arial" w:hAnsi="Arial" w:cs="Arial"/>
          <w:color w:val="5D7284"/>
          <w:sz w:val="24"/>
          <w:szCs w:val="24"/>
        </w:rPr>
        <w:t>:</w:t>
      </w:r>
      <w:r w:rsidR="004A2C3D" w:rsidRPr="002359F5">
        <w:rPr>
          <w:rFonts w:ascii="Arial" w:hAnsi="Arial" w:cs="Arial"/>
          <w:sz w:val="24"/>
          <w:szCs w:val="24"/>
        </w:rPr>
        <w:tab/>
      </w:r>
      <w:r w:rsidR="004A2C3D" w:rsidRPr="002359F5">
        <w:rPr>
          <w:rFonts w:ascii="Arial" w:hAnsi="Arial" w:cs="Arial"/>
          <w:sz w:val="24"/>
          <w:szCs w:val="24"/>
        </w:rPr>
        <w:tab/>
      </w:r>
      <w:r w:rsidRPr="002359F5">
        <w:rPr>
          <w:rFonts w:ascii="Arial" w:hAnsi="Arial" w:cs="Arial"/>
          <w:sz w:val="24"/>
          <w:szCs w:val="24"/>
        </w:rPr>
        <w:t>Mr. Chairman</w:t>
      </w:r>
      <w:r w:rsidR="00874C7D">
        <w:rPr>
          <w:rFonts w:ascii="Arial" w:hAnsi="Arial" w:cs="Arial"/>
          <w:sz w:val="24"/>
          <w:szCs w:val="24"/>
        </w:rPr>
        <w:t>.</w:t>
      </w:r>
    </w:p>
    <w:p w14:paraId="7E45F477" w14:textId="77777777" w:rsidR="00DC50D5" w:rsidRPr="002359F5" w:rsidRDefault="00DC50D5" w:rsidP="004A2C3D">
      <w:pPr>
        <w:spacing w:after="0"/>
        <w:jc w:val="both"/>
        <w:rPr>
          <w:rFonts w:ascii="Arial" w:hAnsi="Arial" w:cs="Arial"/>
          <w:sz w:val="24"/>
          <w:szCs w:val="24"/>
        </w:rPr>
      </w:pPr>
    </w:p>
    <w:p w14:paraId="5B959062" w14:textId="3C70BFCD" w:rsidR="00DC50D5" w:rsidRPr="002359F5" w:rsidRDefault="007E1724" w:rsidP="004A2C3D">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05:52</w:t>
      </w:r>
      <w:proofErr w:type="gramEnd"/>
      <w:r w:rsidR="0033230E" w:rsidRPr="002359F5">
        <w:rPr>
          <w:rFonts w:ascii="Arial" w:hAnsi="Arial" w:cs="Arial"/>
          <w:color w:val="5D7284"/>
          <w:sz w:val="24"/>
          <w:szCs w:val="24"/>
        </w:rPr>
        <w:t>:</w:t>
      </w:r>
      <w:r w:rsidR="004A2C3D" w:rsidRPr="002359F5">
        <w:rPr>
          <w:rFonts w:ascii="Arial" w:hAnsi="Arial" w:cs="Arial"/>
          <w:sz w:val="24"/>
          <w:szCs w:val="24"/>
        </w:rPr>
        <w:tab/>
      </w:r>
      <w:r w:rsidR="004A2C3D" w:rsidRPr="002359F5">
        <w:rPr>
          <w:rFonts w:ascii="Arial" w:hAnsi="Arial" w:cs="Arial"/>
          <w:sz w:val="24"/>
          <w:szCs w:val="24"/>
        </w:rPr>
        <w:tab/>
      </w:r>
      <w:r w:rsidRPr="002359F5">
        <w:rPr>
          <w:rFonts w:ascii="Arial" w:hAnsi="Arial" w:cs="Arial"/>
          <w:sz w:val="24"/>
          <w:szCs w:val="24"/>
        </w:rPr>
        <w:t>response in a, in a moderated manner so we  can..</w:t>
      </w:r>
    </w:p>
    <w:p w14:paraId="13D0F923" w14:textId="77777777" w:rsidR="00DC50D5" w:rsidRPr="002359F5" w:rsidRDefault="00DC50D5" w:rsidP="004A2C3D">
      <w:pPr>
        <w:spacing w:after="0"/>
        <w:jc w:val="both"/>
        <w:rPr>
          <w:rFonts w:ascii="Arial" w:hAnsi="Arial" w:cs="Arial"/>
          <w:sz w:val="24"/>
          <w:szCs w:val="24"/>
        </w:rPr>
      </w:pPr>
    </w:p>
    <w:p w14:paraId="3BFFAB59" w14:textId="51EF86DE" w:rsidR="00DC50D5" w:rsidRPr="002359F5" w:rsidRDefault="007E1724" w:rsidP="004A2C3D">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05:55</w:t>
      </w:r>
      <w:proofErr w:type="gramEnd"/>
      <w:r w:rsidR="0033230E" w:rsidRPr="002359F5">
        <w:rPr>
          <w:rFonts w:ascii="Arial" w:hAnsi="Arial" w:cs="Arial"/>
          <w:color w:val="5D7284"/>
          <w:sz w:val="24"/>
          <w:szCs w:val="24"/>
        </w:rPr>
        <w:t>:</w:t>
      </w:r>
      <w:r w:rsidR="004A2C3D" w:rsidRPr="002359F5">
        <w:rPr>
          <w:rFonts w:ascii="Arial" w:hAnsi="Arial" w:cs="Arial"/>
          <w:sz w:val="24"/>
          <w:szCs w:val="24"/>
        </w:rPr>
        <w:tab/>
      </w:r>
      <w:r w:rsidR="004A2C3D" w:rsidRPr="002359F5">
        <w:rPr>
          <w:rFonts w:ascii="Arial" w:hAnsi="Arial" w:cs="Arial"/>
          <w:sz w:val="24"/>
          <w:szCs w:val="24"/>
        </w:rPr>
        <w:tab/>
      </w:r>
      <w:r w:rsidRPr="002359F5">
        <w:rPr>
          <w:rFonts w:ascii="Arial" w:hAnsi="Arial" w:cs="Arial"/>
          <w:sz w:val="24"/>
          <w:szCs w:val="24"/>
        </w:rPr>
        <w:t xml:space="preserve">Mr. Chairman,  Mr. Chairman? </w:t>
      </w:r>
    </w:p>
    <w:p w14:paraId="5A5D4893" w14:textId="77777777" w:rsidR="00DC50D5" w:rsidRPr="002359F5" w:rsidRDefault="00DC50D5" w:rsidP="004A2C3D">
      <w:pPr>
        <w:spacing w:after="0"/>
        <w:jc w:val="both"/>
        <w:rPr>
          <w:rFonts w:ascii="Arial" w:hAnsi="Arial" w:cs="Arial"/>
          <w:sz w:val="24"/>
          <w:szCs w:val="24"/>
        </w:rPr>
      </w:pPr>
    </w:p>
    <w:p w14:paraId="322ACC0B" w14:textId="2D5286EA" w:rsidR="00DC50D5" w:rsidRPr="002359F5" w:rsidRDefault="007E1724" w:rsidP="004A2C3D">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05:56</w:t>
      </w:r>
      <w:proofErr w:type="gramEnd"/>
      <w:r w:rsidR="0033230E" w:rsidRPr="002359F5">
        <w:rPr>
          <w:rFonts w:ascii="Arial" w:hAnsi="Arial" w:cs="Arial"/>
          <w:color w:val="5D7284"/>
          <w:sz w:val="24"/>
          <w:szCs w:val="24"/>
        </w:rPr>
        <w:t>:</w:t>
      </w:r>
      <w:r w:rsidR="004A2C3D" w:rsidRPr="002359F5">
        <w:rPr>
          <w:rFonts w:ascii="Arial" w:hAnsi="Arial" w:cs="Arial"/>
          <w:sz w:val="24"/>
          <w:szCs w:val="24"/>
        </w:rPr>
        <w:tab/>
      </w:r>
      <w:r w:rsidR="004A2C3D" w:rsidRPr="002359F5">
        <w:rPr>
          <w:rFonts w:ascii="Arial" w:hAnsi="Arial" w:cs="Arial"/>
          <w:sz w:val="24"/>
          <w:szCs w:val="24"/>
        </w:rPr>
        <w:tab/>
        <w:t>..</w:t>
      </w:r>
      <w:r w:rsidRPr="002359F5">
        <w:rPr>
          <w:rFonts w:ascii="Arial" w:hAnsi="Arial" w:cs="Arial"/>
          <w:sz w:val="24"/>
          <w:szCs w:val="24"/>
        </w:rPr>
        <w:t xml:space="preserve"> record it.</w:t>
      </w:r>
    </w:p>
    <w:p w14:paraId="2EE2959E" w14:textId="77777777" w:rsidR="00DC50D5" w:rsidRPr="002359F5" w:rsidRDefault="00DC50D5">
      <w:pPr>
        <w:spacing w:after="0"/>
        <w:rPr>
          <w:rFonts w:ascii="Arial" w:hAnsi="Arial" w:cs="Arial"/>
          <w:sz w:val="24"/>
          <w:szCs w:val="24"/>
        </w:rPr>
      </w:pPr>
    </w:p>
    <w:p w14:paraId="24A390F9" w14:textId="5C50C4FB" w:rsidR="00DC50D5" w:rsidRPr="002359F5" w:rsidRDefault="007E1724" w:rsidP="00077FB7">
      <w:pPr>
        <w:spacing w:after="0"/>
        <w:ind w:left="4320" w:hanging="4320"/>
        <w:jc w:val="both"/>
        <w:rPr>
          <w:rFonts w:ascii="Arial" w:hAnsi="Arial" w:cs="Arial"/>
          <w:sz w:val="24"/>
          <w:szCs w:val="24"/>
        </w:rPr>
      </w:pPr>
      <w:r w:rsidRPr="002359F5">
        <w:rPr>
          <w:rFonts w:ascii="Arial" w:hAnsi="Arial" w:cs="Arial"/>
          <w:b/>
          <w:sz w:val="24"/>
          <w:szCs w:val="24"/>
        </w:rPr>
        <w:t xml:space="preserve">Kim White-Attorney  </w:t>
      </w:r>
      <w:r w:rsidRPr="002359F5">
        <w:rPr>
          <w:rFonts w:ascii="Arial" w:hAnsi="Arial" w:cs="Arial"/>
          <w:color w:val="5D7284"/>
          <w:sz w:val="24"/>
          <w:szCs w:val="24"/>
        </w:rPr>
        <w:t>05:58</w:t>
      </w:r>
      <w:r w:rsidR="0033230E" w:rsidRPr="002359F5">
        <w:rPr>
          <w:rFonts w:ascii="Arial" w:hAnsi="Arial" w:cs="Arial"/>
          <w:color w:val="5D7284"/>
          <w:sz w:val="24"/>
          <w:szCs w:val="24"/>
        </w:rPr>
        <w:t>:</w:t>
      </w:r>
      <w:r w:rsidR="005D6DB9" w:rsidRPr="002359F5">
        <w:rPr>
          <w:rFonts w:ascii="Arial" w:hAnsi="Arial" w:cs="Arial"/>
          <w:sz w:val="24"/>
          <w:szCs w:val="24"/>
        </w:rPr>
        <w:tab/>
      </w:r>
      <w:r w:rsidRPr="002359F5">
        <w:rPr>
          <w:rFonts w:ascii="Arial" w:hAnsi="Arial" w:cs="Arial"/>
          <w:sz w:val="24"/>
          <w:szCs w:val="24"/>
        </w:rPr>
        <w:t>You will recall what my question was focused on my client, your client, and what evidence they have produced against my client, what we are have hearing thus far, I don't know what else is going to say is regurgitation of their presentation before. They've already made those comments, I believe before and in the transcript. So, the question was confined to my client.  Could they answer the question in respect of my client, and rather than this broad</w:t>
      </w:r>
      <w:r w:rsidR="00874C7D">
        <w:rPr>
          <w:rFonts w:ascii="Arial" w:hAnsi="Arial" w:cs="Arial"/>
          <w:sz w:val="24"/>
          <w:szCs w:val="24"/>
        </w:rPr>
        <w:t>-</w:t>
      </w:r>
      <w:r w:rsidRPr="002359F5">
        <w:rPr>
          <w:rFonts w:ascii="Arial" w:hAnsi="Arial" w:cs="Arial"/>
          <w:sz w:val="24"/>
          <w:szCs w:val="24"/>
        </w:rPr>
        <w:t>brush approach, which Mr. Brown seems to be taking.  We're just trying to focus on my client. That's all I am saying.</w:t>
      </w:r>
    </w:p>
    <w:p w14:paraId="31FD75F4" w14:textId="77777777" w:rsidR="00DC50D5" w:rsidRPr="002359F5" w:rsidRDefault="00DC50D5" w:rsidP="00077FB7">
      <w:pPr>
        <w:spacing w:after="0"/>
        <w:jc w:val="both"/>
        <w:rPr>
          <w:rFonts w:ascii="Arial" w:hAnsi="Arial" w:cs="Arial"/>
          <w:sz w:val="24"/>
          <w:szCs w:val="24"/>
        </w:rPr>
      </w:pPr>
    </w:p>
    <w:p w14:paraId="6B1C0413" w14:textId="24C1739F" w:rsidR="00553DA5" w:rsidRPr="002359F5" w:rsidRDefault="007E1724" w:rsidP="00077FB7">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w:t>
      </w:r>
      <w:r w:rsidR="00C1327C" w:rsidRPr="002359F5">
        <w:rPr>
          <w:rFonts w:ascii="Arial" w:hAnsi="Arial" w:cs="Arial"/>
          <w:color w:val="5D7284"/>
          <w:sz w:val="24"/>
          <w:szCs w:val="24"/>
        </w:rPr>
        <w:t>6</w:t>
      </w:r>
      <w:r w:rsidR="0033230E" w:rsidRPr="002359F5">
        <w:rPr>
          <w:rFonts w:ascii="Arial" w:hAnsi="Arial" w:cs="Arial"/>
          <w:color w:val="5D7284"/>
          <w:sz w:val="24"/>
          <w:szCs w:val="24"/>
        </w:rPr>
        <w:t>:</w:t>
      </w:r>
      <w:r w:rsidR="00C1327C" w:rsidRPr="002359F5">
        <w:rPr>
          <w:rFonts w:ascii="Arial" w:hAnsi="Arial" w:cs="Arial"/>
          <w:color w:val="5D7284"/>
          <w:sz w:val="24"/>
          <w:szCs w:val="24"/>
        </w:rPr>
        <w:t>34</w:t>
      </w:r>
      <w:proofErr w:type="gramEnd"/>
      <w:r w:rsidR="00C1327C" w:rsidRPr="002359F5">
        <w:rPr>
          <w:rFonts w:ascii="Arial" w:hAnsi="Arial" w:cs="Arial"/>
          <w:color w:val="5D7284"/>
          <w:sz w:val="24"/>
          <w:szCs w:val="24"/>
        </w:rPr>
        <w:t>:</w:t>
      </w:r>
      <w:r w:rsidR="005D6DB9" w:rsidRPr="002359F5">
        <w:rPr>
          <w:rFonts w:ascii="Arial" w:hAnsi="Arial" w:cs="Arial"/>
          <w:sz w:val="24"/>
          <w:szCs w:val="24"/>
        </w:rPr>
        <w:tab/>
      </w:r>
      <w:r w:rsidRPr="002359F5">
        <w:rPr>
          <w:rFonts w:ascii="Arial" w:hAnsi="Arial" w:cs="Arial"/>
          <w:sz w:val="24"/>
          <w:szCs w:val="24"/>
        </w:rPr>
        <w:t>Yes, Mr. White.  Mr. Brown with all, fairness to the requests made by Counsel, Mr. Kim White, and representing, Sir John Swan.</w:t>
      </w:r>
      <w:r w:rsidR="0059486E" w:rsidRPr="002359F5">
        <w:rPr>
          <w:rFonts w:ascii="Arial" w:hAnsi="Arial" w:cs="Arial"/>
          <w:sz w:val="24"/>
          <w:szCs w:val="24"/>
        </w:rPr>
        <w:t xml:space="preserve"> </w:t>
      </w:r>
      <w:r w:rsidRPr="002359F5">
        <w:rPr>
          <w:rFonts w:ascii="Arial" w:hAnsi="Arial" w:cs="Arial"/>
          <w:sz w:val="24"/>
          <w:szCs w:val="24"/>
        </w:rPr>
        <w:t>Would you at this point, answer the question directly</w:t>
      </w:r>
      <w:r w:rsidR="0059486E" w:rsidRPr="002359F5">
        <w:rPr>
          <w:rFonts w:ascii="Arial" w:hAnsi="Arial" w:cs="Arial"/>
          <w:sz w:val="24"/>
          <w:szCs w:val="24"/>
        </w:rPr>
        <w:t>?</w:t>
      </w:r>
      <w:r w:rsidRPr="002359F5">
        <w:rPr>
          <w:rFonts w:ascii="Arial" w:hAnsi="Arial" w:cs="Arial"/>
          <w:sz w:val="24"/>
          <w:szCs w:val="24"/>
        </w:rPr>
        <w:t xml:space="preserve">   Is Mr. White's client, Sir John Swan being accused of fraud? And</w:t>
      </w:r>
      <w:r w:rsidR="005D6DB9" w:rsidRPr="002359F5">
        <w:rPr>
          <w:rFonts w:ascii="Arial" w:hAnsi="Arial" w:cs="Arial"/>
          <w:sz w:val="24"/>
          <w:szCs w:val="24"/>
        </w:rPr>
        <w:t>,</w:t>
      </w:r>
      <w:r w:rsidRPr="002359F5">
        <w:rPr>
          <w:rFonts w:ascii="Arial" w:hAnsi="Arial" w:cs="Arial"/>
          <w:sz w:val="24"/>
          <w:szCs w:val="24"/>
        </w:rPr>
        <w:t xml:space="preserve"> and</w:t>
      </w:r>
      <w:r w:rsidR="005D6DB9" w:rsidRPr="002359F5">
        <w:rPr>
          <w:rFonts w:ascii="Arial" w:hAnsi="Arial" w:cs="Arial"/>
          <w:sz w:val="24"/>
          <w:szCs w:val="24"/>
        </w:rPr>
        <w:t xml:space="preserve"> </w:t>
      </w:r>
      <w:r w:rsidRPr="002359F5">
        <w:rPr>
          <w:rFonts w:ascii="Arial" w:hAnsi="Arial" w:cs="Arial"/>
          <w:sz w:val="24"/>
          <w:szCs w:val="24"/>
        </w:rPr>
        <w:t>sir, that is not a difficult question to answer at this point. Having done the research that you've done</w:t>
      </w:r>
      <w:r w:rsidR="00D07F41" w:rsidRPr="002359F5">
        <w:rPr>
          <w:rFonts w:ascii="Arial" w:hAnsi="Arial" w:cs="Arial"/>
          <w:sz w:val="24"/>
          <w:szCs w:val="24"/>
        </w:rPr>
        <w:t>.</w:t>
      </w:r>
      <w:r w:rsidRPr="002359F5">
        <w:rPr>
          <w:rFonts w:ascii="Arial" w:hAnsi="Arial" w:cs="Arial"/>
          <w:sz w:val="24"/>
          <w:szCs w:val="24"/>
        </w:rPr>
        <w:t xml:space="preserve"> You may, then I believe, if you wish to paint the picture of it, it'd be a systemic matter, then. So be it. But I think in all fairness, and </w:t>
      </w:r>
      <w:proofErr w:type="spellStart"/>
      <w:r w:rsidRPr="002359F5">
        <w:rPr>
          <w:rFonts w:ascii="Arial" w:hAnsi="Arial" w:cs="Arial"/>
          <w:sz w:val="24"/>
          <w:szCs w:val="24"/>
        </w:rPr>
        <w:t>and</w:t>
      </w:r>
      <w:proofErr w:type="spellEnd"/>
      <w:r w:rsidRPr="002359F5">
        <w:rPr>
          <w:rFonts w:ascii="Arial" w:hAnsi="Arial" w:cs="Arial"/>
          <w:sz w:val="24"/>
          <w:szCs w:val="24"/>
        </w:rPr>
        <w:t xml:space="preserve"> for the process of this hearing, we must get a direct answer from you, either of you, to the answer Mr. White poses</w:t>
      </w:r>
      <w:r w:rsidR="003D1232" w:rsidRPr="002359F5">
        <w:rPr>
          <w:rFonts w:ascii="Arial" w:hAnsi="Arial" w:cs="Arial"/>
          <w:sz w:val="24"/>
          <w:szCs w:val="24"/>
        </w:rPr>
        <w:t>.</w:t>
      </w:r>
      <w:r w:rsidRPr="002359F5">
        <w:rPr>
          <w:rFonts w:ascii="Arial" w:hAnsi="Arial" w:cs="Arial"/>
          <w:sz w:val="24"/>
          <w:szCs w:val="24"/>
        </w:rPr>
        <w:t xml:space="preserve"> </w:t>
      </w:r>
    </w:p>
    <w:p w14:paraId="09D7265B" w14:textId="77777777" w:rsidR="00553DA5" w:rsidRPr="002359F5" w:rsidRDefault="00553DA5" w:rsidP="00077FB7">
      <w:pPr>
        <w:spacing w:after="0"/>
        <w:ind w:left="4320" w:hanging="4320"/>
        <w:jc w:val="both"/>
        <w:rPr>
          <w:rFonts w:ascii="Arial" w:hAnsi="Arial" w:cs="Arial"/>
          <w:b/>
          <w:sz w:val="24"/>
          <w:szCs w:val="24"/>
        </w:rPr>
      </w:pPr>
    </w:p>
    <w:p w14:paraId="77E3B0E2" w14:textId="522F1E72" w:rsidR="00DC50D5" w:rsidRPr="002359F5" w:rsidRDefault="00553DA5" w:rsidP="00077FB7">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0</w:t>
      </w:r>
      <w:r w:rsidR="00C1327C" w:rsidRPr="002359F5">
        <w:rPr>
          <w:rFonts w:ascii="Arial" w:hAnsi="Arial" w:cs="Arial"/>
          <w:color w:val="5D7284"/>
          <w:sz w:val="24"/>
          <w:szCs w:val="24"/>
        </w:rPr>
        <w:t>7:</w:t>
      </w:r>
      <w:r w:rsidR="00077FB7" w:rsidRPr="002359F5">
        <w:rPr>
          <w:rFonts w:ascii="Arial" w:hAnsi="Arial" w:cs="Arial"/>
          <w:color w:val="5D7284"/>
          <w:sz w:val="24"/>
          <w:szCs w:val="24"/>
        </w:rPr>
        <w:t>2</w:t>
      </w:r>
      <w:r w:rsidR="00C1327C" w:rsidRPr="002359F5">
        <w:rPr>
          <w:rFonts w:ascii="Arial" w:hAnsi="Arial" w:cs="Arial"/>
          <w:color w:val="5D7284"/>
          <w:sz w:val="24"/>
          <w:szCs w:val="24"/>
        </w:rPr>
        <w:t>3</w:t>
      </w:r>
      <w:proofErr w:type="gramEnd"/>
      <w:r w:rsidRPr="002359F5">
        <w:rPr>
          <w:rFonts w:ascii="Arial" w:hAnsi="Arial" w:cs="Arial"/>
          <w:color w:val="5D7284"/>
          <w:sz w:val="24"/>
          <w:szCs w:val="24"/>
        </w:rPr>
        <w:t>:</w:t>
      </w:r>
      <w:r w:rsidRPr="002359F5">
        <w:rPr>
          <w:rFonts w:ascii="Arial" w:hAnsi="Arial" w:cs="Arial"/>
          <w:color w:val="5D7284"/>
          <w:sz w:val="24"/>
          <w:szCs w:val="24"/>
        </w:rPr>
        <w:tab/>
      </w:r>
      <w:r w:rsidR="007E1724" w:rsidRPr="002359F5">
        <w:rPr>
          <w:rFonts w:ascii="Arial" w:hAnsi="Arial" w:cs="Arial"/>
          <w:sz w:val="24"/>
          <w:szCs w:val="24"/>
        </w:rPr>
        <w:t>Certainly. Just a comment before I seek to speak for others that the information that I've shared thus far today and the information I would like to continue to share, in response to the question that supports our claim of fraudulent behavior. That information has been entered into evidence, all of this information has previously been entered into evidence. We are simply connecting dots and sharing relationships as it is clear, then that is not the message that others have obtained from what has been presented. So</w:t>
      </w:r>
      <w:r w:rsidR="005D6DB9" w:rsidRPr="002359F5">
        <w:rPr>
          <w:rFonts w:ascii="Arial" w:hAnsi="Arial" w:cs="Arial"/>
          <w:sz w:val="24"/>
          <w:szCs w:val="24"/>
        </w:rPr>
        <w:t>,</w:t>
      </w:r>
      <w:r w:rsidR="007E1724" w:rsidRPr="002359F5">
        <w:rPr>
          <w:rFonts w:ascii="Arial" w:hAnsi="Arial" w:cs="Arial"/>
          <w:sz w:val="24"/>
          <w:szCs w:val="24"/>
        </w:rPr>
        <w:t xml:space="preserve"> we have presented this information previously. I'm seeking to put it in the context of the question that's being asked. The short answer may very well be yes. But the context in which the yes is provided is just as important as the yes itself.  Well, Mr. Brown, then, in the context that the question was pointed was very specific, and where Mr. White, and Mr. John Swan is concerned, they want to focus on their personal interest in at all conduct in this in this matter, and in fairness to the process, you should start with the definitive..</w:t>
      </w:r>
    </w:p>
    <w:p w14:paraId="7505D352" w14:textId="77777777" w:rsidR="00DC50D5" w:rsidRPr="002359F5" w:rsidRDefault="00DC50D5">
      <w:pPr>
        <w:spacing w:after="0"/>
        <w:rPr>
          <w:rFonts w:ascii="Arial" w:hAnsi="Arial" w:cs="Arial"/>
          <w:sz w:val="24"/>
          <w:szCs w:val="24"/>
        </w:rPr>
      </w:pPr>
    </w:p>
    <w:p w14:paraId="1D3CBDF7" w14:textId="77777777" w:rsidR="005D6DB9" w:rsidRPr="002359F5" w:rsidRDefault="005D6DB9">
      <w:pPr>
        <w:spacing w:after="0"/>
        <w:rPr>
          <w:rFonts w:ascii="Arial" w:hAnsi="Arial" w:cs="Arial"/>
          <w:b/>
          <w:sz w:val="24"/>
          <w:szCs w:val="24"/>
        </w:rPr>
      </w:pPr>
    </w:p>
    <w:p w14:paraId="16F702E9" w14:textId="77777777" w:rsidR="00077FB7" w:rsidRPr="002359F5" w:rsidRDefault="00077FB7" w:rsidP="00B31282">
      <w:pPr>
        <w:spacing w:after="0"/>
        <w:jc w:val="both"/>
        <w:rPr>
          <w:rFonts w:ascii="Arial" w:hAnsi="Arial" w:cs="Arial"/>
          <w:b/>
          <w:sz w:val="24"/>
          <w:szCs w:val="24"/>
        </w:rPr>
      </w:pPr>
    </w:p>
    <w:p w14:paraId="4F58949B" w14:textId="56A123F6" w:rsidR="00DC50D5" w:rsidRPr="002359F5" w:rsidRDefault="007E1724" w:rsidP="00B31282">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08:46</w:t>
      </w:r>
      <w:proofErr w:type="gramEnd"/>
      <w:r w:rsidR="0033230E" w:rsidRPr="002359F5">
        <w:rPr>
          <w:rFonts w:ascii="Arial" w:hAnsi="Arial" w:cs="Arial"/>
          <w:color w:val="5D7284"/>
          <w:sz w:val="24"/>
          <w:szCs w:val="24"/>
        </w:rPr>
        <w:t>:</w:t>
      </w:r>
      <w:r w:rsidR="00077FB7" w:rsidRPr="002359F5">
        <w:rPr>
          <w:rFonts w:ascii="Arial" w:hAnsi="Arial" w:cs="Arial"/>
          <w:sz w:val="24"/>
          <w:szCs w:val="24"/>
        </w:rPr>
        <w:tab/>
      </w:r>
      <w:r w:rsidR="00077FB7" w:rsidRPr="002359F5">
        <w:rPr>
          <w:rFonts w:ascii="Arial" w:hAnsi="Arial" w:cs="Arial"/>
          <w:sz w:val="24"/>
          <w:szCs w:val="24"/>
        </w:rPr>
        <w:tab/>
      </w:r>
      <w:r w:rsidRPr="002359F5">
        <w:rPr>
          <w:rFonts w:ascii="Arial" w:hAnsi="Arial" w:cs="Arial"/>
          <w:sz w:val="24"/>
          <w:szCs w:val="24"/>
        </w:rPr>
        <w:t>Chairman? Chairman, Chairman,</w:t>
      </w:r>
    </w:p>
    <w:p w14:paraId="1449E470" w14:textId="77777777" w:rsidR="00DC50D5" w:rsidRPr="002359F5" w:rsidRDefault="00DC50D5" w:rsidP="00B31282">
      <w:pPr>
        <w:spacing w:after="0"/>
        <w:jc w:val="both"/>
        <w:rPr>
          <w:rFonts w:ascii="Arial" w:hAnsi="Arial" w:cs="Arial"/>
          <w:sz w:val="24"/>
          <w:szCs w:val="24"/>
        </w:rPr>
      </w:pPr>
    </w:p>
    <w:p w14:paraId="6FD926C7" w14:textId="7C50B7D0" w:rsidR="00DC50D5" w:rsidRPr="002359F5" w:rsidRDefault="007E1724" w:rsidP="00B31282">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08:49</w:t>
      </w:r>
      <w:proofErr w:type="gramEnd"/>
      <w:r w:rsidR="0033230E" w:rsidRPr="002359F5">
        <w:rPr>
          <w:rFonts w:ascii="Arial" w:hAnsi="Arial" w:cs="Arial"/>
          <w:color w:val="5D7284"/>
          <w:sz w:val="24"/>
          <w:szCs w:val="24"/>
        </w:rPr>
        <w:t>:</w:t>
      </w:r>
      <w:r w:rsidR="00077FB7" w:rsidRPr="002359F5">
        <w:rPr>
          <w:rFonts w:ascii="Arial" w:hAnsi="Arial" w:cs="Arial"/>
          <w:sz w:val="24"/>
          <w:szCs w:val="24"/>
        </w:rPr>
        <w:tab/>
      </w:r>
      <w:r w:rsidR="00077FB7" w:rsidRPr="002359F5">
        <w:rPr>
          <w:rFonts w:ascii="Arial" w:hAnsi="Arial" w:cs="Arial"/>
          <w:sz w:val="24"/>
          <w:szCs w:val="24"/>
        </w:rPr>
        <w:tab/>
      </w:r>
      <w:r w:rsidRPr="002359F5">
        <w:rPr>
          <w:rFonts w:ascii="Arial" w:hAnsi="Arial" w:cs="Arial"/>
          <w:sz w:val="24"/>
          <w:szCs w:val="24"/>
        </w:rPr>
        <w:t xml:space="preserve"> Yes, sir.</w:t>
      </w:r>
    </w:p>
    <w:p w14:paraId="78B185AB" w14:textId="77777777" w:rsidR="00DC50D5" w:rsidRPr="002359F5" w:rsidRDefault="00DC50D5" w:rsidP="00B31282">
      <w:pPr>
        <w:spacing w:after="0"/>
        <w:jc w:val="both"/>
        <w:rPr>
          <w:rFonts w:ascii="Arial" w:hAnsi="Arial" w:cs="Arial"/>
          <w:sz w:val="24"/>
          <w:szCs w:val="24"/>
        </w:rPr>
      </w:pPr>
    </w:p>
    <w:p w14:paraId="40151EAD" w14:textId="73DC1964" w:rsidR="00DC50D5" w:rsidRPr="002359F5" w:rsidRDefault="007E1724" w:rsidP="00B31282">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08:51</w:t>
      </w:r>
      <w:proofErr w:type="gramEnd"/>
      <w:r w:rsidR="0033230E" w:rsidRPr="002359F5">
        <w:rPr>
          <w:rFonts w:ascii="Arial" w:hAnsi="Arial" w:cs="Arial"/>
          <w:color w:val="5D7284"/>
          <w:sz w:val="24"/>
          <w:szCs w:val="24"/>
        </w:rPr>
        <w:t>:</w:t>
      </w:r>
      <w:r w:rsidR="00077FB7" w:rsidRPr="002359F5">
        <w:rPr>
          <w:rFonts w:ascii="Arial" w:hAnsi="Arial" w:cs="Arial"/>
          <w:sz w:val="24"/>
          <w:szCs w:val="24"/>
        </w:rPr>
        <w:tab/>
      </w:r>
      <w:r w:rsidRPr="002359F5">
        <w:rPr>
          <w:rFonts w:ascii="Arial" w:hAnsi="Arial" w:cs="Arial"/>
          <w:sz w:val="24"/>
          <w:szCs w:val="24"/>
        </w:rPr>
        <w:t>Respectfully, I'm not one who readily accepts that witnesses must either the answer yes or no. The witnesses being asked. We may not like the way he puts it, but to confine somebody to a yes or no answer. Respectfully. And then I'm not sure that I'm quite there.</w:t>
      </w:r>
    </w:p>
    <w:p w14:paraId="0546B741" w14:textId="77777777" w:rsidR="00DC50D5" w:rsidRPr="002359F5" w:rsidRDefault="00DC50D5" w:rsidP="00B31282">
      <w:pPr>
        <w:spacing w:after="0"/>
        <w:jc w:val="both"/>
        <w:rPr>
          <w:rFonts w:ascii="Arial" w:hAnsi="Arial" w:cs="Arial"/>
          <w:sz w:val="24"/>
          <w:szCs w:val="24"/>
        </w:rPr>
      </w:pPr>
    </w:p>
    <w:p w14:paraId="2BE865A5" w14:textId="5410D90F" w:rsidR="00DC50D5" w:rsidRPr="002359F5" w:rsidRDefault="007E1724" w:rsidP="00B31282">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09:12</w:t>
      </w:r>
      <w:proofErr w:type="gramEnd"/>
      <w:r w:rsidR="0033230E" w:rsidRPr="002359F5">
        <w:rPr>
          <w:rFonts w:ascii="Arial" w:hAnsi="Arial" w:cs="Arial"/>
          <w:color w:val="5D7284"/>
          <w:sz w:val="24"/>
          <w:szCs w:val="24"/>
        </w:rPr>
        <w:t>:</w:t>
      </w:r>
      <w:r w:rsidR="00FF315F" w:rsidRPr="002359F5">
        <w:rPr>
          <w:rFonts w:ascii="Arial" w:hAnsi="Arial" w:cs="Arial"/>
          <w:sz w:val="24"/>
          <w:szCs w:val="24"/>
        </w:rPr>
        <w:tab/>
      </w:r>
      <w:r w:rsidR="00FF315F" w:rsidRPr="002359F5">
        <w:rPr>
          <w:rFonts w:ascii="Arial" w:hAnsi="Arial" w:cs="Arial"/>
          <w:sz w:val="24"/>
          <w:szCs w:val="24"/>
        </w:rPr>
        <w:tab/>
      </w:r>
      <w:r w:rsidRPr="002359F5">
        <w:rPr>
          <w:rFonts w:ascii="Arial" w:hAnsi="Arial" w:cs="Arial"/>
          <w:sz w:val="24"/>
          <w:szCs w:val="24"/>
        </w:rPr>
        <w:t>Counsel, thank you for your learned advice.</w:t>
      </w:r>
    </w:p>
    <w:p w14:paraId="0D9047A2" w14:textId="77777777" w:rsidR="00DC50D5" w:rsidRPr="002359F5" w:rsidRDefault="00DC50D5" w:rsidP="00B31282">
      <w:pPr>
        <w:spacing w:after="0"/>
        <w:jc w:val="both"/>
        <w:rPr>
          <w:rFonts w:ascii="Arial" w:hAnsi="Arial" w:cs="Arial"/>
          <w:sz w:val="24"/>
          <w:szCs w:val="24"/>
        </w:rPr>
      </w:pPr>
    </w:p>
    <w:p w14:paraId="168DEDC1" w14:textId="484D1678" w:rsidR="00DC50D5" w:rsidRPr="002359F5" w:rsidRDefault="007E1724" w:rsidP="00B31282">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09:16</w:t>
      </w:r>
      <w:proofErr w:type="gramEnd"/>
      <w:r w:rsidR="0033230E" w:rsidRPr="002359F5">
        <w:rPr>
          <w:rFonts w:ascii="Arial" w:hAnsi="Arial" w:cs="Arial"/>
          <w:color w:val="5D7284"/>
          <w:sz w:val="24"/>
          <w:szCs w:val="24"/>
        </w:rPr>
        <w:t>:</w:t>
      </w:r>
      <w:r w:rsidR="00FF315F" w:rsidRPr="002359F5">
        <w:rPr>
          <w:rFonts w:ascii="Arial" w:hAnsi="Arial" w:cs="Arial"/>
          <w:sz w:val="24"/>
          <w:szCs w:val="24"/>
        </w:rPr>
        <w:tab/>
      </w:r>
      <w:r w:rsidRPr="002359F5">
        <w:rPr>
          <w:rFonts w:ascii="Arial" w:hAnsi="Arial" w:cs="Arial"/>
          <w:sz w:val="24"/>
          <w:szCs w:val="24"/>
        </w:rPr>
        <w:t>He has he has just said the short brush short answer. may well be yes. He has said that. And let us we have gotten somewhere. He says the short answer is yes. And could you kindly let him continue?</w:t>
      </w:r>
    </w:p>
    <w:p w14:paraId="5DE6BB49" w14:textId="77777777" w:rsidR="00DC50D5" w:rsidRPr="002359F5" w:rsidRDefault="00DC50D5" w:rsidP="00B31282">
      <w:pPr>
        <w:spacing w:after="0"/>
        <w:jc w:val="both"/>
        <w:rPr>
          <w:rFonts w:ascii="Arial" w:hAnsi="Arial" w:cs="Arial"/>
          <w:sz w:val="24"/>
          <w:szCs w:val="24"/>
        </w:rPr>
      </w:pPr>
    </w:p>
    <w:p w14:paraId="13D2DA80" w14:textId="7A740294" w:rsidR="00DC50D5" w:rsidRPr="002359F5" w:rsidRDefault="007E1724" w:rsidP="00B31282">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09:30</w:t>
      </w:r>
      <w:proofErr w:type="gramEnd"/>
      <w:r w:rsidR="0033230E" w:rsidRPr="002359F5">
        <w:rPr>
          <w:rFonts w:ascii="Arial" w:hAnsi="Arial" w:cs="Arial"/>
          <w:color w:val="5D7284"/>
          <w:sz w:val="24"/>
          <w:szCs w:val="24"/>
        </w:rPr>
        <w:t>:</w:t>
      </w:r>
      <w:r w:rsidR="00FF315F" w:rsidRPr="002359F5">
        <w:rPr>
          <w:rFonts w:ascii="Arial" w:hAnsi="Arial" w:cs="Arial"/>
          <w:sz w:val="24"/>
          <w:szCs w:val="24"/>
        </w:rPr>
        <w:tab/>
      </w:r>
      <w:r w:rsidR="00FF315F" w:rsidRPr="002359F5">
        <w:rPr>
          <w:rFonts w:ascii="Arial" w:hAnsi="Arial" w:cs="Arial"/>
          <w:sz w:val="24"/>
          <w:szCs w:val="24"/>
        </w:rPr>
        <w:tab/>
      </w:r>
      <w:r w:rsidRPr="002359F5">
        <w:rPr>
          <w:rFonts w:ascii="Arial" w:hAnsi="Arial" w:cs="Arial"/>
          <w:sz w:val="24"/>
          <w:szCs w:val="24"/>
        </w:rPr>
        <w:t>Mr. Brown would you continue?</w:t>
      </w:r>
    </w:p>
    <w:p w14:paraId="1B1515ED" w14:textId="77777777" w:rsidR="00DC50D5" w:rsidRPr="002359F5" w:rsidRDefault="00DC50D5" w:rsidP="00B31282">
      <w:pPr>
        <w:spacing w:after="0"/>
        <w:jc w:val="both"/>
        <w:rPr>
          <w:rFonts w:ascii="Arial" w:hAnsi="Arial" w:cs="Arial"/>
          <w:sz w:val="24"/>
          <w:szCs w:val="24"/>
        </w:rPr>
      </w:pPr>
    </w:p>
    <w:p w14:paraId="25CD8F52" w14:textId="21A1BF55" w:rsidR="00DC50D5" w:rsidRPr="002359F5" w:rsidRDefault="007E1724" w:rsidP="00B31282">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09:32</w:t>
      </w:r>
      <w:proofErr w:type="gramEnd"/>
      <w:r w:rsidR="0033230E" w:rsidRPr="002359F5">
        <w:rPr>
          <w:rFonts w:ascii="Arial" w:hAnsi="Arial" w:cs="Arial"/>
          <w:color w:val="5D7284"/>
          <w:sz w:val="24"/>
          <w:szCs w:val="24"/>
        </w:rPr>
        <w:t>:</w:t>
      </w:r>
      <w:r w:rsidR="00FF315F" w:rsidRPr="002359F5">
        <w:rPr>
          <w:rFonts w:ascii="Arial" w:hAnsi="Arial" w:cs="Arial"/>
          <w:sz w:val="24"/>
          <w:szCs w:val="24"/>
        </w:rPr>
        <w:tab/>
      </w:r>
      <w:r w:rsidRPr="002359F5">
        <w:rPr>
          <w:rFonts w:ascii="Arial" w:hAnsi="Arial" w:cs="Arial"/>
          <w:sz w:val="24"/>
          <w:szCs w:val="24"/>
        </w:rPr>
        <w:t>I think Mr. White wants to say something now.</w:t>
      </w:r>
    </w:p>
    <w:p w14:paraId="5A0014C1" w14:textId="4757EB77" w:rsidR="00DC50D5" w:rsidRPr="002359F5" w:rsidRDefault="00DC50D5" w:rsidP="00B31282">
      <w:pPr>
        <w:spacing w:after="0"/>
        <w:jc w:val="both"/>
        <w:rPr>
          <w:rFonts w:ascii="Arial" w:hAnsi="Arial" w:cs="Arial"/>
          <w:sz w:val="24"/>
          <w:szCs w:val="24"/>
        </w:rPr>
      </w:pPr>
    </w:p>
    <w:p w14:paraId="52D9D704" w14:textId="72B0B236" w:rsidR="00DC50D5" w:rsidRPr="002359F5" w:rsidRDefault="007E1724" w:rsidP="00B31282">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09:34</w:t>
      </w:r>
      <w:proofErr w:type="gramEnd"/>
      <w:r w:rsidR="0033230E" w:rsidRPr="002359F5">
        <w:rPr>
          <w:rFonts w:ascii="Arial" w:hAnsi="Arial" w:cs="Arial"/>
          <w:color w:val="5D7284"/>
          <w:sz w:val="24"/>
          <w:szCs w:val="24"/>
        </w:rPr>
        <w:t>:</w:t>
      </w:r>
      <w:r w:rsidR="00FF315F" w:rsidRPr="002359F5">
        <w:rPr>
          <w:rFonts w:ascii="Arial" w:hAnsi="Arial" w:cs="Arial"/>
          <w:sz w:val="24"/>
          <w:szCs w:val="24"/>
        </w:rPr>
        <w:tab/>
      </w:r>
      <w:r w:rsidR="00FF315F" w:rsidRPr="002359F5">
        <w:rPr>
          <w:rFonts w:ascii="Arial" w:hAnsi="Arial" w:cs="Arial"/>
          <w:sz w:val="24"/>
          <w:szCs w:val="24"/>
        </w:rPr>
        <w:tab/>
      </w:r>
      <w:r w:rsidRPr="002359F5">
        <w:rPr>
          <w:rFonts w:ascii="Arial" w:hAnsi="Arial" w:cs="Arial"/>
          <w:sz w:val="24"/>
          <w:szCs w:val="24"/>
        </w:rPr>
        <w:t>Mr. White?</w:t>
      </w:r>
    </w:p>
    <w:p w14:paraId="0A1A9FAE" w14:textId="77777777" w:rsidR="00DC50D5" w:rsidRPr="002359F5" w:rsidRDefault="00DC50D5" w:rsidP="00B31282">
      <w:pPr>
        <w:spacing w:after="0"/>
        <w:jc w:val="both"/>
        <w:rPr>
          <w:rFonts w:ascii="Arial" w:hAnsi="Arial" w:cs="Arial"/>
          <w:sz w:val="24"/>
          <w:szCs w:val="24"/>
        </w:rPr>
      </w:pPr>
    </w:p>
    <w:p w14:paraId="70809B64" w14:textId="5535D3CE" w:rsidR="00DC50D5" w:rsidRPr="002359F5" w:rsidRDefault="007E1724" w:rsidP="00B31282">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09:35</w:t>
      </w:r>
      <w:proofErr w:type="gramEnd"/>
      <w:r w:rsidR="0033230E" w:rsidRPr="002359F5">
        <w:rPr>
          <w:rFonts w:ascii="Arial" w:hAnsi="Arial" w:cs="Arial"/>
          <w:color w:val="5D7284"/>
          <w:sz w:val="24"/>
          <w:szCs w:val="24"/>
        </w:rPr>
        <w:t>:</w:t>
      </w:r>
      <w:r w:rsidR="00FF315F" w:rsidRPr="002359F5">
        <w:rPr>
          <w:rFonts w:ascii="Arial" w:hAnsi="Arial" w:cs="Arial"/>
          <w:sz w:val="24"/>
          <w:szCs w:val="24"/>
        </w:rPr>
        <w:tab/>
      </w:r>
      <w:r w:rsidRPr="002359F5">
        <w:rPr>
          <w:rFonts w:ascii="Arial" w:hAnsi="Arial" w:cs="Arial"/>
          <w:sz w:val="24"/>
          <w:szCs w:val="24"/>
        </w:rPr>
        <w:t>If</w:t>
      </w:r>
      <w:r w:rsidR="00874C7D">
        <w:rPr>
          <w:rFonts w:ascii="Arial" w:hAnsi="Arial" w:cs="Arial"/>
          <w:sz w:val="24"/>
          <w:szCs w:val="24"/>
        </w:rPr>
        <w:t>,</w:t>
      </w:r>
      <w:r w:rsidRPr="002359F5">
        <w:rPr>
          <w:rFonts w:ascii="Arial" w:hAnsi="Arial" w:cs="Arial"/>
          <w:sz w:val="24"/>
          <w:szCs w:val="24"/>
        </w:rPr>
        <w:t xml:space="preserve"> If the answer is yes, the question was, what evidence is there against my client of fraudulent conduct?</w:t>
      </w:r>
    </w:p>
    <w:p w14:paraId="10D64A1C" w14:textId="77777777" w:rsidR="00DC50D5" w:rsidRPr="002359F5" w:rsidRDefault="00DC50D5" w:rsidP="00B31282">
      <w:pPr>
        <w:spacing w:after="0"/>
        <w:jc w:val="both"/>
        <w:rPr>
          <w:rFonts w:ascii="Arial" w:hAnsi="Arial" w:cs="Arial"/>
          <w:sz w:val="24"/>
          <w:szCs w:val="24"/>
        </w:rPr>
      </w:pPr>
    </w:p>
    <w:p w14:paraId="171766BC" w14:textId="2B3AE533" w:rsidR="00DC50D5" w:rsidRPr="002359F5" w:rsidRDefault="007E1724" w:rsidP="00B31282">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09:43</w:t>
      </w:r>
      <w:proofErr w:type="gramEnd"/>
      <w:r w:rsidR="0033230E" w:rsidRPr="002359F5">
        <w:rPr>
          <w:rFonts w:ascii="Arial" w:hAnsi="Arial" w:cs="Arial"/>
          <w:color w:val="5D7284"/>
          <w:sz w:val="24"/>
          <w:szCs w:val="24"/>
        </w:rPr>
        <w:t>:</w:t>
      </w:r>
      <w:r w:rsidR="00FF315F" w:rsidRPr="002359F5">
        <w:rPr>
          <w:rFonts w:ascii="Arial" w:hAnsi="Arial" w:cs="Arial"/>
          <w:sz w:val="24"/>
          <w:szCs w:val="24"/>
        </w:rPr>
        <w:tab/>
      </w:r>
      <w:r w:rsidRPr="002359F5">
        <w:rPr>
          <w:rFonts w:ascii="Arial" w:hAnsi="Arial" w:cs="Arial"/>
          <w:sz w:val="24"/>
          <w:szCs w:val="24"/>
        </w:rPr>
        <w:t>And now he's going on so now we hopefully will get the long answer now. Oh, he has given the short answer and</w:t>
      </w:r>
      <w:r w:rsidR="002C7814">
        <w:rPr>
          <w:rFonts w:ascii="Arial" w:hAnsi="Arial" w:cs="Arial"/>
          <w:sz w:val="24"/>
          <w:szCs w:val="24"/>
        </w:rPr>
        <w:t>…</w:t>
      </w:r>
    </w:p>
    <w:p w14:paraId="77CD0167" w14:textId="77777777" w:rsidR="00DC50D5" w:rsidRPr="002359F5" w:rsidRDefault="00DC50D5" w:rsidP="00B31282">
      <w:pPr>
        <w:spacing w:after="0"/>
        <w:jc w:val="both"/>
        <w:rPr>
          <w:rFonts w:ascii="Arial" w:hAnsi="Arial" w:cs="Arial"/>
          <w:sz w:val="24"/>
          <w:szCs w:val="24"/>
        </w:rPr>
      </w:pPr>
    </w:p>
    <w:p w14:paraId="5210CAB0" w14:textId="45F541DD" w:rsidR="00DC50D5" w:rsidRPr="002359F5" w:rsidRDefault="007E1724" w:rsidP="00B31282">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09:51</w:t>
      </w:r>
      <w:proofErr w:type="gramEnd"/>
      <w:r w:rsidR="0033230E" w:rsidRPr="002359F5">
        <w:rPr>
          <w:rFonts w:ascii="Arial" w:hAnsi="Arial" w:cs="Arial"/>
          <w:color w:val="5D7284"/>
          <w:sz w:val="24"/>
          <w:szCs w:val="24"/>
        </w:rPr>
        <w:t>:</w:t>
      </w:r>
      <w:r w:rsidR="00FF315F" w:rsidRPr="002359F5">
        <w:rPr>
          <w:rFonts w:ascii="Arial" w:hAnsi="Arial" w:cs="Arial"/>
          <w:sz w:val="24"/>
          <w:szCs w:val="24"/>
        </w:rPr>
        <w:tab/>
      </w:r>
      <w:r w:rsidRPr="002359F5">
        <w:rPr>
          <w:rFonts w:ascii="Arial" w:hAnsi="Arial" w:cs="Arial"/>
          <w:sz w:val="24"/>
          <w:szCs w:val="24"/>
        </w:rPr>
        <w:t xml:space="preserve">I think he was talking about putting that in context as opposed to speaking the evidence.  I just want the evidence. </w:t>
      </w:r>
    </w:p>
    <w:p w14:paraId="693CA597" w14:textId="77777777" w:rsidR="00DC50D5" w:rsidRPr="002359F5" w:rsidRDefault="00DC50D5" w:rsidP="00B31282">
      <w:pPr>
        <w:spacing w:after="0"/>
        <w:jc w:val="both"/>
        <w:rPr>
          <w:rFonts w:ascii="Arial" w:hAnsi="Arial" w:cs="Arial"/>
          <w:sz w:val="24"/>
          <w:szCs w:val="24"/>
        </w:rPr>
      </w:pPr>
    </w:p>
    <w:p w14:paraId="3FEDF6CC" w14:textId="3AECE64B" w:rsidR="00DC50D5" w:rsidRPr="002359F5" w:rsidRDefault="007E1724" w:rsidP="00B31282">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09:58</w:t>
      </w:r>
      <w:proofErr w:type="gramEnd"/>
      <w:r w:rsidR="0033230E" w:rsidRPr="002359F5">
        <w:rPr>
          <w:rFonts w:ascii="Arial" w:hAnsi="Arial" w:cs="Arial"/>
          <w:color w:val="5D7284"/>
          <w:sz w:val="24"/>
          <w:szCs w:val="24"/>
        </w:rPr>
        <w:t>:</w:t>
      </w:r>
      <w:r w:rsidR="00FF315F" w:rsidRPr="002359F5">
        <w:rPr>
          <w:rFonts w:ascii="Arial" w:hAnsi="Arial" w:cs="Arial"/>
          <w:sz w:val="24"/>
          <w:szCs w:val="24"/>
        </w:rPr>
        <w:tab/>
      </w:r>
      <w:r w:rsidR="00FF315F" w:rsidRPr="002359F5">
        <w:rPr>
          <w:rFonts w:ascii="Arial" w:hAnsi="Arial" w:cs="Arial"/>
          <w:sz w:val="24"/>
          <w:szCs w:val="24"/>
        </w:rPr>
        <w:tab/>
      </w:r>
      <w:r w:rsidRPr="002359F5">
        <w:rPr>
          <w:rFonts w:ascii="Arial" w:hAnsi="Arial" w:cs="Arial"/>
          <w:sz w:val="24"/>
          <w:szCs w:val="24"/>
        </w:rPr>
        <w:t xml:space="preserve">Yes. Counsel, yes. </w:t>
      </w:r>
      <w:proofErr w:type="gramStart"/>
      <w:r w:rsidRPr="002359F5">
        <w:rPr>
          <w:rFonts w:ascii="Arial" w:hAnsi="Arial" w:cs="Arial"/>
          <w:sz w:val="24"/>
          <w:szCs w:val="24"/>
        </w:rPr>
        <w:t>Counsel .</w:t>
      </w:r>
      <w:proofErr w:type="gramEnd"/>
      <w:r w:rsidRPr="002359F5">
        <w:rPr>
          <w:rFonts w:ascii="Arial" w:hAnsi="Arial" w:cs="Arial"/>
          <w:sz w:val="24"/>
          <w:szCs w:val="24"/>
        </w:rPr>
        <w:t xml:space="preserve"> Yes, you can continue.</w:t>
      </w:r>
    </w:p>
    <w:p w14:paraId="2721C90D" w14:textId="77777777" w:rsidR="00DC50D5" w:rsidRPr="002359F5" w:rsidRDefault="00DC50D5" w:rsidP="00B31282">
      <w:pPr>
        <w:spacing w:after="0"/>
        <w:jc w:val="both"/>
        <w:rPr>
          <w:rFonts w:ascii="Arial" w:hAnsi="Arial" w:cs="Arial"/>
          <w:sz w:val="24"/>
          <w:szCs w:val="24"/>
        </w:rPr>
      </w:pPr>
    </w:p>
    <w:p w14:paraId="2B05A9FB" w14:textId="77777777" w:rsidR="00130FF0" w:rsidRPr="002359F5" w:rsidRDefault="007E1724" w:rsidP="00B31282">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10:09</w:t>
      </w:r>
      <w:proofErr w:type="gramEnd"/>
      <w:r w:rsidR="0033230E" w:rsidRPr="002359F5">
        <w:rPr>
          <w:rFonts w:ascii="Arial" w:hAnsi="Arial" w:cs="Arial"/>
          <w:color w:val="5D7284"/>
          <w:sz w:val="24"/>
          <w:szCs w:val="24"/>
        </w:rPr>
        <w:t>:</w:t>
      </w:r>
      <w:r w:rsidR="00FF315F" w:rsidRPr="002359F5">
        <w:rPr>
          <w:rFonts w:ascii="Arial" w:hAnsi="Arial" w:cs="Arial"/>
          <w:sz w:val="24"/>
          <w:szCs w:val="24"/>
        </w:rPr>
        <w:tab/>
      </w:r>
      <w:r w:rsidRPr="002359F5">
        <w:rPr>
          <w:rFonts w:ascii="Arial" w:hAnsi="Arial" w:cs="Arial"/>
          <w:sz w:val="24"/>
          <w:szCs w:val="24"/>
        </w:rPr>
        <w:t xml:space="preserve"> I am just indicating that Mr. White has just now asked another question. He has now asked Mr., Mr. Brown to indicate what evidence.  So, probably we could allow the witness to answer now, what evidence? Thank you, Counsel. </w:t>
      </w:r>
    </w:p>
    <w:p w14:paraId="275FF4D4" w14:textId="77777777" w:rsidR="005E64B8" w:rsidRPr="002359F5" w:rsidRDefault="005E64B8" w:rsidP="00B31282">
      <w:pPr>
        <w:spacing w:after="0"/>
        <w:ind w:left="4320" w:hanging="4320"/>
        <w:jc w:val="both"/>
        <w:rPr>
          <w:rFonts w:ascii="Arial" w:hAnsi="Arial" w:cs="Arial"/>
          <w:b/>
          <w:sz w:val="24"/>
          <w:szCs w:val="24"/>
        </w:rPr>
      </w:pPr>
    </w:p>
    <w:p w14:paraId="1B2492AF" w14:textId="5E829662" w:rsidR="007A7E6D" w:rsidRPr="002359F5" w:rsidRDefault="002F68BA" w:rsidP="00B31282">
      <w:pPr>
        <w:spacing w:after="0"/>
        <w:ind w:left="4320" w:hanging="4320"/>
        <w:jc w:val="both"/>
        <w:rPr>
          <w:rFonts w:ascii="Arial" w:hAnsi="Arial" w:cs="Arial"/>
          <w:sz w:val="24"/>
          <w:szCs w:val="24"/>
        </w:rPr>
      </w:pPr>
      <w:r w:rsidRPr="002359F5">
        <w:rPr>
          <w:rFonts w:ascii="Arial" w:hAnsi="Arial" w:cs="Arial"/>
          <w:b/>
          <w:sz w:val="24"/>
          <w:szCs w:val="24"/>
        </w:rPr>
        <w:t xml:space="preserve">Charles Brown  </w:t>
      </w:r>
      <w:r w:rsidR="00CA6C8B" w:rsidRPr="002359F5">
        <w:rPr>
          <w:rFonts w:ascii="Arial" w:hAnsi="Arial" w:cs="Arial"/>
          <w:color w:val="5D7284"/>
          <w:sz w:val="24"/>
          <w:szCs w:val="24"/>
        </w:rPr>
        <w:t>10:23</w:t>
      </w:r>
      <w:r w:rsidRPr="002359F5">
        <w:rPr>
          <w:rFonts w:ascii="Arial" w:hAnsi="Arial" w:cs="Arial"/>
          <w:color w:val="5D7284"/>
          <w:sz w:val="24"/>
          <w:szCs w:val="24"/>
        </w:rPr>
        <w:t>:</w:t>
      </w:r>
      <w:r w:rsidR="005E64B8" w:rsidRPr="002359F5">
        <w:rPr>
          <w:rFonts w:ascii="Arial" w:hAnsi="Arial" w:cs="Arial"/>
          <w:color w:val="5D7284"/>
          <w:sz w:val="24"/>
          <w:szCs w:val="24"/>
        </w:rPr>
        <w:tab/>
      </w:r>
      <w:r w:rsidR="007E1724" w:rsidRPr="002359F5">
        <w:rPr>
          <w:rFonts w:ascii="Arial" w:hAnsi="Arial" w:cs="Arial"/>
          <w:sz w:val="24"/>
          <w:szCs w:val="24"/>
        </w:rPr>
        <w:t xml:space="preserve">So as indicated this was a fraudulent scheme, involving bankers, lawyers and real estate agents, and Robert </w:t>
      </w:r>
      <w:proofErr w:type="spellStart"/>
      <w:r w:rsidR="007E1724" w:rsidRPr="002359F5">
        <w:rPr>
          <w:rFonts w:ascii="Arial" w:hAnsi="Arial" w:cs="Arial"/>
          <w:sz w:val="24"/>
          <w:szCs w:val="24"/>
        </w:rPr>
        <w:t>Modia</w:t>
      </w:r>
      <w:proofErr w:type="spellEnd"/>
      <w:r w:rsidR="007E1724" w:rsidRPr="002359F5">
        <w:rPr>
          <w:rFonts w:ascii="Arial" w:hAnsi="Arial" w:cs="Arial"/>
          <w:sz w:val="24"/>
          <w:szCs w:val="24"/>
        </w:rPr>
        <w:t xml:space="preserve"> was the engineer.  John W. Swan was a major player within this fraudulent scheme. The 1969 transaction is directly related to the 1970 transaction, which was offered yesterday as evidence of a legal claim to the property, the fraudulent transactions of 1968 and 1969, which have been entered into evidence. They are a crucial part of the basis upon which the 1970 transaction involving John Swan relies upon.  John Swan is directly connected to both transactions. Russell Levi Pearman acted as the agent for John Swan when the 1969 transactions were being carried out. </w:t>
      </w:r>
    </w:p>
    <w:p w14:paraId="0053F7B2" w14:textId="77777777" w:rsidR="007A7E6D" w:rsidRPr="002359F5" w:rsidRDefault="007A7E6D" w:rsidP="00B31282">
      <w:pPr>
        <w:spacing w:after="0"/>
        <w:ind w:left="4320" w:hanging="4320"/>
        <w:jc w:val="both"/>
        <w:rPr>
          <w:rFonts w:ascii="Arial" w:hAnsi="Arial" w:cs="Arial"/>
          <w:sz w:val="24"/>
          <w:szCs w:val="24"/>
        </w:rPr>
      </w:pPr>
    </w:p>
    <w:p w14:paraId="41748CFB" w14:textId="5C768166" w:rsidR="00DC50D5" w:rsidRPr="002359F5" w:rsidRDefault="008E38EC" w:rsidP="00B31282">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11:25</w:t>
      </w:r>
      <w:proofErr w:type="gramEnd"/>
      <w:r w:rsidRPr="002359F5">
        <w:rPr>
          <w:rFonts w:ascii="Arial" w:hAnsi="Arial" w:cs="Arial"/>
          <w:color w:val="5D7284"/>
          <w:sz w:val="24"/>
          <w:szCs w:val="24"/>
        </w:rPr>
        <w:t>:</w:t>
      </w:r>
      <w:r w:rsidRPr="002359F5">
        <w:rPr>
          <w:rFonts w:ascii="Arial" w:hAnsi="Arial" w:cs="Arial"/>
          <w:sz w:val="24"/>
          <w:szCs w:val="24"/>
        </w:rPr>
        <w:tab/>
      </w:r>
      <w:r w:rsidR="007E1724" w:rsidRPr="002359F5">
        <w:rPr>
          <w:rFonts w:ascii="Arial" w:hAnsi="Arial" w:cs="Arial"/>
          <w:sz w:val="24"/>
          <w:szCs w:val="24"/>
        </w:rPr>
        <w:t>Sorry, yeah, you're going too fast  You're going too,  too fast Mr. Mr. Brown.</w:t>
      </w:r>
    </w:p>
    <w:p w14:paraId="2F5142EA" w14:textId="77777777" w:rsidR="00DC50D5" w:rsidRPr="002359F5" w:rsidRDefault="00DC50D5" w:rsidP="00B31282">
      <w:pPr>
        <w:spacing w:after="0"/>
        <w:jc w:val="both"/>
        <w:rPr>
          <w:rFonts w:ascii="Arial" w:hAnsi="Arial" w:cs="Arial"/>
          <w:sz w:val="24"/>
          <w:szCs w:val="24"/>
        </w:rPr>
      </w:pPr>
    </w:p>
    <w:p w14:paraId="79513C17" w14:textId="1C44E118" w:rsidR="00DC50D5" w:rsidRPr="002359F5" w:rsidRDefault="007E1724" w:rsidP="00B31282">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11:29</w:t>
      </w:r>
      <w:proofErr w:type="gramEnd"/>
      <w:r w:rsidR="008A6543" w:rsidRPr="002359F5">
        <w:rPr>
          <w:rFonts w:ascii="Arial" w:hAnsi="Arial" w:cs="Arial"/>
          <w:color w:val="5D7284"/>
          <w:sz w:val="24"/>
          <w:szCs w:val="24"/>
        </w:rPr>
        <w:t>:</w:t>
      </w:r>
      <w:r w:rsidR="001D75E0" w:rsidRPr="002359F5">
        <w:rPr>
          <w:rFonts w:ascii="Arial" w:hAnsi="Arial" w:cs="Arial"/>
          <w:sz w:val="24"/>
          <w:szCs w:val="24"/>
        </w:rPr>
        <w:tab/>
      </w:r>
      <w:r w:rsidR="001D75E0" w:rsidRPr="002359F5">
        <w:rPr>
          <w:rFonts w:ascii="Arial" w:hAnsi="Arial" w:cs="Arial"/>
          <w:sz w:val="24"/>
          <w:szCs w:val="24"/>
        </w:rPr>
        <w:tab/>
      </w:r>
      <w:r w:rsidR="001D75E0" w:rsidRPr="002359F5">
        <w:rPr>
          <w:rFonts w:ascii="Arial" w:hAnsi="Arial" w:cs="Arial"/>
          <w:sz w:val="24"/>
          <w:szCs w:val="24"/>
        </w:rPr>
        <w:tab/>
      </w:r>
      <w:r w:rsidRPr="002359F5">
        <w:rPr>
          <w:rFonts w:ascii="Arial" w:hAnsi="Arial" w:cs="Arial"/>
          <w:sz w:val="24"/>
          <w:szCs w:val="24"/>
        </w:rPr>
        <w:t>I'm sorry.  My apologies.</w:t>
      </w:r>
    </w:p>
    <w:p w14:paraId="3C7B2F20" w14:textId="77777777" w:rsidR="00DC50D5" w:rsidRPr="002359F5" w:rsidRDefault="00DC50D5" w:rsidP="00B31282">
      <w:pPr>
        <w:spacing w:after="0"/>
        <w:jc w:val="both"/>
        <w:rPr>
          <w:rFonts w:ascii="Arial" w:hAnsi="Arial" w:cs="Arial"/>
          <w:sz w:val="24"/>
          <w:szCs w:val="24"/>
        </w:rPr>
      </w:pPr>
    </w:p>
    <w:p w14:paraId="0AD2E88C" w14:textId="1613598C" w:rsidR="00DC50D5" w:rsidRPr="002359F5" w:rsidRDefault="007E1724" w:rsidP="00B31282">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11:31</w:t>
      </w:r>
      <w:proofErr w:type="gramEnd"/>
      <w:r w:rsidR="008A6543" w:rsidRPr="002359F5">
        <w:rPr>
          <w:rFonts w:ascii="Arial" w:hAnsi="Arial" w:cs="Arial"/>
          <w:color w:val="5D7284"/>
          <w:sz w:val="24"/>
          <w:szCs w:val="24"/>
        </w:rPr>
        <w:t>:</w:t>
      </w:r>
      <w:r w:rsidR="008E38EC" w:rsidRPr="002359F5">
        <w:rPr>
          <w:rFonts w:ascii="Arial" w:hAnsi="Arial" w:cs="Arial"/>
          <w:sz w:val="24"/>
          <w:szCs w:val="24"/>
        </w:rPr>
        <w:tab/>
      </w:r>
      <w:r w:rsidRPr="002359F5">
        <w:rPr>
          <w:rFonts w:ascii="Arial" w:hAnsi="Arial" w:cs="Arial"/>
          <w:sz w:val="24"/>
          <w:szCs w:val="24"/>
        </w:rPr>
        <w:t xml:space="preserve">Yes. Yes, you're at a crucial part. </w:t>
      </w:r>
      <w:r w:rsidR="00001750" w:rsidRPr="002359F5">
        <w:rPr>
          <w:rFonts w:ascii="Arial" w:hAnsi="Arial" w:cs="Arial"/>
          <w:sz w:val="24"/>
          <w:szCs w:val="24"/>
        </w:rPr>
        <w:t xml:space="preserve"> Nineteen</w:t>
      </w:r>
      <w:r w:rsidR="00FC05EC" w:rsidRPr="002359F5">
        <w:rPr>
          <w:rFonts w:ascii="Arial" w:hAnsi="Arial" w:cs="Arial"/>
          <w:sz w:val="24"/>
          <w:szCs w:val="24"/>
        </w:rPr>
        <w:t>-</w:t>
      </w:r>
      <w:r w:rsidR="00001750" w:rsidRPr="002359F5">
        <w:rPr>
          <w:rFonts w:ascii="Arial" w:hAnsi="Arial" w:cs="Arial"/>
          <w:sz w:val="24"/>
          <w:szCs w:val="24"/>
        </w:rPr>
        <w:t>seventy,</w:t>
      </w:r>
      <w:r w:rsidR="00FC05EC" w:rsidRPr="002359F5">
        <w:rPr>
          <w:rFonts w:ascii="Arial" w:hAnsi="Arial" w:cs="Arial"/>
          <w:sz w:val="24"/>
          <w:szCs w:val="24"/>
        </w:rPr>
        <w:t xml:space="preserve"> </w:t>
      </w:r>
      <w:r w:rsidRPr="002359F5">
        <w:rPr>
          <w:rFonts w:ascii="Arial" w:hAnsi="Arial" w:cs="Arial"/>
          <w:sz w:val="24"/>
          <w:szCs w:val="24"/>
        </w:rPr>
        <w:t>John Swan is directly connected. Yes, please.</w:t>
      </w:r>
    </w:p>
    <w:p w14:paraId="58300C83" w14:textId="77777777" w:rsidR="00DC50D5" w:rsidRPr="002359F5" w:rsidRDefault="00DC50D5" w:rsidP="00B31282">
      <w:pPr>
        <w:spacing w:after="0"/>
        <w:jc w:val="both"/>
        <w:rPr>
          <w:rFonts w:ascii="Arial" w:hAnsi="Arial" w:cs="Arial"/>
          <w:sz w:val="24"/>
          <w:szCs w:val="24"/>
        </w:rPr>
      </w:pPr>
    </w:p>
    <w:p w14:paraId="75EEE408" w14:textId="188A8B6B" w:rsidR="00DC50D5" w:rsidRPr="002359F5" w:rsidRDefault="007E1724" w:rsidP="00B31282">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11:38</w:t>
      </w:r>
      <w:proofErr w:type="gramEnd"/>
      <w:r w:rsidR="008A6543" w:rsidRPr="002359F5">
        <w:rPr>
          <w:rFonts w:ascii="Arial" w:hAnsi="Arial" w:cs="Arial"/>
          <w:color w:val="5D7284"/>
          <w:sz w:val="24"/>
          <w:szCs w:val="24"/>
        </w:rPr>
        <w:t>:</w:t>
      </w:r>
      <w:r w:rsidR="00FC05EC" w:rsidRPr="002359F5">
        <w:rPr>
          <w:rFonts w:ascii="Arial" w:hAnsi="Arial" w:cs="Arial"/>
          <w:sz w:val="24"/>
          <w:szCs w:val="24"/>
        </w:rPr>
        <w:tab/>
      </w:r>
      <w:r w:rsidRPr="002359F5">
        <w:rPr>
          <w:rFonts w:ascii="Arial" w:hAnsi="Arial" w:cs="Arial"/>
          <w:sz w:val="24"/>
          <w:szCs w:val="24"/>
        </w:rPr>
        <w:t xml:space="preserve">John Swan is directly connected to both transactions. Russell Levi Pearman acted as the agent for John Swan. When the 1969 transactions were being carried out, involving John Augustus Alexander Virgil and Emmanuel Augustus.  Russell Pearman fraudulently submitted a plan to the planning department for a subdivision of the property </w:t>
      </w:r>
      <w:proofErr w:type="gramStart"/>
      <w:r w:rsidRPr="002359F5">
        <w:rPr>
          <w:rFonts w:ascii="Arial" w:hAnsi="Arial" w:cs="Arial"/>
          <w:sz w:val="24"/>
          <w:szCs w:val="24"/>
        </w:rPr>
        <w:t>into  8</w:t>
      </w:r>
      <w:proofErr w:type="gramEnd"/>
      <w:r w:rsidRPr="002359F5">
        <w:rPr>
          <w:rFonts w:ascii="Arial" w:hAnsi="Arial" w:cs="Arial"/>
          <w:sz w:val="24"/>
          <w:szCs w:val="24"/>
        </w:rPr>
        <w:t xml:space="preserve"> lots. John Swan sold these lots to the current residents. We are curious to learn which deeds were used to support illegal claim of clear title to these lands by any of John Swan's clients. The January 11, 1969 sales agreement between John Augustus Alexander Virgil.</w:t>
      </w:r>
    </w:p>
    <w:p w14:paraId="68AEF74C" w14:textId="77777777" w:rsidR="00DC50D5" w:rsidRPr="002359F5" w:rsidRDefault="00DC50D5" w:rsidP="00B31282">
      <w:pPr>
        <w:spacing w:after="0"/>
        <w:jc w:val="both"/>
        <w:rPr>
          <w:rFonts w:ascii="Arial" w:hAnsi="Arial" w:cs="Arial"/>
          <w:sz w:val="24"/>
          <w:szCs w:val="24"/>
        </w:rPr>
      </w:pPr>
    </w:p>
    <w:p w14:paraId="355B86EE" w14:textId="48D3FDDF" w:rsidR="00DC50D5" w:rsidRPr="002359F5" w:rsidRDefault="007E1724" w:rsidP="00B31282">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12:50</w:t>
      </w:r>
      <w:proofErr w:type="gramEnd"/>
      <w:r w:rsidR="008A6543" w:rsidRPr="002359F5">
        <w:rPr>
          <w:rFonts w:ascii="Arial" w:hAnsi="Arial" w:cs="Arial"/>
          <w:color w:val="5D7284"/>
          <w:sz w:val="24"/>
          <w:szCs w:val="24"/>
        </w:rPr>
        <w:t>:</w:t>
      </w:r>
      <w:r w:rsidR="00105CBE" w:rsidRPr="002359F5">
        <w:rPr>
          <w:rFonts w:ascii="Arial" w:hAnsi="Arial" w:cs="Arial"/>
          <w:sz w:val="24"/>
          <w:szCs w:val="24"/>
        </w:rPr>
        <w:tab/>
      </w:r>
      <w:r w:rsidRPr="002359F5">
        <w:rPr>
          <w:rFonts w:ascii="Arial" w:hAnsi="Arial" w:cs="Arial"/>
          <w:sz w:val="24"/>
          <w:szCs w:val="24"/>
        </w:rPr>
        <w:t>Too fast Mr. Brown.  Too fast, too fast. Some of us are writing.</w:t>
      </w:r>
    </w:p>
    <w:p w14:paraId="1354245E" w14:textId="77777777" w:rsidR="00DC50D5" w:rsidRPr="002359F5" w:rsidRDefault="00DC50D5" w:rsidP="00B31282">
      <w:pPr>
        <w:spacing w:after="0"/>
        <w:jc w:val="both"/>
        <w:rPr>
          <w:rFonts w:ascii="Arial" w:hAnsi="Arial" w:cs="Arial"/>
          <w:sz w:val="24"/>
          <w:szCs w:val="24"/>
        </w:rPr>
      </w:pPr>
    </w:p>
    <w:p w14:paraId="155CF4AC" w14:textId="4F0C1090" w:rsidR="00DC50D5" w:rsidRPr="002359F5" w:rsidRDefault="007E1724" w:rsidP="00B31282">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12:58</w:t>
      </w:r>
      <w:proofErr w:type="gramEnd"/>
      <w:r w:rsidR="008A6543" w:rsidRPr="002359F5">
        <w:rPr>
          <w:rFonts w:ascii="Arial" w:hAnsi="Arial" w:cs="Arial"/>
          <w:color w:val="5D7284"/>
          <w:sz w:val="24"/>
          <w:szCs w:val="24"/>
        </w:rPr>
        <w:t>:</w:t>
      </w:r>
      <w:r w:rsidR="00105CBE" w:rsidRPr="002359F5">
        <w:rPr>
          <w:rFonts w:ascii="Arial" w:hAnsi="Arial" w:cs="Arial"/>
          <w:sz w:val="24"/>
          <w:szCs w:val="24"/>
        </w:rPr>
        <w:tab/>
      </w:r>
      <w:r w:rsidR="00105CBE" w:rsidRPr="002359F5">
        <w:rPr>
          <w:rFonts w:ascii="Arial" w:hAnsi="Arial" w:cs="Arial"/>
          <w:sz w:val="24"/>
          <w:szCs w:val="24"/>
        </w:rPr>
        <w:tab/>
      </w:r>
      <w:r w:rsidR="00105CBE" w:rsidRPr="002359F5">
        <w:rPr>
          <w:rFonts w:ascii="Arial" w:hAnsi="Arial" w:cs="Arial"/>
          <w:sz w:val="24"/>
          <w:szCs w:val="24"/>
        </w:rPr>
        <w:tab/>
      </w:r>
      <w:r w:rsidRPr="002359F5">
        <w:rPr>
          <w:rFonts w:ascii="Arial" w:hAnsi="Arial" w:cs="Arial"/>
          <w:sz w:val="24"/>
          <w:szCs w:val="24"/>
        </w:rPr>
        <w:t>Hopefully that's the last warning.</w:t>
      </w:r>
    </w:p>
    <w:p w14:paraId="2A231964" w14:textId="77777777" w:rsidR="00DC50D5" w:rsidRPr="002359F5" w:rsidRDefault="00DC50D5" w:rsidP="00B31282">
      <w:pPr>
        <w:spacing w:after="0"/>
        <w:jc w:val="both"/>
        <w:rPr>
          <w:rFonts w:ascii="Arial" w:hAnsi="Arial" w:cs="Arial"/>
          <w:sz w:val="24"/>
          <w:szCs w:val="24"/>
        </w:rPr>
      </w:pPr>
    </w:p>
    <w:p w14:paraId="3A4875B1" w14:textId="1BCA6CBE" w:rsidR="00DC50D5" w:rsidRPr="002359F5" w:rsidRDefault="007E1724" w:rsidP="00B31282">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13:03</w:t>
      </w:r>
      <w:proofErr w:type="gramEnd"/>
      <w:r w:rsidR="008A6543" w:rsidRPr="002359F5">
        <w:rPr>
          <w:rFonts w:ascii="Arial" w:hAnsi="Arial" w:cs="Arial"/>
          <w:color w:val="5D7284"/>
          <w:sz w:val="24"/>
          <w:szCs w:val="24"/>
        </w:rPr>
        <w:t>:</w:t>
      </w:r>
      <w:r w:rsidR="00105CBE" w:rsidRPr="002359F5">
        <w:rPr>
          <w:rFonts w:ascii="Arial" w:hAnsi="Arial" w:cs="Arial"/>
          <w:sz w:val="24"/>
          <w:szCs w:val="24"/>
        </w:rPr>
        <w:tab/>
      </w:r>
      <w:r w:rsidRPr="002359F5">
        <w:rPr>
          <w:rFonts w:ascii="Arial" w:hAnsi="Arial" w:cs="Arial"/>
          <w:sz w:val="24"/>
          <w:szCs w:val="24"/>
        </w:rPr>
        <w:t>Yes, you're saying what deeds were used to..</w:t>
      </w:r>
    </w:p>
    <w:p w14:paraId="08D7E50A" w14:textId="77777777" w:rsidR="00DC50D5" w:rsidRPr="002359F5" w:rsidRDefault="00DC50D5" w:rsidP="00B31282">
      <w:pPr>
        <w:spacing w:after="0"/>
        <w:jc w:val="both"/>
        <w:rPr>
          <w:rFonts w:ascii="Arial" w:hAnsi="Arial" w:cs="Arial"/>
          <w:sz w:val="24"/>
          <w:szCs w:val="24"/>
        </w:rPr>
      </w:pPr>
    </w:p>
    <w:p w14:paraId="67E79B84" w14:textId="4AAB4B42" w:rsidR="006C54E0" w:rsidRPr="002359F5" w:rsidRDefault="007E1724" w:rsidP="00B31282">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13:06</w:t>
      </w:r>
      <w:proofErr w:type="gramEnd"/>
      <w:r w:rsidR="008A6543" w:rsidRPr="002359F5">
        <w:rPr>
          <w:rFonts w:ascii="Arial" w:hAnsi="Arial" w:cs="Arial"/>
          <w:color w:val="5D7284"/>
          <w:sz w:val="24"/>
          <w:szCs w:val="24"/>
        </w:rPr>
        <w:t>:</w:t>
      </w:r>
      <w:r w:rsidR="001E6923" w:rsidRPr="002359F5">
        <w:rPr>
          <w:rFonts w:ascii="Arial" w:hAnsi="Arial" w:cs="Arial"/>
          <w:sz w:val="24"/>
          <w:szCs w:val="24"/>
        </w:rPr>
        <w:tab/>
      </w:r>
      <w:r w:rsidRPr="002359F5">
        <w:rPr>
          <w:rFonts w:ascii="Arial" w:hAnsi="Arial" w:cs="Arial"/>
          <w:sz w:val="24"/>
          <w:szCs w:val="24"/>
        </w:rPr>
        <w:t xml:space="preserve">..were be used to support a legal claim of clear title to these lands by any of John Swan's client's. The January 1969 sales agreement between John Augustus Alexander Virgil and Russell Pearman was fraudulent. Also, the April 15, 1969 conveyance between John Augustus Alexander </w:t>
      </w:r>
      <w:r w:rsidR="00007975" w:rsidRPr="002359F5">
        <w:rPr>
          <w:rFonts w:ascii="Arial" w:hAnsi="Arial" w:cs="Arial"/>
          <w:sz w:val="24"/>
          <w:szCs w:val="24"/>
        </w:rPr>
        <w:t>Virgil</w:t>
      </w:r>
    </w:p>
    <w:p w14:paraId="095055DB" w14:textId="77777777" w:rsidR="00C81610" w:rsidRPr="002359F5" w:rsidRDefault="00B31282" w:rsidP="00B91E69">
      <w:pPr>
        <w:spacing w:after="0"/>
        <w:ind w:left="4320" w:hanging="4320"/>
        <w:jc w:val="both"/>
        <w:rPr>
          <w:rFonts w:ascii="Arial" w:hAnsi="Arial" w:cs="Arial"/>
          <w:sz w:val="24"/>
          <w:szCs w:val="24"/>
        </w:rPr>
      </w:pPr>
      <w:r w:rsidRPr="002359F5">
        <w:rPr>
          <w:rFonts w:ascii="Arial" w:hAnsi="Arial" w:cs="Arial"/>
          <w:b/>
          <w:sz w:val="24"/>
          <w:szCs w:val="24"/>
        </w:rPr>
        <w:tab/>
      </w:r>
      <w:r w:rsidR="007E1724" w:rsidRPr="002359F5">
        <w:rPr>
          <w:rFonts w:ascii="Arial" w:hAnsi="Arial" w:cs="Arial"/>
          <w:sz w:val="24"/>
          <w:szCs w:val="24"/>
        </w:rPr>
        <w:t xml:space="preserve">and Russell Pearman is fraudulent. These documents are used to claim a legal basis for the subsequent sale of the property to Emanuel Augustus and then on to John W. Swan.  Russell Pearman, </w:t>
      </w:r>
      <w:r w:rsidR="00F43CDD" w:rsidRPr="002359F5">
        <w:rPr>
          <w:rFonts w:ascii="Arial" w:hAnsi="Arial" w:cs="Arial"/>
          <w:sz w:val="24"/>
          <w:szCs w:val="24"/>
        </w:rPr>
        <w:t>Em</w:t>
      </w:r>
      <w:r w:rsidR="007E1724" w:rsidRPr="002359F5">
        <w:rPr>
          <w:rFonts w:ascii="Arial" w:hAnsi="Arial" w:cs="Arial"/>
          <w:sz w:val="24"/>
          <w:szCs w:val="24"/>
        </w:rPr>
        <w:t xml:space="preserve">anuel Augustus and John Swan visited the property together just before </w:t>
      </w:r>
      <w:r w:rsidR="007E1724" w:rsidRPr="002359F5">
        <w:rPr>
          <w:rFonts w:ascii="Arial" w:hAnsi="Arial" w:cs="Arial"/>
          <w:sz w:val="24"/>
          <w:szCs w:val="24"/>
        </w:rPr>
        <w:lastRenderedPageBreak/>
        <w:t>Christmas 1968. Russell, the seller</w:t>
      </w:r>
      <w:r w:rsidR="001A63AC" w:rsidRPr="002359F5">
        <w:rPr>
          <w:rFonts w:ascii="Arial" w:hAnsi="Arial" w:cs="Arial"/>
          <w:sz w:val="24"/>
          <w:szCs w:val="24"/>
        </w:rPr>
        <w:t>,</w:t>
      </w:r>
      <w:r w:rsidR="007E1724" w:rsidRPr="002359F5">
        <w:rPr>
          <w:rFonts w:ascii="Arial" w:hAnsi="Arial" w:cs="Arial"/>
          <w:sz w:val="24"/>
          <w:szCs w:val="24"/>
        </w:rPr>
        <w:t xml:space="preserve"> was acting as agent for John Swan and John Swan was acting as agent for Emanuel Augustus, the purchaser. </w:t>
      </w:r>
    </w:p>
    <w:p w14:paraId="48C6FACF" w14:textId="77777777" w:rsidR="00C81610" w:rsidRPr="002359F5" w:rsidRDefault="00C81610" w:rsidP="00B91E69">
      <w:pPr>
        <w:spacing w:after="0"/>
        <w:ind w:left="4320" w:hanging="4320"/>
        <w:jc w:val="both"/>
        <w:rPr>
          <w:rFonts w:ascii="Arial" w:hAnsi="Arial" w:cs="Arial"/>
          <w:sz w:val="24"/>
          <w:szCs w:val="24"/>
        </w:rPr>
      </w:pPr>
    </w:p>
    <w:p w14:paraId="7A796D83" w14:textId="77777777" w:rsidR="00E80C2E" w:rsidRPr="002359F5" w:rsidRDefault="00C81610" w:rsidP="00B91E69">
      <w:pPr>
        <w:spacing w:after="0"/>
        <w:ind w:left="4320" w:hanging="4320"/>
        <w:jc w:val="both"/>
        <w:rPr>
          <w:rFonts w:ascii="Arial" w:hAnsi="Arial" w:cs="Arial"/>
          <w:sz w:val="24"/>
          <w:szCs w:val="24"/>
        </w:rPr>
      </w:pPr>
      <w:r w:rsidRPr="002359F5">
        <w:rPr>
          <w:rFonts w:ascii="Arial" w:hAnsi="Arial" w:cs="Arial"/>
          <w:sz w:val="24"/>
          <w:szCs w:val="24"/>
        </w:rPr>
        <w:tab/>
      </w:r>
      <w:r w:rsidR="007E1724" w:rsidRPr="002359F5">
        <w:rPr>
          <w:rFonts w:ascii="Arial" w:hAnsi="Arial" w:cs="Arial"/>
          <w:sz w:val="24"/>
          <w:szCs w:val="24"/>
        </w:rPr>
        <w:t xml:space="preserve">The sales agreement for the sale of John Augustus Alexander brother's Land to   Russell Pearman was done in the backseat of a taxi, up on </w:t>
      </w:r>
      <w:r w:rsidR="00976F7C" w:rsidRPr="002359F5">
        <w:rPr>
          <w:rFonts w:ascii="Arial" w:hAnsi="Arial" w:cs="Arial"/>
          <w:sz w:val="24"/>
          <w:szCs w:val="24"/>
        </w:rPr>
        <w:t>G</w:t>
      </w:r>
      <w:r w:rsidR="007E1724" w:rsidRPr="002359F5">
        <w:rPr>
          <w:rFonts w:ascii="Arial" w:hAnsi="Arial" w:cs="Arial"/>
          <w:sz w:val="24"/>
          <w:szCs w:val="24"/>
        </w:rPr>
        <w:t xml:space="preserve">overnment </w:t>
      </w:r>
      <w:r w:rsidR="00976F7C" w:rsidRPr="002359F5">
        <w:rPr>
          <w:rFonts w:ascii="Arial" w:hAnsi="Arial" w:cs="Arial"/>
          <w:sz w:val="24"/>
          <w:szCs w:val="24"/>
        </w:rPr>
        <w:t>G</w:t>
      </w:r>
      <w:r w:rsidR="007E1724" w:rsidRPr="002359F5">
        <w:rPr>
          <w:rFonts w:ascii="Arial" w:hAnsi="Arial" w:cs="Arial"/>
          <w:sz w:val="24"/>
          <w:szCs w:val="24"/>
        </w:rPr>
        <w:t xml:space="preserve">ate on 42nd Street. The owner and purported seller of the land was not even present. This is another fraudulent voting bloc. The transaction between Emmanuel Augustus and John Swan depends on this earlier transaction to support legal claim to the property. The same documents just refer to item seven above contain a witness signature of Algernon </w:t>
      </w:r>
      <w:proofErr w:type="spellStart"/>
      <w:r w:rsidR="007E1724" w:rsidRPr="002359F5">
        <w:rPr>
          <w:rFonts w:ascii="Arial" w:hAnsi="Arial" w:cs="Arial"/>
          <w:sz w:val="24"/>
          <w:szCs w:val="24"/>
        </w:rPr>
        <w:t>Doars</w:t>
      </w:r>
      <w:proofErr w:type="spellEnd"/>
      <w:r w:rsidR="007E1724" w:rsidRPr="002359F5">
        <w:rPr>
          <w:rFonts w:ascii="Arial" w:hAnsi="Arial" w:cs="Arial"/>
          <w:sz w:val="24"/>
          <w:szCs w:val="24"/>
        </w:rPr>
        <w:t xml:space="preserve">. His name appears on more than one sales agreement. However, he has adamant during a police investigation that he only signed his name once on a sales agreement in the taxi. This is fraudulent misrepresentation.  Algernon </w:t>
      </w:r>
      <w:proofErr w:type="spellStart"/>
      <w:r w:rsidR="007E1724" w:rsidRPr="002359F5">
        <w:rPr>
          <w:rFonts w:ascii="Arial" w:hAnsi="Arial" w:cs="Arial"/>
          <w:sz w:val="24"/>
          <w:szCs w:val="24"/>
        </w:rPr>
        <w:t>Doars</w:t>
      </w:r>
      <w:proofErr w:type="spellEnd"/>
      <w:r w:rsidR="007E1724" w:rsidRPr="002359F5">
        <w:rPr>
          <w:rFonts w:ascii="Arial" w:hAnsi="Arial" w:cs="Arial"/>
          <w:sz w:val="24"/>
          <w:szCs w:val="24"/>
        </w:rPr>
        <w:t>' signature and is also used to support the eventual claim by John Swan, to the legal title of the property</w:t>
      </w:r>
    </w:p>
    <w:p w14:paraId="704DE8F8" w14:textId="77777777" w:rsidR="00E80C2E" w:rsidRPr="002359F5" w:rsidRDefault="00E80C2E" w:rsidP="00B91E69">
      <w:pPr>
        <w:spacing w:after="0"/>
        <w:ind w:left="4320" w:hanging="4320"/>
        <w:jc w:val="both"/>
        <w:rPr>
          <w:rFonts w:ascii="Arial" w:hAnsi="Arial" w:cs="Arial"/>
          <w:sz w:val="24"/>
          <w:szCs w:val="24"/>
        </w:rPr>
      </w:pPr>
    </w:p>
    <w:p w14:paraId="44B3D372" w14:textId="77777777" w:rsidR="00B91E69" w:rsidRPr="002359F5" w:rsidRDefault="00E80C2E" w:rsidP="00B91E69">
      <w:pPr>
        <w:spacing w:after="0"/>
        <w:ind w:left="4320" w:hanging="4320"/>
        <w:jc w:val="both"/>
        <w:rPr>
          <w:rFonts w:ascii="Arial" w:hAnsi="Arial" w:cs="Arial"/>
          <w:sz w:val="24"/>
          <w:szCs w:val="24"/>
        </w:rPr>
      </w:pPr>
      <w:r w:rsidRPr="002359F5">
        <w:rPr>
          <w:rFonts w:ascii="Arial" w:hAnsi="Arial" w:cs="Arial"/>
          <w:sz w:val="24"/>
          <w:szCs w:val="24"/>
        </w:rPr>
        <w:tab/>
      </w:r>
      <w:r w:rsidR="007E1724" w:rsidRPr="002359F5">
        <w:rPr>
          <w:rFonts w:ascii="Arial" w:hAnsi="Arial" w:cs="Arial"/>
          <w:sz w:val="24"/>
          <w:szCs w:val="24"/>
        </w:rPr>
        <w:t xml:space="preserve"> In March 1969, Russell Pearman submitted a plan for subdivision to the Department of Planning for a second time. The first time was in 1968 before he claimed ownership.  The 1969 submission contained documents with alterations by hand to the official record. This subdivision into 8 lots of land was the basis for subsequent sales of the property by John Swan.  Russell Pearman was involved in two conveyances on the same day, April 15, 1969. Firstly, the fraudulently, the land fraudulently conveyed to him in 1969 from John Augustus Alexander Virgil and secondly, the conveyance he signed in the sale to Emmanuel Augustus in 1969. These transactions involving John Swan's agent and John Swan's client shows the relationship that enabled the fraud. John Swan took seven years to produce a conveyance between John Augustus Alexander Virgil and Russell Pearman.  This </w:t>
      </w:r>
      <w:r w:rsidR="007E1724" w:rsidRPr="002359F5">
        <w:rPr>
          <w:rFonts w:ascii="Arial" w:hAnsi="Arial" w:cs="Arial"/>
          <w:sz w:val="24"/>
          <w:szCs w:val="24"/>
        </w:rPr>
        <w:lastRenderedPageBreak/>
        <w:t xml:space="preserve">conveyance was not provided to the police when they requested it as part of their investigation.  </w:t>
      </w:r>
    </w:p>
    <w:p w14:paraId="08B29E6B" w14:textId="77777777" w:rsidR="00B91E69" w:rsidRPr="002359F5" w:rsidRDefault="00B91E69" w:rsidP="002359F5">
      <w:pPr>
        <w:spacing w:after="0"/>
        <w:ind w:left="4320" w:hanging="4320"/>
        <w:jc w:val="both"/>
        <w:rPr>
          <w:rFonts w:ascii="Arial" w:hAnsi="Arial" w:cs="Arial"/>
          <w:sz w:val="24"/>
          <w:szCs w:val="24"/>
        </w:rPr>
      </w:pPr>
    </w:p>
    <w:p w14:paraId="3CB56874" w14:textId="3FBA73F7" w:rsidR="00DC50D5" w:rsidRPr="002359F5" w:rsidRDefault="00B91E69" w:rsidP="002359F5">
      <w:pPr>
        <w:spacing w:after="0"/>
        <w:ind w:left="4320" w:hanging="4320"/>
        <w:jc w:val="both"/>
        <w:rPr>
          <w:rFonts w:ascii="Arial" w:hAnsi="Arial" w:cs="Arial"/>
          <w:sz w:val="24"/>
          <w:szCs w:val="24"/>
        </w:rPr>
      </w:pPr>
      <w:r w:rsidRPr="002359F5">
        <w:rPr>
          <w:rFonts w:ascii="Arial" w:hAnsi="Arial" w:cs="Arial"/>
          <w:sz w:val="24"/>
          <w:szCs w:val="24"/>
        </w:rPr>
        <w:tab/>
      </w:r>
      <w:r w:rsidR="007E1724" w:rsidRPr="002359F5">
        <w:rPr>
          <w:rFonts w:ascii="Arial" w:hAnsi="Arial" w:cs="Arial"/>
          <w:sz w:val="24"/>
          <w:szCs w:val="24"/>
        </w:rPr>
        <w:t xml:space="preserve">Ten conveyances between John Swan and his staff member, Leslie Ming, between each other back, forth over four days this is understood to be fraudulent behavior. According to investigator Carlton Adams, this was the Wild </w:t>
      </w:r>
      <w:proofErr w:type="spellStart"/>
      <w:r w:rsidR="007E1724" w:rsidRPr="002359F5">
        <w:rPr>
          <w:rFonts w:ascii="Arial" w:hAnsi="Arial" w:cs="Arial"/>
          <w:sz w:val="24"/>
          <w:szCs w:val="24"/>
        </w:rPr>
        <w:t>Wild</w:t>
      </w:r>
      <w:proofErr w:type="spellEnd"/>
      <w:r w:rsidR="007E1724" w:rsidRPr="002359F5">
        <w:rPr>
          <w:rFonts w:ascii="Arial" w:hAnsi="Arial" w:cs="Arial"/>
          <w:sz w:val="24"/>
          <w:szCs w:val="24"/>
        </w:rPr>
        <w:t xml:space="preserve"> West.  The ten conveyances were headline Heads...</w:t>
      </w:r>
    </w:p>
    <w:p w14:paraId="16750BDA" w14:textId="77777777" w:rsidR="00DC50D5" w:rsidRPr="002359F5" w:rsidRDefault="00DC50D5" w:rsidP="002359F5">
      <w:pPr>
        <w:spacing w:after="0"/>
        <w:jc w:val="both"/>
        <w:rPr>
          <w:rFonts w:ascii="Arial" w:hAnsi="Arial" w:cs="Arial"/>
          <w:sz w:val="24"/>
          <w:szCs w:val="24"/>
        </w:rPr>
      </w:pPr>
    </w:p>
    <w:p w14:paraId="75CB6A77" w14:textId="2FEA446D" w:rsidR="00DC50D5" w:rsidRPr="002359F5" w:rsidRDefault="007E1724" w:rsidP="002359F5">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20:15</w:t>
      </w:r>
      <w:proofErr w:type="gramEnd"/>
      <w:r w:rsidR="008A6543" w:rsidRPr="002359F5">
        <w:rPr>
          <w:rFonts w:ascii="Arial" w:hAnsi="Arial" w:cs="Arial"/>
          <w:color w:val="5D7284"/>
          <w:sz w:val="24"/>
          <w:szCs w:val="24"/>
        </w:rPr>
        <w:t>:</w:t>
      </w:r>
      <w:r w:rsidR="00B91E69" w:rsidRPr="002359F5">
        <w:rPr>
          <w:rFonts w:ascii="Arial" w:hAnsi="Arial" w:cs="Arial"/>
          <w:sz w:val="24"/>
          <w:szCs w:val="24"/>
        </w:rPr>
        <w:tab/>
      </w:r>
      <w:r w:rsidRPr="002359F5">
        <w:rPr>
          <w:rFonts w:ascii="Arial" w:hAnsi="Arial" w:cs="Arial"/>
          <w:sz w:val="24"/>
          <w:szCs w:val="24"/>
        </w:rPr>
        <w:t>Uh, Counsel just I would just</w:t>
      </w:r>
      <w:r w:rsidR="002359F5" w:rsidRPr="002359F5">
        <w:rPr>
          <w:rFonts w:ascii="Arial" w:hAnsi="Arial" w:cs="Arial"/>
          <w:sz w:val="24"/>
          <w:szCs w:val="24"/>
        </w:rPr>
        <w:t>,</w:t>
      </w:r>
      <w:r w:rsidRPr="002359F5">
        <w:rPr>
          <w:rFonts w:ascii="Arial" w:hAnsi="Arial" w:cs="Arial"/>
          <w:sz w:val="24"/>
          <w:szCs w:val="24"/>
        </w:rPr>
        <w:t xml:space="preserve"> just make one request. The </w:t>
      </w:r>
      <w:proofErr w:type="spellStart"/>
      <w:r w:rsidRPr="002359F5">
        <w:rPr>
          <w:rFonts w:ascii="Arial" w:hAnsi="Arial" w:cs="Arial"/>
          <w:sz w:val="24"/>
          <w:szCs w:val="24"/>
        </w:rPr>
        <w:t>the</w:t>
      </w:r>
      <w:proofErr w:type="spellEnd"/>
      <w:r w:rsidRPr="002359F5">
        <w:rPr>
          <w:rFonts w:ascii="Arial" w:hAnsi="Arial" w:cs="Arial"/>
          <w:sz w:val="24"/>
          <w:szCs w:val="24"/>
        </w:rPr>
        <w:t>, your alluding to investigator Carlton Adams, has that Are you taking that from his report?</w:t>
      </w:r>
    </w:p>
    <w:p w14:paraId="17C04CCC" w14:textId="77777777" w:rsidR="00DC50D5" w:rsidRPr="002359F5" w:rsidRDefault="00DC50D5" w:rsidP="002359F5">
      <w:pPr>
        <w:spacing w:after="0"/>
        <w:jc w:val="both"/>
        <w:rPr>
          <w:rFonts w:ascii="Arial" w:hAnsi="Arial" w:cs="Arial"/>
          <w:sz w:val="24"/>
          <w:szCs w:val="24"/>
        </w:rPr>
      </w:pPr>
    </w:p>
    <w:p w14:paraId="382B496C" w14:textId="7CC35BCE" w:rsidR="00DC50D5" w:rsidRPr="002359F5" w:rsidRDefault="007E1724" w:rsidP="002359F5">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20:29</w:t>
      </w:r>
      <w:proofErr w:type="gramEnd"/>
      <w:r w:rsidR="008A6543" w:rsidRPr="002359F5">
        <w:rPr>
          <w:rFonts w:ascii="Arial" w:hAnsi="Arial" w:cs="Arial"/>
          <w:color w:val="5D7284"/>
          <w:sz w:val="24"/>
          <w:szCs w:val="24"/>
        </w:rPr>
        <w:t>:</w:t>
      </w:r>
      <w:r w:rsidR="00B91E69" w:rsidRPr="002359F5">
        <w:rPr>
          <w:rFonts w:ascii="Arial" w:hAnsi="Arial" w:cs="Arial"/>
          <w:sz w:val="24"/>
          <w:szCs w:val="24"/>
        </w:rPr>
        <w:tab/>
      </w:r>
      <w:r w:rsidR="00B91E69" w:rsidRPr="002359F5">
        <w:rPr>
          <w:rFonts w:ascii="Arial" w:hAnsi="Arial" w:cs="Arial"/>
          <w:sz w:val="24"/>
          <w:szCs w:val="24"/>
        </w:rPr>
        <w:tab/>
      </w:r>
      <w:r w:rsidR="00B91E69" w:rsidRPr="002359F5">
        <w:rPr>
          <w:rFonts w:ascii="Arial" w:hAnsi="Arial" w:cs="Arial"/>
          <w:sz w:val="24"/>
          <w:szCs w:val="24"/>
        </w:rPr>
        <w:tab/>
      </w:r>
      <w:r w:rsidRPr="002359F5">
        <w:rPr>
          <w:rFonts w:ascii="Arial" w:hAnsi="Arial" w:cs="Arial"/>
          <w:sz w:val="24"/>
          <w:szCs w:val="24"/>
        </w:rPr>
        <w:t xml:space="preserve">No, it was when we met on my properties. </w:t>
      </w:r>
    </w:p>
    <w:p w14:paraId="6FAC95DD" w14:textId="77777777" w:rsidR="00DC50D5" w:rsidRPr="002359F5" w:rsidRDefault="00DC50D5" w:rsidP="002359F5">
      <w:pPr>
        <w:spacing w:after="0"/>
        <w:jc w:val="both"/>
        <w:rPr>
          <w:rFonts w:ascii="Arial" w:hAnsi="Arial" w:cs="Arial"/>
          <w:sz w:val="24"/>
          <w:szCs w:val="24"/>
        </w:rPr>
      </w:pPr>
    </w:p>
    <w:p w14:paraId="14FC2593" w14:textId="20555046" w:rsidR="00DC50D5" w:rsidRPr="002359F5" w:rsidRDefault="007E1724" w:rsidP="002359F5">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20:33</w:t>
      </w:r>
      <w:proofErr w:type="gramEnd"/>
      <w:r w:rsidR="008A6543" w:rsidRPr="002359F5">
        <w:rPr>
          <w:rFonts w:ascii="Arial" w:hAnsi="Arial" w:cs="Arial"/>
          <w:color w:val="5D7284"/>
          <w:sz w:val="24"/>
          <w:szCs w:val="24"/>
        </w:rPr>
        <w:t>:</w:t>
      </w:r>
      <w:r w:rsidR="00B91E69" w:rsidRPr="002359F5">
        <w:rPr>
          <w:rFonts w:ascii="Arial" w:hAnsi="Arial" w:cs="Arial"/>
          <w:sz w:val="24"/>
          <w:szCs w:val="24"/>
        </w:rPr>
        <w:tab/>
      </w:r>
      <w:r w:rsidR="00B91E69" w:rsidRPr="002359F5">
        <w:rPr>
          <w:rFonts w:ascii="Arial" w:hAnsi="Arial" w:cs="Arial"/>
          <w:sz w:val="24"/>
          <w:szCs w:val="24"/>
        </w:rPr>
        <w:tab/>
      </w:r>
      <w:r w:rsidRPr="002359F5">
        <w:rPr>
          <w:rFonts w:ascii="Arial" w:hAnsi="Arial" w:cs="Arial"/>
          <w:sz w:val="24"/>
          <w:szCs w:val="24"/>
        </w:rPr>
        <w:t>That was personal</w:t>
      </w:r>
    </w:p>
    <w:p w14:paraId="283A2ECD" w14:textId="77777777" w:rsidR="00DC50D5" w:rsidRPr="002359F5" w:rsidRDefault="00DC50D5" w:rsidP="002359F5">
      <w:pPr>
        <w:spacing w:after="0"/>
        <w:jc w:val="both"/>
        <w:rPr>
          <w:rFonts w:ascii="Arial" w:hAnsi="Arial" w:cs="Arial"/>
          <w:sz w:val="24"/>
          <w:szCs w:val="24"/>
        </w:rPr>
      </w:pPr>
    </w:p>
    <w:p w14:paraId="4C7F3F45" w14:textId="60A01B6E" w:rsidR="00DC50D5" w:rsidRPr="002359F5" w:rsidRDefault="007E1724" w:rsidP="002359F5">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20:34</w:t>
      </w:r>
      <w:proofErr w:type="gramEnd"/>
      <w:r w:rsidR="008A6543" w:rsidRPr="002359F5">
        <w:rPr>
          <w:rFonts w:ascii="Arial" w:hAnsi="Arial" w:cs="Arial"/>
          <w:color w:val="5D7284"/>
          <w:sz w:val="24"/>
          <w:szCs w:val="24"/>
        </w:rPr>
        <w:t>:</w:t>
      </w:r>
      <w:r w:rsidR="00B91E69" w:rsidRPr="002359F5">
        <w:rPr>
          <w:rFonts w:ascii="Arial" w:hAnsi="Arial" w:cs="Arial"/>
          <w:sz w:val="24"/>
          <w:szCs w:val="24"/>
        </w:rPr>
        <w:tab/>
      </w:r>
      <w:r w:rsidR="00B91E69" w:rsidRPr="002359F5">
        <w:rPr>
          <w:rFonts w:ascii="Arial" w:hAnsi="Arial" w:cs="Arial"/>
          <w:sz w:val="24"/>
          <w:szCs w:val="24"/>
        </w:rPr>
        <w:tab/>
      </w:r>
      <w:r w:rsidR="00B91E69" w:rsidRPr="002359F5">
        <w:rPr>
          <w:rFonts w:ascii="Arial" w:hAnsi="Arial" w:cs="Arial"/>
          <w:sz w:val="24"/>
          <w:szCs w:val="24"/>
        </w:rPr>
        <w:tab/>
      </w:r>
      <w:r w:rsidRPr="002359F5">
        <w:rPr>
          <w:rFonts w:ascii="Arial" w:hAnsi="Arial" w:cs="Arial"/>
          <w:sz w:val="24"/>
          <w:szCs w:val="24"/>
        </w:rPr>
        <w:t xml:space="preserve"> That was when we met to discuss the matter.</w:t>
      </w:r>
    </w:p>
    <w:p w14:paraId="48AB16E7" w14:textId="77777777" w:rsidR="00DC50D5" w:rsidRPr="002359F5" w:rsidRDefault="00DC50D5" w:rsidP="002359F5">
      <w:pPr>
        <w:spacing w:after="0"/>
        <w:jc w:val="both"/>
        <w:rPr>
          <w:rFonts w:ascii="Arial" w:hAnsi="Arial" w:cs="Arial"/>
          <w:sz w:val="24"/>
          <w:szCs w:val="24"/>
        </w:rPr>
      </w:pPr>
    </w:p>
    <w:p w14:paraId="4EF201A8" w14:textId="16EEBEE4" w:rsidR="00DC50D5" w:rsidRPr="002359F5" w:rsidRDefault="007E1724" w:rsidP="002359F5">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20:35</w:t>
      </w:r>
      <w:proofErr w:type="gramEnd"/>
      <w:r w:rsidR="008A6543" w:rsidRPr="002359F5">
        <w:rPr>
          <w:rFonts w:ascii="Arial" w:hAnsi="Arial" w:cs="Arial"/>
          <w:color w:val="5D7284"/>
          <w:sz w:val="24"/>
          <w:szCs w:val="24"/>
        </w:rPr>
        <w:t>:</w:t>
      </w:r>
      <w:r w:rsidR="00B91E69" w:rsidRPr="002359F5">
        <w:rPr>
          <w:rFonts w:ascii="Arial" w:hAnsi="Arial" w:cs="Arial"/>
          <w:sz w:val="24"/>
          <w:szCs w:val="24"/>
        </w:rPr>
        <w:tab/>
      </w:r>
      <w:r w:rsidRPr="002359F5">
        <w:rPr>
          <w:rFonts w:ascii="Arial" w:hAnsi="Arial" w:cs="Arial"/>
          <w:sz w:val="24"/>
          <w:szCs w:val="24"/>
        </w:rPr>
        <w:t>Thank you. Yes, because I know the report is supposed to be produced later on. I just didn't want to think that I was anticipated on your part. Nevertheless, you've cleared it up. You met</w:t>
      </w:r>
    </w:p>
    <w:p w14:paraId="3536673E" w14:textId="77777777" w:rsidR="00DC50D5" w:rsidRPr="002359F5" w:rsidRDefault="00DC50D5" w:rsidP="002359F5">
      <w:pPr>
        <w:spacing w:after="0"/>
        <w:jc w:val="both"/>
        <w:rPr>
          <w:rFonts w:ascii="Arial" w:hAnsi="Arial" w:cs="Arial"/>
          <w:sz w:val="24"/>
          <w:szCs w:val="24"/>
        </w:rPr>
      </w:pPr>
    </w:p>
    <w:p w14:paraId="0606370C" w14:textId="27F6ACF4" w:rsidR="00DC50D5" w:rsidRPr="002359F5" w:rsidRDefault="007E1724" w:rsidP="002359F5">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20:46</w:t>
      </w:r>
      <w:proofErr w:type="gramEnd"/>
      <w:r w:rsidR="008A6543" w:rsidRPr="002359F5">
        <w:rPr>
          <w:rFonts w:ascii="Arial" w:hAnsi="Arial" w:cs="Arial"/>
          <w:color w:val="5D7284"/>
          <w:sz w:val="24"/>
          <w:szCs w:val="24"/>
        </w:rPr>
        <w:t>:</w:t>
      </w:r>
      <w:r w:rsidR="00B91E69" w:rsidRPr="002359F5">
        <w:rPr>
          <w:rFonts w:ascii="Arial" w:hAnsi="Arial" w:cs="Arial"/>
          <w:sz w:val="24"/>
          <w:szCs w:val="24"/>
        </w:rPr>
        <w:tab/>
      </w:r>
      <w:r w:rsidRPr="002359F5">
        <w:rPr>
          <w:rFonts w:ascii="Arial" w:hAnsi="Arial" w:cs="Arial"/>
          <w:sz w:val="24"/>
          <w:szCs w:val="24"/>
        </w:rPr>
        <w:t>I met with him? It was not in the report yesterday. Okay. So, to recap, according to investigator, Carlton Adams, this was the wild</w:t>
      </w:r>
      <w:r w:rsidR="009F636C">
        <w:rPr>
          <w:rFonts w:ascii="Arial" w:hAnsi="Arial" w:cs="Arial"/>
          <w:sz w:val="24"/>
          <w:szCs w:val="24"/>
        </w:rPr>
        <w:t>,</w:t>
      </w:r>
      <w:r w:rsidRPr="002359F5">
        <w:rPr>
          <w:rFonts w:ascii="Arial" w:hAnsi="Arial" w:cs="Arial"/>
          <w:sz w:val="24"/>
          <w:szCs w:val="24"/>
        </w:rPr>
        <w:t xml:space="preserve"> wild west.  The 10 conveyances, were headlined as Heads of Terms</w:t>
      </w:r>
      <w:r w:rsidR="00513E39">
        <w:rPr>
          <w:rFonts w:ascii="Arial" w:hAnsi="Arial" w:cs="Arial"/>
          <w:sz w:val="24"/>
          <w:szCs w:val="24"/>
        </w:rPr>
        <w:t xml:space="preserve">.  </w:t>
      </w:r>
      <w:r w:rsidRPr="002359F5">
        <w:rPr>
          <w:rFonts w:ascii="Arial" w:hAnsi="Arial" w:cs="Arial"/>
          <w:sz w:val="24"/>
          <w:szCs w:val="24"/>
        </w:rPr>
        <w:t>We understand an intent to complete</w:t>
      </w:r>
      <w:r>
        <w:rPr>
          <w:rFonts w:ascii="Arial" w:hAnsi="Arial"/>
        </w:rPr>
        <w:t xml:space="preserve"> transactions at a later date. And that is </w:t>
      </w:r>
      <w:r w:rsidRPr="002359F5">
        <w:rPr>
          <w:rFonts w:ascii="Arial" w:hAnsi="Arial" w:cs="Arial"/>
          <w:sz w:val="24"/>
          <w:szCs w:val="24"/>
        </w:rPr>
        <w:t xml:space="preserve">the detailed answer to the question of fraudulent behavior as submitted by the beneficiaries, and now recap in response to the question from Mr. White. </w:t>
      </w:r>
    </w:p>
    <w:p w14:paraId="377A8015" w14:textId="77777777" w:rsidR="00DC50D5" w:rsidRPr="002359F5" w:rsidRDefault="00DC50D5" w:rsidP="002359F5">
      <w:pPr>
        <w:spacing w:after="0"/>
        <w:jc w:val="both"/>
        <w:rPr>
          <w:rFonts w:ascii="Arial" w:hAnsi="Arial" w:cs="Arial"/>
          <w:sz w:val="24"/>
          <w:szCs w:val="24"/>
        </w:rPr>
      </w:pPr>
    </w:p>
    <w:p w14:paraId="500C0D87" w14:textId="4B7B8E10" w:rsidR="00DC50D5" w:rsidRPr="002359F5" w:rsidRDefault="007E1724" w:rsidP="009F636C">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21:37</w:t>
      </w:r>
      <w:proofErr w:type="gramEnd"/>
      <w:r w:rsidR="008A6543" w:rsidRPr="002359F5">
        <w:rPr>
          <w:rFonts w:ascii="Arial" w:hAnsi="Arial" w:cs="Arial"/>
          <w:color w:val="5D7284"/>
          <w:sz w:val="24"/>
          <w:szCs w:val="24"/>
        </w:rPr>
        <w:t>:</w:t>
      </w:r>
      <w:r w:rsidR="00B91E69" w:rsidRPr="002359F5">
        <w:rPr>
          <w:rFonts w:ascii="Arial" w:hAnsi="Arial" w:cs="Arial"/>
          <w:sz w:val="24"/>
          <w:szCs w:val="24"/>
        </w:rPr>
        <w:tab/>
      </w:r>
      <w:r w:rsidRPr="002359F5">
        <w:rPr>
          <w:rFonts w:ascii="Arial" w:hAnsi="Arial" w:cs="Arial"/>
          <w:sz w:val="24"/>
          <w:szCs w:val="24"/>
        </w:rPr>
        <w:t xml:space="preserve">Counsel.   I do ask your advice. Once again, before we proceed further, that is quite a bit of testimony, which has been advanced by the witness, Mr. Charles Brown, he does have it documented and I was asking I've asked again, if it's prudent to get that document as an </w:t>
      </w:r>
      <w:r w:rsidRPr="002359F5">
        <w:rPr>
          <w:rFonts w:ascii="Arial" w:hAnsi="Arial" w:cs="Arial"/>
          <w:sz w:val="24"/>
          <w:szCs w:val="24"/>
        </w:rPr>
        <w:lastRenderedPageBreak/>
        <w:t>exhibit, because it no doubt will be referred to in questioning and cross examination of the witness.</w:t>
      </w:r>
    </w:p>
    <w:p w14:paraId="796FDB5E" w14:textId="77777777" w:rsidR="00DC50D5" w:rsidRPr="002359F5" w:rsidRDefault="00DC50D5" w:rsidP="009F636C">
      <w:pPr>
        <w:spacing w:after="0"/>
        <w:jc w:val="both"/>
        <w:rPr>
          <w:rFonts w:ascii="Arial" w:hAnsi="Arial" w:cs="Arial"/>
          <w:sz w:val="24"/>
          <w:szCs w:val="24"/>
        </w:rPr>
      </w:pPr>
    </w:p>
    <w:p w14:paraId="48BD81CA" w14:textId="7DB2CC21" w:rsidR="00DC50D5" w:rsidRPr="002359F5" w:rsidRDefault="007E1724" w:rsidP="009F636C">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22:06</w:t>
      </w:r>
      <w:proofErr w:type="gramEnd"/>
      <w:r w:rsidR="008A6543" w:rsidRPr="002359F5">
        <w:rPr>
          <w:rFonts w:ascii="Arial" w:hAnsi="Arial" w:cs="Arial"/>
          <w:color w:val="5D7284"/>
          <w:sz w:val="24"/>
          <w:szCs w:val="24"/>
        </w:rPr>
        <w:t>:</w:t>
      </w:r>
      <w:r w:rsidR="00B91E69" w:rsidRPr="002359F5">
        <w:rPr>
          <w:rFonts w:ascii="Arial" w:hAnsi="Arial" w:cs="Arial"/>
          <w:sz w:val="24"/>
          <w:szCs w:val="24"/>
        </w:rPr>
        <w:tab/>
      </w:r>
      <w:r w:rsidRPr="002359F5">
        <w:rPr>
          <w:rFonts w:ascii="Arial" w:hAnsi="Arial" w:cs="Arial"/>
          <w:sz w:val="24"/>
          <w:szCs w:val="24"/>
        </w:rPr>
        <w:t>Certain, Certainly Chairman, certainly.</w:t>
      </w:r>
    </w:p>
    <w:p w14:paraId="2928F541" w14:textId="77777777" w:rsidR="00DC50D5" w:rsidRPr="002359F5" w:rsidRDefault="00DC50D5" w:rsidP="009F636C">
      <w:pPr>
        <w:spacing w:after="0"/>
        <w:jc w:val="both"/>
        <w:rPr>
          <w:rFonts w:ascii="Arial" w:hAnsi="Arial" w:cs="Arial"/>
          <w:sz w:val="24"/>
          <w:szCs w:val="24"/>
        </w:rPr>
      </w:pPr>
    </w:p>
    <w:p w14:paraId="252B32CC" w14:textId="4C4C8DD7" w:rsidR="00DC50D5" w:rsidRPr="002359F5" w:rsidRDefault="007E1724" w:rsidP="009F636C">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22:11</w:t>
      </w:r>
      <w:proofErr w:type="gramEnd"/>
      <w:r w:rsidR="008A6543" w:rsidRPr="002359F5">
        <w:rPr>
          <w:rFonts w:ascii="Arial" w:hAnsi="Arial" w:cs="Arial"/>
          <w:color w:val="5D7284"/>
          <w:sz w:val="24"/>
          <w:szCs w:val="24"/>
        </w:rPr>
        <w:t>:</w:t>
      </w:r>
      <w:r w:rsidR="00B91E69" w:rsidRPr="002359F5">
        <w:rPr>
          <w:rFonts w:ascii="Arial" w:hAnsi="Arial" w:cs="Arial"/>
          <w:sz w:val="24"/>
          <w:szCs w:val="24"/>
        </w:rPr>
        <w:tab/>
      </w:r>
      <w:r w:rsidRPr="002359F5">
        <w:rPr>
          <w:rFonts w:ascii="Arial" w:hAnsi="Arial" w:cs="Arial"/>
          <w:sz w:val="24"/>
          <w:szCs w:val="24"/>
        </w:rPr>
        <w:t>Therefore, I'll make the request of the Mr. Brown. Sir, if you would put your signature on that document, and I'll have the Secretariat enter that as an exhibit for yourself. So that you may be, so that it may be a record for the Inquiry.</w:t>
      </w:r>
    </w:p>
    <w:p w14:paraId="05488DDC" w14:textId="77777777" w:rsidR="00DC50D5" w:rsidRPr="002359F5" w:rsidRDefault="00DC50D5" w:rsidP="009F636C">
      <w:pPr>
        <w:spacing w:after="0"/>
        <w:jc w:val="both"/>
        <w:rPr>
          <w:rFonts w:ascii="Arial" w:hAnsi="Arial" w:cs="Arial"/>
          <w:sz w:val="24"/>
          <w:szCs w:val="24"/>
        </w:rPr>
      </w:pPr>
    </w:p>
    <w:p w14:paraId="2C1F037A" w14:textId="73B1B3C4" w:rsidR="00DC50D5" w:rsidRPr="002359F5" w:rsidRDefault="007E1724" w:rsidP="009F636C">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22:32</w:t>
      </w:r>
      <w:proofErr w:type="gramEnd"/>
      <w:r w:rsidR="008A6543" w:rsidRPr="002359F5">
        <w:rPr>
          <w:rFonts w:ascii="Arial" w:hAnsi="Arial" w:cs="Arial"/>
          <w:color w:val="5D7284"/>
          <w:sz w:val="24"/>
          <w:szCs w:val="24"/>
        </w:rPr>
        <w:t>:</w:t>
      </w:r>
      <w:r w:rsidR="009F636C">
        <w:rPr>
          <w:rFonts w:ascii="Arial" w:hAnsi="Arial" w:cs="Arial"/>
          <w:sz w:val="24"/>
          <w:szCs w:val="24"/>
        </w:rPr>
        <w:tab/>
      </w:r>
      <w:r w:rsidRPr="002359F5">
        <w:rPr>
          <w:rFonts w:ascii="Arial" w:hAnsi="Arial" w:cs="Arial"/>
          <w:sz w:val="24"/>
          <w:szCs w:val="24"/>
        </w:rPr>
        <w:t>That's not a problem. Sir, I would like some advice to I did include two notes.</w:t>
      </w:r>
    </w:p>
    <w:p w14:paraId="3CD52B73" w14:textId="77777777" w:rsidR="00DC50D5" w:rsidRPr="002359F5" w:rsidRDefault="00DC50D5" w:rsidP="009F636C">
      <w:pPr>
        <w:spacing w:after="0"/>
        <w:jc w:val="both"/>
        <w:rPr>
          <w:rFonts w:ascii="Arial" w:hAnsi="Arial" w:cs="Arial"/>
          <w:sz w:val="24"/>
          <w:szCs w:val="24"/>
        </w:rPr>
      </w:pPr>
    </w:p>
    <w:p w14:paraId="22B30113" w14:textId="692CA576" w:rsidR="00DC50D5" w:rsidRPr="002359F5" w:rsidRDefault="007E1724" w:rsidP="009F636C">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22:36</w:t>
      </w:r>
      <w:proofErr w:type="gramEnd"/>
      <w:r w:rsidR="008A6543" w:rsidRPr="002359F5">
        <w:rPr>
          <w:rFonts w:ascii="Arial" w:hAnsi="Arial" w:cs="Arial"/>
          <w:color w:val="5D7284"/>
          <w:sz w:val="24"/>
          <w:szCs w:val="24"/>
        </w:rPr>
        <w:t>:</w:t>
      </w:r>
      <w:r w:rsidR="009F636C">
        <w:rPr>
          <w:rFonts w:ascii="Arial" w:hAnsi="Arial" w:cs="Arial"/>
          <w:sz w:val="24"/>
          <w:szCs w:val="24"/>
        </w:rPr>
        <w:tab/>
      </w:r>
      <w:r w:rsidR="009F636C">
        <w:rPr>
          <w:rFonts w:ascii="Arial" w:hAnsi="Arial" w:cs="Arial"/>
          <w:sz w:val="24"/>
          <w:szCs w:val="24"/>
        </w:rPr>
        <w:tab/>
      </w:r>
      <w:r w:rsidRPr="002359F5">
        <w:rPr>
          <w:rFonts w:ascii="Arial" w:hAnsi="Arial" w:cs="Arial"/>
          <w:sz w:val="24"/>
          <w:szCs w:val="24"/>
        </w:rPr>
        <w:t>Yes.</w:t>
      </w:r>
    </w:p>
    <w:p w14:paraId="483D0C4B" w14:textId="77777777" w:rsidR="00DC50D5" w:rsidRPr="002359F5" w:rsidRDefault="00DC50D5" w:rsidP="009F636C">
      <w:pPr>
        <w:spacing w:after="0"/>
        <w:jc w:val="both"/>
        <w:rPr>
          <w:rFonts w:ascii="Arial" w:hAnsi="Arial" w:cs="Arial"/>
          <w:sz w:val="24"/>
          <w:szCs w:val="24"/>
        </w:rPr>
      </w:pPr>
    </w:p>
    <w:p w14:paraId="46802815" w14:textId="035E43A4" w:rsidR="00DC50D5" w:rsidRPr="002359F5" w:rsidRDefault="007E1724" w:rsidP="009F636C">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22:37</w:t>
      </w:r>
      <w:proofErr w:type="gramEnd"/>
      <w:r w:rsidR="008A6543" w:rsidRPr="002359F5">
        <w:rPr>
          <w:rFonts w:ascii="Arial" w:hAnsi="Arial" w:cs="Arial"/>
          <w:color w:val="5D7284"/>
          <w:sz w:val="24"/>
          <w:szCs w:val="24"/>
        </w:rPr>
        <w:t>:</w:t>
      </w:r>
      <w:r w:rsidR="009F636C">
        <w:rPr>
          <w:rFonts w:ascii="Arial" w:hAnsi="Arial" w:cs="Arial"/>
          <w:sz w:val="24"/>
          <w:szCs w:val="24"/>
        </w:rPr>
        <w:tab/>
      </w:r>
      <w:r w:rsidRPr="002359F5">
        <w:rPr>
          <w:rFonts w:ascii="Arial" w:hAnsi="Arial" w:cs="Arial"/>
          <w:sz w:val="24"/>
          <w:szCs w:val="24"/>
        </w:rPr>
        <w:t>It's appropriate, sir. My respectful submission to submit that document as part of the evidence, because it needs to be checked to see whether or not that document is what he actually read. And he has quite rightly indicated, thank you, Mr. Brown. He has personal notes on there.</w:t>
      </w:r>
    </w:p>
    <w:p w14:paraId="3D8E90FC" w14:textId="77777777" w:rsidR="00DC50D5" w:rsidRPr="002359F5" w:rsidRDefault="00DC50D5" w:rsidP="009F636C">
      <w:pPr>
        <w:spacing w:after="0"/>
        <w:jc w:val="both"/>
        <w:rPr>
          <w:rFonts w:ascii="Arial" w:hAnsi="Arial" w:cs="Arial"/>
          <w:sz w:val="24"/>
          <w:szCs w:val="24"/>
        </w:rPr>
      </w:pPr>
    </w:p>
    <w:p w14:paraId="04370A36" w14:textId="705E0B68" w:rsidR="00DC50D5" w:rsidRPr="002359F5" w:rsidRDefault="007E1724" w:rsidP="009F636C">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22:51</w:t>
      </w:r>
      <w:proofErr w:type="gramEnd"/>
      <w:r w:rsidR="008A6543" w:rsidRPr="002359F5">
        <w:rPr>
          <w:rFonts w:ascii="Arial" w:hAnsi="Arial" w:cs="Arial"/>
          <w:color w:val="5D7284"/>
          <w:sz w:val="24"/>
          <w:szCs w:val="24"/>
        </w:rPr>
        <w:t>:</w:t>
      </w:r>
      <w:r w:rsidR="009F636C">
        <w:rPr>
          <w:rFonts w:ascii="Arial" w:hAnsi="Arial" w:cs="Arial"/>
          <w:sz w:val="24"/>
          <w:szCs w:val="24"/>
        </w:rPr>
        <w:tab/>
      </w:r>
      <w:r w:rsidRPr="002359F5">
        <w:rPr>
          <w:rFonts w:ascii="Arial" w:hAnsi="Arial" w:cs="Arial"/>
          <w:sz w:val="24"/>
          <w:szCs w:val="24"/>
        </w:rPr>
        <w:t>It uh, Mr. White, that document will be if is admitted, shared with everyone present, including yourself for scrutiny, and uh,</w:t>
      </w:r>
      <w:r w:rsidR="00F86BB4">
        <w:rPr>
          <w:rFonts w:ascii="Arial" w:hAnsi="Arial" w:cs="Arial"/>
          <w:sz w:val="24"/>
          <w:szCs w:val="24"/>
        </w:rPr>
        <w:t xml:space="preserve"> </w:t>
      </w:r>
      <w:r w:rsidRPr="002359F5">
        <w:rPr>
          <w:rFonts w:ascii="Arial" w:hAnsi="Arial" w:cs="Arial"/>
          <w:sz w:val="24"/>
          <w:szCs w:val="24"/>
        </w:rPr>
        <w:t>be aware of that, Mr. Brown. I am. And you accept that Mr. Brown and Mr. White, with advice from Counsel that may be entered as an example, as an exhibit as evidence given by the witness? I'm sure</w:t>
      </w:r>
    </w:p>
    <w:p w14:paraId="4E8F6AB2" w14:textId="77777777" w:rsidR="00DC50D5" w:rsidRPr="002359F5" w:rsidRDefault="00DC50D5" w:rsidP="009F636C">
      <w:pPr>
        <w:spacing w:after="0"/>
        <w:jc w:val="both"/>
        <w:rPr>
          <w:rFonts w:ascii="Arial" w:hAnsi="Arial" w:cs="Arial"/>
          <w:sz w:val="24"/>
          <w:szCs w:val="24"/>
        </w:rPr>
      </w:pPr>
    </w:p>
    <w:p w14:paraId="7C16B037" w14:textId="0A854145"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 xml:space="preserve">Senior Counsel Harrison  </w:t>
      </w:r>
      <w:r w:rsidRPr="002359F5">
        <w:rPr>
          <w:rFonts w:ascii="Arial" w:hAnsi="Arial" w:cs="Arial"/>
          <w:color w:val="5D7284"/>
          <w:sz w:val="24"/>
          <w:szCs w:val="24"/>
        </w:rPr>
        <w:t>23:21</w:t>
      </w:r>
      <w:r w:rsidR="008A6543" w:rsidRPr="002359F5">
        <w:rPr>
          <w:rFonts w:ascii="Arial" w:hAnsi="Arial" w:cs="Arial"/>
          <w:color w:val="5D7284"/>
          <w:sz w:val="24"/>
          <w:szCs w:val="24"/>
        </w:rPr>
        <w:t>:</w:t>
      </w:r>
      <w:r w:rsidR="009F636C">
        <w:rPr>
          <w:rFonts w:ascii="Arial" w:hAnsi="Arial" w:cs="Arial"/>
          <w:sz w:val="24"/>
          <w:szCs w:val="24"/>
        </w:rPr>
        <w:tab/>
      </w:r>
      <w:r w:rsidRPr="002359F5">
        <w:rPr>
          <w:rFonts w:ascii="Arial" w:hAnsi="Arial" w:cs="Arial"/>
          <w:sz w:val="24"/>
          <w:szCs w:val="24"/>
        </w:rPr>
        <w:t>Chairman, in fact, as Mr. White has alluded to and alerted us, if Mr. Brown has not given an evidence of the notes, then it couldn't be tendered in its current form. It will have to be without the notes because he hasn't made reference to the notes or read from the notes. Only what was referred to which as Mr. White says it is an aid for us just to ensure that what was said is what is written there. Without notes, I don't know if he has a clean copy of that document.</w:t>
      </w:r>
    </w:p>
    <w:p w14:paraId="0D7316A9" w14:textId="77777777" w:rsidR="00DC50D5" w:rsidRPr="002359F5" w:rsidRDefault="00DC50D5" w:rsidP="0032722F">
      <w:pPr>
        <w:spacing w:after="0"/>
        <w:jc w:val="both"/>
        <w:rPr>
          <w:rFonts w:ascii="Arial" w:hAnsi="Arial" w:cs="Arial"/>
          <w:sz w:val="24"/>
          <w:szCs w:val="24"/>
        </w:rPr>
      </w:pPr>
    </w:p>
    <w:p w14:paraId="0C1280FB" w14:textId="1666FDF3"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23:56</w:t>
      </w:r>
      <w:proofErr w:type="gramEnd"/>
      <w:r w:rsidR="008A6543" w:rsidRPr="002359F5">
        <w:rPr>
          <w:rFonts w:ascii="Arial" w:hAnsi="Arial" w:cs="Arial"/>
          <w:color w:val="5D7284"/>
          <w:sz w:val="24"/>
          <w:szCs w:val="24"/>
        </w:rPr>
        <w:t>:</w:t>
      </w:r>
      <w:r w:rsidR="00D64E99">
        <w:rPr>
          <w:rFonts w:ascii="Arial" w:hAnsi="Arial" w:cs="Arial"/>
          <w:sz w:val="24"/>
          <w:szCs w:val="24"/>
        </w:rPr>
        <w:tab/>
      </w:r>
      <w:r w:rsidR="00D64E99">
        <w:rPr>
          <w:rFonts w:ascii="Arial" w:hAnsi="Arial" w:cs="Arial"/>
          <w:sz w:val="24"/>
          <w:szCs w:val="24"/>
        </w:rPr>
        <w:tab/>
      </w:r>
      <w:r w:rsidR="00D64E99">
        <w:rPr>
          <w:rFonts w:ascii="Arial" w:hAnsi="Arial" w:cs="Arial"/>
          <w:sz w:val="24"/>
          <w:szCs w:val="24"/>
        </w:rPr>
        <w:tab/>
      </w:r>
      <w:r w:rsidRPr="002359F5">
        <w:rPr>
          <w:rFonts w:ascii="Arial" w:hAnsi="Arial" w:cs="Arial"/>
          <w:sz w:val="24"/>
          <w:szCs w:val="24"/>
        </w:rPr>
        <w:t xml:space="preserve">The if I may. </w:t>
      </w:r>
    </w:p>
    <w:p w14:paraId="3CEAE4BE" w14:textId="77777777" w:rsidR="00DC50D5" w:rsidRPr="002359F5" w:rsidRDefault="00DC50D5" w:rsidP="0032722F">
      <w:pPr>
        <w:spacing w:after="0"/>
        <w:jc w:val="both"/>
        <w:rPr>
          <w:rFonts w:ascii="Arial" w:hAnsi="Arial" w:cs="Arial"/>
          <w:sz w:val="24"/>
          <w:szCs w:val="24"/>
        </w:rPr>
      </w:pPr>
    </w:p>
    <w:p w14:paraId="730D0143" w14:textId="6D53CA47"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23:58</w:t>
      </w:r>
      <w:proofErr w:type="gramEnd"/>
      <w:r w:rsidR="008A6543" w:rsidRPr="002359F5">
        <w:rPr>
          <w:rFonts w:ascii="Arial" w:hAnsi="Arial" w:cs="Arial"/>
          <w:color w:val="5D7284"/>
          <w:sz w:val="24"/>
          <w:szCs w:val="24"/>
        </w:rPr>
        <w:t>:</w:t>
      </w:r>
      <w:r w:rsidR="00D64E99">
        <w:rPr>
          <w:rFonts w:ascii="Arial" w:hAnsi="Arial" w:cs="Arial"/>
          <w:sz w:val="24"/>
          <w:szCs w:val="24"/>
        </w:rPr>
        <w:tab/>
      </w:r>
      <w:r w:rsidR="00D64E99">
        <w:rPr>
          <w:rFonts w:ascii="Arial" w:hAnsi="Arial" w:cs="Arial"/>
          <w:sz w:val="24"/>
          <w:szCs w:val="24"/>
        </w:rPr>
        <w:tab/>
      </w:r>
      <w:r w:rsidRPr="002359F5">
        <w:rPr>
          <w:rFonts w:ascii="Arial" w:hAnsi="Arial" w:cs="Arial"/>
          <w:sz w:val="24"/>
          <w:szCs w:val="24"/>
        </w:rPr>
        <w:t>Mr. Brown? Yes, your response.</w:t>
      </w:r>
    </w:p>
    <w:p w14:paraId="54F64D3E" w14:textId="77777777" w:rsidR="00DC50D5" w:rsidRPr="002359F5" w:rsidRDefault="00DC50D5" w:rsidP="0032722F">
      <w:pPr>
        <w:spacing w:after="0"/>
        <w:jc w:val="both"/>
        <w:rPr>
          <w:rFonts w:ascii="Arial" w:hAnsi="Arial" w:cs="Arial"/>
          <w:sz w:val="24"/>
          <w:szCs w:val="24"/>
        </w:rPr>
      </w:pPr>
    </w:p>
    <w:p w14:paraId="3AE74863" w14:textId="71DCA0EE"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 xml:space="preserve">Charles Brown  </w:t>
      </w:r>
      <w:r w:rsidRPr="002359F5">
        <w:rPr>
          <w:rFonts w:ascii="Arial" w:hAnsi="Arial" w:cs="Arial"/>
          <w:color w:val="5D7284"/>
          <w:sz w:val="24"/>
          <w:szCs w:val="24"/>
        </w:rPr>
        <w:t>24:00</w:t>
      </w:r>
      <w:r w:rsidR="008A6543" w:rsidRPr="002359F5">
        <w:rPr>
          <w:rFonts w:ascii="Arial" w:hAnsi="Arial" w:cs="Arial"/>
          <w:color w:val="5D7284"/>
          <w:sz w:val="24"/>
          <w:szCs w:val="24"/>
        </w:rPr>
        <w:t>:</w:t>
      </w:r>
      <w:r w:rsidR="00D64E99">
        <w:rPr>
          <w:rFonts w:ascii="Arial" w:hAnsi="Arial" w:cs="Arial"/>
          <w:sz w:val="24"/>
          <w:szCs w:val="24"/>
        </w:rPr>
        <w:tab/>
      </w:r>
      <w:r w:rsidRPr="002359F5">
        <w:rPr>
          <w:rFonts w:ascii="Arial" w:hAnsi="Arial" w:cs="Arial"/>
          <w:sz w:val="24"/>
          <w:szCs w:val="24"/>
        </w:rPr>
        <w:t xml:space="preserve">And my response is that the notes that I referred to typed additional to what I've just read, they're not handwritten notes, as perhaps presumed, but they are. Everything is typed.  </w:t>
      </w:r>
    </w:p>
    <w:p w14:paraId="55D0E225" w14:textId="77777777" w:rsidR="00DC50D5" w:rsidRPr="002359F5" w:rsidRDefault="00DC50D5" w:rsidP="0032722F">
      <w:pPr>
        <w:spacing w:after="0"/>
        <w:jc w:val="both"/>
        <w:rPr>
          <w:rFonts w:ascii="Arial" w:hAnsi="Arial" w:cs="Arial"/>
          <w:sz w:val="24"/>
          <w:szCs w:val="24"/>
        </w:rPr>
      </w:pPr>
    </w:p>
    <w:p w14:paraId="60C82887" w14:textId="31DB0C82"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24:17</w:t>
      </w:r>
      <w:proofErr w:type="gramEnd"/>
      <w:r w:rsidR="008A6543" w:rsidRPr="002359F5">
        <w:rPr>
          <w:rFonts w:ascii="Arial" w:hAnsi="Arial" w:cs="Arial"/>
          <w:color w:val="5D7284"/>
          <w:sz w:val="24"/>
          <w:szCs w:val="24"/>
        </w:rPr>
        <w:t>:</w:t>
      </w:r>
      <w:r w:rsidR="00D64E99">
        <w:rPr>
          <w:rFonts w:ascii="Arial" w:hAnsi="Arial" w:cs="Arial"/>
          <w:sz w:val="24"/>
          <w:szCs w:val="24"/>
        </w:rPr>
        <w:tab/>
      </w:r>
      <w:r w:rsidRPr="002359F5">
        <w:rPr>
          <w:rFonts w:ascii="Arial" w:hAnsi="Arial" w:cs="Arial"/>
          <w:sz w:val="24"/>
          <w:szCs w:val="24"/>
        </w:rPr>
        <w:t>So, are you going to produce it in its entirety? That's</w:t>
      </w:r>
      <w:proofErr w:type="gramStart"/>
      <w:r w:rsidRPr="002359F5">
        <w:rPr>
          <w:rFonts w:ascii="Arial" w:hAnsi="Arial" w:cs="Arial"/>
          <w:sz w:val="24"/>
          <w:szCs w:val="24"/>
        </w:rPr>
        <w:t>,...</w:t>
      </w:r>
      <w:proofErr w:type="gramEnd"/>
    </w:p>
    <w:p w14:paraId="79C79E9A" w14:textId="77777777" w:rsidR="00DC50D5" w:rsidRPr="002359F5" w:rsidRDefault="00DC50D5" w:rsidP="0032722F">
      <w:pPr>
        <w:spacing w:after="0"/>
        <w:jc w:val="both"/>
        <w:rPr>
          <w:rFonts w:ascii="Arial" w:hAnsi="Arial" w:cs="Arial"/>
          <w:sz w:val="24"/>
          <w:szCs w:val="24"/>
        </w:rPr>
      </w:pPr>
    </w:p>
    <w:p w14:paraId="315317E1" w14:textId="4140530D"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24:20</w:t>
      </w:r>
      <w:proofErr w:type="gramEnd"/>
      <w:r w:rsidR="008A6543" w:rsidRPr="002359F5">
        <w:rPr>
          <w:rFonts w:ascii="Arial" w:hAnsi="Arial" w:cs="Arial"/>
          <w:color w:val="5D7284"/>
          <w:sz w:val="24"/>
          <w:szCs w:val="24"/>
        </w:rPr>
        <w:t>:</w:t>
      </w:r>
      <w:r w:rsidR="00D64E99">
        <w:rPr>
          <w:rFonts w:ascii="Arial" w:hAnsi="Arial" w:cs="Arial"/>
          <w:sz w:val="24"/>
          <w:szCs w:val="24"/>
        </w:rPr>
        <w:tab/>
      </w:r>
      <w:r w:rsidR="00D64E99">
        <w:rPr>
          <w:rFonts w:ascii="Arial" w:hAnsi="Arial" w:cs="Arial"/>
          <w:sz w:val="24"/>
          <w:szCs w:val="24"/>
        </w:rPr>
        <w:tab/>
      </w:r>
      <w:r w:rsidR="00D64E99">
        <w:rPr>
          <w:rFonts w:ascii="Arial" w:hAnsi="Arial" w:cs="Arial"/>
          <w:sz w:val="24"/>
          <w:szCs w:val="24"/>
        </w:rPr>
        <w:tab/>
      </w:r>
      <w:r w:rsidRPr="002359F5">
        <w:rPr>
          <w:rFonts w:ascii="Arial" w:hAnsi="Arial" w:cs="Arial"/>
          <w:sz w:val="24"/>
          <w:szCs w:val="24"/>
        </w:rPr>
        <w:t>I'm happy to do so.</w:t>
      </w:r>
    </w:p>
    <w:p w14:paraId="5BC7F09F" w14:textId="77777777" w:rsidR="00DC50D5" w:rsidRPr="002359F5" w:rsidRDefault="00DC50D5" w:rsidP="0032722F">
      <w:pPr>
        <w:spacing w:after="0"/>
        <w:jc w:val="both"/>
        <w:rPr>
          <w:rFonts w:ascii="Arial" w:hAnsi="Arial" w:cs="Arial"/>
          <w:sz w:val="24"/>
          <w:szCs w:val="24"/>
        </w:rPr>
      </w:pPr>
    </w:p>
    <w:p w14:paraId="28BCE72D" w14:textId="7E63F65B"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24:23</w:t>
      </w:r>
      <w:proofErr w:type="gramEnd"/>
      <w:r w:rsidR="008A6543" w:rsidRPr="002359F5">
        <w:rPr>
          <w:rFonts w:ascii="Arial" w:hAnsi="Arial" w:cs="Arial"/>
          <w:color w:val="5D7284"/>
          <w:sz w:val="24"/>
          <w:szCs w:val="24"/>
        </w:rPr>
        <w:t>:</w:t>
      </w:r>
      <w:r w:rsidR="00D64E99">
        <w:rPr>
          <w:rFonts w:ascii="Arial" w:hAnsi="Arial" w:cs="Arial"/>
          <w:sz w:val="24"/>
          <w:szCs w:val="24"/>
        </w:rPr>
        <w:tab/>
      </w:r>
      <w:r w:rsidR="00D64E99">
        <w:rPr>
          <w:rFonts w:ascii="Arial" w:hAnsi="Arial" w:cs="Arial"/>
          <w:sz w:val="24"/>
          <w:szCs w:val="24"/>
        </w:rPr>
        <w:tab/>
      </w:r>
      <w:r w:rsidRPr="002359F5">
        <w:rPr>
          <w:rFonts w:ascii="Arial" w:hAnsi="Arial" w:cs="Arial"/>
          <w:sz w:val="24"/>
          <w:szCs w:val="24"/>
        </w:rPr>
        <w:t xml:space="preserve">Mr. White he's going to </w:t>
      </w:r>
    </w:p>
    <w:p w14:paraId="71FD6570" w14:textId="77777777" w:rsidR="00DC50D5" w:rsidRPr="002359F5" w:rsidRDefault="00DC50D5" w:rsidP="0032722F">
      <w:pPr>
        <w:spacing w:after="0"/>
        <w:jc w:val="both"/>
        <w:rPr>
          <w:rFonts w:ascii="Arial" w:hAnsi="Arial" w:cs="Arial"/>
          <w:sz w:val="24"/>
          <w:szCs w:val="24"/>
        </w:rPr>
      </w:pPr>
    </w:p>
    <w:p w14:paraId="4D58C70B" w14:textId="3F018794"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24:24</w:t>
      </w:r>
      <w:proofErr w:type="gramEnd"/>
      <w:r w:rsidR="008A6543" w:rsidRPr="002359F5">
        <w:rPr>
          <w:rFonts w:ascii="Arial" w:hAnsi="Arial" w:cs="Arial"/>
          <w:color w:val="5D7284"/>
          <w:sz w:val="24"/>
          <w:szCs w:val="24"/>
        </w:rPr>
        <w:t>:</w:t>
      </w:r>
      <w:r w:rsidR="00D64E99">
        <w:rPr>
          <w:rFonts w:ascii="Arial" w:hAnsi="Arial" w:cs="Arial"/>
          <w:sz w:val="24"/>
          <w:szCs w:val="24"/>
        </w:rPr>
        <w:tab/>
      </w:r>
      <w:r w:rsidRPr="002359F5">
        <w:rPr>
          <w:rFonts w:ascii="Arial" w:hAnsi="Arial" w:cs="Arial"/>
          <w:sz w:val="24"/>
          <w:szCs w:val="24"/>
        </w:rPr>
        <w:t>I can even read the notes like to assess the relative value as it relates to our submission.</w:t>
      </w:r>
    </w:p>
    <w:p w14:paraId="61D8CAE9" w14:textId="77777777" w:rsidR="00DC50D5" w:rsidRPr="002359F5" w:rsidRDefault="00DC50D5" w:rsidP="0032722F">
      <w:pPr>
        <w:spacing w:after="0"/>
        <w:jc w:val="both"/>
        <w:rPr>
          <w:rFonts w:ascii="Arial" w:hAnsi="Arial" w:cs="Arial"/>
          <w:sz w:val="24"/>
          <w:szCs w:val="24"/>
        </w:rPr>
      </w:pPr>
    </w:p>
    <w:p w14:paraId="28BC36CA" w14:textId="439AC92D"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24:31</w:t>
      </w:r>
      <w:proofErr w:type="gramEnd"/>
      <w:r w:rsidR="008A6543" w:rsidRPr="002359F5">
        <w:rPr>
          <w:rFonts w:ascii="Arial" w:hAnsi="Arial" w:cs="Arial"/>
          <w:color w:val="5D7284"/>
          <w:sz w:val="24"/>
          <w:szCs w:val="24"/>
        </w:rPr>
        <w:t>:</w:t>
      </w:r>
      <w:r w:rsidR="00B43E03">
        <w:rPr>
          <w:rFonts w:ascii="Arial" w:hAnsi="Arial" w:cs="Arial"/>
          <w:sz w:val="24"/>
          <w:szCs w:val="24"/>
        </w:rPr>
        <w:tab/>
      </w:r>
      <w:r w:rsidRPr="002359F5">
        <w:rPr>
          <w:rFonts w:ascii="Arial" w:hAnsi="Arial" w:cs="Arial"/>
          <w:sz w:val="24"/>
          <w:szCs w:val="24"/>
        </w:rPr>
        <w:t>It's evidence it is evidence Mr. White and for all present Counsel included.</w:t>
      </w:r>
    </w:p>
    <w:p w14:paraId="578EB1FB" w14:textId="77777777" w:rsidR="00DC50D5" w:rsidRPr="002359F5" w:rsidRDefault="00DC50D5" w:rsidP="0032722F">
      <w:pPr>
        <w:spacing w:after="0"/>
        <w:jc w:val="both"/>
        <w:rPr>
          <w:rFonts w:ascii="Arial" w:hAnsi="Arial" w:cs="Arial"/>
          <w:sz w:val="24"/>
          <w:szCs w:val="24"/>
        </w:rPr>
      </w:pPr>
    </w:p>
    <w:p w14:paraId="23DF2808" w14:textId="5FD7B469"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24:40</w:t>
      </w:r>
      <w:proofErr w:type="gramEnd"/>
      <w:r w:rsidR="008A6543" w:rsidRPr="002359F5">
        <w:rPr>
          <w:rFonts w:ascii="Arial" w:hAnsi="Arial" w:cs="Arial"/>
          <w:color w:val="5D7284"/>
          <w:sz w:val="24"/>
          <w:szCs w:val="24"/>
        </w:rPr>
        <w:t>:</w:t>
      </w:r>
      <w:r w:rsidR="00B43E03">
        <w:rPr>
          <w:rFonts w:ascii="Arial" w:hAnsi="Arial" w:cs="Arial"/>
          <w:sz w:val="24"/>
          <w:szCs w:val="24"/>
        </w:rPr>
        <w:tab/>
      </w:r>
      <w:r w:rsidRPr="002359F5">
        <w:rPr>
          <w:rFonts w:ascii="Arial" w:hAnsi="Arial" w:cs="Arial"/>
          <w:sz w:val="24"/>
          <w:szCs w:val="24"/>
        </w:rPr>
        <w:t xml:space="preserve">Probably, probably Chairman, probably the document could be shown before it's made an exhibit.  It could be shown to Mr. White? </w:t>
      </w:r>
    </w:p>
    <w:p w14:paraId="430F774C" w14:textId="77777777" w:rsidR="00DC50D5" w:rsidRPr="002359F5" w:rsidRDefault="00DC50D5" w:rsidP="0032722F">
      <w:pPr>
        <w:spacing w:after="0"/>
        <w:jc w:val="both"/>
        <w:rPr>
          <w:rFonts w:ascii="Arial" w:hAnsi="Arial" w:cs="Arial"/>
          <w:sz w:val="24"/>
          <w:szCs w:val="24"/>
        </w:rPr>
      </w:pPr>
    </w:p>
    <w:p w14:paraId="6949CACE" w14:textId="06241A9C"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24:47</w:t>
      </w:r>
      <w:proofErr w:type="gramEnd"/>
      <w:r w:rsidR="008A6543" w:rsidRPr="002359F5">
        <w:rPr>
          <w:rFonts w:ascii="Arial" w:hAnsi="Arial" w:cs="Arial"/>
          <w:color w:val="5D7284"/>
          <w:sz w:val="24"/>
          <w:szCs w:val="24"/>
        </w:rPr>
        <w:t>:</w:t>
      </w:r>
      <w:r w:rsidR="00B43E03">
        <w:rPr>
          <w:rFonts w:ascii="Arial" w:hAnsi="Arial" w:cs="Arial"/>
          <w:sz w:val="24"/>
          <w:szCs w:val="24"/>
        </w:rPr>
        <w:tab/>
      </w:r>
      <w:r w:rsidR="00B43E03">
        <w:rPr>
          <w:rFonts w:ascii="Arial" w:hAnsi="Arial" w:cs="Arial"/>
          <w:sz w:val="24"/>
          <w:szCs w:val="24"/>
        </w:rPr>
        <w:tab/>
      </w:r>
      <w:r w:rsidRPr="002359F5">
        <w:rPr>
          <w:rFonts w:ascii="Arial" w:hAnsi="Arial" w:cs="Arial"/>
          <w:sz w:val="24"/>
          <w:szCs w:val="24"/>
        </w:rPr>
        <w:t xml:space="preserve"> Yes.</w:t>
      </w:r>
    </w:p>
    <w:p w14:paraId="4EF63BA5" w14:textId="77777777" w:rsidR="00DC50D5" w:rsidRPr="002359F5" w:rsidRDefault="00DC50D5" w:rsidP="0032722F">
      <w:pPr>
        <w:spacing w:after="0"/>
        <w:jc w:val="both"/>
        <w:rPr>
          <w:rFonts w:ascii="Arial" w:hAnsi="Arial" w:cs="Arial"/>
          <w:sz w:val="24"/>
          <w:szCs w:val="24"/>
        </w:rPr>
      </w:pPr>
    </w:p>
    <w:p w14:paraId="57DA3799" w14:textId="70C94722"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Court Attendant -</w:t>
      </w:r>
      <w:proofErr w:type="gramStart"/>
      <w:r w:rsidRPr="002359F5">
        <w:rPr>
          <w:rFonts w:ascii="Arial" w:hAnsi="Arial" w:cs="Arial"/>
          <w:b/>
          <w:sz w:val="24"/>
          <w:szCs w:val="24"/>
        </w:rPr>
        <w:t xml:space="preserve">Lister  </w:t>
      </w:r>
      <w:r w:rsidRPr="002359F5">
        <w:rPr>
          <w:rFonts w:ascii="Arial" w:hAnsi="Arial" w:cs="Arial"/>
          <w:color w:val="5D7284"/>
          <w:sz w:val="24"/>
          <w:szCs w:val="24"/>
        </w:rPr>
        <w:t>24:48</w:t>
      </w:r>
      <w:proofErr w:type="gramEnd"/>
      <w:r w:rsidR="008A6543" w:rsidRPr="002359F5">
        <w:rPr>
          <w:rFonts w:ascii="Arial" w:hAnsi="Arial" w:cs="Arial"/>
          <w:color w:val="5D7284"/>
          <w:sz w:val="24"/>
          <w:szCs w:val="24"/>
        </w:rPr>
        <w:t>:</w:t>
      </w:r>
      <w:r w:rsidR="00B43E03">
        <w:rPr>
          <w:rFonts w:ascii="Arial" w:hAnsi="Arial" w:cs="Arial"/>
          <w:sz w:val="24"/>
          <w:szCs w:val="24"/>
        </w:rPr>
        <w:tab/>
      </w:r>
      <w:r w:rsidRPr="002359F5">
        <w:rPr>
          <w:rFonts w:ascii="Arial" w:hAnsi="Arial" w:cs="Arial"/>
          <w:sz w:val="24"/>
          <w:szCs w:val="24"/>
        </w:rPr>
        <w:t>Sir Counsel, also Miss Lister here for Secretariat.   Would you like to preview it as well? We can send it to you offline.</w:t>
      </w:r>
    </w:p>
    <w:p w14:paraId="6993C232" w14:textId="77777777" w:rsidR="00DC50D5" w:rsidRPr="002359F5" w:rsidRDefault="00DC50D5" w:rsidP="0032722F">
      <w:pPr>
        <w:spacing w:after="0"/>
        <w:jc w:val="both"/>
        <w:rPr>
          <w:rFonts w:ascii="Arial" w:hAnsi="Arial" w:cs="Arial"/>
          <w:sz w:val="24"/>
          <w:szCs w:val="24"/>
        </w:rPr>
      </w:pPr>
    </w:p>
    <w:p w14:paraId="3122B200" w14:textId="7A1A2823"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24:55</w:t>
      </w:r>
      <w:proofErr w:type="gramEnd"/>
      <w:r w:rsidR="008A6543" w:rsidRPr="002359F5">
        <w:rPr>
          <w:rFonts w:ascii="Arial" w:hAnsi="Arial" w:cs="Arial"/>
          <w:color w:val="5D7284"/>
          <w:sz w:val="24"/>
          <w:szCs w:val="24"/>
        </w:rPr>
        <w:t>:</w:t>
      </w:r>
      <w:r w:rsidR="00B43E03">
        <w:rPr>
          <w:rFonts w:ascii="Arial" w:hAnsi="Arial" w:cs="Arial"/>
          <w:sz w:val="24"/>
          <w:szCs w:val="24"/>
        </w:rPr>
        <w:tab/>
      </w:r>
      <w:r w:rsidRPr="002359F5">
        <w:rPr>
          <w:rFonts w:ascii="Arial" w:hAnsi="Arial" w:cs="Arial"/>
          <w:sz w:val="24"/>
          <w:szCs w:val="24"/>
        </w:rPr>
        <w:t xml:space="preserve">Yes, please. </w:t>
      </w:r>
    </w:p>
    <w:p w14:paraId="1B13771B" w14:textId="77777777" w:rsidR="00DC50D5" w:rsidRPr="002359F5" w:rsidRDefault="00DC50D5" w:rsidP="0032722F">
      <w:pPr>
        <w:spacing w:after="0"/>
        <w:jc w:val="both"/>
        <w:rPr>
          <w:rFonts w:ascii="Arial" w:hAnsi="Arial" w:cs="Arial"/>
          <w:sz w:val="24"/>
          <w:szCs w:val="24"/>
        </w:rPr>
      </w:pPr>
    </w:p>
    <w:p w14:paraId="56237A45" w14:textId="69EA7C15"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Court Attendant -</w:t>
      </w:r>
      <w:proofErr w:type="gramStart"/>
      <w:r w:rsidRPr="002359F5">
        <w:rPr>
          <w:rFonts w:ascii="Arial" w:hAnsi="Arial" w:cs="Arial"/>
          <w:b/>
          <w:sz w:val="24"/>
          <w:szCs w:val="24"/>
        </w:rPr>
        <w:t xml:space="preserve">Lister  </w:t>
      </w:r>
      <w:r w:rsidRPr="002359F5">
        <w:rPr>
          <w:rFonts w:ascii="Arial" w:hAnsi="Arial" w:cs="Arial"/>
          <w:color w:val="5D7284"/>
          <w:sz w:val="24"/>
          <w:szCs w:val="24"/>
        </w:rPr>
        <w:t>24:56</w:t>
      </w:r>
      <w:proofErr w:type="gramEnd"/>
      <w:r w:rsidR="008A6543" w:rsidRPr="002359F5">
        <w:rPr>
          <w:rFonts w:ascii="Arial" w:hAnsi="Arial" w:cs="Arial"/>
          <w:color w:val="5D7284"/>
          <w:sz w:val="24"/>
          <w:szCs w:val="24"/>
        </w:rPr>
        <w:t>:</w:t>
      </w:r>
      <w:r w:rsidR="00B43E03">
        <w:rPr>
          <w:rFonts w:ascii="Arial" w:hAnsi="Arial" w:cs="Arial"/>
          <w:sz w:val="24"/>
          <w:szCs w:val="24"/>
        </w:rPr>
        <w:tab/>
      </w:r>
      <w:r w:rsidR="00B43E03">
        <w:rPr>
          <w:rFonts w:ascii="Arial" w:hAnsi="Arial" w:cs="Arial"/>
          <w:sz w:val="24"/>
          <w:szCs w:val="24"/>
        </w:rPr>
        <w:tab/>
      </w:r>
      <w:r w:rsidRPr="002359F5">
        <w:rPr>
          <w:rFonts w:ascii="Arial" w:hAnsi="Arial" w:cs="Arial"/>
          <w:sz w:val="24"/>
          <w:szCs w:val="24"/>
        </w:rPr>
        <w:t xml:space="preserve">Okay. </w:t>
      </w:r>
    </w:p>
    <w:p w14:paraId="2A168455" w14:textId="77777777" w:rsidR="00DC50D5" w:rsidRPr="002359F5" w:rsidRDefault="00DC50D5" w:rsidP="0032722F">
      <w:pPr>
        <w:spacing w:after="0"/>
        <w:jc w:val="both"/>
        <w:rPr>
          <w:rFonts w:ascii="Arial" w:hAnsi="Arial" w:cs="Arial"/>
          <w:sz w:val="24"/>
          <w:szCs w:val="24"/>
        </w:rPr>
      </w:pPr>
    </w:p>
    <w:p w14:paraId="1CA8F2A9" w14:textId="77777777" w:rsidR="00B43E03" w:rsidRDefault="00B43E03" w:rsidP="0032722F">
      <w:pPr>
        <w:spacing w:after="0"/>
        <w:jc w:val="both"/>
        <w:rPr>
          <w:rFonts w:ascii="Arial" w:hAnsi="Arial" w:cs="Arial"/>
          <w:b/>
          <w:sz w:val="24"/>
          <w:szCs w:val="24"/>
        </w:rPr>
      </w:pPr>
    </w:p>
    <w:p w14:paraId="627878F3" w14:textId="62E87E5A"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24:57</w:t>
      </w:r>
      <w:proofErr w:type="gramEnd"/>
      <w:r w:rsidR="008A6543" w:rsidRPr="002359F5">
        <w:rPr>
          <w:rFonts w:ascii="Arial" w:hAnsi="Arial" w:cs="Arial"/>
          <w:color w:val="5D7284"/>
          <w:sz w:val="24"/>
          <w:szCs w:val="24"/>
        </w:rPr>
        <w:t>:</w:t>
      </w:r>
      <w:r w:rsidR="00B43E03">
        <w:rPr>
          <w:rFonts w:ascii="Arial" w:hAnsi="Arial" w:cs="Arial"/>
          <w:sz w:val="24"/>
          <w:szCs w:val="24"/>
        </w:rPr>
        <w:tab/>
      </w:r>
      <w:r w:rsidRPr="002359F5">
        <w:rPr>
          <w:rFonts w:ascii="Arial" w:hAnsi="Arial" w:cs="Arial"/>
          <w:sz w:val="24"/>
          <w:szCs w:val="24"/>
        </w:rPr>
        <w:t xml:space="preserve">But please send it um and Mr. Hanson, and Miss Virgil.  Please send it to all of us.  But um, just so that there's a permanent copy Secretariat please also send it to Mr. </w:t>
      </w:r>
      <w:r w:rsidRPr="002359F5">
        <w:rPr>
          <w:rFonts w:ascii="Arial" w:hAnsi="Arial" w:cs="Arial"/>
          <w:sz w:val="24"/>
          <w:szCs w:val="24"/>
        </w:rPr>
        <w:lastRenderedPageBreak/>
        <w:t>Kim White's email now too after it's done.  But please he can look at the hard copy. But please just send it to all of us immediately, please. Yes, I</w:t>
      </w:r>
      <w:r w:rsidR="001314EF">
        <w:rPr>
          <w:rFonts w:ascii="Arial" w:hAnsi="Arial" w:cs="Arial"/>
          <w:sz w:val="24"/>
          <w:szCs w:val="24"/>
        </w:rPr>
        <w:t>…</w:t>
      </w:r>
    </w:p>
    <w:p w14:paraId="42C4FDFC" w14:textId="77777777" w:rsidR="00DC50D5" w:rsidRPr="002359F5" w:rsidRDefault="00DC50D5" w:rsidP="0032722F">
      <w:pPr>
        <w:spacing w:after="0"/>
        <w:jc w:val="both"/>
        <w:rPr>
          <w:rFonts w:ascii="Arial" w:hAnsi="Arial" w:cs="Arial"/>
          <w:sz w:val="24"/>
          <w:szCs w:val="24"/>
        </w:rPr>
      </w:pPr>
    </w:p>
    <w:p w14:paraId="1D9C7D03" w14:textId="547958B4"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25:24</w:t>
      </w:r>
      <w:proofErr w:type="gramEnd"/>
      <w:r w:rsidR="008A6543" w:rsidRPr="002359F5">
        <w:rPr>
          <w:rFonts w:ascii="Arial" w:hAnsi="Arial" w:cs="Arial"/>
          <w:color w:val="5D7284"/>
          <w:sz w:val="24"/>
          <w:szCs w:val="24"/>
        </w:rPr>
        <w:t>:</w:t>
      </w:r>
      <w:r w:rsidR="001314EF">
        <w:rPr>
          <w:rFonts w:ascii="Arial" w:hAnsi="Arial" w:cs="Arial"/>
          <w:sz w:val="24"/>
          <w:szCs w:val="24"/>
        </w:rPr>
        <w:tab/>
      </w:r>
      <w:r w:rsidRPr="002359F5">
        <w:rPr>
          <w:rFonts w:ascii="Arial" w:hAnsi="Arial" w:cs="Arial"/>
          <w:sz w:val="24"/>
          <w:szCs w:val="24"/>
        </w:rPr>
        <w:t>I would request that Mr. White see it first for at this time to scrutinize the document to make sure that whatever is sent electronically is the same.</w:t>
      </w:r>
    </w:p>
    <w:p w14:paraId="177493D7" w14:textId="77777777" w:rsidR="00DC50D5" w:rsidRPr="002359F5" w:rsidRDefault="00DC50D5" w:rsidP="0032722F">
      <w:pPr>
        <w:spacing w:after="0"/>
        <w:jc w:val="both"/>
        <w:rPr>
          <w:rFonts w:ascii="Arial" w:hAnsi="Arial" w:cs="Arial"/>
          <w:sz w:val="24"/>
          <w:szCs w:val="24"/>
        </w:rPr>
      </w:pPr>
    </w:p>
    <w:p w14:paraId="4E33E67D" w14:textId="7AACA6E9"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26:06</w:t>
      </w:r>
      <w:proofErr w:type="gramEnd"/>
      <w:r w:rsidR="008A6543" w:rsidRPr="002359F5">
        <w:rPr>
          <w:rFonts w:ascii="Arial" w:hAnsi="Arial" w:cs="Arial"/>
          <w:color w:val="5D7284"/>
          <w:sz w:val="24"/>
          <w:szCs w:val="24"/>
        </w:rPr>
        <w:t>:</w:t>
      </w:r>
      <w:r w:rsidR="001314EF">
        <w:rPr>
          <w:rFonts w:ascii="Arial" w:hAnsi="Arial" w:cs="Arial"/>
          <w:sz w:val="24"/>
          <w:szCs w:val="24"/>
        </w:rPr>
        <w:tab/>
      </w:r>
      <w:r w:rsidRPr="002359F5">
        <w:rPr>
          <w:rFonts w:ascii="Arial" w:hAnsi="Arial" w:cs="Arial"/>
          <w:sz w:val="24"/>
          <w:szCs w:val="24"/>
        </w:rPr>
        <w:t>It should say other notes number 13 and 14. See that sir?</w:t>
      </w:r>
    </w:p>
    <w:p w14:paraId="381E2D24" w14:textId="77777777" w:rsidR="00DC50D5" w:rsidRPr="002359F5" w:rsidRDefault="00DC50D5" w:rsidP="0032722F">
      <w:pPr>
        <w:spacing w:after="0"/>
        <w:jc w:val="both"/>
        <w:rPr>
          <w:rFonts w:ascii="Arial" w:hAnsi="Arial" w:cs="Arial"/>
          <w:sz w:val="24"/>
          <w:szCs w:val="24"/>
        </w:rPr>
      </w:pPr>
    </w:p>
    <w:p w14:paraId="0E9313B2" w14:textId="4E612D5F"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27:17</w:t>
      </w:r>
      <w:proofErr w:type="gramEnd"/>
      <w:r w:rsidR="008A6543" w:rsidRPr="002359F5">
        <w:rPr>
          <w:rFonts w:ascii="Arial" w:hAnsi="Arial" w:cs="Arial"/>
          <w:color w:val="5D7284"/>
          <w:sz w:val="24"/>
          <w:szCs w:val="24"/>
        </w:rPr>
        <w:t>:</w:t>
      </w:r>
      <w:r w:rsidR="001314EF">
        <w:rPr>
          <w:rFonts w:ascii="Arial" w:hAnsi="Arial" w:cs="Arial"/>
          <w:sz w:val="24"/>
          <w:szCs w:val="24"/>
        </w:rPr>
        <w:tab/>
      </w:r>
      <w:r w:rsidRPr="002359F5">
        <w:rPr>
          <w:rFonts w:ascii="Arial" w:hAnsi="Arial" w:cs="Arial"/>
          <w:sz w:val="24"/>
          <w:szCs w:val="24"/>
        </w:rPr>
        <w:t>Counsel, what would that exhibit number be from Charles Brown?</w:t>
      </w:r>
    </w:p>
    <w:p w14:paraId="3B6746B1" w14:textId="77777777" w:rsidR="00DC50D5" w:rsidRPr="002359F5" w:rsidRDefault="00DC50D5" w:rsidP="0032722F">
      <w:pPr>
        <w:spacing w:after="0"/>
        <w:jc w:val="both"/>
        <w:rPr>
          <w:rFonts w:ascii="Arial" w:hAnsi="Arial" w:cs="Arial"/>
          <w:sz w:val="24"/>
          <w:szCs w:val="24"/>
        </w:rPr>
      </w:pPr>
    </w:p>
    <w:p w14:paraId="6BA680CB" w14:textId="6C9D2349"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27:49</w:t>
      </w:r>
      <w:proofErr w:type="gramEnd"/>
      <w:r w:rsidR="008A6543" w:rsidRPr="002359F5">
        <w:rPr>
          <w:rFonts w:ascii="Arial" w:hAnsi="Arial" w:cs="Arial"/>
          <w:color w:val="5D7284"/>
          <w:sz w:val="24"/>
          <w:szCs w:val="24"/>
        </w:rPr>
        <w:t>:</w:t>
      </w:r>
      <w:r w:rsidR="005B0AFC">
        <w:rPr>
          <w:rFonts w:ascii="Arial" w:hAnsi="Arial" w:cs="Arial"/>
          <w:sz w:val="24"/>
          <w:szCs w:val="24"/>
        </w:rPr>
        <w:tab/>
      </w:r>
      <w:r w:rsidRPr="002359F5">
        <w:rPr>
          <w:rFonts w:ascii="Arial" w:hAnsi="Arial" w:cs="Arial"/>
          <w:sz w:val="24"/>
          <w:szCs w:val="24"/>
        </w:rPr>
        <w:t>Mr. Harrison, you were asked a question. Maybe you didn't hear it. What would the exhibit number be Counselor?</w:t>
      </w:r>
    </w:p>
    <w:p w14:paraId="6DA7DE16" w14:textId="77777777" w:rsidR="00DC50D5" w:rsidRPr="002359F5" w:rsidRDefault="00DC50D5" w:rsidP="0032722F">
      <w:pPr>
        <w:spacing w:after="0"/>
        <w:jc w:val="both"/>
        <w:rPr>
          <w:rFonts w:ascii="Arial" w:hAnsi="Arial" w:cs="Arial"/>
          <w:sz w:val="24"/>
          <w:szCs w:val="24"/>
        </w:rPr>
      </w:pPr>
    </w:p>
    <w:p w14:paraId="004F6FB7" w14:textId="1862B567"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27:55</w:t>
      </w:r>
      <w:proofErr w:type="gramEnd"/>
      <w:r w:rsidR="008A6543" w:rsidRPr="002359F5">
        <w:rPr>
          <w:rFonts w:ascii="Arial" w:hAnsi="Arial" w:cs="Arial"/>
          <w:color w:val="5D7284"/>
          <w:sz w:val="24"/>
          <w:szCs w:val="24"/>
        </w:rPr>
        <w:t>:</w:t>
      </w:r>
      <w:r w:rsidR="005B0AFC">
        <w:rPr>
          <w:rFonts w:ascii="Arial" w:hAnsi="Arial" w:cs="Arial"/>
          <w:sz w:val="24"/>
          <w:szCs w:val="24"/>
        </w:rPr>
        <w:tab/>
      </w:r>
      <w:r w:rsidRPr="002359F5">
        <w:rPr>
          <w:rFonts w:ascii="Arial" w:hAnsi="Arial" w:cs="Arial"/>
          <w:sz w:val="24"/>
          <w:szCs w:val="24"/>
        </w:rPr>
        <w:t>I'm sorry, My microphone was off.  I had actually answered</w:t>
      </w:r>
      <w:r w:rsidR="000407FF">
        <w:rPr>
          <w:rFonts w:ascii="Arial" w:hAnsi="Arial" w:cs="Arial"/>
          <w:sz w:val="24"/>
          <w:szCs w:val="24"/>
        </w:rPr>
        <w:t>.</w:t>
      </w:r>
      <w:r w:rsidRPr="002359F5">
        <w:rPr>
          <w:rFonts w:ascii="Arial" w:hAnsi="Arial" w:cs="Arial"/>
          <w:sz w:val="24"/>
          <w:szCs w:val="24"/>
        </w:rPr>
        <w:t xml:space="preserve"> I was asking the Secretariat to assist me with that number, please. I'm sorry.</w:t>
      </w:r>
    </w:p>
    <w:p w14:paraId="027D6D7E" w14:textId="77777777" w:rsidR="00DC50D5" w:rsidRPr="002359F5" w:rsidRDefault="00DC50D5" w:rsidP="0032722F">
      <w:pPr>
        <w:spacing w:after="0"/>
        <w:jc w:val="both"/>
        <w:rPr>
          <w:rFonts w:ascii="Arial" w:hAnsi="Arial" w:cs="Arial"/>
          <w:sz w:val="24"/>
          <w:szCs w:val="24"/>
        </w:rPr>
      </w:pPr>
    </w:p>
    <w:p w14:paraId="03E98C99" w14:textId="45383554"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28:02</w:t>
      </w:r>
      <w:proofErr w:type="gramEnd"/>
      <w:r w:rsidR="008A6543" w:rsidRPr="002359F5">
        <w:rPr>
          <w:rFonts w:ascii="Arial" w:hAnsi="Arial" w:cs="Arial"/>
          <w:color w:val="5D7284"/>
          <w:sz w:val="24"/>
          <w:szCs w:val="24"/>
        </w:rPr>
        <w:t>:</w:t>
      </w:r>
      <w:r w:rsidR="005B0AFC">
        <w:rPr>
          <w:rFonts w:ascii="Arial" w:hAnsi="Arial" w:cs="Arial"/>
          <w:sz w:val="24"/>
          <w:szCs w:val="24"/>
        </w:rPr>
        <w:tab/>
      </w:r>
      <w:r w:rsidR="005B0AFC">
        <w:rPr>
          <w:rFonts w:ascii="Arial" w:hAnsi="Arial" w:cs="Arial"/>
          <w:sz w:val="24"/>
          <w:szCs w:val="24"/>
        </w:rPr>
        <w:tab/>
      </w:r>
      <w:r w:rsidRPr="002359F5">
        <w:rPr>
          <w:rFonts w:ascii="Arial" w:hAnsi="Arial" w:cs="Arial"/>
          <w:sz w:val="24"/>
          <w:szCs w:val="24"/>
        </w:rPr>
        <w:t>Yes.  Uh Counsel</w:t>
      </w:r>
      <w:proofErr w:type="gramStart"/>
      <w:r w:rsidRPr="002359F5">
        <w:rPr>
          <w:rFonts w:ascii="Arial" w:hAnsi="Arial" w:cs="Arial"/>
          <w:sz w:val="24"/>
          <w:szCs w:val="24"/>
        </w:rPr>
        <w:t xml:space="preserve">, </w:t>
      </w:r>
      <w:r w:rsidR="000407FF">
        <w:rPr>
          <w:rFonts w:ascii="Arial" w:hAnsi="Arial" w:cs="Arial"/>
          <w:sz w:val="24"/>
          <w:szCs w:val="24"/>
        </w:rPr>
        <w:t xml:space="preserve"> w</w:t>
      </w:r>
      <w:r w:rsidRPr="002359F5">
        <w:rPr>
          <w:rFonts w:ascii="Arial" w:hAnsi="Arial" w:cs="Arial"/>
          <w:sz w:val="24"/>
          <w:szCs w:val="24"/>
        </w:rPr>
        <w:t>e</w:t>
      </w:r>
      <w:proofErr w:type="gramEnd"/>
      <w:r w:rsidRPr="002359F5">
        <w:rPr>
          <w:rFonts w:ascii="Arial" w:hAnsi="Arial" w:cs="Arial"/>
          <w:sz w:val="24"/>
          <w:szCs w:val="24"/>
        </w:rPr>
        <w:t xml:space="preserve"> now hear you.   Thank you.</w:t>
      </w:r>
    </w:p>
    <w:p w14:paraId="31C377C7" w14:textId="77777777" w:rsidR="00DC50D5" w:rsidRPr="002359F5" w:rsidRDefault="00DC50D5" w:rsidP="0032722F">
      <w:pPr>
        <w:spacing w:after="0"/>
        <w:jc w:val="both"/>
        <w:rPr>
          <w:rFonts w:ascii="Arial" w:hAnsi="Arial" w:cs="Arial"/>
          <w:sz w:val="24"/>
          <w:szCs w:val="24"/>
        </w:rPr>
      </w:pPr>
    </w:p>
    <w:p w14:paraId="7672A75B" w14:textId="3F270C46" w:rsidR="00DC50D5" w:rsidRPr="002359F5" w:rsidRDefault="007E1724" w:rsidP="0032722F">
      <w:pPr>
        <w:spacing w:after="0"/>
        <w:ind w:left="4320" w:hanging="4320"/>
        <w:jc w:val="both"/>
        <w:rPr>
          <w:rFonts w:ascii="Arial" w:hAnsi="Arial" w:cs="Arial"/>
          <w:sz w:val="24"/>
          <w:szCs w:val="24"/>
        </w:rPr>
      </w:pPr>
      <w:r w:rsidRPr="002359F5">
        <w:rPr>
          <w:rFonts w:ascii="Arial" w:hAnsi="Arial" w:cs="Arial"/>
          <w:b/>
          <w:sz w:val="24"/>
          <w:szCs w:val="24"/>
        </w:rPr>
        <w:t>Court Attendant -</w:t>
      </w:r>
      <w:proofErr w:type="gramStart"/>
      <w:r w:rsidRPr="002359F5">
        <w:rPr>
          <w:rFonts w:ascii="Arial" w:hAnsi="Arial" w:cs="Arial"/>
          <w:b/>
          <w:sz w:val="24"/>
          <w:szCs w:val="24"/>
        </w:rPr>
        <w:t xml:space="preserve">Lister  </w:t>
      </w:r>
      <w:r w:rsidRPr="002359F5">
        <w:rPr>
          <w:rFonts w:ascii="Arial" w:hAnsi="Arial" w:cs="Arial"/>
          <w:color w:val="5D7284"/>
          <w:sz w:val="24"/>
          <w:szCs w:val="24"/>
        </w:rPr>
        <w:t>28:22</w:t>
      </w:r>
      <w:proofErr w:type="gramEnd"/>
      <w:r w:rsidR="008A6543" w:rsidRPr="002359F5">
        <w:rPr>
          <w:rFonts w:ascii="Arial" w:hAnsi="Arial" w:cs="Arial"/>
          <w:color w:val="5D7284"/>
          <w:sz w:val="24"/>
          <w:szCs w:val="24"/>
        </w:rPr>
        <w:t>:</w:t>
      </w:r>
      <w:r w:rsidR="005B0AFC">
        <w:rPr>
          <w:rFonts w:ascii="Arial" w:hAnsi="Arial" w:cs="Arial"/>
          <w:sz w:val="24"/>
          <w:szCs w:val="24"/>
        </w:rPr>
        <w:tab/>
      </w:r>
      <w:r w:rsidRPr="002359F5">
        <w:rPr>
          <w:rFonts w:ascii="Arial" w:hAnsi="Arial" w:cs="Arial"/>
          <w:sz w:val="24"/>
          <w:szCs w:val="24"/>
        </w:rPr>
        <w:t>Hi Counsel</w:t>
      </w:r>
      <w:r w:rsidR="005B0AFC">
        <w:rPr>
          <w:rFonts w:ascii="Arial" w:hAnsi="Arial" w:cs="Arial"/>
          <w:sz w:val="24"/>
          <w:szCs w:val="24"/>
        </w:rPr>
        <w:t>,</w:t>
      </w:r>
      <w:r w:rsidRPr="002359F5">
        <w:rPr>
          <w:rFonts w:ascii="Arial" w:hAnsi="Arial" w:cs="Arial"/>
          <w:sz w:val="24"/>
          <w:szCs w:val="24"/>
        </w:rPr>
        <w:t xml:space="preserve"> we going to enter this under the prefix of CNLB?</w:t>
      </w:r>
    </w:p>
    <w:p w14:paraId="278B4E9A" w14:textId="77777777" w:rsidR="00DC50D5" w:rsidRPr="002359F5" w:rsidRDefault="00DC50D5" w:rsidP="0032722F">
      <w:pPr>
        <w:spacing w:after="0"/>
        <w:jc w:val="both"/>
        <w:rPr>
          <w:rFonts w:ascii="Arial" w:hAnsi="Arial" w:cs="Arial"/>
          <w:sz w:val="24"/>
          <w:szCs w:val="24"/>
        </w:rPr>
      </w:pPr>
    </w:p>
    <w:p w14:paraId="5E37C2EC" w14:textId="71A16F8D"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28:27</w:t>
      </w:r>
      <w:proofErr w:type="gramEnd"/>
      <w:r w:rsidR="008A6543" w:rsidRPr="002359F5">
        <w:rPr>
          <w:rFonts w:ascii="Arial" w:hAnsi="Arial" w:cs="Arial"/>
          <w:color w:val="5D7284"/>
          <w:sz w:val="24"/>
          <w:szCs w:val="24"/>
        </w:rPr>
        <w:t>:</w:t>
      </w:r>
      <w:r w:rsidR="00C958FD">
        <w:rPr>
          <w:rFonts w:ascii="Arial" w:hAnsi="Arial" w:cs="Arial"/>
          <w:sz w:val="24"/>
          <w:szCs w:val="24"/>
        </w:rPr>
        <w:tab/>
      </w:r>
      <w:r w:rsidRPr="002359F5">
        <w:rPr>
          <w:rFonts w:ascii="Arial" w:hAnsi="Arial" w:cs="Arial"/>
          <w:sz w:val="24"/>
          <w:szCs w:val="24"/>
        </w:rPr>
        <w:t>That's correct.</w:t>
      </w:r>
    </w:p>
    <w:p w14:paraId="1C3DB8C5" w14:textId="77777777" w:rsidR="00DC50D5" w:rsidRPr="002359F5" w:rsidRDefault="00DC50D5" w:rsidP="0032722F">
      <w:pPr>
        <w:spacing w:after="0"/>
        <w:jc w:val="both"/>
        <w:rPr>
          <w:rFonts w:ascii="Arial" w:hAnsi="Arial" w:cs="Arial"/>
          <w:sz w:val="24"/>
          <w:szCs w:val="24"/>
        </w:rPr>
      </w:pPr>
    </w:p>
    <w:p w14:paraId="447335CC" w14:textId="128B9E04"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Court Attendant -</w:t>
      </w:r>
      <w:proofErr w:type="gramStart"/>
      <w:r w:rsidRPr="002359F5">
        <w:rPr>
          <w:rFonts w:ascii="Arial" w:hAnsi="Arial" w:cs="Arial"/>
          <w:b/>
          <w:sz w:val="24"/>
          <w:szCs w:val="24"/>
        </w:rPr>
        <w:t xml:space="preserve">Lister  </w:t>
      </w:r>
      <w:r w:rsidRPr="002359F5">
        <w:rPr>
          <w:rFonts w:ascii="Arial" w:hAnsi="Arial" w:cs="Arial"/>
          <w:color w:val="5D7284"/>
          <w:sz w:val="24"/>
          <w:szCs w:val="24"/>
        </w:rPr>
        <w:t>28:28</w:t>
      </w:r>
      <w:proofErr w:type="gramEnd"/>
      <w:r w:rsidR="008A6543" w:rsidRPr="002359F5">
        <w:rPr>
          <w:rFonts w:ascii="Arial" w:hAnsi="Arial" w:cs="Arial"/>
          <w:color w:val="5D7284"/>
          <w:sz w:val="24"/>
          <w:szCs w:val="24"/>
        </w:rPr>
        <w:t>:</w:t>
      </w:r>
      <w:r w:rsidR="00C958FD">
        <w:rPr>
          <w:rFonts w:ascii="Arial" w:hAnsi="Arial" w:cs="Arial"/>
          <w:sz w:val="24"/>
          <w:szCs w:val="24"/>
        </w:rPr>
        <w:tab/>
      </w:r>
      <w:r w:rsidR="00C958FD">
        <w:rPr>
          <w:rFonts w:ascii="Arial" w:hAnsi="Arial" w:cs="Arial"/>
          <w:sz w:val="24"/>
          <w:szCs w:val="24"/>
        </w:rPr>
        <w:tab/>
      </w:r>
      <w:r w:rsidRPr="002359F5">
        <w:rPr>
          <w:rFonts w:ascii="Arial" w:hAnsi="Arial" w:cs="Arial"/>
          <w:sz w:val="24"/>
          <w:szCs w:val="24"/>
        </w:rPr>
        <w:t>It would come as number 16.</w:t>
      </w:r>
    </w:p>
    <w:p w14:paraId="12E39EF1" w14:textId="77777777" w:rsidR="00DC50D5" w:rsidRPr="002359F5" w:rsidRDefault="00DC50D5" w:rsidP="0032722F">
      <w:pPr>
        <w:spacing w:after="0"/>
        <w:jc w:val="both"/>
        <w:rPr>
          <w:rFonts w:ascii="Arial" w:hAnsi="Arial" w:cs="Arial"/>
          <w:sz w:val="24"/>
          <w:szCs w:val="24"/>
        </w:rPr>
      </w:pPr>
    </w:p>
    <w:p w14:paraId="7C24651C" w14:textId="63AD52CD"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28:31</w:t>
      </w:r>
      <w:proofErr w:type="gramEnd"/>
      <w:r w:rsidR="008A6543" w:rsidRPr="002359F5">
        <w:rPr>
          <w:rFonts w:ascii="Arial" w:hAnsi="Arial" w:cs="Arial"/>
          <w:color w:val="5D7284"/>
          <w:sz w:val="24"/>
          <w:szCs w:val="24"/>
        </w:rPr>
        <w:t>:</w:t>
      </w:r>
      <w:r w:rsidR="00C958FD">
        <w:rPr>
          <w:rFonts w:ascii="Arial" w:hAnsi="Arial" w:cs="Arial"/>
          <w:sz w:val="24"/>
          <w:szCs w:val="24"/>
        </w:rPr>
        <w:tab/>
      </w:r>
      <w:r w:rsidRPr="002359F5">
        <w:rPr>
          <w:rFonts w:ascii="Arial" w:hAnsi="Arial" w:cs="Arial"/>
          <w:sz w:val="24"/>
          <w:szCs w:val="24"/>
        </w:rPr>
        <w:t xml:space="preserve">CNLB 16 Chairman?  </w:t>
      </w:r>
    </w:p>
    <w:p w14:paraId="1B47DE6E" w14:textId="77777777" w:rsidR="00DC50D5" w:rsidRPr="002359F5" w:rsidRDefault="00DC50D5" w:rsidP="0032722F">
      <w:pPr>
        <w:spacing w:after="0"/>
        <w:jc w:val="both"/>
        <w:rPr>
          <w:rFonts w:ascii="Arial" w:hAnsi="Arial" w:cs="Arial"/>
          <w:sz w:val="24"/>
          <w:szCs w:val="24"/>
        </w:rPr>
      </w:pPr>
    </w:p>
    <w:p w14:paraId="6A9F8655" w14:textId="37593E77"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28:35</w:t>
      </w:r>
      <w:proofErr w:type="gramEnd"/>
      <w:r w:rsidR="008A6543" w:rsidRPr="002359F5">
        <w:rPr>
          <w:rFonts w:ascii="Arial" w:hAnsi="Arial" w:cs="Arial"/>
          <w:color w:val="5D7284"/>
          <w:sz w:val="24"/>
          <w:szCs w:val="24"/>
        </w:rPr>
        <w:t>:</w:t>
      </w:r>
      <w:r w:rsidR="00C958FD">
        <w:rPr>
          <w:rFonts w:ascii="Arial" w:hAnsi="Arial" w:cs="Arial"/>
          <w:sz w:val="24"/>
          <w:szCs w:val="24"/>
        </w:rPr>
        <w:tab/>
      </w:r>
      <w:r w:rsidR="00C958FD">
        <w:rPr>
          <w:rFonts w:ascii="Arial" w:hAnsi="Arial" w:cs="Arial"/>
          <w:sz w:val="24"/>
          <w:szCs w:val="24"/>
        </w:rPr>
        <w:tab/>
      </w:r>
      <w:r w:rsidRPr="002359F5">
        <w:rPr>
          <w:rFonts w:ascii="Arial" w:hAnsi="Arial" w:cs="Arial"/>
          <w:sz w:val="24"/>
          <w:szCs w:val="24"/>
        </w:rPr>
        <w:t>CNLB</w:t>
      </w:r>
    </w:p>
    <w:p w14:paraId="04F168FD" w14:textId="77777777" w:rsidR="00DC50D5" w:rsidRPr="002359F5" w:rsidRDefault="00DC50D5" w:rsidP="0032722F">
      <w:pPr>
        <w:spacing w:after="0"/>
        <w:jc w:val="both"/>
        <w:rPr>
          <w:rFonts w:ascii="Arial" w:hAnsi="Arial" w:cs="Arial"/>
          <w:sz w:val="24"/>
          <w:szCs w:val="24"/>
        </w:rPr>
      </w:pPr>
    </w:p>
    <w:p w14:paraId="31678C6D" w14:textId="2103AFD5" w:rsidR="00DC50D5" w:rsidRPr="002359F5" w:rsidRDefault="007E1724" w:rsidP="0032722F">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28:35</w:t>
      </w:r>
      <w:proofErr w:type="gramEnd"/>
      <w:r w:rsidR="008A6543" w:rsidRPr="002359F5">
        <w:rPr>
          <w:rFonts w:ascii="Arial" w:hAnsi="Arial" w:cs="Arial"/>
          <w:color w:val="5D7284"/>
          <w:sz w:val="24"/>
          <w:szCs w:val="24"/>
        </w:rPr>
        <w:t>:</w:t>
      </w:r>
      <w:r w:rsidR="00C958FD">
        <w:rPr>
          <w:rFonts w:ascii="Arial" w:hAnsi="Arial" w:cs="Arial"/>
          <w:sz w:val="24"/>
          <w:szCs w:val="24"/>
        </w:rPr>
        <w:tab/>
      </w:r>
      <w:r w:rsidRPr="002359F5">
        <w:rPr>
          <w:rFonts w:ascii="Arial" w:hAnsi="Arial" w:cs="Arial"/>
          <w:sz w:val="24"/>
          <w:szCs w:val="24"/>
        </w:rPr>
        <w:t xml:space="preserve"> 16. </w:t>
      </w:r>
    </w:p>
    <w:p w14:paraId="6C82F555" w14:textId="77777777" w:rsidR="00DC50D5" w:rsidRPr="002359F5" w:rsidRDefault="00DC50D5" w:rsidP="00725079">
      <w:pPr>
        <w:spacing w:after="0"/>
        <w:jc w:val="both"/>
        <w:rPr>
          <w:rFonts w:ascii="Arial" w:hAnsi="Arial" w:cs="Arial"/>
          <w:sz w:val="24"/>
          <w:szCs w:val="24"/>
        </w:rPr>
      </w:pPr>
    </w:p>
    <w:p w14:paraId="6D963223" w14:textId="49D15BDB" w:rsidR="00DC50D5" w:rsidRPr="002359F5" w:rsidRDefault="007E1724" w:rsidP="0072507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28:45</w:t>
      </w:r>
      <w:proofErr w:type="gramEnd"/>
      <w:r w:rsidR="008A6543" w:rsidRPr="002359F5">
        <w:rPr>
          <w:rFonts w:ascii="Arial" w:hAnsi="Arial" w:cs="Arial"/>
          <w:color w:val="5D7284"/>
          <w:sz w:val="24"/>
          <w:szCs w:val="24"/>
        </w:rPr>
        <w:t>:</w:t>
      </w:r>
      <w:r w:rsidR="00B37DE1">
        <w:rPr>
          <w:rFonts w:ascii="Arial" w:hAnsi="Arial" w:cs="Arial"/>
          <w:sz w:val="24"/>
          <w:szCs w:val="24"/>
        </w:rPr>
        <w:tab/>
      </w:r>
      <w:r w:rsidRPr="002359F5">
        <w:rPr>
          <w:rFonts w:ascii="Arial" w:hAnsi="Arial" w:cs="Arial"/>
          <w:sz w:val="24"/>
          <w:szCs w:val="24"/>
        </w:rPr>
        <w:t>Sixteen.  So recorded. Yes, Mr. Brown you</w:t>
      </w:r>
      <w:r w:rsidR="00B37DE1">
        <w:rPr>
          <w:rFonts w:ascii="Arial" w:hAnsi="Arial" w:cs="Arial"/>
          <w:sz w:val="24"/>
          <w:szCs w:val="24"/>
        </w:rPr>
        <w:t>’</w:t>
      </w:r>
      <w:r w:rsidRPr="002359F5">
        <w:rPr>
          <w:rFonts w:ascii="Arial" w:hAnsi="Arial" w:cs="Arial"/>
          <w:sz w:val="24"/>
          <w:szCs w:val="24"/>
        </w:rPr>
        <w:t>r</w:t>
      </w:r>
      <w:r w:rsidR="00B37DE1">
        <w:rPr>
          <w:rFonts w:ascii="Arial" w:hAnsi="Arial" w:cs="Arial"/>
          <w:sz w:val="24"/>
          <w:szCs w:val="24"/>
        </w:rPr>
        <w:t>e</w:t>
      </w:r>
      <w:r w:rsidRPr="002359F5">
        <w:rPr>
          <w:rFonts w:ascii="Arial" w:hAnsi="Arial" w:cs="Arial"/>
          <w:sz w:val="24"/>
          <w:szCs w:val="24"/>
        </w:rPr>
        <w:t xml:space="preserve"> indicating.</w:t>
      </w:r>
    </w:p>
    <w:p w14:paraId="360E68EB" w14:textId="77777777" w:rsidR="00DC50D5" w:rsidRPr="002359F5" w:rsidRDefault="00DC50D5" w:rsidP="00725079">
      <w:pPr>
        <w:spacing w:after="0"/>
        <w:jc w:val="both"/>
        <w:rPr>
          <w:rFonts w:ascii="Arial" w:hAnsi="Arial" w:cs="Arial"/>
          <w:sz w:val="24"/>
          <w:szCs w:val="24"/>
        </w:rPr>
      </w:pPr>
    </w:p>
    <w:p w14:paraId="48F24C42" w14:textId="261AA24A" w:rsidR="00DC50D5" w:rsidRPr="002359F5" w:rsidRDefault="007E1724" w:rsidP="00725079">
      <w:pPr>
        <w:spacing w:after="0"/>
        <w:ind w:left="4320" w:hanging="4320"/>
        <w:jc w:val="both"/>
        <w:rPr>
          <w:rFonts w:ascii="Arial" w:hAnsi="Arial" w:cs="Arial"/>
          <w:sz w:val="24"/>
          <w:szCs w:val="24"/>
        </w:rPr>
      </w:pPr>
      <w:r w:rsidRPr="002359F5">
        <w:rPr>
          <w:rFonts w:ascii="Arial" w:hAnsi="Arial" w:cs="Arial"/>
          <w:b/>
          <w:sz w:val="24"/>
          <w:szCs w:val="24"/>
        </w:rPr>
        <w:lastRenderedPageBreak/>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29:13</w:t>
      </w:r>
      <w:proofErr w:type="gramEnd"/>
      <w:r w:rsidR="008A6543" w:rsidRPr="002359F5">
        <w:rPr>
          <w:rFonts w:ascii="Arial" w:hAnsi="Arial" w:cs="Arial"/>
          <w:color w:val="5D7284"/>
          <w:sz w:val="24"/>
          <w:szCs w:val="24"/>
        </w:rPr>
        <w:t>:</w:t>
      </w:r>
      <w:r w:rsidR="001858F8">
        <w:rPr>
          <w:rFonts w:ascii="Arial" w:hAnsi="Arial" w:cs="Arial"/>
          <w:sz w:val="24"/>
          <w:szCs w:val="24"/>
        </w:rPr>
        <w:tab/>
      </w:r>
      <w:r w:rsidRPr="002359F5">
        <w:rPr>
          <w:rFonts w:ascii="Arial" w:hAnsi="Arial" w:cs="Arial"/>
          <w:sz w:val="24"/>
          <w:szCs w:val="24"/>
        </w:rPr>
        <w:t>I would um, like to know if  I may be permitted to add to this answer by referencing some of the content of the witness statement that was previously entered. But it speaks to the same pattern of behavior that's just been discussed.</w:t>
      </w:r>
    </w:p>
    <w:p w14:paraId="12644A15" w14:textId="77777777" w:rsidR="00DC50D5" w:rsidRPr="002359F5" w:rsidRDefault="00DC50D5" w:rsidP="00725079">
      <w:pPr>
        <w:spacing w:after="0"/>
        <w:jc w:val="both"/>
        <w:rPr>
          <w:rFonts w:ascii="Arial" w:hAnsi="Arial" w:cs="Arial"/>
          <w:sz w:val="24"/>
          <w:szCs w:val="24"/>
        </w:rPr>
      </w:pPr>
    </w:p>
    <w:p w14:paraId="7F1A81EE" w14:textId="5C4BE8EE" w:rsidR="00DC50D5" w:rsidRPr="002359F5" w:rsidRDefault="007E1724" w:rsidP="0072507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29:36</w:t>
      </w:r>
      <w:proofErr w:type="gramEnd"/>
      <w:r w:rsidR="008A6543" w:rsidRPr="002359F5">
        <w:rPr>
          <w:rFonts w:ascii="Arial" w:hAnsi="Arial" w:cs="Arial"/>
          <w:color w:val="5D7284"/>
          <w:sz w:val="24"/>
          <w:szCs w:val="24"/>
        </w:rPr>
        <w:t>:</w:t>
      </w:r>
      <w:r w:rsidR="001858F8">
        <w:rPr>
          <w:rFonts w:ascii="Arial" w:hAnsi="Arial" w:cs="Arial"/>
          <w:sz w:val="24"/>
          <w:szCs w:val="24"/>
        </w:rPr>
        <w:tab/>
      </w:r>
      <w:r w:rsidRPr="002359F5">
        <w:rPr>
          <w:rFonts w:ascii="Arial" w:hAnsi="Arial" w:cs="Arial"/>
          <w:sz w:val="24"/>
          <w:szCs w:val="24"/>
        </w:rPr>
        <w:t>What I would suggest at this time, I recommend that this document as it is submitted form Exhibit 16.  Mr. White will have a chance to question you on that. And should there be any further responses or documentation that you continue after that. In order to keep the hearing, segmented, and orderly.</w:t>
      </w:r>
    </w:p>
    <w:p w14:paraId="36F77A1A" w14:textId="77777777" w:rsidR="00DC50D5" w:rsidRPr="002359F5" w:rsidRDefault="00DC50D5" w:rsidP="00725079">
      <w:pPr>
        <w:spacing w:after="0"/>
        <w:jc w:val="both"/>
        <w:rPr>
          <w:rFonts w:ascii="Arial" w:hAnsi="Arial" w:cs="Arial"/>
          <w:sz w:val="24"/>
          <w:szCs w:val="24"/>
        </w:rPr>
      </w:pPr>
    </w:p>
    <w:p w14:paraId="4F6974E2" w14:textId="49119D6D" w:rsidR="00DC50D5" w:rsidRPr="002359F5" w:rsidRDefault="007E1724" w:rsidP="00725079">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30:08</w:t>
      </w:r>
      <w:proofErr w:type="gramEnd"/>
      <w:r w:rsidR="008A6543" w:rsidRPr="002359F5">
        <w:rPr>
          <w:rFonts w:ascii="Arial" w:hAnsi="Arial" w:cs="Arial"/>
          <w:color w:val="5D7284"/>
          <w:sz w:val="24"/>
          <w:szCs w:val="24"/>
        </w:rPr>
        <w:t>:</w:t>
      </w:r>
      <w:r w:rsidR="001858F8">
        <w:rPr>
          <w:rFonts w:ascii="Arial" w:hAnsi="Arial" w:cs="Arial"/>
          <w:sz w:val="24"/>
          <w:szCs w:val="24"/>
        </w:rPr>
        <w:tab/>
      </w:r>
      <w:r w:rsidR="001858F8">
        <w:rPr>
          <w:rFonts w:ascii="Arial" w:hAnsi="Arial" w:cs="Arial"/>
          <w:sz w:val="24"/>
          <w:szCs w:val="24"/>
        </w:rPr>
        <w:tab/>
      </w:r>
      <w:r w:rsidR="001858F8">
        <w:rPr>
          <w:rFonts w:ascii="Arial" w:hAnsi="Arial" w:cs="Arial"/>
          <w:sz w:val="24"/>
          <w:szCs w:val="24"/>
        </w:rPr>
        <w:tab/>
      </w:r>
      <w:r w:rsidRPr="002359F5">
        <w:rPr>
          <w:rFonts w:ascii="Arial" w:hAnsi="Arial" w:cs="Arial"/>
          <w:sz w:val="24"/>
          <w:szCs w:val="24"/>
        </w:rPr>
        <w:t>That's fine.</w:t>
      </w:r>
    </w:p>
    <w:p w14:paraId="1BB5D101" w14:textId="77777777" w:rsidR="00DC50D5" w:rsidRPr="002359F5" w:rsidRDefault="00DC50D5" w:rsidP="00725079">
      <w:pPr>
        <w:spacing w:after="0"/>
        <w:jc w:val="both"/>
        <w:rPr>
          <w:rFonts w:ascii="Arial" w:hAnsi="Arial" w:cs="Arial"/>
          <w:sz w:val="24"/>
          <w:szCs w:val="24"/>
        </w:rPr>
      </w:pPr>
    </w:p>
    <w:p w14:paraId="44A5C60F" w14:textId="677A521B" w:rsidR="00DC50D5" w:rsidRPr="002359F5" w:rsidRDefault="007E1724" w:rsidP="00725079">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30:09</w:t>
      </w:r>
      <w:proofErr w:type="gramEnd"/>
      <w:r w:rsidR="008A6543" w:rsidRPr="002359F5">
        <w:rPr>
          <w:rFonts w:ascii="Arial" w:hAnsi="Arial" w:cs="Arial"/>
          <w:color w:val="5D7284"/>
          <w:sz w:val="24"/>
          <w:szCs w:val="24"/>
        </w:rPr>
        <w:t>:</w:t>
      </w:r>
      <w:r w:rsidR="001858F8">
        <w:rPr>
          <w:rFonts w:ascii="Arial" w:hAnsi="Arial" w:cs="Arial"/>
          <w:sz w:val="24"/>
          <w:szCs w:val="24"/>
        </w:rPr>
        <w:tab/>
      </w:r>
      <w:r w:rsidR="001858F8">
        <w:rPr>
          <w:rFonts w:ascii="Arial" w:hAnsi="Arial" w:cs="Arial"/>
          <w:sz w:val="24"/>
          <w:szCs w:val="24"/>
        </w:rPr>
        <w:tab/>
      </w:r>
      <w:r w:rsidRPr="002359F5">
        <w:rPr>
          <w:rFonts w:ascii="Arial" w:hAnsi="Arial" w:cs="Arial"/>
          <w:sz w:val="24"/>
          <w:szCs w:val="24"/>
        </w:rPr>
        <w:t xml:space="preserve">We'll proceed step by step through the through the </w:t>
      </w:r>
      <w:r w:rsidR="001858F8">
        <w:rPr>
          <w:rFonts w:ascii="Arial" w:hAnsi="Arial" w:cs="Arial"/>
          <w:sz w:val="24"/>
          <w:szCs w:val="24"/>
        </w:rPr>
        <w:tab/>
      </w:r>
      <w:r w:rsidR="001858F8">
        <w:rPr>
          <w:rFonts w:ascii="Arial" w:hAnsi="Arial" w:cs="Arial"/>
          <w:sz w:val="24"/>
          <w:szCs w:val="24"/>
        </w:rPr>
        <w:tab/>
      </w:r>
      <w:r w:rsidR="001858F8">
        <w:rPr>
          <w:rFonts w:ascii="Arial" w:hAnsi="Arial" w:cs="Arial"/>
          <w:sz w:val="24"/>
          <w:szCs w:val="24"/>
        </w:rPr>
        <w:tab/>
      </w:r>
      <w:r w:rsidR="001858F8">
        <w:rPr>
          <w:rFonts w:ascii="Arial" w:hAnsi="Arial" w:cs="Arial"/>
          <w:sz w:val="24"/>
          <w:szCs w:val="24"/>
        </w:rPr>
        <w:tab/>
      </w:r>
      <w:r w:rsidR="001858F8">
        <w:rPr>
          <w:rFonts w:ascii="Arial" w:hAnsi="Arial" w:cs="Arial"/>
          <w:sz w:val="24"/>
          <w:szCs w:val="24"/>
        </w:rPr>
        <w:tab/>
      </w:r>
      <w:r w:rsidR="001858F8">
        <w:rPr>
          <w:rFonts w:ascii="Arial" w:hAnsi="Arial" w:cs="Arial"/>
          <w:sz w:val="24"/>
          <w:szCs w:val="24"/>
        </w:rPr>
        <w:tab/>
      </w:r>
      <w:r w:rsidR="001858F8">
        <w:rPr>
          <w:rFonts w:ascii="Arial" w:hAnsi="Arial" w:cs="Arial"/>
          <w:sz w:val="24"/>
          <w:szCs w:val="24"/>
        </w:rPr>
        <w:tab/>
      </w:r>
      <w:r w:rsidRPr="002359F5">
        <w:rPr>
          <w:rFonts w:ascii="Arial" w:hAnsi="Arial" w:cs="Arial"/>
          <w:sz w:val="24"/>
          <w:szCs w:val="24"/>
        </w:rPr>
        <w:t xml:space="preserve">evidence. </w:t>
      </w:r>
    </w:p>
    <w:p w14:paraId="26AC11B5" w14:textId="77777777" w:rsidR="00DC50D5" w:rsidRPr="002359F5" w:rsidRDefault="00DC50D5" w:rsidP="00725079">
      <w:pPr>
        <w:spacing w:after="0"/>
        <w:jc w:val="both"/>
        <w:rPr>
          <w:rFonts w:ascii="Arial" w:hAnsi="Arial" w:cs="Arial"/>
          <w:sz w:val="24"/>
          <w:szCs w:val="24"/>
        </w:rPr>
      </w:pPr>
    </w:p>
    <w:p w14:paraId="76B966C6" w14:textId="70D23E76" w:rsidR="00DC50D5" w:rsidRPr="002359F5" w:rsidRDefault="007E1724" w:rsidP="00725079">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30:14</w:t>
      </w:r>
      <w:proofErr w:type="gramEnd"/>
      <w:r w:rsidR="008A6543" w:rsidRPr="002359F5">
        <w:rPr>
          <w:rFonts w:ascii="Arial" w:hAnsi="Arial" w:cs="Arial"/>
          <w:color w:val="5D7284"/>
          <w:sz w:val="24"/>
          <w:szCs w:val="24"/>
        </w:rPr>
        <w:t>:</w:t>
      </w:r>
      <w:r w:rsidR="001858F8">
        <w:rPr>
          <w:rFonts w:ascii="Arial" w:hAnsi="Arial" w:cs="Arial"/>
          <w:sz w:val="24"/>
          <w:szCs w:val="24"/>
        </w:rPr>
        <w:tab/>
      </w:r>
      <w:r w:rsidR="001858F8">
        <w:rPr>
          <w:rFonts w:ascii="Arial" w:hAnsi="Arial" w:cs="Arial"/>
          <w:sz w:val="24"/>
          <w:szCs w:val="24"/>
        </w:rPr>
        <w:tab/>
      </w:r>
      <w:r w:rsidR="001858F8">
        <w:rPr>
          <w:rFonts w:ascii="Arial" w:hAnsi="Arial" w:cs="Arial"/>
          <w:sz w:val="24"/>
          <w:szCs w:val="24"/>
        </w:rPr>
        <w:tab/>
      </w:r>
      <w:r w:rsidRPr="002359F5">
        <w:rPr>
          <w:rFonts w:ascii="Arial" w:hAnsi="Arial" w:cs="Arial"/>
          <w:sz w:val="24"/>
          <w:szCs w:val="24"/>
        </w:rPr>
        <w:t>Thank you, Chair.</w:t>
      </w:r>
    </w:p>
    <w:p w14:paraId="41A8BC3B" w14:textId="77777777" w:rsidR="00DC50D5" w:rsidRPr="002359F5" w:rsidRDefault="00DC50D5" w:rsidP="00725079">
      <w:pPr>
        <w:spacing w:after="0"/>
        <w:jc w:val="both"/>
        <w:rPr>
          <w:rFonts w:ascii="Arial" w:hAnsi="Arial" w:cs="Arial"/>
          <w:sz w:val="24"/>
          <w:szCs w:val="24"/>
        </w:rPr>
      </w:pPr>
    </w:p>
    <w:p w14:paraId="0DCE4062" w14:textId="0BFED1D1" w:rsidR="00DC50D5" w:rsidRPr="002359F5" w:rsidRDefault="007E1724" w:rsidP="00725079">
      <w:pPr>
        <w:spacing w:after="0"/>
        <w:jc w:val="both"/>
        <w:rPr>
          <w:rFonts w:ascii="Arial" w:hAnsi="Arial" w:cs="Arial"/>
          <w:sz w:val="24"/>
          <w:szCs w:val="24"/>
        </w:rPr>
      </w:pPr>
      <w:r w:rsidRPr="002359F5">
        <w:rPr>
          <w:rFonts w:ascii="Arial" w:hAnsi="Arial" w:cs="Arial"/>
          <w:b/>
          <w:sz w:val="24"/>
          <w:szCs w:val="24"/>
        </w:rPr>
        <w:t>Court Attendant -</w:t>
      </w:r>
      <w:proofErr w:type="gramStart"/>
      <w:r w:rsidRPr="002359F5">
        <w:rPr>
          <w:rFonts w:ascii="Arial" w:hAnsi="Arial" w:cs="Arial"/>
          <w:b/>
          <w:sz w:val="24"/>
          <w:szCs w:val="24"/>
        </w:rPr>
        <w:t xml:space="preserve">Lister  </w:t>
      </w:r>
      <w:r w:rsidRPr="002359F5">
        <w:rPr>
          <w:rFonts w:ascii="Arial" w:hAnsi="Arial" w:cs="Arial"/>
          <w:color w:val="5D7284"/>
          <w:sz w:val="24"/>
          <w:szCs w:val="24"/>
        </w:rPr>
        <w:t>30:15</w:t>
      </w:r>
      <w:proofErr w:type="gramEnd"/>
      <w:r w:rsidR="008A6543" w:rsidRPr="002359F5">
        <w:rPr>
          <w:rFonts w:ascii="Arial" w:hAnsi="Arial" w:cs="Arial"/>
          <w:color w:val="5D7284"/>
          <w:sz w:val="24"/>
          <w:szCs w:val="24"/>
        </w:rPr>
        <w:t>:</w:t>
      </w:r>
      <w:r w:rsidR="001858F8">
        <w:rPr>
          <w:rFonts w:ascii="Arial" w:hAnsi="Arial" w:cs="Arial"/>
          <w:sz w:val="24"/>
          <w:szCs w:val="24"/>
        </w:rPr>
        <w:tab/>
      </w:r>
      <w:r w:rsidR="001858F8">
        <w:rPr>
          <w:rFonts w:ascii="Arial" w:hAnsi="Arial" w:cs="Arial"/>
          <w:sz w:val="24"/>
          <w:szCs w:val="24"/>
        </w:rPr>
        <w:tab/>
      </w:r>
      <w:r w:rsidRPr="002359F5">
        <w:rPr>
          <w:rFonts w:ascii="Arial" w:hAnsi="Arial" w:cs="Arial"/>
          <w:sz w:val="24"/>
          <w:szCs w:val="24"/>
        </w:rPr>
        <w:t xml:space="preserve"> Chair?</w:t>
      </w:r>
    </w:p>
    <w:p w14:paraId="3C889DD6" w14:textId="77777777" w:rsidR="00DC50D5" w:rsidRPr="002359F5" w:rsidRDefault="00DC50D5" w:rsidP="00725079">
      <w:pPr>
        <w:spacing w:after="0"/>
        <w:jc w:val="both"/>
        <w:rPr>
          <w:rFonts w:ascii="Arial" w:hAnsi="Arial" w:cs="Arial"/>
          <w:sz w:val="24"/>
          <w:szCs w:val="24"/>
        </w:rPr>
      </w:pPr>
    </w:p>
    <w:p w14:paraId="27E6A358" w14:textId="3655AF08" w:rsidR="00DC50D5" w:rsidRPr="002359F5" w:rsidRDefault="007E1724" w:rsidP="00725079">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30:15</w:t>
      </w:r>
      <w:proofErr w:type="gramEnd"/>
      <w:r w:rsidR="008A6543" w:rsidRPr="002359F5">
        <w:rPr>
          <w:rFonts w:ascii="Arial" w:hAnsi="Arial" w:cs="Arial"/>
          <w:color w:val="5D7284"/>
          <w:sz w:val="24"/>
          <w:szCs w:val="24"/>
        </w:rPr>
        <w:t>:</w:t>
      </w:r>
      <w:r w:rsidR="001858F8">
        <w:rPr>
          <w:rFonts w:ascii="Arial" w:hAnsi="Arial" w:cs="Arial"/>
          <w:sz w:val="24"/>
          <w:szCs w:val="24"/>
        </w:rPr>
        <w:tab/>
      </w:r>
      <w:r w:rsidR="001858F8">
        <w:rPr>
          <w:rFonts w:ascii="Arial" w:hAnsi="Arial" w:cs="Arial"/>
          <w:sz w:val="24"/>
          <w:szCs w:val="24"/>
        </w:rPr>
        <w:tab/>
      </w:r>
      <w:r w:rsidRPr="002359F5">
        <w:rPr>
          <w:rFonts w:ascii="Arial" w:hAnsi="Arial" w:cs="Arial"/>
          <w:sz w:val="24"/>
          <w:szCs w:val="24"/>
        </w:rPr>
        <w:t xml:space="preserve"> I don't wish to backtrack.</w:t>
      </w:r>
    </w:p>
    <w:p w14:paraId="56152B14" w14:textId="77777777" w:rsidR="00DC50D5" w:rsidRPr="002359F5" w:rsidRDefault="00DC50D5" w:rsidP="00725079">
      <w:pPr>
        <w:spacing w:after="0"/>
        <w:jc w:val="both"/>
        <w:rPr>
          <w:rFonts w:ascii="Arial" w:hAnsi="Arial" w:cs="Arial"/>
          <w:sz w:val="24"/>
          <w:szCs w:val="24"/>
        </w:rPr>
      </w:pPr>
    </w:p>
    <w:p w14:paraId="170A4E1D" w14:textId="329A443D" w:rsidR="00DC50D5" w:rsidRPr="002359F5" w:rsidRDefault="007E1724" w:rsidP="00725079">
      <w:pPr>
        <w:spacing w:after="0"/>
        <w:ind w:left="4320" w:hanging="4320"/>
        <w:jc w:val="both"/>
        <w:rPr>
          <w:rFonts w:ascii="Arial" w:hAnsi="Arial" w:cs="Arial"/>
          <w:sz w:val="24"/>
          <w:szCs w:val="24"/>
        </w:rPr>
      </w:pPr>
      <w:r w:rsidRPr="002359F5">
        <w:rPr>
          <w:rFonts w:ascii="Arial" w:hAnsi="Arial" w:cs="Arial"/>
          <w:b/>
          <w:sz w:val="24"/>
          <w:szCs w:val="24"/>
        </w:rPr>
        <w:t>Court Attendant -</w:t>
      </w:r>
      <w:proofErr w:type="gramStart"/>
      <w:r w:rsidRPr="002359F5">
        <w:rPr>
          <w:rFonts w:ascii="Arial" w:hAnsi="Arial" w:cs="Arial"/>
          <w:b/>
          <w:sz w:val="24"/>
          <w:szCs w:val="24"/>
        </w:rPr>
        <w:t xml:space="preserve">Lister  </w:t>
      </w:r>
      <w:r w:rsidRPr="002359F5">
        <w:rPr>
          <w:rFonts w:ascii="Arial" w:hAnsi="Arial" w:cs="Arial"/>
          <w:color w:val="5D7284"/>
          <w:sz w:val="24"/>
          <w:szCs w:val="24"/>
        </w:rPr>
        <w:t>30:17</w:t>
      </w:r>
      <w:proofErr w:type="gramEnd"/>
      <w:r w:rsidR="008A6543" w:rsidRPr="002359F5">
        <w:rPr>
          <w:rFonts w:ascii="Arial" w:hAnsi="Arial" w:cs="Arial"/>
          <w:color w:val="5D7284"/>
          <w:sz w:val="24"/>
          <w:szCs w:val="24"/>
        </w:rPr>
        <w:t>:</w:t>
      </w:r>
      <w:r w:rsidR="001858F8">
        <w:rPr>
          <w:rFonts w:ascii="Arial" w:hAnsi="Arial" w:cs="Arial"/>
          <w:sz w:val="24"/>
          <w:szCs w:val="24"/>
        </w:rPr>
        <w:tab/>
      </w:r>
      <w:r w:rsidRPr="002359F5">
        <w:rPr>
          <w:rFonts w:ascii="Arial" w:hAnsi="Arial" w:cs="Arial"/>
          <w:sz w:val="24"/>
          <w:szCs w:val="24"/>
        </w:rPr>
        <w:t>Chair?  Miss Lister here from the Secretariat.   Just an administrative note. Apologies that exhibit should be listed as number 17. CNLB 17. And we can confirm that the email is being sent now to all adverse persons.</w:t>
      </w:r>
    </w:p>
    <w:p w14:paraId="01635CD8" w14:textId="77777777" w:rsidR="00DC50D5" w:rsidRPr="002359F5" w:rsidRDefault="00DC50D5" w:rsidP="00725079">
      <w:pPr>
        <w:spacing w:after="0"/>
        <w:jc w:val="both"/>
        <w:rPr>
          <w:rFonts w:ascii="Arial" w:hAnsi="Arial" w:cs="Arial"/>
          <w:sz w:val="24"/>
          <w:szCs w:val="24"/>
        </w:rPr>
      </w:pPr>
    </w:p>
    <w:p w14:paraId="427B2DC6" w14:textId="33ACA7DF" w:rsidR="00DC50D5" w:rsidRPr="002359F5" w:rsidRDefault="007E1724" w:rsidP="0072507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30:31</w:t>
      </w:r>
      <w:proofErr w:type="gramEnd"/>
      <w:r w:rsidR="008A6543" w:rsidRPr="002359F5">
        <w:rPr>
          <w:rFonts w:ascii="Arial" w:hAnsi="Arial" w:cs="Arial"/>
          <w:color w:val="5D7284"/>
          <w:sz w:val="24"/>
          <w:szCs w:val="24"/>
        </w:rPr>
        <w:t>:</w:t>
      </w:r>
      <w:r w:rsidR="001858F8">
        <w:rPr>
          <w:rFonts w:ascii="Arial" w:hAnsi="Arial" w:cs="Arial"/>
          <w:sz w:val="24"/>
          <w:szCs w:val="24"/>
        </w:rPr>
        <w:tab/>
      </w:r>
      <w:r w:rsidRPr="002359F5">
        <w:rPr>
          <w:rFonts w:ascii="Arial" w:hAnsi="Arial" w:cs="Arial"/>
          <w:sz w:val="24"/>
          <w:szCs w:val="24"/>
        </w:rPr>
        <w:t>That correction will be made that it is now exhibit as CNLB 17. And we'll make that correction.</w:t>
      </w:r>
    </w:p>
    <w:p w14:paraId="0A97EB23" w14:textId="77777777" w:rsidR="00DC50D5" w:rsidRPr="002359F5" w:rsidRDefault="00DC50D5" w:rsidP="00725079">
      <w:pPr>
        <w:spacing w:after="0"/>
        <w:jc w:val="both"/>
        <w:rPr>
          <w:rFonts w:ascii="Arial" w:hAnsi="Arial" w:cs="Arial"/>
          <w:sz w:val="24"/>
          <w:szCs w:val="24"/>
        </w:rPr>
      </w:pPr>
    </w:p>
    <w:p w14:paraId="67E72682" w14:textId="107EFD3C" w:rsidR="00DC50D5" w:rsidRPr="002359F5" w:rsidRDefault="007E1724" w:rsidP="00725079">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30:43</w:t>
      </w:r>
      <w:proofErr w:type="gramEnd"/>
      <w:r w:rsidR="008A6543" w:rsidRPr="002359F5">
        <w:rPr>
          <w:rFonts w:ascii="Arial" w:hAnsi="Arial" w:cs="Arial"/>
          <w:color w:val="5D7284"/>
          <w:sz w:val="24"/>
          <w:szCs w:val="24"/>
        </w:rPr>
        <w:t>:</w:t>
      </w:r>
      <w:r w:rsidR="001858F8">
        <w:rPr>
          <w:rFonts w:ascii="Arial" w:hAnsi="Arial" w:cs="Arial"/>
          <w:sz w:val="24"/>
          <w:szCs w:val="24"/>
        </w:rPr>
        <w:tab/>
      </w:r>
      <w:r w:rsidR="001858F8">
        <w:rPr>
          <w:rFonts w:ascii="Arial" w:hAnsi="Arial" w:cs="Arial"/>
          <w:sz w:val="24"/>
          <w:szCs w:val="24"/>
        </w:rPr>
        <w:tab/>
      </w:r>
      <w:r w:rsidRPr="002359F5">
        <w:rPr>
          <w:rFonts w:ascii="Arial" w:hAnsi="Arial" w:cs="Arial"/>
          <w:sz w:val="24"/>
          <w:szCs w:val="24"/>
        </w:rPr>
        <w:t xml:space="preserve">Mr. Chairman? </w:t>
      </w:r>
    </w:p>
    <w:p w14:paraId="29BD2EE8" w14:textId="77777777" w:rsidR="00DC50D5" w:rsidRPr="002359F5" w:rsidRDefault="00DC50D5" w:rsidP="004535FC">
      <w:pPr>
        <w:spacing w:after="0"/>
        <w:jc w:val="both"/>
        <w:rPr>
          <w:rFonts w:ascii="Arial" w:hAnsi="Arial" w:cs="Arial"/>
          <w:sz w:val="24"/>
          <w:szCs w:val="24"/>
        </w:rPr>
      </w:pPr>
    </w:p>
    <w:p w14:paraId="4E14C929" w14:textId="3A08D060" w:rsidR="00DC50D5" w:rsidRPr="002359F5" w:rsidRDefault="007E1724" w:rsidP="004535FC">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30:44</w:t>
      </w:r>
      <w:proofErr w:type="gramEnd"/>
      <w:r w:rsidR="008A6543" w:rsidRPr="002359F5">
        <w:rPr>
          <w:rFonts w:ascii="Arial" w:hAnsi="Arial" w:cs="Arial"/>
          <w:color w:val="5D7284"/>
          <w:sz w:val="24"/>
          <w:szCs w:val="24"/>
        </w:rPr>
        <w:t>:</w:t>
      </w:r>
      <w:r w:rsidR="001858F8">
        <w:rPr>
          <w:rFonts w:ascii="Arial" w:hAnsi="Arial" w:cs="Arial"/>
          <w:sz w:val="24"/>
          <w:szCs w:val="24"/>
        </w:rPr>
        <w:tab/>
      </w:r>
      <w:r w:rsidR="001858F8">
        <w:rPr>
          <w:rFonts w:ascii="Arial" w:hAnsi="Arial" w:cs="Arial"/>
          <w:sz w:val="24"/>
          <w:szCs w:val="24"/>
        </w:rPr>
        <w:tab/>
      </w:r>
      <w:r w:rsidRPr="002359F5">
        <w:rPr>
          <w:rFonts w:ascii="Arial" w:hAnsi="Arial" w:cs="Arial"/>
          <w:sz w:val="24"/>
          <w:szCs w:val="24"/>
        </w:rPr>
        <w:t>Yes, Mr. White.</w:t>
      </w:r>
    </w:p>
    <w:p w14:paraId="0E75FC3E" w14:textId="77777777" w:rsidR="00DC50D5" w:rsidRPr="002359F5" w:rsidRDefault="00DC50D5" w:rsidP="004535FC">
      <w:pPr>
        <w:spacing w:after="0"/>
        <w:jc w:val="both"/>
        <w:rPr>
          <w:rFonts w:ascii="Arial" w:hAnsi="Arial" w:cs="Arial"/>
          <w:sz w:val="24"/>
          <w:szCs w:val="24"/>
        </w:rPr>
      </w:pPr>
    </w:p>
    <w:p w14:paraId="09DD11E0" w14:textId="77777777" w:rsidR="00D06487" w:rsidRDefault="00D06487" w:rsidP="004535FC">
      <w:pPr>
        <w:spacing w:after="0"/>
        <w:jc w:val="both"/>
        <w:rPr>
          <w:rFonts w:ascii="Arial" w:hAnsi="Arial" w:cs="Arial"/>
          <w:b/>
          <w:sz w:val="24"/>
          <w:szCs w:val="24"/>
        </w:rPr>
      </w:pPr>
    </w:p>
    <w:p w14:paraId="3301EA6B" w14:textId="44F165BC"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30:45</w:t>
      </w:r>
      <w:proofErr w:type="gramEnd"/>
      <w:r w:rsidR="008A6543" w:rsidRPr="002359F5">
        <w:rPr>
          <w:rFonts w:ascii="Arial" w:hAnsi="Arial" w:cs="Arial"/>
          <w:color w:val="5D7284"/>
          <w:sz w:val="24"/>
          <w:szCs w:val="24"/>
        </w:rPr>
        <w:t>:</w:t>
      </w:r>
      <w:r w:rsidR="00D06487">
        <w:rPr>
          <w:rFonts w:ascii="Arial" w:hAnsi="Arial" w:cs="Arial"/>
          <w:sz w:val="24"/>
          <w:szCs w:val="24"/>
        </w:rPr>
        <w:tab/>
      </w:r>
      <w:r w:rsidRPr="002359F5">
        <w:rPr>
          <w:rFonts w:ascii="Arial" w:hAnsi="Arial" w:cs="Arial"/>
          <w:sz w:val="24"/>
          <w:szCs w:val="24"/>
        </w:rPr>
        <w:t>I don't think Mr. Brown is suggesting you backtrack, he was actually suggesting that his answer was not yet finished. And he,</w:t>
      </w:r>
    </w:p>
    <w:p w14:paraId="6B8AD9FE" w14:textId="77777777" w:rsidR="00DC50D5" w:rsidRPr="002359F5" w:rsidRDefault="00DC50D5" w:rsidP="004535FC">
      <w:pPr>
        <w:spacing w:after="0"/>
        <w:jc w:val="both"/>
        <w:rPr>
          <w:rFonts w:ascii="Arial" w:hAnsi="Arial" w:cs="Arial"/>
          <w:sz w:val="24"/>
          <w:szCs w:val="24"/>
        </w:rPr>
      </w:pPr>
    </w:p>
    <w:p w14:paraId="6931577B" w14:textId="3786C970" w:rsidR="00DC50D5" w:rsidRPr="002359F5" w:rsidRDefault="007E1724" w:rsidP="004535FC">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30:54</w:t>
      </w:r>
      <w:proofErr w:type="gramEnd"/>
      <w:r w:rsidR="008A6543" w:rsidRPr="002359F5">
        <w:rPr>
          <w:rFonts w:ascii="Arial" w:hAnsi="Arial" w:cs="Arial"/>
          <w:color w:val="5D7284"/>
          <w:sz w:val="24"/>
          <w:szCs w:val="24"/>
        </w:rPr>
        <w:t>:</w:t>
      </w:r>
      <w:r w:rsidR="00D06487">
        <w:rPr>
          <w:rFonts w:ascii="Arial" w:hAnsi="Arial" w:cs="Arial"/>
          <w:color w:val="5D7284"/>
          <w:sz w:val="24"/>
          <w:szCs w:val="24"/>
        </w:rPr>
        <w:tab/>
      </w:r>
      <w:r w:rsidR="00D06487">
        <w:rPr>
          <w:rFonts w:ascii="Arial" w:hAnsi="Arial" w:cs="Arial"/>
          <w:color w:val="5D7284"/>
          <w:sz w:val="24"/>
          <w:szCs w:val="24"/>
        </w:rPr>
        <w:tab/>
      </w:r>
      <w:r w:rsidR="00D06487">
        <w:rPr>
          <w:rFonts w:ascii="Arial" w:hAnsi="Arial" w:cs="Arial"/>
          <w:sz w:val="24"/>
          <w:szCs w:val="24"/>
        </w:rPr>
        <w:t>Y</w:t>
      </w:r>
      <w:r w:rsidRPr="002359F5">
        <w:rPr>
          <w:rFonts w:ascii="Arial" w:hAnsi="Arial" w:cs="Arial"/>
          <w:sz w:val="24"/>
          <w:szCs w:val="24"/>
        </w:rPr>
        <w:t xml:space="preserve">es. </w:t>
      </w:r>
    </w:p>
    <w:p w14:paraId="24F5F608" w14:textId="7194A32A" w:rsidR="00DC50D5" w:rsidRPr="002359F5" w:rsidRDefault="00D06487" w:rsidP="004535FC">
      <w:pPr>
        <w:spacing w:after="0"/>
        <w:jc w:val="both"/>
        <w:rPr>
          <w:rFonts w:ascii="Arial" w:hAnsi="Arial" w:cs="Arial"/>
          <w:sz w:val="24"/>
          <w:szCs w:val="24"/>
        </w:rPr>
      </w:pPr>
      <w:r>
        <w:rPr>
          <w:rFonts w:ascii="Arial" w:hAnsi="Arial" w:cs="Arial"/>
          <w:sz w:val="24"/>
          <w:szCs w:val="24"/>
        </w:rPr>
        <w:tab/>
      </w:r>
    </w:p>
    <w:p w14:paraId="28C84A15" w14:textId="1DD5FAC0"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30:55</w:t>
      </w:r>
      <w:proofErr w:type="gramEnd"/>
      <w:r w:rsidR="009938CF" w:rsidRPr="002359F5">
        <w:rPr>
          <w:rFonts w:ascii="Arial" w:hAnsi="Arial" w:cs="Arial"/>
          <w:color w:val="5D7284"/>
          <w:sz w:val="24"/>
          <w:szCs w:val="24"/>
        </w:rPr>
        <w:t>:</w:t>
      </w:r>
      <w:r w:rsidR="00D06487">
        <w:rPr>
          <w:rFonts w:ascii="Arial" w:hAnsi="Arial" w:cs="Arial"/>
          <w:sz w:val="24"/>
          <w:szCs w:val="24"/>
        </w:rPr>
        <w:tab/>
      </w:r>
      <w:r w:rsidRPr="002359F5">
        <w:rPr>
          <w:rFonts w:ascii="Arial" w:hAnsi="Arial" w:cs="Arial"/>
          <w:sz w:val="24"/>
          <w:szCs w:val="24"/>
        </w:rPr>
        <w:t>And so he should be allowed to complete his answer. So</w:t>
      </w:r>
      <w:r w:rsidR="000407FF">
        <w:rPr>
          <w:rFonts w:ascii="Arial" w:hAnsi="Arial" w:cs="Arial"/>
          <w:sz w:val="24"/>
          <w:szCs w:val="24"/>
        </w:rPr>
        <w:t>,</w:t>
      </w:r>
      <w:r w:rsidRPr="002359F5">
        <w:rPr>
          <w:rFonts w:ascii="Arial" w:hAnsi="Arial" w:cs="Arial"/>
          <w:sz w:val="24"/>
          <w:szCs w:val="24"/>
        </w:rPr>
        <w:t xml:space="preserve"> the questions can be directed to his answer, I can put the complete thing. I would support Mr. Brown's application to continue.</w:t>
      </w:r>
    </w:p>
    <w:p w14:paraId="26CEBF4D" w14:textId="77777777" w:rsidR="00DC50D5" w:rsidRPr="002359F5" w:rsidRDefault="00DC50D5" w:rsidP="004535FC">
      <w:pPr>
        <w:spacing w:after="0"/>
        <w:jc w:val="both"/>
        <w:rPr>
          <w:rFonts w:ascii="Arial" w:hAnsi="Arial" w:cs="Arial"/>
          <w:sz w:val="24"/>
          <w:szCs w:val="24"/>
        </w:rPr>
      </w:pPr>
    </w:p>
    <w:p w14:paraId="2DD48DF4" w14:textId="2CB173A8"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31:05</w:t>
      </w:r>
      <w:proofErr w:type="gramEnd"/>
      <w:r w:rsidR="009938CF" w:rsidRPr="002359F5">
        <w:rPr>
          <w:rFonts w:ascii="Arial" w:hAnsi="Arial" w:cs="Arial"/>
          <w:color w:val="5D7284"/>
          <w:sz w:val="24"/>
          <w:szCs w:val="24"/>
        </w:rPr>
        <w:t>:</w:t>
      </w:r>
      <w:r w:rsidR="00D06487">
        <w:rPr>
          <w:rFonts w:ascii="Arial" w:hAnsi="Arial" w:cs="Arial"/>
          <w:sz w:val="24"/>
          <w:szCs w:val="24"/>
        </w:rPr>
        <w:tab/>
      </w:r>
      <w:r w:rsidRPr="002359F5">
        <w:rPr>
          <w:rFonts w:ascii="Arial" w:hAnsi="Arial" w:cs="Arial"/>
          <w:sz w:val="24"/>
          <w:szCs w:val="24"/>
        </w:rPr>
        <w:t>But nevertheless, the document that we have will exist institute as it is, and he can continue with his evidence. Mr. White, is that correct?</w:t>
      </w:r>
    </w:p>
    <w:p w14:paraId="4E56867B" w14:textId="77777777" w:rsidR="00DC50D5" w:rsidRPr="002359F5" w:rsidRDefault="00DC50D5" w:rsidP="004535FC">
      <w:pPr>
        <w:spacing w:after="0"/>
        <w:jc w:val="both"/>
        <w:rPr>
          <w:rFonts w:ascii="Arial" w:hAnsi="Arial" w:cs="Arial"/>
          <w:sz w:val="24"/>
          <w:szCs w:val="24"/>
        </w:rPr>
      </w:pPr>
    </w:p>
    <w:p w14:paraId="79DFA3C2" w14:textId="123845F4"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31:13</w:t>
      </w:r>
      <w:proofErr w:type="gramEnd"/>
      <w:r w:rsidR="009938CF" w:rsidRPr="002359F5">
        <w:rPr>
          <w:rFonts w:ascii="Arial" w:hAnsi="Arial" w:cs="Arial"/>
          <w:color w:val="5D7284"/>
          <w:sz w:val="24"/>
          <w:szCs w:val="24"/>
        </w:rPr>
        <w:t>:</w:t>
      </w:r>
      <w:r w:rsidR="00D06487">
        <w:rPr>
          <w:rFonts w:ascii="Arial" w:hAnsi="Arial" w:cs="Arial"/>
          <w:sz w:val="24"/>
          <w:szCs w:val="24"/>
        </w:rPr>
        <w:tab/>
      </w:r>
      <w:r w:rsidRPr="002359F5">
        <w:rPr>
          <w:rFonts w:ascii="Arial" w:hAnsi="Arial" w:cs="Arial"/>
          <w:sz w:val="24"/>
          <w:szCs w:val="24"/>
        </w:rPr>
        <w:t>Except that we do need to deal with the notes which have not been entered into evidence yet. Unless you want to take them as read on the document. If you read through the document there in the evidence? That's fine.</w:t>
      </w:r>
    </w:p>
    <w:p w14:paraId="139A4689" w14:textId="77777777" w:rsidR="00DC50D5" w:rsidRPr="002359F5" w:rsidRDefault="00DC50D5" w:rsidP="004535FC">
      <w:pPr>
        <w:spacing w:after="0"/>
        <w:jc w:val="both"/>
        <w:rPr>
          <w:rFonts w:ascii="Arial" w:hAnsi="Arial" w:cs="Arial"/>
          <w:sz w:val="24"/>
          <w:szCs w:val="24"/>
        </w:rPr>
      </w:pPr>
    </w:p>
    <w:p w14:paraId="69A55CF4" w14:textId="7E1A9865"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31:23</w:t>
      </w:r>
      <w:proofErr w:type="gramEnd"/>
      <w:r w:rsidR="009938CF" w:rsidRPr="002359F5">
        <w:rPr>
          <w:rFonts w:ascii="Arial" w:hAnsi="Arial" w:cs="Arial"/>
          <w:color w:val="5D7284"/>
          <w:sz w:val="24"/>
          <w:szCs w:val="24"/>
        </w:rPr>
        <w:t>:</w:t>
      </w:r>
      <w:r w:rsidR="00D06487">
        <w:rPr>
          <w:rFonts w:ascii="Arial" w:hAnsi="Arial" w:cs="Arial"/>
          <w:sz w:val="24"/>
          <w:szCs w:val="24"/>
        </w:rPr>
        <w:tab/>
      </w:r>
      <w:r w:rsidRPr="002359F5">
        <w:rPr>
          <w:rFonts w:ascii="Arial" w:hAnsi="Arial" w:cs="Arial"/>
          <w:sz w:val="24"/>
          <w:szCs w:val="24"/>
        </w:rPr>
        <w:t>I would like to have scrutiny . The Commission would like to see that document. with it is the Secretariat would take it, Mr. White, and let us see what notes you took.  I'll make a comment, the notes and then separate that...</w:t>
      </w:r>
    </w:p>
    <w:p w14:paraId="07EBDD60" w14:textId="77777777" w:rsidR="00DC50D5" w:rsidRPr="002359F5" w:rsidRDefault="00DC50D5" w:rsidP="004535FC">
      <w:pPr>
        <w:spacing w:after="0"/>
        <w:jc w:val="both"/>
        <w:rPr>
          <w:rFonts w:ascii="Arial" w:hAnsi="Arial" w:cs="Arial"/>
          <w:sz w:val="24"/>
          <w:szCs w:val="24"/>
        </w:rPr>
      </w:pPr>
    </w:p>
    <w:p w14:paraId="396BD064" w14:textId="437805E8"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33:04</w:t>
      </w:r>
      <w:proofErr w:type="gramEnd"/>
      <w:r w:rsidR="009938CF" w:rsidRPr="002359F5">
        <w:rPr>
          <w:rFonts w:ascii="Arial" w:hAnsi="Arial" w:cs="Arial"/>
          <w:color w:val="5D7284"/>
          <w:sz w:val="24"/>
          <w:szCs w:val="24"/>
        </w:rPr>
        <w:t>:</w:t>
      </w:r>
      <w:r w:rsidR="00D06487">
        <w:rPr>
          <w:rFonts w:ascii="Arial" w:hAnsi="Arial" w:cs="Arial"/>
          <w:sz w:val="24"/>
          <w:szCs w:val="24"/>
        </w:rPr>
        <w:tab/>
      </w:r>
      <w:r w:rsidRPr="002359F5">
        <w:rPr>
          <w:rFonts w:ascii="Arial" w:hAnsi="Arial" w:cs="Arial"/>
          <w:sz w:val="24"/>
          <w:szCs w:val="24"/>
        </w:rPr>
        <w:t>Could I, could we just be given some guidance on where the notes appear?</w:t>
      </w:r>
    </w:p>
    <w:p w14:paraId="782656BB" w14:textId="77777777" w:rsidR="00DC50D5" w:rsidRPr="002359F5" w:rsidRDefault="00DC50D5" w:rsidP="004535FC">
      <w:pPr>
        <w:spacing w:after="0"/>
        <w:jc w:val="both"/>
        <w:rPr>
          <w:rFonts w:ascii="Arial" w:hAnsi="Arial" w:cs="Arial"/>
          <w:sz w:val="24"/>
          <w:szCs w:val="24"/>
        </w:rPr>
      </w:pPr>
    </w:p>
    <w:p w14:paraId="59D44E28" w14:textId="387D4777"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33:12</w:t>
      </w:r>
      <w:proofErr w:type="gramEnd"/>
      <w:r w:rsidR="009938CF" w:rsidRPr="002359F5">
        <w:rPr>
          <w:rFonts w:ascii="Arial" w:hAnsi="Arial" w:cs="Arial"/>
          <w:color w:val="5D7284"/>
          <w:sz w:val="24"/>
          <w:szCs w:val="24"/>
        </w:rPr>
        <w:t>:</w:t>
      </w:r>
      <w:r w:rsidR="00D06487">
        <w:rPr>
          <w:rFonts w:ascii="Arial" w:hAnsi="Arial" w:cs="Arial"/>
          <w:sz w:val="24"/>
          <w:szCs w:val="24"/>
        </w:rPr>
        <w:tab/>
      </w:r>
      <w:r w:rsidRPr="002359F5">
        <w:rPr>
          <w:rFonts w:ascii="Arial" w:hAnsi="Arial" w:cs="Arial"/>
          <w:sz w:val="24"/>
          <w:szCs w:val="24"/>
        </w:rPr>
        <w:t>The notes appear at, after item 12 on the document and it shows up as 13 and...</w:t>
      </w:r>
    </w:p>
    <w:p w14:paraId="40C748BF" w14:textId="77777777" w:rsidR="00DC50D5" w:rsidRPr="002359F5" w:rsidRDefault="00DC50D5" w:rsidP="004535FC">
      <w:pPr>
        <w:spacing w:after="0"/>
        <w:jc w:val="both"/>
        <w:rPr>
          <w:rFonts w:ascii="Arial" w:hAnsi="Arial" w:cs="Arial"/>
          <w:sz w:val="24"/>
          <w:szCs w:val="24"/>
        </w:rPr>
      </w:pPr>
    </w:p>
    <w:p w14:paraId="5426B1FA" w14:textId="795CD7DB" w:rsidR="00DC50D5" w:rsidRPr="002359F5" w:rsidRDefault="007E1724" w:rsidP="004535FC">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33:19</w:t>
      </w:r>
      <w:proofErr w:type="gramEnd"/>
      <w:r w:rsidR="009938CF" w:rsidRPr="002359F5">
        <w:rPr>
          <w:rFonts w:ascii="Arial" w:hAnsi="Arial" w:cs="Arial"/>
          <w:color w:val="5D7284"/>
          <w:sz w:val="24"/>
          <w:szCs w:val="24"/>
        </w:rPr>
        <w:t>:</w:t>
      </w:r>
      <w:r w:rsidR="00D06487">
        <w:rPr>
          <w:rFonts w:ascii="Arial" w:hAnsi="Arial" w:cs="Arial"/>
          <w:sz w:val="24"/>
          <w:szCs w:val="24"/>
        </w:rPr>
        <w:tab/>
      </w:r>
      <w:r w:rsidRPr="002359F5">
        <w:rPr>
          <w:rFonts w:ascii="Arial" w:hAnsi="Arial" w:cs="Arial"/>
          <w:sz w:val="24"/>
          <w:szCs w:val="24"/>
        </w:rPr>
        <w:t>Okay. All right. Thank yo</w:t>
      </w:r>
      <w:r w:rsidR="00D06487">
        <w:rPr>
          <w:rFonts w:ascii="Arial" w:hAnsi="Arial" w:cs="Arial"/>
          <w:sz w:val="24"/>
          <w:szCs w:val="24"/>
        </w:rPr>
        <w:t>u.</w:t>
      </w:r>
    </w:p>
    <w:p w14:paraId="6B86A2D4" w14:textId="77777777" w:rsidR="00DC50D5" w:rsidRPr="002359F5" w:rsidRDefault="00DC50D5" w:rsidP="004535FC">
      <w:pPr>
        <w:spacing w:after="0"/>
        <w:jc w:val="both"/>
        <w:rPr>
          <w:rFonts w:ascii="Arial" w:hAnsi="Arial" w:cs="Arial"/>
          <w:sz w:val="24"/>
          <w:szCs w:val="24"/>
        </w:rPr>
      </w:pPr>
    </w:p>
    <w:p w14:paraId="4BFDA618" w14:textId="5F92239E" w:rsidR="00DC50D5" w:rsidRPr="002359F5" w:rsidRDefault="007E1724" w:rsidP="004535FC">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33:21</w:t>
      </w:r>
      <w:proofErr w:type="gramEnd"/>
      <w:r w:rsidR="009938CF" w:rsidRPr="002359F5">
        <w:rPr>
          <w:rFonts w:ascii="Arial" w:hAnsi="Arial" w:cs="Arial"/>
          <w:color w:val="5D7284"/>
          <w:sz w:val="24"/>
          <w:szCs w:val="24"/>
        </w:rPr>
        <w:t>:</w:t>
      </w:r>
      <w:r w:rsidR="00D06487">
        <w:rPr>
          <w:rFonts w:ascii="Arial" w:hAnsi="Arial" w:cs="Arial"/>
          <w:sz w:val="24"/>
          <w:szCs w:val="24"/>
        </w:rPr>
        <w:tab/>
      </w:r>
      <w:r w:rsidR="00D06487">
        <w:rPr>
          <w:rFonts w:ascii="Arial" w:hAnsi="Arial" w:cs="Arial"/>
          <w:sz w:val="24"/>
          <w:szCs w:val="24"/>
        </w:rPr>
        <w:tab/>
        <w:t>Thirteen</w:t>
      </w:r>
      <w:r w:rsidRPr="002359F5">
        <w:rPr>
          <w:rFonts w:ascii="Arial" w:hAnsi="Arial" w:cs="Arial"/>
          <w:sz w:val="24"/>
          <w:szCs w:val="24"/>
        </w:rPr>
        <w:t xml:space="preserve"> and </w:t>
      </w:r>
      <w:r w:rsidR="00D06487">
        <w:rPr>
          <w:rFonts w:ascii="Arial" w:hAnsi="Arial" w:cs="Arial"/>
          <w:sz w:val="24"/>
          <w:szCs w:val="24"/>
        </w:rPr>
        <w:t xml:space="preserve">fourteen </w:t>
      </w:r>
      <w:r w:rsidRPr="002359F5">
        <w:rPr>
          <w:rFonts w:ascii="Arial" w:hAnsi="Arial" w:cs="Arial"/>
          <w:sz w:val="24"/>
          <w:szCs w:val="24"/>
        </w:rPr>
        <w:t>at the bottom of the page.</w:t>
      </w:r>
    </w:p>
    <w:p w14:paraId="5CD9D5C3" w14:textId="77777777" w:rsidR="00DC50D5" w:rsidRPr="002359F5" w:rsidRDefault="00DC50D5" w:rsidP="004535FC">
      <w:pPr>
        <w:spacing w:after="0"/>
        <w:jc w:val="both"/>
        <w:rPr>
          <w:rFonts w:ascii="Arial" w:hAnsi="Arial" w:cs="Arial"/>
          <w:sz w:val="24"/>
          <w:szCs w:val="24"/>
        </w:rPr>
      </w:pPr>
    </w:p>
    <w:p w14:paraId="5D7E5F35" w14:textId="325F55DB" w:rsidR="00DC50D5" w:rsidRPr="002359F5" w:rsidRDefault="007E1724" w:rsidP="004535FC">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33:24</w:t>
      </w:r>
      <w:proofErr w:type="gramEnd"/>
      <w:r w:rsidR="009938CF" w:rsidRPr="002359F5">
        <w:rPr>
          <w:rFonts w:ascii="Arial" w:hAnsi="Arial" w:cs="Arial"/>
          <w:color w:val="5D7284"/>
          <w:sz w:val="24"/>
          <w:szCs w:val="24"/>
        </w:rPr>
        <w:t>:</w:t>
      </w:r>
      <w:r w:rsidR="00CF581E">
        <w:rPr>
          <w:rFonts w:ascii="Arial" w:hAnsi="Arial" w:cs="Arial"/>
          <w:sz w:val="24"/>
          <w:szCs w:val="24"/>
        </w:rPr>
        <w:tab/>
      </w:r>
      <w:r w:rsidRPr="002359F5">
        <w:rPr>
          <w:rFonts w:ascii="Arial" w:hAnsi="Arial" w:cs="Arial"/>
          <w:sz w:val="24"/>
          <w:szCs w:val="24"/>
        </w:rPr>
        <w:t>Thank you very much.</w:t>
      </w:r>
    </w:p>
    <w:p w14:paraId="54175FC6" w14:textId="77777777" w:rsidR="00DC50D5" w:rsidRPr="002359F5" w:rsidRDefault="00DC50D5" w:rsidP="004535FC">
      <w:pPr>
        <w:spacing w:after="0"/>
        <w:jc w:val="both"/>
        <w:rPr>
          <w:rFonts w:ascii="Arial" w:hAnsi="Arial" w:cs="Arial"/>
          <w:sz w:val="24"/>
          <w:szCs w:val="24"/>
        </w:rPr>
      </w:pPr>
    </w:p>
    <w:p w14:paraId="1AB5E1FB" w14:textId="77777777" w:rsidR="00CF581E" w:rsidRDefault="00CF581E" w:rsidP="004535FC">
      <w:pPr>
        <w:spacing w:after="0"/>
        <w:jc w:val="both"/>
        <w:rPr>
          <w:rFonts w:ascii="Arial" w:hAnsi="Arial" w:cs="Arial"/>
          <w:b/>
          <w:sz w:val="24"/>
          <w:szCs w:val="24"/>
        </w:rPr>
      </w:pPr>
    </w:p>
    <w:p w14:paraId="759A33E9" w14:textId="098C42A0"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33:25</w:t>
      </w:r>
      <w:proofErr w:type="gramEnd"/>
      <w:r w:rsidR="009938CF" w:rsidRPr="002359F5">
        <w:rPr>
          <w:rFonts w:ascii="Arial" w:hAnsi="Arial" w:cs="Arial"/>
          <w:color w:val="5D7284"/>
          <w:sz w:val="24"/>
          <w:szCs w:val="24"/>
        </w:rPr>
        <w:t>:</w:t>
      </w:r>
      <w:r w:rsidR="00CF581E">
        <w:rPr>
          <w:rFonts w:ascii="Arial" w:hAnsi="Arial" w:cs="Arial"/>
          <w:sz w:val="24"/>
          <w:szCs w:val="24"/>
        </w:rPr>
        <w:tab/>
      </w:r>
      <w:r w:rsidRPr="002359F5">
        <w:rPr>
          <w:rFonts w:ascii="Arial" w:hAnsi="Arial" w:cs="Arial"/>
          <w:sz w:val="24"/>
          <w:szCs w:val="24"/>
        </w:rPr>
        <w:t>Yes, and I'm inclined to allow him to, Mr. Brown to read those notes. Since they are part of the record.</w:t>
      </w:r>
    </w:p>
    <w:p w14:paraId="37C671EC" w14:textId="77777777" w:rsidR="00DC50D5" w:rsidRPr="002359F5" w:rsidRDefault="00DC50D5" w:rsidP="004535FC">
      <w:pPr>
        <w:spacing w:after="0"/>
        <w:jc w:val="both"/>
        <w:rPr>
          <w:rFonts w:ascii="Arial" w:hAnsi="Arial" w:cs="Arial"/>
          <w:sz w:val="24"/>
          <w:szCs w:val="24"/>
        </w:rPr>
      </w:pPr>
    </w:p>
    <w:p w14:paraId="3EDE8F25" w14:textId="59CA3A66"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lastRenderedPageBreak/>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33:44</w:t>
      </w:r>
      <w:proofErr w:type="gramEnd"/>
      <w:r w:rsidR="009938CF" w:rsidRPr="002359F5">
        <w:rPr>
          <w:rFonts w:ascii="Arial" w:hAnsi="Arial" w:cs="Arial"/>
          <w:color w:val="5D7284"/>
          <w:sz w:val="24"/>
          <w:szCs w:val="24"/>
        </w:rPr>
        <w:t>:</w:t>
      </w:r>
      <w:r w:rsidR="00CF581E">
        <w:rPr>
          <w:rFonts w:ascii="Arial" w:hAnsi="Arial" w:cs="Arial"/>
          <w:sz w:val="24"/>
          <w:szCs w:val="24"/>
        </w:rPr>
        <w:tab/>
      </w:r>
      <w:r w:rsidRPr="002359F5">
        <w:rPr>
          <w:rFonts w:ascii="Arial" w:hAnsi="Arial" w:cs="Arial"/>
          <w:sz w:val="24"/>
          <w:szCs w:val="24"/>
        </w:rPr>
        <w:t>Chairman,  just for the record, CNLB 17 consists of paragraphs 11 to; 1 to 12 and your now permit</w:t>
      </w:r>
      <w:r w:rsidR="00951F06">
        <w:rPr>
          <w:rFonts w:ascii="Arial" w:hAnsi="Arial" w:cs="Arial"/>
          <w:sz w:val="24"/>
          <w:szCs w:val="24"/>
        </w:rPr>
        <w:t>t</w:t>
      </w:r>
      <w:r w:rsidRPr="002359F5">
        <w:rPr>
          <w:rFonts w:ascii="Arial" w:hAnsi="Arial" w:cs="Arial"/>
          <w:sz w:val="24"/>
          <w:szCs w:val="24"/>
        </w:rPr>
        <w:t>ing the witness to read, notes 3 to 4; to 13 and 14.</w:t>
      </w:r>
    </w:p>
    <w:p w14:paraId="7B264D0A" w14:textId="77777777" w:rsidR="00DC50D5" w:rsidRPr="002359F5" w:rsidRDefault="00DC50D5" w:rsidP="004535FC">
      <w:pPr>
        <w:spacing w:after="0"/>
        <w:jc w:val="both"/>
        <w:rPr>
          <w:rFonts w:ascii="Arial" w:hAnsi="Arial" w:cs="Arial"/>
          <w:sz w:val="24"/>
          <w:szCs w:val="24"/>
        </w:rPr>
      </w:pPr>
    </w:p>
    <w:p w14:paraId="7E92F9CD" w14:textId="0506E758"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34:00</w:t>
      </w:r>
      <w:proofErr w:type="gramEnd"/>
      <w:r w:rsidR="009938CF" w:rsidRPr="002359F5">
        <w:rPr>
          <w:rFonts w:ascii="Arial" w:hAnsi="Arial" w:cs="Arial"/>
          <w:color w:val="5D7284"/>
          <w:sz w:val="24"/>
          <w:szCs w:val="24"/>
        </w:rPr>
        <w:t>:</w:t>
      </w:r>
      <w:r w:rsidR="008A7573">
        <w:rPr>
          <w:rFonts w:ascii="Arial" w:hAnsi="Arial" w:cs="Arial"/>
          <w:sz w:val="24"/>
          <w:szCs w:val="24"/>
        </w:rPr>
        <w:tab/>
      </w:r>
      <w:r w:rsidRPr="002359F5">
        <w:rPr>
          <w:rFonts w:ascii="Arial" w:hAnsi="Arial" w:cs="Arial"/>
          <w:sz w:val="24"/>
          <w:szCs w:val="24"/>
        </w:rPr>
        <w:t xml:space="preserve">Yes, Counsel.  Mr. Brown, if you would start from 12 and continue for continuity 13 and 14. </w:t>
      </w:r>
    </w:p>
    <w:p w14:paraId="67863697" w14:textId="77777777" w:rsidR="00DC50D5" w:rsidRPr="002359F5" w:rsidRDefault="00DC50D5" w:rsidP="004535FC">
      <w:pPr>
        <w:spacing w:after="0"/>
        <w:jc w:val="both"/>
        <w:rPr>
          <w:rFonts w:ascii="Arial" w:hAnsi="Arial" w:cs="Arial"/>
          <w:sz w:val="24"/>
          <w:szCs w:val="24"/>
        </w:rPr>
      </w:pPr>
    </w:p>
    <w:p w14:paraId="65BB1B6F" w14:textId="52F721C9" w:rsidR="00DC50D5" w:rsidRPr="002359F5" w:rsidRDefault="007E1724" w:rsidP="004535FC">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34:20</w:t>
      </w:r>
      <w:proofErr w:type="gramEnd"/>
      <w:r w:rsidR="009938CF" w:rsidRPr="002359F5">
        <w:rPr>
          <w:rFonts w:ascii="Arial" w:hAnsi="Arial" w:cs="Arial"/>
          <w:color w:val="5D7284"/>
          <w:sz w:val="24"/>
          <w:szCs w:val="24"/>
        </w:rPr>
        <w:t>:</w:t>
      </w:r>
      <w:r w:rsidR="00951F06">
        <w:rPr>
          <w:rFonts w:ascii="Arial" w:hAnsi="Arial" w:cs="Arial"/>
          <w:sz w:val="24"/>
          <w:szCs w:val="24"/>
        </w:rPr>
        <w:tab/>
      </w:r>
      <w:r w:rsidR="00951F06">
        <w:rPr>
          <w:rFonts w:ascii="Arial" w:hAnsi="Arial" w:cs="Arial"/>
          <w:sz w:val="24"/>
          <w:szCs w:val="24"/>
        </w:rPr>
        <w:tab/>
      </w:r>
      <w:r w:rsidR="00951F06">
        <w:rPr>
          <w:rFonts w:ascii="Arial" w:hAnsi="Arial" w:cs="Arial"/>
          <w:sz w:val="24"/>
          <w:szCs w:val="24"/>
        </w:rPr>
        <w:tab/>
      </w:r>
      <w:r w:rsidRPr="002359F5">
        <w:rPr>
          <w:rFonts w:ascii="Arial" w:hAnsi="Arial" w:cs="Arial"/>
          <w:sz w:val="24"/>
          <w:szCs w:val="24"/>
        </w:rPr>
        <w:t>Certainly.</w:t>
      </w:r>
    </w:p>
    <w:p w14:paraId="561863E3" w14:textId="77777777" w:rsidR="00DC50D5" w:rsidRPr="002359F5" w:rsidRDefault="00DC50D5" w:rsidP="004535FC">
      <w:pPr>
        <w:spacing w:after="0"/>
        <w:jc w:val="both"/>
        <w:rPr>
          <w:rFonts w:ascii="Arial" w:hAnsi="Arial" w:cs="Arial"/>
          <w:sz w:val="24"/>
          <w:szCs w:val="24"/>
        </w:rPr>
      </w:pPr>
    </w:p>
    <w:p w14:paraId="6B8012C4" w14:textId="2DA2D96D" w:rsidR="00DC50D5" w:rsidRPr="002359F5" w:rsidRDefault="007E1724" w:rsidP="004535FC">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34:20</w:t>
      </w:r>
      <w:proofErr w:type="gramEnd"/>
      <w:r w:rsidR="009938CF" w:rsidRPr="002359F5">
        <w:rPr>
          <w:rFonts w:ascii="Arial" w:hAnsi="Arial" w:cs="Arial"/>
          <w:color w:val="5D7284"/>
          <w:sz w:val="24"/>
          <w:szCs w:val="24"/>
        </w:rPr>
        <w:t>:</w:t>
      </w:r>
      <w:r w:rsidR="004535FC">
        <w:rPr>
          <w:rFonts w:ascii="Arial" w:hAnsi="Arial" w:cs="Arial"/>
          <w:sz w:val="24"/>
          <w:szCs w:val="24"/>
        </w:rPr>
        <w:tab/>
      </w:r>
      <w:r w:rsidR="004535FC">
        <w:rPr>
          <w:rFonts w:ascii="Arial" w:hAnsi="Arial" w:cs="Arial"/>
          <w:sz w:val="24"/>
          <w:szCs w:val="24"/>
        </w:rPr>
        <w:tab/>
      </w:r>
      <w:r w:rsidRPr="002359F5">
        <w:rPr>
          <w:rFonts w:ascii="Arial" w:hAnsi="Arial" w:cs="Arial"/>
          <w:sz w:val="24"/>
          <w:szCs w:val="24"/>
        </w:rPr>
        <w:t>The notes on your document and</w:t>
      </w:r>
    </w:p>
    <w:p w14:paraId="2B5CE656" w14:textId="77777777" w:rsidR="00DC50D5" w:rsidRPr="002359F5" w:rsidRDefault="00DC50D5" w:rsidP="004535FC">
      <w:pPr>
        <w:spacing w:after="0"/>
        <w:jc w:val="both"/>
        <w:rPr>
          <w:rFonts w:ascii="Arial" w:hAnsi="Arial" w:cs="Arial"/>
          <w:sz w:val="24"/>
          <w:szCs w:val="24"/>
        </w:rPr>
      </w:pPr>
    </w:p>
    <w:p w14:paraId="7F254E18" w14:textId="1DED8CAE"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34:22</w:t>
      </w:r>
      <w:proofErr w:type="gramEnd"/>
      <w:r w:rsidR="009938CF" w:rsidRPr="002359F5">
        <w:rPr>
          <w:rFonts w:ascii="Arial" w:hAnsi="Arial" w:cs="Arial"/>
          <w:color w:val="5D7284"/>
          <w:sz w:val="24"/>
          <w:szCs w:val="24"/>
        </w:rPr>
        <w:t>:</w:t>
      </w:r>
      <w:r w:rsidR="004535FC">
        <w:rPr>
          <w:rFonts w:ascii="Arial" w:hAnsi="Arial" w:cs="Arial"/>
          <w:sz w:val="24"/>
          <w:szCs w:val="24"/>
        </w:rPr>
        <w:tab/>
      </w:r>
      <w:r w:rsidRPr="002359F5">
        <w:rPr>
          <w:rFonts w:ascii="Arial" w:hAnsi="Arial" w:cs="Arial"/>
          <w:sz w:val="24"/>
          <w:szCs w:val="24"/>
        </w:rPr>
        <w:t>And Yes, certainly. Chair before I do that, I've noticed that the administration has the reference CMLD, 1 7?</w:t>
      </w:r>
    </w:p>
    <w:p w14:paraId="5531E57B" w14:textId="77777777" w:rsidR="00DC50D5" w:rsidRPr="002359F5" w:rsidRDefault="00DC50D5" w:rsidP="004535FC">
      <w:pPr>
        <w:spacing w:after="0"/>
        <w:jc w:val="both"/>
        <w:rPr>
          <w:rFonts w:ascii="Arial" w:hAnsi="Arial" w:cs="Arial"/>
          <w:sz w:val="24"/>
          <w:szCs w:val="24"/>
        </w:rPr>
      </w:pPr>
    </w:p>
    <w:p w14:paraId="2EDC21D2" w14:textId="2996FA72"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34:32</w:t>
      </w:r>
      <w:proofErr w:type="gramEnd"/>
      <w:r w:rsidR="009938CF" w:rsidRPr="002359F5">
        <w:rPr>
          <w:rFonts w:ascii="Arial" w:hAnsi="Arial" w:cs="Arial"/>
          <w:color w:val="5D7284"/>
          <w:sz w:val="24"/>
          <w:szCs w:val="24"/>
        </w:rPr>
        <w:t>:</w:t>
      </w:r>
      <w:r w:rsidR="004535FC">
        <w:rPr>
          <w:rFonts w:ascii="Arial" w:hAnsi="Arial" w:cs="Arial"/>
          <w:sz w:val="24"/>
          <w:szCs w:val="24"/>
        </w:rPr>
        <w:tab/>
      </w:r>
      <w:r w:rsidRPr="002359F5">
        <w:rPr>
          <w:rFonts w:ascii="Arial" w:hAnsi="Arial" w:cs="Arial"/>
          <w:sz w:val="24"/>
          <w:szCs w:val="24"/>
        </w:rPr>
        <w:t>It may have been my mistake.  And what I thought that's what they said. I wrote, I wrote, I wrote it on there. Yeah. My apologies.</w:t>
      </w:r>
    </w:p>
    <w:p w14:paraId="4E0A368D" w14:textId="77777777" w:rsidR="00DC50D5" w:rsidRPr="002359F5" w:rsidRDefault="00DC50D5" w:rsidP="004535FC">
      <w:pPr>
        <w:spacing w:after="0"/>
        <w:jc w:val="both"/>
        <w:rPr>
          <w:rFonts w:ascii="Arial" w:hAnsi="Arial" w:cs="Arial"/>
          <w:sz w:val="24"/>
          <w:szCs w:val="24"/>
        </w:rPr>
      </w:pPr>
    </w:p>
    <w:p w14:paraId="1CBF5EA6" w14:textId="72B555CD"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34:42</w:t>
      </w:r>
      <w:proofErr w:type="gramEnd"/>
      <w:r w:rsidR="009938CF" w:rsidRPr="002359F5">
        <w:rPr>
          <w:rFonts w:ascii="Arial" w:hAnsi="Arial" w:cs="Arial"/>
          <w:color w:val="5D7284"/>
          <w:sz w:val="24"/>
          <w:szCs w:val="24"/>
        </w:rPr>
        <w:t>:</w:t>
      </w:r>
      <w:r w:rsidR="004535FC">
        <w:rPr>
          <w:rFonts w:ascii="Arial" w:hAnsi="Arial" w:cs="Arial"/>
          <w:sz w:val="24"/>
          <w:szCs w:val="24"/>
        </w:rPr>
        <w:tab/>
      </w:r>
      <w:r w:rsidRPr="002359F5">
        <w:rPr>
          <w:rFonts w:ascii="Arial" w:hAnsi="Arial" w:cs="Arial"/>
          <w:sz w:val="24"/>
          <w:szCs w:val="24"/>
        </w:rPr>
        <w:t>Yes. And if that could be shared on the screen as well. That document.  It's not an exhibit Counsel.</w:t>
      </w:r>
    </w:p>
    <w:p w14:paraId="749ECCCF" w14:textId="77777777" w:rsidR="00DC50D5" w:rsidRPr="002359F5" w:rsidRDefault="00DC50D5" w:rsidP="004535FC">
      <w:pPr>
        <w:spacing w:after="0"/>
        <w:jc w:val="both"/>
        <w:rPr>
          <w:rFonts w:ascii="Arial" w:hAnsi="Arial" w:cs="Arial"/>
          <w:sz w:val="24"/>
          <w:szCs w:val="24"/>
        </w:rPr>
      </w:pPr>
    </w:p>
    <w:p w14:paraId="143DF607" w14:textId="673AEB1D" w:rsidR="004535FC"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34:55</w:t>
      </w:r>
      <w:proofErr w:type="gramEnd"/>
      <w:r w:rsidR="009938CF" w:rsidRPr="002359F5">
        <w:rPr>
          <w:rFonts w:ascii="Arial" w:hAnsi="Arial" w:cs="Arial"/>
          <w:color w:val="5D7284"/>
          <w:sz w:val="24"/>
          <w:szCs w:val="24"/>
        </w:rPr>
        <w:t>:</w:t>
      </w:r>
      <w:r w:rsidR="004535FC">
        <w:rPr>
          <w:rFonts w:ascii="Arial" w:hAnsi="Arial" w:cs="Arial"/>
          <w:sz w:val="24"/>
          <w:szCs w:val="24"/>
        </w:rPr>
        <w:tab/>
      </w:r>
      <w:r w:rsidRPr="002359F5">
        <w:rPr>
          <w:rFonts w:ascii="Arial" w:hAnsi="Arial" w:cs="Arial"/>
          <w:sz w:val="24"/>
          <w:szCs w:val="24"/>
        </w:rPr>
        <w:t>Very well Chairman.  I was thinking of the 13 and 14 I have not been...</w:t>
      </w:r>
    </w:p>
    <w:p w14:paraId="5A5AB75D" w14:textId="77777777" w:rsidR="004535FC" w:rsidRPr="002359F5" w:rsidRDefault="004535FC" w:rsidP="004535FC">
      <w:pPr>
        <w:spacing w:after="0"/>
        <w:ind w:left="4320" w:hanging="4320"/>
        <w:jc w:val="both"/>
        <w:rPr>
          <w:rFonts w:ascii="Arial" w:hAnsi="Arial" w:cs="Arial"/>
          <w:sz w:val="24"/>
          <w:szCs w:val="24"/>
        </w:rPr>
      </w:pPr>
    </w:p>
    <w:p w14:paraId="48233566" w14:textId="65393FFA"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34:59</w:t>
      </w:r>
      <w:proofErr w:type="gramEnd"/>
      <w:r w:rsidR="009938CF" w:rsidRPr="002359F5">
        <w:rPr>
          <w:rFonts w:ascii="Arial" w:hAnsi="Arial" w:cs="Arial"/>
          <w:color w:val="5D7284"/>
          <w:sz w:val="24"/>
          <w:szCs w:val="24"/>
        </w:rPr>
        <w:t>:</w:t>
      </w:r>
      <w:r w:rsidR="004535FC">
        <w:rPr>
          <w:rFonts w:ascii="Arial" w:hAnsi="Arial" w:cs="Arial"/>
          <w:sz w:val="24"/>
          <w:szCs w:val="24"/>
        </w:rPr>
        <w:tab/>
      </w:r>
      <w:r w:rsidRPr="002359F5">
        <w:rPr>
          <w:rFonts w:ascii="Arial" w:hAnsi="Arial" w:cs="Arial"/>
          <w:sz w:val="24"/>
          <w:szCs w:val="24"/>
        </w:rPr>
        <w:t xml:space="preserve">Oh Yes, would you read 13 and 14 Mr. Brown? And then we can show the completed document on the screen. Yes, sir, if you could continue. </w:t>
      </w:r>
    </w:p>
    <w:p w14:paraId="09C45403" w14:textId="77777777" w:rsidR="00DC50D5" w:rsidRPr="002359F5" w:rsidRDefault="00DC50D5" w:rsidP="004535FC">
      <w:pPr>
        <w:spacing w:after="0"/>
        <w:jc w:val="both"/>
        <w:rPr>
          <w:rFonts w:ascii="Arial" w:hAnsi="Arial" w:cs="Arial"/>
          <w:sz w:val="24"/>
          <w:szCs w:val="24"/>
        </w:rPr>
      </w:pPr>
    </w:p>
    <w:p w14:paraId="2D525BDB" w14:textId="5B22D63B" w:rsidR="00DC50D5" w:rsidRPr="002359F5" w:rsidRDefault="007E1724" w:rsidP="004535FC">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35:02</w:t>
      </w:r>
      <w:proofErr w:type="gramEnd"/>
      <w:r w:rsidR="009938CF" w:rsidRPr="002359F5">
        <w:rPr>
          <w:rFonts w:ascii="Arial" w:hAnsi="Arial" w:cs="Arial"/>
          <w:color w:val="5D7284"/>
          <w:sz w:val="24"/>
          <w:szCs w:val="24"/>
        </w:rPr>
        <w:t>:</w:t>
      </w:r>
      <w:r w:rsidR="004535FC">
        <w:rPr>
          <w:rFonts w:ascii="Arial" w:hAnsi="Arial" w:cs="Arial"/>
          <w:sz w:val="24"/>
          <w:szCs w:val="24"/>
        </w:rPr>
        <w:tab/>
      </w:r>
      <w:r w:rsidRPr="002359F5">
        <w:rPr>
          <w:rFonts w:ascii="Arial" w:hAnsi="Arial" w:cs="Arial"/>
          <w:sz w:val="24"/>
          <w:szCs w:val="24"/>
        </w:rPr>
        <w:t xml:space="preserve">Certainly.  Thank you.  Item 13. Under other notes, Mr. David </w:t>
      </w:r>
      <w:proofErr w:type="spellStart"/>
      <w:r w:rsidRPr="002359F5">
        <w:rPr>
          <w:rFonts w:ascii="Arial" w:hAnsi="Arial" w:cs="Arial"/>
          <w:sz w:val="24"/>
          <w:szCs w:val="24"/>
        </w:rPr>
        <w:t>Kessaram</w:t>
      </w:r>
      <w:proofErr w:type="spellEnd"/>
      <w:r w:rsidRPr="002359F5">
        <w:rPr>
          <w:rFonts w:ascii="Arial" w:hAnsi="Arial" w:cs="Arial"/>
          <w:sz w:val="24"/>
          <w:szCs w:val="24"/>
        </w:rPr>
        <w:t xml:space="preserve"> of Cox &amp; Wilkinson penned an article in the Bermuda Sun dated February 23, 2001. It was entitled, One Good Deed Deserves Another. The article speaks to the relationship between deeds and how they should link over time.  Item 14, The Bank wrote to Mrs. Brown to inform her that 6800 pounds had been deposited into John Augustus Alexander Virgil's account for the sale of his land. Mrs. Brown said that the money had been into the account for years after the sale around July 4, 19. She couldn't remember.   After the case had been closed. And </w:t>
      </w:r>
      <w:r w:rsidRPr="002359F5">
        <w:rPr>
          <w:rFonts w:ascii="Arial" w:hAnsi="Arial" w:cs="Arial"/>
          <w:sz w:val="24"/>
          <w:szCs w:val="24"/>
        </w:rPr>
        <w:lastRenderedPageBreak/>
        <w:t xml:space="preserve">because she had asked them about the money, time and time again. The Bank's Mr. Collier wrote up the slip, for the sale. David Wilkinson claims in his statement to police that the payment for the property was made by cheque. While lawyer Robert </w:t>
      </w:r>
      <w:proofErr w:type="spellStart"/>
      <w:r w:rsidRPr="002359F5">
        <w:rPr>
          <w:rFonts w:ascii="Arial" w:hAnsi="Arial" w:cs="Arial"/>
          <w:sz w:val="24"/>
          <w:szCs w:val="24"/>
        </w:rPr>
        <w:t>Modia</w:t>
      </w:r>
      <w:proofErr w:type="spellEnd"/>
      <w:r w:rsidRPr="002359F5">
        <w:rPr>
          <w:rFonts w:ascii="Arial" w:hAnsi="Arial" w:cs="Arial"/>
          <w:sz w:val="24"/>
          <w:szCs w:val="24"/>
        </w:rPr>
        <w:t xml:space="preserve"> previously stated in a letter, February 1969, that the transaction was paid for in cash.</w:t>
      </w:r>
    </w:p>
    <w:p w14:paraId="4B9AAC16" w14:textId="77777777" w:rsidR="00DC50D5" w:rsidRPr="002359F5" w:rsidRDefault="00DC50D5">
      <w:pPr>
        <w:spacing w:after="0"/>
        <w:rPr>
          <w:rFonts w:ascii="Arial" w:hAnsi="Arial" w:cs="Arial"/>
          <w:sz w:val="24"/>
          <w:szCs w:val="24"/>
        </w:rPr>
      </w:pPr>
    </w:p>
    <w:p w14:paraId="377F33D8" w14:textId="06570646"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37:17</w:t>
      </w:r>
      <w:proofErr w:type="gramEnd"/>
      <w:r w:rsidR="009938CF" w:rsidRPr="002359F5">
        <w:rPr>
          <w:rFonts w:ascii="Arial" w:hAnsi="Arial" w:cs="Arial"/>
          <w:color w:val="5D7284"/>
          <w:sz w:val="24"/>
          <w:szCs w:val="24"/>
        </w:rPr>
        <w:t>:</w:t>
      </w:r>
      <w:r w:rsidR="0008744D">
        <w:rPr>
          <w:rFonts w:ascii="Arial" w:hAnsi="Arial" w:cs="Arial"/>
          <w:sz w:val="24"/>
          <w:szCs w:val="24"/>
        </w:rPr>
        <w:tab/>
      </w:r>
      <w:r w:rsidRPr="002359F5">
        <w:rPr>
          <w:rFonts w:ascii="Arial" w:hAnsi="Arial" w:cs="Arial"/>
          <w:sz w:val="24"/>
          <w:szCs w:val="24"/>
        </w:rPr>
        <w:t>Thank you, Mr. Brown. And your signature appears at the bottom of that document?</w:t>
      </w:r>
    </w:p>
    <w:p w14:paraId="25F4B8DE" w14:textId="77777777" w:rsidR="00DC50D5" w:rsidRPr="002359F5" w:rsidRDefault="00DC50D5" w:rsidP="00B93739">
      <w:pPr>
        <w:spacing w:after="0"/>
        <w:jc w:val="both"/>
        <w:rPr>
          <w:rFonts w:ascii="Arial" w:hAnsi="Arial" w:cs="Arial"/>
          <w:sz w:val="24"/>
          <w:szCs w:val="24"/>
        </w:rPr>
      </w:pPr>
    </w:p>
    <w:p w14:paraId="0F85824F" w14:textId="4384ECD8" w:rsidR="00DC50D5" w:rsidRPr="002359F5" w:rsidRDefault="007E1724" w:rsidP="00B93739">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37:22</w:t>
      </w:r>
      <w:proofErr w:type="gramEnd"/>
      <w:r w:rsidR="009938CF" w:rsidRPr="002359F5">
        <w:rPr>
          <w:rFonts w:ascii="Arial" w:hAnsi="Arial" w:cs="Arial"/>
          <w:color w:val="5D7284"/>
          <w:sz w:val="24"/>
          <w:szCs w:val="24"/>
        </w:rPr>
        <w:t>:</w:t>
      </w:r>
      <w:r w:rsidR="0008744D">
        <w:rPr>
          <w:rFonts w:ascii="Arial" w:hAnsi="Arial" w:cs="Arial"/>
          <w:sz w:val="24"/>
          <w:szCs w:val="24"/>
        </w:rPr>
        <w:tab/>
      </w:r>
      <w:r w:rsidR="0008744D">
        <w:rPr>
          <w:rFonts w:ascii="Arial" w:hAnsi="Arial" w:cs="Arial"/>
          <w:sz w:val="24"/>
          <w:szCs w:val="24"/>
        </w:rPr>
        <w:tab/>
      </w:r>
      <w:r w:rsidRPr="002359F5">
        <w:rPr>
          <w:rFonts w:ascii="Arial" w:hAnsi="Arial" w:cs="Arial"/>
          <w:sz w:val="24"/>
          <w:szCs w:val="24"/>
        </w:rPr>
        <w:t xml:space="preserve">He did sign it sir. </w:t>
      </w:r>
    </w:p>
    <w:p w14:paraId="0FE4BEB5" w14:textId="77777777" w:rsidR="00DC50D5" w:rsidRPr="002359F5" w:rsidRDefault="00DC50D5" w:rsidP="00B93739">
      <w:pPr>
        <w:spacing w:after="0"/>
        <w:jc w:val="both"/>
        <w:rPr>
          <w:rFonts w:ascii="Arial" w:hAnsi="Arial" w:cs="Arial"/>
          <w:sz w:val="24"/>
          <w:szCs w:val="24"/>
        </w:rPr>
      </w:pPr>
    </w:p>
    <w:p w14:paraId="01C69B31" w14:textId="106A91DC" w:rsidR="00DC50D5" w:rsidRPr="002359F5" w:rsidRDefault="007E1724" w:rsidP="00B93739">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37:23</w:t>
      </w:r>
      <w:proofErr w:type="gramEnd"/>
      <w:r w:rsidR="005551A6" w:rsidRPr="002359F5">
        <w:rPr>
          <w:rFonts w:ascii="Arial" w:hAnsi="Arial" w:cs="Arial"/>
          <w:color w:val="5D7284"/>
          <w:sz w:val="24"/>
          <w:szCs w:val="24"/>
        </w:rPr>
        <w:t>:</w:t>
      </w:r>
      <w:r w:rsidR="0008744D">
        <w:rPr>
          <w:rFonts w:ascii="Arial" w:hAnsi="Arial" w:cs="Arial"/>
          <w:sz w:val="24"/>
          <w:szCs w:val="24"/>
        </w:rPr>
        <w:tab/>
      </w:r>
      <w:r w:rsidR="0008744D">
        <w:rPr>
          <w:rFonts w:ascii="Arial" w:hAnsi="Arial" w:cs="Arial"/>
          <w:sz w:val="24"/>
          <w:szCs w:val="24"/>
        </w:rPr>
        <w:tab/>
      </w:r>
      <w:r w:rsidR="0008744D">
        <w:rPr>
          <w:rFonts w:ascii="Arial" w:hAnsi="Arial" w:cs="Arial"/>
          <w:sz w:val="24"/>
          <w:szCs w:val="24"/>
        </w:rPr>
        <w:tab/>
      </w:r>
      <w:r w:rsidRPr="002359F5">
        <w:rPr>
          <w:rFonts w:ascii="Arial" w:hAnsi="Arial" w:cs="Arial"/>
          <w:sz w:val="24"/>
          <w:szCs w:val="24"/>
        </w:rPr>
        <w:t>It does sir.</w:t>
      </w:r>
    </w:p>
    <w:p w14:paraId="3B3C59AD" w14:textId="77777777" w:rsidR="00DC50D5" w:rsidRPr="002359F5" w:rsidRDefault="00DC50D5" w:rsidP="00B93739">
      <w:pPr>
        <w:spacing w:after="0"/>
        <w:jc w:val="both"/>
        <w:rPr>
          <w:rFonts w:ascii="Arial" w:hAnsi="Arial" w:cs="Arial"/>
          <w:sz w:val="24"/>
          <w:szCs w:val="24"/>
        </w:rPr>
      </w:pPr>
    </w:p>
    <w:p w14:paraId="32A3A180" w14:textId="54E4CF76"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37:26</w:t>
      </w:r>
      <w:proofErr w:type="gramEnd"/>
      <w:r w:rsidR="005551A6" w:rsidRPr="002359F5">
        <w:rPr>
          <w:rFonts w:ascii="Arial" w:hAnsi="Arial" w:cs="Arial"/>
          <w:color w:val="5D7284"/>
          <w:sz w:val="24"/>
          <w:szCs w:val="24"/>
        </w:rPr>
        <w:t>:</w:t>
      </w:r>
      <w:r w:rsidR="0008744D">
        <w:rPr>
          <w:rFonts w:ascii="Arial" w:hAnsi="Arial" w:cs="Arial"/>
          <w:sz w:val="24"/>
          <w:szCs w:val="24"/>
        </w:rPr>
        <w:tab/>
      </w:r>
      <w:r w:rsidRPr="002359F5">
        <w:rPr>
          <w:rFonts w:ascii="Arial" w:hAnsi="Arial" w:cs="Arial"/>
          <w:sz w:val="24"/>
          <w:szCs w:val="24"/>
        </w:rPr>
        <w:t xml:space="preserve">If the Secretariat could show that exhibit on the screen, so that all can see it. </w:t>
      </w:r>
    </w:p>
    <w:p w14:paraId="4A776DA9" w14:textId="77777777" w:rsidR="00DC50D5" w:rsidRPr="002359F5" w:rsidRDefault="00DC50D5" w:rsidP="00B93739">
      <w:pPr>
        <w:spacing w:after="0"/>
        <w:jc w:val="both"/>
        <w:rPr>
          <w:rFonts w:ascii="Arial" w:hAnsi="Arial" w:cs="Arial"/>
          <w:sz w:val="24"/>
          <w:szCs w:val="24"/>
        </w:rPr>
      </w:pPr>
    </w:p>
    <w:p w14:paraId="1B1BC3BC" w14:textId="27EA3F3A"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37:34</w:t>
      </w:r>
      <w:proofErr w:type="gramEnd"/>
      <w:r w:rsidR="005551A6" w:rsidRPr="002359F5">
        <w:rPr>
          <w:rFonts w:ascii="Arial" w:hAnsi="Arial" w:cs="Arial"/>
          <w:color w:val="5D7284"/>
          <w:sz w:val="24"/>
          <w:szCs w:val="24"/>
        </w:rPr>
        <w:t>:</w:t>
      </w:r>
      <w:r w:rsidR="0008744D">
        <w:rPr>
          <w:rFonts w:ascii="Arial" w:hAnsi="Arial" w:cs="Arial"/>
          <w:sz w:val="24"/>
          <w:szCs w:val="24"/>
        </w:rPr>
        <w:tab/>
      </w:r>
      <w:r w:rsidRPr="002359F5">
        <w:rPr>
          <w:rFonts w:ascii="Arial" w:hAnsi="Arial" w:cs="Arial"/>
          <w:sz w:val="24"/>
          <w:szCs w:val="24"/>
        </w:rPr>
        <w:t xml:space="preserve">It would be easier if I had the hardcopy, sir, I'll just collect it from Mr. Brown.  </w:t>
      </w:r>
    </w:p>
    <w:p w14:paraId="1330CE3A" w14:textId="77777777" w:rsidR="00DC50D5" w:rsidRPr="002359F5" w:rsidRDefault="00DC50D5" w:rsidP="00B93739">
      <w:pPr>
        <w:spacing w:after="0"/>
        <w:jc w:val="both"/>
        <w:rPr>
          <w:rFonts w:ascii="Arial" w:hAnsi="Arial" w:cs="Arial"/>
          <w:sz w:val="24"/>
          <w:szCs w:val="24"/>
        </w:rPr>
      </w:pPr>
    </w:p>
    <w:p w14:paraId="6DD5B41C" w14:textId="2604AB99" w:rsidR="00DC50D5" w:rsidRPr="002359F5" w:rsidRDefault="007E1724" w:rsidP="00B93739">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38:05</w:t>
      </w:r>
      <w:proofErr w:type="gramEnd"/>
      <w:r w:rsidR="005551A6" w:rsidRPr="002359F5">
        <w:rPr>
          <w:rFonts w:ascii="Arial" w:hAnsi="Arial" w:cs="Arial"/>
          <w:color w:val="5D7284"/>
          <w:sz w:val="24"/>
          <w:szCs w:val="24"/>
        </w:rPr>
        <w:t>:</w:t>
      </w:r>
      <w:r w:rsidR="0008744D">
        <w:rPr>
          <w:rFonts w:ascii="Arial" w:hAnsi="Arial" w:cs="Arial"/>
          <w:sz w:val="24"/>
          <w:szCs w:val="24"/>
        </w:rPr>
        <w:tab/>
      </w:r>
      <w:r w:rsidR="0008744D">
        <w:rPr>
          <w:rFonts w:ascii="Arial" w:hAnsi="Arial" w:cs="Arial"/>
          <w:sz w:val="24"/>
          <w:szCs w:val="24"/>
        </w:rPr>
        <w:tab/>
      </w:r>
      <w:r w:rsidRPr="002359F5">
        <w:rPr>
          <w:rFonts w:ascii="Arial" w:hAnsi="Arial" w:cs="Arial"/>
          <w:sz w:val="24"/>
          <w:szCs w:val="24"/>
        </w:rPr>
        <w:t>At this point, I believe M</w:t>
      </w:r>
      <w:r w:rsidR="0008744D">
        <w:rPr>
          <w:rFonts w:ascii="Arial" w:hAnsi="Arial" w:cs="Arial"/>
          <w:sz w:val="24"/>
          <w:szCs w:val="24"/>
        </w:rPr>
        <w:t>ister.</w:t>
      </w:r>
      <w:r w:rsidRPr="002359F5">
        <w:rPr>
          <w:rFonts w:ascii="Arial" w:hAnsi="Arial" w:cs="Arial"/>
          <w:sz w:val="24"/>
          <w:szCs w:val="24"/>
        </w:rPr>
        <w:t xml:space="preserve"> </w:t>
      </w:r>
    </w:p>
    <w:p w14:paraId="3A6B8CEF" w14:textId="77777777" w:rsidR="00DC50D5" w:rsidRPr="002359F5" w:rsidRDefault="00DC50D5" w:rsidP="00B93739">
      <w:pPr>
        <w:spacing w:after="0"/>
        <w:jc w:val="both"/>
        <w:rPr>
          <w:rFonts w:ascii="Arial" w:hAnsi="Arial" w:cs="Arial"/>
          <w:sz w:val="24"/>
          <w:szCs w:val="24"/>
        </w:rPr>
      </w:pPr>
    </w:p>
    <w:p w14:paraId="6D4D3FE5" w14:textId="7EDE1C00"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38:07</w:t>
      </w:r>
      <w:proofErr w:type="gramEnd"/>
      <w:r w:rsidR="005551A6" w:rsidRPr="002359F5">
        <w:rPr>
          <w:rFonts w:ascii="Arial" w:hAnsi="Arial" w:cs="Arial"/>
          <w:color w:val="5D7284"/>
          <w:sz w:val="24"/>
          <w:szCs w:val="24"/>
        </w:rPr>
        <w:t>:</w:t>
      </w:r>
      <w:r w:rsidR="0008744D">
        <w:rPr>
          <w:rFonts w:ascii="Arial" w:hAnsi="Arial" w:cs="Arial"/>
          <w:sz w:val="24"/>
          <w:szCs w:val="24"/>
        </w:rPr>
        <w:tab/>
      </w:r>
      <w:r w:rsidRPr="002359F5">
        <w:rPr>
          <w:rFonts w:ascii="Arial" w:hAnsi="Arial" w:cs="Arial"/>
          <w:sz w:val="24"/>
          <w:szCs w:val="24"/>
        </w:rPr>
        <w:t>He was going to complete, I'd suggested that we write for him to complete.</w:t>
      </w:r>
    </w:p>
    <w:p w14:paraId="47991BD1" w14:textId="77777777" w:rsidR="00DC50D5" w:rsidRPr="002359F5" w:rsidRDefault="00DC50D5" w:rsidP="00B93739">
      <w:pPr>
        <w:spacing w:after="0"/>
        <w:jc w:val="both"/>
        <w:rPr>
          <w:rFonts w:ascii="Arial" w:hAnsi="Arial" w:cs="Arial"/>
          <w:sz w:val="24"/>
          <w:szCs w:val="24"/>
        </w:rPr>
      </w:pPr>
    </w:p>
    <w:p w14:paraId="6EF374E8" w14:textId="69D048F6"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38:10</w:t>
      </w:r>
      <w:proofErr w:type="gramEnd"/>
      <w:r w:rsidR="005551A6" w:rsidRPr="002359F5">
        <w:rPr>
          <w:rFonts w:ascii="Arial" w:hAnsi="Arial" w:cs="Arial"/>
          <w:color w:val="5D7284"/>
          <w:sz w:val="24"/>
          <w:szCs w:val="24"/>
        </w:rPr>
        <w:t>:</w:t>
      </w:r>
      <w:r w:rsidR="00041081">
        <w:rPr>
          <w:rFonts w:ascii="Arial" w:hAnsi="Arial" w:cs="Arial"/>
          <w:sz w:val="24"/>
          <w:szCs w:val="24"/>
        </w:rPr>
        <w:tab/>
      </w:r>
      <w:r w:rsidRPr="002359F5">
        <w:rPr>
          <w:rFonts w:ascii="Arial" w:hAnsi="Arial" w:cs="Arial"/>
          <w:sz w:val="24"/>
          <w:szCs w:val="24"/>
        </w:rPr>
        <w:t xml:space="preserve">Yes, Mr. Brown , have you further </w:t>
      </w:r>
      <w:r w:rsidR="0033586D">
        <w:rPr>
          <w:rFonts w:ascii="Arial" w:hAnsi="Arial" w:cs="Arial"/>
          <w:sz w:val="24"/>
          <w:szCs w:val="24"/>
        </w:rPr>
        <w:t xml:space="preserve">addendum </w:t>
      </w:r>
      <w:r w:rsidRPr="002359F5">
        <w:rPr>
          <w:rFonts w:ascii="Arial" w:hAnsi="Arial" w:cs="Arial"/>
          <w:sz w:val="24"/>
          <w:szCs w:val="24"/>
        </w:rPr>
        <w:t xml:space="preserve">response to this document I submitted? </w:t>
      </w:r>
    </w:p>
    <w:p w14:paraId="0CD8D0F6" w14:textId="77777777" w:rsidR="00DC50D5" w:rsidRPr="002359F5" w:rsidRDefault="00DC50D5" w:rsidP="00B93739">
      <w:pPr>
        <w:spacing w:after="0"/>
        <w:jc w:val="both"/>
        <w:rPr>
          <w:rFonts w:ascii="Arial" w:hAnsi="Arial" w:cs="Arial"/>
          <w:sz w:val="24"/>
          <w:szCs w:val="24"/>
        </w:rPr>
      </w:pPr>
    </w:p>
    <w:p w14:paraId="2DEFA070" w14:textId="1AADA112"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38:21</w:t>
      </w:r>
      <w:proofErr w:type="gramEnd"/>
      <w:r w:rsidR="005551A6" w:rsidRPr="002359F5">
        <w:rPr>
          <w:rFonts w:ascii="Arial" w:hAnsi="Arial" w:cs="Arial"/>
          <w:color w:val="5D7284"/>
          <w:sz w:val="24"/>
          <w:szCs w:val="24"/>
        </w:rPr>
        <w:t>:</w:t>
      </w:r>
      <w:r w:rsidR="00F769A6">
        <w:rPr>
          <w:rFonts w:ascii="Arial" w:hAnsi="Arial" w:cs="Arial"/>
          <w:sz w:val="24"/>
          <w:szCs w:val="24"/>
        </w:rPr>
        <w:tab/>
      </w:r>
      <w:r w:rsidRPr="002359F5">
        <w:rPr>
          <w:rFonts w:ascii="Arial" w:hAnsi="Arial" w:cs="Arial"/>
          <w:sz w:val="24"/>
          <w:szCs w:val="24"/>
        </w:rPr>
        <w:t xml:space="preserve">What I'd like to do is refresh memories with respect to the police statement from Algernon </w:t>
      </w:r>
      <w:proofErr w:type="spellStart"/>
      <w:r w:rsidRPr="002359F5">
        <w:rPr>
          <w:rFonts w:ascii="Arial" w:hAnsi="Arial" w:cs="Arial"/>
          <w:sz w:val="24"/>
          <w:szCs w:val="24"/>
        </w:rPr>
        <w:t>Doars</w:t>
      </w:r>
      <w:proofErr w:type="spellEnd"/>
      <w:r w:rsidRPr="002359F5">
        <w:rPr>
          <w:rFonts w:ascii="Arial" w:hAnsi="Arial" w:cs="Arial"/>
          <w:sz w:val="24"/>
          <w:szCs w:val="24"/>
        </w:rPr>
        <w:t>, where he cites same players and their behavior. So</w:t>
      </w:r>
      <w:r w:rsidR="00426540">
        <w:rPr>
          <w:rFonts w:ascii="Arial" w:hAnsi="Arial" w:cs="Arial"/>
          <w:sz w:val="24"/>
          <w:szCs w:val="24"/>
        </w:rPr>
        <w:t>,</w:t>
      </w:r>
      <w:r w:rsidRPr="002359F5">
        <w:rPr>
          <w:rFonts w:ascii="Arial" w:hAnsi="Arial" w:cs="Arial"/>
          <w:sz w:val="24"/>
          <w:szCs w:val="24"/>
        </w:rPr>
        <w:t xml:space="preserve"> it goes to the case of this scheme, this environment, this this this climate of fraudulent activity. And so</w:t>
      </w:r>
      <w:r w:rsidR="00426540">
        <w:rPr>
          <w:rFonts w:ascii="Arial" w:hAnsi="Arial" w:cs="Arial"/>
          <w:sz w:val="24"/>
          <w:szCs w:val="24"/>
        </w:rPr>
        <w:t>,</w:t>
      </w:r>
      <w:r w:rsidRPr="002359F5">
        <w:rPr>
          <w:rFonts w:ascii="Arial" w:hAnsi="Arial" w:cs="Arial"/>
          <w:sz w:val="24"/>
          <w:szCs w:val="24"/>
        </w:rPr>
        <w:t xml:space="preserve"> Mr. Algernon Conway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reinforces the message. And I would like to refer to this as it has already been submitted.</w:t>
      </w:r>
    </w:p>
    <w:p w14:paraId="5CEAB03E" w14:textId="77777777" w:rsidR="00DC50D5" w:rsidRPr="002359F5" w:rsidRDefault="00DC50D5" w:rsidP="00B93739">
      <w:pPr>
        <w:spacing w:after="0"/>
        <w:jc w:val="both"/>
        <w:rPr>
          <w:rFonts w:ascii="Arial" w:hAnsi="Arial" w:cs="Arial"/>
          <w:sz w:val="24"/>
          <w:szCs w:val="24"/>
        </w:rPr>
      </w:pPr>
    </w:p>
    <w:p w14:paraId="4661068C" w14:textId="49BB5D07"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38:57</w:t>
      </w:r>
      <w:proofErr w:type="gramEnd"/>
      <w:r w:rsidR="005551A6" w:rsidRPr="002359F5">
        <w:rPr>
          <w:rFonts w:ascii="Arial" w:hAnsi="Arial" w:cs="Arial"/>
          <w:color w:val="5D7284"/>
          <w:sz w:val="24"/>
          <w:szCs w:val="24"/>
        </w:rPr>
        <w:t>:</w:t>
      </w:r>
      <w:r w:rsidR="00B93739">
        <w:rPr>
          <w:rFonts w:ascii="Arial" w:hAnsi="Arial" w:cs="Arial"/>
          <w:sz w:val="24"/>
          <w:szCs w:val="24"/>
        </w:rPr>
        <w:tab/>
      </w:r>
      <w:r w:rsidRPr="002359F5">
        <w:rPr>
          <w:rFonts w:ascii="Arial" w:hAnsi="Arial" w:cs="Arial"/>
          <w:sz w:val="24"/>
          <w:szCs w:val="24"/>
        </w:rPr>
        <w:t xml:space="preserve">Hey Counsel, he referred the position of the, of the witness, Mr. Charles Brown.  That he wishes to continue and fill out, sandbag the testimony that is </w:t>
      </w:r>
      <w:r w:rsidRPr="002359F5">
        <w:rPr>
          <w:rFonts w:ascii="Arial" w:hAnsi="Arial" w:cs="Arial"/>
          <w:sz w:val="24"/>
          <w:szCs w:val="24"/>
        </w:rPr>
        <w:lastRenderedPageBreak/>
        <w:t>already given with exhibits and evidence already presented.</w:t>
      </w:r>
    </w:p>
    <w:p w14:paraId="13450EC4" w14:textId="77777777" w:rsidR="00DC50D5" w:rsidRPr="002359F5" w:rsidRDefault="00DC50D5" w:rsidP="00B93739">
      <w:pPr>
        <w:spacing w:after="0"/>
        <w:jc w:val="both"/>
        <w:rPr>
          <w:rFonts w:ascii="Arial" w:hAnsi="Arial" w:cs="Arial"/>
          <w:sz w:val="24"/>
          <w:szCs w:val="24"/>
        </w:rPr>
      </w:pPr>
    </w:p>
    <w:p w14:paraId="46D76AD0" w14:textId="551CCC2D"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39:21</w:t>
      </w:r>
      <w:proofErr w:type="gramEnd"/>
      <w:r w:rsidR="005551A6" w:rsidRPr="002359F5">
        <w:rPr>
          <w:rFonts w:ascii="Arial" w:hAnsi="Arial" w:cs="Arial"/>
          <w:color w:val="5D7284"/>
          <w:sz w:val="24"/>
          <w:szCs w:val="24"/>
        </w:rPr>
        <w:t>:</w:t>
      </w:r>
      <w:r w:rsidR="00B93739">
        <w:rPr>
          <w:rFonts w:ascii="Arial" w:hAnsi="Arial" w:cs="Arial"/>
          <w:sz w:val="24"/>
          <w:szCs w:val="24"/>
        </w:rPr>
        <w:tab/>
      </w:r>
      <w:r w:rsidRPr="002359F5">
        <w:rPr>
          <w:rFonts w:ascii="Arial" w:hAnsi="Arial" w:cs="Arial"/>
          <w:sz w:val="24"/>
          <w:szCs w:val="24"/>
        </w:rPr>
        <w:t>I'm sorry, which</w:t>
      </w:r>
      <w:r w:rsidR="00631B1E">
        <w:rPr>
          <w:rFonts w:ascii="Arial" w:hAnsi="Arial" w:cs="Arial"/>
          <w:sz w:val="24"/>
          <w:szCs w:val="24"/>
        </w:rPr>
        <w:t xml:space="preserve">, </w:t>
      </w:r>
      <w:r w:rsidRPr="002359F5">
        <w:rPr>
          <w:rFonts w:ascii="Arial" w:hAnsi="Arial" w:cs="Arial"/>
          <w:sz w:val="24"/>
          <w:szCs w:val="24"/>
        </w:rPr>
        <w:t>which Counsel are you referring to Chairman?</w:t>
      </w:r>
    </w:p>
    <w:p w14:paraId="512991BE" w14:textId="77777777" w:rsidR="00DC50D5" w:rsidRPr="002359F5" w:rsidRDefault="00DC50D5" w:rsidP="00B93739">
      <w:pPr>
        <w:spacing w:after="0"/>
        <w:jc w:val="both"/>
        <w:rPr>
          <w:rFonts w:ascii="Arial" w:hAnsi="Arial" w:cs="Arial"/>
          <w:sz w:val="24"/>
          <w:szCs w:val="24"/>
        </w:rPr>
      </w:pPr>
    </w:p>
    <w:p w14:paraId="3334FCA8" w14:textId="1FF5B331" w:rsidR="00DC50D5" w:rsidRPr="002359F5" w:rsidRDefault="007E1724" w:rsidP="00B93739">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39:25</w:t>
      </w:r>
      <w:proofErr w:type="gramEnd"/>
      <w:r w:rsidR="005551A6" w:rsidRPr="002359F5">
        <w:rPr>
          <w:rFonts w:ascii="Arial" w:hAnsi="Arial" w:cs="Arial"/>
          <w:color w:val="5D7284"/>
          <w:sz w:val="24"/>
          <w:szCs w:val="24"/>
        </w:rPr>
        <w:t>:</w:t>
      </w:r>
      <w:r w:rsidR="00B93739">
        <w:rPr>
          <w:rFonts w:ascii="Arial" w:hAnsi="Arial" w:cs="Arial"/>
          <w:sz w:val="24"/>
          <w:szCs w:val="24"/>
        </w:rPr>
        <w:tab/>
      </w:r>
      <w:r w:rsidR="00B93739">
        <w:rPr>
          <w:rFonts w:ascii="Arial" w:hAnsi="Arial" w:cs="Arial"/>
          <w:sz w:val="24"/>
          <w:szCs w:val="24"/>
        </w:rPr>
        <w:tab/>
      </w:r>
      <w:r w:rsidRPr="002359F5">
        <w:rPr>
          <w:rFonts w:ascii="Arial" w:hAnsi="Arial" w:cs="Arial"/>
          <w:sz w:val="24"/>
          <w:szCs w:val="24"/>
        </w:rPr>
        <w:t>Mr. Brown wishes to..</w:t>
      </w:r>
    </w:p>
    <w:p w14:paraId="12CD9499" w14:textId="77777777" w:rsidR="00DC50D5" w:rsidRPr="002359F5" w:rsidRDefault="00DC50D5" w:rsidP="00B93739">
      <w:pPr>
        <w:spacing w:after="0"/>
        <w:jc w:val="both"/>
        <w:rPr>
          <w:rFonts w:ascii="Arial" w:hAnsi="Arial" w:cs="Arial"/>
          <w:sz w:val="24"/>
          <w:szCs w:val="24"/>
        </w:rPr>
      </w:pPr>
    </w:p>
    <w:p w14:paraId="1C97869F" w14:textId="0A41F2D7" w:rsidR="00DC50D5" w:rsidRDefault="007E1724" w:rsidP="00B93739">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39:27</w:t>
      </w:r>
      <w:proofErr w:type="gramEnd"/>
      <w:r w:rsidR="005551A6" w:rsidRPr="002359F5">
        <w:rPr>
          <w:rFonts w:ascii="Arial" w:hAnsi="Arial" w:cs="Arial"/>
          <w:color w:val="5D7284"/>
          <w:sz w:val="24"/>
          <w:szCs w:val="24"/>
        </w:rPr>
        <w:t>:</w:t>
      </w:r>
      <w:r w:rsidR="00B93739">
        <w:rPr>
          <w:rFonts w:ascii="Arial" w:hAnsi="Arial" w:cs="Arial"/>
          <w:sz w:val="24"/>
          <w:szCs w:val="24"/>
        </w:rPr>
        <w:tab/>
      </w:r>
      <w:r w:rsidRPr="002359F5">
        <w:rPr>
          <w:rFonts w:ascii="Arial" w:hAnsi="Arial" w:cs="Arial"/>
          <w:sz w:val="24"/>
          <w:szCs w:val="24"/>
        </w:rPr>
        <w:t>Oh me.</w:t>
      </w:r>
    </w:p>
    <w:p w14:paraId="1F0DC8B2" w14:textId="77777777" w:rsidR="00B93739" w:rsidRPr="002359F5" w:rsidRDefault="00B93739" w:rsidP="00B93739">
      <w:pPr>
        <w:spacing w:after="0"/>
        <w:jc w:val="both"/>
        <w:rPr>
          <w:rFonts w:ascii="Arial" w:hAnsi="Arial" w:cs="Arial"/>
          <w:sz w:val="24"/>
          <w:szCs w:val="24"/>
        </w:rPr>
      </w:pPr>
    </w:p>
    <w:p w14:paraId="314AB44E" w14:textId="2838F63A"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39:28</w:t>
      </w:r>
      <w:proofErr w:type="gramEnd"/>
      <w:r w:rsidR="005551A6" w:rsidRPr="002359F5">
        <w:rPr>
          <w:rFonts w:ascii="Arial" w:hAnsi="Arial" w:cs="Arial"/>
          <w:color w:val="5D7284"/>
          <w:sz w:val="24"/>
          <w:szCs w:val="24"/>
        </w:rPr>
        <w:t>:</w:t>
      </w:r>
      <w:r w:rsidR="00B93739">
        <w:rPr>
          <w:rFonts w:ascii="Arial" w:hAnsi="Arial" w:cs="Arial"/>
          <w:sz w:val="24"/>
          <w:szCs w:val="24"/>
        </w:rPr>
        <w:tab/>
      </w:r>
      <w:r w:rsidRPr="002359F5">
        <w:rPr>
          <w:rFonts w:ascii="Arial" w:hAnsi="Arial" w:cs="Arial"/>
          <w:sz w:val="24"/>
          <w:szCs w:val="24"/>
        </w:rPr>
        <w:t xml:space="preserve">Mr. Brown's wishes to support comments of systemic, of the systemic fraud that he alleges by referring to other exhibits. He hasn't named the exhibit, has given the number but he mentions Algernon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transaction.  And Mr. Brown, if you would um, clarify which documents you...</w:t>
      </w:r>
    </w:p>
    <w:p w14:paraId="19F3D3A7" w14:textId="77777777" w:rsidR="00DC50D5" w:rsidRPr="002359F5" w:rsidRDefault="00DC50D5" w:rsidP="00B93739">
      <w:pPr>
        <w:spacing w:after="0"/>
        <w:jc w:val="both"/>
        <w:rPr>
          <w:rFonts w:ascii="Arial" w:hAnsi="Arial" w:cs="Arial"/>
          <w:sz w:val="24"/>
          <w:szCs w:val="24"/>
        </w:rPr>
      </w:pPr>
    </w:p>
    <w:p w14:paraId="646659E9" w14:textId="0FDB91EF"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 xml:space="preserve">Senior Counsel Harrison  </w:t>
      </w:r>
      <w:r w:rsidRPr="002359F5">
        <w:rPr>
          <w:rFonts w:ascii="Arial" w:hAnsi="Arial" w:cs="Arial"/>
          <w:color w:val="5D7284"/>
          <w:sz w:val="24"/>
          <w:szCs w:val="24"/>
        </w:rPr>
        <w:t>39:51</w:t>
      </w:r>
      <w:r w:rsidR="005551A6" w:rsidRPr="002359F5">
        <w:rPr>
          <w:rFonts w:ascii="Arial" w:hAnsi="Arial" w:cs="Arial"/>
          <w:color w:val="5D7284"/>
          <w:sz w:val="24"/>
          <w:szCs w:val="24"/>
        </w:rPr>
        <w:t>:</w:t>
      </w:r>
      <w:r w:rsidR="00B93739">
        <w:rPr>
          <w:rFonts w:ascii="Arial" w:hAnsi="Arial" w:cs="Arial"/>
          <w:sz w:val="24"/>
          <w:szCs w:val="24"/>
        </w:rPr>
        <w:tab/>
      </w:r>
      <w:r w:rsidRPr="002359F5">
        <w:rPr>
          <w:rFonts w:ascii="Arial" w:hAnsi="Arial" w:cs="Arial"/>
          <w:sz w:val="24"/>
          <w:szCs w:val="24"/>
        </w:rPr>
        <w:t xml:space="preserve">Chairman, the only way he could at this stage, based on the question, put by Mr. White be permitted to lead any other evidence is that it must be some way connected to this document CNNB 17. And if it's not connected to it, then properly speaking </w:t>
      </w:r>
      <w:proofErr w:type="gramStart"/>
      <w:r w:rsidRPr="002359F5">
        <w:rPr>
          <w:rFonts w:ascii="Arial" w:hAnsi="Arial" w:cs="Arial"/>
          <w:sz w:val="24"/>
          <w:szCs w:val="24"/>
        </w:rPr>
        <w:t>he</w:t>
      </w:r>
      <w:proofErr w:type="gramEnd"/>
      <w:r w:rsidRPr="002359F5">
        <w:rPr>
          <w:rFonts w:ascii="Arial" w:hAnsi="Arial" w:cs="Arial"/>
          <w:sz w:val="24"/>
          <w:szCs w:val="24"/>
        </w:rPr>
        <w:t xml:space="preserve">, it's a matter for the tribunal if they allow him to say something else. </w:t>
      </w:r>
    </w:p>
    <w:p w14:paraId="459422B3" w14:textId="77777777" w:rsidR="00DC50D5" w:rsidRPr="002359F5" w:rsidRDefault="00DC50D5" w:rsidP="00B93739">
      <w:pPr>
        <w:spacing w:after="0"/>
        <w:jc w:val="both"/>
        <w:rPr>
          <w:rFonts w:ascii="Arial" w:hAnsi="Arial" w:cs="Arial"/>
          <w:sz w:val="24"/>
          <w:szCs w:val="24"/>
        </w:rPr>
      </w:pPr>
    </w:p>
    <w:p w14:paraId="3945FBC9" w14:textId="10C0004B"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40:14</w:t>
      </w:r>
      <w:proofErr w:type="gramEnd"/>
      <w:r w:rsidR="005551A6" w:rsidRPr="002359F5">
        <w:rPr>
          <w:rFonts w:ascii="Arial" w:hAnsi="Arial" w:cs="Arial"/>
          <w:color w:val="5D7284"/>
          <w:sz w:val="24"/>
          <w:szCs w:val="24"/>
        </w:rPr>
        <w:t>:</w:t>
      </w:r>
      <w:r w:rsidR="00B93739">
        <w:rPr>
          <w:rFonts w:ascii="Arial" w:hAnsi="Arial" w:cs="Arial"/>
          <w:sz w:val="24"/>
          <w:szCs w:val="24"/>
        </w:rPr>
        <w:tab/>
      </w:r>
      <w:r w:rsidRPr="002359F5">
        <w:rPr>
          <w:rFonts w:ascii="Arial" w:hAnsi="Arial" w:cs="Arial"/>
          <w:sz w:val="24"/>
          <w:szCs w:val="24"/>
        </w:rPr>
        <w:t xml:space="preserve">Yes, Mr. Brown, would you provide the nexus to this document? </w:t>
      </w:r>
    </w:p>
    <w:p w14:paraId="4CD923F6" w14:textId="77777777" w:rsidR="00DC50D5" w:rsidRPr="002359F5" w:rsidRDefault="00DC50D5" w:rsidP="00B93739">
      <w:pPr>
        <w:spacing w:after="0"/>
        <w:jc w:val="both"/>
        <w:rPr>
          <w:rFonts w:ascii="Arial" w:hAnsi="Arial" w:cs="Arial"/>
          <w:sz w:val="24"/>
          <w:szCs w:val="24"/>
        </w:rPr>
      </w:pPr>
    </w:p>
    <w:p w14:paraId="2198C24C" w14:textId="1BAF4DD9" w:rsidR="00DC50D5" w:rsidRPr="002359F5" w:rsidRDefault="007E1724" w:rsidP="00B93739">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40:17</w:t>
      </w:r>
      <w:proofErr w:type="gramEnd"/>
      <w:r w:rsidR="005551A6" w:rsidRPr="002359F5">
        <w:rPr>
          <w:rFonts w:ascii="Arial" w:hAnsi="Arial" w:cs="Arial"/>
          <w:color w:val="5D7284"/>
          <w:sz w:val="24"/>
          <w:szCs w:val="24"/>
        </w:rPr>
        <w:t>:</w:t>
      </w:r>
      <w:r w:rsidR="00B93739">
        <w:rPr>
          <w:rFonts w:ascii="Arial" w:hAnsi="Arial" w:cs="Arial"/>
          <w:sz w:val="24"/>
          <w:szCs w:val="24"/>
        </w:rPr>
        <w:tab/>
      </w:r>
      <w:r w:rsidR="00B93739">
        <w:rPr>
          <w:rFonts w:ascii="Arial" w:hAnsi="Arial" w:cs="Arial"/>
          <w:sz w:val="24"/>
          <w:szCs w:val="24"/>
        </w:rPr>
        <w:tab/>
      </w:r>
      <w:r w:rsidR="00B93739">
        <w:rPr>
          <w:rFonts w:ascii="Arial" w:hAnsi="Arial" w:cs="Arial"/>
          <w:sz w:val="24"/>
          <w:szCs w:val="24"/>
        </w:rPr>
        <w:tab/>
      </w:r>
      <w:r w:rsidRPr="002359F5">
        <w:rPr>
          <w:rFonts w:ascii="Arial" w:hAnsi="Arial" w:cs="Arial"/>
          <w:sz w:val="24"/>
          <w:szCs w:val="24"/>
        </w:rPr>
        <w:t>Certainly.</w:t>
      </w:r>
    </w:p>
    <w:p w14:paraId="7C62985A" w14:textId="77777777" w:rsidR="00DC50D5" w:rsidRPr="002359F5" w:rsidRDefault="00DC50D5" w:rsidP="00B93739">
      <w:pPr>
        <w:spacing w:after="0"/>
        <w:jc w:val="both"/>
        <w:rPr>
          <w:rFonts w:ascii="Arial" w:hAnsi="Arial" w:cs="Arial"/>
          <w:sz w:val="24"/>
          <w:szCs w:val="24"/>
        </w:rPr>
      </w:pPr>
    </w:p>
    <w:p w14:paraId="3A6DD49E" w14:textId="1E85BB5E" w:rsidR="00DC50D5" w:rsidRPr="002359F5" w:rsidRDefault="007E1724" w:rsidP="00B93739">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40:18</w:t>
      </w:r>
      <w:proofErr w:type="gramEnd"/>
      <w:r w:rsidR="005551A6" w:rsidRPr="002359F5">
        <w:rPr>
          <w:rFonts w:ascii="Arial" w:hAnsi="Arial" w:cs="Arial"/>
          <w:color w:val="5D7284"/>
          <w:sz w:val="24"/>
          <w:szCs w:val="24"/>
        </w:rPr>
        <w:t>:</w:t>
      </w:r>
      <w:r w:rsidR="00B93739">
        <w:rPr>
          <w:rFonts w:ascii="Arial" w:hAnsi="Arial" w:cs="Arial"/>
          <w:sz w:val="24"/>
          <w:szCs w:val="24"/>
        </w:rPr>
        <w:tab/>
      </w:r>
      <w:r w:rsidRPr="002359F5">
        <w:rPr>
          <w:rFonts w:ascii="Arial" w:hAnsi="Arial" w:cs="Arial"/>
          <w:sz w:val="24"/>
          <w:szCs w:val="24"/>
        </w:rPr>
        <w:t>As you wish to lead now?, Certainly. Thank you for the. The</w:t>
      </w:r>
      <w:r w:rsidR="00631B1E">
        <w:rPr>
          <w:rFonts w:ascii="Arial" w:hAnsi="Arial" w:cs="Arial"/>
          <w:sz w:val="24"/>
          <w:szCs w:val="24"/>
        </w:rPr>
        <w:t xml:space="preserve">, </w:t>
      </w:r>
      <w:r w:rsidRPr="002359F5">
        <w:rPr>
          <w:rFonts w:ascii="Arial" w:hAnsi="Arial" w:cs="Arial"/>
          <w:sz w:val="24"/>
          <w:szCs w:val="24"/>
        </w:rPr>
        <w:t xml:space="preserve">the testimony. The witness statement of Algernon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speaks directly to the fraudulent activity that John Swan's agent carried out. And this transaction that Mr.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speaks to connects directly to the 1970 transaction in question.</w:t>
      </w:r>
    </w:p>
    <w:p w14:paraId="228284A5" w14:textId="77777777" w:rsidR="00DC50D5" w:rsidRPr="002359F5" w:rsidRDefault="00DC50D5" w:rsidP="00F801DD">
      <w:pPr>
        <w:spacing w:after="0"/>
        <w:jc w:val="both"/>
        <w:rPr>
          <w:rFonts w:ascii="Arial" w:hAnsi="Arial" w:cs="Arial"/>
          <w:sz w:val="24"/>
          <w:szCs w:val="24"/>
        </w:rPr>
      </w:pPr>
    </w:p>
    <w:p w14:paraId="285FE645" w14:textId="77777777" w:rsidR="00B93739" w:rsidRDefault="00B93739" w:rsidP="00F801DD">
      <w:pPr>
        <w:spacing w:after="0"/>
        <w:jc w:val="both"/>
        <w:rPr>
          <w:rFonts w:ascii="Arial" w:hAnsi="Arial" w:cs="Arial"/>
          <w:b/>
          <w:sz w:val="24"/>
          <w:szCs w:val="24"/>
        </w:rPr>
      </w:pPr>
    </w:p>
    <w:p w14:paraId="7A6E8263" w14:textId="62883AB0" w:rsidR="00DC50D5" w:rsidRPr="002359F5" w:rsidRDefault="007E1724" w:rsidP="00F801DD">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40:44</w:t>
      </w:r>
      <w:proofErr w:type="gramEnd"/>
      <w:r w:rsidR="005551A6" w:rsidRPr="002359F5">
        <w:rPr>
          <w:rFonts w:ascii="Arial" w:hAnsi="Arial" w:cs="Arial"/>
          <w:color w:val="5D7284"/>
          <w:sz w:val="24"/>
          <w:szCs w:val="24"/>
        </w:rPr>
        <w:t>:</w:t>
      </w:r>
      <w:r w:rsidR="00B93739">
        <w:rPr>
          <w:rFonts w:ascii="Arial" w:hAnsi="Arial" w:cs="Arial"/>
          <w:sz w:val="24"/>
          <w:szCs w:val="24"/>
        </w:rPr>
        <w:tab/>
      </w:r>
      <w:r w:rsidRPr="002359F5">
        <w:rPr>
          <w:rFonts w:ascii="Arial" w:hAnsi="Arial" w:cs="Arial"/>
          <w:sz w:val="24"/>
          <w:szCs w:val="24"/>
        </w:rPr>
        <w:t xml:space="preserve">Mr. Chairman, there is no evidence before this Commission that Mr. Russell Pearman was an agent of John Swan. They are alluding to the fact that he, are </w:t>
      </w:r>
      <w:r w:rsidRPr="002359F5">
        <w:rPr>
          <w:rFonts w:ascii="Arial" w:hAnsi="Arial" w:cs="Arial"/>
          <w:sz w:val="24"/>
          <w:szCs w:val="24"/>
        </w:rPr>
        <w:lastRenderedPageBreak/>
        <w:t xml:space="preserve">asserting the fact that he was but, there is no evidence in any document that I've seen that suggests that. There's no statement from Russell Pearman. There's nothing in </w:t>
      </w:r>
      <w:r w:rsidR="00B93739">
        <w:rPr>
          <w:rFonts w:ascii="Arial" w:hAnsi="Arial" w:cs="Arial"/>
          <w:sz w:val="24"/>
          <w:szCs w:val="24"/>
        </w:rPr>
        <w:t>S</w:t>
      </w:r>
      <w:r w:rsidRPr="002359F5">
        <w:rPr>
          <w:rFonts w:ascii="Arial" w:hAnsi="Arial" w:cs="Arial"/>
          <w:sz w:val="24"/>
          <w:szCs w:val="24"/>
        </w:rPr>
        <w:t xml:space="preserve">argent Cassin's report. There's nothing in Mr.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statement, and there is certainly nothing in the last statement, which escapes my memory right now. But the ones that they've submitted as evidence so where is the basis for this assertion that Russell Pearman is an agent of John Swan, particularly in respect to the any of these transactions at all?</w:t>
      </w:r>
    </w:p>
    <w:p w14:paraId="7C8D09F2" w14:textId="77777777" w:rsidR="00DC50D5" w:rsidRPr="002359F5" w:rsidRDefault="00DC50D5" w:rsidP="00F801DD">
      <w:pPr>
        <w:spacing w:after="0"/>
        <w:jc w:val="both"/>
        <w:rPr>
          <w:rFonts w:ascii="Arial" w:hAnsi="Arial" w:cs="Arial"/>
          <w:sz w:val="24"/>
          <w:szCs w:val="24"/>
        </w:rPr>
      </w:pPr>
    </w:p>
    <w:p w14:paraId="6BC6A8C8" w14:textId="17774744" w:rsidR="00DC50D5" w:rsidRPr="002359F5" w:rsidRDefault="007E1724" w:rsidP="00F801DD">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41:26</w:t>
      </w:r>
      <w:proofErr w:type="gramEnd"/>
      <w:r w:rsidR="005551A6" w:rsidRPr="002359F5">
        <w:rPr>
          <w:rFonts w:ascii="Arial" w:hAnsi="Arial" w:cs="Arial"/>
          <w:color w:val="5D7284"/>
          <w:sz w:val="24"/>
          <w:szCs w:val="24"/>
        </w:rPr>
        <w:t>:</w:t>
      </w:r>
      <w:r w:rsidR="00B93739">
        <w:rPr>
          <w:rFonts w:ascii="Arial" w:hAnsi="Arial" w:cs="Arial"/>
          <w:sz w:val="24"/>
          <w:szCs w:val="24"/>
        </w:rPr>
        <w:tab/>
      </w:r>
      <w:r w:rsidR="00B93739">
        <w:rPr>
          <w:rFonts w:ascii="Arial" w:hAnsi="Arial" w:cs="Arial"/>
          <w:sz w:val="24"/>
          <w:szCs w:val="24"/>
        </w:rPr>
        <w:tab/>
      </w:r>
      <w:r w:rsidRPr="002359F5">
        <w:rPr>
          <w:rFonts w:ascii="Arial" w:hAnsi="Arial" w:cs="Arial"/>
          <w:sz w:val="24"/>
          <w:szCs w:val="24"/>
        </w:rPr>
        <w:t>Mr. Brown, your response?</w:t>
      </w:r>
    </w:p>
    <w:p w14:paraId="3F46037B" w14:textId="77777777" w:rsidR="00DC50D5" w:rsidRPr="002359F5" w:rsidRDefault="00DC50D5" w:rsidP="00F801DD">
      <w:pPr>
        <w:spacing w:after="0"/>
        <w:jc w:val="both"/>
        <w:rPr>
          <w:rFonts w:ascii="Arial" w:hAnsi="Arial" w:cs="Arial"/>
          <w:sz w:val="24"/>
          <w:szCs w:val="24"/>
        </w:rPr>
      </w:pPr>
    </w:p>
    <w:p w14:paraId="3637DF86" w14:textId="21497509" w:rsidR="00DC50D5" w:rsidRPr="002359F5" w:rsidRDefault="007E1724" w:rsidP="00F801DD">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41:27</w:t>
      </w:r>
      <w:proofErr w:type="gramEnd"/>
      <w:r w:rsidR="005551A6" w:rsidRPr="002359F5">
        <w:rPr>
          <w:rFonts w:ascii="Arial" w:hAnsi="Arial" w:cs="Arial"/>
          <w:color w:val="5D7284"/>
          <w:sz w:val="24"/>
          <w:szCs w:val="24"/>
        </w:rPr>
        <w:t>:</w:t>
      </w:r>
      <w:r w:rsidR="00B93739">
        <w:rPr>
          <w:rFonts w:ascii="Arial" w:hAnsi="Arial" w:cs="Arial"/>
          <w:sz w:val="24"/>
          <w:szCs w:val="24"/>
        </w:rPr>
        <w:tab/>
      </w:r>
      <w:r w:rsidRPr="002359F5">
        <w:rPr>
          <w:rFonts w:ascii="Arial" w:hAnsi="Arial" w:cs="Arial"/>
          <w:sz w:val="24"/>
          <w:szCs w:val="24"/>
        </w:rPr>
        <w:t>My response is that under oath, Mr. Emanuel Augustus, in this police statement,</w:t>
      </w:r>
      <w:r w:rsidR="00677B19">
        <w:rPr>
          <w:rFonts w:ascii="Arial" w:hAnsi="Arial" w:cs="Arial"/>
          <w:sz w:val="24"/>
          <w:szCs w:val="24"/>
        </w:rPr>
        <w:t>..</w:t>
      </w:r>
    </w:p>
    <w:p w14:paraId="1886EAEE" w14:textId="77777777" w:rsidR="00DC50D5" w:rsidRPr="002359F5" w:rsidRDefault="00DC50D5" w:rsidP="00F801DD">
      <w:pPr>
        <w:spacing w:after="0"/>
        <w:jc w:val="both"/>
        <w:rPr>
          <w:rFonts w:ascii="Arial" w:hAnsi="Arial" w:cs="Arial"/>
          <w:sz w:val="24"/>
          <w:szCs w:val="24"/>
        </w:rPr>
      </w:pPr>
    </w:p>
    <w:p w14:paraId="1B1DF8ED" w14:textId="61073686" w:rsidR="00DC50D5" w:rsidRPr="002359F5" w:rsidRDefault="007E1724" w:rsidP="00F801DD">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41:38</w:t>
      </w:r>
      <w:proofErr w:type="gramEnd"/>
      <w:r w:rsidR="005551A6" w:rsidRPr="002359F5">
        <w:rPr>
          <w:rFonts w:ascii="Arial" w:hAnsi="Arial" w:cs="Arial"/>
          <w:color w:val="5D7284"/>
          <w:sz w:val="24"/>
          <w:szCs w:val="24"/>
        </w:rPr>
        <w:t>;</w:t>
      </w:r>
      <w:r w:rsidR="007B07DC">
        <w:rPr>
          <w:rFonts w:ascii="Arial" w:hAnsi="Arial" w:cs="Arial"/>
          <w:sz w:val="24"/>
          <w:szCs w:val="24"/>
        </w:rPr>
        <w:tab/>
      </w:r>
      <w:r w:rsidR="007B07DC">
        <w:rPr>
          <w:rFonts w:ascii="Arial" w:hAnsi="Arial" w:cs="Arial"/>
          <w:sz w:val="24"/>
          <w:szCs w:val="24"/>
        </w:rPr>
        <w:tab/>
      </w:r>
      <w:r w:rsidRPr="002359F5">
        <w:rPr>
          <w:rFonts w:ascii="Arial" w:hAnsi="Arial" w:cs="Arial"/>
          <w:sz w:val="24"/>
          <w:szCs w:val="24"/>
        </w:rPr>
        <w:t xml:space="preserve">That was the name I forgot.  </w:t>
      </w:r>
    </w:p>
    <w:p w14:paraId="67E3495A" w14:textId="77777777" w:rsidR="00DC50D5" w:rsidRPr="002359F5" w:rsidRDefault="00DC50D5" w:rsidP="00F801DD">
      <w:pPr>
        <w:spacing w:after="0"/>
        <w:jc w:val="both"/>
        <w:rPr>
          <w:rFonts w:ascii="Arial" w:hAnsi="Arial" w:cs="Arial"/>
          <w:sz w:val="24"/>
          <w:szCs w:val="24"/>
        </w:rPr>
      </w:pPr>
    </w:p>
    <w:p w14:paraId="35E6395E" w14:textId="06415070" w:rsidR="00DC50D5" w:rsidRPr="002359F5" w:rsidRDefault="007E1724" w:rsidP="00F801DD">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41:39</w:t>
      </w:r>
      <w:proofErr w:type="gramEnd"/>
      <w:r w:rsidR="005551A6" w:rsidRPr="002359F5">
        <w:rPr>
          <w:rFonts w:ascii="Arial" w:hAnsi="Arial" w:cs="Arial"/>
          <w:color w:val="5D7284"/>
          <w:sz w:val="24"/>
          <w:szCs w:val="24"/>
        </w:rPr>
        <w:t>:</w:t>
      </w:r>
      <w:r w:rsidR="007B07DC">
        <w:rPr>
          <w:rFonts w:ascii="Arial" w:hAnsi="Arial" w:cs="Arial"/>
          <w:sz w:val="24"/>
          <w:szCs w:val="24"/>
        </w:rPr>
        <w:tab/>
      </w:r>
      <w:r w:rsidRPr="002359F5">
        <w:rPr>
          <w:rFonts w:ascii="Arial" w:hAnsi="Arial" w:cs="Arial"/>
          <w:sz w:val="24"/>
          <w:szCs w:val="24"/>
        </w:rPr>
        <w:t xml:space="preserve">.. </w:t>
      </w:r>
      <w:proofErr w:type="gramStart"/>
      <w:r w:rsidRPr="002359F5">
        <w:rPr>
          <w:rFonts w:ascii="Arial" w:hAnsi="Arial" w:cs="Arial"/>
          <w:sz w:val="24"/>
          <w:szCs w:val="24"/>
        </w:rPr>
        <w:t>acknowledged</w:t>
      </w:r>
      <w:proofErr w:type="gramEnd"/>
      <w:r w:rsidRPr="002359F5">
        <w:rPr>
          <w:rFonts w:ascii="Arial" w:hAnsi="Arial" w:cs="Arial"/>
          <w:sz w:val="24"/>
          <w:szCs w:val="24"/>
        </w:rPr>
        <w:t xml:space="preserve"> that John' Swan, that Russell Pearman sorry, was agent for John  Swan. We took his word for it under oath. And Manuel Augustus also under oath in his statement indicated that John Swan was his agent. In fact, it was John who told him, take the property and eventually sold it to John.  So</w:t>
      </w:r>
      <w:r w:rsidR="00D71798">
        <w:rPr>
          <w:rFonts w:ascii="Arial" w:hAnsi="Arial" w:cs="Arial"/>
          <w:sz w:val="24"/>
          <w:szCs w:val="24"/>
        </w:rPr>
        <w:t>,</w:t>
      </w:r>
      <w:r w:rsidRPr="002359F5">
        <w:rPr>
          <w:rFonts w:ascii="Arial" w:hAnsi="Arial" w:cs="Arial"/>
          <w:sz w:val="24"/>
          <w:szCs w:val="24"/>
        </w:rPr>
        <w:t xml:space="preserve"> we see the connection.  Mr. Manuel Augustus, stated that Pearman was agent and that John was his agent. And so we talk with</w:t>
      </w:r>
      <w:proofErr w:type="gramStart"/>
      <w:r w:rsidR="00F801DD">
        <w:rPr>
          <w:rFonts w:ascii="Arial" w:hAnsi="Arial" w:cs="Arial"/>
          <w:sz w:val="24"/>
          <w:szCs w:val="24"/>
        </w:rPr>
        <w:t>..</w:t>
      </w:r>
      <w:proofErr w:type="gramEnd"/>
    </w:p>
    <w:p w14:paraId="5C33A0A4" w14:textId="77777777" w:rsidR="00DC50D5" w:rsidRPr="002359F5" w:rsidRDefault="00DC50D5" w:rsidP="00F801DD">
      <w:pPr>
        <w:spacing w:after="0"/>
        <w:jc w:val="both"/>
        <w:rPr>
          <w:rFonts w:ascii="Arial" w:hAnsi="Arial" w:cs="Arial"/>
          <w:sz w:val="24"/>
          <w:szCs w:val="24"/>
        </w:rPr>
      </w:pPr>
    </w:p>
    <w:p w14:paraId="68FEE2DC" w14:textId="1B698649" w:rsidR="00DC50D5" w:rsidRPr="002359F5" w:rsidRDefault="007E1724" w:rsidP="00F801DD">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42:00</w:t>
      </w:r>
      <w:proofErr w:type="gramEnd"/>
      <w:r w:rsidR="005551A6" w:rsidRPr="002359F5">
        <w:rPr>
          <w:rFonts w:ascii="Arial" w:hAnsi="Arial" w:cs="Arial"/>
          <w:color w:val="5D7284"/>
          <w:sz w:val="24"/>
          <w:szCs w:val="24"/>
        </w:rPr>
        <w:t>:</w:t>
      </w:r>
      <w:r w:rsidR="00677B19">
        <w:rPr>
          <w:rFonts w:ascii="Arial" w:hAnsi="Arial" w:cs="Arial"/>
          <w:sz w:val="24"/>
          <w:szCs w:val="24"/>
        </w:rPr>
        <w:tab/>
      </w:r>
      <w:r w:rsidRPr="002359F5">
        <w:rPr>
          <w:rFonts w:ascii="Arial" w:hAnsi="Arial" w:cs="Arial"/>
          <w:sz w:val="24"/>
          <w:szCs w:val="24"/>
        </w:rPr>
        <w:t>With respect sir. Can you point that out in the statement of Mr. Augustus, please, which I'll assist you with CMLB 14, in your bundle.</w:t>
      </w:r>
    </w:p>
    <w:p w14:paraId="1551F0C9" w14:textId="77777777" w:rsidR="00DC50D5" w:rsidRPr="002359F5" w:rsidRDefault="00DC50D5" w:rsidP="00F801DD">
      <w:pPr>
        <w:spacing w:after="0"/>
        <w:jc w:val="both"/>
        <w:rPr>
          <w:rFonts w:ascii="Arial" w:hAnsi="Arial" w:cs="Arial"/>
          <w:sz w:val="24"/>
          <w:szCs w:val="24"/>
        </w:rPr>
      </w:pPr>
    </w:p>
    <w:p w14:paraId="202056A8" w14:textId="12B77D7B" w:rsidR="00DC50D5" w:rsidRPr="002359F5" w:rsidRDefault="007E1724" w:rsidP="00AB6954">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42:49</w:t>
      </w:r>
      <w:proofErr w:type="gramEnd"/>
      <w:r w:rsidR="005551A6" w:rsidRPr="002359F5">
        <w:rPr>
          <w:rFonts w:ascii="Arial" w:hAnsi="Arial" w:cs="Arial"/>
          <w:color w:val="5D7284"/>
          <w:sz w:val="24"/>
          <w:szCs w:val="24"/>
        </w:rPr>
        <w:t>:</w:t>
      </w:r>
      <w:r w:rsidR="00F801DD">
        <w:rPr>
          <w:rFonts w:ascii="Arial" w:hAnsi="Arial" w:cs="Arial"/>
          <w:sz w:val="24"/>
          <w:szCs w:val="24"/>
        </w:rPr>
        <w:tab/>
      </w:r>
      <w:r w:rsidRPr="002359F5">
        <w:rPr>
          <w:rFonts w:ascii="Arial" w:hAnsi="Arial" w:cs="Arial"/>
          <w:sz w:val="24"/>
          <w:szCs w:val="24"/>
        </w:rPr>
        <w:t xml:space="preserve">Chairman might I just indicated at this stage just for a note of the Commissioners. It's in terms of what has been alluded to by the witness, in light of the fact that the person he refers to, I have the initials E.A. And in his words, under oath, in his statement, I just remind the Commissioners though the evidence is given, he has not given evidence himself.  And importantly, the principle of it should be considered that it is being </w:t>
      </w:r>
      <w:r w:rsidRPr="002359F5">
        <w:rPr>
          <w:rFonts w:ascii="Arial" w:hAnsi="Arial" w:cs="Arial"/>
          <w:sz w:val="24"/>
          <w:szCs w:val="24"/>
        </w:rPr>
        <w:lastRenderedPageBreak/>
        <w:t>considered that it was something said, not for the truth of it. It's a principle, legal principle needs to be considered at this stage, because the witness has not been called as a witness. So</w:t>
      </w:r>
      <w:r w:rsidR="00D71798">
        <w:rPr>
          <w:rFonts w:ascii="Arial" w:hAnsi="Arial" w:cs="Arial"/>
          <w:sz w:val="24"/>
          <w:szCs w:val="24"/>
        </w:rPr>
        <w:t>,</w:t>
      </w:r>
      <w:r w:rsidRPr="002359F5">
        <w:rPr>
          <w:rFonts w:ascii="Arial" w:hAnsi="Arial" w:cs="Arial"/>
          <w:sz w:val="24"/>
          <w:szCs w:val="24"/>
        </w:rPr>
        <w:t xml:space="preserve"> you need to be mindful of that fact going along.</w:t>
      </w:r>
    </w:p>
    <w:p w14:paraId="13A92BFF" w14:textId="77777777" w:rsidR="00DC50D5" w:rsidRPr="002359F5" w:rsidRDefault="00DC50D5" w:rsidP="00AB6954">
      <w:pPr>
        <w:spacing w:after="0"/>
        <w:jc w:val="both"/>
        <w:rPr>
          <w:rFonts w:ascii="Arial" w:hAnsi="Arial" w:cs="Arial"/>
          <w:sz w:val="24"/>
          <w:szCs w:val="24"/>
        </w:rPr>
      </w:pPr>
    </w:p>
    <w:p w14:paraId="77A3EF43" w14:textId="0AB3378B" w:rsidR="00DC50D5" w:rsidRPr="002359F5" w:rsidRDefault="007E1724" w:rsidP="00AB6954">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43:49</w:t>
      </w:r>
      <w:proofErr w:type="gramEnd"/>
      <w:r w:rsidR="005551A6" w:rsidRPr="002359F5">
        <w:rPr>
          <w:rFonts w:ascii="Arial" w:hAnsi="Arial" w:cs="Arial"/>
          <w:color w:val="5D7284"/>
          <w:sz w:val="24"/>
          <w:szCs w:val="24"/>
        </w:rPr>
        <w:t>:</w:t>
      </w:r>
      <w:r w:rsidR="00F801DD">
        <w:rPr>
          <w:rFonts w:ascii="Arial" w:hAnsi="Arial" w:cs="Arial"/>
          <w:sz w:val="24"/>
          <w:szCs w:val="24"/>
        </w:rPr>
        <w:tab/>
      </w:r>
      <w:r w:rsidRPr="002359F5">
        <w:rPr>
          <w:rFonts w:ascii="Arial" w:hAnsi="Arial" w:cs="Arial"/>
          <w:sz w:val="24"/>
          <w:szCs w:val="24"/>
        </w:rPr>
        <w:t>So it be considered hearsay evidence, in fact,</w:t>
      </w:r>
      <w:r w:rsidR="00F801DD">
        <w:rPr>
          <w:rFonts w:ascii="Arial" w:hAnsi="Arial" w:cs="Arial"/>
          <w:sz w:val="24"/>
          <w:szCs w:val="24"/>
        </w:rPr>
        <w:t xml:space="preserve"> </w:t>
      </w:r>
      <w:r w:rsidRPr="002359F5">
        <w:rPr>
          <w:rFonts w:ascii="Arial" w:hAnsi="Arial" w:cs="Arial"/>
          <w:sz w:val="24"/>
          <w:szCs w:val="24"/>
        </w:rPr>
        <w:t>hearsay?</w:t>
      </w:r>
    </w:p>
    <w:p w14:paraId="671EC8A3" w14:textId="77777777" w:rsidR="00DC50D5" w:rsidRPr="002359F5" w:rsidRDefault="00DC50D5" w:rsidP="00AB6954">
      <w:pPr>
        <w:spacing w:after="0"/>
        <w:jc w:val="both"/>
        <w:rPr>
          <w:rFonts w:ascii="Arial" w:hAnsi="Arial" w:cs="Arial"/>
          <w:sz w:val="24"/>
          <w:szCs w:val="24"/>
        </w:rPr>
      </w:pPr>
    </w:p>
    <w:p w14:paraId="6997B683" w14:textId="00B1B5A4" w:rsidR="00DC50D5" w:rsidRPr="002359F5" w:rsidRDefault="007E1724" w:rsidP="00AB6954">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43:55</w:t>
      </w:r>
      <w:proofErr w:type="gramEnd"/>
      <w:r w:rsidR="005551A6" w:rsidRPr="002359F5">
        <w:rPr>
          <w:rFonts w:ascii="Arial" w:hAnsi="Arial" w:cs="Arial"/>
          <w:color w:val="5D7284"/>
          <w:sz w:val="24"/>
          <w:szCs w:val="24"/>
        </w:rPr>
        <w:t>:</w:t>
      </w:r>
      <w:r w:rsidR="00F801DD">
        <w:rPr>
          <w:rFonts w:ascii="Arial" w:hAnsi="Arial" w:cs="Arial"/>
          <w:sz w:val="24"/>
          <w:szCs w:val="24"/>
        </w:rPr>
        <w:tab/>
      </w:r>
      <w:r w:rsidRPr="002359F5">
        <w:rPr>
          <w:rFonts w:ascii="Arial" w:hAnsi="Arial" w:cs="Arial"/>
          <w:sz w:val="24"/>
          <w:szCs w:val="24"/>
        </w:rPr>
        <w:t>It is in fact, and I just I just direct your minds to it at this time as to how you treat with it. But it is, as a witness has said under oath in a statement.  But I just, I just wanted to place it on the record. So</w:t>
      </w:r>
      <w:r w:rsidR="00984167">
        <w:rPr>
          <w:rFonts w:ascii="Arial" w:hAnsi="Arial" w:cs="Arial"/>
          <w:sz w:val="24"/>
          <w:szCs w:val="24"/>
        </w:rPr>
        <w:t>,</w:t>
      </w:r>
      <w:r w:rsidRPr="002359F5">
        <w:rPr>
          <w:rFonts w:ascii="Arial" w:hAnsi="Arial" w:cs="Arial"/>
          <w:sz w:val="24"/>
          <w:szCs w:val="24"/>
        </w:rPr>
        <w:t xml:space="preserve"> it's there.</w:t>
      </w:r>
    </w:p>
    <w:p w14:paraId="7C41BEBD" w14:textId="77777777" w:rsidR="00DC50D5" w:rsidRPr="002359F5" w:rsidRDefault="00DC50D5" w:rsidP="00AB6954">
      <w:pPr>
        <w:spacing w:after="0"/>
        <w:jc w:val="both"/>
        <w:rPr>
          <w:rFonts w:ascii="Arial" w:hAnsi="Arial" w:cs="Arial"/>
          <w:sz w:val="24"/>
          <w:szCs w:val="24"/>
        </w:rPr>
      </w:pPr>
    </w:p>
    <w:p w14:paraId="77A837CA" w14:textId="3297B2C3" w:rsidR="00DC50D5" w:rsidRPr="002359F5" w:rsidRDefault="007E1724" w:rsidP="00AB6954">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44:13</w:t>
      </w:r>
      <w:proofErr w:type="gramEnd"/>
      <w:r w:rsidR="005551A6" w:rsidRPr="002359F5">
        <w:rPr>
          <w:rFonts w:ascii="Arial" w:hAnsi="Arial" w:cs="Arial"/>
          <w:color w:val="5D7284"/>
          <w:sz w:val="24"/>
          <w:szCs w:val="24"/>
        </w:rPr>
        <w:t>:</w:t>
      </w:r>
      <w:r w:rsidR="00F801DD">
        <w:rPr>
          <w:rFonts w:ascii="Arial" w:hAnsi="Arial" w:cs="Arial"/>
          <w:sz w:val="24"/>
          <w:szCs w:val="24"/>
        </w:rPr>
        <w:tab/>
      </w:r>
      <w:r w:rsidRPr="002359F5">
        <w:rPr>
          <w:rFonts w:ascii="Arial" w:hAnsi="Arial" w:cs="Arial"/>
          <w:sz w:val="24"/>
          <w:szCs w:val="24"/>
        </w:rPr>
        <w:t>Thank you, Counsel. And we are aware that under our rules as a Commission, we may hear all evidence</w:t>
      </w:r>
      <w:r w:rsidR="00984167">
        <w:rPr>
          <w:rFonts w:ascii="Arial" w:hAnsi="Arial" w:cs="Arial"/>
          <w:sz w:val="24"/>
          <w:szCs w:val="24"/>
        </w:rPr>
        <w:t>.</w:t>
      </w:r>
      <w:r w:rsidRPr="002359F5">
        <w:rPr>
          <w:rFonts w:ascii="Arial" w:hAnsi="Arial" w:cs="Arial"/>
          <w:sz w:val="24"/>
          <w:szCs w:val="24"/>
        </w:rPr>
        <w:t xml:space="preserve">  We're not bound by strict rules of evidence as in a court indeed, sir, I want to refer to our rules. So</w:t>
      </w:r>
      <w:r w:rsidR="00984167">
        <w:rPr>
          <w:rFonts w:ascii="Arial" w:hAnsi="Arial" w:cs="Arial"/>
          <w:sz w:val="24"/>
          <w:szCs w:val="24"/>
        </w:rPr>
        <w:t>,</w:t>
      </w:r>
      <w:r w:rsidRPr="002359F5">
        <w:rPr>
          <w:rFonts w:ascii="Arial" w:hAnsi="Arial" w:cs="Arial"/>
          <w:sz w:val="24"/>
          <w:szCs w:val="24"/>
        </w:rPr>
        <w:t xml:space="preserve"> we may hear certain evidence.</w:t>
      </w:r>
    </w:p>
    <w:p w14:paraId="0B712FBB" w14:textId="77777777" w:rsidR="00DC50D5" w:rsidRPr="002359F5" w:rsidRDefault="00DC50D5" w:rsidP="00AB6954">
      <w:pPr>
        <w:spacing w:after="0"/>
        <w:jc w:val="both"/>
        <w:rPr>
          <w:rFonts w:ascii="Arial" w:hAnsi="Arial" w:cs="Arial"/>
          <w:sz w:val="24"/>
          <w:szCs w:val="24"/>
        </w:rPr>
      </w:pPr>
    </w:p>
    <w:p w14:paraId="22309B56" w14:textId="47442228" w:rsidR="00DC50D5" w:rsidRPr="002359F5" w:rsidRDefault="007E1724" w:rsidP="00AB6954">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44:32</w:t>
      </w:r>
      <w:proofErr w:type="gramEnd"/>
      <w:r w:rsidR="005551A6" w:rsidRPr="002359F5">
        <w:rPr>
          <w:rFonts w:ascii="Arial" w:hAnsi="Arial" w:cs="Arial"/>
          <w:color w:val="5D7284"/>
          <w:sz w:val="24"/>
          <w:szCs w:val="24"/>
        </w:rPr>
        <w:t>:</w:t>
      </w:r>
      <w:r w:rsidR="00984167">
        <w:rPr>
          <w:rFonts w:ascii="Arial" w:hAnsi="Arial" w:cs="Arial"/>
          <w:sz w:val="24"/>
          <w:szCs w:val="24"/>
        </w:rPr>
        <w:tab/>
      </w:r>
      <w:r w:rsidR="00984167">
        <w:rPr>
          <w:rFonts w:ascii="Arial" w:hAnsi="Arial" w:cs="Arial"/>
          <w:sz w:val="24"/>
          <w:szCs w:val="24"/>
        </w:rPr>
        <w:tab/>
      </w:r>
      <w:r w:rsidRPr="002359F5">
        <w:rPr>
          <w:rFonts w:ascii="Arial" w:hAnsi="Arial" w:cs="Arial"/>
          <w:sz w:val="24"/>
          <w:szCs w:val="24"/>
        </w:rPr>
        <w:t>But to be clear, Sir, this was not under oath,</w:t>
      </w:r>
    </w:p>
    <w:p w14:paraId="3DC3E412" w14:textId="77777777" w:rsidR="00DC50D5" w:rsidRPr="002359F5" w:rsidRDefault="00DC50D5" w:rsidP="00AB6954">
      <w:pPr>
        <w:spacing w:after="0"/>
        <w:jc w:val="both"/>
        <w:rPr>
          <w:rFonts w:ascii="Arial" w:hAnsi="Arial" w:cs="Arial"/>
          <w:sz w:val="24"/>
          <w:szCs w:val="24"/>
        </w:rPr>
      </w:pPr>
    </w:p>
    <w:p w14:paraId="7777A8BF" w14:textId="2BE9A657" w:rsidR="00DC50D5" w:rsidRPr="002359F5" w:rsidRDefault="007E1724" w:rsidP="00AB6954">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44:34</w:t>
      </w:r>
      <w:proofErr w:type="gramEnd"/>
      <w:r w:rsidR="005551A6" w:rsidRPr="002359F5">
        <w:rPr>
          <w:rFonts w:ascii="Arial" w:hAnsi="Arial" w:cs="Arial"/>
          <w:color w:val="5D7284"/>
          <w:sz w:val="24"/>
          <w:szCs w:val="24"/>
        </w:rPr>
        <w:t>:</w:t>
      </w:r>
      <w:r w:rsidR="00984167">
        <w:rPr>
          <w:rFonts w:ascii="Arial" w:hAnsi="Arial" w:cs="Arial"/>
          <w:sz w:val="24"/>
          <w:szCs w:val="24"/>
        </w:rPr>
        <w:tab/>
      </w:r>
      <w:r w:rsidR="00984167">
        <w:rPr>
          <w:rFonts w:ascii="Arial" w:hAnsi="Arial" w:cs="Arial"/>
          <w:sz w:val="24"/>
          <w:szCs w:val="24"/>
        </w:rPr>
        <w:tab/>
        <w:t>N</w:t>
      </w:r>
      <w:r w:rsidRPr="002359F5">
        <w:rPr>
          <w:rFonts w:ascii="Arial" w:hAnsi="Arial" w:cs="Arial"/>
          <w:sz w:val="24"/>
          <w:szCs w:val="24"/>
        </w:rPr>
        <w:t>ot under oath yes.</w:t>
      </w:r>
    </w:p>
    <w:p w14:paraId="449193BC" w14:textId="77777777" w:rsidR="00DC50D5" w:rsidRPr="002359F5" w:rsidRDefault="00DC50D5" w:rsidP="00AB6954">
      <w:pPr>
        <w:spacing w:after="0"/>
        <w:jc w:val="both"/>
        <w:rPr>
          <w:rFonts w:ascii="Arial" w:hAnsi="Arial" w:cs="Arial"/>
          <w:sz w:val="24"/>
          <w:szCs w:val="24"/>
        </w:rPr>
      </w:pPr>
    </w:p>
    <w:p w14:paraId="0AB6C027" w14:textId="0EDBEC0B" w:rsidR="00DC50D5" w:rsidRPr="002359F5" w:rsidRDefault="007E1724" w:rsidP="00AB6954">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44:36</w:t>
      </w:r>
      <w:proofErr w:type="gramEnd"/>
      <w:r w:rsidR="005551A6" w:rsidRPr="002359F5">
        <w:rPr>
          <w:rFonts w:ascii="Arial" w:hAnsi="Arial" w:cs="Arial"/>
          <w:color w:val="5D7284"/>
          <w:sz w:val="24"/>
          <w:szCs w:val="24"/>
        </w:rPr>
        <w:t>:</w:t>
      </w:r>
      <w:r w:rsidR="00984167">
        <w:rPr>
          <w:rFonts w:ascii="Arial" w:hAnsi="Arial" w:cs="Arial"/>
          <w:sz w:val="24"/>
          <w:szCs w:val="24"/>
        </w:rPr>
        <w:tab/>
      </w:r>
      <w:r w:rsidRPr="002359F5">
        <w:rPr>
          <w:rFonts w:ascii="Arial" w:hAnsi="Arial" w:cs="Arial"/>
          <w:sz w:val="24"/>
          <w:szCs w:val="24"/>
        </w:rPr>
        <w:t>When they made the statement, that the statement that is referring to CNLB 14 was not under oath. That's the point I'm making.</w:t>
      </w:r>
    </w:p>
    <w:p w14:paraId="1FF6479A" w14:textId="77777777" w:rsidR="00DC50D5" w:rsidRPr="002359F5" w:rsidRDefault="00DC50D5" w:rsidP="00AB6954">
      <w:pPr>
        <w:spacing w:after="0"/>
        <w:jc w:val="both"/>
        <w:rPr>
          <w:rFonts w:ascii="Arial" w:hAnsi="Arial" w:cs="Arial"/>
          <w:sz w:val="24"/>
          <w:szCs w:val="24"/>
        </w:rPr>
      </w:pPr>
    </w:p>
    <w:p w14:paraId="2A4F6C55" w14:textId="01C756F5" w:rsidR="00DC50D5" w:rsidRPr="002359F5" w:rsidRDefault="007E1724" w:rsidP="00AB6954">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44:44</w:t>
      </w:r>
      <w:proofErr w:type="gramEnd"/>
      <w:r w:rsidR="005551A6" w:rsidRPr="002359F5">
        <w:rPr>
          <w:rFonts w:ascii="Arial" w:hAnsi="Arial" w:cs="Arial"/>
          <w:color w:val="5D7284"/>
          <w:sz w:val="24"/>
          <w:szCs w:val="24"/>
        </w:rPr>
        <w:t>:</w:t>
      </w:r>
      <w:r w:rsidR="00984167">
        <w:rPr>
          <w:rFonts w:ascii="Arial" w:hAnsi="Arial" w:cs="Arial"/>
          <w:sz w:val="24"/>
          <w:szCs w:val="24"/>
        </w:rPr>
        <w:tab/>
      </w:r>
      <w:r w:rsidRPr="002359F5">
        <w:rPr>
          <w:rFonts w:ascii="Arial" w:hAnsi="Arial" w:cs="Arial"/>
          <w:sz w:val="24"/>
          <w:szCs w:val="24"/>
        </w:rPr>
        <w:t>And CNLB  14 to refresh our memory. What does that refer to Mr. Brown?</w:t>
      </w:r>
    </w:p>
    <w:p w14:paraId="43FBB2E0" w14:textId="77777777" w:rsidR="00DC50D5" w:rsidRPr="002359F5" w:rsidRDefault="00DC50D5" w:rsidP="00AB6954">
      <w:pPr>
        <w:spacing w:after="0"/>
        <w:jc w:val="both"/>
        <w:rPr>
          <w:rFonts w:ascii="Arial" w:hAnsi="Arial" w:cs="Arial"/>
          <w:sz w:val="24"/>
          <w:szCs w:val="24"/>
        </w:rPr>
      </w:pPr>
    </w:p>
    <w:p w14:paraId="5D810BCF" w14:textId="22D857CD" w:rsidR="00DC50D5" w:rsidRPr="002359F5" w:rsidRDefault="007E1724" w:rsidP="00AB6954">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44:49</w:t>
      </w:r>
      <w:proofErr w:type="gramEnd"/>
      <w:r w:rsidR="005551A6" w:rsidRPr="002359F5">
        <w:rPr>
          <w:rFonts w:ascii="Arial" w:hAnsi="Arial" w:cs="Arial"/>
          <w:color w:val="5D7284"/>
          <w:sz w:val="24"/>
          <w:szCs w:val="24"/>
        </w:rPr>
        <w:t>:</w:t>
      </w:r>
      <w:r w:rsidR="00984167">
        <w:rPr>
          <w:rFonts w:ascii="Arial" w:hAnsi="Arial" w:cs="Arial"/>
          <w:sz w:val="24"/>
          <w:szCs w:val="24"/>
        </w:rPr>
        <w:tab/>
      </w:r>
      <w:r w:rsidR="00984167">
        <w:rPr>
          <w:rFonts w:ascii="Arial" w:hAnsi="Arial" w:cs="Arial"/>
          <w:sz w:val="24"/>
          <w:szCs w:val="24"/>
        </w:rPr>
        <w:tab/>
      </w:r>
      <w:r w:rsidRPr="002359F5">
        <w:rPr>
          <w:rFonts w:ascii="Arial" w:hAnsi="Arial" w:cs="Arial"/>
          <w:sz w:val="24"/>
          <w:szCs w:val="24"/>
        </w:rPr>
        <w:t>It's a police statement of ...</w:t>
      </w:r>
    </w:p>
    <w:p w14:paraId="3AAEF305" w14:textId="77777777" w:rsidR="00DC50D5" w:rsidRPr="002359F5" w:rsidRDefault="00DC50D5" w:rsidP="00AB6954">
      <w:pPr>
        <w:spacing w:after="0"/>
        <w:jc w:val="both"/>
        <w:rPr>
          <w:rFonts w:ascii="Arial" w:hAnsi="Arial" w:cs="Arial"/>
          <w:sz w:val="24"/>
          <w:szCs w:val="24"/>
        </w:rPr>
      </w:pPr>
    </w:p>
    <w:p w14:paraId="7B88161C" w14:textId="019EBD1E" w:rsidR="00DC50D5" w:rsidRPr="002359F5" w:rsidRDefault="007E1724" w:rsidP="00AB6954">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44:51</w:t>
      </w:r>
      <w:proofErr w:type="gramEnd"/>
      <w:r w:rsidR="005551A6" w:rsidRPr="002359F5">
        <w:rPr>
          <w:rFonts w:ascii="Arial" w:hAnsi="Arial" w:cs="Arial"/>
          <w:color w:val="5D7284"/>
          <w:sz w:val="24"/>
          <w:szCs w:val="24"/>
        </w:rPr>
        <w:t>:</w:t>
      </w:r>
      <w:r w:rsidR="00984167">
        <w:rPr>
          <w:rFonts w:ascii="Arial" w:hAnsi="Arial" w:cs="Arial"/>
          <w:sz w:val="24"/>
          <w:szCs w:val="24"/>
        </w:rPr>
        <w:tab/>
      </w:r>
      <w:r w:rsidR="00984167">
        <w:rPr>
          <w:rFonts w:ascii="Arial" w:hAnsi="Arial" w:cs="Arial"/>
          <w:sz w:val="24"/>
          <w:szCs w:val="24"/>
        </w:rPr>
        <w:tab/>
      </w:r>
      <w:r w:rsidRPr="002359F5">
        <w:rPr>
          <w:rFonts w:ascii="Arial" w:hAnsi="Arial" w:cs="Arial"/>
          <w:sz w:val="24"/>
          <w:szCs w:val="24"/>
        </w:rPr>
        <w:t>A police statement...</w:t>
      </w:r>
    </w:p>
    <w:p w14:paraId="2EC51A92" w14:textId="77777777" w:rsidR="00DC50D5" w:rsidRPr="002359F5" w:rsidRDefault="00DC50D5" w:rsidP="00AB6954">
      <w:pPr>
        <w:spacing w:after="0"/>
        <w:jc w:val="both"/>
        <w:rPr>
          <w:rFonts w:ascii="Arial" w:hAnsi="Arial" w:cs="Arial"/>
          <w:sz w:val="24"/>
          <w:szCs w:val="24"/>
        </w:rPr>
      </w:pPr>
    </w:p>
    <w:p w14:paraId="40F40A11" w14:textId="7903ECA7" w:rsidR="00DC50D5" w:rsidRPr="002359F5" w:rsidRDefault="007E1724" w:rsidP="00AB6954">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44:51</w:t>
      </w:r>
      <w:proofErr w:type="gramEnd"/>
      <w:r w:rsidR="005551A6" w:rsidRPr="002359F5">
        <w:rPr>
          <w:rFonts w:ascii="Arial" w:hAnsi="Arial" w:cs="Arial"/>
          <w:color w:val="5D7284"/>
          <w:sz w:val="24"/>
          <w:szCs w:val="24"/>
        </w:rPr>
        <w:t>:</w:t>
      </w:r>
      <w:r w:rsidR="00984167">
        <w:rPr>
          <w:rFonts w:ascii="Arial" w:hAnsi="Arial" w:cs="Arial"/>
          <w:sz w:val="24"/>
          <w:szCs w:val="24"/>
        </w:rPr>
        <w:tab/>
      </w:r>
      <w:r w:rsidR="00B63706">
        <w:rPr>
          <w:rFonts w:ascii="Arial" w:hAnsi="Arial" w:cs="Arial"/>
          <w:sz w:val="24"/>
          <w:szCs w:val="24"/>
        </w:rPr>
        <w:t>..</w:t>
      </w:r>
      <w:r w:rsidRPr="002359F5">
        <w:rPr>
          <w:rFonts w:ascii="Arial" w:hAnsi="Arial" w:cs="Arial"/>
          <w:sz w:val="24"/>
          <w:szCs w:val="24"/>
        </w:rPr>
        <w:t>of Mr. John Emanuel Augustus dated the 25th day of October 1976.</w:t>
      </w:r>
    </w:p>
    <w:p w14:paraId="6D330278" w14:textId="77777777" w:rsidR="00DC50D5" w:rsidRPr="002359F5" w:rsidRDefault="00DC50D5">
      <w:pPr>
        <w:spacing w:after="0"/>
        <w:rPr>
          <w:rFonts w:ascii="Arial" w:hAnsi="Arial" w:cs="Arial"/>
          <w:sz w:val="24"/>
          <w:szCs w:val="24"/>
        </w:rPr>
      </w:pPr>
    </w:p>
    <w:p w14:paraId="6E72301A" w14:textId="7AC98439" w:rsidR="00DC50D5" w:rsidRPr="002359F5" w:rsidRDefault="007E1724" w:rsidP="00B63706">
      <w:pPr>
        <w:spacing w:after="0"/>
        <w:ind w:left="4320" w:hanging="432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45:00</w:t>
      </w:r>
      <w:proofErr w:type="gramEnd"/>
      <w:r w:rsidR="005551A6" w:rsidRPr="002359F5">
        <w:rPr>
          <w:rFonts w:ascii="Arial" w:hAnsi="Arial" w:cs="Arial"/>
          <w:color w:val="5D7284"/>
          <w:sz w:val="24"/>
          <w:szCs w:val="24"/>
        </w:rPr>
        <w:t>:</w:t>
      </w:r>
      <w:r w:rsidR="00B63706">
        <w:rPr>
          <w:rFonts w:ascii="Arial" w:hAnsi="Arial" w:cs="Arial"/>
          <w:sz w:val="24"/>
          <w:szCs w:val="24"/>
        </w:rPr>
        <w:tab/>
      </w:r>
      <w:r w:rsidRPr="002359F5">
        <w:rPr>
          <w:rFonts w:ascii="Arial" w:hAnsi="Arial" w:cs="Arial"/>
          <w:sz w:val="24"/>
          <w:szCs w:val="24"/>
        </w:rPr>
        <w:t xml:space="preserve">Yes, sir, I see if you were to highlight that document I'm aware of. I'm familiar with these types of </w:t>
      </w:r>
      <w:r w:rsidRPr="002359F5">
        <w:rPr>
          <w:rFonts w:ascii="Arial" w:hAnsi="Arial" w:cs="Arial"/>
          <w:sz w:val="24"/>
          <w:szCs w:val="24"/>
        </w:rPr>
        <w:lastRenderedPageBreak/>
        <w:t>documents when witnesses make statements. And I see. And if you, Mr. Brown if you could read that certificate at the top of the police statement. Read the whole, read the whole document that's produced on the screen. Start from the top please.</w:t>
      </w:r>
    </w:p>
    <w:p w14:paraId="2DAC54AD" w14:textId="77777777" w:rsidR="00DC50D5" w:rsidRPr="002359F5" w:rsidRDefault="00DC50D5">
      <w:pPr>
        <w:spacing w:after="0"/>
        <w:rPr>
          <w:rFonts w:ascii="Arial" w:hAnsi="Arial" w:cs="Arial"/>
          <w:sz w:val="24"/>
          <w:szCs w:val="24"/>
        </w:rPr>
      </w:pPr>
    </w:p>
    <w:p w14:paraId="78ABB95F" w14:textId="1C9089CA" w:rsidR="00DC50D5" w:rsidRPr="002359F5" w:rsidRDefault="007E1724" w:rsidP="00B63706">
      <w:pPr>
        <w:spacing w:after="0"/>
        <w:ind w:left="4320" w:hanging="432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45:37</w:t>
      </w:r>
      <w:proofErr w:type="gramEnd"/>
      <w:r w:rsidR="00E31D2A" w:rsidRPr="002359F5">
        <w:rPr>
          <w:rFonts w:ascii="Arial" w:hAnsi="Arial" w:cs="Arial"/>
          <w:color w:val="5D7284"/>
          <w:sz w:val="24"/>
          <w:szCs w:val="24"/>
        </w:rPr>
        <w:t>:</w:t>
      </w:r>
      <w:r w:rsidR="00B63706">
        <w:rPr>
          <w:rFonts w:ascii="Arial" w:hAnsi="Arial" w:cs="Arial"/>
          <w:sz w:val="24"/>
          <w:szCs w:val="24"/>
        </w:rPr>
        <w:tab/>
      </w:r>
      <w:r w:rsidRPr="002359F5">
        <w:rPr>
          <w:rFonts w:ascii="Arial" w:hAnsi="Arial" w:cs="Arial"/>
          <w:sz w:val="24"/>
          <w:szCs w:val="24"/>
        </w:rPr>
        <w:t>Sir, it's actually more efficient if he could point in the document to where the document says Pearman is an agent for John Swan.  It doesn't exist.</w:t>
      </w:r>
    </w:p>
    <w:p w14:paraId="6EF358FC" w14:textId="77777777" w:rsidR="00DC50D5" w:rsidRPr="002359F5" w:rsidRDefault="00DC50D5">
      <w:pPr>
        <w:spacing w:after="0"/>
        <w:rPr>
          <w:rFonts w:ascii="Arial" w:hAnsi="Arial" w:cs="Arial"/>
          <w:sz w:val="24"/>
          <w:szCs w:val="24"/>
        </w:rPr>
      </w:pPr>
    </w:p>
    <w:p w14:paraId="71B45095" w14:textId="261167F7" w:rsidR="00DC50D5" w:rsidRPr="002359F5" w:rsidRDefault="007E1724" w:rsidP="00AB6954">
      <w:pPr>
        <w:spacing w:after="0"/>
        <w:ind w:left="4320" w:hanging="432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45:46</w:t>
      </w:r>
      <w:proofErr w:type="gramEnd"/>
      <w:r w:rsidR="00E31D2A" w:rsidRPr="002359F5">
        <w:rPr>
          <w:rFonts w:ascii="Arial" w:hAnsi="Arial" w:cs="Arial"/>
          <w:color w:val="5D7284"/>
          <w:sz w:val="24"/>
          <w:szCs w:val="24"/>
        </w:rPr>
        <w:t>:</w:t>
      </w:r>
      <w:r w:rsidR="00AB6954">
        <w:rPr>
          <w:rFonts w:ascii="Arial" w:hAnsi="Arial" w:cs="Arial"/>
          <w:sz w:val="24"/>
          <w:szCs w:val="24"/>
        </w:rPr>
        <w:tab/>
      </w:r>
      <w:r w:rsidRPr="002359F5">
        <w:rPr>
          <w:rFonts w:ascii="Arial" w:hAnsi="Arial" w:cs="Arial"/>
          <w:sz w:val="24"/>
          <w:szCs w:val="24"/>
        </w:rPr>
        <w:t xml:space="preserve">I think we did have we did have the issue of whether it was under oath or whether the statement was made under any form of music(?).  Excuse me Yes, yes, I that CNLB 14, the police statement has been produced, and has been referred to </w:t>
      </w:r>
    </w:p>
    <w:p w14:paraId="2D845306" w14:textId="77777777" w:rsidR="00DC50D5" w:rsidRPr="002359F5" w:rsidRDefault="00DC50D5">
      <w:pPr>
        <w:spacing w:after="0"/>
        <w:rPr>
          <w:rFonts w:ascii="Arial" w:hAnsi="Arial" w:cs="Arial"/>
          <w:sz w:val="24"/>
          <w:szCs w:val="24"/>
        </w:rPr>
      </w:pPr>
    </w:p>
    <w:p w14:paraId="53BB87DE" w14:textId="23AF29B2" w:rsidR="00DC50D5" w:rsidRPr="002359F5" w:rsidRDefault="007E1724">
      <w:pPr>
        <w:spacing w:after="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46:11</w:t>
      </w:r>
      <w:proofErr w:type="gramEnd"/>
      <w:r w:rsidR="00E31D2A" w:rsidRPr="002359F5">
        <w:rPr>
          <w:rFonts w:ascii="Arial" w:hAnsi="Arial" w:cs="Arial"/>
          <w:color w:val="5D7284"/>
          <w:sz w:val="24"/>
          <w:szCs w:val="24"/>
        </w:rPr>
        <w:t>:</w:t>
      </w:r>
      <w:r w:rsidR="00AB6954">
        <w:rPr>
          <w:rFonts w:ascii="Arial" w:hAnsi="Arial" w:cs="Arial"/>
          <w:sz w:val="24"/>
          <w:szCs w:val="24"/>
        </w:rPr>
        <w:tab/>
      </w:r>
      <w:r w:rsidR="00AB6954">
        <w:rPr>
          <w:rFonts w:ascii="Arial" w:hAnsi="Arial" w:cs="Arial"/>
          <w:sz w:val="24"/>
          <w:szCs w:val="24"/>
        </w:rPr>
        <w:tab/>
      </w:r>
      <w:r w:rsidR="00AB6954">
        <w:rPr>
          <w:rFonts w:ascii="Arial" w:hAnsi="Arial" w:cs="Arial"/>
          <w:sz w:val="24"/>
          <w:szCs w:val="24"/>
        </w:rPr>
        <w:tab/>
      </w:r>
      <w:r w:rsidRPr="002359F5">
        <w:rPr>
          <w:rFonts w:ascii="Arial" w:hAnsi="Arial" w:cs="Arial"/>
          <w:sz w:val="24"/>
          <w:szCs w:val="24"/>
        </w:rPr>
        <w:t>Yes.</w:t>
      </w:r>
    </w:p>
    <w:p w14:paraId="5C583A6B" w14:textId="77777777" w:rsidR="00DC50D5" w:rsidRPr="002359F5" w:rsidRDefault="00DC50D5">
      <w:pPr>
        <w:spacing w:after="0"/>
        <w:rPr>
          <w:rFonts w:ascii="Arial" w:hAnsi="Arial" w:cs="Arial"/>
          <w:sz w:val="24"/>
          <w:szCs w:val="24"/>
        </w:rPr>
      </w:pPr>
    </w:p>
    <w:p w14:paraId="2D1AE44F" w14:textId="48254691" w:rsidR="00DC50D5" w:rsidRPr="002359F5" w:rsidRDefault="007E1724" w:rsidP="00AB6954">
      <w:pPr>
        <w:spacing w:after="0"/>
        <w:ind w:left="4320" w:hanging="432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46:12</w:t>
      </w:r>
      <w:proofErr w:type="gramEnd"/>
      <w:r w:rsidR="00E31D2A" w:rsidRPr="002359F5">
        <w:rPr>
          <w:rFonts w:ascii="Arial" w:hAnsi="Arial" w:cs="Arial"/>
          <w:color w:val="5D7284"/>
          <w:sz w:val="24"/>
          <w:szCs w:val="24"/>
        </w:rPr>
        <w:t>:</w:t>
      </w:r>
      <w:r w:rsidR="00AB6954">
        <w:rPr>
          <w:rFonts w:ascii="Arial" w:hAnsi="Arial" w:cs="Arial"/>
          <w:sz w:val="24"/>
          <w:szCs w:val="24"/>
        </w:rPr>
        <w:tab/>
      </w:r>
      <w:r w:rsidRPr="002359F5">
        <w:rPr>
          <w:rFonts w:ascii="Arial" w:hAnsi="Arial" w:cs="Arial"/>
          <w:sz w:val="24"/>
          <w:szCs w:val="24"/>
        </w:rPr>
        <w:t xml:space="preserve">As a document which, which, Mr. Augustus made a statement that was recorded on as we can see, the statement of a witness on police had had noted paper.  </w:t>
      </w:r>
    </w:p>
    <w:p w14:paraId="7BB580DD" w14:textId="77777777" w:rsidR="00DC50D5" w:rsidRPr="002359F5" w:rsidRDefault="00DC50D5">
      <w:pPr>
        <w:spacing w:after="0"/>
        <w:rPr>
          <w:rFonts w:ascii="Arial" w:hAnsi="Arial" w:cs="Arial"/>
          <w:sz w:val="24"/>
          <w:szCs w:val="24"/>
        </w:rPr>
      </w:pPr>
    </w:p>
    <w:p w14:paraId="73AF3AA8" w14:textId="7953D3A7" w:rsidR="00DC50D5" w:rsidRPr="002359F5" w:rsidRDefault="007E1724">
      <w:pPr>
        <w:spacing w:after="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46:31</w:t>
      </w:r>
      <w:proofErr w:type="gramEnd"/>
      <w:r w:rsidR="00E31D2A" w:rsidRPr="002359F5">
        <w:rPr>
          <w:rFonts w:ascii="Arial" w:hAnsi="Arial" w:cs="Arial"/>
          <w:color w:val="5D7284"/>
          <w:sz w:val="24"/>
          <w:szCs w:val="24"/>
        </w:rPr>
        <w:t>:</w:t>
      </w:r>
      <w:r w:rsidR="00AB6954">
        <w:rPr>
          <w:rFonts w:ascii="Arial" w:hAnsi="Arial" w:cs="Arial"/>
          <w:sz w:val="24"/>
          <w:szCs w:val="24"/>
        </w:rPr>
        <w:tab/>
      </w:r>
      <w:r w:rsidR="00AB6954">
        <w:rPr>
          <w:rFonts w:ascii="Arial" w:hAnsi="Arial" w:cs="Arial"/>
          <w:sz w:val="24"/>
          <w:szCs w:val="24"/>
        </w:rPr>
        <w:tab/>
      </w:r>
      <w:r w:rsidR="00AB6954">
        <w:rPr>
          <w:rFonts w:ascii="Arial" w:hAnsi="Arial" w:cs="Arial"/>
          <w:sz w:val="24"/>
          <w:szCs w:val="24"/>
        </w:rPr>
        <w:tab/>
      </w:r>
      <w:r w:rsidRPr="002359F5">
        <w:rPr>
          <w:rFonts w:ascii="Arial" w:hAnsi="Arial" w:cs="Arial"/>
          <w:sz w:val="24"/>
          <w:szCs w:val="24"/>
        </w:rPr>
        <w:t>Yes.</w:t>
      </w:r>
    </w:p>
    <w:p w14:paraId="246A284F" w14:textId="77777777" w:rsidR="00DC50D5" w:rsidRPr="002359F5" w:rsidRDefault="00DC50D5">
      <w:pPr>
        <w:spacing w:after="0"/>
        <w:rPr>
          <w:rFonts w:ascii="Arial" w:hAnsi="Arial" w:cs="Arial"/>
          <w:sz w:val="24"/>
          <w:szCs w:val="24"/>
        </w:rPr>
      </w:pPr>
    </w:p>
    <w:p w14:paraId="678BCC4F" w14:textId="030056C4" w:rsidR="00DC50D5" w:rsidRPr="002359F5" w:rsidRDefault="007E1724" w:rsidP="00AB6954">
      <w:pPr>
        <w:spacing w:after="0"/>
        <w:ind w:left="4320" w:hanging="432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46:31</w:t>
      </w:r>
      <w:proofErr w:type="gramEnd"/>
      <w:r w:rsidR="00E31D2A" w:rsidRPr="002359F5">
        <w:rPr>
          <w:rFonts w:ascii="Arial" w:hAnsi="Arial" w:cs="Arial"/>
          <w:color w:val="5D7284"/>
          <w:sz w:val="24"/>
          <w:szCs w:val="24"/>
        </w:rPr>
        <w:t>:</w:t>
      </w:r>
      <w:r w:rsidR="00AB6954">
        <w:rPr>
          <w:rFonts w:ascii="Arial" w:hAnsi="Arial" w:cs="Arial"/>
          <w:sz w:val="24"/>
          <w:szCs w:val="24"/>
        </w:rPr>
        <w:tab/>
      </w:r>
      <w:r w:rsidRPr="002359F5">
        <w:rPr>
          <w:rFonts w:ascii="Arial" w:hAnsi="Arial" w:cs="Arial"/>
          <w:sz w:val="24"/>
          <w:szCs w:val="24"/>
        </w:rPr>
        <w:t>I wish for you now to read that document. So that the Commission can get a sense of the conditions under which that statement was taken.</w:t>
      </w:r>
    </w:p>
    <w:p w14:paraId="7929E39D" w14:textId="77777777" w:rsidR="00DC50D5" w:rsidRPr="002359F5" w:rsidRDefault="00DC50D5">
      <w:pPr>
        <w:spacing w:after="0"/>
        <w:rPr>
          <w:rFonts w:ascii="Arial" w:hAnsi="Arial" w:cs="Arial"/>
          <w:sz w:val="24"/>
          <w:szCs w:val="24"/>
        </w:rPr>
      </w:pPr>
    </w:p>
    <w:p w14:paraId="4D556DB3" w14:textId="66C8AFB6" w:rsidR="00DC50D5" w:rsidRPr="002359F5" w:rsidRDefault="007E1724">
      <w:pPr>
        <w:spacing w:after="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46:45</w:t>
      </w:r>
      <w:proofErr w:type="gramEnd"/>
      <w:r w:rsidR="00E31D2A" w:rsidRPr="002359F5">
        <w:rPr>
          <w:rFonts w:ascii="Arial" w:hAnsi="Arial" w:cs="Arial"/>
          <w:color w:val="5D7284"/>
          <w:sz w:val="24"/>
          <w:szCs w:val="24"/>
        </w:rPr>
        <w:t>:</w:t>
      </w:r>
      <w:r w:rsidR="00AB6954">
        <w:rPr>
          <w:rFonts w:ascii="Arial" w:hAnsi="Arial" w:cs="Arial"/>
          <w:sz w:val="24"/>
          <w:szCs w:val="24"/>
        </w:rPr>
        <w:tab/>
      </w:r>
      <w:r w:rsidR="00AB6954">
        <w:rPr>
          <w:rFonts w:ascii="Arial" w:hAnsi="Arial" w:cs="Arial"/>
          <w:sz w:val="24"/>
          <w:szCs w:val="24"/>
        </w:rPr>
        <w:tab/>
      </w:r>
      <w:r w:rsidR="00AB6954">
        <w:rPr>
          <w:rFonts w:ascii="Arial" w:hAnsi="Arial" w:cs="Arial"/>
          <w:sz w:val="24"/>
          <w:szCs w:val="24"/>
        </w:rPr>
        <w:tab/>
      </w:r>
      <w:r w:rsidRPr="002359F5">
        <w:rPr>
          <w:rFonts w:ascii="Arial" w:hAnsi="Arial" w:cs="Arial"/>
          <w:sz w:val="24"/>
          <w:szCs w:val="24"/>
        </w:rPr>
        <w:t>Okay.</w:t>
      </w:r>
    </w:p>
    <w:p w14:paraId="615E487D" w14:textId="77777777" w:rsidR="00DC50D5" w:rsidRPr="002359F5" w:rsidRDefault="00DC50D5">
      <w:pPr>
        <w:spacing w:after="0"/>
        <w:rPr>
          <w:rFonts w:ascii="Arial" w:hAnsi="Arial" w:cs="Arial"/>
          <w:sz w:val="24"/>
          <w:szCs w:val="24"/>
        </w:rPr>
      </w:pPr>
    </w:p>
    <w:p w14:paraId="6CB0C859" w14:textId="085535D1"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46:45</w:t>
      </w:r>
      <w:proofErr w:type="gramEnd"/>
      <w:r w:rsidR="00E31D2A" w:rsidRPr="002359F5">
        <w:rPr>
          <w:rFonts w:ascii="Arial" w:hAnsi="Arial" w:cs="Arial"/>
          <w:color w:val="5D7284"/>
          <w:sz w:val="24"/>
          <w:szCs w:val="24"/>
        </w:rPr>
        <w:t>:</w:t>
      </w:r>
      <w:r w:rsidR="00AB6954">
        <w:rPr>
          <w:rFonts w:ascii="Arial" w:hAnsi="Arial" w:cs="Arial"/>
          <w:sz w:val="24"/>
          <w:szCs w:val="24"/>
        </w:rPr>
        <w:tab/>
      </w:r>
      <w:r w:rsidR="00AB6954">
        <w:rPr>
          <w:rFonts w:ascii="Arial" w:hAnsi="Arial" w:cs="Arial"/>
          <w:sz w:val="24"/>
          <w:szCs w:val="24"/>
        </w:rPr>
        <w:tab/>
      </w:r>
      <w:r w:rsidRPr="002359F5">
        <w:rPr>
          <w:rFonts w:ascii="Arial" w:hAnsi="Arial" w:cs="Arial"/>
          <w:sz w:val="24"/>
          <w:szCs w:val="24"/>
        </w:rPr>
        <w:t>You mean the certificates</w:t>
      </w:r>
      <w:r w:rsidR="00AB6954">
        <w:rPr>
          <w:rFonts w:ascii="Arial" w:hAnsi="Arial" w:cs="Arial"/>
          <w:sz w:val="24"/>
          <w:szCs w:val="24"/>
        </w:rPr>
        <w:t>.</w:t>
      </w:r>
    </w:p>
    <w:p w14:paraId="55030008" w14:textId="77777777" w:rsidR="00DC50D5" w:rsidRPr="002359F5" w:rsidRDefault="00DC50D5">
      <w:pPr>
        <w:spacing w:after="0"/>
        <w:rPr>
          <w:rFonts w:ascii="Arial" w:hAnsi="Arial" w:cs="Arial"/>
          <w:sz w:val="24"/>
          <w:szCs w:val="24"/>
        </w:rPr>
      </w:pPr>
    </w:p>
    <w:p w14:paraId="7DD3B11F" w14:textId="27B9C7E8" w:rsidR="00DC50D5" w:rsidRPr="002359F5" w:rsidRDefault="007E1724">
      <w:pPr>
        <w:spacing w:after="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46:47</w:t>
      </w:r>
      <w:proofErr w:type="gramEnd"/>
      <w:r w:rsidR="00E31D2A" w:rsidRPr="002359F5">
        <w:rPr>
          <w:rFonts w:ascii="Arial" w:hAnsi="Arial" w:cs="Arial"/>
          <w:color w:val="5D7284"/>
          <w:sz w:val="24"/>
          <w:szCs w:val="24"/>
        </w:rPr>
        <w:t>:</w:t>
      </w:r>
      <w:r w:rsidR="00AB6954">
        <w:rPr>
          <w:rFonts w:ascii="Arial" w:hAnsi="Arial" w:cs="Arial"/>
          <w:sz w:val="24"/>
          <w:szCs w:val="24"/>
        </w:rPr>
        <w:tab/>
      </w:r>
      <w:r w:rsidR="00AB6954">
        <w:rPr>
          <w:rFonts w:ascii="Arial" w:hAnsi="Arial" w:cs="Arial"/>
          <w:sz w:val="24"/>
          <w:szCs w:val="24"/>
        </w:rPr>
        <w:tab/>
      </w:r>
      <w:r w:rsidRPr="002359F5">
        <w:rPr>
          <w:rFonts w:ascii="Arial" w:hAnsi="Arial" w:cs="Arial"/>
          <w:sz w:val="24"/>
          <w:szCs w:val="24"/>
        </w:rPr>
        <w:t>Read, read the</w:t>
      </w:r>
    </w:p>
    <w:p w14:paraId="3D3EEA5F" w14:textId="77777777" w:rsidR="00DC50D5" w:rsidRPr="002359F5" w:rsidRDefault="00DC50D5">
      <w:pPr>
        <w:spacing w:after="0"/>
        <w:rPr>
          <w:rFonts w:ascii="Arial" w:hAnsi="Arial" w:cs="Arial"/>
          <w:sz w:val="24"/>
          <w:szCs w:val="24"/>
        </w:rPr>
      </w:pPr>
    </w:p>
    <w:p w14:paraId="1959FAFD" w14:textId="06569E7F" w:rsidR="00DC50D5" w:rsidRPr="002359F5" w:rsidRDefault="007E1724" w:rsidP="00AB695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46:49</w:t>
      </w:r>
      <w:proofErr w:type="gramEnd"/>
      <w:r w:rsidR="00E31D2A" w:rsidRPr="002359F5">
        <w:rPr>
          <w:rFonts w:ascii="Arial" w:hAnsi="Arial" w:cs="Arial"/>
          <w:color w:val="5D7284"/>
          <w:sz w:val="24"/>
          <w:szCs w:val="24"/>
        </w:rPr>
        <w:t>:</w:t>
      </w:r>
      <w:r w:rsidR="00AB6954">
        <w:rPr>
          <w:rFonts w:ascii="Arial" w:hAnsi="Arial" w:cs="Arial"/>
          <w:sz w:val="24"/>
          <w:szCs w:val="24"/>
        </w:rPr>
        <w:tab/>
      </w:r>
      <w:r w:rsidR="00AB6954">
        <w:rPr>
          <w:rFonts w:ascii="Arial" w:hAnsi="Arial" w:cs="Arial"/>
          <w:sz w:val="24"/>
          <w:szCs w:val="24"/>
        </w:rPr>
        <w:tab/>
      </w:r>
      <w:r w:rsidRPr="002359F5">
        <w:rPr>
          <w:rFonts w:ascii="Arial" w:hAnsi="Arial" w:cs="Arial"/>
          <w:sz w:val="24"/>
          <w:szCs w:val="24"/>
        </w:rPr>
        <w:t xml:space="preserve">Certificate starts off this statement consisting of Yes, </w:t>
      </w:r>
      <w:r w:rsidR="00AB6954">
        <w:rPr>
          <w:rFonts w:ascii="Arial" w:hAnsi="Arial" w:cs="Arial"/>
          <w:sz w:val="24"/>
          <w:szCs w:val="24"/>
        </w:rPr>
        <w:tab/>
      </w:r>
      <w:r w:rsidR="00AB6954">
        <w:rPr>
          <w:rFonts w:ascii="Arial" w:hAnsi="Arial" w:cs="Arial"/>
          <w:sz w:val="24"/>
          <w:szCs w:val="24"/>
        </w:rPr>
        <w:tab/>
      </w:r>
      <w:r w:rsidR="00AB6954">
        <w:rPr>
          <w:rFonts w:ascii="Arial" w:hAnsi="Arial" w:cs="Arial"/>
          <w:sz w:val="24"/>
          <w:szCs w:val="24"/>
        </w:rPr>
        <w:tab/>
      </w:r>
      <w:r w:rsidR="00AB6954">
        <w:rPr>
          <w:rFonts w:ascii="Arial" w:hAnsi="Arial" w:cs="Arial"/>
          <w:sz w:val="24"/>
          <w:szCs w:val="24"/>
        </w:rPr>
        <w:tab/>
      </w:r>
      <w:r w:rsidR="00AB6954">
        <w:rPr>
          <w:rFonts w:ascii="Arial" w:hAnsi="Arial" w:cs="Arial"/>
          <w:sz w:val="24"/>
          <w:szCs w:val="24"/>
        </w:rPr>
        <w:tab/>
      </w:r>
      <w:r w:rsidR="00AB6954">
        <w:rPr>
          <w:rFonts w:ascii="Arial" w:hAnsi="Arial" w:cs="Arial"/>
          <w:sz w:val="24"/>
          <w:szCs w:val="24"/>
        </w:rPr>
        <w:tab/>
      </w:r>
      <w:r w:rsidR="00AB6954">
        <w:rPr>
          <w:rFonts w:ascii="Arial" w:hAnsi="Arial" w:cs="Arial"/>
          <w:sz w:val="24"/>
          <w:szCs w:val="24"/>
        </w:rPr>
        <w:tab/>
      </w:r>
      <w:r w:rsidRPr="002359F5">
        <w:rPr>
          <w:rFonts w:ascii="Arial" w:hAnsi="Arial" w:cs="Arial"/>
          <w:sz w:val="24"/>
          <w:szCs w:val="24"/>
        </w:rPr>
        <w:t>in bold.</w:t>
      </w:r>
    </w:p>
    <w:p w14:paraId="2BFE83EB" w14:textId="77777777" w:rsidR="00DC50D5" w:rsidRPr="002359F5" w:rsidRDefault="00DC50D5" w:rsidP="006D7857">
      <w:pPr>
        <w:spacing w:after="0"/>
        <w:jc w:val="both"/>
        <w:rPr>
          <w:rFonts w:ascii="Arial" w:hAnsi="Arial" w:cs="Arial"/>
          <w:sz w:val="24"/>
          <w:szCs w:val="24"/>
        </w:rPr>
      </w:pPr>
    </w:p>
    <w:p w14:paraId="4A106EA5" w14:textId="77F60A31" w:rsidR="00DC50D5" w:rsidRPr="002359F5" w:rsidRDefault="007E1724" w:rsidP="006D7857">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46:53</w:t>
      </w:r>
      <w:proofErr w:type="gramEnd"/>
      <w:r w:rsidR="00E31D2A" w:rsidRPr="002359F5">
        <w:rPr>
          <w:rFonts w:ascii="Arial" w:hAnsi="Arial" w:cs="Arial"/>
          <w:color w:val="5D7284"/>
          <w:sz w:val="24"/>
          <w:szCs w:val="24"/>
        </w:rPr>
        <w:t>:</w:t>
      </w:r>
      <w:r w:rsidR="00E134EF">
        <w:rPr>
          <w:rFonts w:ascii="Arial" w:hAnsi="Arial" w:cs="Arial"/>
          <w:sz w:val="24"/>
          <w:szCs w:val="24"/>
        </w:rPr>
        <w:tab/>
      </w:r>
      <w:r w:rsidRPr="002359F5">
        <w:rPr>
          <w:rFonts w:ascii="Arial" w:hAnsi="Arial" w:cs="Arial"/>
          <w:sz w:val="24"/>
          <w:szCs w:val="24"/>
        </w:rPr>
        <w:t xml:space="preserve">Read the certificate that would be sufficient to answer the question of whether it was so under oath or not on </w:t>
      </w:r>
      <w:r w:rsidRPr="002359F5">
        <w:rPr>
          <w:rFonts w:ascii="Arial" w:hAnsi="Arial" w:cs="Arial"/>
          <w:sz w:val="24"/>
          <w:szCs w:val="24"/>
        </w:rPr>
        <w:lastRenderedPageBreak/>
        <w:t>under oath but under what conditions was that statement taken. So</w:t>
      </w:r>
      <w:r w:rsidR="00477C76">
        <w:rPr>
          <w:rFonts w:ascii="Arial" w:hAnsi="Arial" w:cs="Arial"/>
          <w:sz w:val="24"/>
          <w:szCs w:val="24"/>
        </w:rPr>
        <w:t>,</w:t>
      </w:r>
      <w:r w:rsidRPr="002359F5">
        <w:rPr>
          <w:rFonts w:ascii="Arial" w:hAnsi="Arial" w:cs="Arial"/>
          <w:sz w:val="24"/>
          <w:szCs w:val="24"/>
        </w:rPr>
        <w:t xml:space="preserve"> if you read the certificate.</w:t>
      </w:r>
    </w:p>
    <w:p w14:paraId="73719817" w14:textId="77777777" w:rsidR="00DC50D5" w:rsidRPr="002359F5" w:rsidRDefault="00DC50D5" w:rsidP="006D7857">
      <w:pPr>
        <w:spacing w:after="0"/>
        <w:jc w:val="both"/>
        <w:rPr>
          <w:rFonts w:ascii="Arial" w:hAnsi="Arial" w:cs="Arial"/>
          <w:sz w:val="24"/>
          <w:szCs w:val="24"/>
        </w:rPr>
      </w:pPr>
    </w:p>
    <w:p w14:paraId="47736419" w14:textId="6C404077" w:rsidR="00DC50D5" w:rsidRPr="002359F5" w:rsidRDefault="007E1724" w:rsidP="006D7857">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47:07</w:t>
      </w:r>
      <w:proofErr w:type="gramEnd"/>
      <w:r w:rsidR="00E31D2A" w:rsidRPr="002359F5">
        <w:rPr>
          <w:rFonts w:ascii="Arial" w:hAnsi="Arial" w:cs="Arial"/>
          <w:color w:val="5D7284"/>
          <w:sz w:val="24"/>
          <w:szCs w:val="24"/>
        </w:rPr>
        <w:t>:</w:t>
      </w:r>
      <w:r w:rsidR="00E134EF">
        <w:rPr>
          <w:rFonts w:ascii="Arial" w:hAnsi="Arial" w:cs="Arial"/>
          <w:sz w:val="24"/>
          <w:szCs w:val="24"/>
        </w:rPr>
        <w:tab/>
      </w:r>
      <w:r w:rsidRPr="002359F5">
        <w:rPr>
          <w:rFonts w:ascii="Arial" w:hAnsi="Arial" w:cs="Arial"/>
          <w:sz w:val="24"/>
          <w:szCs w:val="24"/>
        </w:rPr>
        <w:t>This statement consisting of blank pages, each signed by me is true to the best of my knowledge and belief. And I make it knowing that if it is tendered in evidence, I shall be liable to prosecution, if I have willfully stated in it anything which I know to be false, or do not believe to be true.</w:t>
      </w:r>
    </w:p>
    <w:p w14:paraId="30D3E31B" w14:textId="77777777" w:rsidR="00DC50D5" w:rsidRPr="002359F5" w:rsidRDefault="00DC50D5" w:rsidP="006D7857">
      <w:pPr>
        <w:spacing w:after="0"/>
        <w:jc w:val="both"/>
        <w:rPr>
          <w:rFonts w:ascii="Arial" w:hAnsi="Arial" w:cs="Arial"/>
          <w:sz w:val="24"/>
          <w:szCs w:val="24"/>
        </w:rPr>
      </w:pPr>
    </w:p>
    <w:p w14:paraId="142F9E7F" w14:textId="41D9C627" w:rsidR="00DC50D5" w:rsidRPr="002359F5" w:rsidRDefault="007E1724" w:rsidP="006D7857">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47:37</w:t>
      </w:r>
      <w:proofErr w:type="gramEnd"/>
      <w:r w:rsidR="00E31D2A" w:rsidRPr="002359F5">
        <w:rPr>
          <w:rFonts w:ascii="Arial" w:hAnsi="Arial" w:cs="Arial"/>
          <w:color w:val="5D7284"/>
          <w:sz w:val="24"/>
          <w:szCs w:val="24"/>
        </w:rPr>
        <w:t>:</w:t>
      </w:r>
      <w:r w:rsidR="00477C76">
        <w:rPr>
          <w:rFonts w:ascii="Arial" w:hAnsi="Arial" w:cs="Arial"/>
          <w:sz w:val="24"/>
          <w:szCs w:val="24"/>
        </w:rPr>
        <w:tab/>
      </w:r>
      <w:r w:rsidR="00477C76">
        <w:rPr>
          <w:rFonts w:ascii="Arial" w:hAnsi="Arial" w:cs="Arial"/>
          <w:sz w:val="24"/>
          <w:szCs w:val="24"/>
        </w:rPr>
        <w:tab/>
      </w:r>
      <w:r w:rsidRPr="002359F5">
        <w:rPr>
          <w:rFonts w:ascii="Arial" w:hAnsi="Arial" w:cs="Arial"/>
          <w:sz w:val="24"/>
          <w:szCs w:val="24"/>
        </w:rPr>
        <w:t xml:space="preserve">And this. It was signed by whom? If you will continue. </w:t>
      </w:r>
    </w:p>
    <w:p w14:paraId="01E031A7" w14:textId="77777777" w:rsidR="00DC50D5" w:rsidRPr="002359F5" w:rsidRDefault="00DC50D5" w:rsidP="006D7857">
      <w:pPr>
        <w:spacing w:after="0"/>
        <w:jc w:val="both"/>
        <w:rPr>
          <w:rFonts w:ascii="Arial" w:hAnsi="Arial" w:cs="Arial"/>
          <w:sz w:val="24"/>
          <w:szCs w:val="24"/>
        </w:rPr>
      </w:pPr>
    </w:p>
    <w:p w14:paraId="1B9F5EC0" w14:textId="688EA0D9" w:rsidR="00DC50D5" w:rsidRPr="002359F5" w:rsidRDefault="007E1724" w:rsidP="006D7857">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47:42</w:t>
      </w:r>
      <w:proofErr w:type="gramEnd"/>
      <w:r w:rsidR="00E31D2A" w:rsidRPr="002359F5">
        <w:rPr>
          <w:rFonts w:ascii="Arial" w:hAnsi="Arial" w:cs="Arial"/>
          <w:color w:val="5D7284"/>
          <w:sz w:val="24"/>
          <w:szCs w:val="24"/>
        </w:rPr>
        <w:t>:</w:t>
      </w:r>
      <w:r w:rsidR="00477C76">
        <w:rPr>
          <w:rFonts w:ascii="Arial" w:hAnsi="Arial" w:cs="Arial"/>
          <w:sz w:val="24"/>
          <w:szCs w:val="24"/>
        </w:rPr>
        <w:tab/>
      </w:r>
      <w:r w:rsidR="00477C76">
        <w:rPr>
          <w:rFonts w:ascii="Arial" w:hAnsi="Arial" w:cs="Arial"/>
          <w:sz w:val="24"/>
          <w:szCs w:val="24"/>
        </w:rPr>
        <w:tab/>
      </w:r>
      <w:r w:rsidR="00477C76">
        <w:rPr>
          <w:rFonts w:ascii="Arial" w:hAnsi="Arial" w:cs="Arial"/>
          <w:sz w:val="24"/>
          <w:szCs w:val="24"/>
        </w:rPr>
        <w:tab/>
      </w:r>
      <w:r w:rsidRPr="002359F5">
        <w:rPr>
          <w:rFonts w:ascii="Arial" w:hAnsi="Arial" w:cs="Arial"/>
          <w:sz w:val="24"/>
          <w:szCs w:val="24"/>
        </w:rPr>
        <w:t>Signed</w:t>
      </w:r>
      <w:r w:rsidR="00477C76">
        <w:rPr>
          <w:rFonts w:ascii="Arial" w:hAnsi="Arial" w:cs="Arial"/>
          <w:sz w:val="24"/>
          <w:szCs w:val="24"/>
        </w:rPr>
        <w:t>.</w:t>
      </w:r>
    </w:p>
    <w:p w14:paraId="4C02AE10" w14:textId="77777777" w:rsidR="00DC50D5" w:rsidRPr="002359F5" w:rsidRDefault="00DC50D5" w:rsidP="006D7857">
      <w:pPr>
        <w:spacing w:after="0"/>
        <w:jc w:val="both"/>
        <w:rPr>
          <w:rFonts w:ascii="Arial" w:hAnsi="Arial" w:cs="Arial"/>
          <w:sz w:val="24"/>
          <w:szCs w:val="24"/>
        </w:rPr>
      </w:pPr>
    </w:p>
    <w:p w14:paraId="2C2D49C4" w14:textId="79131B02" w:rsidR="00DC50D5" w:rsidRPr="002359F5" w:rsidRDefault="007E1724" w:rsidP="006D7857">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47:42</w:t>
      </w:r>
      <w:proofErr w:type="gramEnd"/>
      <w:r w:rsidR="00E31D2A" w:rsidRPr="002359F5">
        <w:rPr>
          <w:rFonts w:ascii="Arial" w:hAnsi="Arial" w:cs="Arial"/>
          <w:color w:val="5D7284"/>
          <w:sz w:val="24"/>
          <w:szCs w:val="24"/>
        </w:rPr>
        <w:t>:</w:t>
      </w:r>
      <w:r w:rsidR="00477C76">
        <w:rPr>
          <w:rFonts w:ascii="Arial" w:hAnsi="Arial" w:cs="Arial"/>
          <w:sz w:val="24"/>
          <w:szCs w:val="24"/>
        </w:rPr>
        <w:tab/>
      </w:r>
      <w:r w:rsidR="00477C76">
        <w:rPr>
          <w:rFonts w:ascii="Arial" w:hAnsi="Arial" w:cs="Arial"/>
          <w:sz w:val="24"/>
          <w:szCs w:val="24"/>
        </w:rPr>
        <w:tab/>
      </w:r>
      <w:r w:rsidRPr="002359F5">
        <w:rPr>
          <w:rFonts w:ascii="Arial" w:hAnsi="Arial" w:cs="Arial"/>
          <w:sz w:val="24"/>
          <w:szCs w:val="24"/>
        </w:rPr>
        <w:t>The date and the sig</w:t>
      </w:r>
      <w:r w:rsidR="00435EBB">
        <w:rPr>
          <w:rFonts w:ascii="Arial" w:hAnsi="Arial" w:cs="Arial"/>
          <w:sz w:val="24"/>
          <w:szCs w:val="24"/>
        </w:rPr>
        <w:t>n…</w:t>
      </w:r>
    </w:p>
    <w:p w14:paraId="6073AFE1" w14:textId="77777777" w:rsidR="00DC50D5" w:rsidRPr="002359F5" w:rsidRDefault="00DC50D5" w:rsidP="006D7857">
      <w:pPr>
        <w:spacing w:after="0"/>
        <w:jc w:val="both"/>
        <w:rPr>
          <w:rFonts w:ascii="Arial" w:hAnsi="Arial" w:cs="Arial"/>
          <w:sz w:val="24"/>
          <w:szCs w:val="24"/>
        </w:rPr>
      </w:pPr>
    </w:p>
    <w:p w14:paraId="1B3BB52E" w14:textId="0C90F4C2" w:rsidR="00DC50D5" w:rsidRPr="002359F5" w:rsidRDefault="007E1724" w:rsidP="006D7857">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47:43</w:t>
      </w:r>
      <w:proofErr w:type="gramEnd"/>
      <w:r w:rsidR="00E31D2A" w:rsidRPr="002359F5">
        <w:rPr>
          <w:rFonts w:ascii="Arial" w:hAnsi="Arial" w:cs="Arial"/>
          <w:color w:val="5D7284"/>
          <w:sz w:val="24"/>
          <w:szCs w:val="24"/>
        </w:rPr>
        <w:t>:</w:t>
      </w:r>
      <w:r w:rsidR="00435EBB">
        <w:rPr>
          <w:rFonts w:ascii="Arial" w:hAnsi="Arial" w:cs="Arial"/>
          <w:sz w:val="24"/>
          <w:szCs w:val="24"/>
        </w:rPr>
        <w:tab/>
      </w:r>
      <w:r w:rsidRPr="002359F5">
        <w:rPr>
          <w:rFonts w:ascii="Arial" w:hAnsi="Arial" w:cs="Arial"/>
          <w:sz w:val="24"/>
          <w:szCs w:val="24"/>
        </w:rPr>
        <w:t xml:space="preserve">The date is 25th day of October 1976. Sign, John Augustus. Signature Witness I. T. </w:t>
      </w:r>
      <w:proofErr w:type="spellStart"/>
      <w:r w:rsidRPr="002359F5">
        <w:rPr>
          <w:rFonts w:ascii="Arial" w:hAnsi="Arial" w:cs="Arial"/>
          <w:sz w:val="24"/>
          <w:szCs w:val="24"/>
        </w:rPr>
        <w:t>Casin</w:t>
      </w:r>
      <w:proofErr w:type="spellEnd"/>
      <w:r w:rsidRPr="002359F5">
        <w:rPr>
          <w:rFonts w:ascii="Arial" w:hAnsi="Arial" w:cs="Arial"/>
          <w:sz w:val="24"/>
          <w:szCs w:val="24"/>
        </w:rPr>
        <w:t xml:space="preserve"> Sergeant 55</w:t>
      </w:r>
    </w:p>
    <w:p w14:paraId="5CA2537E" w14:textId="77777777" w:rsidR="00DC50D5" w:rsidRPr="002359F5" w:rsidRDefault="00DC50D5" w:rsidP="006D7857">
      <w:pPr>
        <w:spacing w:after="0"/>
        <w:jc w:val="both"/>
        <w:rPr>
          <w:rFonts w:ascii="Arial" w:hAnsi="Arial" w:cs="Arial"/>
          <w:sz w:val="24"/>
          <w:szCs w:val="24"/>
        </w:rPr>
      </w:pPr>
    </w:p>
    <w:p w14:paraId="2B0D93DF" w14:textId="7CA31E6E" w:rsidR="00DC50D5" w:rsidRPr="002359F5" w:rsidRDefault="007E1724" w:rsidP="006D7857">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47:58</w:t>
      </w:r>
      <w:proofErr w:type="gramEnd"/>
      <w:r w:rsidR="00E31D2A" w:rsidRPr="002359F5">
        <w:rPr>
          <w:rFonts w:ascii="Arial" w:hAnsi="Arial" w:cs="Arial"/>
          <w:color w:val="5D7284"/>
          <w:sz w:val="24"/>
          <w:szCs w:val="24"/>
        </w:rPr>
        <w:t>:</w:t>
      </w:r>
      <w:r w:rsidR="00435EBB">
        <w:rPr>
          <w:rFonts w:ascii="Arial" w:hAnsi="Arial" w:cs="Arial"/>
          <w:sz w:val="24"/>
          <w:szCs w:val="24"/>
        </w:rPr>
        <w:tab/>
      </w:r>
      <w:r w:rsidRPr="002359F5">
        <w:rPr>
          <w:rFonts w:ascii="Arial" w:hAnsi="Arial" w:cs="Arial"/>
          <w:sz w:val="24"/>
          <w:szCs w:val="24"/>
        </w:rPr>
        <w:t xml:space="preserve">Right.  You need not read the entire document but if you refer to any part of that document, point specifically to it in your response. Mr. White, if you wish to, </w:t>
      </w:r>
      <w:r w:rsidR="00961504">
        <w:rPr>
          <w:rFonts w:ascii="Arial" w:hAnsi="Arial" w:cs="Arial"/>
          <w:sz w:val="24"/>
          <w:szCs w:val="24"/>
        </w:rPr>
        <w:t>make any</w:t>
      </w:r>
      <w:r w:rsidRPr="002359F5">
        <w:rPr>
          <w:rFonts w:ascii="Arial" w:hAnsi="Arial" w:cs="Arial"/>
          <w:sz w:val="24"/>
          <w:szCs w:val="24"/>
        </w:rPr>
        <w:t xml:space="preserve"> comment</w:t>
      </w:r>
      <w:r w:rsidR="00961504">
        <w:rPr>
          <w:rFonts w:ascii="Arial" w:hAnsi="Arial" w:cs="Arial"/>
          <w:sz w:val="24"/>
          <w:szCs w:val="24"/>
        </w:rPr>
        <w:t>s</w:t>
      </w:r>
      <w:r w:rsidRPr="002359F5">
        <w:rPr>
          <w:rFonts w:ascii="Arial" w:hAnsi="Arial" w:cs="Arial"/>
          <w:sz w:val="24"/>
          <w:szCs w:val="24"/>
        </w:rPr>
        <w:t xml:space="preserve"> on the process</w:t>
      </w:r>
      <w:r w:rsidR="0043370E">
        <w:rPr>
          <w:rFonts w:ascii="Arial" w:hAnsi="Arial" w:cs="Arial"/>
          <w:sz w:val="24"/>
          <w:szCs w:val="24"/>
        </w:rPr>
        <w:t>.</w:t>
      </w:r>
    </w:p>
    <w:p w14:paraId="42EEAA21" w14:textId="77777777" w:rsidR="00DC50D5" w:rsidRPr="002359F5" w:rsidRDefault="00DC50D5" w:rsidP="006D7857">
      <w:pPr>
        <w:spacing w:after="0"/>
        <w:jc w:val="both"/>
        <w:rPr>
          <w:rFonts w:ascii="Arial" w:hAnsi="Arial" w:cs="Arial"/>
          <w:sz w:val="24"/>
          <w:szCs w:val="24"/>
        </w:rPr>
      </w:pPr>
    </w:p>
    <w:p w14:paraId="296BE98E" w14:textId="42C392D1" w:rsidR="00DC50D5" w:rsidRPr="002359F5" w:rsidRDefault="007E1724" w:rsidP="006D7857">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48:13</w:t>
      </w:r>
      <w:proofErr w:type="gramEnd"/>
      <w:r w:rsidR="00E31D2A" w:rsidRPr="002359F5">
        <w:rPr>
          <w:rFonts w:ascii="Arial" w:hAnsi="Arial" w:cs="Arial"/>
          <w:color w:val="5D7284"/>
          <w:sz w:val="24"/>
          <w:szCs w:val="24"/>
        </w:rPr>
        <w:t>:</w:t>
      </w:r>
      <w:r w:rsidR="00673A5F">
        <w:rPr>
          <w:rFonts w:ascii="Arial" w:hAnsi="Arial" w:cs="Arial"/>
          <w:sz w:val="24"/>
          <w:szCs w:val="24"/>
        </w:rPr>
        <w:tab/>
      </w:r>
      <w:r w:rsidRPr="002359F5">
        <w:rPr>
          <w:rFonts w:ascii="Arial" w:hAnsi="Arial" w:cs="Arial"/>
          <w:sz w:val="24"/>
          <w:szCs w:val="24"/>
        </w:rPr>
        <w:t>So, I was asking Mr. Brown to point in the document where Mr. Augustus has said in this document that he was an agent</w:t>
      </w:r>
      <w:r w:rsidR="00673A5F">
        <w:rPr>
          <w:rFonts w:ascii="Arial" w:hAnsi="Arial" w:cs="Arial"/>
          <w:sz w:val="24"/>
          <w:szCs w:val="24"/>
        </w:rPr>
        <w:t>; s</w:t>
      </w:r>
      <w:r w:rsidRPr="002359F5">
        <w:rPr>
          <w:rFonts w:ascii="Arial" w:hAnsi="Arial" w:cs="Arial"/>
          <w:sz w:val="24"/>
          <w:szCs w:val="24"/>
        </w:rPr>
        <w:t>aid Russell Pearman was agent for John Swan.</w:t>
      </w:r>
    </w:p>
    <w:p w14:paraId="2BEBB232" w14:textId="77777777" w:rsidR="00DC50D5" w:rsidRPr="002359F5" w:rsidRDefault="00DC50D5" w:rsidP="006D7857">
      <w:pPr>
        <w:spacing w:after="0"/>
        <w:jc w:val="both"/>
        <w:rPr>
          <w:rFonts w:ascii="Arial" w:hAnsi="Arial" w:cs="Arial"/>
          <w:sz w:val="24"/>
          <w:szCs w:val="24"/>
        </w:rPr>
      </w:pPr>
    </w:p>
    <w:p w14:paraId="418122FA" w14:textId="68F1A81D"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48:25</w:t>
      </w:r>
      <w:proofErr w:type="gramEnd"/>
      <w:r w:rsidR="00E31D2A" w:rsidRPr="002359F5">
        <w:rPr>
          <w:rFonts w:ascii="Arial" w:hAnsi="Arial" w:cs="Arial"/>
          <w:color w:val="5D7284"/>
          <w:sz w:val="24"/>
          <w:szCs w:val="24"/>
        </w:rPr>
        <w:t>:</w:t>
      </w:r>
      <w:r w:rsidR="00673A5F">
        <w:rPr>
          <w:rFonts w:ascii="Arial" w:hAnsi="Arial" w:cs="Arial"/>
          <w:sz w:val="24"/>
          <w:szCs w:val="24"/>
        </w:rPr>
        <w:tab/>
      </w:r>
      <w:r w:rsidRPr="002359F5">
        <w:rPr>
          <w:rFonts w:ascii="Arial" w:hAnsi="Arial" w:cs="Arial"/>
          <w:sz w:val="24"/>
          <w:szCs w:val="24"/>
        </w:rPr>
        <w:t>Right.  If you would do that, Mr. Brown, if you may, if you can.</w:t>
      </w:r>
    </w:p>
    <w:p w14:paraId="1227ACFC" w14:textId="77777777" w:rsidR="00DC50D5" w:rsidRPr="002359F5" w:rsidRDefault="00DC50D5" w:rsidP="00896A07">
      <w:pPr>
        <w:spacing w:after="0"/>
        <w:jc w:val="both"/>
        <w:rPr>
          <w:rFonts w:ascii="Arial" w:hAnsi="Arial" w:cs="Arial"/>
          <w:sz w:val="24"/>
          <w:szCs w:val="24"/>
        </w:rPr>
      </w:pPr>
    </w:p>
    <w:p w14:paraId="5B96232D" w14:textId="219391B4"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49:05</w:t>
      </w:r>
      <w:proofErr w:type="gramEnd"/>
      <w:r w:rsidR="00E31D2A" w:rsidRPr="002359F5">
        <w:rPr>
          <w:rFonts w:ascii="Arial" w:hAnsi="Arial" w:cs="Arial"/>
          <w:color w:val="5D7284"/>
          <w:sz w:val="24"/>
          <w:szCs w:val="24"/>
        </w:rPr>
        <w:t>:</w:t>
      </w:r>
      <w:r w:rsidR="006D7857">
        <w:rPr>
          <w:rFonts w:ascii="Arial" w:hAnsi="Arial" w:cs="Arial"/>
          <w:sz w:val="24"/>
          <w:szCs w:val="24"/>
        </w:rPr>
        <w:tab/>
      </w:r>
      <w:r w:rsidRPr="002359F5">
        <w:rPr>
          <w:rFonts w:ascii="Arial" w:hAnsi="Arial" w:cs="Arial"/>
          <w:sz w:val="24"/>
          <w:szCs w:val="24"/>
        </w:rPr>
        <w:t>On page three, the second paragraph ends with a sentence that says I accepted that John Swan was dealing as agent for me, and he would know this.</w:t>
      </w:r>
    </w:p>
    <w:p w14:paraId="29D04F30" w14:textId="77777777" w:rsidR="00DC50D5" w:rsidRPr="002359F5" w:rsidRDefault="00DC50D5" w:rsidP="00896A07">
      <w:pPr>
        <w:spacing w:after="0"/>
        <w:jc w:val="both"/>
        <w:rPr>
          <w:rFonts w:ascii="Arial" w:hAnsi="Arial" w:cs="Arial"/>
          <w:sz w:val="24"/>
          <w:szCs w:val="24"/>
        </w:rPr>
      </w:pPr>
    </w:p>
    <w:p w14:paraId="5CDDCABB" w14:textId="77777777" w:rsidR="006D7857" w:rsidRDefault="006D7857" w:rsidP="00896A07">
      <w:pPr>
        <w:spacing w:after="0"/>
        <w:jc w:val="both"/>
        <w:rPr>
          <w:rFonts w:ascii="Arial" w:hAnsi="Arial" w:cs="Arial"/>
          <w:b/>
          <w:sz w:val="24"/>
          <w:szCs w:val="24"/>
        </w:rPr>
      </w:pPr>
    </w:p>
    <w:p w14:paraId="79A9298F" w14:textId="78B3D38E"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49:36</w:t>
      </w:r>
      <w:proofErr w:type="gramEnd"/>
      <w:r w:rsidR="00E31D2A" w:rsidRPr="002359F5">
        <w:rPr>
          <w:rFonts w:ascii="Arial" w:hAnsi="Arial" w:cs="Arial"/>
          <w:color w:val="5D7284"/>
          <w:sz w:val="24"/>
          <w:szCs w:val="24"/>
        </w:rPr>
        <w:t>:</w:t>
      </w:r>
      <w:r w:rsidR="006D7857">
        <w:rPr>
          <w:rFonts w:ascii="Arial" w:hAnsi="Arial" w:cs="Arial"/>
          <w:sz w:val="24"/>
          <w:szCs w:val="24"/>
        </w:rPr>
        <w:tab/>
      </w:r>
      <w:r w:rsidRPr="002359F5">
        <w:rPr>
          <w:rFonts w:ascii="Arial" w:hAnsi="Arial" w:cs="Arial"/>
          <w:sz w:val="24"/>
          <w:szCs w:val="24"/>
        </w:rPr>
        <w:t xml:space="preserve">That was not the question I put to you, sir. I asked you to show in that document your assertion that Russell </w:t>
      </w:r>
      <w:r w:rsidRPr="002359F5">
        <w:rPr>
          <w:rFonts w:ascii="Arial" w:hAnsi="Arial" w:cs="Arial"/>
          <w:sz w:val="24"/>
          <w:szCs w:val="24"/>
        </w:rPr>
        <w:lastRenderedPageBreak/>
        <w:t>Pearman was an agent of John Swan and you cannot do that. Can you sir?</w:t>
      </w:r>
    </w:p>
    <w:p w14:paraId="69AC4789" w14:textId="77777777" w:rsidR="00DC50D5" w:rsidRPr="002359F5" w:rsidRDefault="00DC50D5" w:rsidP="00896A07">
      <w:pPr>
        <w:spacing w:after="0"/>
        <w:jc w:val="both"/>
        <w:rPr>
          <w:rFonts w:ascii="Arial" w:hAnsi="Arial" w:cs="Arial"/>
          <w:sz w:val="24"/>
          <w:szCs w:val="24"/>
        </w:rPr>
      </w:pPr>
    </w:p>
    <w:p w14:paraId="0FFC8472" w14:textId="01D98949"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51:03</w:t>
      </w:r>
      <w:proofErr w:type="gramEnd"/>
      <w:r w:rsidR="00E31D2A" w:rsidRPr="002359F5">
        <w:rPr>
          <w:rFonts w:ascii="Arial" w:hAnsi="Arial" w:cs="Arial"/>
          <w:color w:val="5D7284"/>
          <w:sz w:val="24"/>
          <w:szCs w:val="24"/>
        </w:rPr>
        <w:t>:</w:t>
      </w:r>
      <w:r w:rsidR="006D7857">
        <w:rPr>
          <w:rFonts w:ascii="Arial" w:hAnsi="Arial" w:cs="Arial"/>
          <w:sz w:val="24"/>
          <w:szCs w:val="24"/>
        </w:rPr>
        <w:tab/>
      </w:r>
      <w:r w:rsidRPr="002359F5">
        <w:rPr>
          <w:rFonts w:ascii="Arial" w:hAnsi="Arial" w:cs="Arial"/>
          <w:sz w:val="24"/>
          <w:szCs w:val="24"/>
        </w:rPr>
        <w:t xml:space="preserve">Chair the, the </w:t>
      </w:r>
      <w:proofErr w:type="spellStart"/>
      <w:r w:rsidRPr="002359F5">
        <w:rPr>
          <w:rFonts w:ascii="Arial" w:hAnsi="Arial" w:cs="Arial"/>
          <w:sz w:val="24"/>
          <w:szCs w:val="24"/>
        </w:rPr>
        <w:t>the</w:t>
      </w:r>
      <w:proofErr w:type="spellEnd"/>
      <w:r w:rsidRPr="002359F5">
        <w:rPr>
          <w:rFonts w:ascii="Arial" w:hAnsi="Arial" w:cs="Arial"/>
          <w:sz w:val="24"/>
          <w:szCs w:val="24"/>
        </w:rPr>
        <w:t xml:space="preserve"> </w:t>
      </w:r>
      <w:proofErr w:type="spellStart"/>
      <w:r w:rsidRPr="002359F5">
        <w:rPr>
          <w:rFonts w:ascii="Arial" w:hAnsi="Arial" w:cs="Arial"/>
          <w:sz w:val="24"/>
          <w:szCs w:val="24"/>
        </w:rPr>
        <w:t>the</w:t>
      </w:r>
      <w:proofErr w:type="spellEnd"/>
      <w:r w:rsidRPr="002359F5">
        <w:rPr>
          <w:rFonts w:ascii="Arial" w:hAnsi="Arial" w:cs="Arial"/>
          <w:sz w:val="24"/>
          <w:szCs w:val="24"/>
        </w:rPr>
        <w:t xml:space="preserve"> statement on page two.  It says at the top of page two says Pearman said, John, I'll have to do this my way.  And I said, </w:t>
      </w:r>
      <w:proofErr w:type="gramStart"/>
      <w:r w:rsidRPr="002359F5">
        <w:rPr>
          <w:rFonts w:ascii="Arial" w:hAnsi="Arial" w:cs="Arial"/>
          <w:sz w:val="24"/>
          <w:szCs w:val="24"/>
        </w:rPr>
        <w:t>What</w:t>
      </w:r>
      <w:proofErr w:type="gramEnd"/>
      <w:r w:rsidRPr="002359F5">
        <w:rPr>
          <w:rFonts w:ascii="Arial" w:hAnsi="Arial" w:cs="Arial"/>
          <w:sz w:val="24"/>
          <w:szCs w:val="24"/>
        </w:rPr>
        <w:t xml:space="preserve"> do you mean? He said, John Swan likes to keep everything in his office. So what I'm going to do is make out a bill of sale, so I can protect you.  And Counsel is correct in that the statement does not say that Russell Pearman was agent for.  We took this exchange and concluded that he was acting as his agent in the context, what he was saying.  And we also know that Mr. Pearman went directly to Swan's office with these pieces of paper all through this transaction. So</w:t>
      </w:r>
      <w:r w:rsidR="00D71798">
        <w:rPr>
          <w:rFonts w:ascii="Arial" w:hAnsi="Arial" w:cs="Arial"/>
          <w:sz w:val="24"/>
          <w:szCs w:val="24"/>
        </w:rPr>
        <w:t>,</w:t>
      </w:r>
      <w:r w:rsidRPr="002359F5">
        <w:rPr>
          <w:rFonts w:ascii="Arial" w:hAnsi="Arial" w:cs="Arial"/>
          <w:sz w:val="24"/>
          <w:szCs w:val="24"/>
        </w:rPr>
        <w:t xml:space="preserve"> Counsel is right that it does not specifically state what we stated earlier in the fraudulent activity. In terms of Mr. Pearman clearly being articulated as an agent for John </w:t>
      </w:r>
      <w:proofErr w:type="spellStart"/>
      <w:r w:rsidRPr="002359F5">
        <w:rPr>
          <w:rFonts w:ascii="Arial" w:hAnsi="Arial" w:cs="Arial"/>
          <w:sz w:val="24"/>
          <w:szCs w:val="24"/>
        </w:rPr>
        <w:t>Swqn</w:t>
      </w:r>
      <w:proofErr w:type="spellEnd"/>
      <w:r w:rsidRPr="002359F5">
        <w:rPr>
          <w:rFonts w:ascii="Arial" w:hAnsi="Arial" w:cs="Arial"/>
          <w:sz w:val="24"/>
          <w:szCs w:val="24"/>
        </w:rPr>
        <w:t>.</w:t>
      </w:r>
    </w:p>
    <w:p w14:paraId="6571C3EE" w14:textId="77777777" w:rsidR="00DC50D5" w:rsidRPr="002359F5" w:rsidRDefault="00DC50D5" w:rsidP="00896A07">
      <w:pPr>
        <w:spacing w:after="0"/>
        <w:jc w:val="both"/>
        <w:rPr>
          <w:rFonts w:ascii="Arial" w:hAnsi="Arial" w:cs="Arial"/>
          <w:sz w:val="24"/>
          <w:szCs w:val="24"/>
        </w:rPr>
      </w:pPr>
    </w:p>
    <w:p w14:paraId="548D119C" w14:textId="4C331551"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52:40</w:t>
      </w:r>
      <w:proofErr w:type="gramEnd"/>
      <w:r w:rsidR="00E31D2A" w:rsidRPr="002359F5">
        <w:rPr>
          <w:rFonts w:ascii="Arial" w:hAnsi="Arial" w:cs="Arial"/>
          <w:color w:val="5D7284"/>
          <w:sz w:val="24"/>
          <w:szCs w:val="24"/>
        </w:rPr>
        <w:t>:</w:t>
      </w:r>
      <w:r w:rsidR="004B0298">
        <w:rPr>
          <w:rFonts w:ascii="Arial" w:hAnsi="Arial" w:cs="Arial"/>
          <w:sz w:val="24"/>
          <w:szCs w:val="24"/>
        </w:rPr>
        <w:tab/>
      </w:r>
      <w:r w:rsidRPr="002359F5">
        <w:rPr>
          <w:rFonts w:ascii="Arial" w:hAnsi="Arial" w:cs="Arial"/>
          <w:sz w:val="24"/>
          <w:szCs w:val="24"/>
        </w:rPr>
        <w:t>No, Mr. Brown, there is no evidence that Mr. Russell Pearman was agent for John Swan. That's the correct answer, is it not?</w:t>
      </w:r>
    </w:p>
    <w:p w14:paraId="42E97F1D" w14:textId="77777777" w:rsidR="00DC50D5" w:rsidRPr="002359F5" w:rsidRDefault="00DC50D5" w:rsidP="00896A07">
      <w:pPr>
        <w:spacing w:after="0"/>
        <w:jc w:val="both"/>
        <w:rPr>
          <w:rFonts w:ascii="Arial" w:hAnsi="Arial" w:cs="Arial"/>
          <w:sz w:val="24"/>
          <w:szCs w:val="24"/>
        </w:rPr>
      </w:pPr>
    </w:p>
    <w:p w14:paraId="2AE3D54A" w14:textId="138A1194"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52:48</w:t>
      </w:r>
      <w:proofErr w:type="gramEnd"/>
      <w:r w:rsidR="00E31D2A" w:rsidRPr="002359F5">
        <w:rPr>
          <w:rFonts w:ascii="Arial" w:hAnsi="Arial" w:cs="Arial"/>
          <w:color w:val="5D7284"/>
          <w:sz w:val="24"/>
          <w:szCs w:val="24"/>
        </w:rPr>
        <w:t>:</w:t>
      </w:r>
      <w:r w:rsidR="004B0298">
        <w:rPr>
          <w:rFonts w:ascii="Arial" w:hAnsi="Arial" w:cs="Arial"/>
          <w:sz w:val="24"/>
          <w:szCs w:val="24"/>
        </w:rPr>
        <w:tab/>
      </w:r>
      <w:r w:rsidRPr="002359F5">
        <w:rPr>
          <w:rFonts w:ascii="Arial" w:hAnsi="Arial" w:cs="Arial"/>
          <w:sz w:val="24"/>
          <w:szCs w:val="24"/>
        </w:rPr>
        <w:t>That may be an answer, my answer is that we have taken the information that has been...</w:t>
      </w:r>
    </w:p>
    <w:p w14:paraId="017A4909" w14:textId="77777777" w:rsidR="00DC50D5" w:rsidRPr="002359F5" w:rsidRDefault="00DC50D5" w:rsidP="00896A07">
      <w:pPr>
        <w:spacing w:after="0"/>
        <w:jc w:val="both"/>
        <w:rPr>
          <w:rFonts w:ascii="Arial" w:hAnsi="Arial" w:cs="Arial"/>
          <w:sz w:val="24"/>
          <w:szCs w:val="24"/>
        </w:rPr>
      </w:pPr>
    </w:p>
    <w:p w14:paraId="6B5350CF" w14:textId="7453DCE0"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52:55</w:t>
      </w:r>
      <w:proofErr w:type="gramEnd"/>
      <w:r w:rsidR="00E31D2A" w:rsidRPr="002359F5">
        <w:rPr>
          <w:rFonts w:ascii="Arial" w:hAnsi="Arial" w:cs="Arial"/>
          <w:color w:val="5D7284"/>
          <w:sz w:val="24"/>
          <w:szCs w:val="24"/>
        </w:rPr>
        <w:t>:</w:t>
      </w:r>
      <w:r w:rsidR="004B0298">
        <w:rPr>
          <w:rFonts w:ascii="Arial" w:hAnsi="Arial" w:cs="Arial"/>
          <w:sz w:val="24"/>
          <w:szCs w:val="24"/>
        </w:rPr>
        <w:tab/>
      </w:r>
      <w:r w:rsidRPr="002359F5">
        <w:rPr>
          <w:rFonts w:ascii="Arial" w:hAnsi="Arial" w:cs="Arial"/>
          <w:sz w:val="24"/>
          <w:szCs w:val="24"/>
        </w:rPr>
        <w:t xml:space="preserve">And extrapolated out and connected 2 and 2 to make 82.  </w:t>
      </w:r>
    </w:p>
    <w:p w14:paraId="76501027" w14:textId="77777777" w:rsidR="00DC50D5" w:rsidRPr="002359F5" w:rsidRDefault="00DC50D5" w:rsidP="00896A07">
      <w:pPr>
        <w:spacing w:after="0"/>
        <w:jc w:val="both"/>
        <w:rPr>
          <w:rFonts w:ascii="Arial" w:hAnsi="Arial" w:cs="Arial"/>
          <w:sz w:val="24"/>
          <w:szCs w:val="24"/>
        </w:rPr>
      </w:pPr>
    </w:p>
    <w:p w14:paraId="2E1D5158" w14:textId="69ABAEDB" w:rsidR="00DC50D5" w:rsidRPr="002359F5" w:rsidRDefault="007E1724" w:rsidP="00896A07">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52:58</w:t>
      </w:r>
      <w:proofErr w:type="gramEnd"/>
      <w:r w:rsidR="00E31D2A" w:rsidRPr="002359F5">
        <w:rPr>
          <w:rFonts w:ascii="Arial" w:hAnsi="Arial" w:cs="Arial"/>
          <w:color w:val="5D7284"/>
          <w:sz w:val="24"/>
          <w:szCs w:val="24"/>
        </w:rPr>
        <w:t>:</w:t>
      </w:r>
      <w:r w:rsidR="004B0298">
        <w:rPr>
          <w:rFonts w:ascii="Arial" w:hAnsi="Arial" w:cs="Arial"/>
          <w:sz w:val="24"/>
          <w:szCs w:val="24"/>
        </w:rPr>
        <w:tab/>
      </w:r>
      <w:r w:rsidR="004B0298">
        <w:rPr>
          <w:rFonts w:ascii="Arial" w:hAnsi="Arial" w:cs="Arial"/>
          <w:sz w:val="24"/>
          <w:szCs w:val="24"/>
        </w:rPr>
        <w:tab/>
      </w:r>
      <w:r w:rsidR="004B0298">
        <w:rPr>
          <w:rFonts w:ascii="Arial" w:hAnsi="Arial" w:cs="Arial"/>
          <w:sz w:val="24"/>
          <w:szCs w:val="24"/>
        </w:rPr>
        <w:tab/>
      </w:r>
      <w:r w:rsidRPr="002359F5">
        <w:rPr>
          <w:rFonts w:ascii="Arial" w:hAnsi="Arial" w:cs="Arial"/>
          <w:sz w:val="24"/>
          <w:szCs w:val="24"/>
        </w:rPr>
        <w:t>I would like to finish my answer like two feathers back,</w:t>
      </w:r>
      <w:r w:rsidR="004B0298">
        <w:rPr>
          <w:rFonts w:ascii="Arial" w:hAnsi="Arial" w:cs="Arial"/>
          <w:sz w:val="24"/>
          <w:szCs w:val="24"/>
        </w:rPr>
        <w:tab/>
      </w:r>
      <w:r w:rsidR="004B0298">
        <w:rPr>
          <w:rFonts w:ascii="Arial" w:hAnsi="Arial" w:cs="Arial"/>
          <w:sz w:val="24"/>
          <w:szCs w:val="24"/>
        </w:rPr>
        <w:tab/>
      </w:r>
      <w:r w:rsidR="004B0298">
        <w:rPr>
          <w:rFonts w:ascii="Arial" w:hAnsi="Arial" w:cs="Arial"/>
          <w:sz w:val="24"/>
          <w:szCs w:val="24"/>
        </w:rPr>
        <w:tab/>
      </w:r>
      <w:r w:rsidR="004B0298">
        <w:rPr>
          <w:rFonts w:ascii="Arial" w:hAnsi="Arial" w:cs="Arial"/>
          <w:sz w:val="24"/>
          <w:szCs w:val="24"/>
        </w:rPr>
        <w:tab/>
      </w:r>
      <w:r w:rsidR="004B0298">
        <w:rPr>
          <w:rFonts w:ascii="Arial" w:hAnsi="Arial" w:cs="Arial"/>
          <w:sz w:val="24"/>
          <w:szCs w:val="24"/>
        </w:rPr>
        <w:tab/>
      </w:r>
      <w:r w:rsidR="004B0298">
        <w:rPr>
          <w:rFonts w:ascii="Arial" w:hAnsi="Arial" w:cs="Arial"/>
          <w:sz w:val="24"/>
          <w:szCs w:val="24"/>
        </w:rPr>
        <w:tab/>
      </w:r>
      <w:r w:rsidR="004B0298">
        <w:rPr>
          <w:rFonts w:ascii="Arial" w:hAnsi="Arial" w:cs="Arial"/>
          <w:sz w:val="24"/>
          <w:szCs w:val="24"/>
        </w:rPr>
        <w:tab/>
      </w:r>
      <w:r w:rsidRPr="002359F5">
        <w:rPr>
          <w:rFonts w:ascii="Arial" w:hAnsi="Arial" w:cs="Arial"/>
          <w:sz w:val="24"/>
          <w:szCs w:val="24"/>
        </w:rPr>
        <w:t>that's what you've done. So,</w:t>
      </w:r>
    </w:p>
    <w:p w14:paraId="35C67A41" w14:textId="77777777" w:rsidR="00DC50D5" w:rsidRPr="002359F5" w:rsidRDefault="00DC50D5" w:rsidP="00896A07">
      <w:pPr>
        <w:spacing w:after="0"/>
        <w:jc w:val="both"/>
        <w:rPr>
          <w:rFonts w:ascii="Arial" w:hAnsi="Arial" w:cs="Arial"/>
          <w:sz w:val="24"/>
          <w:szCs w:val="24"/>
        </w:rPr>
      </w:pPr>
    </w:p>
    <w:p w14:paraId="1476AF60" w14:textId="75C65162"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 xml:space="preserve">-Chairman  </w:t>
      </w:r>
      <w:r w:rsidRPr="002359F5">
        <w:rPr>
          <w:rFonts w:ascii="Arial" w:hAnsi="Arial" w:cs="Arial"/>
          <w:color w:val="5D7284"/>
          <w:sz w:val="24"/>
          <w:szCs w:val="24"/>
        </w:rPr>
        <w:t>53:01</w:t>
      </w:r>
      <w:r w:rsidR="00E31D2A" w:rsidRPr="002359F5">
        <w:rPr>
          <w:rFonts w:ascii="Arial" w:hAnsi="Arial" w:cs="Arial"/>
          <w:color w:val="5D7284"/>
          <w:sz w:val="24"/>
          <w:szCs w:val="24"/>
        </w:rPr>
        <w:t>:</w:t>
      </w:r>
      <w:r w:rsidR="004B0298">
        <w:rPr>
          <w:rFonts w:ascii="Arial" w:hAnsi="Arial" w:cs="Arial"/>
          <w:sz w:val="24"/>
          <w:szCs w:val="24"/>
        </w:rPr>
        <w:tab/>
      </w:r>
      <w:r w:rsidRPr="002359F5">
        <w:rPr>
          <w:rFonts w:ascii="Arial" w:hAnsi="Arial" w:cs="Arial"/>
          <w:sz w:val="24"/>
          <w:szCs w:val="24"/>
        </w:rPr>
        <w:t>If I, I hear of what I deduce from the exchange, Mr. Brown has said that he got the opinion that Mr. Swan was the agent of Mr. Pearman.</w:t>
      </w:r>
    </w:p>
    <w:p w14:paraId="2832AEF9" w14:textId="77777777" w:rsidR="00DC50D5" w:rsidRPr="002359F5" w:rsidRDefault="00DC50D5" w:rsidP="00896A07">
      <w:pPr>
        <w:spacing w:after="0"/>
        <w:jc w:val="both"/>
        <w:rPr>
          <w:rFonts w:ascii="Arial" w:hAnsi="Arial" w:cs="Arial"/>
          <w:sz w:val="24"/>
          <w:szCs w:val="24"/>
        </w:rPr>
      </w:pPr>
    </w:p>
    <w:p w14:paraId="5F809622" w14:textId="77777777" w:rsidR="00896A07" w:rsidRDefault="00896A07" w:rsidP="00896A07">
      <w:pPr>
        <w:spacing w:after="0"/>
        <w:jc w:val="both"/>
        <w:rPr>
          <w:rFonts w:ascii="Arial" w:hAnsi="Arial" w:cs="Arial"/>
          <w:b/>
          <w:sz w:val="24"/>
          <w:szCs w:val="24"/>
        </w:rPr>
      </w:pPr>
    </w:p>
    <w:p w14:paraId="3769FC57" w14:textId="047CDFC0" w:rsidR="00DC50D5" w:rsidRPr="002359F5" w:rsidRDefault="007E1724" w:rsidP="00896A07">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53:20</w:t>
      </w:r>
      <w:proofErr w:type="gramEnd"/>
      <w:r w:rsidR="00E31D2A" w:rsidRPr="002359F5">
        <w:rPr>
          <w:rFonts w:ascii="Arial" w:hAnsi="Arial" w:cs="Arial"/>
          <w:color w:val="5D7284"/>
          <w:sz w:val="24"/>
          <w:szCs w:val="24"/>
        </w:rPr>
        <w:t>:</w:t>
      </w:r>
      <w:r w:rsidR="00896A07">
        <w:rPr>
          <w:rFonts w:ascii="Arial" w:hAnsi="Arial" w:cs="Arial"/>
          <w:sz w:val="24"/>
          <w:szCs w:val="24"/>
        </w:rPr>
        <w:tab/>
      </w:r>
      <w:r w:rsidR="00896A07">
        <w:rPr>
          <w:rFonts w:ascii="Arial" w:hAnsi="Arial" w:cs="Arial"/>
          <w:sz w:val="24"/>
          <w:szCs w:val="24"/>
        </w:rPr>
        <w:tab/>
      </w:r>
      <w:r w:rsidRPr="002359F5">
        <w:rPr>
          <w:rFonts w:ascii="Arial" w:hAnsi="Arial" w:cs="Arial"/>
          <w:sz w:val="24"/>
          <w:szCs w:val="24"/>
        </w:rPr>
        <w:t>Mr. Pearman was agent for John Swan.</w:t>
      </w:r>
    </w:p>
    <w:p w14:paraId="78025990" w14:textId="77777777" w:rsidR="00DC50D5" w:rsidRPr="002359F5" w:rsidRDefault="00DC50D5" w:rsidP="00896A07">
      <w:pPr>
        <w:spacing w:after="0"/>
        <w:jc w:val="both"/>
        <w:rPr>
          <w:rFonts w:ascii="Arial" w:hAnsi="Arial" w:cs="Arial"/>
          <w:sz w:val="24"/>
          <w:szCs w:val="24"/>
        </w:rPr>
      </w:pPr>
    </w:p>
    <w:p w14:paraId="73C26F74" w14:textId="500C28C4"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lastRenderedPageBreak/>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53:22</w:t>
      </w:r>
      <w:proofErr w:type="gramEnd"/>
      <w:r w:rsidR="00E31D2A" w:rsidRPr="002359F5">
        <w:rPr>
          <w:rFonts w:ascii="Arial" w:hAnsi="Arial" w:cs="Arial"/>
          <w:color w:val="5D7284"/>
          <w:sz w:val="24"/>
          <w:szCs w:val="24"/>
        </w:rPr>
        <w:t>:</w:t>
      </w:r>
      <w:r w:rsidR="00896A07">
        <w:rPr>
          <w:rFonts w:ascii="Arial" w:hAnsi="Arial" w:cs="Arial"/>
          <w:sz w:val="24"/>
          <w:szCs w:val="24"/>
        </w:rPr>
        <w:tab/>
      </w:r>
      <w:r w:rsidRPr="002359F5">
        <w:rPr>
          <w:rFonts w:ascii="Arial" w:hAnsi="Arial" w:cs="Arial"/>
          <w:sz w:val="24"/>
          <w:szCs w:val="24"/>
        </w:rPr>
        <w:t xml:space="preserve">Mr. Pearman was the agent for John Swan, but it was not conclusively stated. That he was in fact, I get that. And at this point, it's not just a matter of opinion, it's not been my humble opinion, proven conclusively that that was the case, Mr. Brown.  As it's as </w:t>
      </w:r>
      <w:proofErr w:type="spellStart"/>
      <w:r w:rsidRPr="002359F5">
        <w:rPr>
          <w:rFonts w:ascii="Arial" w:hAnsi="Arial" w:cs="Arial"/>
          <w:sz w:val="24"/>
          <w:szCs w:val="24"/>
        </w:rPr>
        <w:t>as</w:t>
      </w:r>
      <w:proofErr w:type="spellEnd"/>
      <w:r w:rsidRPr="002359F5">
        <w:rPr>
          <w:rFonts w:ascii="Arial" w:hAnsi="Arial" w:cs="Arial"/>
          <w:sz w:val="24"/>
          <w:szCs w:val="24"/>
        </w:rPr>
        <w:t xml:space="preserve"> stated in this statement, nevertheless, you may continue, and we'll on the balance of the facts presented with all the evidence presented, we'll have to come to whatever conclusion we might, but it is at this point, not conclusive, in my opinion.</w:t>
      </w:r>
    </w:p>
    <w:p w14:paraId="053ABD5D" w14:textId="77777777" w:rsidR="00DC50D5" w:rsidRPr="002359F5" w:rsidRDefault="00DC50D5" w:rsidP="00896A07">
      <w:pPr>
        <w:spacing w:after="0"/>
        <w:jc w:val="both"/>
        <w:rPr>
          <w:rFonts w:ascii="Arial" w:hAnsi="Arial" w:cs="Arial"/>
          <w:sz w:val="24"/>
          <w:szCs w:val="24"/>
        </w:rPr>
      </w:pPr>
    </w:p>
    <w:p w14:paraId="64EAE902" w14:textId="61629056"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54:05</w:t>
      </w:r>
      <w:proofErr w:type="gramEnd"/>
      <w:r w:rsidR="00E31D2A" w:rsidRPr="002359F5">
        <w:rPr>
          <w:rFonts w:ascii="Arial" w:hAnsi="Arial" w:cs="Arial"/>
          <w:color w:val="5D7284"/>
          <w:sz w:val="24"/>
          <w:szCs w:val="24"/>
        </w:rPr>
        <w:t>:</w:t>
      </w:r>
      <w:r w:rsidR="00896A07">
        <w:rPr>
          <w:rFonts w:ascii="Arial" w:hAnsi="Arial" w:cs="Arial"/>
          <w:sz w:val="24"/>
          <w:szCs w:val="24"/>
        </w:rPr>
        <w:tab/>
      </w:r>
      <w:r w:rsidRPr="002359F5">
        <w:rPr>
          <w:rFonts w:ascii="Arial" w:hAnsi="Arial" w:cs="Arial"/>
          <w:sz w:val="24"/>
          <w:szCs w:val="24"/>
        </w:rPr>
        <w:t>The</w:t>
      </w:r>
      <w:r w:rsidR="00896A07">
        <w:rPr>
          <w:rFonts w:ascii="Arial" w:hAnsi="Arial" w:cs="Arial"/>
          <w:sz w:val="24"/>
          <w:szCs w:val="24"/>
        </w:rPr>
        <w:t>,</w:t>
      </w:r>
      <w:r w:rsidRPr="002359F5">
        <w:rPr>
          <w:rFonts w:ascii="Arial" w:hAnsi="Arial" w:cs="Arial"/>
          <w:sz w:val="24"/>
          <w:szCs w:val="24"/>
        </w:rPr>
        <w:t xml:space="preserve"> the police report, as you said is the document we've relied upon to make these assertions.  And it goes on to talk about the that he did not sign the yellow sheet of paper and it was arranged that Pearman will go to John Swan's office with Augustus to make the arrangements and so this to us as all association. Although the statement does not overtly state as I have interpreted the facts. I invite the Commissioners to draw their own conclusions.</w:t>
      </w:r>
    </w:p>
    <w:p w14:paraId="22F9DFCC" w14:textId="77777777" w:rsidR="00DC50D5" w:rsidRPr="002359F5" w:rsidRDefault="00DC50D5" w:rsidP="00896A07">
      <w:pPr>
        <w:spacing w:after="0"/>
        <w:jc w:val="both"/>
        <w:rPr>
          <w:rFonts w:ascii="Arial" w:hAnsi="Arial" w:cs="Arial"/>
          <w:sz w:val="24"/>
          <w:szCs w:val="24"/>
        </w:rPr>
      </w:pPr>
    </w:p>
    <w:p w14:paraId="3BB21D33" w14:textId="5EE8025B"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54:42</w:t>
      </w:r>
      <w:proofErr w:type="gramEnd"/>
      <w:r w:rsidR="00E31D2A" w:rsidRPr="002359F5">
        <w:rPr>
          <w:rFonts w:ascii="Arial" w:hAnsi="Arial" w:cs="Arial"/>
          <w:color w:val="5D7284"/>
          <w:sz w:val="24"/>
          <w:szCs w:val="24"/>
        </w:rPr>
        <w:t>:</w:t>
      </w:r>
      <w:r w:rsidR="00896A07">
        <w:rPr>
          <w:rFonts w:ascii="Arial" w:hAnsi="Arial" w:cs="Arial"/>
          <w:sz w:val="24"/>
          <w:szCs w:val="24"/>
        </w:rPr>
        <w:tab/>
      </w:r>
      <w:r w:rsidRPr="002359F5">
        <w:rPr>
          <w:rFonts w:ascii="Arial" w:hAnsi="Arial" w:cs="Arial"/>
          <w:sz w:val="24"/>
          <w:szCs w:val="24"/>
        </w:rPr>
        <w:t>So</w:t>
      </w:r>
      <w:r w:rsidR="00896A07">
        <w:rPr>
          <w:rFonts w:ascii="Arial" w:hAnsi="Arial" w:cs="Arial"/>
          <w:sz w:val="24"/>
          <w:szCs w:val="24"/>
        </w:rPr>
        <w:t>,</w:t>
      </w:r>
      <w:r w:rsidRPr="002359F5">
        <w:rPr>
          <w:rFonts w:ascii="Arial" w:hAnsi="Arial" w:cs="Arial"/>
          <w:sz w:val="24"/>
          <w:szCs w:val="24"/>
        </w:rPr>
        <w:t xml:space="preserve"> you accept for me that the police statement does not say either, that Russell Pearman is an agent of John Swan.</w:t>
      </w:r>
    </w:p>
    <w:p w14:paraId="3B17142E" w14:textId="77777777" w:rsidR="00DC50D5" w:rsidRPr="002359F5" w:rsidRDefault="00DC50D5" w:rsidP="00896A07">
      <w:pPr>
        <w:spacing w:after="0"/>
        <w:jc w:val="both"/>
        <w:rPr>
          <w:rFonts w:ascii="Arial" w:hAnsi="Arial" w:cs="Arial"/>
          <w:sz w:val="24"/>
          <w:szCs w:val="24"/>
        </w:rPr>
      </w:pPr>
    </w:p>
    <w:p w14:paraId="398476FC" w14:textId="77E61819" w:rsidR="00DC50D5" w:rsidRPr="002359F5" w:rsidRDefault="007E1724" w:rsidP="00896A07">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54:49</w:t>
      </w:r>
      <w:proofErr w:type="gramEnd"/>
      <w:r w:rsidR="00E31D2A" w:rsidRPr="002359F5">
        <w:rPr>
          <w:rFonts w:ascii="Arial" w:hAnsi="Arial" w:cs="Arial"/>
          <w:color w:val="5D7284"/>
          <w:sz w:val="24"/>
          <w:szCs w:val="24"/>
        </w:rPr>
        <w:t>:</w:t>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Pr="002359F5">
        <w:rPr>
          <w:rFonts w:ascii="Arial" w:hAnsi="Arial" w:cs="Arial"/>
          <w:sz w:val="24"/>
          <w:szCs w:val="24"/>
        </w:rPr>
        <w:t xml:space="preserve">I've answered. </w:t>
      </w:r>
    </w:p>
    <w:p w14:paraId="29D5631C" w14:textId="77777777" w:rsidR="00DC50D5" w:rsidRPr="002359F5" w:rsidRDefault="00DC50D5" w:rsidP="00896A07">
      <w:pPr>
        <w:spacing w:after="0"/>
        <w:jc w:val="both"/>
        <w:rPr>
          <w:rFonts w:ascii="Arial" w:hAnsi="Arial" w:cs="Arial"/>
          <w:sz w:val="24"/>
          <w:szCs w:val="24"/>
        </w:rPr>
      </w:pPr>
    </w:p>
    <w:p w14:paraId="37498008" w14:textId="3C2ADC86" w:rsidR="00DC50D5" w:rsidRPr="002359F5" w:rsidRDefault="007E1724" w:rsidP="00896A07">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54:51</w:t>
      </w:r>
      <w:proofErr w:type="gramEnd"/>
      <w:r w:rsidR="00E31D2A" w:rsidRPr="002359F5">
        <w:rPr>
          <w:rFonts w:ascii="Arial" w:hAnsi="Arial" w:cs="Arial"/>
          <w:color w:val="5D7284"/>
          <w:sz w:val="24"/>
          <w:szCs w:val="24"/>
        </w:rPr>
        <w:t>:</w:t>
      </w:r>
      <w:r w:rsidR="00896A07">
        <w:rPr>
          <w:rFonts w:ascii="Arial" w:hAnsi="Arial" w:cs="Arial"/>
          <w:sz w:val="24"/>
          <w:szCs w:val="24"/>
        </w:rPr>
        <w:tab/>
      </w:r>
      <w:r w:rsidRPr="002359F5">
        <w:rPr>
          <w:rFonts w:ascii="Arial" w:hAnsi="Arial" w:cs="Arial"/>
          <w:sz w:val="24"/>
          <w:szCs w:val="24"/>
        </w:rPr>
        <w:t>It does not say expressly that Russell Pearman is an agent of John Swan. As you have expressly said he was. That's correct, isn't it, Mr. Brown?</w:t>
      </w:r>
    </w:p>
    <w:p w14:paraId="19C17AEA" w14:textId="77777777" w:rsidR="00DC50D5" w:rsidRPr="002359F5" w:rsidRDefault="00DC50D5" w:rsidP="00896A07">
      <w:pPr>
        <w:spacing w:after="0"/>
        <w:jc w:val="both"/>
        <w:rPr>
          <w:rFonts w:ascii="Arial" w:hAnsi="Arial" w:cs="Arial"/>
          <w:sz w:val="24"/>
          <w:szCs w:val="24"/>
        </w:rPr>
      </w:pPr>
    </w:p>
    <w:p w14:paraId="2BBF9FDD" w14:textId="71973145" w:rsidR="00DC50D5" w:rsidRPr="002359F5" w:rsidRDefault="007E1724" w:rsidP="00896A07">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55:02</w:t>
      </w:r>
      <w:proofErr w:type="gramEnd"/>
      <w:r w:rsidR="00E31D2A" w:rsidRPr="002359F5">
        <w:rPr>
          <w:rFonts w:ascii="Arial" w:hAnsi="Arial" w:cs="Arial"/>
          <w:color w:val="5D7284"/>
          <w:sz w:val="24"/>
          <w:szCs w:val="24"/>
        </w:rPr>
        <w:t>:</w:t>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Pr="002359F5">
        <w:rPr>
          <w:rFonts w:ascii="Arial" w:hAnsi="Arial" w:cs="Arial"/>
          <w:sz w:val="24"/>
          <w:szCs w:val="24"/>
        </w:rPr>
        <w:t>I have answered...</w:t>
      </w:r>
    </w:p>
    <w:p w14:paraId="7164A312" w14:textId="77777777" w:rsidR="00DC50D5" w:rsidRPr="002359F5" w:rsidRDefault="00DC50D5" w:rsidP="00896A07">
      <w:pPr>
        <w:spacing w:after="0"/>
        <w:jc w:val="both"/>
        <w:rPr>
          <w:rFonts w:ascii="Arial" w:hAnsi="Arial" w:cs="Arial"/>
          <w:sz w:val="24"/>
          <w:szCs w:val="24"/>
        </w:rPr>
      </w:pPr>
    </w:p>
    <w:p w14:paraId="32A7522C" w14:textId="50708B42" w:rsidR="00DC50D5" w:rsidRPr="002359F5" w:rsidRDefault="007E1724" w:rsidP="00896A07">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55:04</w:t>
      </w:r>
      <w:proofErr w:type="gramEnd"/>
      <w:r w:rsidR="00E31D2A" w:rsidRPr="002359F5">
        <w:rPr>
          <w:rFonts w:ascii="Arial" w:hAnsi="Arial" w:cs="Arial"/>
          <w:color w:val="5D7284"/>
          <w:sz w:val="24"/>
          <w:szCs w:val="24"/>
        </w:rPr>
        <w:t>:</w:t>
      </w:r>
      <w:r w:rsidR="00896A07">
        <w:rPr>
          <w:rFonts w:ascii="Arial" w:hAnsi="Arial" w:cs="Arial"/>
          <w:sz w:val="24"/>
          <w:szCs w:val="24"/>
        </w:rPr>
        <w:tab/>
      </w:r>
      <w:r w:rsidR="00896A07">
        <w:rPr>
          <w:rFonts w:ascii="Arial" w:hAnsi="Arial" w:cs="Arial"/>
          <w:sz w:val="24"/>
          <w:szCs w:val="24"/>
        </w:rPr>
        <w:tab/>
      </w:r>
      <w:r w:rsidRPr="002359F5">
        <w:rPr>
          <w:rFonts w:ascii="Arial" w:hAnsi="Arial" w:cs="Arial"/>
          <w:sz w:val="24"/>
          <w:szCs w:val="24"/>
        </w:rPr>
        <w:t>No, you haven't.</w:t>
      </w:r>
    </w:p>
    <w:p w14:paraId="58083202" w14:textId="77777777" w:rsidR="00DC50D5" w:rsidRPr="002359F5" w:rsidRDefault="00DC50D5" w:rsidP="00896A07">
      <w:pPr>
        <w:spacing w:after="0"/>
        <w:jc w:val="both"/>
        <w:rPr>
          <w:rFonts w:ascii="Arial" w:hAnsi="Arial" w:cs="Arial"/>
          <w:sz w:val="24"/>
          <w:szCs w:val="24"/>
        </w:rPr>
      </w:pPr>
    </w:p>
    <w:p w14:paraId="5192CE7A" w14:textId="6B1AAE9F" w:rsidR="00896A07" w:rsidRDefault="007E1724" w:rsidP="00896A07">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55:06</w:t>
      </w:r>
      <w:proofErr w:type="gramEnd"/>
      <w:r w:rsidR="00E31D2A" w:rsidRPr="002359F5">
        <w:rPr>
          <w:rFonts w:ascii="Arial" w:hAnsi="Arial" w:cs="Arial"/>
          <w:color w:val="5D7284"/>
          <w:sz w:val="24"/>
          <w:szCs w:val="24"/>
        </w:rPr>
        <w:t>:</w:t>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Pr="002359F5">
        <w:rPr>
          <w:rFonts w:ascii="Arial" w:hAnsi="Arial" w:cs="Arial"/>
          <w:sz w:val="24"/>
          <w:szCs w:val="24"/>
        </w:rPr>
        <w:t xml:space="preserve">The question.  My answer, if I may repeat it is that the </w:t>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Pr="002359F5">
        <w:rPr>
          <w:rFonts w:ascii="Arial" w:hAnsi="Arial" w:cs="Arial"/>
          <w:sz w:val="24"/>
          <w:szCs w:val="24"/>
        </w:rPr>
        <w:t>assertion that Russell Pearman acted as agent</w:t>
      </w:r>
      <w:r w:rsidR="00896A07">
        <w:rPr>
          <w:rFonts w:ascii="Arial" w:hAnsi="Arial" w:cs="Arial"/>
          <w:sz w:val="24"/>
          <w:szCs w:val="24"/>
        </w:rPr>
        <w:t xml:space="preserve"> </w:t>
      </w:r>
      <w:r w:rsidRPr="002359F5">
        <w:rPr>
          <w:rFonts w:ascii="Arial" w:hAnsi="Arial" w:cs="Arial"/>
          <w:sz w:val="24"/>
          <w:szCs w:val="24"/>
        </w:rPr>
        <w:t xml:space="preserve">for </w:t>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00896A07">
        <w:rPr>
          <w:rFonts w:ascii="Arial" w:hAnsi="Arial" w:cs="Arial"/>
          <w:sz w:val="24"/>
          <w:szCs w:val="24"/>
        </w:rPr>
        <w:tab/>
      </w:r>
      <w:r w:rsidRPr="002359F5">
        <w:rPr>
          <w:rFonts w:ascii="Arial" w:hAnsi="Arial" w:cs="Arial"/>
          <w:sz w:val="24"/>
          <w:szCs w:val="24"/>
        </w:rPr>
        <w:t xml:space="preserve">John Swan is not expressly articulated in </w:t>
      </w:r>
    </w:p>
    <w:p w14:paraId="5BDB1CDD" w14:textId="4A519EC4" w:rsidR="00DC50D5" w:rsidRPr="002359F5" w:rsidRDefault="00450889" w:rsidP="00450889">
      <w:pPr>
        <w:spacing w:after="0"/>
        <w:ind w:left="4320" w:hanging="4320"/>
        <w:rPr>
          <w:rFonts w:ascii="Arial" w:hAnsi="Arial" w:cs="Arial"/>
          <w:sz w:val="24"/>
          <w:szCs w:val="24"/>
        </w:rPr>
      </w:pPr>
      <w:r>
        <w:rPr>
          <w:rFonts w:ascii="Arial" w:hAnsi="Arial" w:cs="Arial"/>
          <w:sz w:val="24"/>
          <w:szCs w:val="24"/>
        </w:rPr>
        <w:tab/>
      </w:r>
      <w:r w:rsidR="007E1724" w:rsidRPr="002359F5">
        <w:rPr>
          <w:rFonts w:ascii="Arial" w:hAnsi="Arial" w:cs="Arial"/>
          <w:sz w:val="24"/>
          <w:szCs w:val="24"/>
        </w:rPr>
        <w:t xml:space="preserve">joining Emanuel Augustus police statement of October 25, 1976. But it is our conclusion from the </w:t>
      </w:r>
      <w:r w:rsidR="007E1724" w:rsidRPr="002359F5">
        <w:rPr>
          <w:rFonts w:ascii="Arial" w:hAnsi="Arial" w:cs="Arial"/>
          <w:sz w:val="24"/>
          <w:szCs w:val="24"/>
        </w:rPr>
        <w:lastRenderedPageBreak/>
        <w:t>facts contained in this statement that Mr. Russell Pearman was acting as the agent for John Swan during this transaction.</w:t>
      </w:r>
    </w:p>
    <w:p w14:paraId="7FEF3428" w14:textId="77777777" w:rsidR="00DC50D5" w:rsidRPr="002359F5" w:rsidRDefault="00DC50D5">
      <w:pPr>
        <w:spacing w:after="0"/>
        <w:rPr>
          <w:rFonts w:ascii="Arial" w:hAnsi="Arial" w:cs="Arial"/>
          <w:sz w:val="24"/>
          <w:szCs w:val="24"/>
        </w:rPr>
      </w:pPr>
    </w:p>
    <w:p w14:paraId="19000E9A" w14:textId="1D9B0C93" w:rsidR="00DC50D5" w:rsidRPr="002359F5" w:rsidRDefault="007E1724" w:rsidP="00450889">
      <w:pPr>
        <w:spacing w:after="0"/>
        <w:ind w:left="4320" w:hanging="432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55:42</w:t>
      </w:r>
      <w:proofErr w:type="gramEnd"/>
      <w:r w:rsidR="00E31D2A" w:rsidRPr="002359F5">
        <w:rPr>
          <w:rFonts w:ascii="Arial" w:hAnsi="Arial" w:cs="Arial"/>
          <w:color w:val="5D7284"/>
          <w:sz w:val="24"/>
          <w:szCs w:val="24"/>
        </w:rPr>
        <w:t>:</w:t>
      </w:r>
      <w:r w:rsidR="00450889">
        <w:rPr>
          <w:rFonts w:ascii="Arial" w:hAnsi="Arial" w:cs="Arial"/>
          <w:sz w:val="24"/>
          <w:szCs w:val="24"/>
        </w:rPr>
        <w:tab/>
      </w:r>
      <w:r w:rsidRPr="002359F5">
        <w:rPr>
          <w:rFonts w:ascii="Arial" w:hAnsi="Arial" w:cs="Arial"/>
          <w:sz w:val="24"/>
          <w:szCs w:val="24"/>
        </w:rPr>
        <w:t>So now you're resigning from your earlier statement saying it's your opinion, which is not based on a fact.</w:t>
      </w:r>
    </w:p>
    <w:p w14:paraId="323CFB9E" w14:textId="77777777" w:rsidR="00DC50D5" w:rsidRPr="002359F5" w:rsidRDefault="00DC50D5">
      <w:pPr>
        <w:spacing w:after="0"/>
        <w:rPr>
          <w:rFonts w:ascii="Arial" w:hAnsi="Arial" w:cs="Arial"/>
          <w:sz w:val="24"/>
          <w:szCs w:val="24"/>
        </w:rPr>
      </w:pPr>
    </w:p>
    <w:p w14:paraId="1F83D49C" w14:textId="1AF96062" w:rsidR="00DC50D5" w:rsidRPr="002359F5" w:rsidRDefault="007E1724" w:rsidP="00450889">
      <w:pPr>
        <w:spacing w:after="0"/>
        <w:ind w:left="4320" w:hanging="4320"/>
        <w:rPr>
          <w:rFonts w:ascii="Arial" w:hAnsi="Arial" w:cs="Arial"/>
          <w:sz w:val="24"/>
          <w:szCs w:val="24"/>
        </w:rPr>
      </w:pPr>
      <w:r w:rsidRPr="002359F5">
        <w:rPr>
          <w:rFonts w:ascii="Arial" w:hAnsi="Arial" w:cs="Arial"/>
          <w:b/>
          <w:sz w:val="24"/>
          <w:szCs w:val="24"/>
        </w:rPr>
        <w:t xml:space="preserve">Charles Brown  </w:t>
      </w:r>
      <w:r w:rsidRPr="002359F5">
        <w:rPr>
          <w:rFonts w:ascii="Arial" w:hAnsi="Arial" w:cs="Arial"/>
          <w:color w:val="5D7284"/>
          <w:sz w:val="24"/>
          <w:szCs w:val="24"/>
        </w:rPr>
        <w:t>55:49</w:t>
      </w:r>
      <w:r w:rsidR="00E31D2A" w:rsidRPr="002359F5">
        <w:rPr>
          <w:rFonts w:ascii="Arial" w:hAnsi="Arial" w:cs="Arial"/>
          <w:color w:val="5D7284"/>
          <w:sz w:val="24"/>
          <w:szCs w:val="24"/>
        </w:rPr>
        <w:t>:</w:t>
      </w:r>
      <w:r w:rsidR="00450889">
        <w:rPr>
          <w:rFonts w:ascii="Arial" w:hAnsi="Arial" w:cs="Arial"/>
          <w:sz w:val="24"/>
          <w:szCs w:val="24"/>
        </w:rPr>
        <w:tab/>
      </w:r>
      <w:r w:rsidRPr="002359F5">
        <w:rPr>
          <w:rFonts w:ascii="Arial" w:hAnsi="Arial" w:cs="Arial"/>
          <w:sz w:val="24"/>
          <w:szCs w:val="24"/>
        </w:rPr>
        <w:t>The facts as entered into evidence and contained in the statement, which I've read excerpts from those facts, are, in part used to draw the conclusion that we've drawn and taken alongside the 12 points that we shared with you earlier today. Our conclusion based on this suite of evidence is as we articulated that Russell Pearman was acting as agent for John Swan in this transaction.</w:t>
      </w:r>
    </w:p>
    <w:p w14:paraId="1F80306D" w14:textId="77777777" w:rsidR="00DC50D5" w:rsidRPr="002359F5" w:rsidRDefault="00DC50D5">
      <w:pPr>
        <w:spacing w:after="0"/>
        <w:rPr>
          <w:rFonts w:ascii="Arial" w:hAnsi="Arial" w:cs="Arial"/>
          <w:sz w:val="24"/>
          <w:szCs w:val="24"/>
        </w:rPr>
      </w:pPr>
    </w:p>
    <w:p w14:paraId="76B39548" w14:textId="21576E89" w:rsidR="00DC50D5" w:rsidRPr="002359F5" w:rsidRDefault="007E1724" w:rsidP="00450889">
      <w:pPr>
        <w:spacing w:after="0"/>
        <w:ind w:left="4320" w:hanging="4320"/>
        <w:rPr>
          <w:rFonts w:ascii="Arial" w:hAnsi="Arial" w:cs="Arial"/>
          <w:sz w:val="24"/>
          <w:szCs w:val="24"/>
        </w:rPr>
      </w:pPr>
      <w:r w:rsidRPr="002359F5">
        <w:rPr>
          <w:rFonts w:ascii="Arial" w:hAnsi="Arial" w:cs="Arial"/>
          <w:b/>
          <w:sz w:val="24"/>
          <w:szCs w:val="24"/>
        </w:rPr>
        <w:t xml:space="preserve">Kim White-Attorney  </w:t>
      </w:r>
      <w:r w:rsidRPr="002359F5">
        <w:rPr>
          <w:rFonts w:ascii="Arial" w:hAnsi="Arial" w:cs="Arial"/>
          <w:color w:val="5D7284"/>
          <w:sz w:val="24"/>
          <w:szCs w:val="24"/>
        </w:rPr>
        <w:t>56:28</w:t>
      </w:r>
      <w:r w:rsidR="00E31D2A" w:rsidRPr="002359F5">
        <w:rPr>
          <w:rFonts w:ascii="Arial" w:hAnsi="Arial" w:cs="Arial"/>
          <w:color w:val="5D7284"/>
          <w:sz w:val="24"/>
          <w:szCs w:val="24"/>
        </w:rPr>
        <w:t>:</w:t>
      </w:r>
      <w:r w:rsidR="00450889">
        <w:rPr>
          <w:rFonts w:ascii="Arial" w:hAnsi="Arial" w:cs="Arial"/>
          <w:sz w:val="24"/>
          <w:szCs w:val="24"/>
        </w:rPr>
        <w:tab/>
      </w:r>
      <w:r w:rsidRPr="002359F5">
        <w:rPr>
          <w:rFonts w:ascii="Arial" w:hAnsi="Arial" w:cs="Arial"/>
          <w:sz w:val="24"/>
          <w:szCs w:val="24"/>
        </w:rPr>
        <w:t xml:space="preserve">Do you accept Mr. Brown that your conclusion could be wrong based on your conclusion about what these asserted </w:t>
      </w:r>
      <w:proofErr w:type="spellStart"/>
      <w:r w:rsidRPr="002359F5">
        <w:rPr>
          <w:rFonts w:ascii="Arial" w:hAnsi="Arial" w:cs="Arial"/>
          <w:sz w:val="24"/>
          <w:szCs w:val="24"/>
        </w:rPr>
        <w:t>asserted</w:t>
      </w:r>
      <w:proofErr w:type="spellEnd"/>
      <w:r w:rsidRPr="002359F5">
        <w:rPr>
          <w:rFonts w:ascii="Arial" w:hAnsi="Arial" w:cs="Arial"/>
          <w:sz w:val="24"/>
          <w:szCs w:val="24"/>
        </w:rPr>
        <w:t xml:space="preserve"> facts amount to, it could be wrong, couldn't it? Well,</w:t>
      </w:r>
    </w:p>
    <w:p w14:paraId="6272E609" w14:textId="77777777" w:rsidR="00DC50D5" w:rsidRPr="002359F5" w:rsidRDefault="00DC50D5">
      <w:pPr>
        <w:spacing w:after="0"/>
        <w:rPr>
          <w:rFonts w:ascii="Arial" w:hAnsi="Arial" w:cs="Arial"/>
          <w:sz w:val="24"/>
          <w:szCs w:val="24"/>
        </w:rPr>
      </w:pPr>
    </w:p>
    <w:p w14:paraId="49EEE5DF" w14:textId="710DC39B" w:rsidR="00DC50D5" w:rsidRPr="002359F5" w:rsidRDefault="007E1724" w:rsidP="00450889">
      <w:pPr>
        <w:spacing w:after="0"/>
        <w:ind w:left="4320" w:hanging="432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56:40</w:t>
      </w:r>
      <w:proofErr w:type="gramEnd"/>
      <w:r w:rsidR="00E31D2A" w:rsidRPr="002359F5">
        <w:rPr>
          <w:rFonts w:ascii="Arial" w:hAnsi="Arial" w:cs="Arial"/>
          <w:color w:val="5D7284"/>
          <w:sz w:val="24"/>
          <w:szCs w:val="24"/>
        </w:rPr>
        <w:t>:</w:t>
      </w:r>
      <w:r w:rsidR="00450889">
        <w:rPr>
          <w:rFonts w:ascii="Arial" w:hAnsi="Arial" w:cs="Arial"/>
          <w:sz w:val="24"/>
          <w:szCs w:val="24"/>
        </w:rPr>
        <w:tab/>
      </w:r>
      <w:r w:rsidRPr="002359F5">
        <w:rPr>
          <w:rFonts w:ascii="Arial" w:hAnsi="Arial" w:cs="Arial"/>
          <w:sz w:val="24"/>
          <w:szCs w:val="24"/>
        </w:rPr>
        <w:t>Well, conclusions are unique. And we're all entitled to we're entitled to our own opinions</w:t>
      </w:r>
      <w:r w:rsidR="00450889">
        <w:rPr>
          <w:rFonts w:ascii="Arial" w:hAnsi="Arial" w:cs="Arial"/>
          <w:sz w:val="24"/>
          <w:szCs w:val="24"/>
        </w:rPr>
        <w:t>.</w:t>
      </w:r>
      <w:r w:rsidRPr="002359F5">
        <w:rPr>
          <w:rFonts w:ascii="Arial" w:hAnsi="Arial" w:cs="Arial"/>
          <w:sz w:val="24"/>
          <w:szCs w:val="24"/>
        </w:rPr>
        <w:t xml:space="preserve"> </w:t>
      </w:r>
    </w:p>
    <w:p w14:paraId="6CF57626" w14:textId="77777777" w:rsidR="00DC50D5" w:rsidRPr="002359F5" w:rsidRDefault="00DC50D5">
      <w:pPr>
        <w:spacing w:after="0"/>
        <w:rPr>
          <w:rFonts w:ascii="Arial" w:hAnsi="Arial" w:cs="Arial"/>
          <w:sz w:val="24"/>
          <w:szCs w:val="24"/>
        </w:rPr>
      </w:pPr>
    </w:p>
    <w:p w14:paraId="034FAEC1" w14:textId="0BB3D61B"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56:47</w:t>
      </w:r>
      <w:proofErr w:type="gramEnd"/>
      <w:r w:rsidR="00E31D2A" w:rsidRPr="002359F5">
        <w:rPr>
          <w:rFonts w:ascii="Arial" w:hAnsi="Arial" w:cs="Arial"/>
          <w:color w:val="5D7284"/>
          <w:sz w:val="24"/>
          <w:szCs w:val="24"/>
        </w:rPr>
        <w:t>:</w:t>
      </w:r>
      <w:r w:rsidR="00450889">
        <w:rPr>
          <w:rFonts w:ascii="Arial" w:hAnsi="Arial" w:cs="Arial"/>
          <w:sz w:val="24"/>
          <w:szCs w:val="24"/>
        </w:rPr>
        <w:tab/>
      </w:r>
      <w:r w:rsidR="00450889">
        <w:rPr>
          <w:rFonts w:ascii="Arial" w:hAnsi="Arial" w:cs="Arial"/>
          <w:sz w:val="24"/>
          <w:szCs w:val="24"/>
        </w:rPr>
        <w:tab/>
        <w:t>E</w:t>
      </w:r>
      <w:r w:rsidRPr="002359F5">
        <w:rPr>
          <w:rFonts w:ascii="Arial" w:hAnsi="Arial" w:cs="Arial"/>
          <w:sz w:val="24"/>
          <w:szCs w:val="24"/>
        </w:rPr>
        <w:t>qually entitled to be wrong.</w:t>
      </w:r>
    </w:p>
    <w:p w14:paraId="62482328" w14:textId="77777777" w:rsidR="00D0056C" w:rsidRDefault="00D0056C">
      <w:pPr>
        <w:spacing w:after="0"/>
        <w:rPr>
          <w:rFonts w:ascii="Arial" w:hAnsi="Arial" w:cs="Arial"/>
          <w:sz w:val="24"/>
          <w:szCs w:val="24"/>
        </w:rPr>
      </w:pPr>
    </w:p>
    <w:p w14:paraId="1B83EADD" w14:textId="389D709D" w:rsidR="00DC50D5" w:rsidRPr="002359F5" w:rsidRDefault="007E1724" w:rsidP="00D0056C">
      <w:pPr>
        <w:spacing w:after="0"/>
        <w:ind w:left="4320" w:hanging="432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56:48</w:t>
      </w:r>
      <w:proofErr w:type="gramEnd"/>
      <w:r w:rsidR="00E31D2A" w:rsidRPr="002359F5">
        <w:rPr>
          <w:rFonts w:ascii="Arial" w:hAnsi="Arial" w:cs="Arial"/>
          <w:color w:val="5D7284"/>
          <w:sz w:val="24"/>
          <w:szCs w:val="24"/>
        </w:rPr>
        <w:t>:</w:t>
      </w:r>
      <w:r w:rsidR="00D0056C">
        <w:rPr>
          <w:rFonts w:ascii="Arial" w:hAnsi="Arial" w:cs="Arial"/>
          <w:sz w:val="24"/>
          <w:szCs w:val="24"/>
        </w:rPr>
        <w:tab/>
      </w:r>
      <w:r w:rsidRPr="002359F5">
        <w:rPr>
          <w:rFonts w:ascii="Arial" w:hAnsi="Arial" w:cs="Arial"/>
          <w:sz w:val="24"/>
          <w:szCs w:val="24"/>
        </w:rPr>
        <w:t>But we are not entitled to our own facts. And the facts are as entered. And we have chosen to draw our conclusions from these facts as we've presented them, and others are welcome to draw their conclusions from the same facts, as they see appropriate.</w:t>
      </w:r>
    </w:p>
    <w:p w14:paraId="2ED5D230" w14:textId="77777777" w:rsidR="00DC50D5" w:rsidRPr="002359F5" w:rsidRDefault="00DC50D5">
      <w:pPr>
        <w:spacing w:after="0"/>
        <w:rPr>
          <w:rFonts w:ascii="Arial" w:hAnsi="Arial" w:cs="Arial"/>
          <w:sz w:val="24"/>
          <w:szCs w:val="24"/>
        </w:rPr>
      </w:pPr>
    </w:p>
    <w:p w14:paraId="3AC51847" w14:textId="114BC270" w:rsidR="00DC50D5" w:rsidRPr="002359F5" w:rsidRDefault="007E1724" w:rsidP="00D0056C">
      <w:pPr>
        <w:spacing w:after="0"/>
        <w:ind w:left="4320" w:hanging="432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57:05</w:t>
      </w:r>
      <w:proofErr w:type="gramEnd"/>
      <w:r w:rsidR="00E31D2A" w:rsidRPr="002359F5">
        <w:rPr>
          <w:rFonts w:ascii="Arial" w:hAnsi="Arial" w:cs="Arial"/>
          <w:color w:val="5D7284"/>
          <w:sz w:val="24"/>
          <w:szCs w:val="24"/>
        </w:rPr>
        <w:t>:</w:t>
      </w:r>
      <w:r w:rsidR="00D0056C">
        <w:rPr>
          <w:rFonts w:ascii="Arial" w:hAnsi="Arial" w:cs="Arial"/>
          <w:sz w:val="24"/>
          <w:szCs w:val="24"/>
        </w:rPr>
        <w:tab/>
      </w:r>
      <w:r w:rsidRPr="002359F5">
        <w:rPr>
          <w:rFonts w:ascii="Arial" w:hAnsi="Arial" w:cs="Arial"/>
          <w:sz w:val="24"/>
          <w:szCs w:val="24"/>
        </w:rPr>
        <w:t xml:space="preserve">And just to finish this line of questioning off.   There is nothing in the what I want to call the </w:t>
      </w:r>
      <w:proofErr w:type="spellStart"/>
      <w:r w:rsidRPr="002359F5">
        <w:rPr>
          <w:rFonts w:ascii="Arial" w:hAnsi="Arial" w:cs="Arial"/>
          <w:sz w:val="24"/>
          <w:szCs w:val="24"/>
        </w:rPr>
        <w:t>Casin</w:t>
      </w:r>
      <w:proofErr w:type="spellEnd"/>
      <w:r w:rsidRPr="002359F5">
        <w:rPr>
          <w:rFonts w:ascii="Arial" w:hAnsi="Arial" w:cs="Arial"/>
          <w:sz w:val="24"/>
          <w:szCs w:val="24"/>
        </w:rPr>
        <w:t xml:space="preserve"> Report CNLB 16, that supports the factually, the assertion that you've made, or the conclusion that you've come to that Mr. Pearman was an agent of John Swan. Any more so than in the previous statement?</w:t>
      </w:r>
    </w:p>
    <w:p w14:paraId="36412227" w14:textId="77777777" w:rsidR="00DC50D5" w:rsidRPr="002359F5" w:rsidRDefault="00DC50D5">
      <w:pPr>
        <w:spacing w:after="0"/>
        <w:rPr>
          <w:rFonts w:ascii="Arial" w:hAnsi="Arial" w:cs="Arial"/>
          <w:sz w:val="24"/>
          <w:szCs w:val="24"/>
        </w:rPr>
      </w:pPr>
    </w:p>
    <w:p w14:paraId="41FAB77F" w14:textId="400903EB" w:rsidR="00DC50D5" w:rsidRPr="002359F5" w:rsidRDefault="007E1724" w:rsidP="002836D4">
      <w:pPr>
        <w:spacing w:after="0"/>
        <w:ind w:left="4320" w:hanging="4320"/>
        <w:rPr>
          <w:rFonts w:ascii="Arial" w:hAnsi="Arial" w:cs="Arial"/>
          <w:sz w:val="24"/>
          <w:szCs w:val="24"/>
        </w:rPr>
      </w:pPr>
      <w:r w:rsidRPr="002359F5">
        <w:rPr>
          <w:rFonts w:ascii="Arial" w:hAnsi="Arial" w:cs="Arial"/>
          <w:b/>
          <w:sz w:val="24"/>
          <w:szCs w:val="24"/>
        </w:rPr>
        <w:lastRenderedPageBreak/>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57:29</w:t>
      </w:r>
      <w:proofErr w:type="gramEnd"/>
      <w:r w:rsidR="00E31D2A" w:rsidRPr="002359F5">
        <w:rPr>
          <w:rFonts w:ascii="Arial" w:hAnsi="Arial" w:cs="Arial"/>
          <w:color w:val="5D7284"/>
          <w:sz w:val="24"/>
          <w:szCs w:val="24"/>
        </w:rPr>
        <w:t>:</w:t>
      </w:r>
      <w:r w:rsidR="002836D4">
        <w:rPr>
          <w:rFonts w:ascii="Arial" w:hAnsi="Arial" w:cs="Arial"/>
          <w:sz w:val="24"/>
          <w:szCs w:val="24"/>
        </w:rPr>
        <w:tab/>
      </w:r>
      <w:r w:rsidRPr="002359F5">
        <w:rPr>
          <w:rFonts w:ascii="Arial" w:hAnsi="Arial" w:cs="Arial"/>
          <w:sz w:val="24"/>
          <w:szCs w:val="24"/>
        </w:rPr>
        <w:t>With respect Counsel.  It appears that, that matter, we've just discussed that matter and that the facts are not in dispute, we can agree on the facts. We're free to draw our own conclusions.</w:t>
      </w:r>
    </w:p>
    <w:p w14:paraId="4A5E631F" w14:textId="77777777" w:rsidR="00DC50D5" w:rsidRPr="002359F5" w:rsidRDefault="00DC50D5">
      <w:pPr>
        <w:spacing w:after="0"/>
        <w:rPr>
          <w:rFonts w:ascii="Arial" w:hAnsi="Arial" w:cs="Arial"/>
          <w:sz w:val="24"/>
          <w:szCs w:val="24"/>
        </w:rPr>
      </w:pPr>
    </w:p>
    <w:p w14:paraId="77A40A32" w14:textId="460E9DDB" w:rsidR="00DC50D5" w:rsidRPr="002359F5" w:rsidRDefault="007E1724" w:rsidP="002836D4">
      <w:pPr>
        <w:spacing w:after="0"/>
        <w:ind w:left="4320" w:hanging="432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57:48</w:t>
      </w:r>
      <w:proofErr w:type="gramEnd"/>
      <w:r w:rsidR="00E31D2A" w:rsidRPr="002359F5">
        <w:rPr>
          <w:rFonts w:ascii="Arial" w:hAnsi="Arial" w:cs="Arial"/>
          <w:color w:val="5D7284"/>
          <w:sz w:val="24"/>
          <w:szCs w:val="24"/>
        </w:rPr>
        <w:t>:</w:t>
      </w:r>
      <w:r w:rsidR="002836D4">
        <w:rPr>
          <w:rFonts w:ascii="Arial" w:hAnsi="Arial" w:cs="Arial"/>
          <w:sz w:val="24"/>
          <w:szCs w:val="24"/>
        </w:rPr>
        <w:tab/>
      </w:r>
      <w:r w:rsidRPr="002359F5">
        <w:rPr>
          <w:rFonts w:ascii="Arial" w:hAnsi="Arial" w:cs="Arial"/>
          <w:sz w:val="24"/>
          <w:szCs w:val="24"/>
        </w:rPr>
        <w:t xml:space="preserve">Uh gentlemen, I believe you're both at this point. agreeing that any conclusions drawn from the document, the police document will still only with other information lead one to have an opinion one way or the other. So, this Commission certainly, this Commission certainly, will draw </w:t>
      </w:r>
      <w:proofErr w:type="spellStart"/>
      <w:proofErr w:type="gramStart"/>
      <w:r w:rsidRPr="002359F5">
        <w:rPr>
          <w:rFonts w:ascii="Arial" w:hAnsi="Arial" w:cs="Arial"/>
          <w:sz w:val="24"/>
          <w:szCs w:val="24"/>
        </w:rPr>
        <w:t>it's</w:t>
      </w:r>
      <w:proofErr w:type="spellEnd"/>
      <w:proofErr w:type="gramEnd"/>
      <w:r w:rsidRPr="002359F5">
        <w:rPr>
          <w:rFonts w:ascii="Arial" w:hAnsi="Arial" w:cs="Arial"/>
          <w:sz w:val="24"/>
          <w:szCs w:val="24"/>
        </w:rPr>
        <w:t xml:space="preserve"> own conclusion from what, not just this statement, but all the information led, will </w:t>
      </w:r>
      <w:proofErr w:type="spellStart"/>
      <w:r w:rsidRPr="002359F5">
        <w:rPr>
          <w:rFonts w:ascii="Arial" w:hAnsi="Arial" w:cs="Arial"/>
          <w:sz w:val="24"/>
          <w:szCs w:val="24"/>
        </w:rPr>
        <w:t>will</w:t>
      </w:r>
      <w:proofErr w:type="spellEnd"/>
      <w:r w:rsidRPr="002359F5">
        <w:rPr>
          <w:rFonts w:ascii="Arial" w:hAnsi="Arial" w:cs="Arial"/>
          <w:sz w:val="24"/>
          <w:szCs w:val="24"/>
        </w:rPr>
        <w:t xml:space="preserve"> lead us to conclude.  So we will have in actual fact three conclusions in the room at this point. And I'm not being I'm not trying to obfuscate or, or demean or anything else anybody's opinion but, It is at this point a matter of opinion of us  or</w:t>
      </w:r>
      <w:r>
        <w:rPr>
          <w:rFonts w:ascii="Arial" w:hAnsi="Arial" w:cs="Arial"/>
          <w:sz w:val="24"/>
          <w:szCs w:val="24"/>
        </w:rPr>
        <w:t>,</w:t>
      </w:r>
      <w:r w:rsidRPr="002359F5">
        <w:rPr>
          <w:rFonts w:ascii="Arial" w:hAnsi="Arial" w:cs="Arial"/>
          <w:sz w:val="24"/>
          <w:szCs w:val="24"/>
        </w:rPr>
        <w:t xml:space="preserve"> will be when we come to our final conclusions.   And I would, I would seek to move on if it's possible.  </w:t>
      </w:r>
    </w:p>
    <w:p w14:paraId="6B280D1C" w14:textId="77777777" w:rsidR="00DC50D5" w:rsidRPr="002359F5" w:rsidRDefault="00DC50D5">
      <w:pPr>
        <w:spacing w:after="0"/>
        <w:rPr>
          <w:rFonts w:ascii="Arial" w:hAnsi="Arial" w:cs="Arial"/>
          <w:sz w:val="24"/>
          <w:szCs w:val="24"/>
        </w:rPr>
      </w:pPr>
    </w:p>
    <w:p w14:paraId="5FB2CE98" w14:textId="66D72404"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58:49</w:t>
      </w:r>
      <w:proofErr w:type="gramEnd"/>
      <w:r w:rsidR="00E31D2A" w:rsidRPr="002359F5">
        <w:rPr>
          <w:rFonts w:ascii="Arial" w:hAnsi="Arial" w:cs="Arial"/>
          <w:color w:val="5D7284"/>
          <w:sz w:val="24"/>
          <w:szCs w:val="24"/>
        </w:rPr>
        <w:t>:</w:t>
      </w:r>
      <w:r w:rsidR="00447B6D">
        <w:rPr>
          <w:rFonts w:ascii="Arial" w:hAnsi="Arial" w:cs="Arial"/>
          <w:sz w:val="24"/>
          <w:szCs w:val="24"/>
        </w:rPr>
        <w:tab/>
      </w:r>
      <w:r w:rsidR="00447B6D">
        <w:rPr>
          <w:rFonts w:ascii="Arial" w:hAnsi="Arial" w:cs="Arial"/>
          <w:sz w:val="24"/>
          <w:szCs w:val="24"/>
        </w:rPr>
        <w:tab/>
      </w:r>
      <w:r w:rsidRPr="002359F5">
        <w:rPr>
          <w:rFonts w:ascii="Arial" w:hAnsi="Arial" w:cs="Arial"/>
          <w:sz w:val="24"/>
          <w:szCs w:val="24"/>
        </w:rPr>
        <w:t xml:space="preserve">I would like to sir. </w:t>
      </w:r>
    </w:p>
    <w:p w14:paraId="69AC7D0D" w14:textId="77777777" w:rsidR="00DC50D5" w:rsidRPr="002359F5" w:rsidRDefault="00DC50D5">
      <w:pPr>
        <w:spacing w:after="0"/>
        <w:rPr>
          <w:rFonts w:ascii="Arial" w:hAnsi="Arial" w:cs="Arial"/>
          <w:sz w:val="24"/>
          <w:szCs w:val="24"/>
        </w:rPr>
      </w:pPr>
    </w:p>
    <w:p w14:paraId="375631E8" w14:textId="74256710" w:rsidR="00DC50D5" w:rsidRPr="002359F5" w:rsidRDefault="007E1724">
      <w:pPr>
        <w:spacing w:after="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58:50</w:t>
      </w:r>
      <w:proofErr w:type="gramEnd"/>
      <w:r w:rsidR="00E31D2A" w:rsidRPr="002359F5">
        <w:rPr>
          <w:rFonts w:ascii="Arial" w:hAnsi="Arial" w:cs="Arial"/>
          <w:color w:val="5D7284"/>
          <w:sz w:val="24"/>
          <w:szCs w:val="24"/>
        </w:rPr>
        <w:t>:</w:t>
      </w:r>
      <w:r w:rsidR="00447B6D">
        <w:rPr>
          <w:rFonts w:ascii="Arial" w:hAnsi="Arial" w:cs="Arial"/>
          <w:sz w:val="24"/>
          <w:szCs w:val="24"/>
        </w:rPr>
        <w:tab/>
      </w:r>
      <w:r w:rsidR="00447B6D">
        <w:rPr>
          <w:rFonts w:ascii="Arial" w:hAnsi="Arial" w:cs="Arial"/>
          <w:sz w:val="24"/>
          <w:szCs w:val="24"/>
        </w:rPr>
        <w:tab/>
      </w:r>
      <w:r w:rsidRPr="002359F5">
        <w:rPr>
          <w:rFonts w:ascii="Arial" w:hAnsi="Arial" w:cs="Arial"/>
          <w:sz w:val="24"/>
          <w:szCs w:val="24"/>
        </w:rPr>
        <w:t>And Mr. White may have his...</w:t>
      </w:r>
    </w:p>
    <w:p w14:paraId="00C5571E" w14:textId="77777777" w:rsidR="00DC50D5" w:rsidRPr="002359F5" w:rsidRDefault="00DC50D5">
      <w:pPr>
        <w:spacing w:after="0"/>
        <w:rPr>
          <w:rFonts w:ascii="Arial" w:hAnsi="Arial" w:cs="Arial"/>
          <w:sz w:val="24"/>
          <w:szCs w:val="24"/>
        </w:rPr>
      </w:pPr>
    </w:p>
    <w:p w14:paraId="349C1A69" w14:textId="6BA8E5FF"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58:51</w:t>
      </w:r>
      <w:proofErr w:type="gramEnd"/>
      <w:r w:rsidR="00E31D2A" w:rsidRPr="002359F5">
        <w:rPr>
          <w:rFonts w:ascii="Arial" w:hAnsi="Arial" w:cs="Arial"/>
          <w:color w:val="5D7284"/>
          <w:sz w:val="24"/>
          <w:szCs w:val="24"/>
        </w:rPr>
        <w:t>:</w:t>
      </w:r>
      <w:r w:rsidR="00447B6D">
        <w:rPr>
          <w:rFonts w:ascii="Arial" w:hAnsi="Arial" w:cs="Arial"/>
          <w:sz w:val="24"/>
          <w:szCs w:val="24"/>
        </w:rPr>
        <w:tab/>
      </w:r>
      <w:r w:rsidR="00447B6D">
        <w:rPr>
          <w:rFonts w:ascii="Arial" w:hAnsi="Arial" w:cs="Arial"/>
          <w:sz w:val="24"/>
          <w:szCs w:val="24"/>
        </w:rPr>
        <w:tab/>
      </w:r>
      <w:r w:rsidRPr="002359F5">
        <w:rPr>
          <w:rFonts w:ascii="Arial" w:hAnsi="Arial" w:cs="Arial"/>
          <w:sz w:val="24"/>
          <w:szCs w:val="24"/>
        </w:rPr>
        <w:t xml:space="preserve">Just one more thing. </w:t>
      </w:r>
    </w:p>
    <w:p w14:paraId="63ADF091" w14:textId="77777777" w:rsidR="00DC50D5" w:rsidRPr="002359F5" w:rsidRDefault="00DC50D5">
      <w:pPr>
        <w:spacing w:after="0"/>
        <w:rPr>
          <w:rFonts w:ascii="Arial" w:hAnsi="Arial" w:cs="Arial"/>
          <w:sz w:val="24"/>
          <w:szCs w:val="24"/>
        </w:rPr>
      </w:pPr>
    </w:p>
    <w:p w14:paraId="596D9ADD" w14:textId="2C272C4E" w:rsidR="00DC50D5" w:rsidRPr="002359F5" w:rsidRDefault="007E1724" w:rsidP="00447B6D">
      <w:pPr>
        <w:spacing w:after="0"/>
        <w:ind w:left="4320" w:hanging="432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58:53</w:t>
      </w:r>
      <w:proofErr w:type="gramEnd"/>
      <w:r w:rsidR="00E31D2A" w:rsidRPr="002359F5">
        <w:rPr>
          <w:rFonts w:ascii="Arial" w:hAnsi="Arial" w:cs="Arial"/>
          <w:color w:val="5D7284"/>
          <w:sz w:val="24"/>
          <w:szCs w:val="24"/>
        </w:rPr>
        <w:t>:</w:t>
      </w:r>
      <w:r w:rsidR="00447B6D">
        <w:rPr>
          <w:rFonts w:ascii="Arial" w:hAnsi="Arial" w:cs="Arial"/>
          <w:sz w:val="24"/>
          <w:szCs w:val="24"/>
        </w:rPr>
        <w:tab/>
      </w:r>
      <w:r w:rsidRPr="002359F5">
        <w:rPr>
          <w:rFonts w:ascii="Arial" w:hAnsi="Arial" w:cs="Arial"/>
          <w:sz w:val="24"/>
          <w:szCs w:val="24"/>
        </w:rPr>
        <w:t>You can have your comments and another bite of the cherry?  Not a problem.</w:t>
      </w:r>
    </w:p>
    <w:p w14:paraId="5CDAEC39" w14:textId="77777777" w:rsidR="00DC50D5" w:rsidRPr="002359F5" w:rsidRDefault="00DC50D5">
      <w:pPr>
        <w:spacing w:after="0"/>
        <w:rPr>
          <w:rFonts w:ascii="Arial" w:hAnsi="Arial" w:cs="Arial"/>
          <w:sz w:val="24"/>
          <w:szCs w:val="24"/>
        </w:rPr>
      </w:pPr>
    </w:p>
    <w:p w14:paraId="3A2394F0" w14:textId="099D9437"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58:57</w:t>
      </w:r>
      <w:proofErr w:type="gramEnd"/>
      <w:r w:rsidR="00E31D2A" w:rsidRPr="002359F5">
        <w:rPr>
          <w:rFonts w:ascii="Arial" w:hAnsi="Arial" w:cs="Arial"/>
          <w:color w:val="5D7284"/>
          <w:sz w:val="24"/>
          <w:szCs w:val="24"/>
        </w:rPr>
        <w:t>:</w:t>
      </w:r>
      <w:r w:rsidR="00C00353">
        <w:rPr>
          <w:rFonts w:ascii="Arial" w:hAnsi="Arial" w:cs="Arial"/>
          <w:sz w:val="24"/>
          <w:szCs w:val="24"/>
        </w:rPr>
        <w:tab/>
      </w:r>
      <w:r w:rsidR="00C00353">
        <w:rPr>
          <w:rFonts w:ascii="Arial" w:hAnsi="Arial" w:cs="Arial"/>
          <w:sz w:val="24"/>
          <w:szCs w:val="24"/>
        </w:rPr>
        <w:tab/>
      </w:r>
      <w:r w:rsidRPr="002359F5">
        <w:rPr>
          <w:rFonts w:ascii="Arial" w:hAnsi="Arial" w:cs="Arial"/>
          <w:sz w:val="24"/>
          <w:szCs w:val="24"/>
        </w:rPr>
        <w:t xml:space="preserve">Just to be complete because Mr. Brown was seeking </w:t>
      </w:r>
      <w:r w:rsidR="00C00353">
        <w:rPr>
          <w:rFonts w:ascii="Arial" w:hAnsi="Arial" w:cs="Arial"/>
          <w:sz w:val="24"/>
          <w:szCs w:val="24"/>
        </w:rPr>
        <w:tab/>
      </w:r>
      <w:r w:rsidR="00C00353">
        <w:rPr>
          <w:rFonts w:ascii="Arial" w:hAnsi="Arial" w:cs="Arial"/>
          <w:sz w:val="24"/>
          <w:szCs w:val="24"/>
        </w:rPr>
        <w:tab/>
      </w:r>
      <w:r w:rsidR="00C00353">
        <w:rPr>
          <w:rFonts w:ascii="Arial" w:hAnsi="Arial" w:cs="Arial"/>
          <w:sz w:val="24"/>
          <w:szCs w:val="24"/>
        </w:rPr>
        <w:tab/>
      </w:r>
      <w:r w:rsidR="00C00353">
        <w:rPr>
          <w:rFonts w:ascii="Arial" w:hAnsi="Arial" w:cs="Arial"/>
          <w:sz w:val="24"/>
          <w:szCs w:val="24"/>
        </w:rPr>
        <w:tab/>
      </w:r>
      <w:r w:rsidR="00C00353">
        <w:rPr>
          <w:rFonts w:ascii="Arial" w:hAnsi="Arial" w:cs="Arial"/>
          <w:sz w:val="24"/>
          <w:szCs w:val="24"/>
        </w:rPr>
        <w:tab/>
      </w:r>
      <w:r w:rsidR="00C00353">
        <w:rPr>
          <w:rFonts w:ascii="Arial" w:hAnsi="Arial" w:cs="Arial"/>
          <w:sz w:val="24"/>
          <w:szCs w:val="24"/>
        </w:rPr>
        <w:tab/>
      </w:r>
      <w:r w:rsidR="00C00353">
        <w:rPr>
          <w:rFonts w:ascii="Arial" w:hAnsi="Arial" w:cs="Arial"/>
          <w:sz w:val="24"/>
          <w:szCs w:val="24"/>
        </w:rPr>
        <w:tab/>
      </w:r>
      <w:r w:rsidRPr="002359F5">
        <w:rPr>
          <w:rFonts w:ascii="Arial" w:hAnsi="Arial" w:cs="Arial"/>
          <w:sz w:val="24"/>
          <w:szCs w:val="24"/>
        </w:rPr>
        <w:t xml:space="preserve">to.. </w:t>
      </w:r>
    </w:p>
    <w:p w14:paraId="021593E8" w14:textId="77777777" w:rsidR="00DC50D5" w:rsidRPr="002359F5" w:rsidRDefault="00DC50D5">
      <w:pPr>
        <w:spacing w:after="0"/>
        <w:rPr>
          <w:rFonts w:ascii="Arial" w:hAnsi="Arial" w:cs="Arial"/>
          <w:sz w:val="24"/>
          <w:szCs w:val="24"/>
        </w:rPr>
      </w:pPr>
    </w:p>
    <w:p w14:paraId="44E58603" w14:textId="039E00E1" w:rsidR="00DC50D5" w:rsidRPr="002359F5" w:rsidRDefault="007E1724">
      <w:pPr>
        <w:spacing w:after="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58:59</w:t>
      </w:r>
      <w:proofErr w:type="gramEnd"/>
      <w:r w:rsidR="00E31D2A" w:rsidRPr="002359F5">
        <w:rPr>
          <w:rFonts w:ascii="Arial" w:hAnsi="Arial" w:cs="Arial"/>
          <w:color w:val="5D7284"/>
          <w:sz w:val="24"/>
          <w:szCs w:val="24"/>
        </w:rPr>
        <w:t>:</w:t>
      </w:r>
      <w:r w:rsidR="00C00353">
        <w:rPr>
          <w:rFonts w:ascii="Arial" w:hAnsi="Arial" w:cs="Arial"/>
          <w:sz w:val="24"/>
          <w:szCs w:val="24"/>
        </w:rPr>
        <w:tab/>
      </w:r>
      <w:r w:rsidR="00C00353">
        <w:rPr>
          <w:rFonts w:ascii="Arial" w:hAnsi="Arial" w:cs="Arial"/>
          <w:sz w:val="24"/>
          <w:szCs w:val="24"/>
        </w:rPr>
        <w:tab/>
      </w:r>
      <w:r w:rsidRPr="002359F5">
        <w:rPr>
          <w:rFonts w:ascii="Arial" w:hAnsi="Arial" w:cs="Arial"/>
          <w:sz w:val="24"/>
          <w:szCs w:val="24"/>
        </w:rPr>
        <w:t>Yes,</w:t>
      </w:r>
    </w:p>
    <w:p w14:paraId="345300B3" w14:textId="77777777" w:rsidR="00DC50D5" w:rsidRPr="002359F5" w:rsidRDefault="00DC50D5">
      <w:pPr>
        <w:spacing w:after="0"/>
        <w:rPr>
          <w:rFonts w:ascii="Arial" w:hAnsi="Arial" w:cs="Arial"/>
          <w:sz w:val="24"/>
          <w:szCs w:val="24"/>
        </w:rPr>
      </w:pPr>
    </w:p>
    <w:p w14:paraId="61A1662E" w14:textId="77777777" w:rsidR="00C00353" w:rsidRDefault="00C00353" w:rsidP="00C00353">
      <w:pPr>
        <w:spacing w:after="0"/>
        <w:ind w:left="4320" w:hanging="4320"/>
        <w:rPr>
          <w:rFonts w:ascii="Arial" w:hAnsi="Arial" w:cs="Arial"/>
          <w:b/>
          <w:sz w:val="24"/>
          <w:szCs w:val="24"/>
        </w:rPr>
      </w:pPr>
    </w:p>
    <w:p w14:paraId="4B85D801" w14:textId="77777777" w:rsidR="00C00353" w:rsidRDefault="00C00353" w:rsidP="00C00353">
      <w:pPr>
        <w:spacing w:after="0"/>
        <w:ind w:left="4320" w:hanging="4320"/>
        <w:rPr>
          <w:rFonts w:ascii="Arial" w:hAnsi="Arial" w:cs="Arial"/>
          <w:b/>
          <w:sz w:val="24"/>
          <w:szCs w:val="24"/>
        </w:rPr>
      </w:pPr>
    </w:p>
    <w:p w14:paraId="36FD2153" w14:textId="36650668" w:rsidR="00DC50D5" w:rsidRPr="002359F5" w:rsidRDefault="007E1724" w:rsidP="00C00353">
      <w:pPr>
        <w:spacing w:after="0"/>
        <w:ind w:left="4320" w:hanging="432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59:00</w:t>
      </w:r>
      <w:proofErr w:type="gramEnd"/>
      <w:r w:rsidR="00E31D2A" w:rsidRPr="002359F5">
        <w:rPr>
          <w:rFonts w:ascii="Arial" w:hAnsi="Arial" w:cs="Arial"/>
          <w:color w:val="5D7284"/>
          <w:sz w:val="24"/>
          <w:szCs w:val="24"/>
        </w:rPr>
        <w:t>:</w:t>
      </w:r>
      <w:r w:rsidR="00C00353">
        <w:rPr>
          <w:rFonts w:ascii="Arial" w:hAnsi="Arial" w:cs="Arial"/>
          <w:sz w:val="24"/>
          <w:szCs w:val="24"/>
        </w:rPr>
        <w:tab/>
      </w:r>
      <w:r w:rsidRPr="002359F5">
        <w:rPr>
          <w:rFonts w:ascii="Arial" w:hAnsi="Arial" w:cs="Arial"/>
          <w:sz w:val="24"/>
          <w:szCs w:val="24"/>
        </w:rPr>
        <w:t xml:space="preserve">.. refer to CNLB 15 which is Mr.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statement.  Mr. Brown, can you confirm for the Commission that Sir John Swan's name is not mentioned at all on that statement ither?</w:t>
      </w:r>
      <w:r w:rsidR="00C00353">
        <w:rPr>
          <w:rFonts w:ascii="Arial" w:hAnsi="Arial" w:cs="Arial"/>
          <w:sz w:val="24"/>
          <w:szCs w:val="24"/>
        </w:rPr>
        <w:t xml:space="preserve">  </w:t>
      </w:r>
      <w:r w:rsidRPr="002359F5">
        <w:rPr>
          <w:rFonts w:ascii="Arial" w:hAnsi="Arial" w:cs="Arial"/>
          <w:sz w:val="24"/>
          <w:szCs w:val="24"/>
        </w:rPr>
        <w:t>CNLB 15</w:t>
      </w:r>
      <w:r w:rsidR="00C00353">
        <w:rPr>
          <w:rFonts w:ascii="Arial" w:hAnsi="Arial" w:cs="Arial"/>
          <w:sz w:val="24"/>
          <w:szCs w:val="24"/>
        </w:rPr>
        <w:t>.</w:t>
      </w:r>
    </w:p>
    <w:p w14:paraId="27F43203" w14:textId="77777777" w:rsidR="00DC50D5" w:rsidRPr="002359F5" w:rsidRDefault="00DC50D5">
      <w:pPr>
        <w:spacing w:after="0"/>
        <w:rPr>
          <w:rFonts w:ascii="Arial" w:hAnsi="Arial" w:cs="Arial"/>
          <w:sz w:val="24"/>
          <w:szCs w:val="24"/>
        </w:rPr>
      </w:pPr>
    </w:p>
    <w:p w14:paraId="5D87FEEB" w14:textId="1DB880E4" w:rsidR="00DC50D5" w:rsidRPr="002359F5" w:rsidRDefault="007E1724" w:rsidP="00C00353">
      <w:pPr>
        <w:spacing w:after="0"/>
        <w:ind w:left="4320" w:hanging="432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59:17</w:t>
      </w:r>
      <w:proofErr w:type="gramEnd"/>
      <w:r w:rsidR="00E31D2A" w:rsidRPr="002359F5">
        <w:rPr>
          <w:rFonts w:ascii="Arial" w:hAnsi="Arial" w:cs="Arial"/>
          <w:color w:val="5D7284"/>
          <w:sz w:val="24"/>
          <w:szCs w:val="24"/>
        </w:rPr>
        <w:t>:</w:t>
      </w:r>
      <w:r w:rsidR="00C00353">
        <w:rPr>
          <w:rFonts w:ascii="Arial" w:hAnsi="Arial" w:cs="Arial"/>
          <w:sz w:val="24"/>
          <w:szCs w:val="24"/>
        </w:rPr>
        <w:tab/>
      </w:r>
      <w:r w:rsidRPr="002359F5">
        <w:rPr>
          <w:rFonts w:ascii="Arial" w:hAnsi="Arial" w:cs="Arial"/>
          <w:sz w:val="24"/>
          <w:szCs w:val="24"/>
        </w:rPr>
        <w:t>Can the Commission now move to CNLB Exhibit 16 is</w:t>
      </w:r>
      <w:r w:rsidR="00C00353">
        <w:rPr>
          <w:rFonts w:ascii="Arial" w:hAnsi="Arial" w:cs="Arial"/>
          <w:sz w:val="24"/>
          <w:szCs w:val="24"/>
        </w:rPr>
        <w:t xml:space="preserve"> </w:t>
      </w:r>
      <w:r w:rsidRPr="002359F5">
        <w:rPr>
          <w:rFonts w:ascii="Arial" w:hAnsi="Arial" w:cs="Arial"/>
          <w:sz w:val="24"/>
          <w:szCs w:val="24"/>
        </w:rPr>
        <w:t>up</w:t>
      </w:r>
      <w:r w:rsidR="00C00353">
        <w:rPr>
          <w:rFonts w:ascii="Arial" w:hAnsi="Arial" w:cs="Arial"/>
          <w:sz w:val="24"/>
          <w:szCs w:val="24"/>
        </w:rPr>
        <w:t>.</w:t>
      </w:r>
    </w:p>
    <w:p w14:paraId="454B55C9" w14:textId="77777777" w:rsidR="00DC50D5" w:rsidRPr="002359F5" w:rsidRDefault="00DC50D5">
      <w:pPr>
        <w:spacing w:after="0"/>
        <w:rPr>
          <w:rFonts w:ascii="Arial" w:hAnsi="Arial" w:cs="Arial"/>
          <w:sz w:val="24"/>
          <w:szCs w:val="24"/>
        </w:rPr>
      </w:pPr>
    </w:p>
    <w:p w14:paraId="4D6F0859" w14:textId="1B1FA2EC"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59:24</w:t>
      </w:r>
      <w:proofErr w:type="gramEnd"/>
      <w:r w:rsidR="00E31D2A" w:rsidRPr="002359F5">
        <w:rPr>
          <w:rFonts w:ascii="Arial" w:hAnsi="Arial" w:cs="Arial"/>
          <w:color w:val="5D7284"/>
          <w:sz w:val="24"/>
          <w:szCs w:val="24"/>
        </w:rPr>
        <w:t>:</w:t>
      </w:r>
      <w:r w:rsidR="00C00353">
        <w:rPr>
          <w:rFonts w:ascii="Arial" w:hAnsi="Arial" w:cs="Arial"/>
          <w:sz w:val="24"/>
          <w:szCs w:val="24"/>
        </w:rPr>
        <w:tab/>
      </w:r>
      <w:r w:rsidR="00C00353">
        <w:rPr>
          <w:rFonts w:ascii="Arial" w:hAnsi="Arial" w:cs="Arial"/>
          <w:sz w:val="24"/>
          <w:szCs w:val="24"/>
        </w:rPr>
        <w:tab/>
        <w:t>Fifteen, 15, 15.</w:t>
      </w:r>
    </w:p>
    <w:p w14:paraId="37A02BF4" w14:textId="77777777" w:rsidR="00DC50D5" w:rsidRPr="002359F5" w:rsidRDefault="00DC50D5">
      <w:pPr>
        <w:spacing w:after="0"/>
        <w:rPr>
          <w:rFonts w:ascii="Arial" w:hAnsi="Arial" w:cs="Arial"/>
          <w:sz w:val="24"/>
          <w:szCs w:val="24"/>
        </w:rPr>
      </w:pPr>
    </w:p>
    <w:p w14:paraId="51D1368E" w14:textId="64A199E0" w:rsidR="00DC50D5" w:rsidRPr="002359F5" w:rsidRDefault="007E1724">
      <w:pPr>
        <w:spacing w:after="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59:24</w:t>
      </w:r>
      <w:proofErr w:type="gramEnd"/>
      <w:r w:rsidR="00E31D2A" w:rsidRPr="002359F5">
        <w:rPr>
          <w:rFonts w:ascii="Arial" w:hAnsi="Arial" w:cs="Arial"/>
          <w:color w:val="5D7284"/>
          <w:sz w:val="24"/>
          <w:szCs w:val="24"/>
        </w:rPr>
        <w:t>:</w:t>
      </w:r>
      <w:r w:rsidR="00C00353">
        <w:rPr>
          <w:rFonts w:ascii="Arial" w:hAnsi="Arial" w:cs="Arial"/>
          <w:sz w:val="24"/>
          <w:szCs w:val="24"/>
        </w:rPr>
        <w:tab/>
      </w:r>
      <w:r w:rsidR="00C00353">
        <w:rPr>
          <w:rFonts w:ascii="Arial" w:hAnsi="Arial" w:cs="Arial"/>
          <w:sz w:val="24"/>
          <w:szCs w:val="24"/>
        </w:rPr>
        <w:tab/>
        <w:t>Fifteen.</w:t>
      </w:r>
    </w:p>
    <w:p w14:paraId="6226C9FD" w14:textId="77777777" w:rsidR="00DC50D5" w:rsidRPr="002359F5" w:rsidRDefault="00DC50D5">
      <w:pPr>
        <w:spacing w:after="0"/>
        <w:rPr>
          <w:rFonts w:ascii="Arial" w:hAnsi="Arial" w:cs="Arial"/>
          <w:sz w:val="24"/>
          <w:szCs w:val="24"/>
        </w:rPr>
      </w:pPr>
    </w:p>
    <w:p w14:paraId="31AFA50A" w14:textId="0E39042A"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59:26</w:t>
      </w:r>
      <w:proofErr w:type="gramEnd"/>
      <w:r w:rsidR="00E31D2A" w:rsidRPr="002359F5">
        <w:rPr>
          <w:rFonts w:ascii="Arial" w:hAnsi="Arial" w:cs="Arial"/>
          <w:color w:val="5D7284"/>
          <w:sz w:val="24"/>
          <w:szCs w:val="24"/>
        </w:rPr>
        <w:t>:</w:t>
      </w:r>
      <w:r w:rsidR="00C5415D">
        <w:rPr>
          <w:rFonts w:ascii="Arial" w:hAnsi="Arial" w:cs="Arial"/>
          <w:sz w:val="24"/>
          <w:szCs w:val="24"/>
        </w:rPr>
        <w:tab/>
      </w:r>
      <w:r w:rsidR="00C5415D">
        <w:rPr>
          <w:rFonts w:ascii="Arial" w:hAnsi="Arial" w:cs="Arial"/>
          <w:sz w:val="24"/>
          <w:szCs w:val="24"/>
        </w:rPr>
        <w:tab/>
      </w:r>
      <w:r w:rsidRPr="002359F5">
        <w:rPr>
          <w:rFonts w:ascii="Arial" w:hAnsi="Arial" w:cs="Arial"/>
          <w:sz w:val="24"/>
          <w:szCs w:val="24"/>
        </w:rPr>
        <w:t>So</w:t>
      </w:r>
      <w:r w:rsidR="00C5415D">
        <w:rPr>
          <w:rFonts w:ascii="Arial" w:hAnsi="Arial" w:cs="Arial"/>
          <w:sz w:val="24"/>
          <w:szCs w:val="24"/>
        </w:rPr>
        <w:t>,</w:t>
      </w:r>
      <w:r w:rsidRPr="002359F5">
        <w:rPr>
          <w:rFonts w:ascii="Arial" w:hAnsi="Arial" w:cs="Arial"/>
          <w:sz w:val="24"/>
          <w:szCs w:val="24"/>
        </w:rPr>
        <w:t xml:space="preserve"> two page statement? Yes,</w:t>
      </w:r>
    </w:p>
    <w:p w14:paraId="3A5B4D52" w14:textId="77777777" w:rsidR="00DC50D5" w:rsidRPr="002359F5" w:rsidRDefault="00DC50D5">
      <w:pPr>
        <w:spacing w:after="0"/>
        <w:rPr>
          <w:rFonts w:ascii="Arial" w:hAnsi="Arial" w:cs="Arial"/>
          <w:sz w:val="24"/>
          <w:szCs w:val="24"/>
        </w:rPr>
      </w:pPr>
    </w:p>
    <w:p w14:paraId="593812B9" w14:textId="17527935" w:rsidR="00DC50D5" w:rsidRPr="002359F5" w:rsidRDefault="007E1724">
      <w:pPr>
        <w:spacing w:after="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59:28</w:t>
      </w:r>
      <w:proofErr w:type="gramEnd"/>
      <w:r w:rsidR="00E31D2A" w:rsidRPr="002359F5">
        <w:rPr>
          <w:rFonts w:ascii="Arial" w:hAnsi="Arial" w:cs="Arial"/>
          <w:color w:val="5D7284"/>
          <w:sz w:val="24"/>
          <w:szCs w:val="24"/>
        </w:rPr>
        <w:t>:</w:t>
      </w:r>
      <w:r w:rsidR="00C5415D">
        <w:rPr>
          <w:rFonts w:ascii="Arial" w:hAnsi="Arial" w:cs="Arial"/>
          <w:sz w:val="24"/>
          <w:szCs w:val="24"/>
        </w:rPr>
        <w:tab/>
      </w:r>
      <w:r w:rsidR="00C5415D">
        <w:rPr>
          <w:rFonts w:ascii="Arial" w:hAnsi="Arial" w:cs="Arial"/>
          <w:sz w:val="24"/>
          <w:szCs w:val="24"/>
        </w:rPr>
        <w:tab/>
        <w:t>I</w:t>
      </w:r>
      <w:r w:rsidRPr="002359F5">
        <w:rPr>
          <w:rFonts w:ascii="Arial" w:hAnsi="Arial" w:cs="Arial"/>
          <w:sz w:val="24"/>
          <w:szCs w:val="24"/>
        </w:rPr>
        <w:t>t's already up. Thank you.</w:t>
      </w:r>
    </w:p>
    <w:p w14:paraId="57331FAB" w14:textId="77777777" w:rsidR="00DC50D5" w:rsidRPr="002359F5" w:rsidRDefault="00DC50D5">
      <w:pPr>
        <w:spacing w:after="0"/>
        <w:rPr>
          <w:rFonts w:ascii="Arial" w:hAnsi="Arial" w:cs="Arial"/>
          <w:sz w:val="24"/>
          <w:szCs w:val="24"/>
        </w:rPr>
      </w:pPr>
    </w:p>
    <w:p w14:paraId="04FCB179" w14:textId="0D7E1E8E" w:rsidR="00DC50D5" w:rsidRPr="002359F5" w:rsidRDefault="007E1724">
      <w:pPr>
        <w:spacing w:after="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59:30</w:t>
      </w:r>
      <w:proofErr w:type="gramEnd"/>
      <w:r w:rsidR="00E31D2A" w:rsidRPr="002359F5">
        <w:rPr>
          <w:rFonts w:ascii="Arial" w:hAnsi="Arial" w:cs="Arial"/>
          <w:color w:val="5D7284"/>
          <w:sz w:val="24"/>
          <w:szCs w:val="24"/>
        </w:rPr>
        <w:t>:</w:t>
      </w:r>
      <w:r w:rsidR="00C5415D">
        <w:rPr>
          <w:rFonts w:ascii="Arial" w:hAnsi="Arial" w:cs="Arial"/>
          <w:sz w:val="24"/>
          <w:szCs w:val="24"/>
        </w:rPr>
        <w:tab/>
      </w:r>
      <w:r w:rsidR="00C5415D">
        <w:rPr>
          <w:rFonts w:ascii="Arial" w:hAnsi="Arial" w:cs="Arial"/>
          <w:sz w:val="24"/>
          <w:szCs w:val="24"/>
        </w:rPr>
        <w:tab/>
      </w:r>
      <w:r w:rsidR="00C5415D">
        <w:rPr>
          <w:rFonts w:ascii="Arial" w:hAnsi="Arial" w:cs="Arial"/>
          <w:sz w:val="24"/>
          <w:szCs w:val="24"/>
        </w:rPr>
        <w:tab/>
      </w:r>
      <w:r w:rsidRPr="002359F5">
        <w:rPr>
          <w:rFonts w:ascii="Arial" w:hAnsi="Arial" w:cs="Arial"/>
          <w:sz w:val="24"/>
          <w:szCs w:val="24"/>
        </w:rPr>
        <w:t xml:space="preserve">Mr.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statement is what you're asking about? </w:t>
      </w:r>
    </w:p>
    <w:p w14:paraId="6D3123EE" w14:textId="77777777" w:rsidR="00DC50D5" w:rsidRPr="002359F5" w:rsidRDefault="00DC50D5">
      <w:pPr>
        <w:spacing w:after="0"/>
        <w:rPr>
          <w:rFonts w:ascii="Arial" w:hAnsi="Arial" w:cs="Arial"/>
          <w:sz w:val="24"/>
          <w:szCs w:val="24"/>
        </w:rPr>
      </w:pPr>
    </w:p>
    <w:p w14:paraId="5125CEFD" w14:textId="516A4DFF"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59:33</w:t>
      </w:r>
      <w:proofErr w:type="gramEnd"/>
      <w:r w:rsidR="00E31D2A" w:rsidRPr="002359F5">
        <w:rPr>
          <w:rFonts w:ascii="Arial" w:hAnsi="Arial" w:cs="Arial"/>
          <w:color w:val="5D7284"/>
          <w:sz w:val="24"/>
          <w:szCs w:val="24"/>
        </w:rPr>
        <w:t>:</w:t>
      </w:r>
      <w:r w:rsidR="00C5415D">
        <w:rPr>
          <w:rFonts w:ascii="Arial" w:hAnsi="Arial" w:cs="Arial"/>
          <w:sz w:val="24"/>
          <w:szCs w:val="24"/>
        </w:rPr>
        <w:tab/>
      </w:r>
      <w:r w:rsidR="00C5415D">
        <w:rPr>
          <w:rFonts w:ascii="Arial" w:hAnsi="Arial" w:cs="Arial"/>
          <w:sz w:val="24"/>
          <w:szCs w:val="24"/>
        </w:rPr>
        <w:tab/>
      </w:r>
      <w:r w:rsidRPr="002359F5">
        <w:rPr>
          <w:rFonts w:ascii="Arial" w:hAnsi="Arial" w:cs="Arial"/>
          <w:sz w:val="24"/>
          <w:szCs w:val="24"/>
        </w:rPr>
        <w:t>Yes, please. Yeah.</w:t>
      </w:r>
    </w:p>
    <w:p w14:paraId="3282A391" w14:textId="77777777" w:rsidR="00DC50D5" w:rsidRPr="002359F5" w:rsidRDefault="00DC50D5">
      <w:pPr>
        <w:spacing w:after="0"/>
        <w:rPr>
          <w:rFonts w:ascii="Arial" w:hAnsi="Arial" w:cs="Arial"/>
          <w:sz w:val="24"/>
          <w:szCs w:val="24"/>
        </w:rPr>
      </w:pPr>
    </w:p>
    <w:p w14:paraId="4E2A344D" w14:textId="5072D1A7" w:rsidR="00DC50D5" w:rsidRPr="002359F5" w:rsidRDefault="007E1724">
      <w:pPr>
        <w:spacing w:after="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59:35</w:t>
      </w:r>
      <w:proofErr w:type="gramEnd"/>
      <w:r w:rsidR="00E31D2A" w:rsidRPr="002359F5">
        <w:rPr>
          <w:rFonts w:ascii="Arial" w:hAnsi="Arial" w:cs="Arial"/>
          <w:color w:val="5D7284"/>
          <w:sz w:val="24"/>
          <w:szCs w:val="24"/>
        </w:rPr>
        <w:t>:</w:t>
      </w:r>
      <w:r w:rsidR="00C5415D">
        <w:rPr>
          <w:rFonts w:ascii="Arial" w:hAnsi="Arial" w:cs="Arial"/>
          <w:sz w:val="24"/>
          <w:szCs w:val="24"/>
        </w:rPr>
        <w:tab/>
      </w:r>
      <w:r w:rsidR="00C5415D">
        <w:rPr>
          <w:rFonts w:ascii="Arial" w:hAnsi="Arial" w:cs="Arial"/>
          <w:sz w:val="24"/>
          <w:szCs w:val="24"/>
        </w:rPr>
        <w:tab/>
      </w:r>
      <w:r w:rsidR="00C5415D">
        <w:rPr>
          <w:rFonts w:ascii="Arial" w:hAnsi="Arial" w:cs="Arial"/>
          <w:sz w:val="24"/>
          <w:szCs w:val="24"/>
        </w:rPr>
        <w:tab/>
      </w:r>
      <w:r w:rsidRPr="002359F5">
        <w:rPr>
          <w:rFonts w:ascii="Arial" w:hAnsi="Arial" w:cs="Arial"/>
          <w:sz w:val="24"/>
          <w:szCs w:val="24"/>
        </w:rPr>
        <w:t xml:space="preserve"> Just give me a moment.</w:t>
      </w:r>
    </w:p>
    <w:p w14:paraId="442546EA" w14:textId="77777777" w:rsidR="00DC50D5" w:rsidRPr="002359F5" w:rsidRDefault="00DC50D5">
      <w:pPr>
        <w:spacing w:after="0"/>
        <w:rPr>
          <w:rFonts w:ascii="Arial" w:hAnsi="Arial" w:cs="Arial"/>
          <w:sz w:val="24"/>
          <w:szCs w:val="24"/>
        </w:rPr>
      </w:pPr>
    </w:p>
    <w:p w14:paraId="5601887F" w14:textId="169510F3" w:rsidR="00DC50D5" w:rsidRPr="002359F5" w:rsidRDefault="007E1724" w:rsidP="0052433C">
      <w:pPr>
        <w:spacing w:after="0"/>
        <w:ind w:left="4320" w:hanging="4320"/>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59:39</w:t>
      </w:r>
      <w:proofErr w:type="gramEnd"/>
      <w:r w:rsidR="00E31D2A" w:rsidRPr="002359F5">
        <w:rPr>
          <w:rFonts w:ascii="Arial" w:hAnsi="Arial" w:cs="Arial"/>
          <w:color w:val="5D7284"/>
          <w:sz w:val="24"/>
          <w:szCs w:val="24"/>
        </w:rPr>
        <w:t>:</w:t>
      </w:r>
      <w:r w:rsidR="0052433C">
        <w:rPr>
          <w:rFonts w:ascii="Arial" w:hAnsi="Arial" w:cs="Arial"/>
          <w:sz w:val="24"/>
          <w:szCs w:val="24"/>
        </w:rPr>
        <w:tab/>
      </w:r>
      <w:r w:rsidRPr="002359F5">
        <w:rPr>
          <w:rFonts w:ascii="Arial" w:hAnsi="Arial" w:cs="Arial"/>
          <w:sz w:val="24"/>
          <w:szCs w:val="24"/>
        </w:rPr>
        <w:t xml:space="preserve">It's a statement of the witness. Algernon Conway </w:t>
      </w:r>
      <w:proofErr w:type="spellStart"/>
      <w:r w:rsidRPr="002359F5">
        <w:rPr>
          <w:rFonts w:ascii="Arial" w:hAnsi="Arial" w:cs="Arial"/>
          <w:sz w:val="24"/>
          <w:szCs w:val="24"/>
        </w:rPr>
        <w:t>Doars</w:t>
      </w:r>
      <w:proofErr w:type="spellEnd"/>
      <w:r w:rsidRPr="002359F5">
        <w:rPr>
          <w:rFonts w:ascii="Arial" w:hAnsi="Arial" w:cs="Arial"/>
          <w:sz w:val="24"/>
          <w:szCs w:val="24"/>
        </w:rPr>
        <w:t>.</w:t>
      </w:r>
    </w:p>
    <w:p w14:paraId="13DE603C" w14:textId="77777777" w:rsidR="00DC50D5" w:rsidRPr="002359F5" w:rsidRDefault="00DC50D5">
      <w:pPr>
        <w:spacing w:after="0"/>
        <w:rPr>
          <w:rFonts w:ascii="Arial" w:hAnsi="Arial" w:cs="Arial"/>
          <w:sz w:val="24"/>
          <w:szCs w:val="24"/>
        </w:rPr>
      </w:pPr>
    </w:p>
    <w:p w14:paraId="0F310DB1" w14:textId="5E1EB2E6" w:rsidR="00DC50D5" w:rsidRPr="002359F5" w:rsidRDefault="007E1724" w:rsidP="0052433C">
      <w:pPr>
        <w:spacing w:after="0"/>
        <w:ind w:left="4320" w:hanging="432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59:47</w:t>
      </w:r>
      <w:proofErr w:type="gramEnd"/>
      <w:r w:rsidR="00E31D2A" w:rsidRPr="002359F5">
        <w:rPr>
          <w:rFonts w:ascii="Arial" w:hAnsi="Arial" w:cs="Arial"/>
          <w:color w:val="5D7284"/>
          <w:sz w:val="24"/>
          <w:szCs w:val="24"/>
        </w:rPr>
        <w:t>:</w:t>
      </w:r>
      <w:r w:rsidR="0052433C">
        <w:rPr>
          <w:rFonts w:ascii="Arial" w:hAnsi="Arial" w:cs="Arial"/>
          <w:sz w:val="24"/>
          <w:szCs w:val="24"/>
        </w:rPr>
        <w:tab/>
      </w:r>
      <w:r w:rsidRPr="002359F5">
        <w:rPr>
          <w:rFonts w:ascii="Arial" w:hAnsi="Arial" w:cs="Arial"/>
          <w:sz w:val="24"/>
          <w:szCs w:val="24"/>
        </w:rPr>
        <w:t xml:space="preserve">Um, just to be clear Algernon Conway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witness statement is the basis of your question?</w:t>
      </w:r>
    </w:p>
    <w:p w14:paraId="67E709B4" w14:textId="77777777" w:rsidR="00DC50D5" w:rsidRPr="002359F5" w:rsidRDefault="00DC50D5">
      <w:pPr>
        <w:spacing w:after="0"/>
        <w:rPr>
          <w:rFonts w:ascii="Arial" w:hAnsi="Arial" w:cs="Arial"/>
          <w:sz w:val="24"/>
          <w:szCs w:val="24"/>
        </w:rPr>
      </w:pPr>
    </w:p>
    <w:p w14:paraId="4109A8AA" w14:textId="67590BA4" w:rsidR="00DC50D5" w:rsidRPr="002359F5" w:rsidRDefault="007E1724" w:rsidP="0052433C">
      <w:pPr>
        <w:spacing w:after="0"/>
        <w:ind w:left="4320" w:hanging="432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59:52</w:t>
      </w:r>
      <w:proofErr w:type="gramEnd"/>
      <w:r w:rsidR="00E31D2A" w:rsidRPr="002359F5">
        <w:rPr>
          <w:rFonts w:ascii="Arial" w:hAnsi="Arial" w:cs="Arial"/>
          <w:color w:val="5D7284"/>
          <w:sz w:val="24"/>
          <w:szCs w:val="24"/>
        </w:rPr>
        <w:t>:</w:t>
      </w:r>
      <w:r w:rsidR="0052433C">
        <w:rPr>
          <w:rFonts w:ascii="Arial" w:hAnsi="Arial" w:cs="Arial"/>
          <w:sz w:val="24"/>
          <w:szCs w:val="24"/>
        </w:rPr>
        <w:tab/>
      </w:r>
      <w:r w:rsidRPr="002359F5">
        <w:rPr>
          <w:rFonts w:ascii="Arial" w:hAnsi="Arial" w:cs="Arial"/>
          <w:sz w:val="24"/>
          <w:szCs w:val="24"/>
        </w:rPr>
        <w:t>Yes, you are seeking to refer to it earlier on to</w:t>
      </w:r>
      <w:r w:rsidR="00F175A4">
        <w:rPr>
          <w:rFonts w:ascii="Arial" w:hAnsi="Arial" w:cs="Arial"/>
          <w:sz w:val="24"/>
          <w:szCs w:val="24"/>
        </w:rPr>
        <w:t>,</w:t>
      </w:r>
      <w:r w:rsidRPr="002359F5">
        <w:rPr>
          <w:rFonts w:ascii="Arial" w:hAnsi="Arial" w:cs="Arial"/>
          <w:sz w:val="24"/>
          <w:szCs w:val="24"/>
        </w:rPr>
        <w:t xml:space="preserve"> to show a fraudulent scheme. My question to you sir, is does Sir John Swan's name appear in it?  Yes or no is a simple answer, but you may want to elaborate on that.</w:t>
      </w:r>
    </w:p>
    <w:p w14:paraId="2A984F89" w14:textId="77777777" w:rsidR="00DC50D5" w:rsidRPr="002359F5" w:rsidRDefault="00DC50D5">
      <w:pPr>
        <w:spacing w:after="0"/>
        <w:rPr>
          <w:rFonts w:ascii="Arial" w:hAnsi="Arial" w:cs="Arial"/>
          <w:sz w:val="24"/>
          <w:szCs w:val="24"/>
        </w:rPr>
      </w:pPr>
    </w:p>
    <w:p w14:paraId="3CF2D49B" w14:textId="36498354" w:rsidR="00DC50D5" w:rsidRPr="002359F5" w:rsidRDefault="007E1724">
      <w:pPr>
        <w:spacing w:after="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1:00:08</w:t>
      </w:r>
      <w:proofErr w:type="gramEnd"/>
      <w:r w:rsidR="00E31D2A" w:rsidRPr="002359F5">
        <w:rPr>
          <w:rFonts w:ascii="Arial" w:hAnsi="Arial" w:cs="Arial"/>
          <w:color w:val="5D7284"/>
          <w:sz w:val="24"/>
          <w:szCs w:val="24"/>
        </w:rPr>
        <w:t>:</w:t>
      </w:r>
      <w:r w:rsidR="00BC1039">
        <w:rPr>
          <w:rFonts w:ascii="Arial" w:hAnsi="Arial" w:cs="Arial"/>
          <w:sz w:val="24"/>
          <w:szCs w:val="24"/>
        </w:rPr>
        <w:tab/>
      </w:r>
      <w:r w:rsidR="00BC1039">
        <w:rPr>
          <w:rFonts w:ascii="Arial" w:hAnsi="Arial" w:cs="Arial"/>
          <w:sz w:val="24"/>
          <w:szCs w:val="24"/>
        </w:rPr>
        <w:tab/>
      </w:r>
      <w:r w:rsidR="00BC1039">
        <w:rPr>
          <w:rFonts w:ascii="Arial" w:hAnsi="Arial" w:cs="Arial"/>
          <w:sz w:val="24"/>
          <w:szCs w:val="24"/>
        </w:rPr>
        <w:tab/>
      </w:r>
      <w:r w:rsidRPr="002359F5">
        <w:rPr>
          <w:rFonts w:ascii="Arial" w:hAnsi="Arial" w:cs="Arial"/>
          <w:sz w:val="24"/>
          <w:szCs w:val="24"/>
        </w:rPr>
        <w:t>I'll have. If I may have a quick scan.</w:t>
      </w:r>
    </w:p>
    <w:p w14:paraId="4AD31CF1" w14:textId="77777777" w:rsidR="00DC50D5" w:rsidRPr="002359F5" w:rsidRDefault="00DC50D5">
      <w:pPr>
        <w:spacing w:after="0"/>
        <w:rPr>
          <w:rFonts w:ascii="Arial" w:hAnsi="Arial" w:cs="Arial"/>
          <w:sz w:val="24"/>
          <w:szCs w:val="24"/>
        </w:rPr>
      </w:pPr>
    </w:p>
    <w:p w14:paraId="425B09B6" w14:textId="458723E5" w:rsidR="00DC50D5" w:rsidRPr="002359F5" w:rsidRDefault="007E1724">
      <w:pPr>
        <w:spacing w:after="0"/>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1:00:12</w:t>
      </w:r>
      <w:proofErr w:type="gramEnd"/>
      <w:r w:rsidR="00E31D2A" w:rsidRPr="002359F5">
        <w:rPr>
          <w:rFonts w:ascii="Arial" w:hAnsi="Arial" w:cs="Arial"/>
          <w:color w:val="5D7284"/>
          <w:sz w:val="24"/>
          <w:szCs w:val="24"/>
        </w:rPr>
        <w:t>:</w:t>
      </w:r>
      <w:r w:rsidR="00BC1039">
        <w:rPr>
          <w:rFonts w:ascii="Arial" w:hAnsi="Arial" w:cs="Arial"/>
          <w:sz w:val="24"/>
          <w:szCs w:val="24"/>
        </w:rPr>
        <w:tab/>
      </w:r>
      <w:r w:rsidRPr="002359F5">
        <w:rPr>
          <w:rFonts w:ascii="Arial" w:hAnsi="Arial" w:cs="Arial"/>
          <w:sz w:val="24"/>
          <w:szCs w:val="24"/>
        </w:rPr>
        <w:t>Sure.</w:t>
      </w:r>
    </w:p>
    <w:p w14:paraId="39907152" w14:textId="77777777" w:rsidR="00DC50D5" w:rsidRPr="002359F5" w:rsidRDefault="00DC50D5">
      <w:pPr>
        <w:spacing w:after="0"/>
        <w:rPr>
          <w:rFonts w:ascii="Arial" w:hAnsi="Arial" w:cs="Arial"/>
          <w:sz w:val="24"/>
          <w:szCs w:val="24"/>
        </w:rPr>
      </w:pPr>
    </w:p>
    <w:p w14:paraId="51E9F232" w14:textId="38E2B88B" w:rsidR="00DC50D5" w:rsidRPr="002359F5" w:rsidRDefault="007E1724">
      <w:pPr>
        <w:spacing w:after="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1:00:12</w:t>
      </w:r>
      <w:proofErr w:type="gramEnd"/>
      <w:r w:rsidR="00E31D2A" w:rsidRPr="002359F5">
        <w:rPr>
          <w:rFonts w:ascii="Arial" w:hAnsi="Arial" w:cs="Arial"/>
          <w:color w:val="5D7284"/>
          <w:sz w:val="24"/>
          <w:szCs w:val="24"/>
        </w:rPr>
        <w:t>:</w:t>
      </w:r>
      <w:r w:rsidR="00BC1039">
        <w:rPr>
          <w:rFonts w:ascii="Arial" w:hAnsi="Arial" w:cs="Arial"/>
          <w:sz w:val="24"/>
          <w:szCs w:val="24"/>
        </w:rPr>
        <w:tab/>
      </w:r>
      <w:r w:rsidR="00BC1039">
        <w:rPr>
          <w:rFonts w:ascii="Arial" w:hAnsi="Arial" w:cs="Arial"/>
          <w:sz w:val="24"/>
          <w:szCs w:val="24"/>
        </w:rPr>
        <w:tab/>
      </w:r>
      <w:r w:rsidR="00BC1039">
        <w:rPr>
          <w:rFonts w:ascii="Arial" w:hAnsi="Arial" w:cs="Arial"/>
          <w:sz w:val="24"/>
          <w:szCs w:val="24"/>
        </w:rPr>
        <w:tab/>
      </w:r>
      <w:r w:rsidRPr="002359F5">
        <w:rPr>
          <w:rFonts w:ascii="Arial" w:hAnsi="Arial" w:cs="Arial"/>
          <w:sz w:val="24"/>
          <w:szCs w:val="24"/>
        </w:rPr>
        <w:t>You seem confident that it's not. Okay.</w:t>
      </w:r>
    </w:p>
    <w:p w14:paraId="16FD4DFF" w14:textId="77777777" w:rsidR="00DC50D5" w:rsidRPr="002359F5" w:rsidRDefault="00DC50D5">
      <w:pPr>
        <w:spacing w:after="0"/>
        <w:rPr>
          <w:rFonts w:ascii="Arial" w:hAnsi="Arial" w:cs="Arial"/>
          <w:sz w:val="24"/>
          <w:szCs w:val="24"/>
        </w:rPr>
      </w:pPr>
    </w:p>
    <w:p w14:paraId="0C294B2B" w14:textId="0EC259EB"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1:00:18</w:t>
      </w:r>
      <w:proofErr w:type="gramEnd"/>
      <w:r w:rsidR="00E31D2A" w:rsidRPr="002359F5">
        <w:rPr>
          <w:rFonts w:ascii="Arial" w:hAnsi="Arial" w:cs="Arial"/>
          <w:color w:val="5D7284"/>
          <w:sz w:val="24"/>
          <w:szCs w:val="24"/>
        </w:rPr>
        <w:t>:</w:t>
      </w:r>
      <w:r w:rsidR="00BC1039">
        <w:rPr>
          <w:rFonts w:ascii="Arial" w:hAnsi="Arial" w:cs="Arial"/>
          <w:sz w:val="24"/>
          <w:szCs w:val="24"/>
        </w:rPr>
        <w:tab/>
      </w:r>
      <w:r w:rsidR="00BC1039">
        <w:rPr>
          <w:rFonts w:ascii="Arial" w:hAnsi="Arial" w:cs="Arial"/>
          <w:sz w:val="24"/>
          <w:szCs w:val="24"/>
        </w:rPr>
        <w:tab/>
      </w:r>
      <w:r w:rsidRPr="002359F5">
        <w:rPr>
          <w:rFonts w:ascii="Arial" w:hAnsi="Arial" w:cs="Arial"/>
          <w:sz w:val="24"/>
          <w:szCs w:val="24"/>
        </w:rPr>
        <w:t>Give you the chance to check it.</w:t>
      </w:r>
    </w:p>
    <w:p w14:paraId="27356E10" w14:textId="77777777" w:rsidR="00DC50D5" w:rsidRPr="002359F5" w:rsidRDefault="00DC50D5" w:rsidP="00B06BE1">
      <w:pPr>
        <w:spacing w:after="0"/>
        <w:jc w:val="both"/>
        <w:rPr>
          <w:rFonts w:ascii="Arial" w:hAnsi="Arial" w:cs="Arial"/>
          <w:sz w:val="24"/>
          <w:szCs w:val="24"/>
        </w:rPr>
      </w:pPr>
    </w:p>
    <w:p w14:paraId="7FE29CF5" w14:textId="159D5584"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lastRenderedPageBreak/>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1:00:38</w:t>
      </w:r>
      <w:proofErr w:type="gramEnd"/>
      <w:r w:rsidR="00E31D2A" w:rsidRPr="002359F5">
        <w:rPr>
          <w:rFonts w:ascii="Arial" w:hAnsi="Arial" w:cs="Arial"/>
          <w:color w:val="5D7284"/>
          <w:sz w:val="24"/>
          <w:szCs w:val="24"/>
        </w:rPr>
        <w:t>:</w:t>
      </w:r>
      <w:r w:rsidR="00BC1039">
        <w:rPr>
          <w:rFonts w:ascii="Arial" w:hAnsi="Arial" w:cs="Arial"/>
          <w:sz w:val="24"/>
          <w:szCs w:val="24"/>
        </w:rPr>
        <w:tab/>
      </w:r>
      <w:r w:rsidRPr="002359F5">
        <w:rPr>
          <w:rFonts w:ascii="Arial" w:hAnsi="Arial" w:cs="Arial"/>
          <w:sz w:val="24"/>
          <w:szCs w:val="24"/>
        </w:rPr>
        <w:t>Chair</w:t>
      </w:r>
      <w:r w:rsidR="00BC1039">
        <w:rPr>
          <w:rFonts w:ascii="Arial" w:hAnsi="Arial" w:cs="Arial"/>
          <w:sz w:val="24"/>
          <w:szCs w:val="24"/>
        </w:rPr>
        <w:t>,</w:t>
      </w:r>
      <w:r w:rsidRPr="002359F5">
        <w:rPr>
          <w:rFonts w:ascii="Arial" w:hAnsi="Arial" w:cs="Arial"/>
          <w:sz w:val="24"/>
          <w:szCs w:val="24"/>
        </w:rPr>
        <w:t xml:space="preserve"> I believe the question was, do I see what is John Swan's name mentioned in Algernon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police statement? And the answer is no.</w:t>
      </w:r>
    </w:p>
    <w:p w14:paraId="33AC630F" w14:textId="77777777" w:rsidR="00DC50D5" w:rsidRPr="002359F5" w:rsidRDefault="00DC50D5" w:rsidP="00B06BE1">
      <w:pPr>
        <w:spacing w:after="0"/>
        <w:jc w:val="both"/>
        <w:rPr>
          <w:rFonts w:ascii="Arial" w:hAnsi="Arial" w:cs="Arial"/>
          <w:sz w:val="24"/>
          <w:szCs w:val="24"/>
        </w:rPr>
      </w:pPr>
    </w:p>
    <w:p w14:paraId="5E6D9E93" w14:textId="14598319"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1:00:52</w:t>
      </w:r>
      <w:proofErr w:type="gramEnd"/>
      <w:r w:rsidR="00E31D2A" w:rsidRPr="002359F5">
        <w:rPr>
          <w:rFonts w:ascii="Arial" w:hAnsi="Arial" w:cs="Arial"/>
          <w:color w:val="5D7284"/>
          <w:sz w:val="24"/>
          <w:szCs w:val="24"/>
        </w:rPr>
        <w:t>:</w:t>
      </w:r>
      <w:r w:rsidR="00BC1039">
        <w:rPr>
          <w:rFonts w:ascii="Arial" w:hAnsi="Arial" w:cs="Arial"/>
          <w:sz w:val="24"/>
          <w:szCs w:val="24"/>
        </w:rPr>
        <w:tab/>
      </w:r>
      <w:r w:rsidRPr="002359F5">
        <w:rPr>
          <w:rFonts w:ascii="Arial" w:hAnsi="Arial" w:cs="Arial"/>
          <w:sz w:val="24"/>
          <w:szCs w:val="24"/>
        </w:rPr>
        <w:t xml:space="preserve">Thank you, sir.  In your written documents, CNLB 17 you said you wanted to know, one second. I can probably find it. </w:t>
      </w:r>
    </w:p>
    <w:p w14:paraId="2E695D1F" w14:textId="77777777" w:rsidR="00DC50D5" w:rsidRPr="002359F5" w:rsidRDefault="00DC50D5" w:rsidP="00B06BE1">
      <w:pPr>
        <w:spacing w:after="0"/>
        <w:jc w:val="both"/>
        <w:rPr>
          <w:rFonts w:ascii="Arial" w:hAnsi="Arial" w:cs="Arial"/>
          <w:sz w:val="24"/>
          <w:szCs w:val="24"/>
        </w:rPr>
      </w:pPr>
    </w:p>
    <w:p w14:paraId="25A90AA1" w14:textId="61920EE6"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1:01:13</w:t>
      </w:r>
      <w:proofErr w:type="gramEnd"/>
      <w:r w:rsidR="00E31D2A" w:rsidRPr="002359F5">
        <w:rPr>
          <w:rFonts w:ascii="Arial" w:hAnsi="Arial" w:cs="Arial"/>
          <w:color w:val="5D7284"/>
          <w:sz w:val="24"/>
          <w:szCs w:val="24"/>
        </w:rPr>
        <w:t>:</w:t>
      </w:r>
      <w:r w:rsidR="00BC1039">
        <w:rPr>
          <w:rFonts w:ascii="Arial" w:hAnsi="Arial" w:cs="Arial"/>
          <w:sz w:val="24"/>
          <w:szCs w:val="24"/>
        </w:rPr>
        <w:tab/>
      </w:r>
      <w:r w:rsidR="00BC1039">
        <w:rPr>
          <w:rFonts w:ascii="Arial" w:hAnsi="Arial" w:cs="Arial"/>
          <w:sz w:val="24"/>
          <w:szCs w:val="24"/>
        </w:rPr>
        <w:tab/>
      </w:r>
      <w:r w:rsidR="00BC1039">
        <w:rPr>
          <w:rFonts w:ascii="Arial" w:hAnsi="Arial" w:cs="Arial"/>
          <w:sz w:val="24"/>
          <w:szCs w:val="24"/>
        </w:rPr>
        <w:tab/>
      </w:r>
      <w:r w:rsidRPr="002359F5">
        <w:rPr>
          <w:rFonts w:ascii="Arial" w:hAnsi="Arial" w:cs="Arial"/>
          <w:sz w:val="24"/>
          <w:szCs w:val="24"/>
        </w:rPr>
        <w:t>Chairman.  Could I just have a moment?</w:t>
      </w:r>
    </w:p>
    <w:p w14:paraId="61098B04" w14:textId="77777777" w:rsidR="00DC50D5" w:rsidRPr="002359F5" w:rsidRDefault="00DC50D5" w:rsidP="00B06BE1">
      <w:pPr>
        <w:spacing w:after="0"/>
        <w:jc w:val="both"/>
        <w:rPr>
          <w:rFonts w:ascii="Arial" w:hAnsi="Arial" w:cs="Arial"/>
          <w:sz w:val="24"/>
          <w:szCs w:val="24"/>
        </w:rPr>
      </w:pPr>
    </w:p>
    <w:p w14:paraId="63ECC215" w14:textId="1CA7D39E"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1:01:17</w:t>
      </w:r>
      <w:proofErr w:type="gramEnd"/>
      <w:r w:rsidR="00E31D2A" w:rsidRPr="002359F5">
        <w:rPr>
          <w:rFonts w:ascii="Arial" w:hAnsi="Arial" w:cs="Arial"/>
          <w:color w:val="5D7284"/>
          <w:sz w:val="24"/>
          <w:szCs w:val="24"/>
        </w:rPr>
        <w:t>:</w:t>
      </w:r>
      <w:r w:rsidR="00BC1039">
        <w:rPr>
          <w:rFonts w:ascii="Arial" w:hAnsi="Arial" w:cs="Arial"/>
          <w:sz w:val="24"/>
          <w:szCs w:val="24"/>
        </w:rPr>
        <w:tab/>
      </w:r>
      <w:r w:rsidRPr="002359F5">
        <w:rPr>
          <w:rFonts w:ascii="Arial" w:hAnsi="Arial" w:cs="Arial"/>
          <w:sz w:val="24"/>
          <w:szCs w:val="24"/>
        </w:rPr>
        <w:t>Yes. Just What's your question? Mr. Brown? Yes.</w:t>
      </w:r>
    </w:p>
    <w:p w14:paraId="0CDE8A68" w14:textId="77777777" w:rsidR="00DC50D5" w:rsidRPr="002359F5" w:rsidRDefault="00DC50D5" w:rsidP="00B06BE1">
      <w:pPr>
        <w:spacing w:after="0"/>
        <w:jc w:val="both"/>
        <w:rPr>
          <w:rFonts w:ascii="Arial" w:hAnsi="Arial" w:cs="Arial"/>
          <w:sz w:val="24"/>
          <w:szCs w:val="24"/>
        </w:rPr>
      </w:pPr>
    </w:p>
    <w:p w14:paraId="02E0FF63" w14:textId="74A97A65"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1:01:20</w:t>
      </w:r>
      <w:proofErr w:type="gramEnd"/>
      <w:r w:rsidR="00E31D2A" w:rsidRPr="002359F5">
        <w:rPr>
          <w:rFonts w:ascii="Arial" w:hAnsi="Arial" w:cs="Arial"/>
          <w:color w:val="5D7284"/>
          <w:sz w:val="24"/>
          <w:szCs w:val="24"/>
        </w:rPr>
        <w:t>:</w:t>
      </w:r>
      <w:r w:rsidR="00BC1039">
        <w:rPr>
          <w:rFonts w:ascii="Arial" w:hAnsi="Arial" w:cs="Arial"/>
          <w:sz w:val="24"/>
          <w:szCs w:val="24"/>
        </w:rPr>
        <w:tab/>
      </w:r>
      <w:r w:rsidR="00BC1039">
        <w:rPr>
          <w:rFonts w:ascii="Arial" w:hAnsi="Arial" w:cs="Arial"/>
          <w:sz w:val="24"/>
          <w:szCs w:val="24"/>
        </w:rPr>
        <w:tab/>
      </w:r>
      <w:r w:rsidR="00BC1039">
        <w:rPr>
          <w:rFonts w:ascii="Arial" w:hAnsi="Arial" w:cs="Arial"/>
          <w:sz w:val="24"/>
          <w:szCs w:val="24"/>
        </w:rPr>
        <w:tab/>
      </w:r>
      <w:r w:rsidRPr="002359F5">
        <w:rPr>
          <w:rFonts w:ascii="Arial" w:hAnsi="Arial" w:cs="Arial"/>
          <w:sz w:val="24"/>
          <w:szCs w:val="24"/>
        </w:rPr>
        <w:t>I want to confer with?</w:t>
      </w:r>
    </w:p>
    <w:p w14:paraId="0CB228C6" w14:textId="77777777" w:rsidR="00DC50D5" w:rsidRPr="002359F5" w:rsidRDefault="00DC50D5" w:rsidP="00B06BE1">
      <w:pPr>
        <w:spacing w:after="0"/>
        <w:jc w:val="both"/>
        <w:rPr>
          <w:rFonts w:ascii="Arial" w:hAnsi="Arial" w:cs="Arial"/>
          <w:sz w:val="24"/>
          <w:szCs w:val="24"/>
        </w:rPr>
      </w:pPr>
    </w:p>
    <w:p w14:paraId="1A5DB0F3" w14:textId="12D7388B"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1:01:24</w:t>
      </w:r>
      <w:proofErr w:type="gramEnd"/>
      <w:r w:rsidR="00E31D2A" w:rsidRPr="002359F5">
        <w:rPr>
          <w:rFonts w:ascii="Arial" w:hAnsi="Arial" w:cs="Arial"/>
          <w:color w:val="5D7284"/>
          <w:sz w:val="24"/>
          <w:szCs w:val="24"/>
        </w:rPr>
        <w:t>:</w:t>
      </w:r>
      <w:r w:rsidR="00BC1039">
        <w:rPr>
          <w:rFonts w:ascii="Arial" w:hAnsi="Arial" w:cs="Arial"/>
          <w:sz w:val="24"/>
          <w:szCs w:val="24"/>
        </w:rPr>
        <w:tab/>
      </w:r>
      <w:r w:rsidRPr="002359F5">
        <w:rPr>
          <w:rFonts w:ascii="Arial" w:hAnsi="Arial" w:cs="Arial"/>
          <w:sz w:val="24"/>
          <w:szCs w:val="24"/>
        </w:rPr>
        <w:t>Who's giving evidence, sir, which Brown, which Brown brother is giving evidence?</w:t>
      </w:r>
    </w:p>
    <w:p w14:paraId="175A2432" w14:textId="77777777" w:rsidR="00DC50D5" w:rsidRPr="002359F5" w:rsidRDefault="00DC50D5" w:rsidP="00B06BE1">
      <w:pPr>
        <w:spacing w:after="0"/>
        <w:jc w:val="both"/>
        <w:rPr>
          <w:rFonts w:ascii="Arial" w:hAnsi="Arial" w:cs="Arial"/>
          <w:sz w:val="24"/>
          <w:szCs w:val="24"/>
        </w:rPr>
      </w:pPr>
    </w:p>
    <w:p w14:paraId="3310B8AA" w14:textId="1AAC58C9"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1:01:27</w:t>
      </w:r>
      <w:proofErr w:type="gramEnd"/>
      <w:r w:rsidR="00E31D2A" w:rsidRPr="002359F5">
        <w:rPr>
          <w:rFonts w:ascii="Arial" w:hAnsi="Arial" w:cs="Arial"/>
          <w:color w:val="5D7284"/>
          <w:sz w:val="24"/>
          <w:szCs w:val="24"/>
        </w:rPr>
        <w:t>:</w:t>
      </w:r>
      <w:r w:rsidR="00595598">
        <w:rPr>
          <w:rFonts w:ascii="Arial" w:hAnsi="Arial" w:cs="Arial"/>
          <w:sz w:val="24"/>
          <w:szCs w:val="24"/>
        </w:rPr>
        <w:tab/>
      </w:r>
      <w:r w:rsidRPr="002359F5">
        <w:rPr>
          <w:rFonts w:ascii="Arial" w:hAnsi="Arial" w:cs="Arial"/>
          <w:sz w:val="24"/>
          <w:szCs w:val="24"/>
        </w:rPr>
        <w:t>At this, at this point, at this point? I believe that they are cooperating Mr. White</w:t>
      </w:r>
      <w:r w:rsidR="001F0D3F">
        <w:rPr>
          <w:rFonts w:ascii="Arial" w:hAnsi="Arial" w:cs="Arial"/>
          <w:sz w:val="24"/>
          <w:szCs w:val="24"/>
        </w:rPr>
        <w:t xml:space="preserve">.  </w:t>
      </w:r>
      <w:r w:rsidRPr="002359F5">
        <w:rPr>
          <w:rFonts w:ascii="Arial" w:hAnsi="Arial" w:cs="Arial"/>
          <w:sz w:val="24"/>
          <w:szCs w:val="24"/>
        </w:rPr>
        <w:t xml:space="preserve"> And they've both been sworn, and are both at liberty to give evidence in the matter.   Nevertheless, if you direct a question to a specific person, or the Brown's collective.  Mr.</w:t>
      </w:r>
      <w:proofErr w:type="gramStart"/>
      <w:r w:rsidRPr="002359F5">
        <w:rPr>
          <w:rFonts w:ascii="Arial" w:hAnsi="Arial" w:cs="Arial"/>
          <w:sz w:val="24"/>
          <w:szCs w:val="24"/>
        </w:rPr>
        <w:t>,  Mr</w:t>
      </w:r>
      <w:proofErr w:type="gramEnd"/>
      <w:r w:rsidRPr="002359F5">
        <w:rPr>
          <w:rFonts w:ascii="Arial" w:hAnsi="Arial" w:cs="Arial"/>
          <w:sz w:val="24"/>
          <w:szCs w:val="24"/>
        </w:rPr>
        <w:t>. Brown brothers for want of a better response.  Are you assisting each other in giving evidence? Have you both given evidence to this Commission independently?  And collectively? Now? Uh, Mr. White?</w:t>
      </w:r>
    </w:p>
    <w:p w14:paraId="23891D36" w14:textId="77777777" w:rsidR="00DC50D5" w:rsidRPr="002359F5" w:rsidRDefault="00DC50D5" w:rsidP="00B06BE1">
      <w:pPr>
        <w:spacing w:after="0"/>
        <w:jc w:val="both"/>
        <w:rPr>
          <w:rFonts w:ascii="Arial" w:hAnsi="Arial" w:cs="Arial"/>
          <w:sz w:val="24"/>
          <w:szCs w:val="24"/>
        </w:rPr>
      </w:pPr>
    </w:p>
    <w:p w14:paraId="510F51FF" w14:textId="6203F54C"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1:02:05</w:t>
      </w:r>
      <w:proofErr w:type="gramEnd"/>
      <w:r w:rsidR="00E31D2A" w:rsidRPr="002359F5">
        <w:rPr>
          <w:rFonts w:ascii="Arial" w:hAnsi="Arial" w:cs="Arial"/>
          <w:color w:val="5D7284"/>
          <w:sz w:val="24"/>
          <w:szCs w:val="24"/>
        </w:rPr>
        <w:t>:</w:t>
      </w:r>
      <w:r w:rsidR="001F0D3F">
        <w:rPr>
          <w:rFonts w:ascii="Arial" w:hAnsi="Arial" w:cs="Arial"/>
          <w:sz w:val="24"/>
          <w:szCs w:val="24"/>
        </w:rPr>
        <w:tab/>
      </w:r>
      <w:r w:rsidRPr="002359F5">
        <w:rPr>
          <w:rFonts w:ascii="Arial" w:hAnsi="Arial" w:cs="Arial"/>
          <w:sz w:val="24"/>
          <w:szCs w:val="24"/>
        </w:rPr>
        <w:t>I'm just mindful of Counsel's affirmation to Mrs. Brown not to be speaking.</w:t>
      </w:r>
    </w:p>
    <w:p w14:paraId="53C976A8" w14:textId="77777777" w:rsidR="00DC50D5" w:rsidRPr="002359F5" w:rsidRDefault="00DC50D5" w:rsidP="00B06BE1">
      <w:pPr>
        <w:spacing w:after="0"/>
        <w:jc w:val="both"/>
        <w:rPr>
          <w:rFonts w:ascii="Arial" w:hAnsi="Arial" w:cs="Arial"/>
          <w:sz w:val="24"/>
          <w:szCs w:val="24"/>
        </w:rPr>
      </w:pPr>
    </w:p>
    <w:p w14:paraId="2DA97F9D" w14:textId="0B9ACB0F"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1:02:09</w:t>
      </w:r>
      <w:proofErr w:type="gramEnd"/>
      <w:r w:rsidR="00E31D2A" w:rsidRPr="002359F5">
        <w:rPr>
          <w:rFonts w:ascii="Arial" w:hAnsi="Arial" w:cs="Arial"/>
          <w:color w:val="5D7284"/>
          <w:sz w:val="24"/>
          <w:szCs w:val="24"/>
        </w:rPr>
        <w:t>:</w:t>
      </w:r>
      <w:r w:rsidR="009D22E6">
        <w:rPr>
          <w:rFonts w:ascii="Arial" w:hAnsi="Arial" w:cs="Arial"/>
          <w:sz w:val="24"/>
          <w:szCs w:val="24"/>
        </w:rPr>
        <w:tab/>
      </w:r>
      <w:r w:rsidRPr="002359F5">
        <w:rPr>
          <w:rFonts w:ascii="Arial" w:hAnsi="Arial" w:cs="Arial"/>
          <w:sz w:val="24"/>
          <w:szCs w:val="24"/>
        </w:rPr>
        <w:t>Yes. I will. I will ask the question. I'll put the question to Counsel. And for clarification, I don't wish to breach any rules.  Uh Counsel, in this, in this matter at this particular time, are the brothers Brown allowed to confer on giving evidence to this Commission in response to any questions from Counsel White?</w:t>
      </w:r>
    </w:p>
    <w:p w14:paraId="5A917CAE" w14:textId="77777777" w:rsidR="00DC50D5" w:rsidRPr="002359F5" w:rsidRDefault="00DC50D5" w:rsidP="00B06BE1">
      <w:pPr>
        <w:spacing w:after="0"/>
        <w:jc w:val="both"/>
        <w:rPr>
          <w:rFonts w:ascii="Arial" w:hAnsi="Arial" w:cs="Arial"/>
          <w:sz w:val="24"/>
          <w:szCs w:val="24"/>
        </w:rPr>
      </w:pPr>
    </w:p>
    <w:p w14:paraId="360605F4" w14:textId="77777777" w:rsidR="00F16B93" w:rsidRDefault="00F16B93" w:rsidP="00B06BE1">
      <w:pPr>
        <w:spacing w:after="0"/>
        <w:jc w:val="both"/>
        <w:rPr>
          <w:rFonts w:ascii="Arial" w:hAnsi="Arial" w:cs="Arial"/>
          <w:b/>
          <w:sz w:val="24"/>
          <w:szCs w:val="24"/>
        </w:rPr>
      </w:pPr>
    </w:p>
    <w:p w14:paraId="4A29C23F" w14:textId="1C7075BA"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t xml:space="preserve">Senior Counsel Harrison  </w:t>
      </w:r>
      <w:r w:rsidRPr="002359F5">
        <w:rPr>
          <w:rFonts w:ascii="Arial" w:hAnsi="Arial" w:cs="Arial"/>
          <w:color w:val="5D7284"/>
          <w:sz w:val="24"/>
          <w:szCs w:val="24"/>
        </w:rPr>
        <w:t>1:02:36</w:t>
      </w:r>
      <w:r w:rsidR="00E31D2A" w:rsidRPr="002359F5">
        <w:rPr>
          <w:rFonts w:ascii="Arial" w:hAnsi="Arial" w:cs="Arial"/>
          <w:color w:val="5D7284"/>
          <w:sz w:val="24"/>
          <w:szCs w:val="24"/>
        </w:rPr>
        <w:t>:</w:t>
      </w:r>
      <w:r w:rsidR="003F7262">
        <w:rPr>
          <w:rFonts w:ascii="Arial" w:hAnsi="Arial" w:cs="Arial"/>
          <w:sz w:val="24"/>
          <w:szCs w:val="24"/>
        </w:rPr>
        <w:tab/>
      </w:r>
      <w:r w:rsidRPr="002359F5">
        <w:rPr>
          <w:rFonts w:ascii="Arial" w:hAnsi="Arial" w:cs="Arial"/>
          <w:sz w:val="24"/>
          <w:szCs w:val="24"/>
        </w:rPr>
        <w:t xml:space="preserve">Uh Chairman, I think probably where we are right now, probably if Mr. George Brown has anything that he </w:t>
      </w:r>
      <w:r w:rsidRPr="002359F5">
        <w:rPr>
          <w:rFonts w:ascii="Arial" w:hAnsi="Arial" w:cs="Arial"/>
          <w:sz w:val="24"/>
          <w:szCs w:val="24"/>
        </w:rPr>
        <w:lastRenderedPageBreak/>
        <w:t>wishes to add he could add it but, probably, probably this is not the best time in the circumstances.  If there's something that he wishes to add, probably, he could be allowed to do so. And Mr. White could question him on that but. So, Mr. White would be allowed to question either or both brothers? No, no, I'm just indicating that Mr. Charles Brown is answering questions at this time. If it is that he is asking Mr. George Brown to assist him. He could just indicate to Mr. White that he wishes to have his brother assist him. But, in respect of the conversation at this time, probably it is not the most prudent thing at this time I think Chairman.</w:t>
      </w:r>
    </w:p>
    <w:p w14:paraId="3F0DBB83" w14:textId="77777777" w:rsidR="00DC50D5" w:rsidRPr="002359F5" w:rsidRDefault="00DC50D5" w:rsidP="00B06BE1">
      <w:pPr>
        <w:spacing w:after="0"/>
        <w:jc w:val="both"/>
        <w:rPr>
          <w:rFonts w:ascii="Arial" w:hAnsi="Arial" w:cs="Arial"/>
          <w:sz w:val="24"/>
          <w:szCs w:val="24"/>
        </w:rPr>
      </w:pPr>
    </w:p>
    <w:p w14:paraId="6ED2745C" w14:textId="7173413A"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1:03:33</w:t>
      </w:r>
      <w:proofErr w:type="gramEnd"/>
      <w:r w:rsidR="00E31D2A" w:rsidRPr="002359F5">
        <w:rPr>
          <w:rFonts w:ascii="Arial" w:hAnsi="Arial" w:cs="Arial"/>
          <w:color w:val="5D7284"/>
          <w:sz w:val="24"/>
          <w:szCs w:val="24"/>
        </w:rPr>
        <w:t>:</w:t>
      </w:r>
      <w:r w:rsidR="000B11F7">
        <w:rPr>
          <w:rFonts w:ascii="Arial" w:hAnsi="Arial" w:cs="Arial"/>
          <w:sz w:val="24"/>
          <w:szCs w:val="24"/>
        </w:rPr>
        <w:tab/>
      </w:r>
      <w:r w:rsidR="000B11F7">
        <w:rPr>
          <w:rFonts w:ascii="Arial" w:hAnsi="Arial" w:cs="Arial"/>
          <w:sz w:val="24"/>
          <w:szCs w:val="24"/>
        </w:rPr>
        <w:tab/>
      </w:r>
      <w:r w:rsidR="000B11F7">
        <w:rPr>
          <w:rFonts w:ascii="Arial" w:hAnsi="Arial" w:cs="Arial"/>
          <w:sz w:val="24"/>
          <w:szCs w:val="24"/>
        </w:rPr>
        <w:tab/>
      </w:r>
      <w:r w:rsidRPr="002359F5">
        <w:rPr>
          <w:rFonts w:ascii="Arial" w:hAnsi="Arial" w:cs="Arial"/>
          <w:sz w:val="24"/>
          <w:szCs w:val="24"/>
        </w:rPr>
        <w:t>So, is it permissible for either one of us to respond?</w:t>
      </w:r>
    </w:p>
    <w:p w14:paraId="1AC6DA4C" w14:textId="77777777" w:rsidR="00DC50D5" w:rsidRPr="002359F5" w:rsidRDefault="00DC50D5" w:rsidP="00B06BE1">
      <w:pPr>
        <w:spacing w:after="0"/>
        <w:jc w:val="both"/>
        <w:rPr>
          <w:rFonts w:ascii="Arial" w:hAnsi="Arial" w:cs="Arial"/>
          <w:sz w:val="24"/>
          <w:szCs w:val="24"/>
        </w:rPr>
      </w:pPr>
    </w:p>
    <w:p w14:paraId="00E06795" w14:textId="481695CC"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1:03:42</w:t>
      </w:r>
      <w:proofErr w:type="gramEnd"/>
      <w:r w:rsidR="00E31D2A" w:rsidRPr="002359F5">
        <w:rPr>
          <w:rFonts w:ascii="Arial" w:hAnsi="Arial" w:cs="Arial"/>
          <w:color w:val="5D7284"/>
          <w:sz w:val="24"/>
          <w:szCs w:val="24"/>
        </w:rPr>
        <w:t>:</w:t>
      </w:r>
      <w:r w:rsidR="000B11F7">
        <w:rPr>
          <w:rFonts w:ascii="Arial" w:hAnsi="Arial" w:cs="Arial"/>
          <w:sz w:val="24"/>
          <w:szCs w:val="24"/>
        </w:rPr>
        <w:tab/>
      </w:r>
      <w:r w:rsidRPr="002359F5">
        <w:rPr>
          <w:rFonts w:ascii="Arial" w:hAnsi="Arial" w:cs="Arial"/>
          <w:sz w:val="24"/>
          <w:szCs w:val="24"/>
        </w:rPr>
        <w:t>Counsel?</w:t>
      </w:r>
    </w:p>
    <w:p w14:paraId="3BF2754D" w14:textId="77777777" w:rsidR="00DC50D5" w:rsidRPr="002359F5" w:rsidRDefault="00DC50D5" w:rsidP="00B06BE1">
      <w:pPr>
        <w:spacing w:after="0"/>
        <w:jc w:val="both"/>
        <w:rPr>
          <w:rFonts w:ascii="Arial" w:hAnsi="Arial" w:cs="Arial"/>
          <w:sz w:val="24"/>
          <w:szCs w:val="24"/>
        </w:rPr>
      </w:pPr>
    </w:p>
    <w:p w14:paraId="7058E719" w14:textId="244729D7"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1:03:44</w:t>
      </w:r>
      <w:proofErr w:type="gramEnd"/>
      <w:r w:rsidR="00E31D2A" w:rsidRPr="002359F5">
        <w:rPr>
          <w:rFonts w:ascii="Arial" w:hAnsi="Arial" w:cs="Arial"/>
          <w:color w:val="5D7284"/>
          <w:sz w:val="24"/>
          <w:szCs w:val="24"/>
        </w:rPr>
        <w:t>:</w:t>
      </w:r>
      <w:r w:rsidR="000B11F7">
        <w:rPr>
          <w:rFonts w:ascii="Arial" w:hAnsi="Arial" w:cs="Arial"/>
          <w:sz w:val="24"/>
          <w:szCs w:val="24"/>
        </w:rPr>
        <w:tab/>
      </w:r>
      <w:r w:rsidRPr="002359F5">
        <w:rPr>
          <w:rFonts w:ascii="Arial" w:hAnsi="Arial" w:cs="Arial"/>
          <w:sz w:val="24"/>
          <w:szCs w:val="24"/>
        </w:rPr>
        <w:t>Yes. I'm saying just if it is that the other brother wishes to respond, give an answer that one can't give</w:t>
      </w:r>
      <w:r w:rsidR="0003655B">
        <w:rPr>
          <w:rFonts w:ascii="Arial" w:hAnsi="Arial" w:cs="Arial"/>
          <w:sz w:val="24"/>
          <w:szCs w:val="24"/>
        </w:rPr>
        <w:t>.</w:t>
      </w:r>
      <w:r w:rsidRPr="002359F5">
        <w:rPr>
          <w:rFonts w:ascii="Arial" w:hAnsi="Arial" w:cs="Arial"/>
          <w:sz w:val="24"/>
          <w:szCs w:val="24"/>
        </w:rPr>
        <w:t xml:space="preserve"> I'm sure Mr. White would not strenuously object to that. I don't have the want.... </w:t>
      </w:r>
    </w:p>
    <w:p w14:paraId="1DA6A425" w14:textId="77777777" w:rsidR="00DC50D5" w:rsidRPr="002359F5" w:rsidRDefault="00DC50D5" w:rsidP="00B06BE1">
      <w:pPr>
        <w:spacing w:after="0"/>
        <w:jc w:val="both"/>
        <w:rPr>
          <w:rFonts w:ascii="Arial" w:hAnsi="Arial" w:cs="Arial"/>
          <w:sz w:val="24"/>
          <w:szCs w:val="24"/>
        </w:rPr>
      </w:pPr>
    </w:p>
    <w:p w14:paraId="50541A07" w14:textId="6E485ADA"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1:03:57</w:t>
      </w:r>
      <w:proofErr w:type="gramEnd"/>
      <w:r w:rsidR="00E31D2A" w:rsidRPr="002359F5">
        <w:rPr>
          <w:rFonts w:ascii="Arial" w:hAnsi="Arial" w:cs="Arial"/>
          <w:color w:val="5D7284"/>
          <w:sz w:val="24"/>
          <w:szCs w:val="24"/>
        </w:rPr>
        <w:t>:</w:t>
      </w:r>
      <w:r w:rsidR="00475AFA">
        <w:rPr>
          <w:rFonts w:ascii="Arial" w:hAnsi="Arial" w:cs="Arial"/>
          <w:sz w:val="24"/>
          <w:szCs w:val="24"/>
        </w:rPr>
        <w:tab/>
      </w:r>
      <w:r w:rsidRPr="002359F5">
        <w:rPr>
          <w:rFonts w:ascii="Arial" w:hAnsi="Arial" w:cs="Arial"/>
          <w:sz w:val="24"/>
          <w:szCs w:val="24"/>
        </w:rPr>
        <w:t>All right.  I'll ask directly. Mr. White</w:t>
      </w:r>
      <w:r w:rsidR="008C020D">
        <w:rPr>
          <w:rFonts w:ascii="Arial" w:hAnsi="Arial" w:cs="Arial"/>
          <w:sz w:val="24"/>
          <w:szCs w:val="24"/>
        </w:rPr>
        <w:t>?</w:t>
      </w:r>
    </w:p>
    <w:p w14:paraId="4577504A" w14:textId="77777777" w:rsidR="00DC50D5" w:rsidRPr="002359F5" w:rsidRDefault="00DC50D5" w:rsidP="00B06BE1">
      <w:pPr>
        <w:spacing w:after="0"/>
        <w:jc w:val="both"/>
        <w:rPr>
          <w:rFonts w:ascii="Arial" w:hAnsi="Arial" w:cs="Arial"/>
          <w:sz w:val="24"/>
          <w:szCs w:val="24"/>
        </w:rPr>
      </w:pPr>
    </w:p>
    <w:p w14:paraId="52329FA0" w14:textId="0108D625" w:rsidR="00DC50D5" w:rsidRPr="002359F5" w:rsidRDefault="007E1724" w:rsidP="00B06BE1">
      <w:pPr>
        <w:tabs>
          <w:tab w:val="left" w:pos="90"/>
          <w:tab w:val="left" w:pos="4320"/>
        </w:tabs>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1:03:59</w:t>
      </w:r>
      <w:proofErr w:type="gramEnd"/>
      <w:r w:rsidR="00E31D2A" w:rsidRPr="002359F5">
        <w:rPr>
          <w:rFonts w:ascii="Arial" w:hAnsi="Arial" w:cs="Arial"/>
          <w:color w:val="5D7284"/>
          <w:sz w:val="24"/>
          <w:szCs w:val="24"/>
        </w:rPr>
        <w:t>:</w:t>
      </w:r>
      <w:r w:rsidR="008C020D">
        <w:rPr>
          <w:rFonts w:ascii="Arial" w:hAnsi="Arial" w:cs="Arial"/>
          <w:sz w:val="24"/>
          <w:szCs w:val="24"/>
        </w:rPr>
        <w:tab/>
      </w:r>
      <w:r w:rsidRPr="002359F5">
        <w:rPr>
          <w:rFonts w:ascii="Arial" w:hAnsi="Arial" w:cs="Arial"/>
          <w:sz w:val="24"/>
          <w:szCs w:val="24"/>
        </w:rPr>
        <w:t>I'm content with that sir.</w:t>
      </w:r>
    </w:p>
    <w:p w14:paraId="7B22AF9D" w14:textId="77777777" w:rsidR="00DC50D5" w:rsidRPr="002359F5" w:rsidRDefault="00DC50D5" w:rsidP="00B06BE1">
      <w:pPr>
        <w:spacing w:after="0"/>
        <w:jc w:val="both"/>
        <w:rPr>
          <w:rFonts w:ascii="Arial" w:hAnsi="Arial" w:cs="Arial"/>
          <w:sz w:val="24"/>
          <w:szCs w:val="24"/>
        </w:rPr>
      </w:pPr>
    </w:p>
    <w:p w14:paraId="3B3885E9" w14:textId="748504DB"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1:04:00</w:t>
      </w:r>
      <w:proofErr w:type="gramEnd"/>
      <w:r w:rsidR="00E31D2A" w:rsidRPr="002359F5">
        <w:rPr>
          <w:rFonts w:ascii="Arial" w:hAnsi="Arial" w:cs="Arial"/>
          <w:color w:val="5D7284"/>
          <w:sz w:val="24"/>
          <w:szCs w:val="24"/>
        </w:rPr>
        <w:t>:</w:t>
      </w:r>
      <w:r w:rsidR="008C020D">
        <w:rPr>
          <w:rFonts w:ascii="Arial" w:hAnsi="Arial" w:cs="Arial"/>
          <w:sz w:val="24"/>
          <w:szCs w:val="24"/>
        </w:rPr>
        <w:tab/>
      </w:r>
      <w:r w:rsidRPr="002359F5">
        <w:rPr>
          <w:rFonts w:ascii="Arial" w:hAnsi="Arial" w:cs="Arial"/>
          <w:sz w:val="24"/>
          <w:szCs w:val="24"/>
        </w:rPr>
        <w:t xml:space="preserve">Would you wish to have clarification of which brothers answering.  Is that correct? </w:t>
      </w:r>
    </w:p>
    <w:p w14:paraId="02761916" w14:textId="77777777" w:rsidR="00DC50D5" w:rsidRPr="002359F5" w:rsidRDefault="00DC50D5" w:rsidP="00B06BE1">
      <w:pPr>
        <w:spacing w:after="0"/>
        <w:jc w:val="both"/>
        <w:rPr>
          <w:rFonts w:ascii="Arial" w:hAnsi="Arial" w:cs="Arial"/>
          <w:sz w:val="24"/>
          <w:szCs w:val="24"/>
        </w:rPr>
      </w:pPr>
    </w:p>
    <w:p w14:paraId="131FD1FE" w14:textId="035A3C41"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1:04:05</w:t>
      </w:r>
      <w:proofErr w:type="gramEnd"/>
      <w:r w:rsidR="00E31D2A" w:rsidRPr="002359F5">
        <w:rPr>
          <w:rFonts w:ascii="Arial" w:hAnsi="Arial" w:cs="Arial"/>
          <w:color w:val="5D7284"/>
          <w:sz w:val="24"/>
          <w:szCs w:val="24"/>
        </w:rPr>
        <w:t>:</w:t>
      </w:r>
      <w:r w:rsidR="00F16DF9">
        <w:rPr>
          <w:rFonts w:ascii="Arial" w:hAnsi="Arial" w:cs="Arial"/>
          <w:sz w:val="24"/>
          <w:szCs w:val="24"/>
        </w:rPr>
        <w:tab/>
      </w:r>
      <w:r w:rsidR="00F16DF9">
        <w:rPr>
          <w:rFonts w:ascii="Arial" w:hAnsi="Arial" w:cs="Arial"/>
          <w:sz w:val="24"/>
          <w:szCs w:val="24"/>
        </w:rPr>
        <w:tab/>
      </w:r>
      <w:r w:rsidRPr="002359F5">
        <w:rPr>
          <w:rFonts w:ascii="Arial" w:hAnsi="Arial" w:cs="Arial"/>
          <w:sz w:val="24"/>
          <w:szCs w:val="24"/>
        </w:rPr>
        <w:t xml:space="preserve">Yes, yes.   The record should show that. </w:t>
      </w:r>
    </w:p>
    <w:p w14:paraId="46C7A7C0" w14:textId="77777777" w:rsidR="00DC50D5" w:rsidRPr="002359F5" w:rsidRDefault="00DC50D5" w:rsidP="00B06BE1">
      <w:pPr>
        <w:spacing w:after="0"/>
        <w:jc w:val="both"/>
        <w:rPr>
          <w:rFonts w:ascii="Arial" w:hAnsi="Arial" w:cs="Arial"/>
          <w:sz w:val="24"/>
          <w:szCs w:val="24"/>
        </w:rPr>
      </w:pPr>
    </w:p>
    <w:p w14:paraId="3691FF88" w14:textId="4CEA914E"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1:04:08</w:t>
      </w:r>
      <w:proofErr w:type="gramEnd"/>
      <w:r w:rsidR="00E31D2A" w:rsidRPr="002359F5">
        <w:rPr>
          <w:rFonts w:ascii="Arial" w:hAnsi="Arial" w:cs="Arial"/>
          <w:color w:val="5D7284"/>
          <w:sz w:val="24"/>
          <w:szCs w:val="24"/>
        </w:rPr>
        <w:t>:</w:t>
      </w:r>
      <w:r w:rsidR="00F16DF9">
        <w:rPr>
          <w:rFonts w:ascii="Arial" w:hAnsi="Arial" w:cs="Arial"/>
          <w:sz w:val="24"/>
          <w:szCs w:val="24"/>
        </w:rPr>
        <w:tab/>
      </w:r>
      <w:r w:rsidRPr="002359F5">
        <w:rPr>
          <w:rFonts w:ascii="Arial" w:hAnsi="Arial" w:cs="Arial"/>
          <w:sz w:val="24"/>
          <w:szCs w:val="24"/>
        </w:rPr>
        <w:t xml:space="preserve">Yes. We will wish for the record to show when Charles is answering  that it, we clearly indicated and you put the question, put the response directly to Mr. White, and in the instance where the brother, George is responding that that be made clear, so that we don't have appropriately like of, of answers. </w:t>
      </w:r>
    </w:p>
    <w:p w14:paraId="1A04CA2B" w14:textId="77777777" w:rsidR="00DC50D5" w:rsidRPr="002359F5" w:rsidRDefault="00DC50D5" w:rsidP="00B06BE1">
      <w:pPr>
        <w:spacing w:after="0"/>
        <w:jc w:val="both"/>
        <w:rPr>
          <w:rFonts w:ascii="Arial" w:hAnsi="Arial" w:cs="Arial"/>
          <w:sz w:val="24"/>
          <w:szCs w:val="24"/>
        </w:rPr>
      </w:pPr>
    </w:p>
    <w:p w14:paraId="7605B4A3" w14:textId="2608E001"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1:04:37</w:t>
      </w:r>
      <w:proofErr w:type="gramEnd"/>
      <w:r w:rsidR="00E31D2A" w:rsidRPr="002359F5">
        <w:rPr>
          <w:rFonts w:ascii="Arial" w:hAnsi="Arial" w:cs="Arial"/>
          <w:color w:val="5D7284"/>
          <w:sz w:val="24"/>
          <w:szCs w:val="24"/>
        </w:rPr>
        <w:t>:</w:t>
      </w:r>
      <w:r w:rsidR="00F16DF9">
        <w:rPr>
          <w:rFonts w:ascii="Arial" w:hAnsi="Arial" w:cs="Arial"/>
          <w:sz w:val="24"/>
          <w:szCs w:val="24"/>
        </w:rPr>
        <w:tab/>
      </w:r>
      <w:r w:rsidR="00F16DF9">
        <w:rPr>
          <w:rFonts w:ascii="Arial" w:hAnsi="Arial" w:cs="Arial"/>
          <w:sz w:val="24"/>
          <w:szCs w:val="24"/>
        </w:rPr>
        <w:tab/>
      </w:r>
      <w:r w:rsidR="00262070">
        <w:rPr>
          <w:rFonts w:ascii="Arial" w:hAnsi="Arial" w:cs="Arial"/>
          <w:sz w:val="24"/>
          <w:szCs w:val="24"/>
        </w:rPr>
        <w:tab/>
      </w:r>
      <w:r w:rsidRPr="002359F5">
        <w:rPr>
          <w:rFonts w:ascii="Arial" w:hAnsi="Arial" w:cs="Arial"/>
          <w:sz w:val="24"/>
          <w:szCs w:val="24"/>
        </w:rPr>
        <w:t xml:space="preserve">Okay. Thank you. </w:t>
      </w:r>
    </w:p>
    <w:p w14:paraId="53EFD47D" w14:textId="77777777" w:rsidR="00DC50D5" w:rsidRPr="002359F5" w:rsidRDefault="00DC50D5" w:rsidP="00B06BE1">
      <w:pPr>
        <w:spacing w:after="0"/>
        <w:jc w:val="both"/>
        <w:rPr>
          <w:rFonts w:ascii="Arial" w:hAnsi="Arial" w:cs="Arial"/>
          <w:sz w:val="24"/>
          <w:szCs w:val="24"/>
        </w:rPr>
      </w:pPr>
    </w:p>
    <w:p w14:paraId="49D7EE67" w14:textId="764A937C"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lastRenderedPageBreak/>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1:04:37</w:t>
      </w:r>
      <w:proofErr w:type="gramEnd"/>
      <w:r w:rsidR="00E31D2A" w:rsidRPr="002359F5">
        <w:rPr>
          <w:rFonts w:ascii="Arial" w:hAnsi="Arial" w:cs="Arial"/>
          <w:color w:val="5D7284"/>
          <w:sz w:val="24"/>
          <w:szCs w:val="24"/>
        </w:rPr>
        <w:t>:</w:t>
      </w:r>
      <w:r w:rsidR="00262070">
        <w:rPr>
          <w:rFonts w:ascii="Arial" w:hAnsi="Arial" w:cs="Arial"/>
          <w:color w:val="5D7284"/>
          <w:sz w:val="24"/>
          <w:szCs w:val="24"/>
        </w:rPr>
        <w:tab/>
      </w:r>
      <w:r w:rsidRPr="002359F5">
        <w:rPr>
          <w:rFonts w:ascii="Arial" w:hAnsi="Arial" w:cs="Arial"/>
          <w:sz w:val="24"/>
          <w:szCs w:val="24"/>
        </w:rPr>
        <w:t>Counsel has indicated that you may confer. But you must indicate that clearly to Mr. White, and Mr. White has to agree. Mr. White in this instance, is that clear enough?  It would appear that there's nothing much between the two when it comes to any response that you would get.   If you would agree, they seem to be twinned in this effort.</w:t>
      </w:r>
    </w:p>
    <w:p w14:paraId="7BE1C300" w14:textId="77777777" w:rsidR="00DC50D5" w:rsidRPr="002359F5" w:rsidRDefault="00DC50D5" w:rsidP="00B06BE1">
      <w:pPr>
        <w:spacing w:after="0"/>
        <w:jc w:val="both"/>
        <w:rPr>
          <w:rFonts w:ascii="Arial" w:hAnsi="Arial" w:cs="Arial"/>
          <w:sz w:val="24"/>
          <w:szCs w:val="24"/>
        </w:rPr>
      </w:pPr>
    </w:p>
    <w:p w14:paraId="4A46203A" w14:textId="4F15A344"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1:05:05</w:t>
      </w:r>
      <w:proofErr w:type="gramEnd"/>
      <w:r w:rsidR="00E31D2A" w:rsidRPr="002359F5">
        <w:rPr>
          <w:rFonts w:ascii="Arial" w:hAnsi="Arial" w:cs="Arial"/>
          <w:color w:val="5D7284"/>
          <w:sz w:val="24"/>
          <w:szCs w:val="24"/>
        </w:rPr>
        <w:t>:</w:t>
      </w:r>
      <w:r w:rsidR="00262070">
        <w:rPr>
          <w:rFonts w:ascii="Arial" w:hAnsi="Arial" w:cs="Arial"/>
          <w:sz w:val="24"/>
          <w:szCs w:val="24"/>
        </w:rPr>
        <w:tab/>
      </w:r>
      <w:r w:rsidR="00262070">
        <w:rPr>
          <w:rFonts w:ascii="Arial" w:hAnsi="Arial" w:cs="Arial"/>
          <w:sz w:val="24"/>
          <w:szCs w:val="24"/>
        </w:rPr>
        <w:tab/>
      </w:r>
      <w:r w:rsidRPr="002359F5">
        <w:rPr>
          <w:rFonts w:ascii="Arial" w:hAnsi="Arial" w:cs="Arial"/>
          <w:sz w:val="24"/>
          <w:szCs w:val="24"/>
        </w:rPr>
        <w:t>Tag Team, sir.</w:t>
      </w:r>
    </w:p>
    <w:p w14:paraId="7F4F3206" w14:textId="77777777" w:rsidR="00DC50D5" w:rsidRPr="002359F5" w:rsidRDefault="00DC50D5" w:rsidP="00B06BE1">
      <w:pPr>
        <w:spacing w:after="0"/>
        <w:jc w:val="both"/>
        <w:rPr>
          <w:rFonts w:ascii="Arial" w:hAnsi="Arial" w:cs="Arial"/>
          <w:sz w:val="24"/>
          <w:szCs w:val="24"/>
        </w:rPr>
      </w:pPr>
    </w:p>
    <w:p w14:paraId="3AA38E81" w14:textId="3F112C4B"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1:05:07</w:t>
      </w:r>
      <w:proofErr w:type="gramEnd"/>
      <w:r w:rsidR="00E31D2A" w:rsidRPr="002359F5">
        <w:rPr>
          <w:rFonts w:ascii="Arial" w:hAnsi="Arial" w:cs="Arial"/>
          <w:color w:val="5D7284"/>
          <w:sz w:val="24"/>
          <w:szCs w:val="24"/>
        </w:rPr>
        <w:t>:</w:t>
      </w:r>
      <w:r w:rsidR="00262070">
        <w:rPr>
          <w:rFonts w:ascii="Arial" w:hAnsi="Arial" w:cs="Arial"/>
          <w:sz w:val="24"/>
          <w:szCs w:val="24"/>
        </w:rPr>
        <w:tab/>
      </w:r>
      <w:r w:rsidRPr="002359F5">
        <w:rPr>
          <w:rFonts w:ascii="Arial" w:hAnsi="Arial" w:cs="Arial"/>
          <w:sz w:val="24"/>
          <w:szCs w:val="24"/>
        </w:rPr>
        <w:t>You believe sir? Yes, thank you Mr. White.</w:t>
      </w:r>
    </w:p>
    <w:p w14:paraId="2F9EBD49" w14:textId="77777777" w:rsidR="00DC50D5" w:rsidRPr="002359F5" w:rsidRDefault="00DC50D5" w:rsidP="00B06BE1">
      <w:pPr>
        <w:spacing w:after="0"/>
        <w:jc w:val="both"/>
        <w:rPr>
          <w:rFonts w:ascii="Arial" w:hAnsi="Arial" w:cs="Arial"/>
          <w:sz w:val="24"/>
          <w:szCs w:val="24"/>
        </w:rPr>
      </w:pPr>
    </w:p>
    <w:p w14:paraId="11C6EF08" w14:textId="20035AF9" w:rsidR="00DC50D5" w:rsidRPr="002359F5" w:rsidRDefault="007E1724" w:rsidP="00B06BE1">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1:05:10</w:t>
      </w:r>
      <w:proofErr w:type="gramEnd"/>
      <w:r w:rsidR="00E31D2A" w:rsidRPr="002359F5">
        <w:rPr>
          <w:rFonts w:ascii="Arial" w:hAnsi="Arial" w:cs="Arial"/>
          <w:color w:val="5D7284"/>
          <w:sz w:val="24"/>
          <w:szCs w:val="24"/>
        </w:rPr>
        <w:t>:</w:t>
      </w:r>
      <w:r w:rsidR="00262070">
        <w:rPr>
          <w:rFonts w:ascii="Arial" w:hAnsi="Arial" w:cs="Arial"/>
          <w:sz w:val="24"/>
          <w:szCs w:val="24"/>
        </w:rPr>
        <w:tab/>
      </w:r>
      <w:r w:rsidRPr="002359F5">
        <w:rPr>
          <w:rFonts w:ascii="Arial" w:hAnsi="Arial" w:cs="Arial"/>
          <w:sz w:val="24"/>
          <w:szCs w:val="24"/>
        </w:rPr>
        <w:t>So thank  you Counsel and Chair and with that I'd like to have my brother respond, my brother George respond to this question now.</w:t>
      </w:r>
    </w:p>
    <w:p w14:paraId="17CCAF32" w14:textId="77777777" w:rsidR="00DC50D5" w:rsidRPr="002359F5" w:rsidRDefault="00DC50D5" w:rsidP="00B06BE1">
      <w:pPr>
        <w:spacing w:after="0"/>
        <w:jc w:val="both"/>
        <w:rPr>
          <w:rFonts w:ascii="Arial" w:hAnsi="Arial" w:cs="Arial"/>
          <w:sz w:val="24"/>
          <w:szCs w:val="24"/>
        </w:rPr>
      </w:pPr>
    </w:p>
    <w:p w14:paraId="4F2533B0" w14:textId="63006D0C" w:rsidR="00DC50D5" w:rsidRPr="002359F5" w:rsidRDefault="007E1724" w:rsidP="00B06BE1">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1:05:20</w:t>
      </w:r>
      <w:proofErr w:type="gramEnd"/>
      <w:r w:rsidR="00E31D2A" w:rsidRPr="002359F5">
        <w:rPr>
          <w:rFonts w:ascii="Arial" w:hAnsi="Arial" w:cs="Arial"/>
          <w:color w:val="5D7284"/>
          <w:sz w:val="24"/>
          <w:szCs w:val="24"/>
        </w:rPr>
        <w:t>:</w:t>
      </w:r>
      <w:r w:rsidR="00262070">
        <w:rPr>
          <w:rFonts w:ascii="Arial" w:hAnsi="Arial" w:cs="Arial"/>
          <w:sz w:val="24"/>
          <w:szCs w:val="24"/>
        </w:rPr>
        <w:tab/>
      </w:r>
      <w:r w:rsidRPr="002359F5">
        <w:rPr>
          <w:rFonts w:ascii="Arial" w:hAnsi="Arial" w:cs="Arial"/>
          <w:sz w:val="24"/>
          <w:szCs w:val="24"/>
        </w:rPr>
        <w:t>And would you put the question again Mr. White.</w:t>
      </w:r>
    </w:p>
    <w:p w14:paraId="613CCEF0" w14:textId="77777777" w:rsidR="00DC50D5" w:rsidRPr="002359F5" w:rsidRDefault="00DC50D5" w:rsidP="00B845C9">
      <w:pPr>
        <w:spacing w:after="0"/>
        <w:jc w:val="both"/>
        <w:rPr>
          <w:rFonts w:ascii="Arial" w:hAnsi="Arial" w:cs="Arial"/>
          <w:sz w:val="24"/>
          <w:szCs w:val="24"/>
        </w:rPr>
      </w:pPr>
    </w:p>
    <w:p w14:paraId="2A500175" w14:textId="7D3CB981"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1:05:23</w:t>
      </w:r>
      <w:proofErr w:type="gramEnd"/>
      <w:r w:rsidR="00E31D2A" w:rsidRPr="002359F5">
        <w:rPr>
          <w:rFonts w:ascii="Arial" w:hAnsi="Arial" w:cs="Arial"/>
          <w:color w:val="5D7284"/>
          <w:sz w:val="24"/>
          <w:szCs w:val="24"/>
        </w:rPr>
        <w:t>:</w:t>
      </w:r>
      <w:r w:rsidR="00262070">
        <w:rPr>
          <w:rFonts w:ascii="Arial" w:hAnsi="Arial" w:cs="Arial"/>
          <w:sz w:val="24"/>
          <w:szCs w:val="24"/>
        </w:rPr>
        <w:tab/>
      </w:r>
      <w:r w:rsidRPr="002359F5">
        <w:rPr>
          <w:rFonts w:ascii="Arial" w:hAnsi="Arial" w:cs="Arial"/>
          <w:sz w:val="24"/>
          <w:szCs w:val="24"/>
        </w:rPr>
        <w:t xml:space="preserve">That in Algernon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statement, sir John Swan's name does not appear.  Which you've already confirmed that it doesn't.</w:t>
      </w:r>
    </w:p>
    <w:p w14:paraId="5A54ADF5" w14:textId="77777777" w:rsidR="00DC50D5" w:rsidRPr="002359F5" w:rsidRDefault="00DC50D5" w:rsidP="00B845C9">
      <w:pPr>
        <w:spacing w:after="0"/>
        <w:jc w:val="both"/>
        <w:rPr>
          <w:rFonts w:ascii="Arial" w:hAnsi="Arial" w:cs="Arial"/>
          <w:sz w:val="24"/>
          <w:szCs w:val="24"/>
        </w:rPr>
      </w:pPr>
    </w:p>
    <w:p w14:paraId="5E7ACA55" w14:textId="396728B9"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1:05:48</w:t>
      </w:r>
      <w:proofErr w:type="gramEnd"/>
      <w:r w:rsidR="00E31D2A" w:rsidRPr="002359F5">
        <w:rPr>
          <w:rFonts w:ascii="Arial" w:hAnsi="Arial" w:cs="Arial"/>
          <w:color w:val="5D7284"/>
          <w:sz w:val="24"/>
          <w:szCs w:val="24"/>
        </w:rPr>
        <w:t>:</w:t>
      </w:r>
      <w:r w:rsidR="00262070">
        <w:rPr>
          <w:rFonts w:ascii="Arial" w:hAnsi="Arial" w:cs="Arial"/>
          <w:sz w:val="24"/>
          <w:szCs w:val="24"/>
        </w:rPr>
        <w:tab/>
      </w:r>
      <w:r w:rsidRPr="002359F5">
        <w:rPr>
          <w:rFonts w:ascii="Arial" w:hAnsi="Arial" w:cs="Arial"/>
          <w:sz w:val="24"/>
          <w:szCs w:val="24"/>
        </w:rPr>
        <w:t>No it doesn't.  But I'd like to expand on, no it doesn't, if possible.</w:t>
      </w:r>
    </w:p>
    <w:p w14:paraId="27B1095B" w14:textId="77777777" w:rsidR="00DC50D5" w:rsidRPr="002359F5" w:rsidRDefault="00DC50D5" w:rsidP="00B845C9">
      <w:pPr>
        <w:spacing w:after="0"/>
        <w:jc w:val="both"/>
        <w:rPr>
          <w:rFonts w:ascii="Arial" w:hAnsi="Arial" w:cs="Arial"/>
          <w:sz w:val="24"/>
          <w:szCs w:val="24"/>
        </w:rPr>
      </w:pPr>
    </w:p>
    <w:p w14:paraId="71BF8111" w14:textId="43E79CA7"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1:05:51</w:t>
      </w:r>
      <w:proofErr w:type="gramEnd"/>
      <w:r w:rsidR="00E31D2A" w:rsidRPr="002359F5">
        <w:rPr>
          <w:rFonts w:ascii="Arial" w:hAnsi="Arial" w:cs="Arial"/>
          <w:color w:val="5D7284"/>
          <w:sz w:val="24"/>
          <w:szCs w:val="24"/>
        </w:rPr>
        <w:t>:</w:t>
      </w:r>
      <w:r w:rsidR="00262070">
        <w:rPr>
          <w:rFonts w:ascii="Arial" w:hAnsi="Arial" w:cs="Arial"/>
          <w:sz w:val="24"/>
          <w:szCs w:val="24"/>
        </w:rPr>
        <w:tab/>
      </w:r>
      <w:r w:rsidRPr="002359F5">
        <w:rPr>
          <w:rFonts w:ascii="Arial" w:hAnsi="Arial" w:cs="Arial"/>
          <w:sz w:val="24"/>
          <w:szCs w:val="24"/>
        </w:rPr>
        <w:t>With respect, Mr. Chairman, we're never going to get finished with this hearing unless we</w:t>
      </w:r>
    </w:p>
    <w:p w14:paraId="5AC76435" w14:textId="77777777" w:rsidR="00DC50D5" w:rsidRPr="002359F5" w:rsidRDefault="00DC50D5" w:rsidP="00B845C9">
      <w:pPr>
        <w:spacing w:after="0"/>
        <w:jc w:val="both"/>
        <w:rPr>
          <w:rFonts w:ascii="Arial" w:hAnsi="Arial" w:cs="Arial"/>
          <w:sz w:val="24"/>
          <w:szCs w:val="24"/>
        </w:rPr>
      </w:pPr>
    </w:p>
    <w:p w14:paraId="209D1C52" w14:textId="79426634"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1:05:54</w:t>
      </w:r>
      <w:proofErr w:type="gramEnd"/>
      <w:r w:rsidR="00E31D2A" w:rsidRPr="002359F5">
        <w:rPr>
          <w:rFonts w:ascii="Arial" w:hAnsi="Arial" w:cs="Arial"/>
          <w:color w:val="5D7284"/>
          <w:sz w:val="24"/>
          <w:szCs w:val="24"/>
        </w:rPr>
        <w:t>:</w:t>
      </w:r>
      <w:r w:rsidR="00262070">
        <w:rPr>
          <w:rFonts w:ascii="Arial" w:hAnsi="Arial" w:cs="Arial"/>
          <w:sz w:val="24"/>
          <w:szCs w:val="24"/>
        </w:rPr>
        <w:tab/>
      </w:r>
      <w:r w:rsidRPr="002359F5">
        <w:rPr>
          <w:rFonts w:ascii="Arial" w:hAnsi="Arial" w:cs="Arial"/>
          <w:sz w:val="24"/>
          <w:szCs w:val="24"/>
        </w:rPr>
        <w:t>Let's get the substantive answer that ..</w:t>
      </w:r>
    </w:p>
    <w:p w14:paraId="46544849" w14:textId="77777777" w:rsidR="00DC50D5" w:rsidRPr="002359F5" w:rsidRDefault="00DC50D5" w:rsidP="00B845C9">
      <w:pPr>
        <w:spacing w:after="0"/>
        <w:jc w:val="both"/>
        <w:rPr>
          <w:rFonts w:ascii="Arial" w:hAnsi="Arial" w:cs="Arial"/>
          <w:sz w:val="24"/>
          <w:szCs w:val="24"/>
        </w:rPr>
      </w:pPr>
    </w:p>
    <w:p w14:paraId="23FB6600" w14:textId="0534DA72"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1:05:56</w:t>
      </w:r>
      <w:proofErr w:type="gramEnd"/>
      <w:r w:rsidR="00E31D2A" w:rsidRPr="002359F5">
        <w:rPr>
          <w:rFonts w:ascii="Arial" w:hAnsi="Arial" w:cs="Arial"/>
          <w:color w:val="5D7284"/>
          <w:sz w:val="24"/>
          <w:szCs w:val="24"/>
        </w:rPr>
        <w:t>:</w:t>
      </w:r>
      <w:r w:rsidR="00262070">
        <w:rPr>
          <w:rFonts w:ascii="Arial" w:hAnsi="Arial" w:cs="Arial"/>
          <w:sz w:val="24"/>
          <w:szCs w:val="24"/>
        </w:rPr>
        <w:tab/>
      </w:r>
      <w:r w:rsidR="00262070">
        <w:rPr>
          <w:rFonts w:ascii="Arial" w:hAnsi="Arial" w:cs="Arial"/>
          <w:sz w:val="24"/>
          <w:szCs w:val="24"/>
        </w:rPr>
        <w:tab/>
      </w:r>
      <w:r w:rsidRPr="002359F5">
        <w:rPr>
          <w:rFonts w:ascii="Arial" w:hAnsi="Arial" w:cs="Arial"/>
          <w:sz w:val="24"/>
          <w:szCs w:val="24"/>
        </w:rPr>
        <w:t>He says no.</w:t>
      </w:r>
    </w:p>
    <w:p w14:paraId="7E84DDDF" w14:textId="77777777" w:rsidR="00DC50D5" w:rsidRPr="002359F5" w:rsidRDefault="00DC50D5" w:rsidP="00B845C9">
      <w:pPr>
        <w:spacing w:after="0"/>
        <w:jc w:val="both"/>
        <w:rPr>
          <w:rFonts w:ascii="Arial" w:hAnsi="Arial" w:cs="Arial"/>
          <w:sz w:val="24"/>
          <w:szCs w:val="24"/>
        </w:rPr>
      </w:pPr>
    </w:p>
    <w:p w14:paraId="2D2C4C4D" w14:textId="2552CAFA"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1:05:57</w:t>
      </w:r>
      <w:proofErr w:type="gramEnd"/>
      <w:r w:rsidR="00E31D2A" w:rsidRPr="002359F5">
        <w:rPr>
          <w:rFonts w:ascii="Arial" w:hAnsi="Arial" w:cs="Arial"/>
          <w:color w:val="5D7284"/>
          <w:sz w:val="24"/>
          <w:szCs w:val="24"/>
        </w:rPr>
        <w:t>:</w:t>
      </w:r>
      <w:r w:rsidR="00262070">
        <w:rPr>
          <w:rFonts w:ascii="Arial" w:hAnsi="Arial" w:cs="Arial"/>
          <w:sz w:val="24"/>
          <w:szCs w:val="24"/>
        </w:rPr>
        <w:tab/>
        <w:t>N</w:t>
      </w:r>
      <w:r w:rsidRPr="002359F5">
        <w:rPr>
          <w:rFonts w:ascii="Arial" w:hAnsi="Arial" w:cs="Arial"/>
          <w:sz w:val="24"/>
          <w:szCs w:val="24"/>
        </w:rPr>
        <w:t>o Mr. John Swan's name does not appear</w:t>
      </w:r>
      <w:r w:rsidR="00B06BE1">
        <w:rPr>
          <w:rFonts w:ascii="Arial" w:hAnsi="Arial" w:cs="Arial"/>
          <w:sz w:val="24"/>
          <w:szCs w:val="24"/>
        </w:rPr>
        <w:t xml:space="preserve">, </w:t>
      </w:r>
      <w:r w:rsidRPr="002359F5">
        <w:rPr>
          <w:rFonts w:ascii="Arial" w:hAnsi="Arial" w:cs="Arial"/>
          <w:sz w:val="24"/>
          <w:szCs w:val="24"/>
        </w:rPr>
        <w:t>is not</w:t>
      </w:r>
      <w:r w:rsidR="00B06BE1">
        <w:rPr>
          <w:rFonts w:ascii="Arial" w:hAnsi="Arial" w:cs="Arial"/>
          <w:sz w:val="24"/>
          <w:szCs w:val="24"/>
        </w:rPr>
        <w:t xml:space="preserve">     </w:t>
      </w:r>
      <w:r w:rsidR="00B06BE1">
        <w:rPr>
          <w:rFonts w:ascii="Arial" w:hAnsi="Arial" w:cs="Arial"/>
          <w:sz w:val="24"/>
          <w:szCs w:val="24"/>
        </w:rPr>
        <w:tab/>
      </w:r>
      <w:r w:rsidR="00B06BE1">
        <w:rPr>
          <w:rFonts w:ascii="Arial" w:hAnsi="Arial" w:cs="Arial"/>
          <w:sz w:val="24"/>
          <w:szCs w:val="24"/>
        </w:rPr>
        <w:tab/>
      </w:r>
      <w:r w:rsidR="00B06BE1">
        <w:rPr>
          <w:rFonts w:ascii="Arial" w:hAnsi="Arial" w:cs="Arial"/>
          <w:sz w:val="24"/>
          <w:szCs w:val="24"/>
        </w:rPr>
        <w:tab/>
      </w:r>
      <w:r w:rsidR="00B06BE1">
        <w:rPr>
          <w:rFonts w:ascii="Arial" w:hAnsi="Arial" w:cs="Arial"/>
          <w:sz w:val="24"/>
          <w:szCs w:val="24"/>
        </w:rPr>
        <w:tab/>
      </w:r>
      <w:r w:rsidR="00B06BE1">
        <w:rPr>
          <w:rFonts w:ascii="Arial" w:hAnsi="Arial" w:cs="Arial"/>
          <w:sz w:val="24"/>
          <w:szCs w:val="24"/>
        </w:rPr>
        <w:tab/>
      </w:r>
      <w:r w:rsidR="00B06BE1">
        <w:rPr>
          <w:rFonts w:ascii="Arial" w:hAnsi="Arial" w:cs="Arial"/>
          <w:sz w:val="24"/>
          <w:szCs w:val="24"/>
        </w:rPr>
        <w:tab/>
      </w:r>
      <w:r w:rsidR="00B06BE1">
        <w:rPr>
          <w:rFonts w:ascii="Arial" w:hAnsi="Arial" w:cs="Arial"/>
          <w:sz w:val="24"/>
          <w:szCs w:val="24"/>
        </w:rPr>
        <w:tab/>
        <w:t>appear</w:t>
      </w:r>
      <w:r w:rsidRPr="002359F5">
        <w:rPr>
          <w:rFonts w:ascii="Arial" w:hAnsi="Arial" w:cs="Arial"/>
          <w:sz w:val="24"/>
          <w:szCs w:val="24"/>
        </w:rPr>
        <w:t xml:space="preserve">. </w:t>
      </w:r>
    </w:p>
    <w:p w14:paraId="1777EFB4" w14:textId="77777777" w:rsidR="00DC50D5" w:rsidRPr="002359F5" w:rsidRDefault="00DC50D5" w:rsidP="00B845C9">
      <w:pPr>
        <w:spacing w:after="0"/>
        <w:jc w:val="both"/>
        <w:rPr>
          <w:rFonts w:ascii="Arial" w:hAnsi="Arial" w:cs="Arial"/>
          <w:sz w:val="24"/>
          <w:szCs w:val="24"/>
        </w:rPr>
      </w:pPr>
    </w:p>
    <w:p w14:paraId="29F608B2" w14:textId="4B4A9B4B"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1:06:00</w:t>
      </w:r>
      <w:proofErr w:type="gramEnd"/>
      <w:r w:rsidR="00E31D2A" w:rsidRPr="002359F5">
        <w:rPr>
          <w:rFonts w:ascii="Arial" w:hAnsi="Arial" w:cs="Arial"/>
          <w:color w:val="5D7284"/>
          <w:sz w:val="24"/>
          <w:szCs w:val="24"/>
        </w:rPr>
        <w:t>:</w:t>
      </w:r>
      <w:r w:rsidR="00B06BE1">
        <w:rPr>
          <w:rFonts w:ascii="Arial" w:hAnsi="Arial" w:cs="Arial"/>
          <w:sz w:val="24"/>
          <w:szCs w:val="24"/>
        </w:rPr>
        <w:tab/>
      </w:r>
      <w:r w:rsidR="00B06BE1">
        <w:rPr>
          <w:rFonts w:ascii="Arial" w:hAnsi="Arial" w:cs="Arial"/>
          <w:sz w:val="24"/>
          <w:szCs w:val="24"/>
        </w:rPr>
        <w:tab/>
      </w:r>
      <w:r w:rsidRPr="002359F5">
        <w:rPr>
          <w:rFonts w:ascii="Arial" w:hAnsi="Arial" w:cs="Arial"/>
          <w:sz w:val="24"/>
          <w:szCs w:val="24"/>
        </w:rPr>
        <w:t>That's it.</w:t>
      </w:r>
    </w:p>
    <w:p w14:paraId="5EB85F37" w14:textId="77777777" w:rsidR="00DC50D5" w:rsidRPr="002359F5" w:rsidRDefault="00DC50D5" w:rsidP="00B845C9">
      <w:pPr>
        <w:spacing w:after="0"/>
        <w:jc w:val="both"/>
        <w:rPr>
          <w:rFonts w:ascii="Arial" w:hAnsi="Arial" w:cs="Arial"/>
          <w:sz w:val="24"/>
          <w:szCs w:val="24"/>
        </w:rPr>
      </w:pPr>
    </w:p>
    <w:p w14:paraId="5CA4D284" w14:textId="77777777" w:rsidR="00B06BE1" w:rsidRDefault="00B06BE1" w:rsidP="00B845C9">
      <w:pPr>
        <w:spacing w:after="0"/>
        <w:jc w:val="both"/>
        <w:rPr>
          <w:rFonts w:ascii="Arial" w:hAnsi="Arial" w:cs="Arial"/>
          <w:b/>
          <w:sz w:val="24"/>
          <w:szCs w:val="24"/>
        </w:rPr>
      </w:pPr>
    </w:p>
    <w:p w14:paraId="755B2B76" w14:textId="06C882FE"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1:06:01</w:t>
      </w:r>
      <w:proofErr w:type="gramEnd"/>
      <w:r w:rsidR="00E31D2A" w:rsidRPr="002359F5">
        <w:rPr>
          <w:rFonts w:ascii="Arial" w:hAnsi="Arial" w:cs="Arial"/>
          <w:color w:val="5D7284"/>
          <w:sz w:val="24"/>
          <w:szCs w:val="24"/>
        </w:rPr>
        <w:t>:</w:t>
      </w:r>
      <w:r w:rsidR="00EC1E6F">
        <w:rPr>
          <w:rFonts w:ascii="Arial" w:hAnsi="Arial" w:cs="Arial"/>
          <w:sz w:val="24"/>
          <w:szCs w:val="24"/>
        </w:rPr>
        <w:tab/>
      </w:r>
      <w:r w:rsidRPr="002359F5">
        <w:rPr>
          <w:rFonts w:ascii="Arial" w:hAnsi="Arial" w:cs="Arial"/>
          <w:sz w:val="24"/>
          <w:szCs w:val="24"/>
        </w:rPr>
        <w:t xml:space="preserve">In the statement of Algernon Conway </w:t>
      </w:r>
      <w:proofErr w:type="spellStart"/>
      <w:r w:rsidRPr="002359F5">
        <w:rPr>
          <w:rFonts w:ascii="Arial" w:hAnsi="Arial" w:cs="Arial"/>
          <w:sz w:val="24"/>
          <w:szCs w:val="24"/>
        </w:rPr>
        <w:t>Doars</w:t>
      </w:r>
      <w:proofErr w:type="spellEnd"/>
      <w:r w:rsidRPr="002359F5">
        <w:rPr>
          <w:rFonts w:ascii="Arial" w:hAnsi="Arial" w:cs="Arial"/>
          <w:sz w:val="24"/>
          <w:szCs w:val="24"/>
        </w:rPr>
        <w:t>, the police statement? That's the short answer.</w:t>
      </w:r>
    </w:p>
    <w:p w14:paraId="459F42C1" w14:textId="77777777" w:rsidR="00DC50D5" w:rsidRPr="002359F5" w:rsidRDefault="00DC50D5" w:rsidP="00B845C9">
      <w:pPr>
        <w:spacing w:after="0"/>
        <w:jc w:val="both"/>
        <w:rPr>
          <w:rFonts w:ascii="Arial" w:hAnsi="Arial" w:cs="Arial"/>
          <w:sz w:val="24"/>
          <w:szCs w:val="24"/>
        </w:rPr>
      </w:pPr>
    </w:p>
    <w:p w14:paraId="2A71AD85" w14:textId="01A5DE59"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1:06:08</w:t>
      </w:r>
      <w:proofErr w:type="gramEnd"/>
      <w:r w:rsidR="00E31D2A" w:rsidRPr="002359F5">
        <w:rPr>
          <w:rFonts w:ascii="Arial" w:hAnsi="Arial" w:cs="Arial"/>
          <w:color w:val="5D7284"/>
          <w:sz w:val="24"/>
          <w:szCs w:val="24"/>
        </w:rPr>
        <w:t>:</w:t>
      </w:r>
      <w:r w:rsidR="00EC1E6F">
        <w:rPr>
          <w:rFonts w:ascii="Arial" w:hAnsi="Arial" w:cs="Arial"/>
          <w:sz w:val="24"/>
          <w:szCs w:val="24"/>
        </w:rPr>
        <w:tab/>
      </w:r>
      <w:r w:rsidR="00EC1E6F">
        <w:rPr>
          <w:rFonts w:ascii="Arial" w:hAnsi="Arial" w:cs="Arial"/>
          <w:sz w:val="24"/>
          <w:szCs w:val="24"/>
        </w:rPr>
        <w:tab/>
      </w:r>
      <w:r w:rsidR="00EC1E6F">
        <w:rPr>
          <w:rFonts w:ascii="Arial" w:hAnsi="Arial" w:cs="Arial"/>
          <w:sz w:val="24"/>
          <w:szCs w:val="24"/>
        </w:rPr>
        <w:tab/>
      </w:r>
      <w:r w:rsidRPr="002359F5">
        <w:rPr>
          <w:rFonts w:ascii="Arial" w:hAnsi="Arial" w:cs="Arial"/>
          <w:sz w:val="24"/>
          <w:szCs w:val="24"/>
        </w:rPr>
        <w:t>Yes, that's the short answer but I'm not finished.</w:t>
      </w:r>
    </w:p>
    <w:p w14:paraId="661A8355" w14:textId="77777777" w:rsidR="00DC50D5" w:rsidRPr="002359F5" w:rsidRDefault="00DC50D5" w:rsidP="00B845C9">
      <w:pPr>
        <w:spacing w:after="0"/>
        <w:jc w:val="both"/>
        <w:rPr>
          <w:rFonts w:ascii="Arial" w:hAnsi="Arial" w:cs="Arial"/>
          <w:sz w:val="24"/>
          <w:szCs w:val="24"/>
        </w:rPr>
      </w:pPr>
    </w:p>
    <w:p w14:paraId="3D16FCCC" w14:textId="235143E9"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1:06:10</w:t>
      </w:r>
      <w:proofErr w:type="gramEnd"/>
      <w:r w:rsidR="00E31D2A" w:rsidRPr="002359F5">
        <w:rPr>
          <w:rFonts w:ascii="Arial" w:hAnsi="Arial" w:cs="Arial"/>
          <w:color w:val="5D7284"/>
          <w:sz w:val="24"/>
          <w:szCs w:val="24"/>
        </w:rPr>
        <w:t>:</w:t>
      </w:r>
      <w:r w:rsidR="00EC1E6F">
        <w:rPr>
          <w:rFonts w:ascii="Arial" w:hAnsi="Arial" w:cs="Arial"/>
          <w:sz w:val="24"/>
          <w:szCs w:val="24"/>
        </w:rPr>
        <w:tab/>
      </w:r>
      <w:r w:rsidRPr="002359F5">
        <w:rPr>
          <w:rFonts w:ascii="Arial" w:hAnsi="Arial" w:cs="Arial"/>
          <w:sz w:val="24"/>
          <w:szCs w:val="24"/>
        </w:rPr>
        <w:t>And Mr. Brown wishes to extrapolate on his answer.</w:t>
      </w:r>
    </w:p>
    <w:p w14:paraId="35ECF0AE" w14:textId="77777777" w:rsidR="00DC50D5" w:rsidRPr="002359F5" w:rsidRDefault="00DC50D5" w:rsidP="00B845C9">
      <w:pPr>
        <w:spacing w:after="0"/>
        <w:jc w:val="both"/>
        <w:rPr>
          <w:rFonts w:ascii="Arial" w:hAnsi="Arial" w:cs="Arial"/>
          <w:sz w:val="24"/>
          <w:szCs w:val="24"/>
        </w:rPr>
      </w:pPr>
    </w:p>
    <w:p w14:paraId="14908247" w14:textId="54E0BDC5"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1:06:14</w:t>
      </w:r>
      <w:proofErr w:type="gramEnd"/>
      <w:r w:rsidR="00E31D2A" w:rsidRPr="002359F5">
        <w:rPr>
          <w:rFonts w:ascii="Arial" w:hAnsi="Arial" w:cs="Arial"/>
          <w:color w:val="5D7284"/>
          <w:sz w:val="24"/>
          <w:szCs w:val="24"/>
        </w:rPr>
        <w:t>:</w:t>
      </w:r>
      <w:r w:rsidR="00EC1E6F">
        <w:rPr>
          <w:rFonts w:ascii="Arial" w:hAnsi="Arial" w:cs="Arial"/>
          <w:sz w:val="24"/>
          <w:szCs w:val="24"/>
        </w:rPr>
        <w:tab/>
      </w:r>
      <w:r w:rsidRPr="002359F5">
        <w:rPr>
          <w:rFonts w:ascii="Arial" w:hAnsi="Arial" w:cs="Arial"/>
          <w:sz w:val="24"/>
          <w:szCs w:val="24"/>
        </w:rPr>
        <w:t>Sir, he's given us evidence in chief now in cross examination. I'm the one asking the questions. It's not for them to be making further statements.  We're never going to get finished this sir.</w:t>
      </w:r>
    </w:p>
    <w:p w14:paraId="06E287AF" w14:textId="77777777" w:rsidR="00DC50D5" w:rsidRPr="002359F5" w:rsidRDefault="00DC50D5" w:rsidP="00B845C9">
      <w:pPr>
        <w:spacing w:after="0"/>
        <w:jc w:val="both"/>
        <w:rPr>
          <w:rFonts w:ascii="Arial" w:hAnsi="Arial" w:cs="Arial"/>
          <w:sz w:val="24"/>
          <w:szCs w:val="24"/>
        </w:rPr>
      </w:pPr>
    </w:p>
    <w:p w14:paraId="1B3E9B0C" w14:textId="3B113C4E"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1:06:25</w:t>
      </w:r>
      <w:proofErr w:type="gramEnd"/>
      <w:r w:rsidR="00E31D2A" w:rsidRPr="002359F5">
        <w:rPr>
          <w:rFonts w:ascii="Arial" w:hAnsi="Arial" w:cs="Arial"/>
          <w:color w:val="5D7284"/>
          <w:sz w:val="24"/>
          <w:szCs w:val="24"/>
        </w:rPr>
        <w:t>:</w:t>
      </w:r>
      <w:r w:rsidR="00EC1E6F">
        <w:rPr>
          <w:rFonts w:ascii="Arial" w:hAnsi="Arial" w:cs="Arial"/>
          <w:sz w:val="24"/>
          <w:szCs w:val="24"/>
        </w:rPr>
        <w:tab/>
      </w:r>
      <w:r w:rsidRPr="002359F5">
        <w:rPr>
          <w:rFonts w:ascii="Arial" w:hAnsi="Arial" w:cs="Arial"/>
          <w:sz w:val="24"/>
          <w:szCs w:val="24"/>
        </w:rPr>
        <w:t>Well, Mr. White with respect. As I said, this is not a court of law. And we do wish to elucidate as much information as we can as a Commission and within reason, an expansion of his...</w:t>
      </w:r>
    </w:p>
    <w:p w14:paraId="4BCEDFFE" w14:textId="77777777" w:rsidR="00DC50D5" w:rsidRPr="002359F5" w:rsidRDefault="00DC50D5" w:rsidP="00B845C9">
      <w:pPr>
        <w:spacing w:after="0"/>
        <w:jc w:val="both"/>
        <w:rPr>
          <w:rFonts w:ascii="Arial" w:hAnsi="Arial" w:cs="Arial"/>
          <w:sz w:val="24"/>
          <w:szCs w:val="24"/>
        </w:rPr>
      </w:pPr>
    </w:p>
    <w:p w14:paraId="2E8FA9DC" w14:textId="5FF115A7"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1:06:37</w:t>
      </w:r>
      <w:proofErr w:type="gramEnd"/>
      <w:r w:rsidR="00E31D2A" w:rsidRPr="002359F5">
        <w:rPr>
          <w:rFonts w:ascii="Arial" w:hAnsi="Arial" w:cs="Arial"/>
          <w:color w:val="5D7284"/>
          <w:sz w:val="24"/>
          <w:szCs w:val="24"/>
        </w:rPr>
        <w:t>:</w:t>
      </w:r>
      <w:r w:rsidR="00EC1E6F">
        <w:rPr>
          <w:rFonts w:ascii="Arial" w:hAnsi="Arial" w:cs="Arial"/>
          <w:sz w:val="24"/>
          <w:szCs w:val="24"/>
        </w:rPr>
        <w:tab/>
      </w:r>
      <w:r w:rsidR="00EC1E6F">
        <w:rPr>
          <w:rFonts w:ascii="Arial" w:hAnsi="Arial" w:cs="Arial"/>
          <w:sz w:val="24"/>
          <w:szCs w:val="24"/>
        </w:rPr>
        <w:tab/>
      </w:r>
      <w:r w:rsidRPr="002359F5">
        <w:rPr>
          <w:rFonts w:ascii="Arial" w:hAnsi="Arial" w:cs="Arial"/>
          <w:sz w:val="24"/>
          <w:szCs w:val="24"/>
        </w:rPr>
        <w:t>Within reason as you directed sir.</w:t>
      </w:r>
    </w:p>
    <w:p w14:paraId="58743436" w14:textId="77777777" w:rsidR="00DC50D5" w:rsidRPr="002359F5" w:rsidRDefault="00DC50D5" w:rsidP="00B845C9">
      <w:pPr>
        <w:spacing w:after="0"/>
        <w:jc w:val="both"/>
        <w:rPr>
          <w:rFonts w:ascii="Arial" w:hAnsi="Arial" w:cs="Arial"/>
          <w:sz w:val="24"/>
          <w:szCs w:val="24"/>
        </w:rPr>
      </w:pPr>
    </w:p>
    <w:p w14:paraId="1AA472B3" w14:textId="0E10FA1C"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1:06:38</w:t>
      </w:r>
      <w:proofErr w:type="gramEnd"/>
      <w:r w:rsidR="00E31D2A" w:rsidRPr="002359F5">
        <w:rPr>
          <w:rFonts w:ascii="Arial" w:hAnsi="Arial" w:cs="Arial"/>
          <w:color w:val="5D7284"/>
          <w:sz w:val="24"/>
          <w:szCs w:val="24"/>
        </w:rPr>
        <w:t>:</w:t>
      </w:r>
      <w:r w:rsidR="00EC1E6F">
        <w:rPr>
          <w:rFonts w:ascii="Arial" w:hAnsi="Arial" w:cs="Arial"/>
          <w:sz w:val="24"/>
          <w:szCs w:val="24"/>
        </w:rPr>
        <w:tab/>
      </w:r>
      <w:r w:rsidRPr="002359F5">
        <w:rPr>
          <w:rFonts w:ascii="Arial" w:hAnsi="Arial" w:cs="Arial"/>
          <w:sz w:val="24"/>
          <w:szCs w:val="24"/>
        </w:rPr>
        <w:t xml:space="preserve"> I believe, it's allowable.</w:t>
      </w:r>
    </w:p>
    <w:p w14:paraId="31D0FE97" w14:textId="77777777" w:rsidR="00DC50D5" w:rsidRPr="002359F5" w:rsidRDefault="00DC50D5" w:rsidP="00B845C9">
      <w:pPr>
        <w:spacing w:after="0"/>
        <w:jc w:val="both"/>
        <w:rPr>
          <w:rFonts w:ascii="Arial" w:hAnsi="Arial" w:cs="Arial"/>
          <w:sz w:val="24"/>
          <w:szCs w:val="24"/>
        </w:rPr>
      </w:pPr>
    </w:p>
    <w:p w14:paraId="2565629B" w14:textId="5A98E617"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1:06:41</w:t>
      </w:r>
      <w:proofErr w:type="gramEnd"/>
      <w:r w:rsidR="00E31D2A" w:rsidRPr="002359F5">
        <w:rPr>
          <w:rFonts w:ascii="Arial" w:hAnsi="Arial" w:cs="Arial"/>
          <w:color w:val="5D7284"/>
          <w:sz w:val="24"/>
          <w:szCs w:val="24"/>
        </w:rPr>
        <w:t>:</w:t>
      </w:r>
      <w:r w:rsidR="00EC1E6F">
        <w:rPr>
          <w:rFonts w:ascii="Arial" w:hAnsi="Arial" w:cs="Arial"/>
          <w:sz w:val="24"/>
          <w:szCs w:val="24"/>
        </w:rPr>
        <w:tab/>
      </w:r>
      <w:r w:rsidRPr="002359F5">
        <w:rPr>
          <w:rFonts w:ascii="Arial" w:hAnsi="Arial" w:cs="Arial"/>
          <w:sz w:val="24"/>
          <w:szCs w:val="24"/>
        </w:rPr>
        <w:t xml:space="preserve">And just to echo what was said yesterday, was said that this is a fact finding mission. And it shouldn't just be a yes or no answer, because that type of yes or no answers doesn't crack open the truth here. And the truth of the matter is that we have two police reports here and they are interrelated. So when you ask us to answer one question, it blindsides the other, so we need to read the Algernon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police statement that my brother was trying to get to but you kept asking a whole bunch of different other questions. So now it's time to read the Algernon </w:t>
      </w:r>
      <w:proofErr w:type="spellStart"/>
      <w:r w:rsidRPr="002359F5">
        <w:rPr>
          <w:rFonts w:ascii="Arial" w:hAnsi="Arial" w:cs="Arial"/>
          <w:sz w:val="24"/>
          <w:szCs w:val="24"/>
        </w:rPr>
        <w:t>Doars</w:t>
      </w:r>
      <w:proofErr w:type="spellEnd"/>
      <w:r w:rsidRPr="002359F5">
        <w:rPr>
          <w:rFonts w:ascii="Arial" w:hAnsi="Arial" w:cs="Arial"/>
          <w:sz w:val="24"/>
          <w:szCs w:val="24"/>
        </w:rPr>
        <w:t>' police statement that connects along with Mr. Emanuel Augustus Virgil.</w:t>
      </w:r>
    </w:p>
    <w:p w14:paraId="3D849C3D" w14:textId="77777777" w:rsidR="00DC50D5" w:rsidRPr="002359F5" w:rsidRDefault="00DC50D5" w:rsidP="00B845C9">
      <w:pPr>
        <w:spacing w:after="0"/>
        <w:jc w:val="both"/>
        <w:rPr>
          <w:rFonts w:ascii="Arial" w:hAnsi="Arial" w:cs="Arial"/>
          <w:sz w:val="24"/>
          <w:szCs w:val="24"/>
        </w:rPr>
      </w:pPr>
    </w:p>
    <w:p w14:paraId="50307AD7" w14:textId="3045815E"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1:07:18</w:t>
      </w:r>
      <w:proofErr w:type="gramEnd"/>
      <w:r w:rsidR="00E31D2A" w:rsidRPr="002359F5">
        <w:rPr>
          <w:rFonts w:ascii="Arial" w:hAnsi="Arial" w:cs="Arial"/>
          <w:color w:val="5D7284"/>
          <w:sz w:val="24"/>
          <w:szCs w:val="24"/>
        </w:rPr>
        <w:t>:</w:t>
      </w:r>
      <w:r w:rsidR="00EC1E6F">
        <w:rPr>
          <w:rFonts w:ascii="Arial" w:hAnsi="Arial" w:cs="Arial"/>
          <w:sz w:val="24"/>
          <w:szCs w:val="24"/>
        </w:rPr>
        <w:tab/>
      </w:r>
      <w:r w:rsidRPr="002359F5">
        <w:rPr>
          <w:rFonts w:ascii="Arial" w:hAnsi="Arial" w:cs="Arial"/>
          <w:sz w:val="24"/>
          <w:szCs w:val="24"/>
        </w:rPr>
        <w:t xml:space="preserve">Are you referring to that?  That is CNLB 15. Is that what you're referring to? </w:t>
      </w:r>
    </w:p>
    <w:p w14:paraId="6EE571E1" w14:textId="77777777" w:rsidR="00DC50D5" w:rsidRPr="002359F5" w:rsidRDefault="00DC50D5" w:rsidP="00B845C9">
      <w:pPr>
        <w:spacing w:after="0"/>
        <w:jc w:val="both"/>
        <w:rPr>
          <w:rFonts w:ascii="Arial" w:hAnsi="Arial" w:cs="Arial"/>
          <w:sz w:val="24"/>
          <w:szCs w:val="24"/>
        </w:rPr>
      </w:pPr>
    </w:p>
    <w:p w14:paraId="2D709F8C" w14:textId="128036C3"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1:07:22</w:t>
      </w:r>
      <w:proofErr w:type="gramEnd"/>
      <w:r w:rsidR="00E31D2A" w:rsidRPr="002359F5">
        <w:rPr>
          <w:rFonts w:ascii="Arial" w:hAnsi="Arial" w:cs="Arial"/>
          <w:color w:val="5D7284"/>
          <w:sz w:val="24"/>
          <w:szCs w:val="24"/>
        </w:rPr>
        <w:t>:</w:t>
      </w:r>
      <w:r w:rsidR="00EC1E6F">
        <w:rPr>
          <w:rFonts w:ascii="Arial" w:hAnsi="Arial" w:cs="Arial"/>
          <w:sz w:val="24"/>
          <w:szCs w:val="24"/>
        </w:rPr>
        <w:tab/>
      </w:r>
      <w:r w:rsidR="00EC1E6F">
        <w:rPr>
          <w:rFonts w:ascii="Arial" w:hAnsi="Arial" w:cs="Arial"/>
          <w:sz w:val="24"/>
          <w:szCs w:val="24"/>
        </w:rPr>
        <w:tab/>
      </w:r>
      <w:r w:rsidR="00EC1E6F">
        <w:rPr>
          <w:rFonts w:ascii="Arial" w:hAnsi="Arial" w:cs="Arial"/>
          <w:sz w:val="24"/>
          <w:szCs w:val="24"/>
        </w:rPr>
        <w:tab/>
      </w:r>
      <w:r w:rsidRPr="002359F5">
        <w:rPr>
          <w:rFonts w:ascii="Arial" w:hAnsi="Arial" w:cs="Arial"/>
          <w:sz w:val="24"/>
          <w:szCs w:val="24"/>
        </w:rPr>
        <w:t>So</w:t>
      </w:r>
      <w:r w:rsidR="00EC1E6F">
        <w:rPr>
          <w:rFonts w:ascii="Arial" w:hAnsi="Arial" w:cs="Arial"/>
          <w:sz w:val="24"/>
          <w:szCs w:val="24"/>
        </w:rPr>
        <w:t>,</w:t>
      </w:r>
      <w:r w:rsidRPr="002359F5">
        <w:rPr>
          <w:rFonts w:ascii="Arial" w:hAnsi="Arial" w:cs="Arial"/>
          <w:sz w:val="24"/>
          <w:szCs w:val="24"/>
        </w:rPr>
        <w:t xml:space="preserve"> would you be kind enough to let me read it now?</w:t>
      </w:r>
    </w:p>
    <w:p w14:paraId="54A5851E" w14:textId="77777777" w:rsidR="00DC50D5" w:rsidRPr="002359F5" w:rsidRDefault="00DC50D5" w:rsidP="00B845C9">
      <w:pPr>
        <w:spacing w:after="0"/>
        <w:jc w:val="both"/>
        <w:rPr>
          <w:rFonts w:ascii="Arial" w:hAnsi="Arial" w:cs="Arial"/>
          <w:sz w:val="24"/>
          <w:szCs w:val="24"/>
        </w:rPr>
      </w:pPr>
    </w:p>
    <w:p w14:paraId="662E3A88" w14:textId="7423F1AF"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1:07:24</w:t>
      </w:r>
      <w:proofErr w:type="gramEnd"/>
      <w:r w:rsidR="00E31D2A" w:rsidRPr="002359F5">
        <w:rPr>
          <w:rFonts w:ascii="Arial" w:hAnsi="Arial" w:cs="Arial"/>
          <w:color w:val="5D7284"/>
          <w:sz w:val="24"/>
          <w:szCs w:val="24"/>
        </w:rPr>
        <w:t>:</w:t>
      </w:r>
      <w:r w:rsidR="00CF6CF2">
        <w:rPr>
          <w:rFonts w:ascii="Arial" w:hAnsi="Arial" w:cs="Arial"/>
          <w:sz w:val="24"/>
          <w:szCs w:val="24"/>
        </w:rPr>
        <w:tab/>
      </w:r>
      <w:r w:rsidR="00CF6CF2">
        <w:rPr>
          <w:rFonts w:ascii="Arial" w:hAnsi="Arial" w:cs="Arial"/>
          <w:sz w:val="24"/>
          <w:szCs w:val="24"/>
        </w:rPr>
        <w:tab/>
      </w:r>
      <w:r w:rsidRPr="002359F5">
        <w:rPr>
          <w:rFonts w:ascii="Arial" w:hAnsi="Arial" w:cs="Arial"/>
          <w:sz w:val="24"/>
          <w:szCs w:val="24"/>
        </w:rPr>
        <w:t xml:space="preserve">Yeah. </w:t>
      </w:r>
    </w:p>
    <w:p w14:paraId="168857E3" w14:textId="77777777" w:rsidR="00DC50D5" w:rsidRPr="002359F5" w:rsidRDefault="00DC50D5" w:rsidP="00B845C9">
      <w:pPr>
        <w:spacing w:after="0"/>
        <w:jc w:val="both"/>
        <w:rPr>
          <w:rFonts w:ascii="Arial" w:hAnsi="Arial" w:cs="Arial"/>
          <w:sz w:val="24"/>
          <w:szCs w:val="24"/>
        </w:rPr>
      </w:pPr>
    </w:p>
    <w:p w14:paraId="2FF072D0" w14:textId="44510B1B"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1:07:27</w:t>
      </w:r>
      <w:proofErr w:type="gramEnd"/>
      <w:r w:rsidR="00E31D2A" w:rsidRPr="002359F5">
        <w:rPr>
          <w:rFonts w:ascii="Arial" w:hAnsi="Arial" w:cs="Arial"/>
          <w:color w:val="5D7284"/>
          <w:sz w:val="24"/>
          <w:szCs w:val="24"/>
        </w:rPr>
        <w:t>:</w:t>
      </w:r>
      <w:r w:rsidR="00EC1E6F">
        <w:rPr>
          <w:rFonts w:ascii="Arial" w:hAnsi="Arial" w:cs="Arial"/>
          <w:sz w:val="24"/>
          <w:szCs w:val="24"/>
        </w:rPr>
        <w:tab/>
      </w:r>
      <w:r w:rsidR="00CF6CF2">
        <w:rPr>
          <w:rFonts w:ascii="Arial" w:hAnsi="Arial" w:cs="Arial"/>
          <w:sz w:val="24"/>
          <w:szCs w:val="24"/>
        </w:rPr>
        <w:tab/>
      </w:r>
      <w:r w:rsidR="00CF6CF2">
        <w:rPr>
          <w:rFonts w:ascii="Arial" w:hAnsi="Arial" w:cs="Arial"/>
          <w:sz w:val="24"/>
          <w:szCs w:val="24"/>
        </w:rPr>
        <w:tab/>
      </w:r>
      <w:r w:rsidRPr="002359F5">
        <w:rPr>
          <w:rFonts w:ascii="Arial" w:hAnsi="Arial" w:cs="Arial"/>
          <w:sz w:val="24"/>
          <w:szCs w:val="24"/>
        </w:rPr>
        <w:t>Is that fair enough?</w:t>
      </w:r>
    </w:p>
    <w:p w14:paraId="367172A0" w14:textId="77777777" w:rsidR="00DC50D5" w:rsidRPr="002359F5" w:rsidRDefault="00DC50D5" w:rsidP="00B845C9">
      <w:pPr>
        <w:spacing w:after="0"/>
        <w:jc w:val="both"/>
        <w:rPr>
          <w:rFonts w:ascii="Arial" w:hAnsi="Arial" w:cs="Arial"/>
          <w:sz w:val="24"/>
          <w:szCs w:val="24"/>
        </w:rPr>
      </w:pPr>
    </w:p>
    <w:p w14:paraId="7AD0D90A" w14:textId="21FBAF7A" w:rsidR="00DC50D5" w:rsidRPr="002359F5" w:rsidRDefault="007E1724" w:rsidP="00B845C9">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1:07:28</w:t>
      </w:r>
      <w:proofErr w:type="gramEnd"/>
      <w:r w:rsidR="00E31D2A" w:rsidRPr="002359F5">
        <w:rPr>
          <w:rFonts w:ascii="Arial" w:hAnsi="Arial" w:cs="Arial"/>
          <w:color w:val="5D7284"/>
          <w:sz w:val="24"/>
          <w:szCs w:val="24"/>
        </w:rPr>
        <w:t>:</w:t>
      </w:r>
      <w:r w:rsidR="00EC1E6F">
        <w:rPr>
          <w:rFonts w:ascii="Arial" w:hAnsi="Arial" w:cs="Arial"/>
          <w:sz w:val="24"/>
          <w:szCs w:val="24"/>
        </w:rPr>
        <w:tab/>
      </w:r>
      <w:r w:rsidR="00CF6CF2">
        <w:rPr>
          <w:rFonts w:ascii="Arial" w:hAnsi="Arial" w:cs="Arial"/>
          <w:sz w:val="24"/>
          <w:szCs w:val="24"/>
        </w:rPr>
        <w:tab/>
      </w:r>
      <w:r w:rsidRPr="002359F5">
        <w:rPr>
          <w:rFonts w:ascii="Arial" w:hAnsi="Arial" w:cs="Arial"/>
          <w:sz w:val="24"/>
          <w:szCs w:val="24"/>
        </w:rPr>
        <w:t xml:space="preserve">I just </w:t>
      </w:r>
      <w:proofErr w:type="spellStart"/>
      <w:r w:rsidRPr="002359F5">
        <w:rPr>
          <w:rFonts w:ascii="Arial" w:hAnsi="Arial" w:cs="Arial"/>
          <w:sz w:val="24"/>
          <w:szCs w:val="24"/>
        </w:rPr>
        <w:t>wanna</w:t>
      </w:r>
      <w:proofErr w:type="spellEnd"/>
      <w:r w:rsidRPr="002359F5">
        <w:rPr>
          <w:rFonts w:ascii="Arial" w:hAnsi="Arial" w:cs="Arial"/>
          <w:sz w:val="24"/>
          <w:szCs w:val="24"/>
        </w:rPr>
        <w:t xml:space="preserve"> make sure we're talking the same.</w:t>
      </w:r>
    </w:p>
    <w:p w14:paraId="39235955" w14:textId="77777777" w:rsidR="00DC50D5" w:rsidRPr="002359F5" w:rsidRDefault="00DC50D5" w:rsidP="00B845C9">
      <w:pPr>
        <w:spacing w:after="0"/>
        <w:jc w:val="both"/>
        <w:rPr>
          <w:rFonts w:ascii="Arial" w:hAnsi="Arial" w:cs="Arial"/>
          <w:sz w:val="24"/>
          <w:szCs w:val="24"/>
        </w:rPr>
      </w:pPr>
    </w:p>
    <w:p w14:paraId="1A61D836" w14:textId="4F879A2F"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1:07:29</w:t>
      </w:r>
      <w:proofErr w:type="gramEnd"/>
      <w:r w:rsidR="00E31D2A" w:rsidRPr="002359F5">
        <w:rPr>
          <w:rFonts w:ascii="Arial" w:hAnsi="Arial" w:cs="Arial"/>
          <w:color w:val="5D7284"/>
          <w:sz w:val="24"/>
          <w:szCs w:val="24"/>
        </w:rPr>
        <w:t>:</w:t>
      </w:r>
      <w:r w:rsidR="00EC1E6F">
        <w:rPr>
          <w:rFonts w:ascii="Arial" w:hAnsi="Arial" w:cs="Arial"/>
          <w:sz w:val="24"/>
          <w:szCs w:val="24"/>
        </w:rPr>
        <w:tab/>
      </w:r>
      <w:r w:rsidRPr="002359F5">
        <w:rPr>
          <w:rFonts w:ascii="Arial" w:hAnsi="Arial" w:cs="Arial"/>
          <w:sz w:val="24"/>
          <w:szCs w:val="24"/>
        </w:rPr>
        <w:t xml:space="preserve">Yes, Ms. Mr. Brown. I'll um say that you may read the Algernon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statement Conway </w:t>
      </w:r>
      <w:proofErr w:type="spellStart"/>
      <w:r w:rsidRPr="002359F5">
        <w:rPr>
          <w:rFonts w:ascii="Arial" w:hAnsi="Arial" w:cs="Arial"/>
          <w:sz w:val="24"/>
          <w:szCs w:val="24"/>
        </w:rPr>
        <w:t>Doars</w:t>
      </w:r>
      <w:proofErr w:type="spellEnd"/>
      <w:r w:rsidRPr="002359F5">
        <w:rPr>
          <w:rFonts w:ascii="Arial" w:hAnsi="Arial" w:cs="Arial"/>
          <w:sz w:val="24"/>
          <w:szCs w:val="24"/>
        </w:rPr>
        <w:t>' statement those same results on the screen, if you would read it from the top to the bottom sir.</w:t>
      </w:r>
    </w:p>
    <w:p w14:paraId="36B049D6" w14:textId="77777777" w:rsidR="00DC50D5" w:rsidRPr="002359F5" w:rsidRDefault="00DC50D5" w:rsidP="00B845C9">
      <w:pPr>
        <w:spacing w:after="0"/>
        <w:jc w:val="both"/>
        <w:rPr>
          <w:rFonts w:ascii="Arial" w:hAnsi="Arial" w:cs="Arial"/>
          <w:sz w:val="24"/>
          <w:szCs w:val="24"/>
        </w:rPr>
      </w:pPr>
    </w:p>
    <w:p w14:paraId="336B2CE1" w14:textId="032D7D75"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1:07:44</w:t>
      </w:r>
      <w:proofErr w:type="gramEnd"/>
      <w:r w:rsidR="00E31D2A" w:rsidRPr="002359F5">
        <w:rPr>
          <w:rFonts w:ascii="Arial" w:hAnsi="Arial" w:cs="Arial"/>
          <w:color w:val="5D7284"/>
          <w:sz w:val="24"/>
          <w:szCs w:val="24"/>
        </w:rPr>
        <w:t>:</w:t>
      </w:r>
      <w:r w:rsidR="00CF6CF2">
        <w:rPr>
          <w:rFonts w:ascii="Arial" w:hAnsi="Arial" w:cs="Arial"/>
          <w:sz w:val="24"/>
          <w:szCs w:val="24"/>
        </w:rPr>
        <w:tab/>
      </w:r>
      <w:r w:rsidRPr="002359F5">
        <w:rPr>
          <w:rFonts w:ascii="Arial" w:hAnsi="Arial" w:cs="Arial"/>
          <w:sz w:val="24"/>
          <w:szCs w:val="24"/>
        </w:rPr>
        <w:t xml:space="preserve">Statement of witness statement of Algernon Conway </w:t>
      </w:r>
      <w:proofErr w:type="spellStart"/>
      <w:r w:rsidRPr="002359F5">
        <w:rPr>
          <w:rFonts w:ascii="Arial" w:hAnsi="Arial" w:cs="Arial"/>
          <w:sz w:val="24"/>
          <w:szCs w:val="24"/>
        </w:rPr>
        <w:t>Doars</w:t>
      </w:r>
      <w:proofErr w:type="spellEnd"/>
      <w:r w:rsidRPr="002359F5">
        <w:rPr>
          <w:rFonts w:ascii="Arial" w:hAnsi="Arial" w:cs="Arial"/>
          <w:sz w:val="24"/>
          <w:szCs w:val="24"/>
        </w:rPr>
        <w:t>.  I'm a taxi driver of the statement. This statement consists of blank pages each signed by me is true to the best of my knowledge and belief.</w:t>
      </w:r>
    </w:p>
    <w:p w14:paraId="31A57D52" w14:textId="77777777" w:rsidR="00DC50D5" w:rsidRPr="002359F5" w:rsidRDefault="00DC50D5" w:rsidP="00B845C9">
      <w:pPr>
        <w:spacing w:after="0"/>
        <w:jc w:val="both"/>
        <w:rPr>
          <w:rFonts w:ascii="Arial" w:hAnsi="Arial" w:cs="Arial"/>
          <w:sz w:val="24"/>
          <w:szCs w:val="24"/>
        </w:rPr>
      </w:pPr>
    </w:p>
    <w:p w14:paraId="161337CE" w14:textId="210B358F"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1:07:59</w:t>
      </w:r>
      <w:proofErr w:type="gramEnd"/>
      <w:r w:rsidR="00E31D2A" w:rsidRPr="002359F5">
        <w:rPr>
          <w:rFonts w:ascii="Arial" w:hAnsi="Arial" w:cs="Arial"/>
          <w:color w:val="5D7284"/>
          <w:sz w:val="24"/>
          <w:szCs w:val="24"/>
        </w:rPr>
        <w:t>:</w:t>
      </w:r>
      <w:r w:rsidR="00CF6CF2">
        <w:rPr>
          <w:rFonts w:ascii="Arial" w:hAnsi="Arial" w:cs="Arial"/>
          <w:sz w:val="24"/>
          <w:szCs w:val="24"/>
        </w:rPr>
        <w:tab/>
      </w:r>
      <w:r w:rsidRPr="002359F5">
        <w:rPr>
          <w:rFonts w:ascii="Arial" w:hAnsi="Arial" w:cs="Arial"/>
          <w:sz w:val="24"/>
          <w:szCs w:val="24"/>
        </w:rPr>
        <w:t>I'm sorry.   Could you just indicate who is speaking now for the record?</w:t>
      </w:r>
    </w:p>
    <w:p w14:paraId="7A50A37D" w14:textId="77777777" w:rsidR="00DC50D5" w:rsidRPr="002359F5" w:rsidRDefault="00DC50D5" w:rsidP="00B845C9">
      <w:pPr>
        <w:spacing w:after="0"/>
        <w:jc w:val="both"/>
        <w:rPr>
          <w:rFonts w:ascii="Arial" w:hAnsi="Arial" w:cs="Arial"/>
          <w:sz w:val="24"/>
          <w:szCs w:val="24"/>
        </w:rPr>
      </w:pPr>
    </w:p>
    <w:p w14:paraId="57820079" w14:textId="71711B45" w:rsidR="00DC50D5" w:rsidRPr="002359F5" w:rsidRDefault="007E1724" w:rsidP="00B845C9">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1:08:02</w:t>
      </w:r>
      <w:proofErr w:type="gramEnd"/>
      <w:r w:rsidR="00E31D2A" w:rsidRPr="002359F5">
        <w:rPr>
          <w:rFonts w:ascii="Arial" w:hAnsi="Arial" w:cs="Arial"/>
          <w:color w:val="5D7284"/>
          <w:sz w:val="24"/>
          <w:szCs w:val="24"/>
        </w:rPr>
        <w:t>:</w:t>
      </w:r>
      <w:r w:rsidR="00CF6CF2">
        <w:rPr>
          <w:rFonts w:ascii="Arial" w:hAnsi="Arial" w:cs="Arial"/>
          <w:sz w:val="24"/>
          <w:szCs w:val="24"/>
        </w:rPr>
        <w:tab/>
      </w:r>
      <w:r w:rsidRPr="002359F5">
        <w:rPr>
          <w:rFonts w:ascii="Arial" w:hAnsi="Arial" w:cs="Arial"/>
          <w:sz w:val="24"/>
          <w:szCs w:val="24"/>
        </w:rPr>
        <w:t>Mr. George Brown, Counsel. Mr. George Brown. Yes, continue Mr. Brown, George Brown.</w:t>
      </w:r>
    </w:p>
    <w:p w14:paraId="34DD015D" w14:textId="77777777" w:rsidR="00B845C9" w:rsidRDefault="007E1724" w:rsidP="00B845C9">
      <w:pPr>
        <w:spacing w:after="0"/>
        <w:ind w:left="-90" w:firstLine="90"/>
        <w:jc w:val="both"/>
        <w:rPr>
          <w:rFonts w:ascii="Arial" w:hAnsi="Arial" w:cs="Arial"/>
          <w:color w:val="5D7284"/>
          <w:sz w:val="24"/>
          <w:szCs w:val="24"/>
        </w:rPr>
      </w:pPr>
      <w:r w:rsidRPr="002359F5">
        <w:rPr>
          <w:rFonts w:ascii="Arial" w:hAnsi="Arial" w:cs="Arial"/>
          <w:sz w:val="24"/>
          <w:szCs w:val="24"/>
        </w:rPr>
        <w:t xml:space="preserve">                                                                                                                                                                                                                                                                                                                                                                                                                                                                                                                                                                                                                                                                   </w:t>
      </w:r>
      <w:r w:rsidR="00FE4A24" w:rsidRPr="002359F5">
        <w:rPr>
          <w:rFonts w:ascii="Arial" w:hAnsi="Arial" w:cs="Arial"/>
          <w:b/>
          <w:sz w:val="24"/>
          <w:szCs w:val="24"/>
        </w:rPr>
        <w:t xml:space="preserve">Senior Counsel </w:t>
      </w:r>
      <w:proofErr w:type="gramStart"/>
      <w:r w:rsidR="00FE4A24" w:rsidRPr="002359F5">
        <w:rPr>
          <w:rFonts w:ascii="Arial" w:hAnsi="Arial" w:cs="Arial"/>
          <w:b/>
          <w:sz w:val="24"/>
          <w:szCs w:val="24"/>
        </w:rPr>
        <w:t xml:space="preserve">Harrison  </w:t>
      </w:r>
      <w:r w:rsidR="00FE4A24" w:rsidRPr="002359F5">
        <w:rPr>
          <w:rFonts w:ascii="Arial" w:hAnsi="Arial" w:cs="Arial"/>
          <w:color w:val="5D7284"/>
          <w:sz w:val="24"/>
          <w:szCs w:val="24"/>
        </w:rPr>
        <w:t>1:08:05</w:t>
      </w:r>
      <w:proofErr w:type="gramEnd"/>
      <w:r w:rsidR="00FE4A24">
        <w:rPr>
          <w:rFonts w:ascii="Arial" w:hAnsi="Arial" w:cs="Arial"/>
          <w:color w:val="5D7284"/>
          <w:sz w:val="24"/>
          <w:szCs w:val="24"/>
        </w:rPr>
        <w:t>:</w:t>
      </w:r>
    </w:p>
    <w:p w14:paraId="2D8F3DB1" w14:textId="77777777" w:rsidR="00B845C9" w:rsidRDefault="00FE4A24" w:rsidP="00B845C9">
      <w:pPr>
        <w:spacing w:after="0"/>
        <w:ind w:left="4320" w:hanging="4320"/>
        <w:jc w:val="both"/>
        <w:rPr>
          <w:rFonts w:ascii="Arial" w:hAnsi="Arial" w:cs="Arial"/>
          <w:sz w:val="24"/>
          <w:szCs w:val="24"/>
        </w:rPr>
      </w:pPr>
      <w:r>
        <w:rPr>
          <w:rFonts w:ascii="Arial" w:hAnsi="Arial" w:cs="Arial"/>
          <w:color w:val="5D7284"/>
          <w:sz w:val="24"/>
          <w:szCs w:val="24"/>
        </w:rPr>
        <w:tab/>
      </w:r>
      <w:r w:rsidR="00164AFB">
        <w:rPr>
          <w:rFonts w:ascii="Arial" w:hAnsi="Arial" w:cs="Arial"/>
          <w:sz w:val="24"/>
          <w:szCs w:val="24"/>
        </w:rPr>
        <w:t xml:space="preserve">Thank you. </w:t>
      </w:r>
      <w:r w:rsidR="007E1724" w:rsidRPr="002359F5">
        <w:rPr>
          <w:rFonts w:ascii="Arial" w:hAnsi="Arial" w:cs="Arial"/>
          <w:sz w:val="24"/>
          <w:szCs w:val="24"/>
        </w:rPr>
        <w:t>Yes. This statement consisting of blank pages each signed by me is true to the best of my</w:t>
      </w:r>
      <w:r w:rsidR="00B845C9">
        <w:rPr>
          <w:rFonts w:ascii="Arial" w:hAnsi="Arial" w:cs="Arial"/>
          <w:sz w:val="24"/>
          <w:szCs w:val="24"/>
        </w:rPr>
        <w:t xml:space="preserve"> </w:t>
      </w:r>
      <w:r w:rsidR="007E1724" w:rsidRPr="002359F5">
        <w:rPr>
          <w:rFonts w:ascii="Arial" w:hAnsi="Arial" w:cs="Arial"/>
          <w:sz w:val="24"/>
          <w:szCs w:val="24"/>
        </w:rPr>
        <w:t>knowledge and belief. And I make it knowing</w:t>
      </w:r>
      <w:r w:rsidR="00B845C9">
        <w:rPr>
          <w:rFonts w:ascii="Arial" w:hAnsi="Arial" w:cs="Arial"/>
          <w:sz w:val="24"/>
          <w:szCs w:val="24"/>
        </w:rPr>
        <w:t xml:space="preserve"> </w:t>
      </w:r>
      <w:r w:rsidR="007E1724" w:rsidRPr="002359F5">
        <w:rPr>
          <w:rFonts w:ascii="Arial" w:hAnsi="Arial" w:cs="Arial"/>
          <w:sz w:val="24"/>
          <w:szCs w:val="24"/>
        </w:rPr>
        <w:t xml:space="preserve">that it is tendered in evidence. I shall be liable to </w:t>
      </w:r>
      <w:r w:rsidR="00B845C9">
        <w:rPr>
          <w:rFonts w:ascii="Arial" w:hAnsi="Arial" w:cs="Arial"/>
          <w:sz w:val="24"/>
          <w:szCs w:val="24"/>
        </w:rPr>
        <w:tab/>
      </w:r>
      <w:r w:rsidR="007E1724" w:rsidRPr="002359F5">
        <w:rPr>
          <w:rFonts w:ascii="Arial" w:hAnsi="Arial" w:cs="Arial"/>
          <w:sz w:val="24"/>
          <w:szCs w:val="24"/>
        </w:rPr>
        <w:t xml:space="preserve">prosecutions if I willfully stated in anything, which I know to be false, or do not believe to be true. Dated the 26th day of November 1975, signed by Algernon </w:t>
      </w:r>
      <w:proofErr w:type="spellStart"/>
      <w:r w:rsidR="007E1724" w:rsidRPr="002359F5">
        <w:rPr>
          <w:rFonts w:ascii="Arial" w:hAnsi="Arial" w:cs="Arial"/>
          <w:sz w:val="24"/>
          <w:szCs w:val="24"/>
        </w:rPr>
        <w:t>Doars</w:t>
      </w:r>
      <w:proofErr w:type="spellEnd"/>
      <w:r w:rsidR="007E1724" w:rsidRPr="002359F5">
        <w:rPr>
          <w:rFonts w:ascii="Arial" w:hAnsi="Arial" w:cs="Arial"/>
          <w:sz w:val="24"/>
          <w:szCs w:val="24"/>
        </w:rPr>
        <w:t>, witness</w:t>
      </w:r>
      <w:r w:rsidR="00B845C9">
        <w:rPr>
          <w:rFonts w:ascii="Arial" w:hAnsi="Arial" w:cs="Arial"/>
          <w:sz w:val="24"/>
          <w:szCs w:val="24"/>
        </w:rPr>
        <w:t>ed</w:t>
      </w:r>
      <w:r w:rsidR="007E1724" w:rsidRPr="002359F5">
        <w:rPr>
          <w:rFonts w:ascii="Arial" w:hAnsi="Arial" w:cs="Arial"/>
          <w:sz w:val="24"/>
          <w:szCs w:val="24"/>
        </w:rPr>
        <w:t xml:space="preserve"> by T. </w:t>
      </w:r>
      <w:proofErr w:type="spellStart"/>
      <w:r w:rsidR="007E1724" w:rsidRPr="002359F5">
        <w:rPr>
          <w:rFonts w:ascii="Arial" w:hAnsi="Arial" w:cs="Arial"/>
          <w:sz w:val="24"/>
          <w:szCs w:val="24"/>
        </w:rPr>
        <w:t>Casin</w:t>
      </w:r>
      <w:proofErr w:type="spellEnd"/>
      <w:r w:rsidR="007E1724" w:rsidRPr="002359F5">
        <w:rPr>
          <w:rFonts w:ascii="Arial" w:hAnsi="Arial" w:cs="Arial"/>
          <w:sz w:val="24"/>
          <w:szCs w:val="24"/>
        </w:rPr>
        <w:t xml:space="preserve">, DD 55. </w:t>
      </w:r>
    </w:p>
    <w:p w14:paraId="58B5A089" w14:textId="77777777" w:rsidR="00B845C9" w:rsidRDefault="00B845C9" w:rsidP="00B845C9">
      <w:pPr>
        <w:spacing w:after="0"/>
        <w:ind w:left="4320" w:hanging="4320"/>
        <w:jc w:val="both"/>
        <w:rPr>
          <w:rFonts w:ascii="Arial" w:hAnsi="Arial" w:cs="Arial"/>
          <w:sz w:val="24"/>
          <w:szCs w:val="24"/>
        </w:rPr>
      </w:pPr>
    </w:p>
    <w:p w14:paraId="5E5DFD13" w14:textId="0A95A89E" w:rsidR="00DC50D5" w:rsidRPr="002359F5" w:rsidRDefault="00B845C9" w:rsidP="00B845C9">
      <w:pPr>
        <w:spacing w:after="0"/>
        <w:ind w:left="4320" w:hanging="4320"/>
        <w:jc w:val="both"/>
        <w:rPr>
          <w:rFonts w:ascii="Arial" w:hAnsi="Arial" w:cs="Arial"/>
          <w:sz w:val="24"/>
          <w:szCs w:val="24"/>
        </w:rPr>
      </w:pPr>
      <w:r>
        <w:rPr>
          <w:rFonts w:ascii="Arial" w:hAnsi="Arial" w:cs="Arial"/>
          <w:sz w:val="24"/>
          <w:szCs w:val="24"/>
        </w:rPr>
        <w:tab/>
      </w:r>
      <w:r w:rsidR="007E1724" w:rsidRPr="002359F5">
        <w:rPr>
          <w:rFonts w:ascii="Arial" w:hAnsi="Arial" w:cs="Arial"/>
          <w:sz w:val="24"/>
          <w:szCs w:val="24"/>
        </w:rPr>
        <w:t xml:space="preserve"> I'm a taxi driver. And I live at the above address. I am divorced. I remember that some time ago. I was driving my taxi. And I had the occasion to sign a document for Mr. Russell Pearman. I knew Mr. Pearman.  As I used to drive him many times.  On this day, on this one occasion, I picked up Mr. Pearman somewhere in town. I cannot say where.  It was in the morning time, and I drove him to the rear of Government Gate. That's to the left of St. Monica's Mission. He told me to stop nearby, a man standing on the bank looking towards the north shore. Mr. Pearman went over to this man </w:t>
      </w:r>
      <w:r w:rsidR="007E1724" w:rsidRPr="002359F5">
        <w:rPr>
          <w:rFonts w:ascii="Arial" w:hAnsi="Arial" w:cs="Arial"/>
          <w:sz w:val="24"/>
          <w:szCs w:val="24"/>
        </w:rPr>
        <w:lastRenderedPageBreak/>
        <w:t xml:space="preserve">and I saw him showing this man a piece of paper. This man is named Smith. I think </w:t>
      </w:r>
      <w:proofErr w:type="gramStart"/>
      <w:r w:rsidR="007E1724" w:rsidRPr="002359F5">
        <w:rPr>
          <w:rFonts w:ascii="Arial" w:hAnsi="Arial" w:cs="Arial"/>
          <w:sz w:val="24"/>
          <w:szCs w:val="24"/>
        </w:rPr>
        <w:t>it's</w:t>
      </w:r>
      <w:proofErr w:type="gramEnd"/>
      <w:r w:rsidR="007E1724" w:rsidRPr="002359F5">
        <w:rPr>
          <w:rFonts w:ascii="Arial" w:hAnsi="Arial" w:cs="Arial"/>
          <w:sz w:val="24"/>
          <w:szCs w:val="24"/>
        </w:rPr>
        <w:t xml:space="preserve"> Howard Smith. Mr. Pearman then came back to the taxi with this paper, he had shown Smith.  And the paper was filled in over a couple of times. Mr. Pearman asked me to sign the paper as a witness. And I did. I saw no names or writing on this paper. I knew Mr. Pearman was in real estate.  And I figured he was doing a deal with Mr. Smith. And he wanted me to be their witness to it. Mr. Pearman then went back to Mr. Smith, showed him the paper.  As if to say is this all right?  Then he came back to the taxi and told me to drive him back to town.  He had this paper with him when he came to the taxi. I took him back to town. I cannot say where I dropped him off to. I definitely only signed my signature once. And that's the only time I've ever signed my name for Mr. Pearman.  I have never had any dealings with Mr. Pearman except driving him in my taxi. I was paid nothing for my signature. I have been shown a copy of a sales agreement by Detective Sergeant Cassin.   My signature is on the agreement. I have been told by Detective Sergeant Cassin that he had two agreements with my signature on both and both signatures are originals. That cannot be right.  I only signed one form. I only signed my signature once. I'm sure about this. I now think that the paper I signed was a bigger one than the one that was shown to me by Sergeant Cassin. I really cannot be definite on this point. I am definite. I only gave one signature and the other one I've been shown looks like mine If there's two signatures then one of them was made by someone else. Algernon </w:t>
      </w:r>
      <w:proofErr w:type="spellStart"/>
      <w:r w:rsidR="007E1724" w:rsidRPr="002359F5">
        <w:rPr>
          <w:rFonts w:ascii="Arial" w:hAnsi="Arial" w:cs="Arial"/>
          <w:sz w:val="24"/>
          <w:szCs w:val="24"/>
        </w:rPr>
        <w:t>Doars</w:t>
      </w:r>
      <w:proofErr w:type="spellEnd"/>
      <w:r w:rsidR="007E1724" w:rsidRPr="002359F5">
        <w:rPr>
          <w:rFonts w:ascii="Arial" w:hAnsi="Arial" w:cs="Arial"/>
          <w:sz w:val="24"/>
          <w:szCs w:val="24"/>
        </w:rPr>
        <w:t xml:space="preserve"> statement recorded as dictation of </w:t>
      </w:r>
      <w:proofErr w:type="spellStart"/>
      <w:r w:rsidR="007E1724" w:rsidRPr="002359F5">
        <w:rPr>
          <w:rFonts w:ascii="Arial" w:hAnsi="Arial" w:cs="Arial"/>
          <w:sz w:val="24"/>
          <w:szCs w:val="24"/>
        </w:rPr>
        <w:t>Doars</w:t>
      </w:r>
      <w:proofErr w:type="spellEnd"/>
      <w:r w:rsidR="007E1724" w:rsidRPr="002359F5">
        <w:rPr>
          <w:rFonts w:ascii="Arial" w:hAnsi="Arial" w:cs="Arial"/>
          <w:sz w:val="24"/>
          <w:szCs w:val="24"/>
        </w:rPr>
        <w:t xml:space="preserve"> and on completion it was read to him.  He read and signed it. And signed same, T. Cassin and DS 55.</w:t>
      </w:r>
    </w:p>
    <w:p w14:paraId="56C2ADF3" w14:textId="77777777" w:rsidR="00DC50D5" w:rsidRPr="002359F5" w:rsidRDefault="00DC50D5">
      <w:pPr>
        <w:spacing w:after="0"/>
        <w:rPr>
          <w:rFonts w:ascii="Arial" w:hAnsi="Arial" w:cs="Arial"/>
          <w:sz w:val="24"/>
          <w:szCs w:val="24"/>
        </w:rPr>
      </w:pPr>
      <w:bookmarkStart w:id="2" w:name="_Hlk71279381"/>
    </w:p>
    <w:p w14:paraId="76D1C92F" w14:textId="12996013" w:rsidR="008566C0" w:rsidRDefault="007E1724" w:rsidP="00DA45AF">
      <w:pPr>
        <w:spacing w:after="0"/>
        <w:ind w:left="4320" w:hanging="432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1:12:52</w:t>
      </w:r>
      <w:proofErr w:type="gramEnd"/>
      <w:r w:rsidR="00E31D2A" w:rsidRPr="002359F5">
        <w:rPr>
          <w:rFonts w:ascii="Arial" w:hAnsi="Arial" w:cs="Arial"/>
          <w:color w:val="5D7284"/>
          <w:sz w:val="24"/>
          <w:szCs w:val="24"/>
        </w:rPr>
        <w:t>:</w:t>
      </w:r>
      <w:bookmarkEnd w:id="2"/>
      <w:r w:rsidR="00DA45AF">
        <w:rPr>
          <w:rFonts w:ascii="Arial" w:hAnsi="Arial" w:cs="Arial"/>
          <w:sz w:val="24"/>
          <w:szCs w:val="24"/>
        </w:rPr>
        <w:tab/>
      </w:r>
      <w:r w:rsidRPr="002359F5">
        <w:rPr>
          <w:rFonts w:ascii="Arial" w:hAnsi="Arial" w:cs="Arial"/>
          <w:sz w:val="24"/>
          <w:szCs w:val="24"/>
        </w:rPr>
        <w:t xml:space="preserve">Mr. Brown, Mr. Brown did so John Swan's name appear on anything you read? </w:t>
      </w:r>
    </w:p>
    <w:p w14:paraId="21078003" w14:textId="37C6B507" w:rsidR="008566C0" w:rsidRDefault="008566C0" w:rsidP="00393006">
      <w:pPr>
        <w:spacing w:after="0"/>
        <w:ind w:left="4320" w:hanging="4320"/>
        <w:jc w:val="both"/>
        <w:rPr>
          <w:rFonts w:ascii="Arial" w:hAnsi="Arial" w:cs="Arial"/>
          <w:sz w:val="24"/>
          <w:szCs w:val="24"/>
        </w:rPr>
      </w:pPr>
    </w:p>
    <w:p w14:paraId="5D1BA163" w14:textId="77777777" w:rsidR="008566C0" w:rsidRDefault="008566C0" w:rsidP="00393006">
      <w:pPr>
        <w:spacing w:after="0"/>
        <w:ind w:left="4320" w:hanging="4320"/>
        <w:jc w:val="both"/>
        <w:rPr>
          <w:rFonts w:ascii="Arial" w:hAnsi="Arial" w:cs="Arial"/>
          <w:sz w:val="24"/>
          <w:szCs w:val="24"/>
        </w:rPr>
      </w:pPr>
    </w:p>
    <w:p w14:paraId="0BAD81AF" w14:textId="77777777" w:rsidR="008566C0" w:rsidRDefault="008566C0" w:rsidP="00393006">
      <w:pPr>
        <w:spacing w:after="0"/>
        <w:ind w:left="4320" w:hanging="4320"/>
        <w:jc w:val="both"/>
        <w:rPr>
          <w:rFonts w:ascii="Arial" w:hAnsi="Arial" w:cs="Arial"/>
          <w:sz w:val="24"/>
          <w:szCs w:val="24"/>
        </w:rPr>
      </w:pPr>
    </w:p>
    <w:p w14:paraId="7B3ADF40" w14:textId="72339AD3" w:rsidR="007A3E55" w:rsidRDefault="008566C0" w:rsidP="00393006">
      <w:pPr>
        <w:spacing w:after="0"/>
        <w:ind w:left="4320" w:hanging="4320"/>
        <w:jc w:val="both"/>
        <w:rPr>
          <w:rFonts w:ascii="Arial" w:hAnsi="Arial" w:cs="Arial"/>
          <w:sz w:val="24"/>
          <w:szCs w:val="24"/>
        </w:rPr>
      </w:pPr>
      <w:r w:rsidRPr="002359F5">
        <w:rPr>
          <w:rFonts w:ascii="Arial" w:hAnsi="Arial" w:cs="Arial"/>
          <w:b/>
          <w:sz w:val="24"/>
          <w:szCs w:val="24"/>
        </w:rPr>
        <w:lastRenderedPageBreak/>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1:1</w:t>
      </w:r>
      <w:r w:rsidR="00801DF0">
        <w:rPr>
          <w:rFonts w:ascii="Arial" w:hAnsi="Arial" w:cs="Arial"/>
          <w:color w:val="5D7284"/>
          <w:sz w:val="24"/>
          <w:szCs w:val="24"/>
        </w:rPr>
        <w:t>2</w:t>
      </w:r>
      <w:r w:rsidRPr="002359F5">
        <w:rPr>
          <w:rFonts w:ascii="Arial" w:hAnsi="Arial" w:cs="Arial"/>
          <w:color w:val="5D7284"/>
          <w:sz w:val="24"/>
          <w:szCs w:val="24"/>
        </w:rPr>
        <w:t>:</w:t>
      </w:r>
      <w:r w:rsidR="00801DF0">
        <w:rPr>
          <w:rFonts w:ascii="Arial" w:hAnsi="Arial" w:cs="Arial"/>
          <w:color w:val="5D7284"/>
          <w:sz w:val="24"/>
          <w:szCs w:val="24"/>
        </w:rPr>
        <w:t>57</w:t>
      </w:r>
      <w:proofErr w:type="gramEnd"/>
      <w:r w:rsidRPr="002359F5">
        <w:rPr>
          <w:rFonts w:ascii="Arial" w:hAnsi="Arial" w:cs="Arial"/>
          <w:color w:val="5D7284"/>
          <w:sz w:val="24"/>
          <w:szCs w:val="24"/>
        </w:rPr>
        <w:t>:</w:t>
      </w:r>
      <w:r w:rsidR="007A3E55">
        <w:rPr>
          <w:rFonts w:ascii="Arial" w:hAnsi="Arial" w:cs="Arial"/>
          <w:color w:val="5D7284"/>
          <w:sz w:val="24"/>
          <w:szCs w:val="24"/>
        </w:rPr>
        <w:tab/>
      </w:r>
      <w:r w:rsidR="007E1724" w:rsidRPr="002359F5">
        <w:rPr>
          <w:rFonts w:ascii="Arial" w:hAnsi="Arial" w:cs="Arial"/>
          <w:sz w:val="24"/>
          <w:szCs w:val="24"/>
        </w:rPr>
        <w:t xml:space="preserve"> I said that no before I read it.  </w:t>
      </w:r>
    </w:p>
    <w:p w14:paraId="62716A4D" w14:textId="77777777" w:rsidR="007A3E55" w:rsidRDefault="007A3E55" w:rsidP="00393006">
      <w:pPr>
        <w:spacing w:after="0"/>
        <w:ind w:left="4320" w:hanging="4320"/>
        <w:jc w:val="both"/>
        <w:rPr>
          <w:rFonts w:ascii="Arial" w:hAnsi="Arial" w:cs="Arial"/>
          <w:sz w:val="24"/>
          <w:szCs w:val="24"/>
        </w:rPr>
      </w:pPr>
    </w:p>
    <w:p w14:paraId="1EAA614E" w14:textId="77777777" w:rsidR="007A3E55" w:rsidRPr="002359F5" w:rsidRDefault="007A3E55" w:rsidP="00393006">
      <w:pPr>
        <w:spacing w:after="0"/>
        <w:jc w:val="both"/>
        <w:rPr>
          <w:rFonts w:ascii="Arial" w:hAnsi="Arial" w:cs="Arial"/>
          <w:sz w:val="24"/>
          <w:szCs w:val="24"/>
        </w:rPr>
      </w:pPr>
    </w:p>
    <w:p w14:paraId="37349E7C" w14:textId="07CC3BEB" w:rsidR="00DC50D5" w:rsidRPr="002359F5" w:rsidRDefault="007A3E55" w:rsidP="003930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1:12:</w:t>
      </w:r>
      <w:r w:rsidR="00510436">
        <w:rPr>
          <w:rFonts w:ascii="Arial" w:hAnsi="Arial" w:cs="Arial"/>
          <w:color w:val="5D7284"/>
          <w:sz w:val="24"/>
          <w:szCs w:val="24"/>
        </w:rPr>
        <w:t>59</w:t>
      </w:r>
      <w:proofErr w:type="gramEnd"/>
      <w:r w:rsidRPr="002359F5">
        <w:rPr>
          <w:rFonts w:ascii="Arial" w:hAnsi="Arial" w:cs="Arial"/>
          <w:color w:val="5D7284"/>
          <w:sz w:val="24"/>
          <w:szCs w:val="24"/>
        </w:rPr>
        <w:t>:</w:t>
      </w:r>
      <w:r>
        <w:rPr>
          <w:rFonts w:ascii="Arial" w:hAnsi="Arial" w:cs="Arial"/>
          <w:color w:val="5D7284"/>
          <w:sz w:val="24"/>
          <w:szCs w:val="24"/>
        </w:rPr>
        <w:tab/>
      </w:r>
      <w:r w:rsidR="007E1724" w:rsidRPr="002359F5">
        <w:rPr>
          <w:rFonts w:ascii="Arial" w:hAnsi="Arial" w:cs="Arial"/>
          <w:sz w:val="24"/>
          <w:szCs w:val="24"/>
        </w:rPr>
        <w:t>So why did you read it?</w:t>
      </w:r>
    </w:p>
    <w:p w14:paraId="78B0D795" w14:textId="77777777" w:rsidR="00DC50D5" w:rsidRPr="002359F5" w:rsidRDefault="00DC50D5" w:rsidP="00393006">
      <w:pPr>
        <w:spacing w:after="0"/>
        <w:jc w:val="both"/>
        <w:rPr>
          <w:rFonts w:ascii="Arial" w:hAnsi="Arial" w:cs="Arial"/>
          <w:sz w:val="24"/>
          <w:szCs w:val="24"/>
        </w:rPr>
      </w:pPr>
    </w:p>
    <w:p w14:paraId="6C1B2E51" w14:textId="6FE1FD16" w:rsidR="00DC50D5" w:rsidRPr="002359F5" w:rsidRDefault="007E1724" w:rsidP="00393006">
      <w:pPr>
        <w:spacing w:after="0"/>
        <w:ind w:left="4320" w:hanging="4320"/>
        <w:jc w:val="both"/>
        <w:rPr>
          <w:rFonts w:ascii="Arial" w:hAnsi="Arial" w:cs="Arial"/>
          <w:sz w:val="24"/>
          <w:szCs w:val="24"/>
        </w:rPr>
      </w:pPr>
      <w:bookmarkStart w:id="3" w:name="_Hlk71279325"/>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1:13:00</w:t>
      </w:r>
      <w:proofErr w:type="gramEnd"/>
      <w:r w:rsidR="00E31D2A" w:rsidRPr="002359F5">
        <w:rPr>
          <w:rFonts w:ascii="Arial" w:hAnsi="Arial" w:cs="Arial"/>
          <w:color w:val="5D7284"/>
          <w:sz w:val="24"/>
          <w:szCs w:val="24"/>
        </w:rPr>
        <w:t>:</w:t>
      </w:r>
      <w:bookmarkEnd w:id="3"/>
      <w:r w:rsidR="00DA45AF">
        <w:rPr>
          <w:rFonts w:ascii="Arial" w:hAnsi="Arial" w:cs="Arial"/>
          <w:sz w:val="24"/>
          <w:szCs w:val="24"/>
        </w:rPr>
        <w:tab/>
      </w:r>
      <w:r w:rsidRPr="002359F5">
        <w:rPr>
          <w:rFonts w:ascii="Arial" w:hAnsi="Arial" w:cs="Arial"/>
          <w:sz w:val="24"/>
          <w:szCs w:val="24"/>
        </w:rPr>
        <w:t>Because it's all connected and that's for the Commission to make inference from it it's all connected to two police...</w:t>
      </w:r>
    </w:p>
    <w:p w14:paraId="69CCC313" w14:textId="77777777" w:rsidR="00DC50D5" w:rsidRPr="002359F5" w:rsidRDefault="00DC50D5" w:rsidP="00393006">
      <w:pPr>
        <w:spacing w:after="0"/>
        <w:jc w:val="both"/>
        <w:rPr>
          <w:rFonts w:ascii="Arial" w:hAnsi="Arial" w:cs="Arial"/>
          <w:sz w:val="24"/>
          <w:szCs w:val="24"/>
        </w:rPr>
      </w:pPr>
    </w:p>
    <w:p w14:paraId="7FB187EF" w14:textId="3FF2CBBF" w:rsidR="00DC50D5" w:rsidRPr="002359F5" w:rsidRDefault="007E1724" w:rsidP="003930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1:13:05</w:t>
      </w:r>
      <w:proofErr w:type="gramEnd"/>
      <w:r w:rsidR="00E31D2A" w:rsidRPr="002359F5">
        <w:rPr>
          <w:rFonts w:ascii="Arial" w:hAnsi="Arial" w:cs="Arial"/>
          <w:color w:val="5D7284"/>
          <w:sz w:val="24"/>
          <w:szCs w:val="24"/>
        </w:rPr>
        <w:t>:</w:t>
      </w:r>
      <w:r w:rsidR="00DA45AF">
        <w:rPr>
          <w:rFonts w:ascii="Arial" w:hAnsi="Arial" w:cs="Arial"/>
          <w:sz w:val="24"/>
          <w:szCs w:val="24"/>
        </w:rPr>
        <w:tab/>
      </w:r>
      <w:r w:rsidRPr="002359F5">
        <w:rPr>
          <w:rFonts w:ascii="Arial" w:hAnsi="Arial" w:cs="Arial"/>
          <w:sz w:val="24"/>
          <w:szCs w:val="24"/>
        </w:rPr>
        <w:t>S</w:t>
      </w:r>
      <w:r w:rsidR="00DA45AF">
        <w:rPr>
          <w:rFonts w:ascii="Arial" w:hAnsi="Arial" w:cs="Arial"/>
          <w:sz w:val="24"/>
          <w:szCs w:val="24"/>
        </w:rPr>
        <w:t>o,</w:t>
      </w:r>
      <w:r w:rsidRPr="002359F5">
        <w:rPr>
          <w:rFonts w:ascii="Arial" w:hAnsi="Arial" w:cs="Arial"/>
          <w:sz w:val="24"/>
          <w:szCs w:val="24"/>
        </w:rPr>
        <w:t xml:space="preserve"> you accept that John Swan's name does not appear in any one of those.  It does not appear in that Algernon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statement, yes? </w:t>
      </w:r>
    </w:p>
    <w:p w14:paraId="58B8CAA4" w14:textId="77777777" w:rsidR="00DC50D5" w:rsidRPr="002359F5" w:rsidRDefault="00DC50D5" w:rsidP="00393006">
      <w:pPr>
        <w:spacing w:after="0"/>
        <w:jc w:val="both"/>
        <w:rPr>
          <w:rFonts w:ascii="Arial" w:hAnsi="Arial" w:cs="Arial"/>
          <w:sz w:val="24"/>
          <w:szCs w:val="24"/>
        </w:rPr>
      </w:pPr>
    </w:p>
    <w:p w14:paraId="55D6629B" w14:textId="4A5B9851"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1:13:12</w:t>
      </w:r>
      <w:proofErr w:type="gramEnd"/>
      <w:r w:rsidR="00E31D2A" w:rsidRPr="002359F5">
        <w:rPr>
          <w:rFonts w:ascii="Arial" w:hAnsi="Arial" w:cs="Arial"/>
          <w:color w:val="5D7284"/>
          <w:sz w:val="24"/>
          <w:szCs w:val="24"/>
        </w:rPr>
        <w:t>:</w:t>
      </w:r>
      <w:r w:rsidR="00510436">
        <w:rPr>
          <w:rFonts w:ascii="Arial" w:hAnsi="Arial" w:cs="Arial"/>
          <w:sz w:val="24"/>
          <w:szCs w:val="24"/>
        </w:rPr>
        <w:tab/>
      </w:r>
      <w:r w:rsidR="00510436">
        <w:rPr>
          <w:rFonts w:ascii="Arial" w:hAnsi="Arial" w:cs="Arial"/>
          <w:sz w:val="24"/>
          <w:szCs w:val="24"/>
        </w:rPr>
        <w:tab/>
      </w:r>
      <w:r w:rsidR="00510436">
        <w:rPr>
          <w:rFonts w:ascii="Arial" w:hAnsi="Arial" w:cs="Arial"/>
          <w:sz w:val="24"/>
          <w:szCs w:val="24"/>
        </w:rPr>
        <w:tab/>
      </w:r>
      <w:r w:rsidRPr="002359F5">
        <w:rPr>
          <w:rFonts w:ascii="Arial" w:hAnsi="Arial" w:cs="Arial"/>
          <w:sz w:val="24"/>
          <w:szCs w:val="24"/>
        </w:rPr>
        <w:t xml:space="preserve">Let's </w:t>
      </w:r>
      <w:proofErr w:type="spellStart"/>
      <w:r w:rsidRPr="002359F5">
        <w:rPr>
          <w:rFonts w:ascii="Arial" w:hAnsi="Arial" w:cs="Arial"/>
          <w:sz w:val="24"/>
          <w:szCs w:val="24"/>
        </w:rPr>
        <w:t>let's</w:t>
      </w:r>
      <w:proofErr w:type="spellEnd"/>
      <w:r w:rsidRPr="002359F5">
        <w:rPr>
          <w:rFonts w:ascii="Arial" w:hAnsi="Arial" w:cs="Arial"/>
          <w:sz w:val="24"/>
          <w:szCs w:val="24"/>
        </w:rPr>
        <w:t xml:space="preserve"> clarify when you say any one of those.</w:t>
      </w:r>
    </w:p>
    <w:p w14:paraId="1C91BA97" w14:textId="77777777" w:rsidR="00DC50D5" w:rsidRPr="002359F5" w:rsidRDefault="00DC50D5" w:rsidP="00393006">
      <w:pPr>
        <w:spacing w:after="0"/>
        <w:jc w:val="both"/>
        <w:rPr>
          <w:rFonts w:ascii="Arial" w:hAnsi="Arial" w:cs="Arial"/>
          <w:sz w:val="24"/>
          <w:szCs w:val="24"/>
        </w:rPr>
      </w:pPr>
    </w:p>
    <w:p w14:paraId="7FCB008E" w14:textId="12B63868"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1:13:15</w:t>
      </w:r>
      <w:proofErr w:type="gramEnd"/>
      <w:r w:rsidR="00E31D2A" w:rsidRPr="002359F5">
        <w:rPr>
          <w:rFonts w:ascii="Arial" w:hAnsi="Arial" w:cs="Arial"/>
          <w:color w:val="5D7284"/>
          <w:sz w:val="24"/>
          <w:szCs w:val="24"/>
        </w:rPr>
        <w:t>:</w:t>
      </w:r>
      <w:r w:rsidR="00510436">
        <w:rPr>
          <w:rFonts w:ascii="Arial" w:hAnsi="Arial" w:cs="Arial"/>
          <w:sz w:val="24"/>
          <w:szCs w:val="24"/>
        </w:rPr>
        <w:tab/>
      </w:r>
      <w:r w:rsidR="00510436">
        <w:rPr>
          <w:rFonts w:ascii="Arial" w:hAnsi="Arial" w:cs="Arial"/>
          <w:sz w:val="24"/>
          <w:szCs w:val="24"/>
        </w:rPr>
        <w:tab/>
      </w:r>
      <w:r w:rsidRPr="002359F5">
        <w:rPr>
          <w:rFonts w:ascii="Arial" w:hAnsi="Arial" w:cs="Arial"/>
          <w:sz w:val="24"/>
          <w:szCs w:val="24"/>
        </w:rPr>
        <w:t xml:space="preserve">I said Algernon </w:t>
      </w:r>
      <w:proofErr w:type="spellStart"/>
      <w:r w:rsidRPr="002359F5">
        <w:rPr>
          <w:rFonts w:ascii="Arial" w:hAnsi="Arial" w:cs="Arial"/>
          <w:sz w:val="24"/>
          <w:szCs w:val="24"/>
        </w:rPr>
        <w:t>Doars</w:t>
      </w:r>
      <w:proofErr w:type="spellEnd"/>
      <w:r w:rsidRPr="002359F5">
        <w:rPr>
          <w:rFonts w:ascii="Arial" w:hAnsi="Arial" w:cs="Arial"/>
          <w:sz w:val="24"/>
          <w:szCs w:val="24"/>
        </w:rPr>
        <w:t>.</w:t>
      </w:r>
    </w:p>
    <w:p w14:paraId="29E15401" w14:textId="77777777" w:rsidR="00DC50D5" w:rsidRPr="002359F5" w:rsidRDefault="00DC50D5" w:rsidP="00393006">
      <w:pPr>
        <w:spacing w:after="0"/>
        <w:jc w:val="both"/>
        <w:rPr>
          <w:rFonts w:ascii="Arial" w:hAnsi="Arial" w:cs="Arial"/>
          <w:sz w:val="24"/>
          <w:szCs w:val="24"/>
        </w:rPr>
      </w:pPr>
    </w:p>
    <w:p w14:paraId="42473865" w14:textId="6104EE69"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1:13:16</w:t>
      </w:r>
      <w:proofErr w:type="gramEnd"/>
      <w:r w:rsidR="00E31D2A" w:rsidRPr="002359F5">
        <w:rPr>
          <w:rFonts w:ascii="Arial" w:hAnsi="Arial" w:cs="Arial"/>
          <w:color w:val="5D7284"/>
          <w:sz w:val="24"/>
          <w:szCs w:val="24"/>
        </w:rPr>
        <w:t>:</w:t>
      </w:r>
      <w:r w:rsidR="00510436">
        <w:rPr>
          <w:rFonts w:ascii="Arial" w:hAnsi="Arial" w:cs="Arial"/>
          <w:sz w:val="24"/>
          <w:szCs w:val="24"/>
        </w:rPr>
        <w:tab/>
      </w:r>
      <w:r w:rsidR="00510436">
        <w:rPr>
          <w:rFonts w:ascii="Arial" w:hAnsi="Arial" w:cs="Arial"/>
          <w:sz w:val="24"/>
          <w:szCs w:val="24"/>
        </w:rPr>
        <w:tab/>
      </w:r>
      <w:r w:rsidR="00510436">
        <w:rPr>
          <w:rFonts w:ascii="Arial" w:hAnsi="Arial" w:cs="Arial"/>
          <w:sz w:val="24"/>
          <w:szCs w:val="24"/>
        </w:rPr>
        <w:tab/>
      </w:r>
      <w:r w:rsidRPr="002359F5">
        <w:rPr>
          <w:rFonts w:ascii="Arial" w:hAnsi="Arial" w:cs="Arial"/>
          <w:sz w:val="24"/>
          <w:szCs w:val="24"/>
        </w:rPr>
        <w:t xml:space="preserve">On the Algernon </w:t>
      </w:r>
      <w:proofErr w:type="spellStart"/>
      <w:r w:rsidRPr="002359F5">
        <w:rPr>
          <w:rFonts w:ascii="Arial" w:hAnsi="Arial" w:cs="Arial"/>
          <w:sz w:val="24"/>
          <w:szCs w:val="24"/>
        </w:rPr>
        <w:t>Doars</w:t>
      </w:r>
      <w:proofErr w:type="spellEnd"/>
      <w:r w:rsidRPr="002359F5">
        <w:rPr>
          <w:rFonts w:ascii="Arial" w:hAnsi="Arial" w:cs="Arial"/>
          <w:sz w:val="24"/>
          <w:szCs w:val="24"/>
        </w:rPr>
        <w:t>, it is not on there.</w:t>
      </w:r>
    </w:p>
    <w:p w14:paraId="414B5761" w14:textId="77777777" w:rsidR="00DC50D5" w:rsidRPr="002359F5" w:rsidRDefault="00DC50D5" w:rsidP="00393006">
      <w:pPr>
        <w:spacing w:after="0"/>
        <w:jc w:val="both"/>
        <w:rPr>
          <w:rFonts w:ascii="Arial" w:hAnsi="Arial" w:cs="Arial"/>
          <w:sz w:val="24"/>
          <w:szCs w:val="24"/>
        </w:rPr>
      </w:pPr>
    </w:p>
    <w:p w14:paraId="4F4E0B80" w14:textId="3AA9409F" w:rsidR="00DC50D5" w:rsidRPr="002359F5" w:rsidRDefault="007E1724" w:rsidP="003930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1:13:18</w:t>
      </w:r>
      <w:proofErr w:type="gramEnd"/>
      <w:r w:rsidR="00E31D2A" w:rsidRPr="002359F5">
        <w:rPr>
          <w:rFonts w:ascii="Arial" w:hAnsi="Arial" w:cs="Arial"/>
          <w:color w:val="5D7284"/>
          <w:sz w:val="24"/>
          <w:szCs w:val="24"/>
        </w:rPr>
        <w:t>:</w:t>
      </w:r>
      <w:r w:rsidR="00510436">
        <w:rPr>
          <w:rFonts w:ascii="Arial" w:hAnsi="Arial" w:cs="Arial"/>
          <w:sz w:val="24"/>
          <w:szCs w:val="24"/>
        </w:rPr>
        <w:tab/>
      </w:r>
      <w:r w:rsidRPr="002359F5">
        <w:rPr>
          <w:rFonts w:ascii="Arial" w:hAnsi="Arial" w:cs="Arial"/>
          <w:sz w:val="24"/>
          <w:szCs w:val="24"/>
        </w:rPr>
        <w:t>Nor does it appear in mister, just to be complete because you did ask your brother and you're giving evidence now.  It does not appear as in Mr. Augustus' statement where he</w:t>
      </w:r>
      <w:r w:rsidR="00AB6E8A">
        <w:rPr>
          <w:rFonts w:ascii="Arial" w:hAnsi="Arial" w:cs="Arial"/>
          <w:sz w:val="24"/>
          <w:szCs w:val="24"/>
        </w:rPr>
        <w:t>,</w:t>
      </w:r>
      <w:r w:rsidRPr="002359F5">
        <w:rPr>
          <w:rFonts w:ascii="Arial" w:hAnsi="Arial" w:cs="Arial"/>
          <w:sz w:val="24"/>
          <w:szCs w:val="24"/>
        </w:rPr>
        <w:t xml:space="preserve"> Mr. Augustus' says Russell was an agent of John Swan that's correct, right?</w:t>
      </w:r>
    </w:p>
    <w:p w14:paraId="001C09F8" w14:textId="77777777" w:rsidR="00DC50D5" w:rsidRPr="002359F5" w:rsidRDefault="00DC50D5" w:rsidP="00393006">
      <w:pPr>
        <w:spacing w:after="0"/>
        <w:jc w:val="both"/>
        <w:rPr>
          <w:rFonts w:ascii="Arial" w:hAnsi="Arial" w:cs="Arial"/>
          <w:sz w:val="24"/>
          <w:szCs w:val="24"/>
        </w:rPr>
      </w:pPr>
    </w:p>
    <w:p w14:paraId="613D7DA7" w14:textId="0A0A44CC"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1:13:36</w:t>
      </w:r>
      <w:proofErr w:type="gramEnd"/>
      <w:r w:rsidR="00E31D2A" w:rsidRPr="002359F5">
        <w:rPr>
          <w:rFonts w:ascii="Arial" w:hAnsi="Arial" w:cs="Arial"/>
          <w:color w:val="5D7284"/>
          <w:sz w:val="24"/>
          <w:szCs w:val="24"/>
        </w:rPr>
        <w:t>:</w:t>
      </w:r>
      <w:r w:rsidR="00510436">
        <w:rPr>
          <w:rFonts w:ascii="Arial" w:hAnsi="Arial" w:cs="Arial"/>
          <w:sz w:val="24"/>
          <w:szCs w:val="24"/>
        </w:rPr>
        <w:tab/>
      </w:r>
      <w:r w:rsidR="00510436">
        <w:rPr>
          <w:rFonts w:ascii="Arial" w:hAnsi="Arial" w:cs="Arial"/>
          <w:sz w:val="24"/>
          <w:szCs w:val="24"/>
        </w:rPr>
        <w:tab/>
      </w:r>
      <w:r w:rsidR="00510436">
        <w:rPr>
          <w:rFonts w:ascii="Arial" w:hAnsi="Arial" w:cs="Arial"/>
          <w:sz w:val="24"/>
          <w:szCs w:val="24"/>
        </w:rPr>
        <w:tab/>
      </w:r>
      <w:r w:rsidRPr="002359F5">
        <w:rPr>
          <w:rFonts w:ascii="Arial" w:hAnsi="Arial" w:cs="Arial"/>
          <w:sz w:val="24"/>
          <w:szCs w:val="24"/>
        </w:rPr>
        <w:t>That was already spoken to.</w:t>
      </w:r>
    </w:p>
    <w:p w14:paraId="0F0A5A38" w14:textId="77777777" w:rsidR="00DC50D5" w:rsidRPr="002359F5" w:rsidRDefault="00DC50D5" w:rsidP="00393006">
      <w:pPr>
        <w:spacing w:after="0"/>
        <w:jc w:val="both"/>
        <w:rPr>
          <w:rFonts w:ascii="Arial" w:hAnsi="Arial" w:cs="Arial"/>
          <w:sz w:val="24"/>
          <w:szCs w:val="24"/>
        </w:rPr>
      </w:pPr>
    </w:p>
    <w:p w14:paraId="2E817B90" w14:textId="3FB63CA7" w:rsidR="00DC50D5" w:rsidRPr="002359F5" w:rsidRDefault="007E1724" w:rsidP="003930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1:13:37</w:t>
      </w:r>
      <w:proofErr w:type="gramEnd"/>
      <w:r w:rsidR="00E31D2A" w:rsidRPr="002359F5">
        <w:rPr>
          <w:rFonts w:ascii="Arial" w:hAnsi="Arial" w:cs="Arial"/>
          <w:color w:val="5D7284"/>
          <w:sz w:val="24"/>
          <w:szCs w:val="24"/>
        </w:rPr>
        <w:t>:</w:t>
      </w:r>
      <w:r w:rsidR="00510436">
        <w:rPr>
          <w:rFonts w:ascii="Arial" w:hAnsi="Arial" w:cs="Arial"/>
          <w:sz w:val="24"/>
          <w:szCs w:val="24"/>
        </w:rPr>
        <w:tab/>
      </w:r>
      <w:r w:rsidRPr="002359F5">
        <w:rPr>
          <w:rFonts w:ascii="Arial" w:hAnsi="Arial" w:cs="Arial"/>
          <w:sz w:val="24"/>
          <w:szCs w:val="24"/>
        </w:rPr>
        <w:t>But not by you sir.  Since you're doing this tag team I have to put it to you.</w:t>
      </w:r>
    </w:p>
    <w:p w14:paraId="386E185B" w14:textId="77777777" w:rsidR="00DC50D5" w:rsidRPr="002359F5" w:rsidRDefault="00DC50D5" w:rsidP="00393006">
      <w:pPr>
        <w:spacing w:after="0"/>
        <w:jc w:val="both"/>
        <w:rPr>
          <w:rFonts w:ascii="Arial" w:hAnsi="Arial" w:cs="Arial"/>
          <w:sz w:val="24"/>
          <w:szCs w:val="24"/>
        </w:rPr>
      </w:pPr>
    </w:p>
    <w:p w14:paraId="614DC27E" w14:textId="34D08674"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1:13:41</w:t>
      </w:r>
      <w:proofErr w:type="gramEnd"/>
      <w:r w:rsidR="00E31D2A" w:rsidRPr="002359F5">
        <w:rPr>
          <w:rFonts w:ascii="Arial" w:hAnsi="Arial" w:cs="Arial"/>
          <w:color w:val="5D7284"/>
          <w:sz w:val="24"/>
          <w:szCs w:val="24"/>
        </w:rPr>
        <w:t>:</w:t>
      </w:r>
      <w:r w:rsidR="00510436">
        <w:rPr>
          <w:rFonts w:ascii="Arial" w:hAnsi="Arial" w:cs="Arial"/>
          <w:sz w:val="24"/>
          <w:szCs w:val="24"/>
        </w:rPr>
        <w:tab/>
      </w:r>
      <w:r w:rsidR="00510436">
        <w:rPr>
          <w:rFonts w:ascii="Arial" w:hAnsi="Arial" w:cs="Arial"/>
          <w:sz w:val="24"/>
          <w:szCs w:val="24"/>
        </w:rPr>
        <w:tab/>
      </w:r>
      <w:r w:rsidR="00510436">
        <w:rPr>
          <w:rFonts w:ascii="Arial" w:hAnsi="Arial" w:cs="Arial"/>
          <w:sz w:val="24"/>
          <w:szCs w:val="24"/>
        </w:rPr>
        <w:tab/>
      </w:r>
      <w:r w:rsidRPr="002359F5">
        <w:rPr>
          <w:rFonts w:ascii="Arial" w:hAnsi="Arial" w:cs="Arial"/>
          <w:sz w:val="24"/>
          <w:szCs w:val="24"/>
        </w:rPr>
        <w:t xml:space="preserve">And I read the </w:t>
      </w:r>
      <w:proofErr w:type="spellStart"/>
      <w:r w:rsidRPr="002359F5">
        <w:rPr>
          <w:rFonts w:ascii="Arial" w:hAnsi="Arial" w:cs="Arial"/>
          <w:sz w:val="24"/>
          <w:szCs w:val="24"/>
        </w:rPr>
        <w:t>Augus</w:t>
      </w:r>
      <w:proofErr w:type="spellEnd"/>
      <w:r w:rsidRPr="002359F5">
        <w:rPr>
          <w:rFonts w:ascii="Arial" w:hAnsi="Arial" w:cs="Arial"/>
          <w:sz w:val="24"/>
          <w:szCs w:val="24"/>
        </w:rPr>
        <w:t xml:space="preserve"> the Algernon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statement.</w:t>
      </w:r>
    </w:p>
    <w:p w14:paraId="7F2B3875" w14:textId="77777777" w:rsidR="00DC50D5" w:rsidRPr="002359F5" w:rsidRDefault="00DC50D5" w:rsidP="00393006">
      <w:pPr>
        <w:spacing w:after="0"/>
        <w:jc w:val="both"/>
        <w:rPr>
          <w:rFonts w:ascii="Arial" w:hAnsi="Arial" w:cs="Arial"/>
          <w:sz w:val="24"/>
          <w:szCs w:val="24"/>
        </w:rPr>
      </w:pPr>
    </w:p>
    <w:p w14:paraId="04ED45FE" w14:textId="15332EEE" w:rsidR="00DC50D5" w:rsidRPr="002359F5" w:rsidRDefault="007E1724" w:rsidP="00393006">
      <w:pPr>
        <w:spacing w:after="0"/>
        <w:ind w:left="4410" w:hanging="4410"/>
        <w:jc w:val="both"/>
        <w:rPr>
          <w:rFonts w:ascii="Arial" w:hAnsi="Arial" w:cs="Arial"/>
          <w:sz w:val="24"/>
          <w:szCs w:val="24"/>
        </w:rPr>
      </w:pPr>
      <w:r w:rsidRPr="002359F5">
        <w:rPr>
          <w:rFonts w:ascii="Arial" w:hAnsi="Arial" w:cs="Arial"/>
          <w:b/>
          <w:sz w:val="24"/>
          <w:szCs w:val="24"/>
        </w:rPr>
        <w:t xml:space="preserve">Kim White-Attorney  </w:t>
      </w:r>
      <w:r w:rsidRPr="002359F5">
        <w:rPr>
          <w:rFonts w:ascii="Arial" w:hAnsi="Arial" w:cs="Arial"/>
          <w:color w:val="5D7284"/>
          <w:sz w:val="24"/>
          <w:szCs w:val="24"/>
        </w:rPr>
        <w:t>1:13:46</w:t>
      </w:r>
      <w:r w:rsidR="00E31D2A" w:rsidRPr="002359F5">
        <w:rPr>
          <w:rFonts w:ascii="Arial" w:hAnsi="Arial" w:cs="Arial"/>
          <w:color w:val="5D7284"/>
          <w:sz w:val="24"/>
          <w:szCs w:val="24"/>
        </w:rPr>
        <w:t>:</w:t>
      </w:r>
      <w:r w:rsidR="00510436">
        <w:rPr>
          <w:rFonts w:ascii="Arial" w:hAnsi="Arial" w:cs="Arial"/>
          <w:sz w:val="24"/>
          <w:szCs w:val="24"/>
        </w:rPr>
        <w:tab/>
      </w:r>
      <w:r w:rsidRPr="002359F5">
        <w:rPr>
          <w:rFonts w:ascii="Arial" w:hAnsi="Arial" w:cs="Arial"/>
          <w:sz w:val="24"/>
          <w:szCs w:val="24"/>
        </w:rPr>
        <w:t>Yeah, but I'm putting it to you that in the Pearman sorry, the Augustus' stateme</w:t>
      </w:r>
      <w:r w:rsidR="00781F38">
        <w:rPr>
          <w:rFonts w:ascii="Arial" w:hAnsi="Arial" w:cs="Arial"/>
          <w:sz w:val="24"/>
          <w:szCs w:val="24"/>
        </w:rPr>
        <w:t>nt</w:t>
      </w:r>
      <w:r w:rsidRPr="002359F5">
        <w:rPr>
          <w:rFonts w:ascii="Arial" w:hAnsi="Arial" w:cs="Arial"/>
          <w:sz w:val="24"/>
          <w:szCs w:val="24"/>
        </w:rPr>
        <w:t xml:space="preserve"> Augustus'</w:t>
      </w:r>
      <w:r w:rsidR="00510436">
        <w:rPr>
          <w:rFonts w:ascii="Arial" w:hAnsi="Arial" w:cs="Arial"/>
          <w:sz w:val="24"/>
          <w:szCs w:val="24"/>
        </w:rPr>
        <w:t xml:space="preserve"> </w:t>
      </w:r>
      <w:r w:rsidRPr="002359F5">
        <w:rPr>
          <w:rFonts w:ascii="Arial" w:hAnsi="Arial" w:cs="Arial"/>
          <w:sz w:val="24"/>
          <w:szCs w:val="24"/>
        </w:rPr>
        <w:t>statement does not say that Mr. Pearman is agent for John Swan.</w:t>
      </w:r>
    </w:p>
    <w:p w14:paraId="1DA2D760" w14:textId="77777777" w:rsidR="00DC50D5" w:rsidRPr="002359F5" w:rsidRDefault="00DC50D5" w:rsidP="00393006">
      <w:pPr>
        <w:spacing w:after="0"/>
        <w:jc w:val="both"/>
        <w:rPr>
          <w:rFonts w:ascii="Arial" w:hAnsi="Arial" w:cs="Arial"/>
          <w:sz w:val="24"/>
          <w:szCs w:val="24"/>
        </w:rPr>
      </w:pPr>
    </w:p>
    <w:p w14:paraId="437048BA" w14:textId="77777777" w:rsidR="00510436" w:rsidRDefault="00510436" w:rsidP="00393006">
      <w:pPr>
        <w:spacing w:after="0"/>
        <w:jc w:val="both"/>
        <w:rPr>
          <w:rFonts w:ascii="Arial" w:hAnsi="Arial" w:cs="Arial"/>
          <w:b/>
          <w:sz w:val="24"/>
          <w:szCs w:val="24"/>
        </w:rPr>
      </w:pPr>
    </w:p>
    <w:p w14:paraId="609FD1CC" w14:textId="3D60EC41" w:rsidR="00DC50D5" w:rsidRPr="002359F5" w:rsidRDefault="007E1724" w:rsidP="00393006">
      <w:pPr>
        <w:spacing w:after="0"/>
        <w:ind w:left="4320" w:hanging="4320"/>
        <w:jc w:val="both"/>
        <w:rPr>
          <w:rFonts w:ascii="Arial" w:hAnsi="Arial" w:cs="Arial"/>
          <w:sz w:val="24"/>
          <w:szCs w:val="24"/>
        </w:rPr>
      </w:pPr>
      <w:r w:rsidRPr="002359F5">
        <w:rPr>
          <w:rFonts w:ascii="Arial" w:hAnsi="Arial" w:cs="Arial"/>
          <w:b/>
          <w:sz w:val="24"/>
          <w:szCs w:val="24"/>
        </w:rPr>
        <w:lastRenderedPageBreak/>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1:13:58</w:t>
      </w:r>
      <w:proofErr w:type="gramEnd"/>
      <w:r w:rsidR="00E31D2A" w:rsidRPr="002359F5">
        <w:rPr>
          <w:rFonts w:ascii="Arial" w:hAnsi="Arial" w:cs="Arial"/>
          <w:color w:val="5D7284"/>
          <w:sz w:val="24"/>
          <w:szCs w:val="24"/>
        </w:rPr>
        <w:t>:</w:t>
      </w:r>
      <w:r w:rsidR="002A0950">
        <w:rPr>
          <w:rFonts w:ascii="Arial" w:hAnsi="Arial" w:cs="Arial"/>
          <w:sz w:val="24"/>
          <w:szCs w:val="24"/>
        </w:rPr>
        <w:tab/>
      </w:r>
      <w:r w:rsidRPr="002359F5">
        <w:rPr>
          <w:rFonts w:ascii="Arial" w:hAnsi="Arial" w:cs="Arial"/>
          <w:sz w:val="24"/>
          <w:szCs w:val="24"/>
        </w:rPr>
        <w:t xml:space="preserve">Well yeah, </w:t>
      </w:r>
      <w:proofErr w:type="spellStart"/>
      <w:r w:rsidRPr="002359F5">
        <w:rPr>
          <w:rFonts w:ascii="Arial" w:hAnsi="Arial" w:cs="Arial"/>
          <w:sz w:val="24"/>
          <w:szCs w:val="24"/>
        </w:rPr>
        <w:t>your</w:t>
      </w:r>
      <w:proofErr w:type="spellEnd"/>
      <w:r w:rsidRPr="002359F5">
        <w:rPr>
          <w:rFonts w:ascii="Arial" w:hAnsi="Arial" w:cs="Arial"/>
          <w:sz w:val="24"/>
          <w:szCs w:val="24"/>
        </w:rPr>
        <w:t xml:space="preserve"> a  smart man.  We already referred to that.  My brother said it wasn't in there and the Commission will make a determination on that.</w:t>
      </w:r>
    </w:p>
    <w:p w14:paraId="6E405A72" w14:textId="77777777" w:rsidR="00DC50D5" w:rsidRPr="002359F5" w:rsidRDefault="00DC50D5" w:rsidP="00393006">
      <w:pPr>
        <w:spacing w:after="0"/>
        <w:jc w:val="both"/>
        <w:rPr>
          <w:rFonts w:ascii="Arial" w:hAnsi="Arial" w:cs="Arial"/>
          <w:sz w:val="24"/>
          <w:szCs w:val="24"/>
        </w:rPr>
      </w:pPr>
    </w:p>
    <w:p w14:paraId="21D310A2" w14:textId="0A124023"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1:14:04</w:t>
      </w:r>
      <w:proofErr w:type="gramEnd"/>
      <w:r w:rsidR="00E31D2A" w:rsidRPr="002359F5">
        <w:rPr>
          <w:rFonts w:ascii="Arial" w:hAnsi="Arial" w:cs="Arial"/>
          <w:color w:val="5D7284"/>
          <w:sz w:val="24"/>
          <w:szCs w:val="24"/>
        </w:rPr>
        <w:t>:</w:t>
      </w:r>
      <w:r w:rsidR="002A0950">
        <w:rPr>
          <w:rFonts w:ascii="Arial" w:hAnsi="Arial" w:cs="Arial"/>
          <w:sz w:val="24"/>
          <w:szCs w:val="24"/>
        </w:rPr>
        <w:tab/>
      </w:r>
      <w:r w:rsidR="002A0950">
        <w:rPr>
          <w:rFonts w:ascii="Arial" w:hAnsi="Arial" w:cs="Arial"/>
          <w:sz w:val="24"/>
          <w:szCs w:val="24"/>
        </w:rPr>
        <w:tab/>
      </w:r>
      <w:r w:rsidRPr="002359F5">
        <w:rPr>
          <w:rFonts w:ascii="Arial" w:hAnsi="Arial" w:cs="Arial"/>
          <w:sz w:val="24"/>
          <w:szCs w:val="24"/>
        </w:rPr>
        <w:t>And you're confirming that?</w:t>
      </w:r>
    </w:p>
    <w:p w14:paraId="3931D425" w14:textId="77777777" w:rsidR="00DC50D5" w:rsidRPr="002359F5" w:rsidRDefault="00DC50D5" w:rsidP="00393006">
      <w:pPr>
        <w:spacing w:after="0"/>
        <w:jc w:val="both"/>
        <w:rPr>
          <w:rFonts w:ascii="Arial" w:hAnsi="Arial" w:cs="Arial"/>
          <w:sz w:val="24"/>
          <w:szCs w:val="24"/>
        </w:rPr>
      </w:pPr>
    </w:p>
    <w:p w14:paraId="07009C82" w14:textId="69691E5A"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1:14:05</w:t>
      </w:r>
      <w:proofErr w:type="gramEnd"/>
      <w:r w:rsidR="00E31D2A" w:rsidRPr="002359F5">
        <w:rPr>
          <w:rFonts w:ascii="Arial" w:hAnsi="Arial" w:cs="Arial"/>
          <w:color w:val="5D7284"/>
          <w:sz w:val="24"/>
          <w:szCs w:val="24"/>
        </w:rPr>
        <w:t>:</w:t>
      </w:r>
      <w:r w:rsidR="002A0950">
        <w:rPr>
          <w:rFonts w:ascii="Arial" w:hAnsi="Arial" w:cs="Arial"/>
          <w:sz w:val="24"/>
          <w:szCs w:val="24"/>
        </w:rPr>
        <w:tab/>
      </w:r>
      <w:r w:rsidR="002A0950">
        <w:rPr>
          <w:rFonts w:ascii="Arial" w:hAnsi="Arial" w:cs="Arial"/>
          <w:sz w:val="24"/>
          <w:szCs w:val="24"/>
        </w:rPr>
        <w:tab/>
      </w:r>
      <w:r w:rsidR="002A0950">
        <w:rPr>
          <w:rFonts w:ascii="Arial" w:hAnsi="Arial" w:cs="Arial"/>
          <w:sz w:val="24"/>
          <w:szCs w:val="24"/>
        </w:rPr>
        <w:tab/>
      </w:r>
      <w:r w:rsidRPr="002359F5">
        <w:rPr>
          <w:rFonts w:ascii="Arial" w:hAnsi="Arial" w:cs="Arial"/>
          <w:sz w:val="24"/>
          <w:szCs w:val="24"/>
        </w:rPr>
        <w:t>I'm confirming what was said..</w:t>
      </w:r>
    </w:p>
    <w:p w14:paraId="3D80D9CE" w14:textId="77777777" w:rsidR="00DC50D5" w:rsidRPr="002359F5" w:rsidRDefault="00DC50D5" w:rsidP="00393006">
      <w:pPr>
        <w:spacing w:after="0"/>
        <w:jc w:val="both"/>
        <w:rPr>
          <w:rFonts w:ascii="Arial" w:hAnsi="Arial" w:cs="Arial"/>
          <w:sz w:val="24"/>
          <w:szCs w:val="24"/>
        </w:rPr>
      </w:pPr>
    </w:p>
    <w:p w14:paraId="46763184" w14:textId="17110B00"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1:14:07</w:t>
      </w:r>
      <w:proofErr w:type="gramEnd"/>
      <w:r w:rsidR="00E31D2A" w:rsidRPr="002359F5">
        <w:rPr>
          <w:rFonts w:ascii="Arial" w:hAnsi="Arial" w:cs="Arial"/>
          <w:color w:val="5D7284"/>
          <w:sz w:val="24"/>
          <w:szCs w:val="24"/>
        </w:rPr>
        <w:t>:</w:t>
      </w:r>
      <w:r w:rsidR="002A0950">
        <w:rPr>
          <w:rFonts w:ascii="Arial" w:hAnsi="Arial" w:cs="Arial"/>
          <w:sz w:val="24"/>
          <w:szCs w:val="24"/>
        </w:rPr>
        <w:tab/>
      </w:r>
      <w:r w:rsidR="002A0950">
        <w:rPr>
          <w:rFonts w:ascii="Arial" w:hAnsi="Arial" w:cs="Arial"/>
          <w:sz w:val="24"/>
          <w:szCs w:val="24"/>
        </w:rPr>
        <w:tab/>
      </w:r>
      <w:r w:rsidRPr="002359F5">
        <w:rPr>
          <w:rFonts w:ascii="Arial" w:hAnsi="Arial" w:cs="Arial"/>
          <w:sz w:val="24"/>
          <w:szCs w:val="24"/>
        </w:rPr>
        <w:t>Okay, that's fine. Okay, thank you.</w:t>
      </w:r>
    </w:p>
    <w:p w14:paraId="3F565EAF" w14:textId="77777777" w:rsidR="00DC50D5" w:rsidRPr="002359F5" w:rsidRDefault="00DC50D5" w:rsidP="00393006">
      <w:pPr>
        <w:spacing w:after="0"/>
        <w:jc w:val="both"/>
        <w:rPr>
          <w:rFonts w:ascii="Arial" w:hAnsi="Arial" w:cs="Arial"/>
          <w:sz w:val="24"/>
          <w:szCs w:val="24"/>
        </w:rPr>
      </w:pPr>
    </w:p>
    <w:p w14:paraId="63CF7AC4" w14:textId="5F02E533"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1:14:09</w:t>
      </w:r>
      <w:proofErr w:type="gramEnd"/>
      <w:r w:rsidR="00E31D2A" w:rsidRPr="002359F5">
        <w:rPr>
          <w:rFonts w:ascii="Arial" w:hAnsi="Arial" w:cs="Arial"/>
          <w:color w:val="5D7284"/>
          <w:sz w:val="24"/>
          <w:szCs w:val="24"/>
        </w:rPr>
        <w:t>:</w:t>
      </w:r>
      <w:r w:rsidR="002A0950">
        <w:rPr>
          <w:rFonts w:ascii="Arial" w:hAnsi="Arial" w:cs="Arial"/>
          <w:sz w:val="24"/>
          <w:szCs w:val="24"/>
        </w:rPr>
        <w:tab/>
      </w:r>
      <w:r w:rsidRPr="002359F5">
        <w:rPr>
          <w:rFonts w:ascii="Arial" w:hAnsi="Arial" w:cs="Arial"/>
          <w:sz w:val="24"/>
          <w:szCs w:val="24"/>
        </w:rPr>
        <w:t>Thank you.</w:t>
      </w:r>
    </w:p>
    <w:p w14:paraId="29A5A21F" w14:textId="77777777" w:rsidR="00DC50D5" w:rsidRPr="002359F5" w:rsidRDefault="00DC50D5" w:rsidP="00393006">
      <w:pPr>
        <w:spacing w:after="0"/>
        <w:jc w:val="both"/>
        <w:rPr>
          <w:rFonts w:ascii="Arial" w:hAnsi="Arial" w:cs="Arial"/>
          <w:sz w:val="24"/>
          <w:szCs w:val="24"/>
        </w:rPr>
      </w:pPr>
    </w:p>
    <w:p w14:paraId="61623DD5" w14:textId="5188E822"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George </w:t>
      </w:r>
      <w:proofErr w:type="gramStart"/>
      <w:r w:rsidRPr="002359F5">
        <w:rPr>
          <w:rFonts w:ascii="Arial" w:hAnsi="Arial" w:cs="Arial"/>
          <w:b/>
          <w:sz w:val="24"/>
          <w:szCs w:val="24"/>
        </w:rPr>
        <w:t xml:space="preserve">Brown  </w:t>
      </w:r>
      <w:r w:rsidRPr="002359F5">
        <w:rPr>
          <w:rFonts w:ascii="Arial" w:hAnsi="Arial" w:cs="Arial"/>
          <w:color w:val="5D7284"/>
          <w:sz w:val="24"/>
          <w:szCs w:val="24"/>
        </w:rPr>
        <w:t>1:14:13</w:t>
      </w:r>
      <w:proofErr w:type="gramEnd"/>
      <w:r w:rsidR="00E31D2A" w:rsidRPr="002359F5">
        <w:rPr>
          <w:rFonts w:ascii="Arial" w:hAnsi="Arial" w:cs="Arial"/>
          <w:color w:val="5D7284"/>
          <w:sz w:val="24"/>
          <w:szCs w:val="24"/>
        </w:rPr>
        <w:t>:</w:t>
      </w:r>
      <w:r w:rsidR="002A0950">
        <w:rPr>
          <w:rFonts w:ascii="Arial" w:hAnsi="Arial" w:cs="Arial"/>
          <w:sz w:val="24"/>
          <w:szCs w:val="24"/>
        </w:rPr>
        <w:tab/>
      </w:r>
      <w:r w:rsidR="002A0950">
        <w:rPr>
          <w:rFonts w:ascii="Arial" w:hAnsi="Arial" w:cs="Arial"/>
          <w:sz w:val="24"/>
          <w:szCs w:val="24"/>
        </w:rPr>
        <w:tab/>
      </w:r>
      <w:r w:rsidR="002A0950">
        <w:rPr>
          <w:rFonts w:ascii="Arial" w:hAnsi="Arial" w:cs="Arial"/>
          <w:sz w:val="24"/>
          <w:szCs w:val="24"/>
        </w:rPr>
        <w:tab/>
      </w:r>
      <w:r w:rsidRPr="002359F5">
        <w:rPr>
          <w:rFonts w:ascii="Arial" w:hAnsi="Arial" w:cs="Arial"/>
          <w:sz w:val="24"/>
          <w:szCs w:val="24"/>
        </w:rPr>
        <w:t>Thank you.</w:t>
      </w:r>
    </w:p>
    <w:p w14:paraId="10EB0945" w14:textId="77777777" w:rsidR="00DC50D5" w:rsidRPr="002359F5" w:rsidRDefault="00DC50D5" w:rsidP="00393006">
      <w:pPr>
        <w:spacing w:after="0"/>
        <w:jc w:val="both"/>
        <w:rPr>
          <w:rFonts w:ascii="Arial" w:hAnsi="Arial" w:cs="Arial"/>
          <w:sz w:val="24"/>
          <w:szCs w:val="24"/>
        </w:rPr>
      </w:pPr>
    </w:p>
    <w:p w14:paraId="653C415F" w14:textId="39B39D60" w:rsidR="00DC50D5" w:rsidRPr="002359F5" w:rsidRDefault="007E1724" w:rsidP="003930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1:14:16</w:t>
      </w:r>
      <w:proofErr w:type="gramEnd"/>
      <w:r w:rsidR="00E31D2A" w:rsidRPr="002359F5">
        <w:rPr>
          <w:rFonts w:ascii="Arial" w:hAnsi="Arial" w:cs="Arial"/>
          <w:color w:val="5D7284"/>
          <w:sz w:val="24"/>
          <w:szCs w:val="24"/>
        </w:rPr>
        <w:t>:</w:t>
      </w:r>
      <w:r w:rsidR="002A0950">
        <w:rPr>
          <w:rFonts w:ascii="Arial" w:hAnsi="Arial" w:cs="Arial"/>
          <w:sz w:val="24"/>
          <w:szCs w:val="24"/>
        </w:rPr>
        <w:tab/>
      </w:r>
      <w:r w:rsidRPr="002359F5">
        <w:rPr>
          <w:rFonts w:ascii="Arial" w:hAnsi="Arial" w:cs="Arial"/>
          <w:sz w:val="24"/>
          <w:szCs w:val="24"/>
        </w:rPr>
        <w:t xml:space="preserve">If you go to paragraph 4 of the CNLB.  Am I talking to you sir now? </w:t>
      </w:r>
      <w:r w:rsidR="00360CBB">
        <w:rPr>
          <w:rFonts w:ascii="Arial" w:hAnsi="Arial" w:cs="Arial"/>
          <w:sz w:val="24"/>
          <w:szCs w:val="24"/>
        </w:rPr>
        <w:t>Y</w:t>
      </w:r>
      <w:r w:rsidRPr="002359F5">
        <w:rPr>
          <w:rFonts w:ascii="Arial" w:hAnsi="Arial" w:cs="Arial"/>
          <w:sz w:val="24"/>
          <w:szCs w:val="24"/>
        </w:rPr>
        <w:t xml:space="preserve">es?  Yes, I'm talking to you now.  At paragraph 4 of your document CNLB 17?  You say John Swan sold these 8 lots in the current, to the current residents where </w:t>
      </w:r>
      <w:proofErr w:type="spellStart"/>
      <w:r w:rsidR="00A861BB">
        <w:rPr>
          <w:rFonts w:ascii="Arial" w:hAnsi="Arial" w:cs="Arial"/>
          <w:sz w:val="24"/>
          <w:szCs w:val="24"/>
        </w:rPr>
        <w:t>Kess</w:t>
      </w:r>
      <w:r w:rsidR="00AB6E8A">
        <w:rPr>
          <w:rFonts w:ascii="Arial" w:hAnsi="Arial" w:cs="Arial"/>
          <w:sz w:val="24"/>
          <w:szCs w:val="24"/>
        </w:rPr>
        <w:t>aram</w:t>
      </w:r>
      <w:proofErr w:type="spellEnd"/>
      <w:r w:rsidR="00AB6E8A">
        <w:rPr>
          <w:rFonts w:ascii="Arial" w:hAnsi="Arial" w:cs="Arial"/>
          <w:sz w:val="24"/>
          <w:szCs w:val="24"/>
        </w:rPr>
        <w:t xml:space="preserve"> </w:t>
      </w:r>
      <w:r w:rsidRPr="002359F5">
        <w:rPr>
          <w:rFonts w:ascii="Arial" w:hAnsi="Arial" w:cs="Arial"/>
          <w:sz w:val="24"/>
          <w:szCs w:val="24"/>
        </w:rPr>
        <w:t>would learn what docs deeds were used to support the legal claim of clear title in, to these lands by any of John Swan's clients. You are familiar with JS-1?   The document that was put in yesterday?  And that document had on it or, the memorandum which you recall.  I think it was you I pointed out to.  It might have been your brother.  I do apologize,</w:t>
      </w:r>
    </w:p>
    <w:p w14:paraId="53A4BBE4" w14:textId="77777777" w:rsidR="00DC50D5" w:rsidRPr="002359F5" w:rsidRDefault="00DC50D5" w:rsidP="00393006">
      <w:pPr>
        <w:spacing w:after="0"/>
        <w:jc w:val="both"/>
        <w:rPr>
          <w:rFonts w:ascii="Arial" w:hAnsi="Arial" w:cs="Arial"/>
          <w:sz w:val="24"/>
          <w:szCs w:val="24"/>
        </w:rPr>
      </w:pPr>
    </w:p>
    <w:p w14:paraId="480FF813" w14:textId="61029C64" w:rsidR="00DC50D5" w:rsidRPr="002359F5" w:rsidRDefault="007E1724" w:rsidP="00393006">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1:14:59</w:t>
      </w:r>
      <w:proofErr w:type="gramEnd"/>
      <w:r w:rsidR="00E31D2A" w:rsidRPr="002359F5">
        <w:rPr>
          <w:rFonts w:ascii="Arial" w:hAnsi="Arial" w:cs="Arial"/>
          <w:color w:val="5D7284"/>
          <w:sz w:val="24"/>
          <w:szCs w:val="24"/>
        </w:rPr>
        <w:t>:</w:t>
      </w:r>
      <w:r w:rsidR="00360CBB">
        <w:rPr>
          <w:rFonts w:ascii="Arial" w:hAnsi="Arial" w:cs="Arial"/>
          <w:sz w:val="24"/>
          <w:szCs w:val="24"/>
        </w:rPr>
        <w:tab/>
      </w:r>
      <w:r w:rsidRPr="002359F5">
        <w:rPr>
          <w:rFonts w:ascii="Arial" w:hAnsi="Arial" w:cs="Arial"/>
          <w:sz w:val="24"/>
          <w:szCs w:val="24"/>
        </w:rPr>
        <w:t xml:space="preserve">Mr. White Just, just indicate that you're speaking to Mr. Charles Brown. </w:t>
      </w:r>
    </w:p>
    <w:p w14:paraId="27ACC38D" w14:textId="77777777" w:rsidR="00DC50D5" w:rsidRPr="002359F5" w:rsidRDefault="00DC50D5" w:rsidP="00393006">
      <w:pPr>
        <w:spacing w:after="0"/>
        <w:jc w:val="both"/>
        <w:rPr>
          <w:rFonts w:ascii="Arial" w:hAnsi="Arial" w:cs="Arial"/>
          <w:sz w:val="24"/>
          <w:szCs w:val="24"/>
        </w:rPr>
      </w:pPr>
    </w:p>
    <w:p w14:paraId="2D884C8D" w14:textId="5D868EDC"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1:15:04</w:t>
      </w:r>
      <w:proofErr w:type="gramEnd"/>
      <w:r w:rsidR="00E31D2A" w:rsidRPr="002359F5">
        <w:rPr>
          <w:rFonts w:ascii="Arial" w:hAnsi="Arial" w:cs="Arial"/>
          <w:color w:val="5D7284"/>
          <w:sz w:val="24"/>
          <w:szCs w:val="24"/>
        </w:rPr>
        <w:t>:</w:t>
      </w:r>
      <w:r w:rsidR="00360CBB">
        <w:rPr>
          <w:rFonts w:ascii="Arial" w:hAnsi="Arial" w:cs="Arial"/>
          <w:sz w:val="24"/>
          <w:szCs w:val="24"/>
        </w:rPr>
        <w:tab/>
      </w:r>
      <w:r w:rsidR="00360CBB">
        <w:rPr>
          <w:rFonts w:ascii="Arial" w:hAnsi="Arial" w:cs="Arial"/>
          <w:sz w:val="24"/>
          <w:szCs w:val="24"/>
        </w:rPr>
        <w:tab/>
      </w:r>
      <w:r w:rsidRPr="002359F5">
        <w:rPr>
          <w:rFonts w:ascii="Arial" w:hAnsi="Arial" w:cs="Arial"/>
          <w:sz w:val="24"/>
          <w:szCs w:val="24"/>
        </w:rPr>
        <w:t xml:space="preserve">Yes. Thank you. </w:t>
      </w:r>
    </w:p>
    <w:p w14:paraId="60ED8DD8" w14:textId="77777777" w:rsidR="00DC50D5" w:rsidRPr="002359F5" w:rsidRDefault="00DC50D5" w:rsidP="00393006">
      <w:pPr>
        <w:spacing w:after="0"/>
        <w:jc w:val="both"/>
        <w:rPr>
          <w:rFonts w:ascii="Arial" w:hAnsi="Arial" w:cs="Arial"/>
          <w:sz w:val="24"/>
          <w:szCs w:val="24"/>
        </w:rPr>
      </w:pPr>
    </w:p>
    <w:p w14:paraId="620217E2" w14:textId="7F84F396"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1:15:05</w:t>
      </w:r>
      <w:proofErr w:type="gramEnd"/>
      <w:r w:rsidR="00E31D2A" w:rsidRPr="002359F5">
        <w:rPr>
          <w:rFonts w:ascii="Arial" w:hAnsi="Arial" w:cs="Arial"/>
          <w:color w:val="5D7284"/>
          <w:sz w:val="24"/>
          <w:szCs w:val="24"/>
        </w:rPr>
        <w:t>:</w:t>
      </w:r>
      <w:r w:rsidR="00360CBB">
        <w:rPr>
          <w:rFonts w:ascii="Arial" w:hAnsi="Arial" w:cs="Arial"/>
          <w:sz w:val="24"/>
          <w:szCs w:val="24"/>
        </w:rPr>
        <w:tab/>
      </w:r>
      <w:r w:rsidRPr="002359F5">
        <w:rPr>
          <w:rFonts w:ascii="Arial" w:hAnsi="Arial" w:cs="Arial"/>
          <w:sz w:val="24"/>
          <w:szCs w:val="24"/>
        </w:rPr>
        <w:t xml:space="preserve">eliciting a response from Mr. Charles Brown. </w:t>
      </w:r>
    </w:p>
    <w:p w14:paraId="055B25FA" w14:textId="77777777" w:rsidR="00DC50D5" w:rsidRPr="002359F5" w:rsidRDefault="00DC50D5" w:rsidP="00393006">
      <w:pPr>
        <w:spacing w:after="0"/>
        <w:jc w:val="both"/>
        <w:rPr>
          <w:rFonts w:ascii="Arial" w:hAnsi="Arial" w:cs="Arial"/>
          <w:sz w:val="24"/>
          <w:szCs w:val="24"/>
        </w:rPr>
      </w:pPr>
    </w:p>
    <w:p w14:paraId="07FE6954" w14:textId="1997B449" w:rsidR="00DC50D5" w:rsidRPr="002359F5" w:rsidRDefault="007E1724" w:rsidP="003930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1:15:07</w:t>
      </w:r>
      <w:proofErr w:type="gramEnd"/>
      <w:r w:rsidR="00E31D2A" w:rsidRPr="002359F5">
        <w:rPr>
          <w:rFonts w:ascii="Arial" w:hAnsi="Arial" w:cs="Arial"/>
          <w:color w:val="5D7284"/>
          <w:sz w:val="24"/>
          <w:szCs w:val="24"/>
        </w:rPr>
        <w:t>:</w:t>
      </w:r>
      <w:r w:rsidR="00AE7FC2">
        <w:rPr>
          <w:rFonts w:ascii="Arial" w:hAnsi="Arial" w:cs="Arial"/>
          <w:sz w:val="24"/>
          <w:szCs w:val="24"/>
        </w:rPr>
        <w:tab/>
      </w:r>
      <w:r w:rsidRPr="002359F5">
        <w:rPr>
          <w:rFonts w:ascii="Arial" w:hAnsi="Arial" w:cs="Arial"/>
          <w:sz w:val="24"/>
          <w:szCs w:val="24"/>
        </w:rPr>
        <w:t>That's correct. Thank you. That's correct. And it's J S-1 for the Secretariat.</w:t>
      </w:r>
      <w:r w:rsidR="00AE7FC2">
        <w:rPr>
          <w:rFonts w:ascii="Arial" w:hAnsi="Arial" w:cs="Arial"/>
          <w:sz w:val="24"/>
          <w:szCs w:val="24"/>
        </w:rPr>
        <w:t xml:space="preserve"> </w:t>
      </w:r>
      <w:r w:rsidRPr="002359F5">
        <w:rPr>
          <w:rFonts w:ascii="Arial" w:hAnsi="Arial" w:cs="Arial"/>
          <w:sz w:val="24"/>
          <w:szCs w:val="24"/>
        </w:rPr>
        <w:t xml:space="preserve"> Do you have it there</w:t>
      </w:r>
      <w:r w:rsidR="00AE7FC2">
        <w:rPr>
          <w:rFonts w:ascii="Arial" w:hAnsi="Arial" w:cs="Arial"/>
          <w:sz w:val="24"/>
          <w:szCs w:val="24"/>
        </w:rPr>
        <w:t>,</w:t>
      </w:r>
      <w:r w:rsidRPr="002359F5">
        <w:rPr>
          <w:rFonts w:ascii="Arial" w:hAnsi="Arial" w:cs="Arial"/>
          <w:sz w:val="24"/>
          <w:szCs w:val="24"/>
        </w:rPr>
        <w:t xml:space="preserve"> sir?</w:t>
      </w:r>
    </w:p>
    <w:p w14:paraId="461B75CF" w14:textId="77777777" w:rsidR="00DC50D5" w:rsidRPr="002359F5" w:rsidRDefault="00DC50D5" w:rsidP="00393006">
      <w:pPr>
        <w:spacing w:after="0"/>
        <w:jc w:val="both"/>
        <w:rPr>
          <w:rFonts w:ascii="Arial" w:hAnsi="Arial" w:cs="Arial"/>
          <w:sz w:val="24"/>
          <w:szCs w:val="24"/>
        </w:rPr>
      </w:pPr>
    </w:p>
    <w:p w14:paraId="1AD9DC5B" w14:textId="3D814AB5"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1:15:13</w:t>
      </w:r>
      <w:proofErr w:type="gramEnd"/>
      <w:r w:rsidR="00E31D2A" w:rsidRPr="002359F5">
        <w:rPr>
          <w:rFonts w:ascii="Arial" w:hAnsi="Arial" w:cs="Arial"/>
          <w:color w:val="5D7284"/>
          <w:sz w:val="24"/>
          <w:szCs w:val="24"/>
        </w:rPr>
        <w:t>:</w:t>
      </w:r>
      <w:r w:rsidR="00250557">
        <w:rPr>
          <w:rFonts w:ascii="Arial" w:hAnsi="Arial" w:cs="Arial"/>
          <w:sz w:val="24"/>
          <w:szCs w:val="24"/>
        </w:rPr>
        <w:tab/>
      </w:r>
      <w:r w:rsidR="00250557">
        <w:rPr>
          <w:rFonts w:ascii="Arial" w:hAnsi="Arial" w:cs="Arial"/>
          <w:sz w:val="24"/>
          <w:szCs w:val="24"/>
        </w:rPr>
        <w:tab/>
      </w:r>
      <w:r w:rsidR="00250557">
        <w:rPr>
          <w:rFonts w:ascii="Arial" w:hAnsi="Arial" w:cs="Arial"/>
          <w:sz w:val="24"/>
          <w:szCs w:val="24"/>
        </w:rPr>
        <w:tab/>
      </w:r>
      <w:r w:rsidRPr="002359F5">
        <w:rPr>
          <w:rFonts w:ascii="Arial" w:hAnsi="Arial" w:cs="Arial"/>
          <w:sz w:val="24"/>
          <w:szCs w:val="24"/>
        </w:rPr>
        <w:t>I do.</w:t>
      </w:r>
    </w:p>
    <w:p w14:paraId="32E75904" w14:textId="77777777" w:rsidR="00DC50D5" w:rsidRPr="002359F5" w:rsidRDefault="00DC50D5" w:rsidP="00393006">
      <w:pPr>
        <w:spacing w:after="0"/>
        <w:jc w:val="both"/>
        <w:rPr>
          <w:rFonts w:ascii="Arial" w:hAnsi="Arial" w:cs="Arial"/>
          <w:sz w:val="24"/>
          <w:szCs w:val="24"/>
        </w:rPr>
      </w:pPr>
    </w:p>
    <w:p w14:paraId="586E6E4D" w14:textId="77777777" w:rsidR="00250557" w:rsidRDefault="00250557" w:rsidP="00393006">
      <w:pPr>
        <w:spacing w:after="0"/>
        <w:jc w:val="both"/>
        <w:rPr>
          <w:rFonts w:ascii="Arial" w:hAnsi="Arial" w:cs="Arial"/>
          <w:b/>
          <w:sz w:val="24"/>
          <w:szCs w:val="24"/>
        </w:rPr>
      </w:pPr>
    </w:p>
    <w:p w14:paraId="154206A4" w14:textId="0DC6C89A" w:rsidR="00DC50D5" w:rsidRPr="002359F5" w:rsidRDefault="007E1724" w:rsidP="00393006">
      <w:pPr>
        <w:spacing w:after="0"/>
        <w:ind w:left="4320" w:hanging="4320"/>
        <w:jc w:val="both"/>
        <w:rPr>
          <w:rFonts w:ascii="Arial" w:hAnsi="Arial" w:cs="Arial"/>
          <w:sz w:val="24"/>
          <w:szCs w:val="24"/>
        </w:rPr>
      </w:pPr>
      <w:r w:rsidRPr="002359F5">
        <w:rPr>
          <w:rFonts w:ascii="Arial" w:hAnsi="Arial" w:cs="Arial"/>
          <w:b/>
          <w:sz w:val="24"/>
          <w:szCs w:val="24"/>
        </w:rPr>
        <w:lastRenderedPageBreak/>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1:15:14</w:t>
      </w:r>
      <w:proofErr w:type="gramEnd"/>
      <w:r w:rsidR="00E31D2A" w:rsidRPr="002359F5">
        <w:rPr>
          <w:rFonts w:ascii="Arial" w:hAnsi="Arial" w:cs="Arial"/>
          <w:color w:val="5D7284"/>
          <w:sz w:val="24"/>
          <w:szCs w:val="24"/>
        </w:rPr>
        <w:t>:</w:t>
      </w:r>
      <w:r w:rsidR="00250557">
        <w:rPr>
          <w:rFonts w:ascii="Arial" w:hAnsi="Arial" w:cs="Arial"/>
          <w:sz w:val="24"/>
          <w:szCs w:val="24"/>
        </w:rPr>
        <w:tab/>
      </w:r>
      <w:r w:rsidRPr="002359F5">
        <w:rPr>
          <w:rFonts w:ascii="Arial" w:hAnsi="Arial" w:cs="Arial"/>
          <w:sz w:val="24"/>
          <w:szCs w:val="24"/>
        </w:rPr>
        <w:t>Okay. And I believe I believe it was you I was speaking to and you confirm there were eight memorand</w:t>
      </w:r>
      <w:r w:rsidR="00781F38">
        <w:rPr>
          <w:rFonts w:ascii="Arial" w:hAnsi="Arial" w:cs="Arial"/>
          <w:sz w:val="24"/>
          <w:szCs w:val="24"/>
        </w:rPr>
        <w:t>a</w:t>
      </w:r>
      <w:r w:rsidRPr="002359F5">
        <w:rPr>
          <w:rFonts w:ascii="Arial" w:hAnsi="Arial" w:cs="Arial"/>
          <w:sz w:val="24"/>
          <w:szCs w:val="24"/>
        </w:rPr>
        <w:t xml:space="preserve"> on that?</w:t>
      </w:r>
    </w:p>
    <w:p w14:paraId="21058D2F" w14:textId="77777777" w:rsidR="00DC50D5" w:rsidRPr="002359F5" w:rsidRDefault="00DC50D5" w:rsidP="00393006">
      <w:pPr>
        <w:spacing w:after="0"/>
        <w:jc w:val="both"/>
        <w:rPr>
          <w:rFonts w:ascii="Arial" w:hAnsi="Arial" w:cs="Arial"/>
          <w:sz w:val="24"/>
          <w:szCs w:val="24"/>
        </w:rPr>
      </w:pPr>
    </w:p>
    <w:p w14:paraId="1A8BFBAA" w14:textId="75EF41F5"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1:15:21</w:t>
      </w:r>
      <w:proofErr w:type="gramEnd"/>
      <w:r w:rsidR="00E31D2A" w:rsidRPr="002359F5">
        <w:rPr>
          <w:rFonts w:ascii="Arial" w:hAnsi="Arial" w:cs="Arial"/>
          <w:color w:val="5D7284"/>
          <w:sz w:val="24"/>
          <w:szCs w:val="24"/>
        </w:rPr>
        <w:t>:</w:t>
      </w:r>
      <w:r w:rsidR="00250557">
        <w:rPr>
          <w:rFonts w:ascii="Arial" w:hAnsi="Arial" w:cs="Arial"/>
          <w:sz w:val="24"/>
          <w:szCs w:val="24"/>
        </w:rPr>
        <w:tab/>
      </w:r>
      <w:r w:rsidR="00250557">
        <w:rPr>
          <w:rFonts w:ascii="Arial" w:hAnsi="Arial" w:cs="Arial"/>
          <w:sz w:val="24"/>
          <w:szCs w:val="24"/>
        </w:rPr>
        <w:tab/>
      </w:r>
      <w:r w:rsidR="00250557">
        <w:rPr>
          <w:rFonts w:ascii="Arial" w:hAnsi="Arial" w:cs="Arial"/>
          <w:sz w:val="24"/>
          <w:szCs w:val="24"/>
        </w:rPr>
        <w:tab/>
      </w:r>
      <w:r w:rsidRPr="002359F5">
        <w:rPr>
          <w:rFonts w:ascii="Arial" w:hAnsi="Arial" w:cs="Arial"/>
          <w:sz w:val="24"/>
          <w:szCs w:val="24"/>
        </w:rPr>
        <w:t xml:space="preserve">Correct. </w:t>
      </w:r>
    </w:p>
    <w:p w14:paraId="0742563E" w14:textId="77777777" w:rsidR="00DC50D5" w:rsidRPr="002359F5" w:rsidRDefault="00DC50D5" w:rsidP="00393006">
      <w:pPr>
        <w:spacing w:after="0"/>
        <w:jc w:val="both"/>
        <w:rPr>
          <w:rFonts w:ascii="Arial" w:hAnsi="Arial" w:cs="Arial"/>
          <w:sz w:val="24"/>
          <w:szCs w:val="24"/>
        </w:rPr>
      </w:pPr>
    </w:p>
    <w:p w14:paraId="0DCA2CBC" w14:textId="1F082D57" w:rsidR="00DC50D5" w:rsidRPr="002359F5" w:rsidRDefault="007E1724" w:rsidP="003930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1:15:22</w:t>
      </w:r>
      <w:proofErr w:type="gramEnd"/>
      <w:r w:rsidR="00E31D2A" w:rsidRPr="002359F5">
        <w:rPr>
          <w:rFonts w:ascii="Arial" w:hAnsi="Arial" w:cs="Arial"/>
          <w:color w:val="5D7284"/>
          <w:sz w:val="24"/>
          <w:szCs w:val="24"/>
        </w:rPr>
        <w:t>:</w:t>
      </w:r>
      <w:r w:rsidR="00250557">
        <w:rPr>
          <w:rFonts w:ascii="Arial" w:hAnsi="Arial" w:cs="Arial"/>
          <w:sz w:val="24"/>
          <w:szCs w:val="24"/>
        </w:rPr>
        <w:tab/>
      </w:r>
      <w:r w:rsidRPr="002359F5">
        <w:rPr>
          <w:rFonts w:ascii="Arial" w:hAnsi="Arial" w:cs="Arial"/>
          <w:sz w:val="24"/>
          <w:szCs w:val="24"/>
        </w:rPr>
        <w:t>In which each lock was removed from that deed as they were sold off to various people.</w:t>
      </w:r>
    </w:p>
    <w:p w14:paraId="2022D88E" w14:textId="77777777" w:rsidR="00DC50D5" w:rsidRPr="002359F5" w:rsidRDefault="00DC50D5" w:rsidP="00393006">
      <w:pPr>
        <w:spacing w:after="0"/>
        <w:jc w:val="both"/>
        <w:rPr>
          <w:rFonts w:ascii="Arial" w:hAnsi="Arial" w:cs="Arial"/>
          <w:sz w:val="24"/>
          <w:szCs w:val="24"/>
        </w:rPr>
      </w:pPr>
    </w:p>
    <w:p w14:paraId="1E5A800A" w14:textId="0E183E2A"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1:15:31</w:t>
      </w:r>
      <w:proofErr w:type="gramEnd"/>
      <w:r w:rsidR="00E31D2A" w:rsidRPr="002359F5">
        <w:rPr>
          <w:rFonts w:ascii="Arial" w:hAnsi="Arial" w:cs="Arial"/>
          <w:color w:val="5D7284"/>
          <w:sz w:val="24"/>
          <w:szCs w:val="24"/>
        </w:rPr>
        <w:t>:</w:t>
      </w:r>
      <w:r w:rsidR="00250557">
        <w:rPr>
          <w:rFonts w:ascii="Arial" w:hAnsi="Arial" w:cs="Arial"/>
          <w:sz w:val="24"/>
          <w:szCs w:val="24"/>
        </w:rPr>
        <w:tab/>
      </w:r>
      <w:r w:rsidR="00250557">
        <w:rPr>
          <w:rFonts w:ascii="Arial" w:hAnsi="Arial" w:cs="Arial"/>
          <w:sz w:val="24"/>
          <w:szCs w:val="24"/>
        </w:rPr>
        <w:tab/>
      </w:r>
      <w:r w:rsidR="00250557">
        <w:rPr>
          <w:rFonts w:ascii="Arial" w:hAnsi="Arial" w:cs="Arial"/>
          <w:sz w:val="24"/>
          <w:szCs w:val="24"/>
        </w:rPr>
        <w:tab/>
      </w:r>
      <w:r w:rsidRPr="002359F5">
        <w:rPr>
          <w:rFonts w:ascii="Arial" w:hAnsi="Arial" w:cs="Arial"/>
          <w:sz w:val="24"/>
          <w:szCs w:val="24"/>
        </w:rPr>
        <w:t>That's what the memoranda speaks to.</w:t>
      </w:r>
    </w:p>
    <w:p w14:paraId="10EEBDE7" w14:textId="77777777" w:rsidR="00DC50D5" w:rsidRPr="002359F5" w:rsidRDefault="00DC50D5" w:rsidP="00393006">
      <w:pPr>
        <w:spacing w:after="0"/>
        <w:jc w:val="both"/>
        <w:rPr>
          <w:rFonts w:ascii="Arial" w:hAnsi="Arial" w:cs="Arial"/>
          <w:sz w:val="24"/>
          <w:szCs w:val="24"/>
        </w:rPr>
      </w:pPr>
    </w:p>
    <w:p w14:paraId="10FA6A1E" w14:textId="4E29C7DD" w:rsidR="00DC50D5" w:rsidRPr="002359F5" w:rsidRDefault="007E1724" w:rsidP="003930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1:15:33</w:t>
      </w:r>
      <w:proofErr w:type="gramEnd"/>
      <w:r w:rsidR="00E31D2A" w:rsidRPr="002359F5">
        <w:rPr>
          <w:rFonts w:ascii="Arial" w:hAnsi="Arial" w:cs="Arial"/>
          <w:color w:val="5D7284"/>
          <w:sz w:val="24"/>
          <w:szCs w:val="24"/>
        </w:rPr>
        <w:t>:</w:t>
      </w:r>
      <w:r w:rsidR="00250557">
        <w:rPr>
          <w:rFonts w:ascii="Arial" w:hAnsi="Arial" w:cs="Arial"/>
          <w:sz w:val="24"/>
          <w:szCs w:val="24"/>
        </w:rPr>
        <w:tab/>
      </w:r>
      <w:r w:rsidRPr="002359F5">
        <w:rPr>
          <w:rFonts w:ascii="Arial" w:hAnsi="Arial" w:cs="Arial"/>
          <w:sz w:val="24"/>
          <w:szCs w:val="24"/>
        </w:rPr>
        <w:t>And that the JS-1 speaks to in the recital (a) to an indenture dated April 1969, made between Russell Levi Pearman and the vendor, Mr. Augustus and Mr. David Wilkinson. And also</w:t>
      </w:r>
      <w:r w:rsidR="00A150F0">
        <w:rPr>
          <w:rFonts w:ascii="Arial" w:hAnsi="Arial" w:cs="Arial"/>
          <w:sz w:val="24"/>
          <w:szCs w:val="24"/>
        </w:rPr>
        <w:t>,</w:t>
      </w:r>
      <w:r w:rsidRPr="002359F5">
        <w:rPr>
          <w:rFonts w:ascii="Arial" w:hAnsi="Arial" w:cs="Arial"/>
          <w:sz w:val="24"/>
          <w:szCs w:val="24"/>
        </w:rPr>
        <w:t xml:space="preserve"> in the description of paragraph 2, you'll recall me putting to you that mentions an indenture dated the 15th day of April 1969, made between John Augustus Alexander Virgil of the first part and Russell Levi Pearman of the second part.</w:t>
      </w:r>
      <w:r w:rsidR="00250557">
        <w:rPr>
          <w:rFonts w:ascii="Arial" w:hAnsi="Arial" w:cs="Arial"/>
          <w:sz w:val="24"/>
          <w:szCs w:val="24"/>
        </w:rPr>
        <w:t xml:space="preserve"> </w:t>
      </w:r>
      <w:r w:rsidRPr="002359F5">
        <w:rPr>
          <w:rFonts w:ascii="Arial" w:hAnsi="Arial" w:cs="Arial"/>
          <w:sz w:val="24"/>
          <w:szCs w:val="24"/>
        </w:rPr>
        <w:t xml:space="preserve">Yes? </w:t>
      </w:r>
    </w:p>
    <w:p w14:paraId="71C5B858" w14:textId="77777777" w:rsidR="00DC50D5" w:rsidRPr="002359F5" w:rsidRDefault="00DC50D5" w:rsidP="00393006">
      <w:pPr>
        <w:spacing w:after="0"/>
        <w:jc w:val="both"/>
        <w:rPr>
          <w:rFonts w:ascii="Arial" w:hAnsi="Arial" w:cs="Arial"/>
          <w:sz w:val="24"/>
          <w:szCs w:val="24"/>
        </w:rPr>
      </w:pPr>
    </w:p>
    <w:p w14:paraId="686DF887" w14:textId="410625CC" w:rsidR="00DC50D5" w:rsidRPr="002359F5" w:rsidRDefault="007E1724" w:rsidP="00393006">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1:15:36</w:t>
      </w:r>
      <w:proofErr w:type="gramEnd"/>
      <w:r w:rsidR="00E31D2A" w:rsidRPr="002359F5">
        <w:rPr>
          <w:rFonts w:ascii="Arial" w:hAnsi="Arial" w:cs="Arial"/>
          <w:color w:val="5D7284"/>
          <w:sz w:val="24"/>
          <w:szCs w:val="24"/>
        </w:rPr>
        <w:t>:</w:t>
      </w:r>
      <w:r w:rsidR="00250557">
        <w:rPr>
          <w:rFonts w:ascii="Arial" w:hAnsi="Arial" w:cs="Arial"/>
          <w:sz w:val="24"/>
          <w:szCs w:val="24"/>
        </w:rPr>
        <w:tab/>
      </w:r>
      <w:r w:rsidR="00250557">
        <w:rPr>
          <w:rFonts w:ascii="Arial" w:hAnsi="Arial" w:cs="Arial"/>
          <w:sz w:val="24"/>
          <w:szCs w:val="24"/>
        </w:rPr>
        <w:tab/>
      </w:r>
      <w:r w:rsidR="00250557">
        <w:rPr>
          <w:rFonts w:ascii="Arial" w:hAnsi="Arial" w:cs="Arial"/>
          <w:sz w:val="24"/>
          <w:szCs w:val="24"/>
        </w:rPr>
        <w:tab/>
      </w:r>
      <w:r w:rsidRPr="002359F5">
        <w:rPr>
          <w:rFonts w:ascii="Arial" w:hAnsi="Arial" w:cs="Arial"/>
          <w:sz w:val="24"/>
          <w:szCs w:val="24"/>
        </w:rPr>
        <w:t xml:space="preserve">Yes, sir. </w:t>
      </w:r>
    </w:p>
    <w:p w14:paraId="5DE43C17" w14:textId="77777777" w:rsidR="00DC50D5" w:rsidRPr="002359F5" w:rsidRDefault="00DC50D5" w:rsidP="00393006">
      <w:pPr>
        <w:spacing w:after="0"/>
        <w:jc w:val="both"/>
        <w:rPr>
          <w:rFonts w:ascii="Arial" w:hAnsi="Arial" w:cs="Arial"/>
          <w:sz w:val="24"/>
          <w:szCs w:val="24"/>
        </w:rPr>
      </w:pPr>
    </w:p>
    <w:p w14:paraId="5B929C1F" w14:textId="0BABC2D7" w:rsidR="00DC50D5" w:rsidRPr="002359F5" w:rsidRDefault="007E1724" w:rsidP="003930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1:15:39</w:t>
      </w:r>
      <w:proofErr w:type="gramEnd"/>
      <w:r w:rsidR="00E31D2A" w:rsidRPr="002359F5">
        <w:rPr>
          <w:rFonts w:ascii="Arial" w:hAnsi="Arial" w:cs="Arial"/>
          <w:color w:val="5D7284"/>
          <w:sz w:val="24"/>
          <w:szCs w:val="24"/>
        </w:rPr>
        <w:t>:</w:t>
      </w:r>
      <w:r w:rsidR="00250557">
        <w:rPr>
          <w:rFonts w:ascii="Arial" w:hAnsi="Arial" w:cs="Arial"/>
          <w:sz w:val="24"/>
          <w:szCs w:val="24"/>
        </w:rPr>
        <w:tab/>
      </w:r>
      <w:r w:rsidRPr="002359F5">
        <w:rPr>
          <w:rFonts w:ascii="Arial" w:hAnsi="Arial" w:cs="Arial"/>
          <w:sz w:val="24"/>
          <w:szCs w:val="24"/>
        </w:rPr>
        <w:t>Okay, thank you.  Paragraph 12. You say the conveyance is between John Swan and staff member, Leslie Ming back and forth every 4 days, this is understood to be fraudulent behavior. Why is that fraudulent behavior in your opinion? Since you're not asserting any fact.</w:t>
      </w:r>
    </w:p>
    <w:p w14:paraId="227C452E" w14:textId="77777777" w:rsidR="00DC50D5" w:rsidRPr="002359F5" w:rsidRDefault="00DC50D5" w:rsidP="00393006">
      <w:pPr>
        <w:spacing w:after="0"/>
        <w:jc w:val="both"/>
        <w:rPr>
          <w:rFonts w:ascii="Arial" w:hAnsi="Arial" w:cs="Arial"/>
          <w:sz w:val="24"/>
          <w:szCs w:val="24"/>
        </w:rPr>
      </w:pPr>
    </w:p>
    <w:p w14:paraId="2742883E" w14:textId="7EB72400" w:rsidR="00DC50D5" w:rsidRPr="002359F5" w:rsidRDefault="007E1724" w:rsidP="00FA6806">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1:16:59</w:t>
      </w:r>
      <w:proofErr w:type="gramEnd"/>
      <w:r w:rsidR="00E31D2A" w:rsidRPr="002359F5">
        <w:rPr>
          <w:rFonts w:ascii="Arial" w:hAnsi="Arial" w:cs="Arial"/>
          <w:color w:val="5D7284"/>
          <w:sz w:val="24"/>
          <w:szCs w:val="24"/>
        </w:rPr>
        <w:t>:</w:t>
      </w:r>
      <w:r w:rsidR="00250557">
        <w:rPr>
          <w:rFonts w:ascii="Arial" w:hAnsi="Arial" w:cs="Arial"/>
          <w:sz w:val="24"/>
          <w:szCs w:val="24"/>
        </w:rPr>
        <w:tab/>
      </w:r>
      <w:r w:rsidRPr="002359F5">
        <w:rPr>
          <w:rFonts w:ascii="Arial" w:hAnsi="Arial" w:cs="Arial"/>
          <w:sz w:val="24"/>
          <w:szCs w:val="24"/>
        </w:rPr>
        <w:t>We concluded this is fraudulent in as much as we believe that the property in question was obtained by fraudulent means. And so</w:t>
      </w:r>
      <w:r w:rsidR="00A150F0">
        <w:rPr>
          <w:rFonts w:ascii="Arial" w:hAnsi="Arial" w:cs="Arial"/>
          <w:sz w:val="24"/>
          <w:szCs w:val="24"/>
        </w:rPr>
        <w:t>,</w:t>
      </w:r>
      <w:r w:rsidRPr="002359F5">
        <w:rPr>
          <w:rFonts w:ascii="Arial" w:hAnsi="Arial" w:cs="Arial"/>
          <w:sz w:val="24"/>
          <w:szCs w:val="24"/>
        </w:rPr>
        <w:t xml:space="preserve"> what we call the gatekeeper transaction from 1969, the questions we've raised above that transaction, our position is that all the transactions that flow from that, because they are rooted in what we believe to be fraudulent activity, then the branches, metaphorically speaking of that route, are also categorized in the same way. And just as we've identified and concluded, evidence of fraud with </w:t>
      </w:r>
      <w:r w:rsidRPr="002359F5">
        <w:rPr>
          <w:rFonts w:ascii="Arial" w:hAnsi="Arial" w:cs="Arial"/>
          <w:sz w:val="24"/>
          <w:szCs w:val="24"/>
        </w:rPr>
        <w:lastRenderedPageBreak/>
        <w:t>this transaction, and we see the 10 conveyances as an extension of, or a set of transactions that rely upon the 1969 transaction. So</w:t>
      </w:r>
      <w:r w:rsidR="00A150F0">
        <w:rPr>
          <w:rFonts w:ascii="Arial" w:hAnsi="Arial" w:cs="Arial"/>
          <w:sz w:val="24"/>
          <w:szCs w:val="24"/>
        </w:rPr>
        <w:t>,</w:t>
      </w:r>
      <w:r w:rsidRPr="002359F5">
        <w:rPr>
          <w:rFonts w:ascii="Arial" w:hAnsi="Arial" w:cs="Arial"/>
          <w:sz w:val="24"/>
          <w:szCs w:val="24"/>
        </w:rPr>
        <w:t xml:space="preserve"> we say 1969 is not good. And what standing on 69 is likewise, rooted in the fraud of 69.</w:t>
      </w:r>
    </w:p>
    <w:p w14:paraId="3E7169AC" w14:textId="77777777" w:rsidR="00DC50D5" w:rsidRPr="002359F5" w:rsidRDefault="00DC50D5" w:rsidP="00FA6806">
      <w:pPr>
        <w:spacing w:after="0"/>
        <w:jc w:val="both"/>
        <w:rPr>
          <w:rFonts w:ascii="Arial" w:hAnsi="Arial" w:cs="Arial"/>
          <w:sz w:val="24"/>
          <w:szCs w:val="24"/>
        </w:rPr>
      </w:pPr>
    </w:p>
    <w:p w14:paraId="5901530C" w14:textId="77777777" w:rsidR="00AE7FC2" w:rsidRDefault="00AE7FC2" w:rsidP="00FA6806">
      <w:pPr>
        <w:spacing w:after="0"/>
        <w:jc w:val="both"/>
        <w:rPr>
          <w:rFonts w:ascii="Arial" w:hAnsi="Arial" w:cs="Arial"/>
          <w:b/>
          <w:sz w:val="24"/>
          <w:szCs w:val="24"/>
        </w:rPr>
      </w:pPr>
    </w:p>
    <w:p w14:paraId="4AA5E784" w14:textId="37C8E4C0" w:rsidR="00DC50D5" w:rsidRPr="002359F5" w:rsidRDefault="007E1724" w:rsidP="00FA68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1:18:07</w:t>
      </w:r>
      <w:proofErr w:type="gramEnd"/>
      <w:r w:rsidR="00E31D2A" w:rsidRPr="002359F5">
        <w:rPr>
          <w:rFonts w:ascii="Arial" w:hAnsi="Arial" w:cs="Arial"/>
          <w:color w:val="5D7284"/>
          <w:sz w:val="24"/>
          <w:szCs w:val="24"/>
        </w:rPr>
        <w:t>:</w:t>
      </w:r>
      <w:r w:rsidR="00C60C81">
        <w:rPr>
          <w:rFonts w:ascii="Arial" w:hAnsi="Arial" w:cs="Arial"/>
          <w:sz w:val="24"/>
          <w:szCs w:val="24"/>
        </w:rPr>
        <w:tab/>
      </w:r>
      <w:r w:rsidRPr="002359F5">
        <w:rPr>
          <w:rFonts w:ascii="Arial" w:hAnsi="Arial" w:cs="Arial"/>
          <w:sz w:val="24"/>
          <w:szCs w:val="24"/>
        </w:rPr>
        <w:t>Mr. Brown.  Look at what you wrote and what you said. You said 10, conveyances, between John Swan and his staff member, Leslie Ming, between each other back and forth, that were days 4 this is understood to be fraudulent behavior, you are saying specifically, that those transactions, not the 69 transaction, those transactions are fraudulent behavior. They're not are they?</w:t>
      </w:r>
    </w:p>
    <w:p w14:paraId="59AF9389" w14:textId="77777777" w:rsidR="00DC50D5" w:rsidRPr="002359F5" w:rsidRDefault="00DC50D5" w:rsidP="00FA6806">
      <w:pPr>
        <w:spacing w:after="0"/>
        <w:jc w:val="both"/>
        <w:rPr>
          <w:rFonts w:ascii="Arial" w:hAnsi="Arial" w:cs="Arial"/>
          <w:sz w:val="24"/>
          <w:szCs w:val="24"/>
        </w:rPr>
      </w:pPr>
    </w:p>
    <w:p w14:paraId="22D2316C" w14:textId="579678F0" w:rsidR="00DC50D5" w:rsidRPr="002359F5" w:rsidRDefault="007E1724" w:rsidP="00FA6806">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1:18:30</w:t>
      </w:r>
      <w:proofErr w:type="gramEnd"/>
      <w:r w:rsidR="00E31D2A" w:rsidRPr="002359F5">
        <w:rPr>
          <w:rFonts w:ascii="Arial" w:hAnsi="Arial" w:cs="Arial"/>
          <w:color w:val="5D7284"/>
          <w:sz w:val="24"/>
          <w:szCs w:val="24"/>
        </w:rPr>
        <w:t>:</w:t>
      </w:r>
      <w:r w:rsidR="00FA6806">
        <w:rPr>
          <w:rFonts w:ascii="Arial" w:hAnsi="Arial" w:cs="Arial"/>
          <w:sz w:val="24"/>
          <w:szCs w:val="24"/>
        </w:rPr>
        <w:tab/>
      </w:r>
      <w:r w:rsidR="00FA6806">
        <w:rPr>
          <w:rFonts w:ascii="Arial" w:hAnsi="Arial" w:cs="Arial"/>
          <w:sz w:val="24"/>
          <w:szCs w:val="24"/>
        </w:rPr>
        <w:tab/>
      </w:r>
      <w:r w:rsidR="00FA6806">
        <w:rPr>
          <w:rFonts w:ascii="Arial" w:hAnsi="Arial" w:cs="Arial"/>
          <w:sz w:val="24"/>
          <w:szCs w:val="24"/>
        </w:rPr>
        <w:tab/>
      </w:r>
      <w:r w:rsidRPr="002359F5">
        <w:rPr>
          <w:rFonts w:ascii="Arial" w:hAnsi="Arial" w:cs="Arial"/>
          <w:sz w:val="24"/>
          <w:szCs w:val="24"/>
        </w:rPr>
        <w:t xml:space="preserve"> If you take it out of...</w:t>
      </w:r>
    </w:p>
    <w:p w14:paraId="74BEC5D0" w14:textId="77777777" w:rsidR="00DC50D5" w:rsidRPr="002359F5" w:rsidRDefault="00DC50D5" w:rsidP="00FA6806">
      <w:pPr>
        <w:spacing w:after="0"/>
        <w:jc w:val="both"/>
        <w:rPr>
          <w:rFonts w:ascii="Arial" w:hAnsi="Arial" w:cs="Arial"/>
          <w:sz w:val="24"/>
          <w:szCs w:val="24"/>
        </w:rPr>
      </w:pPr>
    </w:p>
    <w:p w14:paraId="0133E699" w14:textId="428AC602" w:rsidR="00DC50D5" w:rsidRPr="002359F5" w:rsidRDefault="007E1724" w:rsidP="00FA68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1:18:31</w:t>
      </w:r>
      <w:proofErr w:type="gramEnd"/>
      <w:r w:rsidR="00E31D2A" w:rsidRPr="002359F5">
        <w:rPr>
          <w:rFonts w:ascii="Arial" w:hAnsi="Arial" w:cs="Arial"/>
          <w:color w:val="5D7284"/>
          <w:sz w:val="24"/>
          <w:szCs w:val="24"/>
        </w:rPr>
        <w:t>:</w:t>
      </w:r>
      <w:r w:rsidR="00FA6806">
        <w:rPr>
          <w:rFonts w:ascii="Arial" w:hAnsi="Arial" w:cs="Arial"/>
          <w:sz w:val="24"/>
          <w:szCs w:val="24"/>
        </w:rPr>
        <w:tab/>
      </w:r>
      <w:r w:rsidRPr="002359F5">
        <w:rPr>
          <w:rFonts w:ascii="Arial" w:hAnsi="Arial" w:cs="Arial"/>
          <w:sz w:val="24"/>
          <w:szCs w:val="24"/>
        </w:rPr>
        <w:t>They are not fraudulent behavior.  Are they Mr. Brown, those transactions? I'm very specific, limiting to that.</w:t>
      </w:r>
    </w:p>
    <w:p w14:paraId="3F2225D8" w14:textId="77777777" w:rsidR="00DC50D5" w:rsidRPr="002359F5" w:rsidRDefault="00DC50D5" w:rsidP="00FA6806">
      <w:pPr>
        <w:spacing w:after="0"/>
        <w:jc w:val="both"/>
        <w:rPr>
          <w:rFonts w:ascii="Arial" w:hAnsi="Arial" w:cs="Arial"/>
          <w:sz w:val="24"/>
          <w:szCs w:val="24"/>
        </w:rPr>
      </w:pPr>
    </w:p>
    <w:p w14:paraId="0FC5BD91" w14:textId="375703B1" w:rsidR="00DC50D5" w:rsidRPr="002359F5" w:rsidRDefault="007E1724" w:rsidP="00FA6806">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1:18:39</w:t>
      </w:r>
      <w:proofErr w:type="gramEnd"/>
      <w:r w:rsidR="00E31D2A" w:rsidRPr="002359F5">
        <w:rPr>
          <w:rFonts w:ascii="Arial" w:hAnsi="Arial" w:cs="Arial"/>
          <w:color w:val="5D7284"/>
          <w:sz w:val="24"/>
          <w:szCs w:val="24"/>
        </w:rPr>
        <w:t>:</w:t>
      </w:r>
      <w:r w:rsidR="00FA6806">
        <w:rPr>
          <w:rFonts w:ascii="Arial" w:hAnsi="Arial" w:cs="Arial"/>
          <w:sz w:val="24"/>
          <w:szCs w:val="24"/>
        </w:rPr>
        <w:tab/>
      </w:r>
      <w:r w:rsidRPr="002359F5">
        <w:rPr>
          <w:rFonts w:ascii="Arial" w:hAnsi="Arial" w:cs="Arial"/>
          <w:sz w:val="24"/>
          <w:szCs w:val="24"/>
        </w:rPr>
        <w:t xml:space="preserve">I understand your preference for specificity and limitations. But I took an oath to share the whole truth. And I think the answer should reflect the whole story. And so while we like to focus on item 12, and the </w:t>
      </w:r>
      <w:proofErr w:type="gramStart"/>
      <w:r w:rsidRPr="002359F5">
        <w:rPr>
          <w:rFonts w:ascii="Arial" w:hAnsi="Arial" w:cs="Arial"/>
          <w:sz w:val="24"/>
          <w:szCs w:val="24"/>
        </w:rPr>
        <w:t>trans</w:t>
      </w:r>
      <w:proofErr w:type="gramEnd"/>
      <w:r w:rsidRPr="002359F5">
        <w:rPr>
          <w:rFonts w:ascii="Arial" w:hAnsi="Arial" w:cs="Arial"/>
          <w:sz w:val="24"/>
          <w:szCs w:val="24"/>
        </w:rPr>
        <w:t>, the conveyances of 1970, it is important to know and to note, that those transactions are rooted in what we assert to be fraudulent activity. And if the route is fraudulent, then so too, are the branches that flow thereafter.</w:t>
      </w:r>
    </w:p>
    <w:p w14:paraId="3006222B" w14:textId="77777777" w:rsidR="00DC50D5" w:rsidRPr="002359F5" w:rsidRDefault="00DC50D5" w:rsidP="00FA6806">
      <w:pPr>
        <w:spacing w:after="0"/>
        <w:jc w:val="both"/>
        <w:rPr>
          <w:rFonts w:ascii="Arial" w:hAnsi="Arial" w:cs="Arial"/>
          <w:sz w:val="24"/>
          <w:szCs w:val="24"/>
        </w:rPr>
      </w:pPr>
    </w:p>
    <w:p w14:paraId="653C536C" w14:textId="0AE229DC" w:rsidR="00DC50D5" w:rsidRPr="002359F5" w:rsidRDefault="007E1724" w:rsidP="00FA6806">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1:19:13</w:t>
      </w:r>
      <w:proofErr w:type="gramEnd"/>
      <w:r w:rsidR="00E31D2A" w:rsidRPr="002359F5">
        <w:rPr>
          <w:rFonts w:ascii="Arial" w:hAnsi="Arial" w:cs="Arial"/>
          <w:color w:val="5D7284"/>
          <w:sz w:val="24"/>
          <w:szCs w:val="24"/>
        </w:rPr>
        <w:t>:</w:t>
      </w:r>
      <w:r w:rsidR="00FA6806">
        <w:rPr>
          <w:rFonts w:ascii="Arial" w:hAnsi="Arial" w:cs="Arial"/>
          <w:sz w:val="24"/>
          <w:szCs w:val="24"/>
        </w:rPr>
        <w:tab/>
      </w:r>
      <w:r w:rsidRPr="002359F5">
        <w:rPr>
          <w:rFonts w:ascii="Arial" w:hAnsi="Arial" w:cs="Arial"/>
          <w:sz w:val="24"/>
          <w:szCs w:val="24"/>
        </w:rPr>
        <w:t>But there is no fraud, Mr. Brown between John Swan and a staff member, Leslie Ming. Is there, in doing that transaction?  That conveyance which you refer to in your statement.</w:t>
      </w:r>
    </w:p>
    <w:p w14:paraId="5659352B" w14:textId="77777777" w:rsidR="00DC50D5" w:rsidRPr="002359F5" w:rsidRDefault="00DC50D5" w:rsidP="00FA6806">
      <w:pPr>
        <w:spacing w:after="0"/>
        <w:jc w:val="both"/>
        <w:rPr>
          <w:rFonts w:ascii="Arial" w:hAnsi="Arial" w:cs="Arial"/>
          <w:sz w:val="24"/>
          <w:szCs w:val="24"/>
        </w:rPr>
      </w:pPr>
    </w:p>
    <w:p w14:paraId="023A735C" w14:textId="390834E6" w:rsidR="00DC50D5" w:rsidRPr="002359F5" w:rsidRDefault="007E1724" w:rsidP="00FA6806">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1:19:26</w:t>
      </w:r>
      <w:proofErr w:type="gramEnd"/>
      <w:r w:rsidR="00E31D2A" w:rsidRPr="002359F5">
        <w:rPr>
          <w:rFonts w:ascii="Arial" w:hAnsi="Arial" w:cs="Arial"/>
          <w:color w:val="5D7284"/>
          <w:sz w:val="24"/>
          <w:szCs w:val="24"/>
        </w:rPr>
        <w:t>:</w:t>
      </w:r>
      <w:r w:rsidR="00FA6806">
        <w:rPr>
          <w:rFonts w:ascii="Arial" w:hAnsi="Arial" w:cs="Arial"/>
          <w:sz w:val="24"/>
          <w:szCs w:val="24"/>
        </w:rPr>
        <w:tab/>
      </w:r>
      <w:r w:rsidR="00FA6806">
        <w:rPr>
          <w:rFonts w:ascii="Arial" w:hAnsi="Arial" w:cs="Arial"/>
          <w:sz w:val="24"/>
          <w:szCs w:val="24"/>
        </w:rPr>
        <w:tab/>
      </w:r>
      <w:r w:rsidR="00FA6806">
        <w:rPr>
          <w:rFonts w:ascii="Arial" w:hAnsi="Arial" w:cs="Arial"/>
          <w:sz w:val="24"/>
          <w:szCs w:val="24"/>
        </w:rPr>
        <w:tab/>
      </w:r>
      <w:r w:rsidRPr="002359F5">
        <w:rPr>
          <w:rFonts w:ascii="Arial" w:hAnsi="Arial" w:cs="Arial"/>
          <w:sz w:val="24"/>
          <w:szCs w:val="24"/>
        </w:rPr>
        <w:t>I could repeat my answer but the...</w:t>
      </w:r>
    </w:p>
    <w:p w14:paraId="176851C3" w14:textId="77777777" w:rsidR="00DC50D5" w:rsidRPr="002359F5" w:rsidRDefault="00DC50D5">
      <w:pPr>
        <w:spacing w:after="0"/>
        <w:rPr>
          <w:rFonts w:ascii="Arial" w:hAnsi="Arial" w:cs="Arial"/>
          <w:sz w:val="24"/>
          <w:szCs w:val="24"/>
        </w:rPr>
      </w:pPr>
    </w:p>
    <w:p w14:paraId="3C0C0A10" w14:textId="216C8948" w:rsidR="00FA6806" w:rsidRDefault="00FA6806">
      <w:pPr>
        <w:spacing w:after="0"/>
        <w:rPr>
          <w:rFonts w:ascii="Arial" w:hAnsi="Arial" w:cs="Arial"/>
          <w:b/>
          <w:sz w:val="24"/>
          <w:szCs w:val="24"/>
        </w:rPr>
      </w:pPr>
    </w:p>
    <w:p w14:paraId="5BDB5703" w14:textId="77777777" w:rsidR="00FA6806" w:rsidRDefault="00FA6806" w:rsidP="006E4B3F">
      <w:pPr>
        <w:spacing w:after="0"/>
        <w:jc w:val="both"/>
        <w:rPr>
          <w:rFonts w:ascii="Arial" w:hAnsi="Arial" w:cs="Arial"/>
          <w:b/>
          <w:sz w:val="24"/>
          <w:szCs w:val="24"/>
        </w:rPr>
      </w:pPr>
    </w:p>
    <w:p w14:paraId="084F473D" w14:textId="05508938"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lastRenderedPageBreak/>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1:19:28</w:t>
      </w:r>
      <w:proofErr w:type="gramEnd"/>
      <w:r w:rsidR="00E31D2A" w:rsidRPr="002359F5">
        <w:rPr>
          <w:rFonts w:ascii="Arial" w:hAnsi="Arial" w:cs="Arial"/>
          <w:color w:val="5D7284"/>
          <w:sz w:val="24"/>
          <w:szCs w:val="24"/>
        </w:rPr>
        <w:t>:</w:t>
      </w:r>
      <w:r w:rsidR="00FA6806">
        <w:rPr>
          <w:rFonts w:ascii="Arial" w:hAnsi="Arial" w:cs="Arial"/>
          <w:sz w:val="24"/>
          <w:szCs w:val="24"/>
        </w:rPr>
        <w:tab/>
      </w:r>
      <w:r w:rsidRPr="002359F5">
        <w:rPr>
          <w:rFonts w:ascii="Arial" w:hAnsi="Arial" w:cs="Arial"/>
          <w:sz w:val="24"/>
          <w:szCs w:val="24"/>
        </w:rPr>
        <w:t xml:space="preserve">Chairman, I've just asked the Commission though that the witness were refusing to answer the question and evading the direct question, and I'm </w:t>
      </w:r>
      <w:proofErr w:type="spellStart"/>
      <w:r w:rsidRPr="002359F5">
        <w:rPr>
          <w:rFonts w:ascii="Arial" w:hAnsi="Arial" w:cs="Arial"/>
          <w:sz w:val="24"/>
          <w:szCs w:val="24"/>
        </w:rPr>
        <w:t>gonna</w:t>
      </w:r>
      <w:proofErr w:type="spellEnd"/>
      <w:r w:rsidRPr="002359F5">
        <w:rPr>
          <w:rFonts w:ascii="Arial" w:hAnsi="Arial" w:cs="Arial"/>
          <w:sz w:val="24"/>
          <w:szCs w:val="24"/>
        </w:rPr>
        <w:t xml:space="preserve"> move on.  I see no profit in continuing to do that. I'll put to him one last question.  Mr. Brown, is it not possible that those transactions are designed to create deeds for each one of the eight lots from the main deed?</w:t>
      </w:r>
    </w:p>
    <w:p w14:paraId="646CACE6" w14:textId="77777777" w:rsidR="00DC50D5" w:rsidRPr="002359F5" w:rsidRDefault="00DC50D5" w:rsidP="006E4B3F">
      <w:pPr>
        <w:spacing w:after="0"/>
        <w:jc w:val="both"/>
        <w:rPr>
          <w:rFonts w:ascii="Arial" w:hAnsi="Arial" w:cs="Arial"/>
          <w:sz w:val="24"/>
          <w:szCs w:val="24"/>
        </w:rPr>
      </w:pPr>
    </w:p>
    <w:p w14:paraId="6D7E40DF" w14:textId="60D2EC89"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1:19:51</w:t>
      </w:r>
      <w:proofErr w:type="gramEnd"/>
      <w:r w:rsidR="00E31D2A" w:rsidRPr="002359F5">
        <w:rPr>
          <w:rFonts w:ascii="Arial" w:hAnsi="Arial" w:cs="Arial"/>
          <w:color w:val="5D7284"/>
          <w:sz w:val="24"/>
          <w:szCs w:val="24"/>
        </w:rPr>
        <w:t>:</w:t>
      </w:r>
      <w:r w:rsidR="00FB16E0">
        <w:rPr>
          <w:rFonts w:ascii="Arial" w:hAnsi="Arial" w:cs="Arial"/>
          <w:sz w:val="24"/>
          <w:szCs w:val="24"/>
        </w:rPr>
        <w:tab/>
      </w:r>
      <w:r w:rsidRPr="002359F5">
        <w:rPr>
          <w:rFonts w:ascii="Arial" w:hAnsi="Arial" w:cs="Arial"/>
          <w:sz w:val="24"/>
          <w:szCs w:val="24"/>
        </w:rPr>
        <w:t>It theoretically, that may be true, but we haven't seen the deeds and we don't know which deeds are referred to but we do know that There's questions surrounding the deeds that were used. And this is one of the reasons why we provided an opportunity to review deeds of the current occupants. And that has not yet happened.</w:t>
      </w:r>
    </w:p>
    <w:p w14:paraId="1F8BAC91" w14:textId="77777777" w:rsidR="00DC50D5" w:rsidRPr="002359F5" w:rsidRDefault="00DC50D5" w:rsidP="006E4B3F">
      <w:pPr>
        <w:spacing w:after="0"/>
        <w:jc w:val="both"/>
        <w:rPr>
          <w:rFonts w:ascii="Arial" w:hAnsi="Arial" w:cs="Arial"/>
          <w:sz w:val="24"/>
          <w:szCs w:val="24"/>
        </w:rPr>
      </w:pPr>
    </w:p>
    <w:p w14:paraId="49E4E7F6" w14:textId="68B5C5CD"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1:20:14</w:t>
      </w:r>
      <w:proofErr w:type="gramEnd"/>
      <w:r w:rsidR="00E31D2A" w:rsidRPr="002359F5">
        <w:rPr>
          <w:rFonts w:ascii="Arial" w:hAnsi="Arial" w:cs="Arial"/>
          <w:color w:val="5D7284"/>
          <w:sz w:val="24"/>
          <w:szCs w:val="24"/>
        </w:rPr>
        <w:t>:</w:t>
      </w:r>
      <w:r w:rsidR="00FB16E0">
        <w:rPr>
          <w:rFonts w:ascii="Arial" w:hAnsi="Arial" w:cs="Arial"/>
          <w:sz w:val="24"/>
          <w:szCs w:val="24"/>
        </w:rPr>
        <w:tab/>
      </w:r>
      <w:r w:rsidRPr="002359F5">
        <w:rPr>
          <w:rFonts w:ascii="Arial" w:hAnsi="Arial" w:cs="Arial"/>
          <w:sz w:val="24"/>
          <w:szCs w:val="24"/>
        </w:rPr>
        <w:t>Mr. Chairman, I don't think I am in a position to ask any questions on paragraph 14 of this document that relates to Bank of Butterfield doing alleged to have been doing anything doing something, and also whether or not there's no clarity to when the 1600 pounds was put in Mr. Virgil's account to the Bank of Butterfield. But what is clear from what Mr. Brown is saying is that 6800 pounds was in Mr. Virgil's Bank of Butterfield account, doesn't say when.</w:t>
      </w:r>
    </w:p>
    <w:p w14:paraId="6DA39936" w14:textId="77777777" w:rsidR="00DC50D5" w:rsidRPr="002359F5" w:rsidRDefault="00DC50D5" w:rsidP="006E4B3F">
      <w:pPr>
        <w:spacing w:after="0"/>
        <w:jc w:val="both"/>
        <w:rPr>
          <w:rFonts w:ascii="Arial" w:hAnsi="Arial" w:cs="Arial"/>
          <w:sz w:val="24"/>
          <w:szCs w:val="24"/>
        </w:rPr>
      </w:pPr>
    </w:p>
    <w:p w14:paraId="179966C3" w14:textId="68FAD717"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1:20:57</w:t>
      </w:r>
      <w:proofErr w:type="gramEnd"/>
      <w:r w:rsidR="00E31D2A" w:rsidRPr="002359F5">
        <w:rPr>
          <w:rFonts w:ascii="Arial" w:hAnsi="Arial" w:cs="Arial"/>
          <w:color w:val="5D7284"/>
          <w:sz w:val="24"/>
          <w:szCs w:val="24"/>
        </w:rPr>
        <w:t>:</w:t>
      </w:r>
      <w:r w:rsidR="00B34D90">
        <w:rPr>
          <w:rFonts w:ascii="Arial" w:hAnsi="Arial" w:cs="Arial"/>
          <w:sz w:val="24"/>
          <w:szCs w:val="24"/>
        </w:rPr>
        <w:tab/>
      </w:r>
      <w:r w:rsidRPr="002359F5">
        <w:rPr>
          <w:rFonts w:ascii="Arial" w:hAnsi="Arial" w:cs="Arial"/>
          <w:sz w:val="24"/>
          <w:szCs w:val="24"/>
        </w:rPr>
        <w:t>Mr. White, the entire document has now been entered as an exhibit. And as such, I believe that Mr. Brown made those notes and he should be able to, you should be able to question them on that.</w:t>
      </w:r>
    </w:p>
    <w:p w14:paraId="7307F60B" w14:textId="77777777" w:rsidR="00DC50D5" w:rsidRPr="002359F5" w:rsidRDefault="00DC50D5" w:rsidP="006E4B3F">
      <w:pPr>
        <w:spacing w:after="0"/>
        <w:jc w:val="both"/>
        <w:rPr>
          <w:rFonts w:ascii="Arial" w:hAnsi="Arial" w:cs="Arial"/>
          <w:sz w:val="24"/>
          <w:szCs w:val="24"/>
        </w:rPr>
      </w:pPr>
    </w:p>
    <w:p w14:paraId="54A74FC7" w14:textId="52ECFF39"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1:21:14</w:t>
      </w:r>
      <w:proofErr w:type="gramEnd"/>
      <w:r w:rsidR="00E31D2A" w:rsidRPr="002359F5">
        <w:rPr>
          <w:rFonts w:ascii="Arial" w:hAnsi="Arial" w:cs="Arial"/>
          <w:color w:val="5D7284"/>
          <w:sz w:val="24"/>
          <w:szCs w:val="24"/>
        </w:rPr>
        <w:t>:</w:t>
      </w:r>
      <w:r w:rsidR="00B34D90">
        <w:rPr>
          <w:rFonts w:ascii="Arial" w:hAnsi="Arial" w:cs="Arial"/>
          <w:sz w:val="24"/>
          <w:szCs w:val="24"/>
        </w:rPr>
        <w:tab/>
      </w:r>
      <w:r w:rsidRPr="002359F5">
        <w:rPr>
          <w:rFonts w:ascii="Arial" w:hAnsi="Arial" w:cs="Arial"/>
          <w:sz w:val="24"/>
          <w:szCs w:val="24"/>
        </w:rPr>
        <w:t>I don't think Mr. Brown can give us he's relying on information he received from his mother, who didn't give any evidence about this. That's that that's all I don't think I should ask him anymore. Because he's been very honest and saying he doesn't know the date.</w:t>
      </w:r>
    </w:p>
    <w:p w14:paraId="31AC6B7F" w14:textId="77777777" w:rsidR="00DC50D5" w:rsidRPr="002359F5" w:rsidRDefault="00DC50D5" w:rsidP="006E4B3F">
      <w:pPr>
        <w:spacing w:after="0"/>
        <w:jc w:val="both"/>
        <w:rPr>
          <w:rFonts w:ascii="Arial" w:hAnsi="Arial" w:cs="Arial"/>
          <w:sz w:val="24"/>
          <w:szCs w:val="24"/>
        </w:rPr>
      </w:pPr>
    </w:p>
    <w:p w14:paraId="50279887" w14:textId="12C491CD"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1:21:30</w:t>
      </w:r>
      <w:proofErr w:type="gramEnd"/>
      <w:r w:rsidR="00E31D2A" w:rsidRPr="002359F5">
        <w:rPr>
          <w:rFonts w:ascii="Arial" w:hAnsi="Arial" w:cs="Arial"/>
          <w:color w:val="5D7284"/>
          <w:sz w:val="24"/>
          <w:szCs w:val="24"/>
        </w:rPr>
        <w:t>:</w:t>
      </w:r>
      <w:r w:rsidR="00B34D90">
        <w:rPr>
          <w:rFonts w:ascii="Arial" w:hAnsi="Arial" w:cs="Arial"/>
          <w:sz w:val="24"/>
          <w:szCs w:val="24"/>
        </w:rPr>
        <w:tab/>
      </w:r>
      <w:r w:rsidRPr="002359F5">
        <w:rPr>
          <w:rFonts w:ascii="Arial" w:hAnsi="Arial" w:cs="Arial"/>
          <w:sz w:val="24"/>
          <w:szCs w:val="24"/>
        </w:rPr>
        <w:t>Oh, he doesn't He doesn't know the date.</w:t>
      </w:r>
    </w:p>
    <w:p w14:paraId="1A1358B9" w14:textId="77777777" w:rsidR="00DC50D5" w:rsidRPr="002359F5" w:rsidRDefault="00DC50D5" w:rsidP="006E4B3F">
      <w:pPr>
        <w:spacing w:after="0"/>
        <w:jc w:val="both"/>
        <w:rPr>
          <w:rFonts w:ascii="Arial" w:hAnsi="Arial" w:cs="Arial"/>
          <w:sz w:val="24"/>
          <w:szCs w:val="24"/>
        </w:rPr>
      </w:pPr>
    </w:p>
    <w:p w14:paraId="64D21F0B" w14:textId="4C789A4C"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lastRenderedPageBreak/>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1:21:31</w:t>
      </w:r>
      <w:proofErr w:type="gramEnd"/>
      <w:r w:rsidR="00E31D2A" w:rsidRPr="002359F5">
        <w:rPr>
          <w:rFonts w:ascii="Arial" w:hAnsi="Arial" w:cs="Arial"/>
          <w:color w:val="5D7284"/>
          <w:sz w:val="24"/>
          <w:szCs w:val="24"/>
        </w:rPr>
        <w:t>:</w:t>
      </w:r>
      <w:r w:rsidR="00B34D90">
        <w:rPr>
          <w:rFonts w:ascii="Arial" w:hAnsi="Arial" w:cs="Arial"/>
          <w:sz w:val="24"/>
          <w:szCs w:val="24"/>
        </w:rPr>
        <w:tab/>
      </w:r>
      <w:r w:rsidRPr="002359F5">
        <w:rPr>
          <w:rFonts w:ascii="Arial" w:hAnsi="Arial" w:cs="Arial"/>
          <w:sz w:val="24"/>
          <w:szCs w:val="24"/>
        </w:rPr>
        <w:t>It says it right in his statement. So yes. Right. What he does say is that the money was in the bank account.</w:t>
      </w:r>
    </w:p>
    <w:p w14:paraId="6BFDCC20" w14:textId="77777777" w:rsidR="00DC50D5" w:rsidRPr="002359F5" w:rsidRDefault="00DC50D5" w:rsidP="006E4B3F">
      <w:pPr>
        <w:spacing w:after="0"/>
        <w:jc w:val="both"/>
        <w:rPr>
          <w:rFonts w:ascii="Arial" w:hAnsi="Arial" w:cs="Arial"/>
          <w:sz w:val="24"/>
          <w:szCs w:val="24"/>
        </w:rPr>
      </w:pPr>
    </w:p>
    <w:p w14:paraId="6EAFCF7D" w14:textId="7B9A7FF9"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1:21:36</w:t>
      </w:r>
      <w:proofErr w:type="gramEnd"/>
      <w:r w:rsidR="00E31D2A" w:rsidRPr="002359F5">
        <w:rPr>
          <w:rFonts w:ascii="Arial" w:hAnsi="Arial" w:cs="Arial"/>
          <w:color w:val="5D7284"/>
          <w:sz w:val="24"/>
          <w:szCs w:val="24"/>
        </w:rPr>
        <w:t>:</w:t>
      </w:r>
      <w:r w:rsidR="00B34D90">
        <w:rPr>
          <w:rFonts w:ascii="Arial" w:hAnsi="Arial" w:cs="Arial"/>
          <w:sz w:val="24"/>
          <w:szCs w:val="24"/>
        </w:rPr>
        <w:tab/>
      </w:r>
      <w:r w:rsidRPr="002359F5">
        <w:rPr>
          <w:rFonts w:ascii="Arial" w:hAnsi="Arial" w:cs="Arial"/>
          <w:sz w:val="24"/>
          <w:szCs w:val="24"/>
        </w:rPr>
        <w:t>So</w:t>
      </w:r>
      <w:r w:rsidR="00B34D90">
        <w:rPr>
          <w:rFonts w:ascii="Arial" w:hAnsi="Arial" w:cs="Arial"/>
          <w:sz w:val="24"/>
          <w:szCs w:val="24"/>
        </w:rPr>
        <w:t>,</w:t>
      </w:r>
      <w:r w:rsidRPr="002359F5">
        <w:rPr>
          <w:rFonts w:ascii="Arial" w:hAnsi="Arial" w:cs="Arial"/>
          <w:sz w:val="24"/>
          <w:szCs w:val="24"/>
        </w:rPr>
        <w:t xml:space="preserve"> you have asked him the question of that item 14. And his answer has been as fulsome as you could do with this knowledge, is that correct? Maybe</w:t>
      </w:r>
    </w:p>
    <w:p w14:paraId="69B7D2AA" w14:textId="77777777" w:rsidR="00DC50D5" w:rsidRPr="002359F5" w:rsidRDefault="00DC50D5" w:rsidP="006E4B3F">
      <w:pPr>
        <w:spacing w:after="0"/>
        <w:jc w:val="both"/>
        <w:rPr>
          <w:rFonts w:ascii="Arial" w:hAnsi="Arial" w:cs="Arial"/>
          <w:sz w:val="24"/>
          <w:szCs w:val="24"/>
        </w:rPr>
      </w:pPr>
    </w:p>
    <w:p w14:paraId="1168DE19" w14:textId="35FF5B24"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1:21:46</w:t>
      </w:r>
      <w:proofErr w:type="gramEnd"/>
      <w:r w:rsidR="00E31D2A" w:rsidRPr="002359F5">
        <w:rPr>
          <w:rFonts w:ascii="Arial" w:hAnsi="Arial" w:cs="Arial"/>
          <w:color w:val="5D7284"/>
          <w:sz w:val="24"/>
          <w:szCs w:val="24"/>
        </w:rPr>
        <w:t>:</w:t>
      </w:r>
      <w:r w:rsidR="00B34D90">
        <w:rPr>
          <w:rFonts w:ascii="Arial" w:hAnsi="Arial" w:cs="Arial"/>
          <w:sz w:val="24"/>
          <w:szCs w:val="24"/>
        </w:rPr>
        <w:tab/>
      </w:r>
      <w:r w:rsidRPr="002359F5">
        <w:rPr>
          <w:rFonts w:ascii="Arial" w:hAnsi="Arial" w:cs="Arial"/>
          <w:sz w:val="24"/>
          <w:szCs w:val="24"/>
        </w:rPr>
        <w:t xml:space="preserve">Maybe a better way of putting it is you can't add to the date any more than what you've actually said here. Can you? </w:t>
      </w:r>
    </w:p>
    <w:p w14:paraId="7F1D175B" w14:textId="77777777" w:rsidR="00DC50D5" w:rsidRPr="002359F5" w:rsidRDefault="00DC50D5" w:rsidP="006E4B3F">
      <w:pPr>
        <w:spacing w:after="0"/>
        <w:jc w:val="both"/>
        <w:rPr>
          <w:rFonts w:ascii="Arial" w:hAnsi="Arial" w:cs="Arial"/>
          <w:sz w:val="24"/>
          <w:szCs w:val="24"/>
        </w:rPr>
      </w:pPr>
    </w:p>
    <w:p w14:paraId="5818CA0D" w14:textId="66047F72"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1:21:53</w:t>
      </w:r>
      <w:proofErr w:type="gramEnd"/>
      <w:r w:rsidR="00E31D2A" w:rsidRPr="002359F5">
        <w:rPr>
          <w:rFonts w:ascii="Arial" w:hAnsi="Arial" w:cs="Arial"/>
          <w:color w:val="5D7284"/>
          <w:sz w:val="24"/>
          <w:szCs w:val="24"/>
        </w:rPr>
        <w:t>:</w:t>
      </w:r>
      <w:r w:rsidR="00B34D90">
        <w:rPr>
          <w:rFonts w:ascii="Arial" w:hAnsi="Arial" w:cs="Arial"/>
          <w:sz w:val="24"/>
          <w:szCs w:val="24"/>
        </w:rPr>
        <w:tab/>
      </w:r>
      <w:r w:rsidR="00B34D90">
        <w:rPr>
          <w:rFonts w:ascii="Arial" w:hAnsi="Arial" w:cs="Arial"/>
          <w:sz w:val="24"/>
          <w:szCs w:val="24"/>
        </w:rPr>
        <w:tab/>
      </w:r>
      <w:r w:rsidR="00B34D90">
        <w:rPr>
          <w:rFonts w:ascii="Arial" w:hAnsi="Arial" w:cs="Arial"/>
          <w:sz w:val="24"/>
          <w:szCs w:val="24"/>
        </w:rPr>
        <w:tab/>
      </w:r>
      <w:r w:rsidRPr="002359F5">
        <w:rPr>
          <w:rFonts w:ascii="Arial" w:hAnsi="Arial" w:cs="Arial"/>
          <w:sz w:val="24"/>
          <w:szCs w:val="24"/>
        </w:rPr>
        <w:t xml:space="preserve">I perhaps could. </w:t>
      </w:r>
    </w:p>
    <w:p w14:paraId="4A0C2AE4" w14:textId="77777777" w:rsidR="00DC50D5" w:rsidRPr="002359F5" w:rsidRDefault="00DC50D5" w:rsidP="006E4B3F">
      <w:pPr>
        <w:spacing w:after="0"/>
        <w:jc w:val="both"/>
        <w:rPr>
          <w:rFonts w:ascii="Arial" w:hAnsi="Arial" w:cs="Arial"/>
          <w:sz w:val="24"/>
          <w:szCs w:val="24"/>
        </w:rPr>
      </w:pPr>
    </w:p>
    <w:p w14:paraId="69BB274B" w14:textId="3AACEB19"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1:21:54</w:t>
      </w:r>
      <w:proofErr w:type="gramEnd"/>
      <w:r w:rsidR="00E31D2A" w:rsidRPr="002359F5">
        <w:rPr>
          <w:rFonts w:ascii="Arial" w:hAnsi="Arial" w:cs="Arial"/>
          <w:color w:val="5D7284"/>
          <w:sz w:val="24"/>
          <w:szCs w:val="24"/>
        </w:rPr>
        <w:t>:</w:t>
      </w:r>
      <w:r w:rsidR="00B34D90">
        <w:rPr>
          <w:rFonts w:ascii="Arial" w:hAnsi="Arial" w:cs="Arial"/>
          <w:sz w:val="24"/>
          <w:szCs w:val="24"/>
        </w:rPr>
        <w:tab/>
      </w:r>
      <w:r w:rsidR="00B34D90">
        <w:rPr>
          <w:rFonts w:ascii="Arial" w:hAnsi="Arial" w:cs="Arial"/>
          <w:sz w:val="24"/>
          <w:szCs w:val="24"/>
        </w:rPr>
        <w:tab/>
      </w:r>
      <w:r w:rsidRPr="002359F5">
        <w:rPr>
          <w:rFonts w:ascii="Arial" w:hAnsi="Arial" w:cs="Arial"/>
          <w:sz w:val="24"/>
          <w:szCs w:val="24"/>
        </w:rPr>
        <w:t>Okay, fair enough.</w:t>
      </w:r>
    </w:p>
    <w:p w14:paraId="4BDF4A7A" w14:textId="77777777" w:rsidR="00DC50D5" w:rsidRPr="002359F5" w:rsidRDefault="00DC50D5" w:rsidP="006E4B3F">
      <w:pPr>
        <w:spacing w:after="0"/>
        <w:jc w:val="both"/>
        <w:rPr>
          <w:rFonts w:ascii="Arial" w:hAnsi="Arial" w:cs="Arial"/>
          <w:sz w:val="24"/>
          <w:szCs w:val="24"/>
        </w:rPr>
      </w:pPr>
    </w:p>
    <w:p w14:paraId="372201E7" w14:textId="53C533BA"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1:21:55</w:t>
      </w:r>
      <w:proofErr w:type="gramEnd"/>
      <w:r w:rsidR="00E31D2A" w:rsidRPr="002359F5">
        <w:rPr>
          <w:rFonts w:ascii="Arial" w:hAnsi="Arial" w:cs="Arial"/>
          <w:color w:val="5D7284"/>
          <w:sz w:val="24"/>
          <w:szCs w:val="24"/>
        </w:rPr>
        <w:t>:</w:t>
      </w:r>
      <w:r w:rsidR="00B34D90">
        <w:rPr>
          <w:rFonts w:ascii="Arial" w:hAnsi="Arial" w:cs="Arial"/>
          <w:sz w:val="24"/>
          <w:szCs w:val="24"/>
        </w:rPr>
        <w:tab/>
      </w:r>
      <w:r w:rsidRPr="002359F5">
        <w:rPr>
          <w:rFonts w:ascii="Arial" w:hAnsi="Arial" w:cs="Arial"/>
          <w:sz w:val="24"/>
          <w:szCs w:val="24"/>
        </w:rPr>
        <w:t>I</w:t>
      </w:r>
      <w:r w:rsidR="00B34D90">
        <w:rPr>
          <w:rFonts w:ascii="Arial" w:hAnsi="Arial" w:cs="Arial"/>
          <w:sz w:val="24"/>
          <w:szCs w:val="24"/>
        </w:rPr>
        <w:t>,</w:t>
      </w:r>
      <w:r w:rsidRPr="002359F5">
        <w:rPr>
          <w:rFonts w:ascii="Arial" w:hAnsi="Arial" w:cs="Arial"/>
          <w:sz w:val="24"/>
          <w:szCs w:val="24"/>
        </w:rPr>
        <w:t xml:space="preserve"> if you're willing to make an attempt at it, Mr. White, you'll have to accept his answer. I mean, tentative as it might be or speculative as it.</w:t>
      </w:r>
    </w:p>
    <w:p w14:paraId="2EAFCCBE" w14:textId="77777777" w:rsidR="00DC50D5" w:rsidRPr="002359F5" w:rsidRDefault="00DC50D5" w:rsidP="006E4B3F">
      <w:pPr>
        <w:spacing w:after="0"/>
        <w:jc w:val="both"/>
        <w:rPr>
          <w:rFonts w:ascii="Arial" w:hAnsi="Arial" w:cs="Arial"/>
          <w:sz w:val="24"/>
          <w:szCs w:val="24"/>
        </w:rPr>
      </w:pPr>
    </w:p>
    <w:p w14:paraId="3D4590E5" w14:textId="75789B76"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1:22:16</w:t>
      </w:r>
      <w:proofErr w:type="gramEnd"/>
      <w:r w:rsidR="00E31D2A" w:rsidRPr="002359F5">
        <w:rPr>
          <w:rFonts w:ascii="Arial" w:hAnsi="Arial" w:cs="Arial"/>
          <w:color w:val="5D7284"/>
          <w:sz w:val="24"/>
          <w:szCs w:val="24"/>
        </w:rPr>
        <w:t>:</w:t>
      </w:r>
      <w:r w:rsidR="00FC53A1">
        <w:rPr>
          <w:rFonts w:ascii="Arial" w:hAnsi="Arial" w:cs="Arial"/>
          <w:sz w:val="24"/>
          <w:szCs w:val="24"/>
        </w:rPr>
        <w:tab/>
      </w:r>
      <w:r w:rsidR="00FC53A1">
        <w:rPr>
          <w:rFonts w:ascii="Arial" w:hAnsi="Arial" w:cs="Arial"/>
          <w:sz w:val="24"/>
          <w:szCs w:val="24"/>
        </w:rPr>
        <w:tab/>
      </w:r>
      <w:r w:rsidR="00FC53A1">
        <w:rPr>
          <w:rFonts w:ascii="Arial" w:hAnsi="Arial" w:cs="Arial"/>
          <w:sz w:val="24"/>
          <w:szCs w:val="24"/>
        </w:rPr>
        <w:tab/>
      </w:r>
      <w:r w:rsidRPr="002359F5">
        <w:rPr>
          <w:rFonts w:ascii="Arial" w:hAnsi="Arial" w:cs="Arial"/>
          <w:sz w:val="24"/>
          <w:szCs w:val="24"/>
        </w:rPr>
        <w:t xml:space="preserve">It was in the </w:t>
      </w:r>
      <w:proofErr w:type="spellStart"/>
      <w:r w:rsidRPr="002359F5">
        <w:rPr>
          <w:rFonts w:ascii="Arial" w:hAnsi="Arial" w:cs="Arial"/>
          <w:sz w:val="24"/>
          <w:szCs w:val="24"/>
        </w:rPr>
        <w:t>mid 70s</w:t>
      </w:r>
      <w:proofErr w:type="spellEnd"/>
      <w:r w:rsidRPr="002359F5">
        <w:rPr>
          <w:rFonts w:ascii="Arial" w:hAnsi="Arial" w:cs="Arial"/>
          <w:sz w:val="24"/>
          <w:szCs w:val="24"/>
        </w:rPr>
        <w:t>, mid to late 70s.</w:t>
      </w:r>
    </w:p>
    <w:p w14:paraId="30D46DB2" w14:textId="77777777" w:rsidR="00DC50D5" w:rsidRPr="002359F5" w:rsidRDefault="00DC50D5" w:rsidP="006E4B3F">
      <w:pPr>
        <w:spacing w:after="0"/>
        <w:jc w:val="both"/>
        <w:rPr>
          <w:rFonts w:ascii="Arial" w:hAnsi="Arial" w:cs="Arial"/>
          <w:sz w:val="24"/>
          <w:szCs w:val="24"/>
        </w:rPr>
      </w:pPr>
    </w:p>
    <w:p w14:paraId="51806D9E" w14:textId="6EE04E1E"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1:22:23</w:t>
      </w:r>
      <w:proofErr w:type="gramEnd"/>
      <w:r w:rsidR="00E31D2A" w:rsidRPr="002359F5">
        <w:rPr>
          <w:rFonts w:ascii="Arial" w:hAnsi="Arial" w:cs="Arial"/>
          <w:color w:val="5D7284"/>
          <w:sz w:val="24"/>
          <w:szCs w:val="24"/>
        </w:rPr>
        <w:t>:</w:t>
      </w:r>
      <w:r w:rsidR="00FC53A1">
        <w:rPr>
          <w:rFonts w:ascii="Arial" w:hAnsi="Arial" w:cs="Arial"/>
          <w:sz w:val="24"/>
          <w:szCs w:val="24"/>
        </w:rPr>
        <w:tab/>
      </w:r>
      <w:r w:rsidRPr="002359F5">
        <w:rPr>
          <w:rFonts w:ascii="Arial" w:hAnsi="Arial" w:cs="Arial"/>
          <w:sz w:val="24"/>
          <w:szCs w:val="24"/>
        </w:rPr>
        <w:t>And that's based on hearsay evidence from somebody else. But you don't know personally, the day.</w:t>
      </w:r>
    </w:p>
    <w:p w14:paraId="46FA1EAA" w14:textId="77777777" w:rsidR="00DC50D5" w:rsidRPr="002359F5" w:rsidRDefault="00DC50D5" w:rsidP="006E4B3F">
      <w:pPr>
        <w:spacing w:after="0"/>
        <w:jc w:val="both"/>
        <w:rPr>
          <w:rFonts w:ascii="Arial" w:hAnsi="Arial" w:cs="Arial"/>
          <w:sz w:val="24"/>
          <w:szCs w:val="24"/>
        </w:rPr>
      </w:pPr>
    </w:p>
    <w:p w14:paraId="6CC13610" w14:textId="3EEF168B"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1:22:34</w:t>
      </w:r>
      <w:proofErr w:type="gramEnd"/>
      <w:r w:rsidR="00E31D2A" w:rsidRPr="002359F5">
        <w:rPr>
          <w:rFonts w:ascii="Arial" w:hAnsi="Arial" w:cs="Arial"/>
          <w:color w:val="5D7284"/>
          <w:sz w:val="24"/>
          <w:szCs w:val="24"/>
        </w:rPr>
        <w:t>:</w:t>
      </w:r>
      <w:r w:rsidR="00990290">
        <w:rPr>
          <w:rFonts w:ascii="Arial" w:hAnsi="Arial" w:cs="Arial"/>
          <w:sz w:val="24"/>
          <w:szCs w:val="24"/>
        </w:rPr>
        <w:tab/>
      </w:r>
      <w:r w:rsidR="00990290">
        <w:rPr>
          <w:rFonts w:ascii="Arial" w:hAnsi="Arial" w:cs="Arial"/>
          <w:sz w:val="24"/>
          <w:szCs w:val="24"/>
        </w:rPr>
        <w:tab/>
      </w:r>
      <w:r w:rsidR="00990290">
        <w:rPr>
          <w:rFonts w:ascii="Arial" w:hAnsi="Arial" w:cs="Arial"/>
          <w:sz w:val="24"/>
          <w:szCs w:val="24"/>
        </w:rPr>
        <w:tab/>
      </w:r>
      <w:r w:rsidRPr="002359F5">
        <w:rPr>
          <w:rFonts w:ascii="Arial" w:hAnsi="Arial" w:cs="Arial"/>
          <w:sz w:val="24"/>
          <w:szCs w:val="24"/>
        </w:rPr>
        <w:t xml:space="preserve">I do not know. </w:t>
      </w:r>
    </w:p>
    <w:p w14:paraId="4B43F088" w14:textId="77777777" w:rsidR="00DC50D5" w:rsidRPr="002359F5" w:rsidRDefault="00DC50D5" w:rsidP="006E4B3F">
      <w:pPr>
        <w:spacing w:after="0"/>
        <w:jc w:val="both"/>
        <w:rPr>
          <w:rFonts w:ascii="Arial" w:hAnsi="Arial" w:cs="Arial"/>
          <w:sz w:val="24"/>
          <w:szCs w:val="24"/>
        </w:rPr>
      </w:pPr>
    </w:p>
    <w:p w14:paraId="38ADFC50" w14:textId="18988FBE"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1:22:36</w:t>
      </w:r>
      <w:proofErr w:type="gramEnd"/>
      <w:r w:rsidR="00E31D2A" w:rsidRPr="002359F5">
        <w:rPr>
          <w:rFonts w:ascii="Arial" w:hAnsi="Arial" w:cs="Arial"/>
          <w:color w:val="5D7284"/>
          <w:sz w:val="24"/>
          <w:szCs w:val="24"/>
        </w:rPr>
        <w:t>:</w:t>
      </w:r>
      <w:r w:rsidR="00990290">
        <w:rPr>
          <w:rFonts w:ascii="Arial" w:hAnsi="Arial" w:cs="Arial"/>
          <w:sz w:val="24"/>
          <w:szCs w:val="24"/>
        </w:rPr>
        <w:tab/>
      </w:r>
      <w:r w:rsidR="00990290">
        <w:rPr>
          <w:rFonts w:ascii="Arial" w:hAnsi="Arial" w:cs="Arial"/>
          <w:sz w:val="24"/>
          <w:szCs w:val="24"/>
        </w:rPr>
        <w:tab/>
      </w:r>
      <w:r w:rsidRPr="002359F5">
        <w:rPr>
          <w:rFonts w:ascii="Arial" w:hAnsi="Arial" w:cs="Arial"/>
          <w:sz w:val="24"/>
          <w:szCs w:val="24"/>
        </w:rPr>
        <w:t>Fair enough.  Thank you, Mr. Brown. That's okay.</w:t>
      </w:r>
    </w:p>
    <w:p w14:paraId="05B564DB" w14:textId="77777777" w:rsidR="00DC50D5" w:rsidRPr="002359F5" w:rsidRDefault="00DC50D5" w:rsidP="006E4B3F">
      <w:pPr>
        <w:spacing w:after="0"/>
        <w:jc w:val="both"/>
        <w:rPr>
          <w:rFonts w:ascii="Arial" w:hAnsi="Arial" w:cs="Arial"/>
          <w:sz w:val="24"/>
          <w:szCs w:val="24"/>
        </w:rPr>
      </w:pPr>
    </w:p>
    <w:p w14:paraId="3BC38067" w14:textId="1BC1ACA2"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1:22:39</w:t>
      </w:r>
      <w:proofErr w:type="gramEnd"/>
      <w:r w:rsidR="00E31D2A" w:rsidRPr="002359F5">
        <w:rPr>
          <w:rFonts w:ascii="Arial" w:hAnsi="Arial" w:cs="Arial"/>
          <w:color w:val="5D7284"/>
          <w:sz w:val="24"/>
          <w:szCs w:val="24"/>
        </w:rPr>
        <w:t>:</w:t>
      </w:r>
      <w:r w:rsidR="00990290">
        <w:rPr>
          <w:rFonts w:ascii="Arial" w:hAnsi="Arial" w:cs="Arial"/>
          <w:sz w:val="24"/>
          <w:szCs w:val="24"/>
        </w:rPr>
        <w:tab/>
      </w:r>
      <w:r w:rsidR="00990290">
        <w:rPr>
          <w:rFonts w:ascii="Arial" w:hAnsi="Arial" w:cs="Arial"/>
          <w:sz w:val="24"/>
          <w:szCs w:val="24"/>
        </w:rPr>
        <w:tab/>
      </w:r>
      <w:r w:rsidR="00990290">
        <w:rPr>
          <w:rFonts w:ascii="Arial" w:hAnsi="Arial" w:cs="Arial"/>
          <w:sz w:val="24"/>
          <w:szCs w:val="24"/>
        </w:rPr>
        <w:tab/>
      </w:r>
      <w:r w:rsidRPr="002359F5">
        <w:rPr>
          <w:rFonts w:ascii="Arial" w:hAnsi="Arial" w:cs="Arial"/>
          <w:sz w:val="24"/>
          <w:szCs w:val="24"/>
        </w:rPr>
        <w:t>They might.</w:t>
      </w:r>
    </w:p>
    <w:p w14:paraId="5621C762" w14:textId="77777777" w:rsidR="00DC50D5" w:rsidRPr="002359F5" w:rsidRDefault="00DC50D5" w:rsidP="006E4B3F">
      <w:pPr>
        <w:spacing w:after="0"/>
        <w:jc w:val="both"/>
        <w:rPr>
          <w:rFonts w:ascii="Arial" w:hAnsi="Arial" w:cs="Arial"/>
          <w:sz w:val="24"/>
          <w:szCs w:val="24"/>
        </w:rPr>
      </w:pPr>
    </w:p>
    <w:p w14:paraId="154EF46E" w14:textId="07E80BC0"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1:22:40</w:t>
      </w:r>
      <w:proofErr w:type="gramEnd"/>
      <w:r w:rsidR="00E31D2A" w:rsidRPr="002359F5">
        <w:rPr>
          <w:rFonts w:ascii="Arial" w:hAnsi="Arial" w:cs="Arial"/>
          <w:color w:val="5D7284"/>
          <w:sz w:val="24"/>
          <w:szCs w:val="24"/>
        </w:rPr>
        <w:t>:</w:t>
      </w:r>
      <w:r w:rsidR="006E1959">
        <w:rPr>
          <w:rFonts w:ascii="Arial" w:hAnsi="Arial" w:cs="Arial"/>
          <w:sz w:val="24"/>
          <w:szCs w:val="24"/>
        </w:rPr>
        <w:tab/>
      </w:r>
      <w:r w:rsidRPr="002359F5">
        <w:rPr>
          <w:rFonts w:ascii="Arial" w:hAnsi="Arial" w:cs="Arial"/>
          <w:sz w:val="24"/>
          <w:szCs w:val="24"/>
        </w:rPr>
        <w:t>They might Thank you. You're quite right. That makes sense.</w:t>
      </w:r>
    </w:p>
    <w:p w14:paraId="1103E4D3" w14:textId="77777777" w:rsidR="00DC50D5" w:rsidRPr="002359F5" w:rsidRDefault="00DC50D5" w:rsidP="006E4B3F">
      <w:pPr>
        <w:spacing w:after="0"/>
        <w:jc w:val="both"/>
        <w:rPr>
          <w:rFonts w:ascii="Arial" w:hAnsi="Arial" w:cs="Arial"/>
          <w:sz w:val="24"/>
          <w:szCs w:val="24"/>
        </w:rPr>
      </w:pPr>
    </w:p>
    <w:p w14:paraId="654F3671" w14:textId="6F3BB303"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1:22:44</w:t>
      </w:r>
      <w:proofErr w:type="gramEnd"/>
      <w:r w:rsidR="00C618D7" w:rsidRPr="002359F5">
        <w:rPr>
          <w:rFonts w:ascii="Arial" w:hAnsi="Arial" w:cs="Arial"/>
          <w:color w:val="5D7284"/>
          <w:sz w:val="24"/>
          <w:szCs w:val="24"/>
        </w:rPr>
        <w:t>:</w:t>
      </w:r>
      <w:r w:rsidR="006E1959">
        <w:rPr>
          <w:rFonts w:ascii="Arial" w:hAnsi="Arial" w:cs="Arial"/>
          <w:sz w:val="24"/>
          <w:szCs w:val="24"/>
        </w:rPr>
        <w:tab/>
      </w:r>
      <w:r w:rsidRPr="002359F5">
        <w:rPr>
          <w:rFonts w:ascii="Arial" w:hAnsi="Arial" w:cs="Arial"/>
          <w:sz w:val="24"/>
          <w:szCs w:val="24"/>
        </w:rPr>
        <w:t>And if I could just add, the transaction that supposedly attracted to 6800 was paid for, either by cash or cheque, depending on which lawyer is being interviewed by the police.</w:t>
      </w:r>
    </w:p>
    <w:p w14:paraId="2AE88BD5" w14:textId="77777777" w:rsidR="00DC50D5" w:rsidRPr="002359F5" w:rsidRDefault="00DC50D5" w:rsidP="006E4B3F">
      <w:pPr>
        <w:spacing w:after="0"/>
        <w:jc w:val="both"/>
        <w:rPr>
          <w:rFonts w:ascii="Arial" w:hAnsi="Arial" w:cs="Arial"/>
          <w:sz w:val="24"/>
          <w:szCs w:val="24"/>
        </w:rPr>
      </w:pPr>
    </w:p>
    <w:p w14:paraId="62D72F38" w14:textId="77777777" w:rsidR="006E1959" w:rsidRDefault="006E1959" w:rsidP="006E4B3F">
      <w:pPr>
        <w:spacing w:after="0"/>
        <w:jc w:val="both"/>
        <w:rPr>
          <w:rFonts w:ascii="Arial" w:hAnsi="Arial" w:cs="Arial"/>
          <w:b/>
          <w:sz w:val="24"/>
          <w:szCs w:val="24"/>
        </w:rPr>
      </w:pPr>
    </w:p>
    <w:p w14:paraId="2FF995FD" w14:textId="1C4DC427"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lastRenderedPageBreak/>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1:23:03</w:t>
      </w:r>
      <w:proofErr w:type="gramEnd"/>
      <w:r w:rsidR="00C618D7" w:rsidRPr="002359F5">
        <w:rPr>
          <w:rFonts w:ascii="Arial" w:hAnsi="Arial" w:cs="Arial"/>
          <w:color w:val="5D7284"/>
          <w:sz w:val="24"/>
          <w:szCs w:val="24"/>
        </w:rPr>
        <w:t>:</w:t>
      </w:r>
      <w:r w:rsidR="006E1959">
        <w:rPr>
          <w:rFonts w:ascii="Arial" w:hAnsi="Arial" w:cs="Arial"/>
          <w:sz w:val="24"/>
          <w:szCs w:val="24"/>
        </w:rPr>
        <w:tab/>
      </w:r>
      <w:r w:rsidRPr="002359F5">
        <w:rPr>
          <w:rFonts w:ascii="Arial" w:hAnsi="Arial" w:cs="Arial"/>
          <w:sz w:val="24"/>
          <w:szCs w:val="24"/>
        </w:rPr>
        <w:t xml:space="preserve">And it doesn't </w:t>
      </w:r>
      <w:proofErr w:type="spellStart"/>
      <w:r w:rsidRPr="002359F5">
        <w:rPr>
          <w:rFonts w:ascii="Arial" w:hAnsi="Arial" w:cs="Arial"/>
          <w:sz w:val="24"/>
          <w:szCs w:val="24"/>
        </w:rPr>
        <w:t>doesn't</w:t>
      </w:r>
      <w:proofErr w:type="spellEnd"/>
      <w:r w:rsidRPr="002359F5">
        <w:rPr>
          <w:rFonts w:ascii="Arial" w:hAnsi="Arial" w:cs="Arial"/>
          <w:sz w:val="24"/>
          <w:szCs w:val="24"/>
        </w:rPr>
        <w:t xml:space="preserve"> resound from the fact that cash or check, the money was in Mr. Virgil's account.</w:t>
      </w:r>
    </w:p>
    <w:p w14:paraId="14FBD205" w14:textId="77777777" w:rsidR="00DC50D5" w:rsidRPr="002359F5" w:rsidRDefault="00DC50D5" w:rsidP="006E4B3F">
      <w:pPr>
        <w:spacing w:after="0"/>
        <w:jc w:val="both"/>
        <w:rPr>
          <w:rFonts w:ascii="Arial" w:hAnsi="Arial" w:cs="Arial"/>
          <w:sz w:val="24"/>
          <w:szCs w:val="24"/>
        </w:rPr>
      </w:pPr>
    </w:p>
    <w:p w14:paraId="01F97EF6" w14:textId="6AAB9017"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1:23:09</w:t>
      </w:r>
      <w:proofErr w:type="gramEnd"/>
      <w:r w:rsidR="00C618D7" w:rsidRPr="002359F5">
        <w:rPr>
          <w:rFonts w:ascii="Arial" w:hAnsi="Arial" w:cs="Arial"/>
          <w:color w:val="5D7284"/>
          <w:sz w:val="24"/>
          <w:szCs w:val="24"/>
        </w:rPr>
        <w:t>:</w:t>
      </w:r>
      <w:r w:rsidR="0042669E">
        <w:rPr>
          <w:rFonts w:ascii="Arial" w:hAnsi="Arial" w:cs="Arial"/>
          <w:sz w:val="24"/>
          <w:szCs w:val="24"/>
        </w:rPr>
        <w:tab/>
      </w:r>
      <w:r w:rsidR="0042669E">
        <w:rPr>
          <w:rFonts w:ascii="Arial" w:hAnsi="Arial" w:cs="Arial"/>
          <w:sz w:val="24"/>
          <w:szCs w:val="24"/>
        </w:rPr>
        <w:tab/>
      </w:r>
      <w:r w:rsidR="0042669E">
        <w:rPr>
          <w:rFonts w:ascii="Arial" w:hAnsi="Arial" w:cs="Arial"/>
          <w:sz w:val="24"/>
          <w:szCs w:val="24"/>
        </w:rPr>
        <w:tab/>
      </w:r>
      <w:r w:rsidRPr="002359F5">
        <w:rPr>
          <w:rFonts w:ascii="Arial" w:hAnsi="Arial" w:cs="Arial"/>
          <w:sz w:val="24"/>
          <w:szCs w:val="24"/>
        </w:rPr>
        <w:t>It may very well be the case.</w:t>
      </w:r>
    </w:p>
    <w:p w14:paraId="5B8860A8" w14:textId="77777777" w:rsidR="00DC50D5" w:rsidRPr="002359F5" w:rsidRDefault="00DC50D5" w:rsidP="006E4B3F">
      <w:pPr>
        <w:spacing w:after="0"/>
        <w:jc w:val="both"/>
        <w:rPr>
          <w:rFonts w:ascii="Arial" w:hAnsi="Arial" w:cs="Arial"/>
          <w:sz w:val="24"/>
          <w:szCs w:val="24"/>
        </w:rPr>
      </w:pPr>
    </w:p>
    <w:p w14:paraId="4D2E7B26" w14:textId="2E2C8FED"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1:23:16</w:t>
      </w:r>
      <w:proofErr w:type="gramEnd"/>
      <w:r w:rsidR="001F1C47" w:rsidRPr="002359F5">
        <w:rPr>
          <w:rFonts w:ascii="Arial" w:hAnsi="Arial" w:cs="Arial"/>
          <w:color w:val="5D7284"/>
          <w:sz w:val="24"/>
          <w:szCs w:val="24"/>
        </w:rPr>
        <w:t>:</w:t>
      </w:r>
      <w:r w:rsidR="0042669E">
        <w:rPr>
          <w:rFonts w:ascii="Arial" w:hAnsi="Arial" w:cs="Arial"/>
          <w:sz w:val="24"/>
          <w:szCs w:val="24"/>
        </w:rPr>
        <w:tab/>
      </w:r>
      <w:r w:rsidRPr="002359F5">
        <w:rPr>
          <w:rFonts w:ascii="Arial" w:hAnsi="Arial" w:cs="Arial"/>
          <w:sz w:val="24"/>
          <w:szCs w:val="24"/>
        </w:rPr>
        <w:t>You've asserted that it was.  You said here the bank wrote to Mr. Brown to inform him that 6800 had been deposited into the account for the sale of his land.</w:t>
      </w:r>
    </w:p>
    <w:p w14:paraId="0B3730AF" w14:textId="77777777" w:rsidR="00DC50D5" w:rsidRPr="002359F5" w:rsidRDefault="00DC50D5" w:rsidP="006E4B3F">
      <w:pPr>
        <w:spacing w:after="0"/>
        <w:jc w:val="both"/>
        <w:rPr>
          <w:rFonts w:ascii="Arial" w:hAnsi="Arial" w:cs="Arial"/>
          <w:sz w:val="24"/>
          <w:szCs w:val="24"/>
        </w:rPr>
      </w:pPr>
    </w:p>
    <w:p w14:paraId="1A0365F8" w14:textId="0F7A2D78"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1:23:24</w:t>
      </w:r>
      <w:proofErr w:type="gramEnd"/>
      <w:r w:rsidR="001F1C47" w:rsidRPr="002359F5">
        <w:rPr>
          <w:rFonts w:ascii="Arial" w:hAnsi="Arial" w:cs="Arial"/>
          <w:color w:val="5D7284"/>
          <w:sz w:val="24"/>
          <w:szCs w:val="24"/>
        </w:rPr>
        <w:t>:</w:t>
      </w:r>
      <w:r w:rsidR="0042669E">
        <w:rPr>
          <w:rFonts w:ascii="Arial" w:hAnsi="Arial" w:cs="Arial"/>
          <w:sz w:val="24"/>
          <w:szCs w:val="24"/>
        </w:rPr>
        <w:tab/>
      </w:r>
      <w:r w:rsidRPr="002359F5">
        <w:rPr>
          <w:rFonts w:ascii="Arial" w:hAnsi="Arial" w:cs="Arial"/>
          <w:sz w:val="24"/>
          <w:szCs w:val="24"/>
        </w:rPr>
        <w:t xml:space="preserve">And the letter that Mr. </w:t>
      </w:r>
      <w:proofErr w:type="spellStart"/>
      <w:r w:rsidRPr="002359F5">
        <w:rPr>
          <w:rFonts w:ascii="Arial" w:hAnsi="Arial" w:cs="Arial"/>
          <w:sz w:val="24"/>
          <w:szCs w:val="24"/>
        </w:rPr>
        <w:t>Modia</w:t>
      </w:r>
      <w:proofErr w:type="spellEnd"/>
      <w:r w:rsidRPr="002359F5">
        <w:rPr>
          <w:rFonts w:ascii="Arial" w:hAnsi="Arial" w:cs="Arial"/>
          <w:sz w:val="24"/>
          <w:szCs w:val="24"/>
        </w:rPr>
        <w:t xml:space="preserve"> pe</w:t>
      </w:r>
      <w:r w:rsidR="0042669E">
        <w:rPr>
          <w:rFonts w:ascii="Arial" w:hAnsi="Arial" w:cs="Arial"/>
          <w:sz w:val="24"/>
          <w:szCs w:val="24"/>
        </w:rPr>
        <w:t>n</w:t>
      </w:r>
      <w:r w:rsidRPr="002359F5">
        <w:rPr>
          <w:rFonts w:ascii="Arial" w:hAnsi="Arial" w:cs="Arial"/>
          <w:sz w:val="24"/>
          <w:szCs w:val="24"/>
        </w:rPr>
        <w:t>ned to Mr. Wilkinson.  And speaking to the sale in February, he said that the full purchase price will be paid in cash to Mr. Virgil. And...</w:t>
      </w:r>
    </w:p>
    <w:p w14:paraId="0F6B9DDC" w14:textId="77777777" w:rsidR="00DC50D5" w:rsidRPr="002359F5" w:rsidRDefault="00DC50D5" w:rsidP="006E4B3F">
      <w:pPr>
        <w:spacing w:after="0"/>
        <w:jc w:val="both"/>
        <w:rPr>
          <w:rFonts w:ascii="Arial" w:hAnsi="Arial" w:cs="Arial"/>
          <w:sz w:val="24"/>
          <w:szCs w:val="24"/>
        </w:rPr>
      </w:pPr>
    </w:p>
    <w:p w14:paraId="7293A933" w14:textId="2CFA14B4"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1:23:25</w:t>
      </w:r>
      <w:proofErr w:type="gramEnd"/>
      <w:r w:rsidR="001F1C47" w:rsidRPr="002359F5">
        <w:rPr>
          <w:rFonts w:ascii="Arial" w:hAnsi="Arial" w:cs="Arial"/>
          <w:color w:val="5D7284"/>
          <w:sz w:val="24"/>
          <w:szCs w:val="24"/>
        </w:rPr>
        <w:t>:</w:t>
      </w:r>
      <w:r w:rsidR="0042669E">
        <w:rPr>
          <w:rFonts w:ascii="Arial" w:hAnsi="Arial" w:cs="Arial"/>
          <w:sz w:val="24"/>
          <w:szCs w:val="24"/>
        </w:rPr>
        <w:tab/>
      </w:r>
      <w:r w:rsidR="0042669E">
        <w:rPr>
          <w:rFonts w:ascii="Arial" w:hAnsi="Arial" w:cs="Arial"/>
          <w:sz w:val="24"/>
          <w:szCs w:val="24"/>
        </w:rPr>
        <w:tab/>
      </w:r>
      <w:r w:rsidRPr="002359F5">
        <w:rPr>
          <w:rFonts w:ascii="Arial" w:hAnsi="Arial" w:cs="Arial"/>
          <w:sz w:val="24"/>
          <w:szCs w:val="24"/>
        </w:rPr>
        <w:t>And do you think Mr. Virgil...</w:t>
      </w:r>
    </w:p>
    <w:p w14:paraId="25CEFDD1" w14:textId="77777777" w:rsidR="00DC50D5" w:rsidRPr="002359F5" w:rsidRDefault="00DC50D5" w:rsidP="006E4B3F">
      <w:pPr>
        <w:spacing w:after="0"/>
        <w:jc w:val="both"/>
        <w:rPr>
          <w:rFonts w:ascii="Arial" w:hAnsi="Arial" w:cs="Arial"/>
          <w:sz w:val="24"/>
          <w:szCs w:val="24"/>
        </w:rPr>
      </w:pPr>
    </w:p>
    <w:p w14:paraId="4B5B7B15" w14:textId="284FEA48"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1:23:51</w:t>
      </w:r>
      <w:proofErr w:type="gramEnd"/>
      <w:r w:rsidR="001F1C47" w:rsidRPr="002359F5">
        <w:rPr>
          <w:rFonts w:ascii="Arial" w:hAnsi="Arial" w:cs="Arial"/>
          <w:color w:val="5D7284"/>
          <w:sz w:val="24"/>
          <w:szCs w:val="24"/>
        </w:rPr>
        <w:t>:</w:t>
      </w:r>
      <w:r w:rsidR="0042669E">
        <w:rPr>
          <w:rFonts w:ascii="Arial" w:hAnsi="Arial" w:cs="Arial"/>
          <w:sz w:val="24"/>
          <w:szCs w:val="24"/>
        </w:rPr>
        <w:tab/>
      </w:r>
      <w:r w:rsidRPr="002359F5">
        <w:rPr>
          <w:rFonts w:ascii="Arial" w:hAnsi="Arial" w:cs="Arial"/>
          <w:sz w:val="24"/>
          <w:szCs w:val="24"/>
        </w:rPr>
        <w:t>You would suggest that the cash was paid 7, 8 years after the transaction supposedly took place?</w:t>
      </w:r>
    </w:p>
    <w:p w14:paraId="0F8DB404" w14:textId="77777777" w:rsidR="00DC50D5" w:rsidRPr="002359F5" w:rsidRDefault="00DC50D5" w:rsidP="006E4B3F">
      <w:pPr>
        <w:spacing w:after="0"/>
        <w:jc w:val="both"/>
        <w:rPr>
          <w:rFonts w:ascii="Arial" w:hAnsi="Arial" w:cs="Arial"/>
          <w:sz w:val="24"/>
          <w:szCs w:val="24"/>
        </w:rPr>
      </w:pPr>
    </w:p>
    <w:p w14:paraId="09C3BD01" w14:textId="550D4008"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1:24:01</w:t>
      </w:r>
      <w:proofErr w:type="gramEnd"/>
      <w:r w:rsidR="001F1C47" w:rsidRPr="002359F5">
        <w:rPr>
          <w:rFonts w:ascii="Arial" w:hAnsi="Arial" w:cs="Arial"/>
          <w:color w:val="5D7284"/>
          <w:sz w:val="24"/>
          <w:szCs w:val="24"/>
        </w:rPr>
        <w:t>:</w:t>
      </w:r>
      <w:r w:rsidR="0042669E">
        <w:rPr>
          <w:rFonts w:ascii="Arial" w:hAnsi="Arial" w:cs="Arial"/>
          <w:sz w:val="24"/>
          <w:szCs w:val="24"/>
        </w:rPr>
        <w:tab/>
      </w:r>
      <w:r w:rsidRPr="002359F5">
        <w:rPr>
          <w:rFonts w:ascii="Arial" w:hAnsi="Arial" w:cs="Arial"/>
          <w:sz w:val="24"/>
          <w:szCs w:val="24"/>
        </w:rPr>
        <w:t>I didn't suggest that at all. Sir, you're suggesting that, and on which you have no knowledge, personally, that that was the case.</w:t>
      </w:r>
    </w:p>
    <w:p w14:paraId="353692F3" w14:textId="77777777" w:rsidR="00DC50D5" w:rsidRPr="002359F5" w:rsidRDefault="00DC50D5" w:rsidP="006E4B3F">
      <w:pPr>
        <w:spacing w:after="0"/>
        <w:jc w:val="both"/>
        <w:rPr>
          <w:rFonts w:ascii="Arial" w:hAnsi="Arial" w:cs="Arial"/>
          <w:sz w:val="24"/>
          <w:szCs w:val="24"/>
        </w:rPr>
      </w:pPr>
    </w:p>
    <w:p w14:paraId="4AC5F12D" w14:textId="5328704E"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1:24:08</w:t>
      </w:r>
      <w:proofErr w:type="gramEnd"/>
      <w:r w:rsidR="001F1C47" w:rsidRPr="002359F5">
        <w:rPr>
          <w:rFonts w:ascii="Arial" w:hAnsi="Arial" w:cs="Arial"/>
          <w:color w:val="5D7284"/>
          <w:sz w:val="24"/>
          <w:szCs w:val="24"/>
        </w:rPr>
        <w:t>:</w:t>
      </w:r>
      <w:r w:rsidR="0042669E">
        <w:rPr>
          <w:rFonts w:ascii="Arial" w:hAnsi="Arial" w:cs="Arial"/>
          <w:sz w:val="24"/>
          <w:szCs w:val="24"/>
        </w:rPr>
        <w:tab/>
      </w:r>
      <w:r w:rsidR="0042669E">
        <w:rPr>
          <w:rFonts w:ascii="Arial" w:hAnsi="Arial" w:cs="Arial"/>
          <w:sz w:val="24"/>
          <w:szCs w:val="24"/>
        </w:rPr>
        <w:tab/>
      </w:r>
      <w:r w:rsidR="0042669E">
        <w:rPr>
          <w:rFonts w:ascii="Arial" w:hAnsi="Arial" w:cs="Arial"/>
          <w:sz w:val="24"/>
          <w:szCs w:val="24"/>
        </w:rPr>
        <w:tab/>
      </w:r>
      <w:r w:rsidRPr="002359F5">
        <w:rPr>
          <w:rFonts w:ascii="Arial" w:hAnsi="Arial" w:cs="Arial"/>
          <w:sz w:val="24"/>
          <w:szCs w:val="24"/>
        </w:rPr>
        <w:t>What I do know is that...</w:t>
      </w:r>
    </w:p>
    <w:p w14:paraId="26C21D65" w14:textId="77777777" w:rsidR="00DC50D5" w:rsidRPr="002359F5" w:rsidRDefault="00DC50D5" w:rsidP="006E4B3F">
      <w:pPr>
        <w:spacing w:after="0"/>
        <w:jc w:val="both"/>
        <w:rPr>
          <w:rFonts w:ascii="Arial" w:hAnsi="Arial" w:cs="Arial"/>
          <w:sz w:val="24"/>
          <w:szCs w:val="24"/>
        </w:rPr>
      </w:pPr>
    </w:p>
    <w:p w14:paraId="7BED2AEE" w14:textId="6C97056E"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1:24:10</w:t>
      </w:r>
      <w:proofErr w:type="gramEnd"/>
      <w:r w:rsidR="001F1C47" w:rsidRPr="002359F5">
        <w:rPr>
          <w:rFonts w:ascii="Arial" w:hAnsi="Arial" w:cs="Arial"/>
          <w:color w:val="5D7284"/>
          <w:sz w:val="24"/>
          <w:szCs w:val="24"/>
        </w:rPr>
        <w:t>:</w:t>
      </w:r>
      <w:r w:rsidR="0042669E">
        <w:rPr>
          <w:rFonts w:ascii="Arial" w:hAnsi="Arial" w:cs="Arial"/>
          <w:sz w:val="24"/>
          <w:szCs w:val="24"/>
        </w:rPr>
        <w:tab/>
      </w:r>
      <w:r w:rsidRPr="002359F5">
        <w:rPr>
          <w:rFonts w:ascii="Arial" w:hAnsi="Arial" w:cs="Arial"/>
          <w:sz w:val="24"/>
          <w:szCs w:val="24"/>
        </w:rPr>
        <w:t>Do you accept what I just said, Sir, before you go off on another tangent?</w:t>
      </w:r>
    </w:p>
    <w:p w14:paraId="5494E086" w14:textId="77777777" w:rsidR="00DC50D5" w:rsidRPr="002359F5" w:rsidRDefault="00DC50D5" w:rsidP="006E4B3F">
      <w:pPr>
        <w:spacing w:after="0"/>
        <w:jc w:val="both"/>
        <w:rPr>
          <w:rFonts w:ascii="Arial" w:hAnsi="Arial" w:cs="Arial"/>
          <w:sz w:val="24"/>
          <w:szCs w:val="24"/>
        </w:rPr>
      </w:pPr>
    </w:p>
    <w:p w14:paraId="4DC5BDEF" w14:textId="6D96FA29"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1:24:16</w:t>
      </w:r>
      <w:proofErr w:type="gramEnd"/>
      <w:r w:rsidR="001F1C47" w:rsidRPr="002359F5">
        <w:rPr>
          <w:rFonts w:ascii="Arial" w:hAnsi="Arial" w:cs="Arial"/>
          <w:color w:val="5D7284"/>
          <w:sz w:val="24"/>
          <w:szCs w:val="24"/>
        </w:rPr>
        <w:t>:</w:t>
      </w:r>
      <w:r w:rsidR="0042669E">
        <w:rPr>
          <w:rFonts w:ascii="Arial" w:hAnsi="Arial" w:cs="Arial"/>
          <w:sz w:val="24"/>
          <w:szCs w:val="24"/>
        </w:rPr>
        <w:tab/>
      </w:r>
      <w:r w:rsidR="0042669E">
        <w:rPr>
          <w:rFonts w:ascii="Arial" w:hAnsi="Arial" w:cs="Arial"/>
          <w:sz w:val="24"/>
          <w:szCs w:val="24"/>
        </w:rPr>
        <w:tab/>
      </w:r>
      <w:r w:rsidR="0042669E">
        <w:rPr>
          <w:rFonts w:ascii="Arial" w:hAnsi="Arial" w:cs="Arial"/>
          <w:sz w:val="24"/>
          <w:szCs w:val="24"/>
        </w:rPr>
        <w:tab/>
      </w:r>
      <w:r w:rsidRPr="002359F5">
        <w:rPr>
          <w:rFonts w:ascii="Arial" w:hAnsi="Arial" w:cs="Arial"/>
          <w:sz w:val="24"/>
          <w:szCs w:val="24"/>
        </w:rPr>
        <w:t>With respect, Mr. White, you asked me if I accept.</w:t>
      </w:r>
    </w:p>
    <w:p w14:paraId="361453F7" w14:textId="77777777" w:rsidR="00DC50D5" w:rsidRPr="002359F5" w:rsidRDefault="00DC50D5" w:rsidP="006E4B3F">
      <w:pPr>
        <w:spacing w:after="0"/>
        <w:jc w:val="both"/>
        <w:rPr>
          <w:rFonts w:ascii="Arial" w:hAnsi="Arial" w:cs="Arial"/>
          <w:sz w:val="24"/>
          <w:szCs w:val="24"/>
        </w:rPr>
      </w:pPr>
    </w:p>
    <w:p w14:paraId="447E66EA" w14:textId="40F6BBE9"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1:24:28</w:t>
      </w:r>
      <w:proofErr w:type="gramEnd"/>
      <w:r w:rsidR="001F1C47" w:rsidRPr="002359F5">
        <w:rPr>
          <w:rFonts w:ascii="Arial" w:hAnsi="Arial" w:cs="Arial"/>
          <w:color w:val="5D7284"/>
          <w:sz w:val="24"/>
          <w:szCs w:val="24"/>
        </w:rPr>
        <w:t>:</w:t>
      </w:r>
      <w:r w:rsidR="0042669E">
        <w:rPr>
          <w:rFonts w:ascii="Arial" w:hAnsi="Arial" w:cs="Arial"/>
          <w:sz w:val="24"/>
          <w:szCs w:val="24"/>
        </w:rPr>
        <w:tab/>
      </w:r>
      <w:r w:rsidRPr="002359F5">
        <w:rPr>
          <w:rFonts w:ascii="Arial" w:hAnsi="Arial" w:cs="Arial"/>
          <w:sz w:val="24"/>
          <w:szCs w:val="24"/>
        </w:rPr>
        <w:t>That you do not know personally when the money went into the account.</w:t>
      </w:r>
    </w:p>
    <w:p w14:paraId="403EEEBB" w14:textId="77777777" w:rsidR="00DC50D5" w:rsidRPr="002359F5" w:rsidRDefault="00DC50D5" w:rsidP="006E4B3F">
      <w:pPr>
        <w:spacing w:after="0"/>
        <w:jc w:val="both"/>
        <w:rPr>
          <w:rFonts w:ascii="Arial" w:hAnsi="Arial" w:cs="Arial"/>
          <w:sz w:val="24"/>
          <w:szCs w:val="24"/>
        </w:rPr>
      </w:pPr>
    </w:p>
    <w:p w14:paraId="04C34D04" w14:textId="0C1F8B94"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1:24:32</w:t>
      </w:r>
      <w:proofErr w:type="gramEnd"/>
      <w:r w:rsidR="001F1C47" w:rsidRPr="002359F5">
        <w:rPr>
          <w:rFonts w:ascii="Arial" w:hAnsi="Arial" w:cs="Arial"/>
          <w:color w:val="5D7284"/>
          <w:sz w:val="24"/>
          <w:szCs w:val="24"/>
        </w:rPr>
        <w:t>:</w:t>
      </w:r>
      <w:r w:rsidR="0042669E">
        <w:rPr>
          <w:rFonts w:ascii="Arial" w:hAnsi="Arial" w:cs="Arial"/>
          <w:sz w:val="24"/>
          <w:szCs w:val="24"/>
        </w:rPr>
        <w:tab/>
      </w:r>
      <w:r w:rsidR="0042669E">
        <w:rPr>
          <w:rFonts w:ascii="Arial" w:hAnsi="Arial" w:cs="Arial"/>
          <w:sz w:val="24"/>
          <w:szCs w:val="24"/>
        </w:rPr>
        <w:tab/>
      </w:r>
      <w:r w:rsidR="0042669E">
        <w:rPr>
          <w:rFonts w:ascii="Arial" w:hAnsi="Arial" w:cs="Arial"/>
          <w:sz w:val="24"/>
          <w:szCs w:val="24"/>
        </w:rPr>
        <w:tab/>
      </w:r>
      <w:r w:rsidRPr="002359F5">
        <w:rPr>
          <w:rFonts w:ascii="Arial" w:hAnsi="Arial" w:cs="Arial"/>
          <w:sz w:val="24"/>
          <w:szCs w:val="24"/>
        </w:rPr>
        <w:t>I do not.</w:t>
      </w:r>
    </w:p>
    <w:p w14:paraId="536E5477" w14:textId="77777777" w:rsidR="00DC50D5" w:rsidRPr="002359F5" w:rsidRDefault="00DC50D5" w:rsidP="006E4B3F">
      <w:pPr>
        <w:spacing w:after="0"/>
        <w:jc w:val="both"/>
        <w:rPr>
          <w:rFonts w:ascii="Arial" w:hAnsi="Arial" w:cs="Arial"/>
          <w:sz w:val="24"/>
          <w:szCs w:val="24"/>
        </w:rPr>
      </w:pPr>
    </w:p>
    <w:p w14:paraId="24F86988" w14:textId="082BC6E6"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1:24:33</w:t>
      </w:r>
      <w:proofErr w:type="gramEnd"/>
      <w:r w:rsidR="001F1C47" w:rsidRPr="002359F5">
        <w:rPr>
          <w:rFonts w:ascii="Arial" w:hAnsi="Arial" w:cs="Arial"/>
          <w:color w:val="5D7284"/>
          <w:sz w:val="24"/>
          <w:szCs w:val="24"/>
        </w:rPr>
        <w:t>:</w:t>
      </w:r>
      <w:r w:rsidR="0042669E">
        <w:rPr>
          <w:rFonts w:ascii="Arial" w:hAnsi="Arial" w:cs="Arial"/>
          <w:sz w:val="24"/>
          <w:szCs w:val="24"/>
        </w:rPr>
        <w:tab/>
      </w:r>
      <w:r w:rsidR="0042669E">
        <w:rPr>
          <w:rFonts w:ascii="Arial" w:hAnsi="Arial" w:cs="Arial"/>
          <w:sz w:val="24"/>
          <w:szCs w:val="24"/>
        </w:rPr>
        <w:tab/>
      </w:r>
      <w:r w:rsidRPr="002359F5">
        <w:rPr>
          <w:rFonts w:ascii="Arial" w:hAnsi="Arial" w:cs="Arial"/>
          <w:sz w:val="24"/>
          <w:szCs w:val="24"/>
        </w:rPr>
        <w:t xml:space="preserve">Thank you. Okay. He may have one added to that. </w:t>
      </w:r>
    </w:p>
    <w:p w14:paraId="68F55095" w14:textId="77777777" w:rsidR="00DC50D5" w:rsidRPr="002359F5" w:rsidRDefault="00DC50D5" w:rsidP="006E4B3F">
      <w:pPr>
        <w:spacing w:after="0"/>
        <w:jc w:val="both"/>
        <w:rPr>
          <w:rFonts w:ascii="Arial" w:hAnsi="Arial" w:cs="Arial"/>
          <w:sz w:val="24"/>
          <w:szCs w:val="24"/>
        </w:rPr>
      </w:pPr>
    </w:p>
    <w:p w14:paraId="69102E30" w14:textId="3272D277"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1:24:35</w:t>
      </w:r>
      <w:proofErr w:type="gramEnd"/>
      <w:r w:rsidR="001F1C47" w:rsidRPr="002359F5">
        <w:rPr>
          <w:rFonts w:ascii="Arial" w:hAnsi="Arial" w:cs="Arial"/>
          <w:color w:val="5D7284"/>
          <w:sz w:val="24"/>
          <w:szCs w:val="24"/>
        </w:rPr>
        <w:t>:</w:t>
      </w:r>
      <w:r w:rsidR="0042669E">
        <w:rPr>
          <w:rFonts w:ascii="Arial" w:hAnsi="Arial" w:cs="Arial"/>
          <w:sz w:val="24"/>
          <w:szCs w:val="24"/>
        </w:rPr>
        <w:tab/>
      </w:r>
      <w:r w:rsidR="0042669E">
        <w:rPr>
          <w:rFonts w:ascii="Arial" w:hAnsi="Arial" w:cs="Arial"/>
          <w:sz w:val="24"/>
          <w:szCs w:val="24"/>
        </w:rPr>
        <w:tab/>
      </w:r>
      <w:r w:rsidR="0042669E">
        <w:rPr>
          <w:rFonts w:ascii="Arial" w:hAnsi="Arial" w:cs="Arial"/>
          <w:sz w:val="24"/>
          <w:szCs w:val="24"/>
        </w:rPr>
        <w:tab/>
      </w:r>
      <w:r w:rsidRPr="002359F5">
        <w:rPr>
          <w:rFonts w:ascii="Arial" w:hAnsi="Arial" w:cs="Arial"/>
          <w:sz w:val="24"/>
          <w:szCs w:val="24"/>
        </w:rPr>
        <w:t xml:space="preserve">No.  </w:t>
      </w:r>
    </w:p>
    <w:p w14:paraId="2CC8DA74" w14:textId="77777777" w:rsidR="00DC50D5" w:rsidRPr="002359F5" w:rsidRDefault="00DC50D5" w:rsidP="006E4B3F">
      <w:pPr>
        <w:spacing w:after="0"/>
        <w:jc w:val="both"/>
        <w:rPr>
          <w:rFonts w:ascii="Arial" w:hAnsi="Arial" w:cs="Arial"/>
          <w:sz w:val="24"/>
          <w:szCs w:val="24"/>
        </w:rPr>
      </w:pPr>
    </w:p>
    <w:p w14:paraId="0F9FB8E6" w14:textId="77777777" w:rsidR="0042669E" w:rsidRDefault="0042669E" w:rsidP="006E4B3F">
      <w:pPr>
        <w:spacing w:after="0"/>
        <w:jc w:val="both"/>
        <w:rPr>
          <w:rFonts w:ascii="Arial" w:hAnsi="Arial" w:cs="Arial"/>
          <w:b/>
          <w:sz w:val="24"/>
          <w:szCs w:val="24"/>
        </w:rPr>
      </w:pPr>
    </w:p>
    <w:p w14:paraId="0989B3E3" w14:textId="500A58CF"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lastRenderedPageBreak/>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1:24:36</w:t>
      </w:r>
      <w:proofErr w:type="gramEnd"/>
      <w:r w:rsidR="001F1C47" w:rsidRPr="002359F5">
        <w:rPr>
          <w:rFonts w:ascii="Arial" w:hAnsi="Arial" w:cs="Arial"/>
          <w:color w:val="5D7284"/>
          <w:sz w:val="24"/>
          <w:szCs w:val="24"/>
        </w:rPr>
        <w:t>:</w:t>
      </w:r>
      <w:r w:rsidR="0042669E">
        <w:rPr>
          <w:rFonts w:ascii="Arial" w:hAnsi="Arial" w:cs="Arial"/>
          <w:sz w:val="24"/>
          <w:szCs w:val="24"/>
        </w:rPr>
        <w:tab/>
      </w:r>
      <w:r w:rsidRPr="002359F5">
        <w:rPr>
          <w:rFonts w:ascii="Arial" w:hAnsi="Arial" w:cs="Arial"/>
          <w:sz w:val="24"/>
          <w:szCs w:val="24"/>
        </w:rPr>
        <w:t>Thank you.  So you cannot point to anywhere in this statement that you have made, or in any of the other documents that you have submitted, that John Swan engaged in a fraudulent activity. With any specificity other than this broad</w:t>
      </w:r>
      <w:r w:rsidR="009A08C0">
        <w:rPr>
          <w:rFonts w:ascii="Arial" w:hAnsi="Arial" w:cs="Arial"/>
          <w:sz w:val="24"/>
          <w:szCs w:val="24"/>
        </w:rPr>
        <w:t>-</w:t>
      </w:r>
      <w:r w:rsidRPr="002359F5">
        <w:rPr>
          <w:rFonts w:ascii="Arial" w:hAnsi="Arial" w:cs="Arial"/>
          <w:sz w:val="24"/>
          <w:szCs w:val="24"/>
        </w:rPr>
        <w:t>brush approach called a fraudulent screen, schem</w:t>
      </w:r>
      <w:r w:rsidR="00A431FC">
        <w:rPr>
          <w:rFonts w:ascii="Arial" w:hAnsi="Arial" w:cs="Arial"/>
          <w:sz w:val="24"/>
          <w:szCs w:val="24"/>
        </w:rPr>
        <w:t>e</w:t>
      </w:r>
      <w:r w:rsidRPr="002359F5">
        <w:rPr>
          <w:rFonts w:ascii="Arial" w:hAnsi="Arial" w:cs="Arial"/>
          <w:sz w:val="24"/>
          <w:szCs w:val="24"/>
        </w:rPr>
        <w:t>.</w:t>
      </w:r>
    </w:p>
    <w:p w14:paraId="02C6BE1F" w14:textId="77777777" w:rsidR="00DC50D5" w:rsidRPr="002359F5" w:rsidRDefault="00DC50D5" w:rsidP="006E4B3F">
      <w:pPr>
        <w:spacing w:after="0"/>
        <w:jc w:val="both"/>
        <w:rPr>
          <w:rFonts w:ascii="Arial" w:hAnsi="Arial" w:cs="Arial"/>
          <w:sz w:val="24"/>
          <w:szCs w:val="24"/>
        </w:rPr>
      </w:pPr>
    </w:p>
    <w:p w14:paraId="2CA0D84E" w14:textId="16129B75"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1:25:10</w:t>
      </w:r>
      <w:proofErr w:type="gramEnd"/>
      <w:r w:rsidR="001F1C47" w:rsidRPr="002359F5">
        <w:rPr>
          <w:rFonts w:ascii="Arial" w:hAnsi="Arial" w:cs="Arial"/>
          <w:color w:val="5D7284"/>
          <w:sz w:val="24"/>
          <w:szCs w:val="24"/>
        </w:rPr>
        <w:t>:</w:t>
      </w:r>
      <w:r w:rsidR="00A431FC">
        <w:rPr>
          <w:rFonts w:ascii="Arial" w:hAnsi="Arial" w:cs="Arial"/>
          <w:sz w:val="24"/>
          <w:szCs w:val="24"/>
        </w:rPr>
        <w:tab/>
      </w:r>
      <w:r w:rsidRPr="002359F5">
        <w:rPr>
          <w:rFonts w:ascii="Arial" w:hAnsi="Arial" w:cs="Arial"/>
          <w:sz w:val="24"/>
          <w:szCs w:val="24"/>
        </w:rPr>
        <w:t>With respect counsel, I think you're rephrasing and they're rephrasing an earlier question. And I gave you my answer, then I can give it again. But I don't I don't describe the facts as presented in the same vein. So</w:t>
      </w:r>
      <w:r w:rsidR="00AF40AB">
        <w:rPr>
          <w:rFonts w:ascii="Arial" w:hAnsi="Arial" w:cs="Arial"/>
          <w:sz w:val="24"/>
          <w:szCs w:val="24"/>
        </w:rPr>
        <w:t>,</w:t>
      </w:r>
      <w:r w:rsidRPr="002359F5">
        <w:rPr>
          <w:rFonts w:ascii="Arial" w:hAnsi="Arial" w:cs="Arial"/>
          <w:sz w:val="24"/>
          <w:szCs w:val="24"/>
        </w:rPr>
        <w:t xml:space="preserve"> I'm not.  It seems the same question that we've spent quite some time on. </w:t>
      </w:r>
    </w:p>
    <w:p w14:paraId="3196E315" w14:textId="77777777" w:rsidR="00DC50D5" w:rsidRPr="002359F5" w:rsidRDefault="00DC50D5" w:rsidP="006E4B3F">
      <w:pPr>
        <w:spacing w:after="0"/>
        <w:jc w:val="both"/>
        <w:rPr>
          <w:rFonts w:ascii="Arial" w:hAnsi="Arial" w:cs="Arial"/>
          <w:sz w:val="24"/>
          <w:szCs w:val="24"/>
        </w:rPr>
      </w:pPr>
    </w:p>
    <w:p w14:paraId="7E6DD294" w14:textId="7AB35624"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1:25:36</w:t>
      </w:r>
      <w:proofErr w:type="gramEnd"/>
      <w:r w:rsidR="001F1C47" w:rsidRPr="002359F5">
        <w:rPr>
          <w:rFonts w:ascii="Arial" w:hAnsi="Arial" w:cs="Arial"/>
          <w:color w:val="5D7284"/>
          <w:sz w:val="24"/>
          <w:szCs w:val="24"/>
        </w:rPr>
        <w:t>:</w:t>
      </w:r>
      <w:r w:rsidR="00A431FC">
        <w:rPr>
          <w:rFonts w:ascii="Arial" w:hAnsi="Arial" w:cs="Arial"/>
          <w:sz w:val="24"/>
          <w:szCs w:val="24"/>
        </w:rPr>
        <w:tab/>
      </w:r>
      <w:r w:rsidRPr="002359F5">
        <w:rPr>
          <w:rFonts w:ascii="Arial" w:hAnsi="Arial" w:cs="Arial"/>
          <w:sz w:val="24"/>
          <w:szCs w:val="24"/>
        </w:rPr>
        <w:t>And because you've not provided any specific incidents of fraudulent activity by John Swan, isn't that correct?</w:t>
      </w:r>
    </w:p>
    <w:p w14:paraId="56346A54" w14:textId="77777777" w:rsidR="00DC50D5" w:rsidRPr="002359F5" w:rsidRDefault="00DC50D5" w:rsidP="006E4B3F">
      <w:pPr>
        <w:spacing w:after="0"/>
        <w:jc w:val="both"/>
        <w:rPr>
          <w:rFonts w:ascii="Arial" w:hAnsi="Arial" w:cs="Arial"/>
          <w:sz w:val="24"/>
          <w:szCs w:val="24"/>
        </w:rPr>
      </w:pPr>
    </w:p>
    <w:p w14:paraId="35946E5D" w14:textId="4444F357"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 xml:space="preserve">Charles Brown  </w:t>
      </w:r>
      <w:r w:rsidRPr="002359F5">
        <w:rPr>
          <w:rFonts w:ascii="Arial" w:hAnsi="Arial" w:cs="Arial"/>
          <w:color w:val="5D7284"/>
          <w:sz w:val="24"/>
          <w:szCs w:val="24"/>
        </w:rPr>
        <w:t>1:25:43</w:t>
      </w:r>
      <w:r w:rsidR="001F1C47" w:rsidRPr="002359F5">
        <w:rPr>
          <w:rFonts w:ascii="Arial" w:hAnsi="Arial" w:cs="Arial"/>
          <w:color w:val="5D7284"/>
          <w:sz w:val="24"/>
          <w:szCs w:val="24"/>
        </w:rPr>
        <w:t>:</w:t>
      </w:r>
      <w:r w:rsidR="00A431FC">
        <w:rPr>
          <w:rFonts w:ascii="Arial" w:hAnsi="Arial" w:cs="Arial"/>
          <w:sz w:val="24"/>
          <w:szCs w:val="24"/>
        </w:rPr>
        <w:tab/>
      </w:r>
      <w:r w:rsidRPr="002359F5">
        <w:rPr>
          <w:rFonts w:ascii="Arial" w:hAnsi="Arial" w:cs="Arial"/>
          <w:sz w:val="24"/>
          <w:szCs w:val="24"/>
        </w:rPr>
        <w:t xml:space="preserve">Well, as I indicated earlier, we presented what we believe to be a series of facts through our evidence, and we like we look at the facts in total, the whole truth and connect the facts as we see fit, and present our conclusions of those facts. Now, as I indicated earlier, we can have our own opinions and our own conclusions. But the facts are not optional. And the facts that we've relied upon to draw our conclusions around fraudulent activity have been presented. </w:t>
      </w:r>
    </w:p>
    <w:p w14:paraId="1A5AB86F" w14:textId="77777777" w:rsidR="00DC50D5" w:rsidRPr="002359F5" w:rsidRDefault="00DC50D5" w:rsidP="006E4B3F">
      <w:pPr>
        <w:spacing w:after="0"/>
        <w:jc w:val="both"/>
        <w:rPr>
          <w:rFonts w:ascii="Arial" w:hAnsi="Arial" w:cs="Arial"/>
          <w:sz w:val="24"/>
          <w:szCs w:val="24"/>
        </w:rPr>
      </w:pPr>
    </w:p>
    <w:p w14:paraId="44866BFF" w14:textId="1103A7A0"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1:26:23</w:t>
      </w:r>
      <w:proofErr w:type="gramEnd"/>
      <w:r w:rsidR="001F1C47" w:rsidRPr="002359F5">
        <w:rPr>
          <w:rFonts w:ascii="Arial" w:hAnsi="Arial" w:cs="Arial"/>
          <w:color w:val="5D7284"/>
          <w:sz w:val="24"/>
          <w:szCs w:val="24"/>
        </w:rPr>
        <w:t>:</w:t>
      </w:r>
      <w:r w:rsidR="00A431FC">
        <w:rPr>
          <w:rFonts w:ascii="Arial" w:hAnsi="Arial" w:cs="Arial"/>
          <w:sz w:val="24"/>
          <w:szCs w:val="24"/>
        </w:rPr>
        <w:tab/>
      </w:r>
      <w:r w:rsidRPr="002359F5">
        <w:rPr>
          <w:rFonts w:ascii="Arial" w:hAnsi="Arial" w:cs="Arial"/>
          <w:sz w:val="24"/>
          <w:szCs w:val="24"/>
        </w:rPr>
        <w:t xml:space="preserve">And none of that which has been presented, you will accept from me involves a specific activity by John Swan. </w:t>
      </w:r>
    </w:p>
    <w:p w14:paraId="73E9E642" w14:textId="77777777" w:rsidR="00DC50D5" w:rsidRPr="002359F5" w:rsidRDefault="00DC50D5" w:rsidP="006E4B3F">
      <w:pPr>
        <w:spacing w:after="0"/>
        <w:jc w:val="both"/>
        <w:rPr>
          <w:rFonts w:ascii="Arial" w:hAnsi="Arial" w:cs="Arial"/>
          <w:sz w:val="24"/>
          <w:szCs w:val="24"/>
        </w:rPr>
      </w:pPr>
    </w:p>
    <w:p w14:paraId="207FC530" w14:textId="36EF7F4A" w:rsidR="00DC50D5" w:rsidRPr="002359F5" w:rsidRDefault="007E1724" w:rsidP="006E4B3F">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1:26:34</w:t>
      </w:r>
      <w:proofErr w:type="gramEnd"/>
      <w:r w:rsidR="001F1C47" w:rsidRPr="002359F5">
        <w:rPr>
          <w:rFonts w:ascii="Arial" w:hAnsi="Arial" w:cs="Arial"/>
          <w:color w:val="5D7284"/>
          <w:sz w:val="24"/>
          <w:szCs w:val="24"/>
        </w:rPr>
        <w:t>:</w:t>
      </w:r>
      <w:r w:rsidR="00A431FC">
        <w:rPr>
          <w:rFonts w:ascii="Arial" w:hAnsi="Arial" w:cs="Arial"/>
          <w:sz w:val="24"/>
          <w:szCs w:val="24"/>
        </w:rPr>
        <w:tab/>
      </w:r>
      <w:r w:rsidR="00A431FC">
        <w:rPr>
          <w:rFonts w:ascii="Arial" w:hAnsi="Arial" w:cs="Arial"/>
          <w:sz w:val="24"/>
          <w:szCs w:val="24"/>
        </w:rPr>
        <w:tab/>
      </w:r>
      <w:r w:rsidR="00A431FC">
        <w:rPr>
          <w:rFonts w:ascii="Arial" w:hAnsi="Arial" w:cs="Arial"/>
          <w:sz w:val="24"/>
          <w:szCs w:val="24"/>
        </w:rPr>
        <w:tab/>
      </w:r>
      <w:r w:rsidRPr="002359F5">
        <w:rPr>
          <w:rFonts w:ascii="Arial" w:hAnsi="Arial" w:cs="Arial"/>
          <w:sz w:val="24"/>
          <w:szCs w:val="24"/>
        </w:rPr>
        <w:t>I cannot accept that.</w:t>
      </w:r>
    </w:p>
    <w:p w14:paraId="60BC8FFD" w14:textId="77777777" w:rsidR="00DC50D5" w:rsidRPr="002359F5" w:rsidRDefault="00DC50D5" w:rsidP="006E4B3F">
      <w:pPr>
        <w:spacing w:after="0"/>
        <w:jc w:val="both"/>
        <w:rPr>
          <w:rFonts w:ascii="Arial" w:hAnsi="Arial" w:cs="Arial"/>
          <w:sz w:val="24"/>
          <w:szCs w:val="24"/>
        </w:rPr>
      </w:pPr>
    </w:p>
    <w:p w14:paraId="6028D58D" w14:textId="4EA0C9E3"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1:26:36</w:t>
      </w:r>
      <w:proofErr w:type="gramEnd"/>
      <w:r w:rsidR="001F1C47" w:rsidRPr="002359F5">
        <w:rPr>
          <w:rFonts w:ascii="Arial" w:hAnsi="Arial" w:cs="Arial"/>
          <w:color w:val="5D7284"/>
          <w:sz w:val="24"/>
          <w:szCs w:val="24"/>
        </w:rPr>
        <w:t>:</w:t>
      </w:r>
      <w:r w:rsidR="00A431FC">
        <w:rPr>
          <w:rFonts w:ascii="Arial" w:hAnsi="Arial" w:cs="Arial"/>
          <w:sz w:val="24"/>
          <w:szCs w:val="24"/>
        </w:rPr>
        <w:tab/>
      </w:r>
      <w:r w:rsidRPr="002359F5">
        <w:rPr>
          <w:rFonts w:ascii="Arial" w:hAnsi="Arial" w:cs="Arial"/>
          <w:sz w:val="24"/>
          <w:szCs w:val="24"/>
        </w:rPr>
        <w:t>Point to the specific activity, that specific fact not your opinion, the specific fact, which does that.</w:t>
      </w:r>
    </w:p>
    <w:p w14:paraId="19955FBC" w14:textId="77777777" w:rsidR="00DC50D5" w:rsidRPr="002359F5" w:rsidRDefault="00DC50D5" w:rsidP="006E4B3F">
      <w:pPr>
        <w:spacing w:after="0"/>
        <w:jc w:val="both"/>
        <w:rPr>
          <w:rFonts w:ascii="Arial" w:hAnsi="Arial" w:cs="Arial"/>
          <w:sz w:val="24"/>
          <w:szCs w:val="24"/>
        </w:rPr>
      </w:pPr>
    </w:p>
    <w:p w14:paraId="4C7BEA14" w14:textId="05AABED0" w:rsidR="00DC50D5" w:rsidRPr="002359F5" w:rsidRDefault="007E1724" w:rsidP="006E4B3F">
      <w:pPr>
        <w:spacing w:after="0"/>
        <w:ind w:left="4320" w:hanging="4320"/>
        <w:jc w:val="both"/>
        <w:rPr>
          <w:rFonts w:ascii="Arial" w:hAnsi="Arial" w:cs="Arial"/>
          <w:sz w:val="24"/>
          <w:szCs w:val="24"/>
        </w:rPr>
      </w:pPr>
      <w:r w:rsidRPr="002359F5">
        <w:rPr>
          <w:rFonts w:ascii="Arial" w:hAnsi="Arial" w:cs="Arial"/>
          <w:b/>
          <w:sz w:val="24"/>
          <w:szCs w:val="24"/>
        </w:rPr>
        <w:t xml:space="preserve">Charles Brown  </w:t>
      </w:r>
      <w:r w:rsidRPr="002359F5">
        <w:rPr>
          <w:rFonts w:ascii="Arial" w:hAnsi="Arial" w:cs="Arial"/>
          <w:color w:val="5D7284"/>
          <w:sz w:val="24"/>
          <w:szCs w:val="24"/>
        </w:rPr>
        <w:t>1:26:43</w:t>
      </w:r>
      <w:r w:rsidR="001F1C47" w:rsidRPr="002359F5">
        <w:rPr>
          <w:rFonts w:ascii="Arial" w:hAnsi="Arial" w:cs="Arial"/>
          <w:color w:val="5D7284"/>
          <w:sz w:val="24"/>
          <w:szCs w:val="24"/>
        </w:rPr>
        <w:t>:</w:t>
      </w:r>
      <w:r w:rsidR="00A431FC">
        <w:rPr>
          <w:rFonts w:ascii="Arial" w:hAnsi="Arial" w:cs="Arial"/>
          <w:sz w:val="24"/>
          <w:szCs w:val="24"/>
        </w:rPr>
        <w:tab/>
      </w:r>
      <w:r w:rsidRPr="002359F5">
        <w:rPr>
          <w:rFonts w:ascii="Arial" w:hAnsi="Arial" w:cs="Arial"/>
          <w:sz w:val="24"/>
          <w:szCs w:val="24"/>
        </w:rPr>
        <w:t xml:space="preserve">The specific facts, as we've outlined, clearly demonstrate the involvement of Mr. John Swan in the 1969 transaction from accepting and relying upon fraudulent documents, although he may not have </w:t>
      </w:r>
      <w:r w:rsidRPr="002359F5">
        <w:rPr>
          <w:rFonts w:ascii="Arial" w:hAnsi="Arial" w:cs="Arial"/>
          <w:sz w:val="24"/>
          <w:szCs w:val="24"/>
        </w:rPr>
        <w:lastRenderedPageBreak/>
        <w:t>prepared them. They were relied upon. We know this because the 1970 transaction relies upon the fraudulent activity of Mr. Russell Levi Pearman, and others as we've articulated.</w:t>
      </w:r>
    </w:p>
    <w:p w14:paraId="48CFE1D9" w14:textId="77777777" w:rsidR="00DC50D5" w:rsidRPr="002359F5" w:rsidRDefault="00DC50D5">
      <w:pPr>
        <w:spacing w:after="0"/>
        <w:rPr>
          <w:rFonts w:ascii="Arial" w:hAnsi="Arial" w:cs="Arial"/>
          <w:sz w:val="24"/>
          <w:szCs w:val="24"/>
        </w:rPr>
      </w:pPr>
    </w:p>
    <w:p w14:paraId="3AB0BE3C" w14:textId="0986F3E4" w:rsidR="00DC50D5" w:rsidRPr="002359F5" w:rsidRDefault="007E1724" w:rsidP="009B7ED1">
      <w:pPr>
        <w:spacing w:after="0"/>
        <w:ind w:left="4320" w:hanging="432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1:27:23</w:t>
      </w:r>
      <w:proofErr w:type="gramEnd"/>
      <w:r w:rsidR="001F1C47" w:rsidRPr="002359F5">
        <w:rPr>
          <w:rFonts w:ascii="Arial" w:hAnsi="Arial" w:cs="Arial"/>
          <w:color w:val="5D7284"/>
          <w:sz w:val="24"/>
          <w:szCs w:val="24"/>
        </w:rPr>
        <w:t>:</w:t>
      </w:r>
      <w:r w:rsidR="006E4B3F">
        <w:rPr>
          <w:rFonts w:ascii="Arial" w:hAnsi="Arial" w:cs="Arial"/>
          <w:sz w:val="24"/>
          <w:szCs w:val="24"/>
        </w:rPr>
        <w:tab/>
      </w:r>
      <w:r w:rsidRPr="002359F5">
        <w:rPr>
          <w:rFonts w:ascii="Arial" w:hAnsi="Arial" w:cs="Arial"/>
          <w:sz w:val="24"/>
          <w:szCs w:val="24"/>
        </w:rPr>
        <w:t>You will accept when you say relied upon, then you also accept that he did not prepare the documents that the documents were prepared, sorry, the document here, which is J S 1, which we just refer to the conveyance from Mr. Augustus, to John William David Swan, was not prepared by John William David Swan, but rather by a lawyer.</w:t>
      </w:r>
    </w:p>
    <w:p w14:paraId="297ECD61" w14:textId="77777777" w:rsidR="00DC50D5" w:rsidRPr="002359F5" w:rsidRDefault="00DC50D5">
      <w:pPr>
        <w:spacing w:after="0"/>
        <w:rPr>
          <w:rFonts w:ascii="Arial" w:hAnsi="Arial" w:cs="Arial"/>
          <w:sz w:val="24"/>
          <w:szCs w:val="24"/>
        </w:rPr>
      </w:pPr>
    </w:p>
    <w:p w14:paraId="25FF2695" w14:textId="2C30F75E" w:rsidR="00DC50D5" w:rsidRPr="002359F5" w:rsidRDefault="007E1724" w:rsidP="009B7ED1">
      <w:pPr>
        <w:spacing w:after="0"/>
        <w:ind w:left="4320" w:hanging="432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1:27:49</w:t>
      </w:r>
      <w:proofErr w:type="gramEnd"/>
      <w:r w:rsidR="001F1C47" w:rsidRPr="002359F5">
        <w:rPr>
          <w:rFonts w:ascii="Arial" w:hAnsi="Arial" w:cs="Arial"/>
          <w:color w:val="5D7284"/>
          <w:sz w:val="24"/>
          <w:szCs w:val="24"/>
        </w:rPr>
        <w:t>:</w:t>
      </w:r>
      <w:r w:rsidR="009B7ED1">
        <w:rPr>
          <w:rFonts w:ascii="Arial" w:hAnsi="Arial" w:cs="Arial"/>
          <w:sz w:val="24"/>
          <w:szCs w:val="24"/>
        </w:rPr>
        <w:tab/>
      </w:r>
      <w:r w:rsidRPr="002359F5">
        <w:rPr>
          <w:rFonts w:ascii="Arial" w:hAnsi="Arial" w:cs="Arial"/>
          <w:sz w:val="24"/>
          <w:szCs w:val="24"/>
        </w:rPr>
        <w:t>I accept that the document was prepared by.  Which lawyer was that?</w:t>
      </w:r>
    </w:p>
    <w:p w14:paraId="4877EBC9" w14:textId="77777777" w:rsidR="00DC50D5" w:rsidRPr="002359F5" w:rsidRDefault="00DC50D5">
      <w:pPr>
        <w:spacing w:after="0"/>
        <w:rPr>
          <w:rFonts w:ascii="Arial" w:hAnsi="Arial" w:cs="Arial"/>
          <w:sz w:val="24"/>
          <w:szCs w:val="24"/>
        </w:rPr>
      </w:pPr>
    </w:p>
    <w:p w14:paraId="1D675E53" w14:textId="0E022F7E"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1:27:53</w:t>
      </w:r>
      <w:proofErr w:type="gramEnd"/>
      <w:r w:rsidR="001F1C47" w:rsidRPr="002359F5">
        <w:rPr>
          <w:rFonts w:ascii="Arial" w:hAnsi="Arial" w:cs="Arial"/>
          <w:color w:val="5D7284"/>
          <w:sz w:val="24"/>
          <w:szCs w:val="24"/>
        </w:rPr>
        <w:t>:</w:t>
      </w:r>
      <w:r w:rsidR="009B7ED1">
        <w:rPr>
          <w:rFonts w:ascii="Arial" w:hAnsi="Arial" w:cs="Arial"/>
          <w:sz w:val="24"/>
          <w:szCs w:val="24"/>
        </w:rPr>
        <w:tab/>
      </w:r>
      <w:r w:rsidR="009B7ED1">
        <w:rPr>
          <w:rFonts w:ascii="Arial" w:hAnsi="Arial" w:cs="Arial"/>
          <w:sz w:val="24"/>
          <w:szCs w:val="24"/>
        </w:rPr>
        <w:tab/>
      </w:r>
      <w:r w:rsidRPr="002359F5">
        <w:rPr>
          <w:rFonts w:ascii="Arial" w:hAnsi="Arial" w:cs="Arial"/>
          <w:sz w:val="24"/>
          <w:szCs w:val="24"/>
        </w:rPr>
        <w:t>Peter Smith, sir? Peter Smith.</w:t>
      </w:r>
    </w:p>
    <w:p w14:paraId="219A49EE" w14:textId="77777777" w:rsidR="00DC50D5" w:rsidRPr="002359F5" w:rsidRDefault="00DC50D5">
      <w:pPr>
        <w:spacing w:after="0"/>
        <w:rPr>
          <w:rFonts w:ascii="Arial" w:hAnsi="Arial" w:cs="Arial"/>
          <w:sz w:val="24"/>
          <w:szCs w:val="24"/>
        </w:rPr>
      </w:pPr>
    </w:p>
    <w:p w14:paraId="6D8CE0D8" w14:textId="3B5F09AB" w:rsidR="00DC50D5" w:rsidRPr="002359F5" w:rsidRDefault="007E1724">
      <w:pPr>
        <w:spacing w:after="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1:27:56</w:t>
      </w:r>
      <w:proofErr w:type="gramEnd"/>
      <w:r w:rsidR="001F1C47" w:rsidRPr="002359F5">
        <w:rPr>
          <w:rFonts w:ascii="Arial" w:hAnsi="Arial" w:cs="Arial"/>
          <w:color w:val="5D7284"/>
          <w:sz w:val="24"/>
          <w:szCs w:val="24"/>
        </w:rPr>
        <w:t>:</w:t>
      </w:r>
      <w:r w:rsidR="009B7ED1">
        <w:rPr>
          <w:rFonts w:ascii="Arial" w:hAnsi="Arial" w:cs="Arial"/>
          <w:sz w:val="24"/>
          <w:szCs w:val="24"/>
        </w:rPr>
        <w:tab/>
      </w:r>
      <w:r w:rsidR="009B7ED1">
        <w:rPr>
          <w:rFonts w:ascii="Arial" w:hAnsi="Arial" w:cs="Arial"/>
          <w:sz w:val="24"/>
          <w:szCs w:val="24"/>
        </w:rPr>
        <w:tab/>
      </w:r>
      <w:r w:rsidR="009B7ED1">
        <w:rPr>
          <w:rFonts w:ascii="Arial" w:hAnsi="Arial" w:cs="Arial"/>
          <w:sz w:val="24"/>
          <w:szCs w:val="24"/>
        </w:rPr>
        <w:tab/>
      </w:r>
      <w:r w:rsidRPr="002359F5">
        <w:rPr>
          <w:rFonts w:ascii="Arial" w:hAnsi="Arial" w:cs="Arial"/>
          <w:sz w:val="24"/>
          <w:szCs w:val="24"/>
        </w:rPr>
        <w:t xml:space="preserve"> I thought I saw </w:t>
      </w:r>
      <w:proofErr w:type="spellStart"/>
      <w:r w:rsidRPr="002359F5">
        <w:rPr>
          <w:rFonts w:ascii="Arial" w:hAnsi="Arial" w:cs="Arial"/>
          <w:sz w:val="24"/>
          <w:szCs w:val="24"/>
        </w:rPr>
        <w:t>Mederios</w:t>
      </w:r>
      <w:proofErr w:type="spellEnd"/>
      <w:r w:rsidRPr="002359F5">
        <w:rPr>
          <w:rFonts w:ascii="Arial" w:hAnsi="Arial" w:cs="Arial"/>
          <w:sz w:val="24"/>
          <w:szCs w:val="24"/>
        </w:rPr>
        <w:t>.</w:t>
      </w:r>
    </w:p>
    <w:p w14:paraId="509AB48E" w14:textId="77777777" w:rsidR="00DC50D5" w:rsidRPr="002359F5" w:rsidRDefault="00DC50D5">
      <w:pPr>
        <w:spacing w:after="0"/>
        <w:rPr>
          <w:rFonts w:ascii="Arial" w:hAnsi="Arial" w:cs="Arial"/>
          <w:sz w:val="24"/>
          <w:szCs w:val="24"/>
        </w:rPr>
      </w:pPr>
    </w:p>
    <w:p w14:paraId="554B66AE" w14:textId="026FD6E5"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1:27:57</w:t>
      </w:r>
      <w:proofErr w:type="gramEnd"/>
      <w:r w:rsidR="001F1C47" w:rsidRPr="002359F5">
        <w:rPr>
          <w:rFonts w:ascii="Arial" w:hAnsi="Arial" w:cs="Arial"/>
          <w:color w:val="5D7284"/>
          <w:sz w:val="24"/>
          <w:szCs w:val="24"/>
        </w:rPr>
        <w:t>:</w:t>
      </w:r>
      <w:r w:rsidR="009B7ED1">
        <w:rPr>
          <w:rFonts w:ascii="Arial" w:hAnsi="Arial" w:cs="Arial"/>
          <w:sz w:val="24"/>
          <w:szCs w:val="24"/>
        </w:rPr>
        <w:tab/>
      </w:r>
      <w:r w:rsidR="009B7ED1">
        <w:rPr>
          <w:rFonts w:ascii="Arial" w:hAnsi="Arial" w:cs="Arial"/>
          <w:sz w:val="24"/>
          <w:szCs w:val="24"/>
        </w:rPr>
        <w:tab/>
      </w:r>
      <w:r w:rsidRPr="002359F5">
        <w:rPr>
          <w:rFonts w:ascii="Arial" w:hAnsi="Arial" w:cs="Arial"/>
          <w:sz w:val="24"/>
          <w:szCs w:val="24"/>
        </w:rPr>
        <w:t>No, no, it's if you look, if you just have a quick look,</w:t>
      </w:r>
    </w:p>
    <w:p w14:paraId="48AF0996" w14:textId="77777777" w:rsidR="00DC50D5" w:rsidRPr="002359F5" w:rsidRDefault="00DC50D5">
      <w:pPr>
        <w:spacing w:after="0"/>
        <w:rPr>
          <w:rFonts w:ascii="Arial" w:hAnsi="Arial" w:cs="Arial"/>
          <w:sz w:val="24"/>
          <w:szCs w:val="24"/>
        </w:rPr>
      </w:pPr>
    </w:p>
    <w:p w14:paraId="379F81DF" w14:textId="65EC6452" w:rsidR="00DC50D5" w:rsidRPr="002359F5" w:rsidRDefault="007E1724" w:rsidP="009B7ED1">
      <w:pPr>
        <w:spacing w:after="0"/>
        <w:ind w:left="4320" w:hanging="432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1:27:59</w:t>
      </w:r>
      <w:proofErr w:type="gramEnd"/>
      <w:r w:rsidR="001F1C47" w:rsidRPr="002359F5">
        <w:rPr>
          <w:rFonts w:ascii="Arial" w:hAnsi="Arial" w:cs="Arial"/>
          <w:color w:val="5D7284"/>
          <w:sz w:val="24"/>
          <w:szCs w:val="24"/>
        </w:rPr>
        <w:t>:</w:t>
      </w:r>
      <w:r w:rsidR="009B7ED1">
        <w:rPr>
          <w:rFonts w:ascii="Arial" w:hAnsi="Arial" w:cs="Arial"/>
          <w:sz w:val="24"/>
          <w:szCs w:val="24"/>
        </w:rPr>
        <w:tab/>
      </w:r>
      <w:r w:rsidRPr="002359F5">
        <w:rPr>
          <w:rFonts w:ascii="Arial" w:hAnsi="Arial" w:cs="Arial"/>
          <w:sz w:val="24"/>
          <w:szCs w:val="24"/>
        </w:rPr>
        <w:t>That's one of the back page?  The back page of the. The very back.</w:t>
      </w:r>
    </w:p>
    <w:p w14:paraId="7D461243" w14:textId="77777777" w:rsidR="00DC50D5" w:rsidRPr="002359F5" w:rsidRDefault="00DC50D5">
      <w:pPr>
        <w:spacing w:after="0"/>
        <w:rPr>
          <w:rFonts w:ascii="Arial" w:hAnsi="Arial" w:cs="Arial"/>
          <w:sz w:val="24"/>
          <w:szCs w:val="24"/>
        </w:rPr>
      </w:pPr>
    </w:p>
    <w:p w14:paraId="635309EE" w14:textId="1B6EA8BE"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1:28:06</w:t>
      </w:r>
      <w:proofErr w:type="gramEnd"/>
      <w:r w:rsidR="001F1C47" w:rsidRPr="002359F5">
        <w:rPr>
          <w:rFonts w:ascii="Arial" w:hAnsi="Arial" w:cs="Arial"/>
          <w:color w:val="5D7284"/>
          <w:sz w:val="24"/>
          <w:szCs w:val="24"/>
        </w:rPr>
        <w:t>:</w:t>
      </w:r>
      <w:r w:rsidR="003242DB">
        <w:rPr>
          <w:rFonts w:ascii="Arial" w:hAnsi="Arial" w:cs="Arial"/>
          <w:sz w:val="24"/>
          <w:szCs w:val="24"/>
        </w:rPr>
        <w:tab/>
      </w:r>
      <w:r w:rsidR="003242DB">
        <w:rPr>
          <w:rFonts w:ascii="Arial" w:hAnsi="Arial" w:cs="Arial"/>
          <w:sz w:val="24"/>
          <w:szCs w:val="24"/>
        </w:rPr>
        <w:tab/>
      </w:r>
      <w:r w:rsidRPr="002359F5">
        <w:rPr>
          <w:rFonts w:ascii="Arial" w:hAnsi="Arial" w:cs="Arial"/>
          <w:sz w:val="24"/>
          <w:szCs w:val="24"/>
        </w:rPr>
        <w:t xml:space="preserve">That's the </w:t>
      </w:r>
      <w:r w:rsidR="009B7ED1">
        <w:rPr>
          <w:rFonts w:ascii="Arial" w:hAnsi="Arial" w:cs="Arial"/>
          <w:sz w:val="24"/>
          <w:szCs w:val="24"/>
        </w:rPr>
        <w:t>R</w:t>
      </w:r>
      <w:r w:rsidRPr="002359F5">
        <w:rPr>
          <w:rFonts w:ascii="Arial" w:hAnsi="Arial" w:cs="Arial"/>
          <w:sz w:val="24"/>
          <w:szCs w:val="24"/>
        </w:rPr>
        <w:t>egistrar General's stamp,</w:t>
      </w:r>
    </w:p>
    <w:p w14:paraId="03B0CA6E" w14:textId="77777777" w:rsidR="00DC50D5" w:rsidRPr="002359F5" w:rsidRDefault="00DC50D5">
      <w:pPr>
        <w:spacing w:after="0"/>
        <w:rPr>
          <w:rFonts w:ascii="Arial" w:hAnsi="Arial" w:cs="Arial"/>
          <w:sz w:val="24"/>
          <w:szCs w:val="24"/>
        </w:rPr>
      </w:pPr>
    </w:p>
    <w:p w14:paraId="67D3A7B0" w14:textId="04D9A39B" w:rsidR="00DC50D5" w:rsidRPr="002359F5" w:rsidRDefault="007E1724" w:rsidP="003242DB">
      <w:pPr>
        <w:spacing w:after="0"/>
        <w:ind w:left="4320" w:hanging="432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1:28:08</w:t>
      </w:r>
      <w:proofErr w:type="gramEnd"/>
      <w:r w:rsidR="001F1C47" w:rsidRPr="002359F5">
        <w:rPr>
          <w:rFonts w:ascii="Arial" w:hAnsi="Arial" w:cs="Arial"/>
          <w:color w:val="5D7284"/>
          <w:sz w:val="24"/>
          <w:szCs w:val="24"/>
        </w:rPr>
        <w:t>:</w:t>
      </w:r>
      <w:r w:rsidR="003242DB">
        <w:rPr>
          <w:rFonts w:ascii="Arial" w:hAnsi="Arial" w:cs="Arial"/>
          <w:sz w:val="24"/>
          <w:szCs w:val="24"/>
        </w:rPr>
        <w:tab/>
      </w:r>
      <w:r w:rsidRPr="002359F5">
        <w:rPr>
          <w:rFonts w:ascii="Arial" w:hAnsi="Arial" w:cs="Arial"/>
          <w:sz w:val="24"/>
          <w:szCs w:val="24"/>
        </w:rPr>
        <w:t>And what's the, what's in the stamp there, but the law firm that received it.</w:t>
      </w:r>
    </w:p>
    <w:p w14:paraId="3DD50525" w14:textId="77777777" w:rsidR="00DC50D5" w:rsidRPr="002359F5" w:rsidRDefault="00DC50D5">
      <w:pPr>
        <w:spacing w:after="0"/>
        <w:rPr>
          <w:rFonts w:ascii="Arial" w:hAnsi="Arial" w:cs="Arial"/>
          <w:sz w:val="24"/>
          <w:szCs w:val="24"/>
        </w:rPr>
      </w:pPr>
    </w:p>
    <w:p w14:paraId="392EC8E3" w14:textId="6B30C6E3"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1:28:11</w:t>
      </w:r>
      <w:proofErr w:type="gramEnd"/>
      <w:r w:rsidR="001F1C47" w:rsidRPr="002359F5">
        <w:rPr>
          <w:rFonts w:ascii="Arial" w:hAnsi="Arial" w:cs="Arial"/>
          <w:color w:val="5D7284"/>
          <w:sz w:val="24"/>
          <w:szCs w:val="24"/>
        </w:rPr>
        <w:t>:</w:t>
      </w:r>
      <w:r w:rsidR="003242DB">
        <w:rPr>
          <w:rFonts w:ascii="Arial" w:hAnsi="Arial" w:cs="Arial"/>
          <w:sz w:val="24"/>
          <w:szCs w:val="24"/>
        </w:rPr>
        <w:tab/>
      </w:r>
      <w:r w:rsidR="003242DB">
        <w:rPr>
          <w:rFonts w:ascii="Arial" w:hAnsi="Arial" w:cs="Arial"/>
          <w:sz w:val="24"/>
          <w:szCs w:val="24"/>
        </w:rPr>
        <w:tab/>
      </w:r>
      <w:r w:rsidRPr="002359F5">
        <w:rPr>
          <w:rFonts w:ascii="Arial" w:hAnsi="Arial" w:cs="Arial"/>
          <w:sz w:val="24"/>
          <w:szCs w:val="24"/>
        </w:rPr>
        <w:t>We see received March 16, 1977.</w:t>
      </w:r>
    </w:p>
    <w:p w14:paraId="52DD8315" w14:textId="77777777" w:rsidR="00DC50D5" w:rsidRPr="002359F5" w:rsidRDefault="00DC50D5">
      <w:pPr>
        <w:spacing w:after="0"/>
        <w:rPr>
          <w:rFonts w:ascii="Arial" w:hAnsi="Arial" w:cs="Arial"/>
          <w:sz w:val="24"/>
          <w:szCs w:val="24"/>
        </w:rPr>
      </w:pPr>
    </w:p>
    <w:p w14:paraId="2648CCD2" w14:textId="08AA4427" w:rsidR="00DC50D5" w:rsidRPr="002359F5" w:rsidRDefault="007E1724">
      <w:pPr>
        <w:spacing w:after="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1:28:15</w:t>
      </w:r>
      <w:proofErr w:type="gramEnd"/>
      <w:r w:rsidR="001F1C47" w:rsidRPr="002359F5">
        <w:rPr>
          <w:rFonts w:ascii="Arial" w:hAnsi="Arial" w:cs="Arial"/>
          <w:color w:val="5D7284"/>
          <w:sz w:val="24"/>
          <w:szCs w:val="24"/>
        </w:rPr>
        <w:t>:</w:t>
      </w:r>
      <w:r w:rsidR="003242DB">
        <w:rPr>
          <w:rFonts w:ascii="Arial" w:hAnsi="Arial" w:cs="Arial"/>
          <w:sz w:val="24"/>
          <w:szCs w:val="24"/>
        </w:rPr>
        <w:tab/>
      </w:r>
      <w:r w:rsidR="003242DB">
        <w:rPr>
          <w:rFonts w:ascii="Arial" w:hAnsi="Arial" w:cs="Arial"/>
          <w:sz w:val="24"/>
          <w:szCs w:val="24"/>
        </w:rPr>
        <w:tab/>
      </w:r>
      <w:r w:rsidR="003242DB">
        <w:rPr>
          <w:rFonts w:ascii="Arial" w:hAnsi="Arial" w:cs="Arial"/>
          <w:sz w:val="24"/>
          <w:szCs w:val="24"/>
        </w:rPr>
        <w:tab/>
      </w:r>
      <w:r w:rsidRPr="002359F5">
        <w:rPr>
          <w:rFonts w:ascii="Arial" w:hAnsi="Arial" w:cs="Arial"/>
          <w:sz w:val="24"/>
          <w:szCs w:val="24"/>
        </w:rPr>
        <w:t>And which name</w:t>
      </w:r>
      <w:r w:rsidR="003242DB">
        <w:rPr>
          <w:rFonts w:ascii="Arial" w:hAnsi="Arial" w:cs="Arial"/>
          <w:sz w:val="24"/>
          <w:szCs w:val="24"/>
        </w:rPr>
        <w:t>?</w:t>
      </w:r>
    </w:p>
    <w:p w14:paraId="51E65267" w14:textId="77777777" w:rsidR="00DC50D5" w:rsidRPr="002359F5" w:rsidRDefault="00DC50D5">
      <w:pPr>
        <w:spacing w:after="0"/>
        <w:rPr>
          <w:rFonts w:ascii="Arial" w:hAnsi="Arial" w:cs="Arial"/>
          <w:sz w:val="24"/>
          <w:szCs w:val="24"/>
        </w:rPr>
      </w:pPr>
    </w:p>
    <w:p w14:paraId="30E9563D" w14:textId="2695068C" w:rsidR="00DC50D5" w:rsidRPr="002359F5" w:rsidRDefault="007E1724">
      <w:pPr>
        <w:spacing w:after="0"/>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1:28:16</w:t>
      </w:r>
      <w:proofErr w:type="gramEnd"/>
      <w:r w:rsidR="001F1C47" w:rsidRPr="002359F5">
        <w:rPr>
          <w:rFonts w:ascii="Arial" w:hAnsi="Arial" w:cs="Arial"/>
          <w:color w:val="5D7284"/>
          <w:sz w:val="24"/>
          <w:szCs w:val="24"/>
        </w:rPr>
        <w:t>:</w:t>
      </w:r>
      <w:r w:rsidR="00421946">
        <w:rPr>
          <w:rFonts w:ascii="Arial" w:hAnsi="Arial" w:cs="Arial"/>
          <w:sz w:val="24"/>
          <w:szCs w:val="24"/>
        </w:rPr>
        <w:tab/>
      </w:r>
      <w:r w:rsidR="00421946">
        <w:rPr>
          <w:rFonts w:ascii="Arial" w:hAnsi="Arial" w:cs="Arial"/>
          <w:sz w:val="24"/>
          <w:szCs w:val="24"/>
        </w:rPr>
        <w:tab/>
      </w:r>
      <w:proofErr w:type="spellStart"/>
      <w:r w:rsidRPr="002359F5">
        <w:rPr>
          <w:rFonts w:ascii="Arial" w:hAnsi="Arial" w:cs="Arial"/>
          <w:sz w:val="24"/>
          <w:szCs w:val="24"/>
        </w:rPr>
        <w:t>Madeiros</w:t>
      </w:r>
      <w:proofErr w:type="spellEnd"/>
      <w:r w:rsidRPr="002359F5">
        <w:rPr>
          <w:rFonts w:ascii="Arial" w:hAnsi="Arial" w:cs="Arial"/>
          <w:sz w:val="24"/>
          <w:szCs w:val="24"/>
        </w:rPr>
        <w:t xml:space="preserve"> Law Firm. </w:t>
      </w:r>
    </w:p>
    <w:p w14:paraId="029E3F3A" w14:textId="77777777" w:rsidR="00DC50D5" w:rsidRPr="002359F5" w:rsidRDefault="00DC50D5">
      <w:pPr>
        <w:spacing w:after="0"/>
        <w:rPr>
          <w:rFonts w:ascii="Arial" w:hAnsi="Arial" w:cs="Arial"/>
          <w:sz w:val="24"/>
          <w:szCs w:val="24"/>
        </w:rPr>
      </w:pPr>
    </w:p>
    <w:p w14:paraId="0031722E" w14:textId="69FDC2FE" w:rsidR="00DC50D5" w:rsidRPr="002359F5" w:rsidRDefault="007E1724">
      <w:pPr>
        <w:spacing w:after="0"/>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1:28:17</w:t>
      </w:r>
      <w:proofErr w:type="gramEnd"/>
      <w:r w:rsidR="001F1C47" w:rsidRPr="002359F5">
        <w:rPr>
          <w:rFonts w:ascii="Arial" w:hAnsi="Arial" w:cs="Arial"/>
          <w:color w:val="5D7284"/>
          <w:sz w:val="24"/>
          <w:szCs w:val="24"/>
        </w:rPr>
        <w:t>:</w:t>
      </w:r>
      <w:r w:rsidR="00421946">
        <w:rPr>
          <w:rFonts w:ascii="Arial" w:hAnsi="Arial" w:cs="Arial"/>
          <w:sz w:val="24"/>
          <w:szCs w:val="24"/>
        </w:rPr>
        <w:tab/>
      </w:r>
      <w:r w:rsidR="00421946">
        <w:rPr>
          <w:rFonts w:ascii="Arial" w:hAnsi="Arial" w:cs="Arial"/>
          <w:sz w:val="24"/>
          <w:szCs w:val="24"/>
        </w:rPr>
        <w:tab/>
      </w:r>
      <w:r w:rsidR="00421946">
        <w:rPr>
          <w:rFonts w:ascii="Arial" w:hAnsi="Arial" w:cs="Arial"/>
          <w:sz w:val="24"/>
          <w:szCs w:val="24"/>
        </w:rPr>
        <w:tab/>
      </w:r>
      <w:proofErr w:type="spellStart"/>
      <w:r w:rsidRPr="002359F5">
        <w:rPr>
          <w:rFonts w:ascii="Arial" w:hAnsi="Arial" w:cs="Arial"/>
          <w:sz w:val="24"/>
          <w:szCs w:val="24"/>
        </w:rPr>
        <w:t>Madeiros</w:t>
      </w:r>
      <w:proofErr w:type="spellEnd"/>
      <w:r w:rsidRPr="002359F5">
        <w:rPr>
          <w:rFonts w:ascii="Arial" w:hAnsi="Arial" w:cs="Arial"/>
          <w:sz w:val="24"/>
          <w:szCs w:val="24"/>
        </w:rPr>
        <w:t xml:space="preserve"> Law Firm?</w:t>
      </w:r>
    </w:p>
    <w:p w14:paraId="03F5F751" w14:textId="77777777" w:rsidR="00DC50D5" w:rsidRPr="002359F5" w:rsidRDefault="00DC50D5">
      <w:pPr>
        <w:spacing w:after="0"/>
        <w:rPr>
          <w:rFonts w:ascii="Arial" w:hAnsi="Arial" w:cs="Arial"/>
          <w:sz w:val="24"/>
          <w:szCs w:val="24"/>
        </w:rPr>
      </w:pPr>
    </w:p>
    <w:p w14:paraId="5C80DEA6" w14:textId="77777777" w:rsidR="00421946" w:rsidRDefault="00421946">
      <w:pPr>
        <w:spacing w:after="0"/>
        <w:rPr>
          <w:rFonts w:ascii="Arial" w:hAnsi="Arial" w:cs="Arial"/>
          <w:b/>
          <w:sz w:val="24"/>
          <w:szCs w:val="24"/>
        </w:rPr>
      </w:pPr>
    </w:p>
    <w:p w14:paraId="7CEF49A3" w14:textId="77777777" w:rsidR="00421946" w:rsidRDefault="00421946" w:rsidP="00633A8A">
      <w:pPr>
        <w:spacing w:after="0"/>
        <w:jc w:val="both"/>
        <w:rPr>
          <w:rFonts w:ascii="Arial" w:hAnsi="Arial" w:cs="Arial"/>
          <w:b/>
          <w:sz w:val="24"/>
          <w:szCs w:val="24"/>
        </w:rPr>
      </w:pPr>
    </w:p>
    <w:p w14:paraId="1FBEFB8E" w14:textId="20548A0A"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lastRenderedPageBreak/>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1:28:17</w:t>
      </w:r>
      <w:proofErr w:type="gramEnd"/>
      <w:r w:rsidR="001F1C47" w:rsidRPr="002359F5">
        <w:rPr>
          <w:rFonts w:ascii="Arial" w:hAnsi="Arial" w:cs="Arial"/>
          <w:color w:val="5D7284"/>
          <w:sz w:val="24"/>
          <w:szCs w:val="24"/>
        </w:rPr>
        <w:t>:</w:t>
      </w:r>
      <w:r w:rsidR="00421946">
        <w:rPr>
          <w:rFonts w:ascii="Arial" w:hAnsi="Arial" w:cs="Arial"/>
          <w:sz w:val="24"/>
          <w:szCs w:val="24"/>
        </w:rPr>
        <w:tab/>
      </w:r>
      <w:r w:rsidRPr="002359F5">
        <w:rPr>
          <w:rFonts w:ascii="Arial" w:hAnsi="Arial" w:cs="Arial"/>
          <w:sz w:val="24"/>
          <w:szCs w:val="24"/>
        </w:rPr>
        <w:t>But that was not the person who prepared this document. Because if you look at the first paragraph, look at the first paragraph, and Peter Smith, Chalmers Smith of Peter James Chalmers Smith, barrister was the person who prepared that document. Okay? Looking for the backing sheet. Doesn't appear to have one maybe that's practice in those days. And in fact, Peter Smith signed this document too.  So, Sir John relied on a lawyer to prepare this document and produce good title to the property he was paying $60,000 for. Isn't that correct?</w:t>
      </w:r>
    </w:p>
    <w:p w14:paraId="7CC52C4E" w14:textId="77777777" w:rsidR="00DC50D5" w:rsidRPr="002359F5" w:rsidRDefault="00DC50D5" w:rsidP="00633A8A">
      <w:pPr>
        <w:spacing w:after="0"/>
        <w:jc w:val="both"/>
        <w:rPr>
          <w:rFonts w:ascii="Arial" w:hAnsi="Arial" w:cs="Arial"/>
          <w:sz w:val="24"/>
          <w:szCs w:val="24"/>
        </w:rPr>
      </w:pPr>
    </w:p>
    <w:p w14:paraId="7AE0CC27" w14:textId="54A3A003"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1:29:13</w:t>
      </w:r>
      <w:proofErr w:type="gramEnd"/>
      <w:r w:rsidR="00A811BE" w:rsidRPr="002359F5">
        <w:rPr>
          <w:rFonts w:ascii="Arial" w:hAnsi="Arial" w:cs="Arial"/>
          <w:color w:val="5D7284"/>
          <w:sz w:val="24"/>
          <w:szCs w:val="24"/>
        </w:rPr>
        <w:t>:</w:t>
      </w:r>
      <w:r w:rsidR="007B41D8">
        <w:rPr>
          <w:rFonts w:ascii="Arial" w:hAnsi="Arial" w:cs="Arial"/>
          <w:sz w:val="24"/>
          <w:szCs w:val="24"/>
        </w:rPr>
        <w:tab/>
      </w:r>
      <w:r w:rsidRPr="002359F5">
        <w:rPr>
          <w:rFonts w:ascii="Arial" w:hAnsi="Arial" w:cs="Arial"/>
          <w:sz w:val="24"/>
          <w:szCs w:val="24"/>
        </w:rPr>
        <w:t xml:space="preserve">The real estate transaction would require a series of deeds as Mr. </w:t>
      </w:r>
      <w:proofErr w:type="spellStart"/>
      <w:r w:rsidRPr="002359F5">
        <w:rPr>
          <w:rFonts w:ascii="Arial" w:hAnsi="Arial" w:cs="Arial"/>
          <w:sz w:val="24"/>
          <w:szCs w:val="24"/>
        </w:rPr>
        <w:t>Kess</w:t>
      </w:r>
      <w:r w:rsidR="007B41D8">
        <w:rPr>
          <w:rFonts w:ascii="Arial" w:hAnsi="Arial" w:cs="Arial"/>
          <w:sz w:val="24"/>
          <w:szCs w:val="24"/>
        </w:rPr>
        <w:t>a</w:t>
      </w:r>
      <w:r w:rsidRPr="002359F5">
        <w:rPr>
          <w:rFonts w:ascii="Arial" w:hAnsi="Arial" w:cs="Arial"/>
          <w:sz w:val="24"/>
          <w:szCs w:val="24"/>
        </w:rPr>
        <w:t>ram</w:t>
      </w:r>
      <w:proofErr w:type="spellEnd"/>
      <w:r w:rsidRPr="002359F5">
        <w:rPr>
          <w:rFonts w:ascii="Arial" w:hAnsi="Arial" w:cs="Arial"/>
          <w:sz w:val="24"/>
          <w:szCs w:val="24"/>
        </w:rPr>
        <w:t xml:space="preserve"> articulated, one good deed deserves another. And so</w:t>
      </w:r>
      <w:r w:rsidR="007B41D8">
        <w:rPr>
          <w:rFonts w:ascii="Arial" w:hAnsi="Arial" w:cs="Arial"/>
          <w:sz w:val="24"/>
          <w:szCs w:val="24"/>
        </w:rPr>
        <w:t>,</w:t>
      </w:r>
      <w:r w:rsidRPr="002359F5">
        <w:rPr>
          <w:rFonts w:ascii="Arial" w:hAnsi="Arial" w:cs="Arial"/>
          <w:sz w:val="24"/>
          <w:szCs w:val="24"/>
        </w:rPr>
        <w:t xml:space="preserve"> the position of the beneficiaries is that that document to which you refer is not aligned with the deeds that have been pre, that have been held by the beneficiaries. </w:t>
      </w:r>
    </w:p>
    <w:p w14:paraId="1D04F400" w14:textId="77777777" w:rsidR="00DC50D5" w:rsidRPr="002359F5" w:rsidRDefault="00DC50D5" w:rsidP="00633A8A">
      <w:pPr>
        <w:spacing w:after="0"/>
        <w:jc w:val="both"/>
        <w:rPr>
          <w:rFonts w:ascii="Arial" w:hAnsi="Arial" w:cs="Arial"/>
          <w:sz w:val="24"/>
          <w:szCs w:val="24"/>
        </w:rPr>
      </w:pPr>
    </w:p>
    <w:p w14:paraId="4DA93CC0" w14:textId="1314B44C"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 xml:space="preserve">Kim White-Attorney  </w:t>
      </w:r>
      <w:r w:rsidRPr="002359F5">
        <w:rPr>
          <w:rFonts w:ascii="Arial" w:hAnsi="Arial" w:cs="Arial"/>
          <w:color w:val="5D7284"/>
          <w:sz w:val="24"/>
          <w:szCs w:val="24"/>
        </w:rPr>
        <w:t>1:29:37</w:t>
      </w:r>
      <w:r w:rsidR="00A811BE" w:rsidRPr="002359F5">
        <w:rPr>
          <w:rFonts w:ascii="Arial" w:hAnsi="Arial" w:cs="Arial"/>
          <w:color w:val="5D7284"/>
          <w:sz w:val="24"/>
          <w:szCs w:val="24"/>
        </w:rPr>
        <w:t>:</w:t>
      </w:r>
      <w:r w:rsidR="007B41D8">
        <w:rPr>
          <w:rFonts w:ascii="Arial" w:hAnsi="Arial" w:cs="Arial"/>
          <w:sz w:val="24"/>
          <w:szCs w:val="24"/>
        </w:rPr>
        <w:tab/>
      </w:r>
      <w:r w:rsidRPr="002359F5">
        <w:rPr>
          <w:rFonts w:ascii="Arial" w:hAnsi="Arial" w:cs="Arial"/>
          <w:sz w:val="24"/>
          <w:szCs w:val="24"/>
        </w:rPr>
        <w:t xml:space="preserve">The deeds that the beneficiaries have are over 60 years previous, going back in time starting 60 years previous to that deed, right? Going back to 1850s. I'm not quite sure. </w:t>
      </w:r>
    </w:p>
    <w:p w14:paraId="79E3693C" w14:textId="77777777" w:rsidR="007B41D8" w:rsidRDefault="007B41D8" w:rsidP="00633A8A">
      <w:pPr>
        <w:spacing w:after="0"/>
        <w:jc w:val="both"/>
        <w:rPr>
          <w:rFonts w:ascii="Arial" w:hAnsi="Arial" w:cs="Arial"/>
          <w:sz w:val="24"/>
          <w:szCs w:val="24"/>
        </w:rPr>
      </w:pPr>
    </w:p>
    <w:p w14:paraId="393C5529" w14:textId="40BBA630" w:rsidR="00DC50D5" w:rsidRPr="002359F5" w:rsidRDefault="007E1724" w:rsidP="00633A8A">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1:29:48</w:t>
      </w:r>
      <w:proofErr w:type="gramEnd"/>
      <w:r w:rsidR="00A811BE" w:rsidRPr="002359F5">
        <w:rPr>
          <w:rFonts w:ascii="Arial" w:hAnsi="Arial" w:cs="Arial"/>
          <w:color w:val="5D7284"/>
          <w:sz w:val="24"/>
          <w:szCs w:val="24"/>
        </w:rPr>
        <w:t>:</w:t>
      </w:r>
      <w:r w:rsidR="007B41D8">
        <w:rPr>
          <w:rFonts w:ascii="Arial" w:hAnsi="Arial" w:cs="Arial"/>
          <w:sz w:val="24"/>
          <w:szCs w:val="24"/>
        </w:rPr>
        <w:tab/>
      </w:r>
      <w:r w:rsidR="007B41D8">
        <w:rPr>
          <w:rFonts w:ascii="Arial" w:hAnsi="Arial" w:cs="Arial"/>
          <w:sz w:val="24"/>
          <w:szCs w:val="24"/>
        </w:rPr>
        <w:tab/>
      </w:r>
      <w:r w:rsidR="007B41D8">
        <w:rPr>
          <w:rFonts w:ascii="Arial" w:hAnsi="Arial" w:cs="Arial"/>
          <w:sz w:val="24"/>
          <w:szCs w:val="24"/>
        </w:rPr>
        <w:tab/>
      </w:r>
      <w:r w:rsidRPr="002359F5">
        <w:rPr>
          <w:rFonts w:ascii="Arial" w:hAnsi="Arial" w:cs="Arial"/>
          <w:sz w:val="24"/>
          <w:szCs w:val="24"/>
        </w:rPr>
        <w:t>Eighteen, eighty.</w:t>
      </w:r>
    </w:p>
    <w:p w14:paraId="5A9BDA90" w14:textId="77777777" w:rsidR="00DC50D5" w:rsidRPr="002359F5" w:rsidRDefault="00DC50D5" w:rsidP="00633A8A">
      <w:pPr>
        <w:spacing w:after="0"/>
        <w:jc w:val="both"/>
        <w:rPr>
          <w:rFonts w:ascii="Arial" w:hAnsi="Arial" w:cs="Arial"/>
          <w:sz w:val="24"/>
          <w:szCs w:val="24"/>
        </w:rPr>
      </w:pPr>
    </w:p>
    <w:p w14:paraId="6EAE7906" w14:textId="2012D6B8"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1:29:49</w:t>
      </w:r>
      <w:proofErr w:type="gramEnd"/>
      <w:r w:rsidR="00A811BE" w:rsidRPr="002359F5">
        <w:rPr>
          <w:rFonts w:ascii="Arial" w:hAnsi="Arial" w:cs="Arial"/>
          <w:color w:val="5D7284"/>
          <w:sz w:val="24"/>
          <w:szCs w:val="24"/>
        </w:rPr>
        <w:t>:</w:t>
      </w:r>
      <w:r w:rsidR="007B41D8">
        <w:rPr>
          <w:rFonts w:ascii="Arial" w:hAnsi="Arial" w:cs="Arial"/>
          <w:sz w:val="24"/>
          <w:szCs w:val="24"/>
        </w:rPr>
        <w:tab/>
      </w:r>
      <w:r w:rsidRPr="002359F5">
        <w:rPr>
          <w:rFonts w:ascii="Arial" w:hAnsi="Arial" w:cs="Arial"/>
          <w:sz w:val="24"/>
          <w:szCs w:val="24"/>
        </w:rPr>
        <w:t>All right. So those are the things you're talking about. Okay.</w:t>
      </w:r>
    </w:p>
    <w:p w14:paraId="3665DC48" w14:textId="77777777" w:rsidR="00DC50D5" w:rsidRPr="002359F5" w:rsidRDefault="00DC50D5" w:rsidP="00633A8A">
      <w:pPr>
        <w:spacing w:after="0"/>
        <w:jc w:val="both"/>
        <w:rPr>
          <w:rFonts w:ascii="Arial" w:hAnsi="Arial" w:cs="Arial"/>
          <w:sz w:val="24"/>
          <w:szCs w:val="24"/>
        </w:rPr>
      </w:pPr>
    </w:p>
    <w:p w14:paraId="0232FD62" w14:textId="6108A841"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1:29:52</w:t>
      </w:r>
      <w:proofErr w:type="gramEnd"/>
      <w:r w:rsidR="00A811BE" w:rsidRPr="002359F5">
        <w:rPr>
          <w:rFonts w:ascii="Arial" w:hAnsi="Arial" w:cs="Arial"/>
          <w:color w:val="5D7284"/>
          <w:sz w:val="24"/>
          <w:szCs w:val="24"/>
        </w:rPr>
        <w:t>:</w:t>
      </w:r>
      <w:r w:rsidR="007B41D8">
        <w:rPr>
          <w:rFonts w:ascii="Arial" w:hAnsi="Arial" w:cs="Arial"/>
          <w:sz w:val="24"/>
          <w:szCs w:val="24"/>
        </w:rPr>
        <w:tab/>
      </w:r>
      <w:r w:rsidRPr="002359F5">
        <w:rPr>
          <w:rFonts w:ascii="Arial" w:hAnsi="Arial" w:cs="Arial"/>
          <w:sz w:val="24"/>
          <w:szCs w:val="24"/>
        </w:rPr>
        <w:t>Those are the deeds that speak to the parcel of land that Russell Pearman claimed ownership, sought to subdivide. The subdivision was eventually used to sell the lots which are now occupied.</w:t>
      </w:r>
    </w:p>
    <w:p w14:paraId="792F40FC" w14:textId="77777777" w:rsidR="00DC50D5" w:rsidRPr="002359F5" w:rsidRDefault="00DC50D5" w:rsidP="00633A8A">
      <w:pPr>
        <w:spacing w:after="0"/>
        <w:jc w:val="both"/>
        <w:rPr>
          <w:rFonts w:ascii="Arial" w:hAnsi="Arial" w:cs="Arial"/>
          <w:sz w:val="24"/>
          <w:szCs w:val="24"/>
        </w:rPr>
      </w:pPr>
    </w:p>
    <w:p w14:paraId="4D58EBD6" w14:textId="6867387C"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1:30:11</w:t>
      </w:r>
      <w:proofErr w:type="gramEnd"/>
      <w:r w:rsidR="00A811BE" w:rsidRPr="002359F5">
        <w:rPr>
          <w:rFonts w:ascii="Arial" w:hAnsi="Arial" w:cs="Arial"/>
          <w:color w:val="5D7284"/>
          <w:sz w:val="24"/>
          <w:szCs w:val="24"/>
        </w:rPr>
        <w:t>:</w:t>
      </w:r>
      <w:r w:rsidR="007B41D8">
        <w:rPr>
          <w:rFonts w:ascii="Arial" w:hAnsi="Arial" w:cs="Arial"/>
          <w:sz w:val="24"/>
          <w:szCs w:val="24"/>
        </w:rPr>
        <w:tab/>
      </w:r>
      <w:r w:rsidRPr="002359F5">
        <w:rPr>
          <w:rFonts w:ascii="Arial" w:hAnsi="Arial" w:cs="Arial"/>
          <w:sz w:val="24"/>
          <w:szCs w:val="24"/>
        </w:rPr>
        <w:t>So the question was, sir, Sir  John Swan hired a lawyer to produce good title to the, to the land that he was purchasing. And that lawyer was Peter Smith, I put to you. Okay. And do you accept that the lawyer would review the deeds of title and report to his client that you have good title of the property.</w:t>
      </w:r>
    </w:p>
    <w:p w14:paraId="675C5226" w14:textId="77777777" w:rsidR="00DC50D5" w:rsidRPr="002359F5" w:rsidRDefault="00DC50D5" w:rsidP="00633A8A">
      <w:pPr>
        <w:spacing w:after="0"/>
        <w:jc w:val="both"/>
        <w:rPr>
          <w:rFonts w:ascii="Arial" w:hAnsi="Arial" w:cs="Arial"/>
          <w:sz w:val="24"/>
          <w:szCs w:val="24"/>
        </w:rPr>
      </w:pPr>
    </w:p>
    <w:p w14:paraId="304DE3D2" w14:textId="3B06E518"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1:30:35</w:t>
      </w:r>
      <w:proofErr w:type="gramEnd"/>
      <w:r w:rsidR="00A811BE" w:rsidRPr="002359F5">
        <w:rPr>
          <w:rFonts w:ascii="Arial" w:hAnsi="Arial" w:cs="Arial"/>
          <w:color w:val="5D7284"/>
          <w:sz w:val="24"/>
          <w:szCs w:val="24"/>
        </w:rPr>
        <w:t>:</w:t>
      </w:r>
      <w:r w:rsidR="007B41D8">
        <w:rPr>
          <w:rFonts w:ascii="Arial" w:hAnsi="Arial" w:cs="Arial"/>
          <w:sz w:val="24"/>
          <w:szCs w:val="24"/>
        </w:rPr>
        <w:tab/>
      </w:r>
      <w:r w:rsidRPr="002359F5">
        <w:rPr>
          <w:rFonts w:ascii="Arial" w:hAnsi="Arial" w:cs="Arial"/>
          <w:sz w:val="24"/>
          <w:szCs w:val="24"/>
        </w:rPr>
        <w:t>I cannot speak to the posture of the lawyers. But what I do know is that this was during the apartheid era. This was an era when blacks were often intimidated, and whites tended to rule by money, muscle and power. We saw that we presented evidence to that effect. And we also know that the deeds that should have been relied upon, were not relied upon because they were held by the beneficiaries.</w:t>
      </w:r>
    </w:p>
    <w:p w14:paraId="3729BCFE" w14:textId="77777777" w:rsidR="00DC50D5" w:rsidRPr="002359F5" w:rsidRDefault="00DC50D5" w:rsidP="00633A8A">
      <w:pPr>
        <w:spacing w:after="0"/>
        <w:jc w:val="both"/>
        <w:rPr>
          <w:rFonts w:ascii="Arial" w:hAnsi="Arial" w:cs="Arial"/>
          <w:sz w:val="24"/>
          <w:szCs w:val="24"/>
        </w:rPr>
      </w:pPr>
    </w:p>
    <w:p w14:paraId="6B30D27F" w14:textId="2008EC36" w:rsidR="00DC50D5" w:rsidRPr="002359F5" w:rsidRDefault="007E1724" w:rsidP="00633A8A">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1:31:13</w:t>
      </w:r>
      <w:proofErr w:type="gramEnd"/>
      <w:r w:rsidR="00A811BE" w:rsidRPr="002359F5">
        <w:rPr>
          <w:rFonts w:ascii="Arial" w:hAnsi="Arial" w:cs="Arial"/>
          <w:color w:val="5D7284"/>
          <w:sz w:val="24"/>
          <w:szCs w:val="24"/>
        </w:rPr>
        <w:t>:</w:t>
      </w:r>
      <w:r w:rsidR="007B41D8">
        <w:rPr>
          <w:rFonts w:ascii="Arial" w:hAnsi="Arial" w:cs="Arial"/>
          <w:sz w:val="24"/>
          <w:szCs w:val="24"/>
        </w:rPr>
        <w:tab/>
      </w:r>
      <w:r w:rsidR="007B41D8">
        <w:rPr>
          <w:rFonts w:ascii="Arial" w:hAnsi="Arial" w:cs="Arial"/>
          <w:sz w:val="24"/>
          <w:szCs w:val="24"/>
        </w:rPr>
        <w:tab/>
      </w:r>
      <w:r w:rsidRPr="002359F5">
        <w:rPr>
          <w:rFonts w:ascii="Arial" w:hAnsi="Arial" w:cs="Arial"/>
          <w:sz w:val="24"/>
          <w:szCs w:val="24"/>
        </w:rPr>
        <w:t>You know that Peter Smith is a white lawyer?</w:t>
      </w:r>
    </w:p>
    <w:p w14:paraId="4B083065" w14:textId="77777777" w:rsidR="00DC50D5" w:rsidRPr="002359F5" w:rsidRDefault="00DC50D5" w:rsidP="00633A8A">
      <w:pPr>
        <w:spacing w:after="0"/>
        <w:jc w:val="both"/>
        <w:rPr>
          <w:rFonts w:ascii="Arial" w:hAnsi="Arial" w:cs="Arial"/>
          <w:sz w:val="24"/>
          <w:szCs w:val="24"/>
        </w:rPr>
      </w:pPr>
    </w:p>
    <w:p w14:paraId="637CCD74" w14:textId="15D32674" w:rsidR="00DC50D5" w:rsidRPr="002359F5" w:rsidRDefault="007E1724" w:rsidP="00633A8A">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1:31:17</w:t>
      </w:r>
      <w:proofErr w:type="gramEnd"/>
      <w:r w:rsidR="00A811BE" w:rsidRPr="002359F5">
        <w:rPr>
          <w:rFonts w:ascii="Arial" w:hAnsi="Arial" w:cs="Arial"/>
          <w:color w:val="5D7284"/>
          <w:sz w:val="24"/>
          <w:szCs w:val="24"/>
        </w:rPr>
        <w:t>:</w:t>
      </w:r>
      <w:r w:rsidR="007B41D8">
        <w:rPr>
          <w:rFonts w:ascii="Arial" w:hAnsi="Arial" w:cs="Arial"/>
          <w:sz w:val="24"/>
          <w:szCs w:val="24"/>
        </w:rPr>
        <w:tab/>
      </w:r>
      <w:r w:rsidR="007B41D8">
        <w:rPr>
          <w:rFonts w:ascii="Arial" w:hAnsi="Arial" w:cs="Arial"/>
          <w:sz w:val="24"/>
          <w:szCs w:val="24"/>
        </w:rPr>
        <w:tab/>
      </w:r>
      <w:r w:rsidR="007B41D8">
        <w:rPr>
          <w:rFonts w:ascii="Arial" w:hAnsi="Arial" w:cs="Arial"/>
          <w:sz w:val="24"/>
          <w:szCs w:val="24"/>
        </w:rPr>
        <w:tab/>
      </w:r>
      <w:r w:rsidRPr="002359F5">
        <w:rPr>
          <w:rFonts w:ascii="Arial" w:hAnsi="Arial" w:cs="Arial"/>
          <w:sz w:val="24"/>
          <w:szCs w:val="24"/>
        </w:rPr>
        <w:t>I do know that.</w:t>
      </w:r>
    </w:p>
    <w:p w14:paraId="45E2B73A" w14:textId="77777777" w:rsidR="00DC50D5" w:rsidRPr="002359F5" w:rsidRDefault="00DC50D5" w:rsidP="00633A8A">
      <w:pPr>
        <w:spacing w:after="0"/>
        <w:jc w:val="both"/>
        <w:rPr>
          <w:rFonts w:ascii="Arial" w:hAnsi="Arial" w:cs="Arial"/>
          <w:sz w:val="24"/>
          <w:szCs w:val="24"/>
        </w:rPr>
      </w:pPr>
    </w:p>
    <w:p w14:paraId="6EF75DAA" w14:textId="601C0A30" w:rsidR="00DC50D5" w:rsidRPr="002359F5" w:rsidRDefault="007E1724" w:rsidP="00633A8A">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1:31:18</w:t>
      </w:r>
      <w:proofErr w:type="gramEnd"/>
      <w:r w:rsidR="00A811BE" w:rsidRPr="002359F5">
        <w:rPr>
          <w:rFonts w:ascii="Arial" w:hAnsi="Arial" w:cs="Arial"/>
          <w:color w:val="5D7284"/>
          <w:sz w:val="24"/>
          <w:szCs w:val="24"/>
        </w:rPr>
        <w:t>:</w:t>
      </w:r>
      <w:r w:rsidR="007B41D8">
        <w:rPr>
          <w:rFonts w:ascii="Arial" w:hAnsi="Arial" w:cs="Arial"/>
          <w:sz w:val="24"/>
          <w:szCs w:val="24"/>
        </w:rPr>
        <w:tab/>
      </w:r>
      <w:r w:rsidR="007B41D8">
        <w:rPr>
          <w:rFonts w:ascii="Arial" w:hAnsi="Arial" w:cs="Arial"/>
          <w:sz w:val="24"/>
          <w:szCs w:val="24"/>
        </w:rPr>
        <w:tab/>
      </w:r>
      <w:r w:rsidRPr="002359F5">
        <w:rPr>
          <w:rFonts w:ascii="Arial" w:hAnsi="Arial" w:cs="Arial"/>
          <w:sz w:val="24"/>
          <w:szCs w:val="24"/>
        </w:rPr>
        <w:t>And Sir John is</w:t>
      </w:r>
      <w:r w:rsidR="007B41D8">
        <w:rPr>
          <w:rFonts w:ascii="Arial" w:hAnsi="Arial" w:cs="Arial"/>
          <w:sz w:val="24"/>
          <w:szCs w:val="24"/>
        </w:rPr>
        <w:t>,</w:t>
      </w:r>
      <w:r w:rsidRPr="002359F5">
        <w:rPr>
          <w:rFonts w:ascii="Arial" w:hAnsi="Arial" w:cs="Arial"/>
          <w:sz w:val="24"/>
          <w:szCs w:val="24"/>
        </w:rPr>
        <w:t xml:space="preserve"> is a black man.</w:t>
      </w:r>
    </w:p>
    <w:p w14:paraId="22D14296" w14:textId="77777777" w:rsidR="00DC50D5" w:rsidRPr="002359F5" w:rsidRDefault="00DC50D5" w:rsidP="00633A8A">
      <w:pPr>
        <w:spacing w:after="0"/>
        <w:jc w:val="both"/>
        <w:rPr>
          <w:rFonts w:ascii="Arial" w:hAnsi="Arial" w:cs="Arial"/>
          <w:sz w:val="24"/>
          <w:szCs w:val="24"/>
        </w:rPr>
      </w:pPr>
    </w:p>
    <w:p w14:paraId="46C16C4F" w14:textId="4DB23AE6" w:rsidR="00DC50D5" w:rsidRPr="002359F5" w:rsidRDefault="007E1724" w:rsidP="00633A8A">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1:31:23</w:t>
      </w:r>
      <w:proofErr w:type="gramEnd"/>
      <w:r w:rsidR="004F67EE" w:rsidRPr="002359F5">
        <w:rPr>
          <w:rFonts w:ascii="Arial" w:hAnsi="Arial" w:cs="Arial"/>
          <w:color w:val="5D7284"/>
          <w:sz w:val="24"/>
          <w:szCs w:val="24"/>
        </w:rPr>
        <w:t>:</w:t>
      </w:r>
      <w:r w:rsidR="007B41D8">
        <w:rPr>
          <w:rFonts w:ascii="Arial" w:hAnsi="Arial" w:cs="Arial"/>
          <w:sz w:val="24"/>
          <w:szCs w:val="24"/>
        </w:rPr>
        <w:tab/>
      </w:r>
      <w:r w:rsidR="007B41D8">
        <w:rPr>
          <w:rFonts w:ascii="Arial" w:hAnsi="Arial" w:cs="Arial"/>
          <w:sz w:val="24"/>
          <w:szCs w:val="24"/>
        </w:rPr>
        <w:tab/>
      </w:r>
      <w:r w:rsidR="007B41D8">
        <w:rPr>
          <w:rFonts w:ascii="Arial" w:hAnsi="Arial" w:cs="Arial"/>
          <w:sz w:val="24"/>
          <w:szCs w:val="24"/>
        </w:rPr>
        <w:tab/>
      </w:r>
      <w:r w:rsidRPr="002359F5">
        <w:rPr>
          <w:rFonts w:ascii="Arial" w:hAnsi="Arial" w:cs="Arial"/>
          <w:sz w:val="24"/>
          <w:szCs w:val="24"/>
        </w:rPr>
        <w:t xml:space="preserve">He's a he is </w:t>
      </w:r>
    </w:p>
    <w:p w14:paraId="0564FD2D" w14:textId="77777777" w:rsidR="00DC50D5" w:rsidRPr="002359F5" w:rsidRDefault="00DC50D5" w:rsidP="00633A8A">
      <w:pPr>
        <w:spacing w:after="0"/>
        <w:jc w:val="both"/>
        <w:rPr>
          <w:rFonts w:ascii="Arial" w:hAnsi="Arial" w:cs="Arial"/>
          <w:sz w:val="24"/>
          <w:szCs w:val="24"/>
        </w:rPr>
      </w:pPr>
    </w:p>
    <w:p w14:paraId="62B9FAF3" w14:textId="1C5D1821" w:rsidR="00DC50D5" w:rsidRPr="002359F5" w:rsidRDefault="007E1724" w:rsidP="00633A8A">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1:31:24</w:t>
      </w:r>
      <w:proofErr w:type="gramEnd"/>
      <w:r w:rsidR="004F67EE" w:rsidRPr="002359F5">
        <w:rPr>
          <w:rFonts w:ascii="Arial" w:hAnsi="Arial" w:cs="Arial"/>
          <w:color w:val="5D7284"/>
          <w:sz w:val="24"/>
          <w:szCs w:val="24"/>
        </w:rPr>
        <w:t>:</w:t>
      </w:r>
      <w:r w:rsidR="007B41D8">
        <w:rPr>
          <w:rFonts w:ascii="Arial" w:hAnsi="Arial" w:cs="Arial"/>
          <w:sz w:val="24"/>
          <w:szCs w:val="24"/>
        </w:rPr>
        <w:tab/>
      </w:r>
      <w:r w:rsidR="007B41D8">
        <w:rPr>
          <w:rFonts w:ascii="Arial" w:hAnsi="Arial" w:cs="Arial"/>
          <w:sz w:val="24"/>
          <w:szCs w:val="24"/>
        </w:rPr>
        <w:tab/>
        <w:t>A</w:t>
      </w:r>
      <w:r w:rsidRPr="002359F5">
        <w:rPr>
          <w:rFonts w:ascii="Arial" w:hAnsi="Arial" w:cs="Arial"/>
          <w:sz w:val="24"/>
          <w:szCs w:val="24"/>
        </w:rPr>
        <w:t>nd you're using apartheid</w:t>
      </w:r>
      <w:r w:rsidR="007B41D8">
        <w:rPr>
          <w:rFonts w:ascii="Arial" w:hAnsi="Arial" w:cs="Arial"/>
          <w:sz w:val="24"/>
          <w:szCs w:val="24"/>
        </w:rPr>
        <w:t>?</w:t>
      </w:r>
    </w:p>
    <w:p w14:paraId="13DD3750" w14:textId="77777777" w:rsidR="00DC50D5" w:rsidRPr="002359F5" w:rsidRDefault="00DC50D5" w:rsidP="00633A8A">
      <w:pPr>
        <w:spacing w:after="0"/>
        <w:jc w:val="both"/>
        <w:rPr>
          <w:rFonts w:ascii="Arial" w:hAnsi="Arial" w:cs="Arial"/>
          <w:sz w:val="24"/>
          <w:szCs w:val="24"/>
        </w:rPr>
      </w:pPr>
    </w:p>
    <w:p w14:paraId="11FA4DFF" w14:textId="40E04EA1"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1:31:26</w:t>
      </w:r>
      <w:proofErr w:type="gramEnd"/>
      <w:r w:rsidR="004F67EE" w:rsidRPr="002359F5">
        <w:rPr>
          <w:rFonts w:ascii="Arial" w:hAnsi="Arial" w:cs="Arial"/>
          <w:color w:val="5D7284"/>
          <w:sz w:val="24"/>
          <w:szCs w:val="24"/>
        </w:rPr>
        <w:t>:</w:t>
      </w:r>
      <w:r w:rsidR="007B41D8">
        <w:rPr>
          <w:rFonts w:ascii="Arial" w:hAnsi="Arial" w:cs="Arial"/>
          <w:sz w:val="24"/>
          <w:szCs w:val="24"/>
        </w:rPr>
        <w:tab/>
      </w:r>
      <w:r w:rsidRPr="002359F5">
        <w:rPr>
          <w:rFonts w:ascii="Arial" w:hAnsi="Arial" w:cs="Arial"/>
          <w:sz w:val="24"/>
          <w:szCs w:val="24"/>
        </w:rPr>
        <w:t>Sure.  Are you denying that apartheid and segregation existed in Bermuda at that time?</w:t>
      </w:r>
    </w:p>
    <w:p w14:paraId="4A8EE403" w14:textId="77777777" w:rsidR="00DC50D5" w:rsidRPr="002359F5" w:rsidRDefault="00DC50D5" w:rsidP="00633A8A">
      <w:pPr>
        <w:spacing w:after="0"/>
        <w:jc w:val="both"/>
        <w:rPr>
          <w:rFonts w:ascii="Arial" w:hAnsi="Arial" w:cs="Arial"/>
          <w:sz w:val="24"/>
          <w:szCs w:val="24"/>
        </w:rPr>
      </w:pPr>
    </w:p>
    <w:p w14:paraId="0CA13E56" w14:textId="765788F2"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1:31:29</w:t>
      </w:r>
      <w:proofErr w:type="gramEnd"/>
      <w:r w:rsidR="004F67EE" w:rsidRPr="002359F5">
        <w:rPr>
          <w:rFonts w:ascii="Arial" w:hAnsi="Arial" w:cs="Arial"/>
          <w:color w:val="5D7284"/>
          <w:sz w:val="24"/>
          <w:szCs w:val="24"/>
        </w:rPr>
        <w:t>:</w:t>
      </w:r>
      <w:r w:rsidR="00011A5E">
        <w:rPr>
          <w:rFonts w:ascii="Arial" w:hAnsi="Arial" w:cs="Arial"/>
          <w:sz w:val="24"/>
          <w:szCs w:val="24"/>
        </w:rPr>
        <w:tab/>
      </w:r>
      <w:r w:rsidRPr="002359F5">
        <w:rPr>
          <w:rFonts w:ascii="Arial" w:hAnsi="Arial" w:cs="Arial"/>
          <w:sz w:val="24"/>
          <w:szCs w:val="24"/>
        </w:rPr>
        <w:t>I'm not here to answer your question and I don't deny anything. I'm wondering how that fits into John Swan relying on Peter Smith to produce good title. That is what the question was about.</w:t>
      </w:r>
    </w:p>
    <w:p w14:paraId="20E1159A" w14:textId="77777777" w:rsidR="00DC50D5" w:rsidRPr="002359F5" w:rsidRDefault="00DC50D5" w:rsidP="00633A8A">
      <w:pPr>
        <w:spacing w:after="0"/>
        <w:jc w:val="both"/>
        <w:rPr>
          <w:rFonts w:ascii="Arial" w:hAnsi="Arial" w:cs="Arial"/>
          <w:sz w:val="24"/>
          <w:szCs w:val="24"/>
        </w:rPr>
      </w:pPr>
    </w:p>
    <w:p w14:paraId="71EEA5BA" w14:textId="26290F72" w:rsidR="00DC50D5" w:rsidRPr="002359F5" w:rsidRDefault="007E1724" w:rsidP="00633A8A">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1:31:44</w:t>
      </w:r>
      <w:proofErr w:type="gramEnd"/>
      <w:r w:rsidR="004F67EE" w:rsidRPr="002359F5">
        <w:rPr>
          <w:rFonts w:ascii="Arial" w:hAnsi="Arial" w:cs="Arial"/>
          <w:color w:val="5D7284"/>
          <w:sz w:val="24"/>
          <w:szCs w:val="24"/>
        </w:rPr>
        <w:t>:</w:t>
      </w:r>
      <w:r w:rsidR="00011A5E">
        <w:rPr>
          <w:rFonts w:ascii="Arial" w:hAnsi="Arial" w:cs="Arial"/>
          <w:sz w:val="24"/>
          <w:szCs w:val="24"/>
        </w:rPr>
        <w:tab/>
      </w:r>
      <w:r w:rsidR="00011A5E">
        <w:rPr>
          <w:rFonts w:ascii="Arial" w:hAnsi="Arial" w:cs="Arial"/>
          <w:sz w:val="24"/>
          <w:szCs w:val="24"/>
        </w:rPr>
        <w:tab/>
      </w:r>
      <w:r w:rsidR="00011A5E">
        <w:rPr>
          <w:rFonts w:ascii="Arial" w:hAnsi="Arial" w:cs="Arial"/>
          <w:sz w:val="24"/>
          <w:szCs w:val="24"/>
        </w:rPr>
        <w:tab/>
      </w:r>
      <w:r w:rsidRPr="002359F5">
        <w:rPr>
          <w:rFonts w:ascii="Arial" w:hAnsi="Arial" w:cs="Arial"/>
          <w:sz w:val="24"/>
          <w:szCs w:val="24"/>
        </w:rPr>
        <w:t>You're</w:t>
      </w:r>
      <w:r w:rsidR="00011A5E">
        <w:rPr>
          <w:rFonts w:ascii="Arial" w:hAnsi="Arial" w:cs="Arial"/>
          <w:sz w:val="24"/>
          <w:szCs w:val="24"/>
        </w:rPr>
        <w:t>,</w:t>
      </w:r>
      <w:r w:rsidRPr="002359F5">
        <w:rPr>
          <w:rFonts w:ascii="Arial" w:hAnsi="Arial" w:cs="Arial"/>
          <w:sz w:val="24"/>
          <w:szCs w:val="24"/>
        </w:rPr>
        <w:t xml:space="preserve"> you're asking how I mean?</w:t>
      </w:r>
    </w:p>
    <w:p w14:paraId="6B58C814" w14:textId="77777777" w:rsidR="00DC50D5" w:rsidRPr="002359F5" w:rsidRDefault="00DC50D5" w:rsidP="00633A8A">
      <w:pPr>
        <w:spacing w:after="0"/>
        <w:jc w:val="both"/>
        <w:rPr>
          <w:rFonts w:ascii="Arial" w:hAnsi="Arial" w:cs="Arial"/>
          <w:sz w:val="24"/>
          <w:szCs w:val="24"/>
        </w:rPr>
      </w:pPr>
    </w:p>
    <w:p w14:paraId="5A878AF6" w14:textId="63C62D31"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1:31:45</w:t>
      </w:r>
      <w:proofErr w:type="gramEnd"/>
      <w:r w:rsidR="004F67EE" w:rsidRPr="002359F5">
        <w:rPr>
          <w:rFonts w:ascii="Arial" w:hAnsi="Arial" w:cs="Arial"/>
          <w:color w:val="5D7284"/>
          <w:sz w:val="24"/>
          <w:szCs w:val="24"/>
        </w:rPr>
        <w:t>:</w:t>
      </w:r>
      <w:r w:rsidR="00011A5E">
        <w:rPr>
          <w:rFonts w:ascii="Arial" w:hAnsi="Arial" w:cs="Arial"/>
          <w:sz w:val="24"/>
          <w:szCs w:val="24"/>
        </w:rPr>
        <w:tab/>
      </w:r>
      <w:r w:rsidRPr="002359F5">
        <w:rPr>
          <w:rFonts w:ascii="Arial" w:hAnsi="Arial" w:cs="Arial"/>
          <w:sz w:val="24"/>
          <w:szCs w:val="24"/>
        </w:rPr>
        <w:t xml:space="preserve">Uh,  let me interject with </w:t>
      </w:r>
      <w:proofErr w:type="spellStart"/>
      <w:r w:rsidRPr="002359F5">
        <w:rPr>
          <w:rFonts w:ascii="Arial" w:hAnsi="Arial" w:cs="Arial"/>
          <w:sz w:val="24"/>
          <w:szCs w:val="24"/>
        </w:rPr>
        <w:t>with</w:t>
      </w:r>
      <w:proofErr w:type="spellEnd"/>
      <w:r w:rsidRPr="002359F5">
        <w:rPr>
          <w:rFonts w:ascii="Arial" w:hAnsi="Arial" w:cs="Arial"/>
          <w:sz w:val="24"/>
          <w:szCs w:val="24"/>
        </w:rPr>
        <w:t xml:space="preserve"> respect. I think we may be getting off on a tangent that this that doesn't seem to have probative value in the matter. Uh, would you agree Mr. White and Mr. Brown?</w:t>
      </w:r>
    </w:p>
    <w:p w14:paraId="1CEAF1B6" w14:textId="77777777" w:rsidR="00DC50D5" w:rsidRPr="002359F5" w:rsidRDefault="00DC50D5" w:rsidP="00633A8A">
      <w:pPr>
        <w:spacing w:after="0"/>
        <w:jc w:val="both"/>
        <w:rPr>
          <w:rFonts w:ascii="Arial" w:hAnsi="Arial" w:cs="Arial"/>
          <w:sz w:val="24"/>
          <w:szCs w:val="24"/>
        </w:rPr>
      </w:pPr>
    </w:p>
    <w:p w14:paraId="60117ABB" w14:textId="6F1EB845" w:rsidR="00DC50D5" w:rsidRPr="002359F5" w:rsidRDefault="007E1724" w:rsidP="00633A8A">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1:32:06</w:t>
      </w:r>
      <w:proofErr w:type="gramEnd"/>
      <w:r w:rsidR="004F67EE" w:rsidRPr="002359F5">
        <w:rPr>
          <w:rFonts w:ascii="Arial" w:hAnsi="Arial" w:cs="Arial"/>
          <w:color w:val="5D7284"/>
          <w:sz w:val="24"/>
          <w:szCs w:val="24"/>
        </w:rPr>
        <w:t>:</w:t>
      </w:r>
      <w:r w:rsidR="00862521">
        <w:rPr>
          <w:rFonts w:ascii="Arial" w:hAnsi="Arial" w:cs="Arial"/>
          <w:sz w:val="24"/>
          <w:szCs w:val="24"/>
        </w:rPr>
        <w:tab/>
      </w:r>
      <w:r w:rsidR="00862521">
        <w:rPr>
          <w:rFonts w:ascii="Arial" w:hAnsi="Arial" w:cs="Arial"/>
          <w:sz w:val="24"/>
          <w:szCs w:val="24"/>
        </w:rPr>
        <w:tab/>
      </w:r>
      <w:r w:rsidRPr="002359F5">
        <w:rPr>
          <w:rFonts w:ascii="Arial" w:hAnsi="Arial" w:cs="Arial"/>
          <w:sz w:val="24"/>
          <w:szCs w:val="24"/>
        </w:rPr>
        <w:t>Agree, agree to what sir?  Sorry.</w:t>
      </w:r>
    </w:p>
    <w:p w14:paraId="199E53F1" w14:textId="77777777" w:rsidR="00DC50D5" w:rsidRPr="002359F5" w:rsidRDefault="00DC50D5" w:rsidP="00633A8A">
      <w:pPr>
        <w:spacing w:after="0"/>
        <w:jc w:val="both"/>
        <w:rPr>
          <w:rFonts w:ascii="Arial" w:hAnsi="Arial" w:cs="Arial"/>
          <w:sz w:val="24"/>
          <w:szCs w:val="24"/>
        </w:rPr>
      </w:pPr>
    </w:p>
    <w:p w14:paraId="2BEF6D7B" w14:textId="3E3CD456"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1:32:08</w:t>
      </w:r>
      <w:proofErr w:type="gramEnd"/>
      <w:r w:rsidR="004F67EE" w:rsidRPr="002359F5">
        <w:rPr>
          <w:rFonts w:ascii="Arial" w:hAnsi="Arial" w:cs="Arial"/>
          <w:color w:val="5D7284"/>
          <w:sz w:val="24"/>
          <w:szCs w:val="24"/>
        </w:rPr>
        <w:t>:</w:t>
      </w:r>
      <w:r w:rsidR="00862521">
        <w:rPr>
          <w:rFonts w:ascii="Arial" w:hAnsi="Arial" w:cs="Arial"/>
          <w:sz w:val="24"/>
          <w:szCs w:val="24"/>
        </w:rPr>
        <w:tab/>
      </w:r>
      <w:r w:rsidRPr="002359F5">
        <w:rPr>
          <w:rFonts w:ascii="Arial" w:hAnsi="Arial" w:cs="Arial"/>
          <w:sz w:val="24"/>
          <w:szCs w:val="24"/>
        </w:rPr>
        <w:t>It's not. I do not believe that this tangent. This line of questioning is of probative value.</w:t>
      </w:r>
    </w:p>
    <w:p w14:paraId="1B47C0EE" w14:textId="77777777" w:rsidR="00DC50D5" w:rsidRPr="002359F5" w:rsidRDefault="00DC50D5" w:rsidP="00633A8A">
      <w:pPr>
        <w:spacing w:after="0"/>
        <w:jc w:val="both"/>
        <w:rPr>
          <w:rFonts w:ascii="Arial" w:hAnsi="Arial" w:cs="Arial"/>
          <w:sz w:val="24"/>
          <w:szCs w:val="24"/>
        </w:rPr>
      </w:pPr>
    </w:p>
    <w:p w14:paraId="52189EA5" w14:textId="1B7129FA"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lastRenderedPageBreak/>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1:32:15</w:t>
      </w:r>
      <w:proofErr w:type="gramEnd"/>
      <w:r w:rsidR="004F67EE" w:rsidRPr="002359F5">
        <w:rPr>
          <w:rFonts w:ascii="Arial" w:hAnsi="Arial" w:cs="Arial"/>
          <w:color w:val="5D7284"/>
          <w:sz w:val="24"/>
          <w:szCs w:val="24"/>
        </w:rPr>
        <w:t>:</w:t>
      </w:r>
      <w:r w:rsidR="00862521">
        <w:rPr>
          <w:rFonts w:ascii="Arial" w:hAnsi="Arial" w:cs="Arial"/>
          <w:sz w:val="24"/>
          <w:szCs w:val="24"/>
        </w:rPr>
        <w:tab/>
      </w:r>
      <w:r w:rsidRPr="002359F5">
        <w:rPr>
          <w:rFonts w:ascii="Arial" w:hAnsi="Arial" w:cs="Arial"/>
          <w:sz w:val="24"/>
          <w:szCs w:val="24"/>
        </w:rPr>
        <w:t xml:space="preserve">I don't I don't agree with the greatest respect sir or otherwise, I wouldn't have answered the, asked the question.   </w:t>
      </w:r>
    </w:p>
    <w:p w14:paraId="158B0B04" w14:textId="77777777" w:rsidR="00DC50D5" w:rsidRPr="002359F5" w:rsidRDefault="00DC50D5" w:rsidP="00633A8A">
      <w:pPr>
        <w:spacing w:after="0"/>
        <w:jc w:val="both"/>
        <w:rPr>
          <w:rFonts w:ascii="Arial" w:hAnsi="Arial" w:cs="Arial"/>
          <w:sz w:val="24"/>
          <w:szCs w:val="24"/>
        </w:rPr>
      </w:pPr>
    </w:p>
    <w:p w14:paraId="31D675C2" w14:textId="49F1D3CC" w:rsidR="00DC50D5" w:rsidRPr="002359F5" w:rsidRDefault="007E1724" w:rsidP="00633A8A">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1:32:22</w:t>
      </w:r>
      <w:proofErr w:type="gramEnd"/>
      <w:r w:rsidR="004F67EE" w:rsidRPr="002359F5">
        <w:rPr>
          <w:rFonts w:ascii="Arial" w:hAnsi="Arial" w:cs="Arial"/>
          <w:color w:val="5D7284"/>
          <w:sz w:val="24"/>
          <w:szCs w:val="24"/>
        </w:rPr>
        <w:t>:</w:t>
      </w:r>
      <w:r w:rsidR="00862521">
        <w:rPr>
          <w:rFonts w:ascii="Arial" w:hAnsi="Arial" w:cs="Arial"/>
          <w:sz w:val="24"/>
          <w:szCs w:val="24"/>
        </w:rPr>
        <w:tab/>
      </w:r>
      <w:r w:rsidR="00862521">
        <w:rPr>
          <w:rFonts w:ascii="Arial" w:hAnsi="Arial" w:cs="Arial"/>
          <w:sz w:val="24"/>
          <w:szCs w:val="24"/>
        </w:rPr>
        <w:tab/>
      </w:r>
      <w:r w:rsidR="00862521">
        <w:rPr>
          <w:rFonts w:ascii="Arial" w:hAnsi="Arial" w:cs="Arial"/>
          <w:sz w:val="24"/>
          <w:szCs w:val="24"/>
        </w:rPr>
        <w:tab/>
      </w:r>
      <w:r w:rsidRPr="002359F5">
        <w:rPr>
          <w:rFonts w:ascii="Arial" w:hAnsi="Arial" w:cs="Arial"/>
          <w:sz w:val="24"/>
          <w:szCs w:val="24"/>
        </w:rPr>
        <w:t>M</w:t>
      </w:r>
      <w:r w:rsidR="00862521">
        <w:rPr>
          <w:rFonts w:ascii="Arial" w:hAnsi="Arial" w:cs="Arial"/>
          <w:sz w:val="24"/>
          <w:szCs w:val="24"/>
        </w:rPr>
        <w:t>ister.</w:t>
      </w:r>
    </w:p>
    <w:p w14:paraId="0B706B25" w14:textId="77777777" w:rsidR="00DC50D5" w:rsidRPr="002359F5" w:rsidRDefault="00DC50D5" w:rsidP="00633A8A">
      <w:pPr>
        <w:spacing w:after="0"/>
        <w:jc w:val="both"/>
        <w:rPr>
          <w:rFonts w:ascii="Arial" w:hAnsi="Arial" w:cs="Arial"/>
          <w:sz w:val="24"/>
          <w:szCs w:val="24"/>
        </w:rPr>
      </w:pPr>
    </w:p>
    <w:p w14:paraId="78442FA4" w14:textId="18B8BA11"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1:32:23</w:t>
      </w:r>
      <w:proofErr w:type="gramEnd"/>
      <w:r w:rsidR="004F67EE" w:rsidRPr="002359F5">
        <w:rPr>
          <w:rFonts w:ascii="Arial" w:hAnsi="Arial" w:cs="Arial"/>
          <w:color w:val="5D7284"/>
          <w:sz w:val="24"/>
          <w:szCs w:val="24"/>
        </w:rPr>
        <w:t>:</w:t>
      </w:r>
      <w:r w:rsidR="00862521">
        <w:rPr>
          <w:rFonts w:ascii="Arial" w:hAnsi="Arial" w:cs="Arial"/>
          <w:sz w:val="24"/>
          <w:szCs w:val="24"/>
        </w:rPr>
        <w:tab/>
      </w:r>
      <w:r w:rsidRPr="002359F5">
        <w:rPr>
          <w:rFonts w:ascii="Arial" w:hAnsi="Arial" w:cs="Arial"/>
          <w:sz w:val="24"/>
          <w:szCs w:val="24"/>
        </w:rPr>
        <w:t>And I've asked the question He's given us answered the Commission has it for its record.</w:t>
      </w:r>
    </w:p>
    <w:p w14:paraId="6AE4904D" w14:textId="77777777" w:rsidR="00DC50D5" w:rsidRPr="002359F5" w:rsidRDefault="00DC50D5" w:rsidP="00633A8A">
      <w:pPr>
        <w:spacing w:after="0"/>
        <w:jc w:val="both"/>
        <w:rPr>
          <w:rFonts w:ascii="Arial" w:hAnsi="Arial" w:cs="Arial"/>
          <w:sz w:val="24"/>
          <w:szCs w:val="24"/>
        </w:rPr>
      </w:pPr>
    </w:p>
    <w:p w14:paraId="2F33F0A7" w14:textId="6D412C94"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1:32:28</w:t>
      </w:r>
      <w:proofErr w:type="gramEnd"/>
      <w:r w:rsidR="004F67EE" w:rsidRPr="002359F5">
        <w:rPr>
          <w:rFonts w:ascii="Arial" w:hAnsi="Arial" w:cs="Arial"/>
          <w:color w:val="5D7284"/>
          <w:sz w:val="24"/>
          <w:szCs w:val="24"/>
        </w:rPr>
        <w:t>:</w:t>
      </w:r>
      <w:r w:rsidR="00862521">
        <w:rPr>
          <w:rFonts w:ascii="Arial" w:hAnsi="Arial" w:cs="Arial"/>
          <w:sz w:val="24"/>
          <w:szCs w:val="24"/>
        </w:rPr>
        <w:tab/>
      </w:r>
      <w:r w:rsidRPr="002359F5">
        <w:rPr>
          <w:rFonts w:ascii="Arial" w:hAnsi="Arial" w:cs="Arial"/>
          <w:sz w:val="24"/>
          <w:szCs w:val="24"/>
        </w:rPr>
        <w:t xml:space="preserve">I'm just I'm just putting the question. </w:t>
      </w:r>
      <w:proofErr w:type="gramStart"/>
      <w:r w:rsidRPr="002359F5">
        <w:rPr>
          <w:rFonts w:ascii="Arial" w:hAnsi="Arial" w:cs="Arial"/>
          <w:sz w:val="24"/>
          <w:szCs w:val="24"/>
        </w:rPr>
        <w:t>whether</w:t>
      </w:r>
      <w:proofErr w:type="gramEnd"/>
      <w:r w:rsidRPr="002359F5">
        <w:rPr>
          <w:rFonts w:ascii="Arial" w:hAnsi="Arial" w:cs="Arial"/>
          <w:sz w:val="24"/>
          <w:szCs w:val="24"/>
        </w:rPr>
        <w:t>, we need to continue on this line of question. We might like to get back on the main track.</w:t>
      </w:r>
    </w:p>
    <w:p w14:paraId="76A40A6F" w14:textId="77777777" w:rsidR="00DC50D5" w:rsidRPr="002359F5" w:rsidRDefault="00DC50D5" w:rsidP="00633A8A">
      <w:pPr>
        <w:spacing w:after="0"/>
        <w:jc w:val="both"/>
        <w:rPr>
          <w:rFonts w:ascii="Arial" w:hAnsi="Arial" w:cs="Arial"/>
          <w:sz w:val="24"/>
          <w:szCs w:val="24"/>
        </w:rPr>
      </w:pPr>
    </w:p>
    <w:p w14:paraId="138BFBE1" w14:textId="15522DED" w:rsidR="00DC50D5" w:rsidRPr="002359F5" w:rsidRDefault="007E1724" w:rsidP="00633A8A">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1:32:39</w:t>
      </w:r>
      <w:proofErr w:type="gramEnd"/>
      <w:r w:rsidR="004F67EE" w:rsidRPr="002359F5">
        <w:rPr>
          <w:rFonts w:ascii="Arial" w:hAnsi="Arial" w:cs="Arial"/>
          <w:color w:val="5D7284"/>
          <w:sz w:val="24"/>
          <w:szCs w:val="24"/>
        </w:rPr>
        <w:t>:</w:t>
      </w:r>
      <w:r w:rsidR="00862521">
        <w:rPr>
          <w:rFonts w:ascii="Arial" w:hAnsi="Arial" w:cs="Arial"/>
          <w:sz w:val="24"/>
          <w:szCs w:val="24"/>
        </w:rPr>
        <w:tab/>
      </w:r>
      <w:r w:rsidR="00862521">
        <w:rPr>
          <w:rFonts w:ascii="Arial" w:hAnsi="Arial" w:cs="Arial"/>
          <w:sz w:val="24"/>
          <w:szCs w:val="24"/>
        </w:rPr>
        <w:tab/>
      </w:r>
      <w:r w:rsidR="00862521">
        <w:rPr>
          <w:rFonts w:ascii="Arial" w:hAnsi="Arial" w:cs="Arial"/>
          <w:sz w:val="24"/>
          <w:szCs w:val="24"/>
        </w:rPr>
        <w:tab/>
      </w:r>
      <w:r w:rsidRPr="002359F5">
        <w:rPr>
          <w:rFonts w:ascii="Arial" w:hAnsi="Arial" w:cs="Arial"/>
          <w:sz w:val="24"/>
          <w:szCs w:val="24"/>
        </w:rPr>
        <w:t xml:space="preserve">I certainly.  Certainly.  </w:t>
      </w:r>
    </w:p>
    <w:p w14:paraId="7C4A9D95" w14:textId="77777777" w:rsidR="00DC50D5" w:rsidRPr="002359F5" w:rsidRDefault="00DC50D5" w:rsidP="00633A8A">
      <w:pPr>
        <w:spacing w:after="0"/>
        <w:jc w:val="both"/>
        <w:rPr>
          <w:rFonts w:ascii="Arial" w:hAnsi="Arial" w:cs="Arial"/>
          <w:sz w:val="24"/>
          <w:szCs w:val="24"/>
        </w:rPr>
      </w:pPr>
    </w:p>
    <w:p w14:paraId="04ABDA37" w14:textId="5F30253D" w:rsidR="00DC50D5" w:rsidRPr="002359F5" w:rsidRDefault="007E1724" w:rsidP="00633A8A">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1:32:42</w:t>
      </w:r>
      <w:proofErr w:type="gramEnd"/>
      <w:r w:rsidR="004F67EE" w:rsidRPr="002359F5">
        <w:rPr>
          <w:rFonts w:ascii="Arial" w:hAnsi="Arial" w:cs="Arial"/>
          <w:color w:val="5D7284"/>
          <w:sz w:val="24"/>
          <w:szCs w:val="24"/>
        </w:rPr>
        <w:t>:</w:t>
      </w:r>
      <w:r w:rsidR="007F5A04">
        <w:rPr>
          <w:rFonts w:ascii="Arial" w:hAnsi="Arial" w:cs="Arial"/>
          <w:sz w:val="24"/>
          <w:szCs w:val="24"/>
        </w:rPr>
        <w:tab/>
      </w:r>
      <w:r w:rsidRPr="002359F5">
        <w:rPr>
          <w:rFonts w:ascii="Arial" w:hAnsi="Arial" w:cs="Arial"/>
          <w:sz w:val="24"/>
          <w:szCs w:val="24"/>
        </w:rPr>
        <w:t>Agree?</w:t>
      </w:r>
    </w:p>
    <w:p w14:paraId="4FDF2FAB" w14:textId="77777777" w:rsidR="00DC50D5" w:rsidRPr="002359F5" w:rsidRDefault="00DC50D5" w:rsidP="00633A8A">
      <w:pPr>
        <w:spacing w:after="0"/>
        <w:jc w:val="both"/>
        <w:rPr>
          <w:rFonts w:ascii="Arial" w:hAnsi="Arial" w:cs="Arial"/>
          <w:sz w:val="24"/>
          <w:szCs w:val="24"/>
        </w:rPr>
      </w:pPr>
    </w:p>
    <w:p w14:paraId="3D5530EA" w14:textId="0213D762" w:rsidR="00DC50D5" w:rsidRPr="002359F5" w:rsidRDefault="007E1724" w:rsidP="00633A8A">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1:32:42</w:t>
      </w:r>
      <w:proofErr w:type="gramEnd"/>
      <w:r w:rsidR="004F67EE" w:rsidRPr="002359F5">
        <w:rPr>
          <w:rFonts w:ascii="Arial" w:hAnsi="Arial" w:cs="Arial"/>
          <w:color w:val="5D7284"/>
          <w:sz w:val="24"/>
          <w:szCs w:val="24"/>
        </w:rPr>
        <w:t>:</w:t>
      </w:r>
      <w:r w:rsidR="007F5A04">
        <w:rPr>
          <w:rFonts w:ascii="Arial" w:hAnsi="Arial" w:cs="Arial"/>
          <w:sz w:val="24"/>
          <w:szCs w:val="24"/>
        </w:rPr>
        <w:tab/>
      </w:r>
      <w:r w:rsidRPr="002359F5">
        <w:rPr>
          <w:rFonts w:ascii="Arial" w:hAnsi="Arial" w:cs="Arial"/>
          <w:sz w:val="24"/>
          <w:szCs w:val="24"/>
        </w:rPr>
        <w:t>I do agree. But as we said, previously, that you know, this was a</w:t>
      </w:r>
      <w:r w:rsidR="007F5A04">
        <w:rPr>
          <w:rFonts w:ascii="Arial" w:hAnsi="Arial" w:cs="Arial"/>
          <w:sz w:val="24"/>
          <w:szCs w:val="24"/>
        </w:rPr>
        <w:t xml:space="preserve">, </w:t>
      </w:r>
      <w:r w:rsidRPr="002359F5">
        <w:rPr>
          <w:rFonts w:ascii="Arial" w:hAnsi="Arial" w:cs="Arial"/>
          <w:sz w:val="24"/>
          <w:szCs w:val="24"/>
        </w:rPr>
        <w:t>a triangle of trickery, where we had bankers, lawyers, and real estate agents, working in partnership, my brother spoke about it in the House of Assembly at the time this Commission was being debated. And so</w:t>
      </w:r>
      <w:r w:rsidR="007F5A04">
        <w:rPr>
          <w:rFonts w:ascii="Arial" w:hAnsi="Arial" w:cs="Arial"/>
          <w:sz w:val="24"/>
          <w:szCs w:val="24"/>
        </w:rPr>
        <w:t>,</w:t>
      </w:r>
      <w:r w:rsidRPr="002359F5">
        <w:rPr>
          <w:rFonts w:ascii="Arial" w:hAnsi="Arial" w:cs="Arial"/>
          <w:sz w:val="24"/>
          <w:szCs w:val="24"/>
        </w:rPr>
        <w:t xml:space="preserve"> we see this at play. And we're describing what we see at play.</w:t>
      </w:r>
    </w:p>
    <w:p w14:paraId="084265F1" w14:textId="77777777" w:rsidR="00DC50D5" w:rsidRPr="002359F5" w:rsidRDefault="00DC50D5" w:rsidP="00633A8A">
      <w:pPr>
        <w:spacing w:after="0"/>
        <w:jc w:val="both"/>
        <w:rPr>
          <w:rFonts w:ascii="Arial" w:hAnsi="Arial" w:cs="Arial"/>
          <w:sz w:val="24"/>
          <w:szCs w:val="24"/>
        </w:rPr>
      </w:pPr>
    </w:p>
    <w:p w14:paraId="149C4E13" w14:textId="7277C2F8"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1:33:08</w:t>
      </w:r>
      <w:proofErr w:type="gramEnd"/>
      <w:r w:rsidR="004F67EE" w:rsidRPr="002359F5">
        <w:rPr>
          <w:rFonts w:ascii="Arial" w:hAnsi="Arial" w:cs="Arial"/>
          <w:color w:val="5D7284"/>
          <w:sz w:val="24"/>
          <w:szCs w:val="24"/>
        </w:rPr>
        <w:t>:</w:t>
      </w:r>
      <w:r w:rsidR="007F5A04">
        <w:rPr>
          <w:rFonts w:ascii="Arial" w:hAnsi="Arial" w:cs="Arial"/>
          <w:sz w:val="24"/>
          <w:szCs w:val="24"/>
        </w:rPr>
        <w:tab/>
      </w:r>
      <w:r w:rsidRPr="002359F5">
        <w:rPr>
          <w:rFonts w:ascii="Arial" w:hAnsi="Arial" w:cs="Arial"/>
          <w:sz w:val="24"/>
          <w:szCs w:val="24"/>
        </w:rPr>
        <w:t>Yes, we're not nevertheless, that all of that has been entered into evidence. And it's very obvious. And I think that if we go too far on a tangent, on the basis of what has been presented, if we stick more closely to the facts and evidence that has been entered, I think we'll be on safer ground when it comes to coming to a resolution.</w:t>
      </w:r>
    </w:p>
    <w:p w14:paraId="4B6BE7EC" w14:textId="77777777" w:rsidR="00DC50D5" w:rsidRPr="002359F5" w:rsidRDefault="00DC50D5" w:rsidP="003C42EB">
      <w:pPr>
        <w:spacing w:after="0"/>
        <w:jc w:val="both"/>
        <w:rPr>
          <w:rFonts w:ascii="Arial" w:hAnsi="Arial" w:cs="Arial"/>
          <w:sz w:val="24"/>
          <w:szCs w:val="24"/>
        </w:rPr>
      </w:pPr>
    </w:p>
    <w:p w14:paraId="5F6483F1" w14:textId="01E26EE7"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1:33:31</w:t>
      </w:r>
      <w:proofErr w:type="gramEnd"/>
      <w:r w:rsidR="004F67EE" w:rsidRPr="002359F5">
        <w:rPr>
          <w:rFonts w:ascii="Arial" w:hAnsi="Arial" w:cs="Arial"/>
          <w:color w:val="5D7284"/>
          <w:sz w:val="24"/>
          <w:szCs w:val="24"/>
        </w:rPr>
        <w:t>:</w:t>
      </w:r>
      <w:r w:rsidR="007F5A04">
        <w:rPr>
          <w:rFonts w:ascii="Arial" w:hAnsi="Arial" w:cs="Arial"/>
          <w:sz w:val="24"/>
          <w:szCs w:val="24"/>
        </w:rPr>
        <w:tab/>
      </w:r>
      <w:r w:rsidR="007F5A04">
        <w:rPr>
          <w:rFonts w:ascii="Arial" w:hAnsi="Arial" w:cs="Arial"/>
          <w:sz w:val="24"/>
          <w:szCs w:val="24"/>
        </w:rPr>
        <w:tab/>
      </w:r>
      <w:r w:rsidR="007F5A04">
        <w:rPr>
          <w:rFonts w:ascii="Arial" w:hAnsi="Arial" w:cs="Arial"/>
          <w:sz w:val="24"/>
          <w:szCs w:val="24"/>
        </w:rPr>
        <w:tab/>
      </w:r>
      <w:r w:rsidRPr="002359F5">
        <w:rPr>
          <w:rFonts w:ascii="Arial" w:hAnsi="Arial" w:cs="Arial"/>
          <w:sz w:val="24"/>
          <w:szCs w:val="24"/>
        </w:rPr>
        <w:t xml:space="preserve">Certainly. </w:t>
      </w:r>
    </w:p>
    <w:p w14:paraId="2E269E80" w14:textId="77777777" w:rsidR="00DC50D5" w:rsidRPr="002359F5" w:rsidRDefault="00DC50D5" w:rsidP="003C42EB">
      <w:pPr>
        <w:spacing w:after="0"/>
        <w:jc w:val="both"/>
        <w:rPr>
          <w:rFonts w:ascii="Arial" w:hAnsi="Arial" w:cs="Arial"/>
          <w:sz w:val="24"/>
          <w:szCs w:val="24"/>
        </w:rPr>
      </w:pPr>
    </w:p>
    <w:p w14:paraId="56F91BE2" w14:textId="558E05B3"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1:33:33</w:t>
      </w:r>
      <w:proofErr w:type="gramEnd"/>
      <w:r w:rsidR="004F67EE" w:rsidRPr="002359F5">
        <w:rPr>
          <w:rFonts w:ascii="Arial" w:hAnsi="Arial" w:cs="Arial"/>
          <w:color w:val="5D7284"/>
          <w:sz w:val="24"/>
          <w:szCs w:val="24"/>
        </w:rPr>
        <w:t>:</w:t>
      </w:r>
      <w:r w:rsidR="007F5A04">
        <w:rPr>
          <w:rFonts w:ascii="Arial" w:hAnsi="Arial" w:cs="Arial"/>
          <w:sz w:val="24"/>
          <w:szCs w:val="24"/>
        </w:rPr>
        <w:tab/>
      </w:r>
      <w:r w:rsidRPr="002359F5">
        <w:rPr>
          <w:rFonts w:ascii="Arial" w:hAnsi="Arial" w:cs="Arial"/>
          <w:sz w:val="24"/>
          <w:szCs w:val="24"/>
        </w:rPr>
        <w:t>I dare say that when we submit our report, we may be at liberty to make such comments on a broad basis. But I think we should stay more focused on this issue at this point, with respect.</w:t>
      </w:r>
    </w:p>
    <w:p w14:paraId="2DAF7F26" w14:textId="77777777" w:rsidR="00DC50D5" w:rsidRPr="002359F5" w:rsidRDefault="00DC50D5" w:rsidP="003C42EB">
      <w:pPr>
        <w:spacing w:after="0"/>
        <w:jc w:val="both"/>
        <w:rPr>
          <w:rFonts w:ascii="Arial" w:hAnsi="Arial" w:cs="Arial"/>
          <w:sz w:val="24"/>
          <w:szCs w:val="24"/>
        </w:rPr>
      </w:pPr>
    </w:p>
    <w:p w14:paraId="61796877" w14:textId="778DEF82"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lastRenderedPageBreak/>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1:33:45</w:t>
      </w:r>
      <w:proofErr w:type="gramEnd"/>
      <w:r w:rsidR="004F67EE" w:rsidRPr="002359F5">
        <w:rPr>
          <w:rFonts w:ascii="Arial" w:hAnsi="Arial" w:cs="Arial"/>
          <w:color w:val="5D7284"/>
          <w:sz w:val="24"/>
          <w:szCs w:val="24"/>
        </w:rPr>
        <w:t>:</w:t>
      </w:r>
      <w:r w:rsidR="007F5A04">
        <w:rPr>
          <w:rFonts w:ascii="Arial" w:hAnsi="Arial" w:cs="Arial"/>
          <w:sz w:val="24"/>
          <w:szCs w:val="24"/>
        </w:rPr>
        <w:tab/>
      </w:r>
      <w:r w:rsidR="007F5A04">
        <w:rPr>
          <w:rFonts w:ascii="Arial" w:hAnsi="Arial" w:cs="Arial"/>
          <w:sz w:val="24"/>
          <w:szCs w:val="24"/>
        </w:rPr>
        <w:tab/>
      </w:r>
      <w:r w:rsidR="007F5A04">
        <w:rPr>
          <w:rFonts w:ascii="Arial" w:hAnsi="Arial" w:cs="Arial"/>
          <w:sz w:val="24"/>
          <w:szCs w:val="24"/>
        </w:rPr>
        <w:tab/>
      </w:r>
      <w:r w:rsidRPr="002359F5">
        <w:rPr>
          <w:rFonts w:ascii="Arial" w:hAnsi="Arial" w:cs="Arial"/>
          <w:sz w:val="24"/>
          <w:szCs w:val="24"/>
        </w:rPr>
        <w:t>Certainly.</w:t>
      </w:r>
    </w:p>
    <w:p w14:paraId="09A99139" w14:textId="77777777" w:rsidR="00DC50D5" w:rsidRPr="002359F5" w:rsidRDefault="00DC50D5" w:rsidP="003C42EB">
      <w:pPr>
        <w:spacing w:after="0"/>
        <w:jc w:val="both"/>
        <w:rPr>
          <w:rFonts w:ascii="Arial" w:hAnsi="Arial" w:cs="Arial"/>
          <w:sz w:val="24"/>
          <w:szCs w:val="24"/>
        </w:rPr>
      </w:pPr>
    </w:p>
    <w:p w14:paraId="0F37AFDA" w14:textId="356CDEBD"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Kim White-Attorney  </w:t>
      </w:r>
      <w:r w:rsidRPr="002359F5">
        <w:rPr>
          <w:rFonts w:ascii="Arial" w:hAnsi="Arial" w:cs="Arial"/>
          <w:color w:val="5D7284"/>
          <w:sz w:val="24"/>
          <w:szCs w:val="24"/>
        </w:rPr>
        <w:t>1:33:46</w:t>
      </w:r>
      <w:r w:rsidR="004F67EE" w:rsidRPr="002359F5">
        <w:rPr>
          <w:rFonts w:ascii="Arial" w:hAnsi="Arial" w:cs="Arial"/>
          <w:color w:val="5D7284"/>
          <w:sz w:val="24"/>
          <w:szCs w:val="24"/>
        </w:rPr>
        <w:t>:</w:t>
      </w:r>
      <w:r w:rsidR="00DB4613">
        <w:rPr>
          <w:rFonts w:ascii="Arial" w:hAnsi="Arial" w:cs="Arial"/>
          <w:sz w:val="24"/>
          <w:szCs w:val="24"/>
        </w:rPr>
        <w:tab/>
      </w:r>
      <w:r w:rsidRPr="002359F5">
        <w:rPr>
          <w:rFonts w:ascii="Arial" w:hAnsi="Arial" w:cs="Arial"/>
          <w:sz w:val="24"/>
          <w:szCs w:val="24"/>
        </w:rPr>
        <w:t>So as a result of the questions I've been asking you, Mr. Brown, plural, you have not been able to point to a single fact, as opposed to opinion or conclusion that shows that John Swan engaged in a fraudulent activity in respect to the transaction that you're complaining about.   Which is particularly, let us be clear, the you're complaining about the sale of the land to Mr. Pearman by Mr. Virgil, for which you have accepted, 6800 pounds went into Mr. Virgil's bank account.</w:t>
      </w:r>
    </w:p>
    <w:p w14:paraId="6661F5B7" w14:textId="77777777" w:rsidR="00DC50D5" w:rsidRPr="002359F5" w:rsidRDefault="00DC50D5" w:rsidP="003C42EB">
      <w:pPr>
        <w:spacing w:after="0"/>
        <w:jc w:val="both"/>
        <w:rPr>
          <w:rFonts w:ascii="Arial" w:hAnsi="Arial" w:cs="Arial"/>
          <w:sz w:val="24"/>
          <w:szCs w:val="24"/>
        </w:rPr>
      </w:pPr>
    </w:p>
    <w:p w14:paraId="76559F03" w14:textId="04B7608B"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1:34:24</w:t>
      </w:r>
      <w:proofErr w:type="gramEnd"/>
      <w:r w:rsidR="004F67EE" w:rsidRPr="002359F5">
        <w:rPr>
          <w:rFonts w:ascii="Arial" w:hAnsi="Arial" w:cs="Arial"/>
          <w:color w:val="5D7284"/>
          <w:sz w:val="24"/>
          <w:szCs w:val="24"/>
        </w:rPr>
        <w:t>:</w:t>
      </w:r>
      <w:r w:rsidR="00DB4613">
        <w:rPr>
          <w:rFonts w:ascii="Arial" w:hAnsi="Arial" w:cs="Arial"/>
          <w:sz w:val="24"/>
          <w:szCs w:val="24"/>
        </w:rPr>
        <w:tab/>
      </w:r>
      <w:r w:rsidRPr="002359F5">
        <w:rPr>
          <w:rFonts w:ascii="Arial" w:hAnsi="Arial" w:cs="Arial"/>
          <w:sz w:val="24"/>
          <w:szCs w:val="24"/>
        </w:rPr>
        <w:t xml:space="preserve">We don't accept that representation of </w:t>
      </w:r>
      <w:proofErr w:type="spellStart"/>
      <w:r w:rsidRPr="002359F5">
        <w:rPr>
          <w:rFonts w:ascii="Arial" w:hAnsi="Arial" w:cs="Arial"/>
          <w:sz w:val="24"/>
          <w:szCs w:val="24"/>
        </w:rPr>
        <w:t>of</w:t>
      </w:r>
      <w:proofErr w:type="spellEnd"/>
      <w:r w:rsidRPr="002359F5">
        <w:rPr>
          <w:rFonts w:ascii="Arial" w:hAnsi="Arial" w:cs="Arial"/>
          <w:sz w:val="24"/>
          <w:szCs w:val="24"/>
        </w:rPr>
        <w:t xml:space="preserve"> the facts at all.</w:t>
      </w:r>
    </w:p>
    <w:p w14:paraId="4DC23EE9" w14:textId="77777777" w:rsidR="00DC50D5" w:rsidRPr="002359F5" w:rsidRDefault="00DC50D5" w:rsidP="003C42EB">
      <w:pPr>
        <w:spacing w:after="0"/>
        <w:jc w:val="both"/>
        <w:rPr>
          <w:rFonts w:ascii="Arial" w:hAnsi="Arial" w:cs="Arial"/>
          <w:sz w:val="24"/>
          <w:szCs w:val="24"/>
        </w:rPr>
      </w:pPr>
    </w:p>
    <w:p w14:paraId="4802DDEE" w14:textId="2BB7706F"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1:34:30</w:t>
      </w:r>
      <w:proofErr w:type="gramEnd"/>
      <w:r w:rsidR="004F67EE" w:rsidRPr="002359F5">
        <w:rPr>
          <w:rFonts w:ascii="Arial" w:hAnsi="Arial" w:cs="Arial"/>
          <w:color w:val="5D7284"/>
          <w:sz w:val="24"/>
          <w:szCs w:val="24"/>
        </w:rPr>
        <w:t>:</w:t>
      </w:r>
      <w:r w:rsidR="00DB4613">
        <w:rPr>
          <w:rFonts w:ascii="Arial" w:hAnsi="Arial" w:cs="Arial"/>
          <w:sz w:val="24"/>
          <w:szCs w:val="24"/>
        </w:rPr>
        <w:tab/>
      </w:r>
      <w:r w:rsidR="00DB4613">
        <w:rPr>
          <w:rFonts w:ascii="Arial" w:hAnsi="Arial" w:cs="Arial"/>
          <w:sz w:val="24"/>
          <w:szCs w:val="24"/>
        </w:rPr>
        <w:tab/>
      </w:r>
      <w:r w:rsidRPr="002359F5">
        <w:rPr>
          <w:rFonts w:ascii="Arial" w:hAnsi="Arial" w:cs="Arial"/>
          <w:sz w:val="24"/>
          <w:szCs w:val="24"/>
        </w:rPr>
        <w:t>Now, I'm asking you to point to a fact.</w:t>
      </w:r>
    </w:p>
    <w:p w14:paraId="3108BE2A" w14:textId="77777777" w:rsidR="00DC50D5" w:rsidRPr="002359F5" w:rsidRDefault="00DC50D5" w:rsidP="003C42EB">
      <w:pPr>
        <w:spacing w:after="0"/>
        <w:jc w:val="both"/>
        <w:rPr>
          <w:rFonts w:ascii="Arial" w:hAnsi="Arial" w:cs="Arial"/>
          <w:sz w:val="24"/>
          <w:szCs w:val="24"/>
        </w:rPr>
      </w:pPr>
    </w:p>
    <w:p w14:paraId="7F33096A" w14:textId="4E21B67D"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1:34:34</w:t>
      </w:r>
      <w:proofErr w:type="gramEnd"/>
      <w:r w:rsidR="004F67EE" w:rsidRPr="002359F5">
        <w:rPr>
          <w:rFonts w:ascii="Arial" w:hAnsi="Arial" w:cs="Arial"/>
          <w:color w:val="5D7284"/>
          <w:sz w:val="24"/>
          <w:szCs w:val="24"/>
        </w:rPr>
        <w:t>:</w:t>
      </w:r>
      <w:r w:rsidR="00DB4613">
        <w:rPr>
          <w:rFonts w:ascii="Arial" w:hAnsi="Arial" w:cs="Arial"/>
          <w:sz w:val="24"/>
          <w:szCs w:val="24"/>
        </w:rPr>
        <w:tab/>
      </w:r>
      <w:r w:rsidR="00DB4613">
        <w:rPr>
          <w:rFonts w:ascii="Arial" w:hAnsi="Arial" w:cs="Arial"/>
          <w:sz w:val="24"/>
          <w:szCs w:val="24"/>
        </w:rPr>
        <w:tab/>
      </w:r>
      <w:r w:rsidR="00DB4613">
        <w:rPr>
          <w:rFonts w:ascii="Arial" w:hAnsi="Arial" w:cs="Arial"/>
          <w:sz w:val="24"/>
          <w:szCs w:val="24"/>
        </w:rPr>
        <w:tab/>
      </w:r>
      <w:r w:rsidRPr="002359F5">
        <w:rPr>
          <w:rFonts w:ascii="Arial" w:hAnsi="Arial" w:cs="Arial"/>
          <w:sz w:val="24"/>
          <w:szCs w:val="24"/>
        </w:rPr>
        <w:t xml:space="preserve"> Yeah</w:t>
      </w:r>
      <w:r w:rsidR="00A37092">
        <w:rPr>
          <w:rFonts w:ascii="Arial" w:hAnsi="Arial" w:cs="Arial"/>
          <w:sz w:val="24"/>
          <w:szCs w:val="24"/>
        </w:rPr>
        <w:t>.</w:t>
      </w:r>
    </w:p>
    <w:p w14:paraId="63FD1D25" w14:textId="77777777" w:rsidR="00DC50D5" w:rsidRPr="002359F5" w:rsidRDefault="00DC50D5" w:rsidP="003C42EB">
      <w:pPr>
        <w:spacing w:after="0"/>
        <w:jc w:val="both"/>
        <w:rPr>
          <w:rFonts w:ascii="Arial" w:hAnsi="Arial" w:cs="Arial"/>
          <w:sz w:val="24"/>
          <w:szCs w:val="24"/>
        </w:rPr>
      </w:pPr>
    </w:p>
    <w:p w14:paraId="2FF185EE" w14:textId="650679AA"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1:34:34</w:t>
      </w:r>
      <w:proofErr w:type="gramEnd"/>
      <w:r w:rsidR="004F67EE" w:rsidRPr="002359F5">
        <w:rPr>
          <w:rFonts w:ascii="Arial" w:hAnsi="Arial" w:cs="Arial"/>
          <w:color w:val="5D7284"/>
          <w:sz w:val="24"/>
          <w:szCs w:val="24"/>
        </w:rPr>
        <w:t>:</w:t>
      </w:r>
      <w:r w:rsidR="00A37092">
        <w:rPr>
          <w:rFonts w:ascii="Arial" w:hAnsi="Arial" w:cs="Arial"/>
          <w:sz w:val="24"/>
          <w:szCs w:val="24"/>
        </w:rPr>
        <w:tab/>
      </w:r>
      <w:r w:rsidR="00A37092">
        <w:rPr>
          <w:rFonts w:ascii="Arial" w:hAnsi="Arial" w:cs="Arial"/>
          <w:sz w:val="24"/>
          <w:szCs w:val="24"/>
        </w:rPr>
        <w:tab/>
      </w:r>
      <w:r w:rsidRPr="002359F5">
        <w:rPr>
          <w:rFonts w:ascii="Arial" w:hAnsi="Arial" w:cs="Arial"/>
          <w:sz w:val="24"/>
          <w:szCs w:val="24"/>
        </w:rPr>
        <w:t>And you're not able to do so.</w:t>
      </w:r>
    </w:p>
    <w:p w14:paraId="5FABD959" w14:textId="77777777" w:rsidR="00DC50D5" w:rsidRPr="002359F5" w:rsidRDefault="00DC50D5" w:rsidP="003C42EB">
      <w:pPr>
        <w:spacing w:after="0"/>
        <w:jc w:val="both"/>
        <w:rPr>
          <w:rFonts w:ascii="Arial" w:hAnsi="Arial" w:cs="Arial"/>
          <w:sz w:val="24"/>
          <w:szCs w:val="24"/>
        </w:rPr>
      </w:pPr>
    </w:p>
    <w:p w14:paraId="3AAE1C99" w14:textId="28BBE14A"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1:34:35</w:t>
      </w:r>
      <w:proofErr w:type="gramEnd"/>
      <w:r w:rsidR="004F67EE" w:rsidRPr="002359F5">
        <w:rPr>
          <w:rFonts w:ascii="Arial" w:hAnsi="Arial" w:cs="Arial"/>
          <w:color w:val="5D7284"/>
          <w:sz w:val="24"/>
          <w:szCs w:val="24"/>
        </w:rPr>
        <w:t>:</w:t>
      </w:r>
      <w:r w:rsidR="00A37092">
        <w:rPr>
          <w:rFonts w:ascii="Arial" w:hAnsi="Arial" w:cs="Arial"/>
          <w:sz w:val="24"/>
          <w:szCs w:val="24"/>
        </w:rPr>
        <w:tab/>
      </w:r>
      <w:r w:rsidRPr="002359F5">
        <w:rPr>
          <w:rFonts w:ascii="Arial" w:hAnsi="Arial" w:cs="Arial"/>
          <w:sz w:val="24"/>
          <w:szCs w:val="24"/>
        </w:rPr>
        <w:t xml:space="preserve">What, what we've pointed to and I'll add that. As a realtor of some </w:t>
      </w:r>
      <w:proofErr w:type="spellStart"/>
      <w:r w:rsidRPr="002359F5">
        <w:rPr>
          <w:rFonts w:ascii="Arial" w:hAnsi="Arial" w:cs="Arial"/>
          <w:sz w:val="24"/>
          <w:szCs w:val="24"/>
        </w:rPr>
        <w:t>years experience</w:t>
      </w:r>
      <w:proofErr w:type="spellEnd"/>
      <w:r w:rsidRPr="002359F5">
        <w:rPr>
          <w:rFonts w:ascii="Arial" w:hAnsi="Arial" w:cs="Arial"/>
          <w:sz w:val="24"/>
          <w:szCs w:val="24"/>
        </w:rPr>
        <w:t>, one would expect that, at least a reasonable person would expect that a realtor would know the value of the deeds that are required to complete a legal land transfer.  That did not appear to have occurred in this instance.  And again, you mentioned that we have not pointed to a single fact. What we have pointed to and maintain is that there are a series of facts that speak to a scheme that was at play. And Mr. Swan was intricately involved in those activities, as part of the triangle of trickery.   He's the real estate agent.</w:t>
      </w:r>
    </w:p>
    <w:p w14:paraId="448BE410" w14:textId="77777777" w:rsidR="00DC50D5" w:rsidRPr="002359F5" w:rsidRDefault="00DC50D5" w:rsidP="003C42EB">
      <w:pPr>
        <w:spacing w:after="0"/>
        <w:jc w:val="both"/>
        <w:rPr>
          <w:rFonts w:ascii="Arial" w:hAnsi="Arial" w:cs="Arial"/>
          <w:sz w:val="24"/>
          <w:szCs w:val="24"/>
        </w:rPr>
      </w:pPr>
    </w:p>
    <w:p w14:paraId="659E9D15" w14:textId="0A3129E2"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1:35:25</w:t>
      </w:r>
      <w:proofErr w:type="gramEnd"/>
      <w:r w:rsidR="004F67EE" w:rsidRPr="002359F5">
        <w:rPr>
          <w:rFonts w:ascii="Arial" w:hAnsi="Arial" w:cs="Arial"/>
          <w:color w:val="5D7284"/>
          <w:sz w:val="24"/>
          <w:szCs w:val="24"/>
        </w:rPr>
        <w:t>:</w:t>
      </w:r>
      <w:r w:rsidR="00003828">
        <w:rPr>
          <w:rFonts w:ascii="Arial" w:hAnsi="Arial" w:cs="Arial"/>
          <w:sz w:val="24"/>
          <w:szCs w:val="24"/>
        </w:rPr>
        <w:tab/>
      </w:r>
      <w:r w:rsidRPr="002359F5">
        <w:rPr>
          <w:rFonts w:ascii="Arial" w:hAnsi="Arial" w:cs="Arial"/>
          <w:sz w:val="24"/>
          <w:szCs w:val="24"/>
        </w:rPr>
        <w:t xml:space="preserve">Intimately involved in the triangle of trickery? Because he went and looked at a piece of land at the invitation of the potential purchaser and advised them that's a good piece of land buy it. That's trickery. It's trickery, when his client who had money with him came to borrow money or take money out. whenever we went, </w:t>
      </w:r>
      <w:r w:rsidRPr="002359F5">
        <w:rPr>
          <w:rFonts w:ascii="Arial" w:hAnsi="Arial" w:cs="Arial"/>
          <w:sz w:val="24"/>
          <w:szCs w:val="24"/>
        </w:rPr>
        <w:lastRenderedPageBreak/>
        <w:t>to pay for that land. That's trickery. With the greatest respect sir, I put to you it is not trickery, at all.</w:t>
      </w:r>
    </w:p>
    <w:p w14:paraId="10FD2325" w14:textId="77777777" w:rsidR="00DC50D5" w:rsidRPr="002359F5" w:rsidRDefault="00DC50D5" w:rsidP="003C42EB">
      <w:pPr>
        <w:spacing w:after="0"/>
        <w:jc w:val="both"/>
        <w:rPr>
          <w:rFonts w:ascii="Arial" w:hAnsi="Arial" w:cs="Arial"/>
          <w:sz w:val="24"/>
          <w:szCs w:val="24"/>
        </w:rPr>
      </w:pPr>
    </w:p>
    <w:p w14:paraId="7F340C2A" w14:textId="07C2E1E2"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1:35:53</w:t>
      </w:r>
      <w:proofErr w:type="gramEnd"/>
      <w:r w:rsidR="004F67EE" w:rsidRPr="002359F5">
        <w:rPr>
          <w:rFonts w:ascii="Arial" w:hAnsi="Arial" w:cs="Arial"/>
          <w:color w:val="5D7284"/>
          <w:sz w:val="24"/>
          <w:szCs w:val="24"/>
        </w:rPr>
        <w:t>:</w:t>
      </w:r>
      <w:r w:rsidR="00633A8A">
        <w:rPr>
          <w:rFonts w:ascii="Arial" w:hAnsi="Arial" w:cs="Arial"/>
          <w:sz w:val="24"/>
          <w:szCs w:val="24"/>
        </w:rPr>
        <w:tab/>
      </w:r>
      <w:r w:rsidRPr="002359F5">
        <w:rPr>
          <w:rFonts w:ascii="Arial" w:hAnsi="Arial" w:cs="Arial"/>
          <w:sz w:val="24"/>
          <w:szCs w:val="24"/>
        </w:rPr>
        <w:t xml:space="preserve">The, fair enough, the facts, you select are fine.  We've select we've </w:t>
      </w:r>
      <w:proofErr w:type="spellStart"/>
      <w:r w:rsidRPr="002359F5">
        <w:rPr>
          <w:rFonts w:ascii="Arial" w:hAnsi="Arial" w:cs="Arial"/>
          <w:sz w:val="24"/>
          <w:szCs w:val="24"/>
        </w:rPr>
        <w:t>we've</w:t>
      </w:r>
      <w:proofErr w:type="spellEnd"/>
      <w:r w:rsidRPr="002359F5">
        <w:rPr>
          <w:rFonts w:ascii="Arial" w:hAnsi="Arial" w:cs="Arial"/>
          <w:sz w:val="24"/>
          <w:szCs w:val="24"/>
        </w:rPr>
        <w:t xml:space="preserve"> presented our story. And we maintain that the fraudulent activity of 1968 attributable to Mr. Pearman an associate of Mr. Swan and the subsequent fraudulent activity.</w:t>
      </w:r>
    </w:p>
    <w:p w14:paraId="0AC3AE22" w14:textId="77777777" w:rsidR="00DC50D5" w:rsidRPr="002359F5" w:rsidRDefault="00DC50D5" w:rsidP="003C42EB">
      <w:pPr>
        <w:spacing w:after="0"/>
        <w:jc w:val="both"/>
        <w:rPr>
          <w:rFonts w:ascii="Arial" w:hAnsi="Arial" w:cs="Arial"/>
          <w:sz w:val="24"/>
          <w:szCs w:val="24"/>
        </w:rPr>
      </w:pPr>
    </w:p>
    <w:p w14:paraId="5199F6CA" w14:textId="20D6F11D"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1:36:18</w:t>
      </w:r>
      <w:proofErr w:type="gramEnd"/>
      <w:r w:rsidR="004F67EE" w:rsidRPr="002359F5">
        <w:rPr>
          <w:rFonts w:ascii="Arial" w:hAnsi="Arial" w:cs="Arial"/>
          <w:color w:val="5D7284"/>
          <w:sz w:val="24"/>
          <w:szCs w:val="24"/>
        </w:rPr>
        <w:t>:</w:t>
      </w:r>
      <w:r w:rsidR="00633A8A">
        <w:rPr>
          <w:rFonts w:ascii="Arial" w:hAnsi="Arial" w:cs="Arial"/>
          <w:sz w:val="24"/>
          <w:szCs w:val="24"/>
        </w:rPr>
        <w:tab/>
      </w:r>
      <w:r w:rsidRPr="002359F5">
        <w:rPr>
          <w:rFonts w:ascii="Arial" w:hAnsi="Arial" w:cs="Arial"/>
          <w:sz w:val="24"/>
          <w:szCs w:val="24"/>
        </w:rPr>
        <w:t xml:space="preserve">Associate? How is he associated with Mr. Swan? You've given no evidence. He's an associate of Mr. Swan. There's been no evidence slight of that.  You just throw these things out, like casting </w:t>
      </w:r>
      <w:proofErr w:type="spellStart"/>
      <w:r w:rsidRPr="002359F5">
        <w:rPr>
          <w:rFonts w:ascii="Arial" w:hAnsi="Arial" w:cs="Arial"/>
          <w:sz w:val="24"/>
          <w:szCs w:val="24"/>
        </w:rPr>
        <w:t>nastursiums</w:t>
      </w:r>
      <w:proofErr w:type="spellEnd"/>
      <w:r w:rsidRPr="002359F5">
        <w:rPr>
          <w:rFonts w:ascii="Arial" w:hAnsi="Arial" w:cs="Arial"/>
          <w:sz w:val="24"/>
          <w:szCs w:val="24"/>
        </w:rPr>
        <w:t xml:space="preserve"> into the air. Sir, they have to be rooted in fact, where is the fact.</w:t>
      </w:r>
    </w:p>
    <w:p w14:paraId="1A9D92F4" w14:textId="77777777" w:rsidR="00DC50D5" w:rsidRPr="002359F5" w:rsidRDefault="00DC50D5" w:rsidP="003C42EB">
      <w:pPr>
        <w:spacing w:after="0"/>
        <w:jc w:val="both"/>
        <w:rPr>
          <w:rFonts w:ascii="Arial" w:hAnsi="Arial" w:cs="Arial"/>
          <w:sz w:val="24"/>
          <w:szCs w:val="24"/>
        </w:rPr>
      </w:pPr>
    </w:p>
    <w:p w14:paraId="7739E7EB" w14:textId="1462B78B"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1:36:33</w:t>
      </w:r>
      <w:proofErr w:type="gramEnd"/>
      <w:r w:rsidR="004F67EE" w:rsidRPr="002359F5">
        <w:rPr>
          <w:rFonts w:ascii="Arial" w:hAnsi="Arial" w:cs="Arial"/>
          <w:color w:val="5D7284"/>
          <w:sz w:val="24"/>
          <w:szCs w:val="24"/>
        </w:rPr>
        <w:t>:</w:t>
      </w:r>
      <w:r w:rsidR="00633A8A">
        <w:rPr>
          <w:rFonts w:ascii="Arial" w:hAnsi="Arial" w:cs="Arial"/>
          <w:sz w:val="24"/>
          <w:szCs w:val="24"/>
        </w:rPr>
        <w:tab/>
      </w:r>
      <w:r w:rsidRPr="002359F5">
        <w:rPr>
          <w:rFonts w:ascii="Arial" w:hAnsi="Arial" w:cs="Arial"/>
          <w:sz w:val="24"/>
          <w:szCs w:val="24"/>
        </w:rPr>
        <w:t xml:space="preserve">There is a real strong relationship between the players it's evidenced by the comments, the reports and the police statement.  And that's the conclusion we've drawn that the, that Algernon </w:t>
      </w:r>
      <w:proofErr w:type="spellStart"/>
      <w:r w:rsidRPr="002359F5">
        <w:rPr>
          <w:rFonts w:ascii="Arial" w:hAnsi="Arial" w:cs="Arial"/>
          <w:sz w:val="24"/>
          <w:szCs w:val="24"/>
        </w:rPr>
        <w:t>Doars</w:t>
      </w:r>
      <w:proofErr w:type="spellEnd"/>
      <w:r w:rsidRPr="002359F5">
        <w:rPr>
          <w:rFonts w:ascii="Arial" w:hAnsi="Arial" w:cs="Arial"/>
          <w:sz w:val="24"/>
          <w:szCs w:val="24"/>
        </w:rPr>
        <w:t xml:space="preserve"> was witness to transaction. Manual Augustus was the purchaser and then the seller, John Swan's client.  And so we've presented what we believe to be the evidence that speaks to the environment that enabled these fraudulent activities to </w:t>
      </w:r>
      <w:proofErr w:type="spellStart"/>
      <w:r w:rsidRPr="002359F5">
        <w:rPr>
          <w:rFonts w:ascii="Arial" w:hAnsi="Arial" w:cs="Arial"/>
          <w:sz w:val="24"/>
          <w:szCs w:val="24"/>
        </w:rPr>
        <w:t>florish</w:t>
      </w:r>
      <w:proofErr w:type="spellEnd"/>
      <w:r w:rsidRPr="002359F5">
        <w:rPr>
          <w:rFonts w:ascii="Arial" w:hAnsi="Arial" w:cs="Arial"/>
          <w:sz w:val="24"/>
          <w:szCs w:val="24"/>
        </w:rPr>
        <w:t>.  And when, it was time to cooperate with the police on this matter. There was avoidance.</w:t>
      </w:r>
    </w:p>
    <w:p w14:paraId="03831085" w14:textId="77777777" w:rsidR="00DC50D5" w:rsidRPr="002359F5" w:rsidRDefault="00DC50D5" w:rsidP="003C42EB">
      <w:pPr>
        <w:spacing w:after="0"/>
        <w:jc w:val="both"/>
        <w:rPr>
          <w:rFonts w:ascii="Arial" w:hAnsi="Arial" w:cs="Arial"/>
          <w:sz w:val="24"/>
          <w:szCs w:val="24"/>
        </w:rPr>
      </w:pPr>
    </w:p>
    <w:p w14:paraId="42BA4962" w14:textId="4BE33362"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1:37:16</w:t>
      </w:r>
      <w:proofErr w:type="gramEnd"/>
      <w:r w:rsidR="004F67EE" w:rsidRPr="002359F5">
        <w:rPr>
          <w:rFonts w:ascii="Arial" w:hAnsi="Arial" w:cs="Arial"/>
          <w:color w:val="5D7284"/>
          <w:sz w:val="24"/>
          <w:szCs w:val="24"/>
        </w:rPr>
        <w:t>:</w:t>
      </w:r>
      <w:r w:rsidR="00633A8A">
        <w:rPr>
          <w:rFonts w:ascii="Arial" w:hAnsi="Arial" w:cs="Arial"/>
          <w:sz w:val="24"/>
          <w:szCs w:val="24"/>
        </w:rPr>
        <w:tab/>
      </w:r>
      <w:r w:rsidR="00633A8A">
        <w:rPr>
          <w:rFonts w:ascii="Arial" w:hAnsi="Arial" w:cs="Arial"/>
          <w:sz w:val="24"/>
          <w:szCs w:val="24"/>
        </w:rPr>
        <w:tab/>
      </w:r>
      <w:r w:rsidRPr="002359F5">
        <w:rPr>
          <w:rFonts w:ascii="Arial" w:hAnsi="Arial" w:cs="Arial"/>
          <w:sz w:val="24"/>
          <w:szCs w:val="24"/>
        </w:rPr>
        <w:t xml:space="preserve">By whom? </w:t>
      </w:r>
    </w:p>
    <w:p w14:paraId="7F9E1362" w14:textId="77777777" w:rsidR="00DC50D5" w:rsidRPr="002359F5" w:rsidRDefault="00DC50D5" w:rsidP="003C42EB">
      <w:pPr>
        <w:spacing w:after="0"/>
        <w:jc w:val="both"/>
        <w:rPr>
          <w:rFonts w:ascii="Arial" w:hAnsi="Arial" w:cs="Arial"/>
          <w:sz w:val="24"/>
          <w:szCs w:val="24"/>
        </w:rPr>
      </w:pPr>
    </w:p>
    <w:p w14:paraId="230D9D62" w14:textId="62206CA4"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1:37:17</w:t>
      </w:r>
      <w:proofErr w:type="gramEnd"/>
      <w:r w:rsidR="004F67EE" w:rsidRPr="002359F5">
        <w:rPr>
          <w:rFonts w:ascii="Arial" w:hAnsi="Arial" w:cs="Arial"/>
          <w:color w:val="5D7284"/>
          <w:sz w:val="24"/>
          <w:szCs w:val="24"/>
        </w:rPr>
        <w:t>:</w:t>
      </w:r>
      <w:r w:rsidR="00633A8A">
        <w:rPr>
          <w:rFonts w:ascii="Arial" w:hAnsi="Arial" w:cs="Arial"/>
          <w:sz w:val="24"/>
          <w:szCs w:val="24"/>
        </w:rPr>
        <w:tab/>
      </w:r>
      <w:r w:rsidR="00633A8A">
        <w:rPr>
          <w:rFonts w:ascii="Arial" w:hAnsi="Arial" w:cs="Arial"/>
          <w:sz w:val="24"/>
          <w:szCs w:val="24"/>
        </w:rPr>
        <w:tab/>
      </w:r>
      <w:r w:rsidR="00633A8A">
        <w:rPr>
          <w:rFonts w:ascii="Arial" w:hAnsi="Arial" w:cs="Arial"/>
          <w:sz w:val="24"/>
          <w:szCs w:val="24"/>
        </w:rPr>
        <w:tab/>
      </w:r>
      <w:r w:rsidRPr="002359F5">
        <w:rPr>
          <w:rFonts w:ascii="Arial" w:hAnsi="Arial" w:cs="Arial"/>
          <w:sz w:val="24"/>
          <w:szCs w:val="24"/>
        </w:rPr>
        <w:t>By Mr. Swan.</w:t>
      </w:r>
    </w:p>
    <w:p w14:paraId="5C5B7943" w14:textId="77777777" w:rsidR="00DC50D5" w:rsidRPr="002359F5" w:rsidRDefault="00DC50D5" w:rsidP="003C42EB">
      <w:pPr>
        <w:spacing w:after="0"/>
        <w:jc w:val="both"/>
        <w:rPr>
          <w:rFonts w:ascii="Arial" w:hAnsi="Arial" w:cs="Arial"/>
          <w:sz w:val="24"/>
          <w:szCs w:val="24"/>
        </w:rPr>
      </w:pPr>
    </w:p>
    <w:p w14:paraId="2FBBF956" w14:textId="44D08526"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1:37:19</w:t>
      </w:r>
      <w:proofErr w:type="gramEnd"/>
      <w:r w:rsidR="004F67EE" w:rsidRPr="002359F5">
        <w:rPr>
          <w:rFonts w:ascii="Arial" w:hAnsi="Arial" w:cs="Arial"/>
          <w:color w:val="5D7284"/>
          <w:sz w:val="24"/>
          <w:szCs w:val="24"/>
        </w:rPr>
        <w:t>:</w:t>
      </w:r>
      <w:r w:rsidR="00633A8A">
        <w:rPr>
          <w:rFonts w:ascii="Arial" w:hAnsi="Arial" w:cs="Arial"/>
          <w:sz w:val="24"/>
          <w:szCs w:val="24"/>
        </w:rPr>
        <w:tab/>
      </w:r>
      <w:r w:rsidR="00633A8A">
        <w:rPr>
          <w:rFonts w:ascii="Arial" w:hAnsi="Arial" w:cs="Arial"/>
          <w:sz w:val="24"/>
          <w:szCs w:val="24"/>
        </w:rPr>
        <w:tab/>
      </w:r>
      <w:r w:rsidRPr="002359F5">
        <w:rPr>
          <w:rFonts w:ascii="Arial" w:hAnsi="Arial" w:cs="Arial"/>
          <w:sz w:val="24"/>
          <w:szCs w:val="24"/>
        </w:rPr>
        <w:t>And they sat on what?</w:t>
      </w:r>
    </w:p>
    <w:p w14:paraId="59591BAD" w14:textId="77777777" w:rsidR="00DC50D5" w:rsidRPr="002359F5" w:rsidRDefault="00DC50D5" w:rsidP="003C42EB">
      <w:pPr>
        <w:spacing w:after="0"/>
        <w:jc w:val="both"/>
        <w:rPr>
          <w:rFonts w:ascii="Arial" w:hAnsi="Arial" w:cs="Arial"/>
          <w:sz w:val="24"/>
          <w:szCs w:val="24"/>
        </w:rPr>
      </w:pPr>
    </w:p>
    <w:p w14:paraId="5143B30E" w14:textId="72735B5B"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1:37:21</w:t>
      </w:r>
      <w:proofErr w:type="gramEnd"/>
      <w:r w:rsidR="004F67EE" w:rsidRPr="002359F5">
        <w:rPr>
          <w:rFonts w:ascii="Arial" w:hAnsi="Arial" w:cs="Arial"/>
          <w:color w:val="5D7284"/>
          <w:sz w:val="24"/>
          <w:szCs w:val="24"/>
        </w:rPr>
        <w:t>:</w:t>
      </w:r>
      <w:r w:rsidR="00633A8A">
        <w:rPr>
          <w:rFonts w:ascii="Arial" w:hAnsi="Arial" w:cs="Arial"/>
          <w:sz w:val="24"/>
          <w:szCs w:val="24"/>
        </w:rPr>
        <w:tab/>
      </w:r>
      <w:r w:rsidRPr="002359F5">
        <w:rPr>
          <w:rFonts w:ascii="Arial" w:hAnsi="Arial" w:cs="Arial"/>
          <w:sz w:val="24"/>
          <w:szCs w:val="24"/>
        </w:rPr>
        <w:t>There was a request for a copy of documents and they said we'll look for them. At the conclusion of the police investigation, they concluded that they were still waiting for the documents to be provided by Mr. Swan's office.</w:t>
      </w:r>
    </w:p>
    <w:p w14:paraId="2D38F162" w14:textId="77777777" w:rsidR="00DC50D5" w:rsidRPr="002359F5" w:rsidRDefault="00DC50D5" w:rsidP="003C42EB">
      <w:pPr>
        <w:spacing w:after="0"/>
        <w:jc w:val="both"/>
        <w:rPr>
          <w:rFonts w:ascii="Arial" w:hAnsi="Arial" w:cs="Arial"/>
          <w:sz w:val="24"/>
          <w:szCs w:val="24"/>
        </w:rPr>
      </w:pPr>
    </w:p>
    <w:p w14:paraId="658C996B" w14:textId="5AE9A5EC"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lastRenderedPageBreak/>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1:37:38</w:t>
      </w:r>
      <w:proofErr w:type="gramEnd"/>
      <w:r w:rsidR="004F67EE" w:rsidRPr="002359F5">
        <w:rPr>
          <w:rFonts w:ascii="Arial" w:hAnsi="Arial" w:cs="Arial"/>
          <w:color w:val="5D7284"/>
          <w:sz w:val="24"/>
          <w:szCs w:val="24"/>
        </w:rPr>
        <w:t>:</w:t>
      </w:r>
      <w:r w:rsidR="00633A8A">
        <w:rPr>
          <w:rFonts w:ascii="Arial" w:hAnsi="Arial" w:cs="Arial"/>
          <w:sz w:val="24"/>
          <w:szCs w:val="24"/>
        </w:rPr>
        <w:tab/>
      </w:r>
      <w:r w:rsidRPr="002359F5">
        <w:rPr>
          <w:rFonts w:ascii="Arial" w:hAnsi="Arial" w:cs="Arial"/>
          <w:sz w:val="24"/>
          <w:szCs w:val="24"/>
        </w:rPr>
        <w:t>That doesn't mean he's avoiding anything, does it? It means they couldn't be found possibly doesn't it Mr. Brown.</w:t>
      </w:r>
    </w:p>
    <w:p w14:paraId="5DE68E30" w14:textId="77777777" w:rsidR="00DC50D5" w:rsidRPr="002359F5" w:rsidRDefault="00DC50D5" w:rsidP="003C42EB">
      <w:pPr>
        <w:spacing w:after="0"/>
        <w:jc w:val="both"/>
        <w:rPr>
          <w:rFonts w:ascii="Arial" w:hAnsi="Arial" w:cs="Arial"/>
          <w:sz w:val="24"/>
          <w:szCs w:val="24"/>
        </w:rPr>
      </w:pPr>
    </w:p>
    <w:p w14:paraId="4F77FFF8" w14:textId="4D691376"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1:37:44</w:t>
      </w:r>
      <w:proofErr w:type="gramEnd"/>
      <w:r w:rsidR="004F67EE" w:rsidRPr="002359F5">
        <w:rPr>
          <w:rFonts w:ascii="Arial" w:hAnsi="Arial" w:cs="Arial"/>
          <w:color w:val="5D7284"/>
          <w:sz w:val="24"/>
          <w:szCs w:val="24"/>
        </w:rPr>
        <w:t>:</w:t>
      </w:r>
      <w:r w:rsidR="00633A8A">
        <w:rPr>
          <w:rFonts w:ascii="Arial" w:hAnsi="Arial" w:cs="Arial"/>
          <w:sz w:val="24"/>
          <w:szCs w:val="24"/>
        </w:rPr>
        <w:tab/>
      </w:r>
      <w:r w:rsidR="00633A8A">
        <w:rPr>
          <w:rFonts w:ascii="Arial" w:hAnsi="Arial" w:cs="Arial"/>
          <w:sz w:val="24"/>
          <w:szCs w:val="24"/>
        </w:rPr>
        <w:tab/>
      </w:r>
      <w:r w:rsidR="00633A8A">
        <w:rPr>
          <w:rFonts w:ascii="Arial" w:hAnsi="Arial" w:cs="Arial"/>
          <w:sz w:val="24"/>
          <w:szCs w:val="24"/>
        </w:rPr>
        <w:tab/>
      </w:r>
      <w:r w:rsidRPr="002359F5">
        <w:rPr>
          <w:rFonts w:ascii="Arial" w:hAnsi="Arial" w:cs="Arial"/>
          <w:sz w:val="24"/>
          <w:szCs w:val="24"/>
        </w:rPr>
        <w:t xml:space="preserve">It's an interpretation of the facts, </w:t>
      </w:r>
    </w:p>
    <w:p w14:paraId="49A3BF0F" w14:textId="77777777" w:rsidR="00DC50D5" w:rsidRPr="002359F5" w:rsidRDefault="00DC50D5" w:rsidP="003C42EB">
      <w:pPr>
        <w:spacing w:after="0"/>
        <w:jc w:val="both"/>
        <w:rPr>
          <w:rFonts w:ascii="Arial" w:hAnsi="Arial" w:cs="Arial"/>
          <w:sz w:val="24"/>
          <w:szCs w:val="24"/>
        </w:rPr>
      </w:pPr>
    </w:p>
    <w:p w14:paraId="65734251" w14:textId="0A5778DE"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1:37:46</w:t>
      </w:r>
      <w:proofErr w:type="gramEnd"/>
      <w:r w:rsidR="004F67EE" w:rsidRPr="002359F5">
        <w:rPr>
          <w:rFonts w:ascii="Arial" w:hAnsi="Arial" w:cs="Arial"/>
          <w:color w:val="5D7284"/>
          <w:sz w:val="24"/>
          <w:szCs w:val="24"/>
        </w:rPr>
        <w:t>:</w:t>
      </w:r>
      <w:r w:rsidR="00633A8A">
        <w:rPr>
          <w:rFonts w:ascii="Arial" w:hAnsi="Arial" w:cs="Arial"/>
          <w:sz w:val="24"/>
          <w:szCs w:val="24"/>
        </w:rPr>
        <w:tab/>
      </w:r>
      <w:r w:rsidR="00633A8A">
        <w:rPr>
          <w:rFonts w:ascii="Arial" w:hAnsi="Arial" w:cs="Arial"/>
          <w:sz w:val="24"/>
          <w:szCs w:val="24"/>
        </w:rPr>
        <w:tab/>
      </w:r>
      <w:r w:rsidRPr="002359F5">
        <w:rPr>
          <w:rFonts w:ascii="Arial" w:hAnsi="Arial" w:cs="Arial"/>
          <w:sz w:val="24"/>
          <w:szCs w:val="24"/>
        </w:rPr>
        <w:t>So, an interpretation.  Thank you.</w:t>
      </w:r>
    </w:p>
    <w:p w14:paraId="11C41790" w14:textId="77777777" w:rsidR="00DC50D5" w:rsidRPr="002359F5" w:rsidRDefault="00DC50D5" w:rsidP="003C42EB">
      <w:pPr>
        <w:spacing w:after="0"/>
        <w:jc w:val="both"/>
        <w:rPr>
          <w:rFonts w:ascii="Arial" w:hAnsi="Arial" w:cs="Arial"/>
          <w:sz w:val="24"/>
          <w:szCs w:val="24"/>
        </w:rPr>
      </w:pPr>
    </w:p>
    <w:p w14:paraId="6E872C23" w14:textId="44E30C9E"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1:37:47</w:t>
      </w:r>
      <w:proofErr w:type="gramEnd"/>
      <w:r w:rsidR="004F67EE" w:rsidRPr="002359F5">
        <w:rPr>
          <w:rFonts w:ascii="Arial" w:hAnsi="Arial" w:cs="Arial"/>
          <w:color w:val="5D7284"/>
          <w:sz w:val="24"/>
          <w:szCs w:val="24"/>
        </w:rPr>
        <w:t>:</w:t>
      </w:r>
      <w:r w:rsidR="00633A8A">
        <w:rPr>
          <w:rFonts w:ascii="Arial" w:hAnsi="Arial" w:cs="Arial"/>
          <w:sz w:val="24"/>
          <w:szCs w:val="24"/>
        </w:rPr>
        <w:tab/>
      </w:r>
      <w:r w:rsidRPr="002359F5">
        <w:rPr>
          <w:rFonts w:ascii="Arial" w:hAnsi="Arial" w:cs="Arial"/>
          <w:sz w:val="24"/>
          <w:szCs w:val="24"/>
        </w:rPr>
        <w:t>A seasoned, a seasoned, seasoned real estate agent, soon to be Premier ought to have known, a reasonable person would suggest, ought to have known that the title to a piece of property that he was seeking to claim ownership of or to be free and clear of any encumbrances, any</w:t>
      </w:r>
      <w:r w:rsidR="00633A8A">
        <w:rPr>
          <w:rFonts w:ascii="Arial" w:hAnsi="Arial" w:cs="Arial"/>
          <w:sz w:val="24"/>
          <w:szCs w:val="24"/>
        </w:rPr>
        <w:t>,</w:t>
      </w:r>
      <w:r w:rsidRPr="002359F5">
        <w:rPr>
          <w:rFonts w:ascii="Arial" w:hAnsi="Arial" w:cs="Arial"/>
          <w:sz w:val="24"/>
          <w:szCs w:val="24"/>
        </w:rPr>
        <w:t xml:space="preserve"> any claims of what we've spoken to.</w:t>
      </w:r>
    </w:p>
    <w:p w14:paraId="52B53752" w14:textId="77777777" w:rsidR="00DC50D5" w:rsidRPr="002359F5" w:rsidRDefault="00DC50D5" w:rsidP="003C42EB">
      <w:pPr>
        <w:spacing w:after="0"/>
        <w:jc w:val="both"/>
        <w:rPr>
          <w:rFonts w:ascii="Arial" w:hAnsi="Arial" w:cs="Arial"/>
          <w:sz w:val="24"/>
          <w:szCs w:val="24"/>
        </w:rPr>
      </w:pPr>
    </w:p>
    <w:p w14:paraId="71C35380" w14:textId="18C42BC2"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1:38:09</w:t>
      </w:r>
      <w:proofErr w:type="gramEnd"/>
      <w:r w:rsidR="004F67EE" w:rsidRPr="002359F5">
        <w:rPr>
          <w:rFonts w:ascii="Arial" w:hAnsi="Arial" w:cs="Arial"/>
          <w:color w:val="5D7284"/>
          <w:sz w:val="24"/>
          <w:szCs w:val="24"/>
        </w:rPr>
        <w:t>:</w:t>
      </w:r>
      <w:r w:rsidR="00633A8A">
        <w:rPr>
          <w:rFonts w:ascii="Arial" w:hAnsi="Arial" w:cs="Arial"/>
          <w:sz w:val="24"/>
          <w:szCs w:val="24"/>
        </w:rPr>
        <w:tab/>
      </w:r>
      <w:r w:rsidRPr="002359F5">
        <w:rPr>
          <w:rFonts w:ascii="Arial" w:hAnsi="Arial" w:cs="Arial"/>
          <w:sz w:val="24"/>
          <w:szCs w:val="24"/>
        </w:rPr>
        <w:t>And you accepted that Mr. Swan was relying on a lawyer to provide good title.</w:t>
      </w:r>
    </w:p>
    <w:p w14:paraId="6D675A58" w14:textId="77777777" w:rsidR="00DC50D5" w:rsidRPr="002359F5" w:rsidRDefault="00DC50D5" w:rsidP="003C42EB">
      <w:pPr>
        <w:spacing w:after="0"/>
        <w:jc w:val="both"/>
        <w:rPr>
          <w:rFonts w:ascii="Arial" w:hAnsi="Arial" w:cs="Arial"/>
          <w:sz w:val="24"/>
          <w:szCs w:val="24"/>
        </w:rPr>
      </w:pPr>
    </w:p>
    <w:p w14:paraId="3099405F" w14:textId="5A077742"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1:38:15</w:t>
      </w:r>
      <w:proofErr w:type="gramEnd"/>
      <w:r w:rsidR="004F67EE" w:rsidRPr="002359F5">
        <w:rPr>
          <w:rFonts w:ascii="Arial" w:hAnsi="Arial" w:cs="Arial"/>
          <w:color w:val="5D7284"/>
          <w:sz w:val="24"/>
          <w:szCs w:val="24"/>
        </w:rPr>
        <w:t>:</w:t>
      </w:r>
      <w:r w:rsidR="00633A8A">
        <w:rPr>
          <w:rFonts w:ascii="Arial" w:hAnsi="Arial" w:cs="Arial"/>
          <w:sz w:val="24"/>
          <w:szCs w:val="24"/>
        </w:rPr>
        <w:tab/>
      </w:r>
      <w:r w:rsidRPr="002359F5">
        <w:rPr>
          <w:rFonts w:ascii="Arial" w:hAnsi="Arial" w:cs="Arial"/>
          <w:sz w:val="24"/>
          <w:szCs w:val="24"/>
        </w:rPr>
        <w:t>Mr. Swan is a seasoned realtor, the realtor, the lawyer may have drafted but he's drafted. But it is unreasonable to suggest that the realtor was unaware and unconcerned with the legitimacy, lack thereof, of the title to the property which he laid claim to the in 1970.</w:t>
      </w:r>
    </w:p>
    <w:p w14:paraId="02473E74" w14:textId="77777777" w:rsidR="00DC50D5" w:rsidRPr="002359F5" w:rsidRDefault="00DC50D5" w:rsidP="003C42EB">
      <w:pPr>
        <w:spacing w:after="0"/>
        <w:jc w:val="both"/>
        <w:rPr>
          <w:rFonts w:ascii="Arial" w:hAnsi="Arial" w:cs="Arial"/>
          <w:sz w:val="24"/>
          <w:szCs w:val="24"/>
        </w:rPr>
      </w:pPr>
    </w:p>
    <w:p w14:paraId="0FFFD86C" w14:textId="0557AFE3"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1:38:40</w:t>
      </w:r>
      <w:proofErr w:type="gramEnd"/>
      <w:r w:rsidR="004F67EE" w:rsidRPr="002359F5">
        <w:rPr>
          <w:rFonts w:ascii="Arial" w:hAnsi="Arial" w:cs="Arial"/>
          <w:color w:val="5D7284"/>
          <w:sz w:val="24"/>
          <w:szCs w:val="24"/>
        </w:rPr>
        <w:t>:</w:t>
      </w:r>
      <w:r w:rsidR="00633A8A">
        <w:rPr>
          <w:rFonts w:ascii="Arial" w:hAnsi="Arial" w:cs="Arial"/>
          <w:sz w:val="24"/>
          <w:szCs w:val="24"/>
        </w:rPr>
        <w:tab/>
      </w:r>
      <w:r w:rsidRPr="002359F5">
        <w:rPr>
          <w:rFonts w:ascii="Arial" w:hAnsi="Arial" w:cs="Arial"/>
          <w:sz w:val="24"/>
          <w:szCs w:val="24"/>
        </w:rPr>
        <w:t>Doesn't the fact that he used a lawyer speak to the fact that he was concerned about the legitimacy of anything he purchased by having the, having the lawyer produce a document which has good title to that property.</w:t>
      </w:r>
    </w:p>
    <w:p w14:paraId="651E61AC" w14:textId="77777777" w:rsidR="00DC50D5" w:rsidRPr="002359F5" w:rsidRDefault="00DC50D5" w:rsidP="003C42EB">
      <w:pPr>
        <w:spacing w:after="0"/>
        <w:jc w:val="both"/>
        <w:rPr>
          <w:rFonts w:ascii="Arial" w:hAnsi="Arial" w:cs="Arial"/>
          <w:sz w:val="24"/>
          <w:szCs w:val="24"/>
        </w:rPr>
      </w:pPr>
    </w:p>
    <w:p w14:paraId="681C62F5" w14:textId="6DE900F8"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1:38:52</w:t>
      </w:r>
      <w:proofErr w:type="gramEnd"/>
      <w:r w:rsidR="004F67EE" w:rsidRPr="002359F5">
        <w:rPr>
          <w:rFonts w:ascii="Arial" w:hAnsi="Arial" w:cs="Arial"/>
          <w:color w:val="5D7284"/>
          <w:sz w:val="24"/>
          <w:szCs w:val="24"/>
        </w:rPr>
        <w:t>:</w:t>
      </w:r>
      <w:r w:rsidR="00633A8A">
        <w:rPr>
          <w:rFonts w:ascii="Arial" w:hAnsi="Arial" w:cs="Arial"/>
          <w:sz w:val="24"/>
          <w:szCs w:val="24"/>
        </w:rPr>
        <w:tab/>
      </w:r>
      <w:r w:rsidR="00633A8A">
        <w:rPr>
          <w:rFonts w:ascii="Arial" w:hAnsi="Arial" w:cs="Arial"/>
          <w:sz w:val="24"/>
          <w:szCs w:val="24"/>
        </w:rPr>
        <w:tab/>
      </w:r>
      <w:r w:rsidR="00633A8A">
        <w:rPr>
          <w:rFonts w:ascii="Arial" w:hAnsi="Arial" w:cs="Arial"/>
          <w:sz w:val="24"/>
          <w:szCs w:val="24"/>
        </w:rPr>
        <w:tab/>
      </w:r>
      <w:r w:rsidRPr="002359F5">
        <w:rPr>
          <w:rFonts w:ascii="Arial" w:hAnsi="Arial" w:cs="Arial"/>
          <w:sz w:val="24"/>
          <w:szCs w:val="24"/>
        </w:rPr>
        <w:t>If this was...</w:t>
      </w:r>
    </w:p>
    <w:p w14:paraId="240D3DA7" w14:textId="77777777" w:rsidR="00DC50D5" w:rsidRPr="002359F5" w:rsidRDefault="00DC50D5" w:rsidP="003C42EB">
      <w:pPr>
        <w:spacing w:after="0"/>
        <w:jc w:val="both"/>
        <w:rPr>
          <w:rFonts w:ascii="Arial" w:hAnsi="Arial" w:cs="Arial"/>
          <w:sz w:val="24"/>
          <w:szCs w:val="24"/>
        </w:rPr>
      </w:pPr>
    </w:p>
    <w:p w14:paraId="2AFE7B07" w14:textId="5A02E437"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1:38:53</w:t>
      </w:r>
      <w:proofErr w:type="gramEnd"/>
      <w:r w:rsidR="004F67EE" w:rsidRPr="002359F5">
        <w:rPr>
          <w:rFonts w:ascii="Arial" w:hAnsi="Arial" w:cs="Arial"/>
          <w:color w:val="5D7284"/>
          <w:sz w:val="24"/>
          <w:szCs w:val="24"/>
        </w:rPr>
        <w:t>:</w:t>
      </w:r>
      <w:r w:rsidR="00633A8A">
        <w:rPr>
          <w:rFonts w:ascii="Arial" w:hAnsi="Arial" w:cs="Arial"/>
          <w:sz w:val="24"/>
          <w:szCs w:val="24"/>
        </w:rPr>
        <w:tab/>
      </w:r>
      <w:r w:rsidR="00633A8A">
        <w:rPr>
          <w:rFonts w:ascii="Arial" w:hAnsi="Arial" w:cs="Arial"/>
          <w:sz w:val="24"/>
          <w:szCs w:val="24"/>
        </w:rPr>
        <w:tab/>
      </w:r>
      <w:r w:rsidRPr="002359F5">
        <w:rPr>
          <w:rFonts w:ascii="Arial" w:hAnsi="Arial" w:cs="Arial"/>
          <w:sz w:val="24"/>
          <w:szCs w:val="24"/>
        </w:rPr>
        <w:t>It, no answer the question sir.</w:t>
      </w:r>
    </w:p>
    <w:p w14:paraId="7FC274B6" w14:textId="77777777" w:rsidR="00DC50D5" w:rsidRPr="002359F5" w:rsidRDefault="00DC50D5" w:rsidP="003C42EB">
      <w:pPr>
        <w:spacing w:after="0"/>
        <w:jc w:val="both"/>
        <w:rPr>
          <w:rFonts w:ascii="Arial" w:hAnsi="Arial" w:cs="Arial"/>
          <w:sz w:val="24"/>
          <w:szCs w:val="24"/>
        </w:rPr>
      </w:pPr>
    </w:p>
    <w:p w14:paraId="5C16D8A3" w14:textId="67305239"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1:38:55</w:t>
      </w:r>
      <w:proofErr w:type="gramEnd"/>
      <w:r w:rsidR="004F67EE" w:rsidRPr="002359F5">
        <w:rPr>
          <w:rFonts w:ascii="Arial" w:hAnsi="Arial" w:cs="Arial"/>
          <w:color w:val="5D7284"/>
          <w:sz w:val="24"/>
          <w:szCs w:val="24"/>
        </w:rPr>
        <w:t>:</w:t>
      </w:r>
      <w:r w:rsidR="00633A8A">
        <w:rPr>
          <w:rFonts w:ascii="Arial" w:hAnsi="Arial" w:cs="Arial"/>
          <w:sz w:val="24"/>
          <w:szCs w:val="24"/>
        </w:rPr>
        <w:tab/>
      </w:r>
      <w:r w:rsidRPr="002359F5">
        <w:rPr>
          <w:rFonts w:ascii="Arial" w:hAnsi="Arial" w:cs="Arial"/>
          <w:sz w:val="24"/>
          <w:szCs w:val="24"/>
        </w:rPr>
        <w:t xml:space="preserve">I'll answer the question in the way in which it needs to be answered because context is important. We spoke about money, muscle and power. And to suggest that a lawyer in 1960 would do a transit. </w:t>
      </w:r>
    </w:p>
    <w:p w14:paraId="7381DDD9" w14:textId="77777777" w:rsidR="00DC50D5" w:rsidRPr="002359F5" w:rsidRDefault="00DC50D5">
      <w:pPr>
        <w:spacing w:after="0"/>
        <w:rPr>
          <w:rFonts w:ascii="Arial" w:hAnsi="Arial" w:cs="Arial"/>
          <w:sz w:val="24"/>
          <w:szCs w:val="24"/>
        </w:rPr>
      </w:pPr>
    </w:p>
    <w:p w14:paraId="2D3EE601" w14:textId="3716812E"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lastRenderedPageBreak/>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1:38:55</w:t>
      </w:r>
      <w:proofErr w:type="gramEnd"/>
      <w:r w:rsidR="004F67EE" w:rsidRPr="002359F5">
        <w:rPr>
          <w:rFonts w:ascii="Arial" w:hAnsi="Arial" w:cs="Arial"/>
          <w:color w:val="5D7284"/>
          <w:sz w:val="24"/>
          <w:szCs w:val="24"/>
        </w:rPr>
        <w:t>:</w:t>
      </w:r>
      <w:r w:rsidR="00633A8A">
        <w:rPr>
          <w:rFonts w:ascii="Arial" w:hAnsi="Arial" w:cs="Arial"/>
          <w:sz w:val="24"/>
          <w:szCs w:val="24"/>
        </w:rPr>
        <w:tab/>
      </w:r>
      <w:r w:rsidRPr="002359F5">
        <w:rPr>
          <w:rFonts w:ascii="Arial" w:hAnsi="Arial" w:cs="Arial"/>
          <w:sz w:val="24"/>
          <w:szCs w:val="24"/>
        </w:rPr>
        <w:t>In the 60s, 70s that a transaction would be completed and it be taken for granted that it is a legitimate transaction is, is perpendicular to the climate in Bermuda at the time. We've heard several instances of lawyers come before this Commission of</w:t>
      </w:r>
    </w:p>
    <w:p w14:paraId="610A8A14" w14:textId="77777777" w:rsidR="00DC50D5" w:rsidRPr="002359F5" w:rsidRDefault="00DC50D5" w:rsidP="003C42EB">
      <w:pPr>
        <w:spacing w:after="0"/>
        <w:jc w:val="both"/>
        <w:rPr>
          <w:rFonts w:ascii="Arial" w:hAnsi="Arial" w:cs="Arial"/>
          <w:sz w:val="24"/>
          <w:szCs w:val="24"/>
        </w:rPr>
      </w:pPr>
    </w:p>
    <w:p w14:paraId="3DC5D7B7" w14:textId="3D8D49D7"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1:38:56</w:t>
      </w:r>
      <w:proofErr w:type="gramEnd"/>
      <w:r w:rsidR="004F67EE" w:rsidRPr="002359F5">
        <w:rPr>
          <w:rFonts w:ascii="Arial" w:hAnsi="Arial" w:cs="Arial"/>
          <w:color w:val="5D7284"/>
          <w:sz w:val="24"/>
          <w:szCs w:val="24"/>
        </w:rPr>
        <w:t>:</w:t>
      </w:r>
      <w:r w:rsidR="00633A8A">
        <w:rPr>
          <w:rFonts w:ascii="Arial" w:hAnsi="Arial" w:cs="Arial"/>
          <w:sz w:val="24"/>
          <w:szCs w:val="24"/>
        </w:rPr>
        <w:tab/>
      </w:r>
      <w:r w:rsidR="00633A8A">
        <w:rPr>
          <w:rFonts w:ascii="Arial" w:hAnsi="Arial" w:cs="Arial"/>
          <w:sz w:val="24"/>
          <w:szCs w:val="24"/>
        </w:rPr>
        <w:tab/>
      </w:r>
      <w:r w:rsidRPr="002359F5">
        <w:rPr>
          <w:rFonts w:ascii="Arial" w:hAnsi="Arial" w:cs="Arial"/>
          <w:sz w:val="24"/>
          <w:szCs w:val="24"/>
        </w:rPr>
        <w:t>In the 1970s</w:t>
      </w:r>
    </w:p>
    <w:p w14:paraId="69F1679C" w14:textId="77777777" w:rsidR="00DC50D5" w:rsidRPr="002359F5" w:rsidRDefault="00DC50D5" w:rsidP="003C42EB">
      <w:pPr>
        <w:spacing w:after="0"/>
        <w:jc w:val="both"/>
        <w:rPr>
          <w:rFonts w:ascii="Arial" w:hAnsi="Arial" w:cs="Arial"/>
          <w:sz w:val="24"/>
          <w:szCs w:val="24"/>
        </w:rPr>
      </w:pPr>
    </w:p>
    <w:p w14:paraId="1E7C3F13" w14:textId="6E11CB9B"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1:39:35</w:t>
      </w:r>
      <w:proofErr w:type="gramEnd"/>
      <w:r w:rsidR="00BA1648" w:rsidRPr="002359F5">
        <w:rPr>
          <w:rFonts w:ascii="Arial" w:hAnsi="Arial" w:cs="Arial"/>
          <w:color w:val="5D7284"/>
          <w:sz w:val="24"/>
          <w:szCs w:val="24"/>
        </w:rPr>
        <w:t>:</w:t>
      </w:r>
      <w:r w:rsidR="00347F75">
        <w:rPr>
          <w:rFonts w:ascii="Arial" w:hAnsi="Arial" w:cs="Arial"/>
          <w:sz w:val="24"/>
          <w:szCs w:val="24"/>
        </w:rPr>
        <w:tab/>
      </w:r>
      <w:r w:rsidRPr="002359F5">
        <w:rPr>
          <w:rFonts w:ascii="Arial" w:hAnsi="Arial" w:cs="Arial"/>
          <w:sz w:val="24"/>
          <w:szCs w:val="24"/>
        </w:rPr>
        <w:t xml:space="preserve">Um.  The Chairman. </w:t>
      </w:r>
    </w:p>
    <w:p w14:paraId="1F8C8350" w14:textId="77777777" w:rsidR="00DC50D5" w:rsidRPr="002359F5" w:rsidRDefault="00DC50D5" w:rsidP="003C42EB">
      <w:pPr>
        <w:spacing w:after="0"/>
        <w:jc w:val="both"/>
        <w:rPr>
          <w:rFonts w:ascii="Arial" w:hAnsi="Arial" w:cs="Arial"/>
          <w:sz w:val="24"/>
          <w:szCs w:val="24"/>
        </w:rPr>
      </w:pPr>
    </w:p>
    <w:p w14:paraId="5CDBA3F3" w14:textId="7F63BF86"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1:39:40</w:t>
      </w:r>
      <w:proofErr w:type="gramEnd"/>
      <w:r w:rsidR="00BA1648" w:rsidRPr="002359F5">
        <w:rPr>
          <w:rFonts w:ascii="Arial" w:hAnsi="Arial" w:cs="Arial"/>
          <w:color w:val="5D7284"/>
          <w:sz w:val="24"/>
          <w:szCs w:val="24"/>
        </w:rPr>
        <w:t>:</w:t>
      </w:r>
      <w:r w:rsidR="00347F75">
        <w:rPr>
          <w:rFonts w:ascii="Arial" w:hAnsi="Arial" w:cs="Arial"/>
          <w:sz w:val="24"/>
          <w:szCs w:val="24"/>
        </w:rPr>
        <w:tab/>
      </w:r>
      <w:r w:rsidR="00347F75">
        <w:rPr>
          <w:rFonts w:ascii="Arial" w:hAnsi="Arial" w:cs="Arial"/>
          <w:sz w:val="24"/>
          <w:szCs w:val="24"/>
        </w:rPr>
        <w:tab/>
      </w:r>
      <w:r w:rsidR="00347F75">
        <w:rPr>
          <w:rFonts w:ascii="Arial" w:hAnsi="Arial" w:cs="Arial"/>
          <w:sz w:val="24"/>
          <w:szCs w:val="24"/>
        </w:rPr>
        <w:tab/>
      </w:r>
      <w:r w:rsidRPr="002359F5">
        <w:rPr>
          <w:rFonts w:ascii="Arial" w:hAnsi="Arial" w:cs="Arial"/>
          <w:sz w:val="24"/>
          <w:szCs w:val="24"/>
        </w:rPr>
        <w:t xml:space="preserve">Okay. </w:t>
      </w:r>
    </w:p>
    <w:p w14:paraId="712D8681" w14:textId="77777777" w:rsidR="00DC50D5" w:rsidRPr="002359F5" w:rsidRDefault="00DC50D5" w:rsidP="003C42EB">
      <w:pPr>
        <w:spacing w:after="0"/>
        <w:jc w:val="both"/>
        <w:rPr>
          <w:rFonts w:ascii="Arial" w:hAnsi="Arial" w:cs="Arial"/>
          <w:sz w:val="24"/>
          <w:szCs w:val="24"/>
        </w:rPr>
      </w:pPr>
    </w:p>
    <w:p w14:paraId="31A03CF6" w14:textId="7272428D"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1:39:41</w:t>
      </w:r>
      <w:proofErr w:type="gramEnd"/>
      <w:r w:rsidR="00BA1648" w:rsidRPr="002359F5">
        <w:rPr>
          <w:rFonts w:ascii="Arial" w:hAnsi="Arial" w:cs="Arial"/>
          <w:color w:val="5D7284"/>
          <w:sz w:val="24"/>
          <w:szCs w:val="24"/>
        </w:rPr>
        <w:t>:</w:t>
      </w:r>
      <w:r w:rsidR="00347F75">
        <w:rPr>
          <w:rFonts w:ascii="Arial" w:hAnsi="Arial" w:cs="Arial"/>
          <w:sz w:val="24"/>
          <w:szCs w:val="24"/>
        </w:rPr>
        <w:tab/>
      </w:r>
      <w:r w:rsidRPr="002359F5">
        <w:rPr>
          <w:rFonts w:ascii="Arial" w:hAnsi="Arial" w:cs="Arial"/>
          <w:sz w:val="24"/>
          <w:szCs w:val="24"/>
        </w:rPr>
        <w:t>We're going along a line now that in terms of what the witness is saying, and I must say a broad brushing.   All lawyers know in Bermuda, I think we there's a point where we need to draw the line Chairman.</w:t>
      </w:r>
    </w:p>
    <w:p w14:paraId="6B4F71D2" w14:textId="77777777" w:rsidR="00DC50D5" w:rsidRPr="002359F5" w:rsidRDefault="00DC50D5" w:rsidP="003C42EB">
      <w:pPr>
        <w:spacing w:after="0"/>
        <w:jc w:val="both"/>
        <w:rPr>
          <w:rFonts w:ascii="Arial" w:hAnsi="Arial" w:cs="Arial"/>
          <w:sz w:val="24"/>
          <w:szCs w:val="24"/>
        </w:rPr>
      </w:pPr>
    </w:p>
    <w:p w14:paraId="48DBBC01" w14:textId="5ECD12C9"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1:39:59</w:t>
      </w:r>
      <w:proofErr w:type="gramEnd"/>
      <w:r w:rsidR="00BA1648" w:rsidRPr="002359F5">
        <w:rPr>
          <w:rFonts w:ascii="Arial" w:hAnsi="Arial" w:cs="Arial"/>
          <w:color w:val="5D7284"/>
          <w:sz w:val="24"/>
          <w:szCs w:val="24"/>
        </w:rPr>
        <w:t>:</w:t>
      </w:r>
      <w:r w:rsidR="00347F75">
        <w:rPr>
          <w:rFonts w:ascii="Arial" w:hAnsi="Arial" w:cs="Arial"/>
          <w:sz w:val="24"/>
          <w:szCs w:val="24"/>
        </w:rPr>
        <w:tab/>
      </w:r>
      <w:r w:rsidRPr="002359F5">
        <w:rPr>
          <w:rFonts w:ascii="Arial" w:hAnsi="Arial" w:cs="Arial"/>
          <w:sz w:val="24"/>
          <w:szCs w:val="24"/>
        </w:rPr>
        <w:t>Yes, Counsel.  I'm taking your advice. And I have asked that the witnesses and</w:t>
      </w:r>
      <w:r w:rsidR="008A0370">
        <w:rPr>
          <w:rFonts w:ascii="Arial" w:hAnsi="Arial" w:cs="Arial"/>
          <w:sz w:val="24"/>
          <w:szCs w:val="24"/>
        </w:rPr>
        <w:t xml:space="preserve">, </w:t>
      </w:r>
      <w:r w:rsidRPr="002359F5">
        <w:rPr>
          <w:rFonts w:ascii="Arial" w:hAnsi="Arial" w:cs="Arial"/>
          <w:sz w:val="24"/>
          <w:szCs w:val="24"/>
        </w:rPr>
        <w:t xml:space="preserve">and Counsel for Mr. Swan be as concise and precise as possible I believe that the Commission at this point have they been magnanimous, if you like when it comes to gathering information and evidence, and I believe that the horses been flogged virtually to death on this issue. I believe that we've gathered a preponderance of relevant facts. I believe that we have given certainly, Mr. White his full opportunity to question the witnesses. And at this point, and it does draw close to the lunch and all, but at this point, at this point, at this point, I believe that we'll move to certainly some sort of closure on the salient questions of the, Mr. Swan being involved in some business suite. As a matter of opinion, I believe that all sides have been a long, full opportunity to present the case. We're not closing it but I will say </w:t>
      </w:r>
      <w:proofErr w:type="gramStart"/>
      <w:r w:rsidRPr="002359F5">
        <w:rPr>
          <w:rFonts w:ascii="Arial" w:hAnsi="Arial" w:cs="Arial"/>
          <w:sz w:val="24"/>
          <w:szCs w:val="24"/>
        </w:rPr>
        <w:t>this, that we will move on after the lunch period to further evidence to support the Commission fact, finding exercise,</w:t>
      </w:r>
      <w:proofErr w:type="gramEnd"/>
      <w:r w:rsidRPr="002359F5">
        <w:rPr>
          <w:rFonts w:ascii="Arial" w:hAnsi="Arial" w:cs="Arial"/>
          <w:sz w:val="24"/>
          <w:szCs w:val="24"/>
        </w:rPr>
        <w:t xml:space="preserve"> and we do intend in anticipation that we'll have Mr. Adams' report, which will give certainly opportunity for those who have given adverse notice to ask questions of him, the investigator.</w:t>
      </w:r>
    </w:p>
    <w:p w14:paraId="30C84456" w14:textId="77777777" w:rsidR="00DC50D5" w:rsidRPr="002359F5" w:rsidRDefault="00DC50D5" w:rsidP="003C42EB">
      <w:pPr>
        <w:spacing w:after="0"/>
        <w:jc w:val="both"/>
        <w:rPr>
          <w:rFonts w:ascii="Arial" w:hAnsi="Arial" w:cs="Arial"/>
          <w:sz w:val="24"/>
          <w:szCs w:val="24"/>
        </w:rPr>
      </w:pPr>
    </w:p>
    <w:p w14:paraId="2745572F" w14:textId="646FACC8"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1:42:16</w:t>
      </w:r>
      <w:proofErr w:type="gramEnd"/>
      <w:r w:rsidR="00BA1648" w:rsidRPr="002359F5">
        <w:rPr>
          <w:rFonts w:ascii="Arial" w:hAnsi="Arial" w:cs="Arial"/>
          <w:color w:val="5D7284"/>
          <w:sz w:val="24"/>
          <w:szCs w:val="24"/>
        </w:rPr>
        <w:t>:</w:t>
      </w:r>
      <w:r w:rsidR="0013155F">
        <w:rPr>
          <w:rFonts w:ascii="Arial" w:hAnsi="Arial" w:cs="Arial"/>
          <w:sz w:val="24"/>
          <w:szCs w:val="24"/>
        </w:rPr>
        <w:tab/>
      </w:r>
      <w:r w:rsidR="0013155F">
        <w:rPr>
          <w:rFonts w:ascii="Arial" w:hAnsi="Arial" w:cs="Arial"/>
          <w:sz w:val="24"/>
          <w:szCs w:val="24"/>
        </w:rPr>
        <w:tab/>
      </w:r>
      <w:r w:rsidRPr="002359F5">
        <w:rPr>
          <w:rFonts w:ascii="Arial" w:hAnsi="Arial" w:cs="Arial"/>
          <w:sz w:val="24"/>
          <w:szCs w:val="24"/>
        </w:rPr>
        <w:t>Would it be helpful Mr. Chairman?</w:t>
      </w:r>
    </w:p>
    <w:p w14:paraId="2A2E7354" w14:textId="77777777" w:rsidR="00DC50D5" w:rsidRPr="002359F5" w:rsidRDefault="00DC50D5" w:rsidP="003C42EB">
      <w:pPr>
        <w:spacing w:after="0"/>
        <w:jc w:val="both"/>
        <w:rPr>
          <w:rFonts w:ascii="Arial" w:hAnsi="Arial" w:cs="Arial"/>
          <w:sz w:val="24"/>
          <w:szCs w:val="24"/>
        </w:rPr>
      </w:pPr>
    </w:p>
    <w:p w14:paraId="6C273FF7" w14:textId="67E7B28C"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1:42:18</w:t>
      </w:r>
      <w:proofErr w:type="gramEnd"/>
      <w:r w:rsidR="00BA1648" w:rsidRPr="002359F5">
        <w:rPr>
          <w:rFonts w:ascii="Arial" w:hAnsi="Arial" w:cs="Arial"/>
          <w:color w:val="5D7284"/>
          <w:sz w:val="24"/>
          <w:szCs w:val="24"/>
        </w:rPr>
        <w:t>:</w:t>
      </w:r>
      <w:r w:rsidR="0013155F">
        <w:rPr>
          <w:rFonts w:ascii="Arial" w:hAnsi="Arial" w:cs="Arial"/>
          <w:sz w:val="24"/>
          <w:szCs w:val="24"/>
        </w:rPr>
        <w:tab/>
      </w:r>
      <w:r w:rsidRPr="002359F5">
        <w:rPr>
          <w:rFonts w:ascii="Arial" w:hAnsi="Arial" w:cs="Arial"/>
          <w:sz w:val="24"/>
          <w:szCs w:val="24"/>
        </w:rPr>
        <w:t>Yes.   And also</w:t>
      </w:r>
      <w:r w:rsidR="00742C23">
        <w:rPr>
          <w:rFonts w:ascii="Arial" w:hAnsi="Arial" w:cs="Arial"/>
          <w:sz w:val="24"/>
          <w:szCs w:val="24"/>
        </w:rPr>
        <w:t>,</w:t>
      </w:r>
      <w:r w:rsidRPr="002359F5">
        <w:rPr>
          <w:rFonts w:ascii="Arial" w:hAnsi="Arial" w:cs="Arial"/>
          <w:sz w:val="24"/>
          <w:szCs w:val="24"/>
        </w:rPr>
        <w:t xml:space="preserve"> counsel needs to have an opportunity to question everyone present. But I would think that the line of question to and fro at this time, has probably been exhausted and is becoming secular, and slightly redundant. And um I just want to pick up the pace.</w:t>
      </w:r>
    </w:p>
    <w:p w14:paraId="38CDE91B" w14:textId="77777777" w:rsidR="00DC50D5" w:rsidRPr="002359F5" w:rsidRDefault="00DC50D5" w:rsidP="003C42EB">
      <w:pPr>
        <w:spacing w:after="0"/>
        <w:jc w:val="both"/>
        <w:rPr>
          <w:rFonts w:ascii="Arial" w:hAnsi="Arial" w:cs="Arial"/>
          <w:sz w:val="24"/>
          <w:szCs w:val="24"/>
        </w:rPr>
      </w:pPr>
    </w:p>
    <w:p w14:paraId="6848505A" w14:textId="5704A2D5"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Kim White-</w:t>
      </w:r>
      <w:proofErr w:type="gramStart"/>
      <w:r w:rsidRPr="002359F5">
        <w:rPr>
          <w:rFonts w:ascii="Arial" w:hAnsi="Arial" w:cs="Arial"/>
          <w:b/>
          <w:sz w:val="24"/>
          <w:szCs w:val="24"/>
        </w:rPr>
        <w:t xml:space="preserve">Attorney  </w:t>
      </w:r>
      <w:r w:rsidRPr="002359F5">
        <w:rPr>
          <w:rFonts w:ascii="Arial" w:hAnsi="Arial" w:cs="Arial"/>
          <w:color w:val="5D7284"/>
          <w:sz w:val="24"/>
          <w:szCs w:val="24"/>
        </w:rPr>
        <w:t>1:42:19</w:t>
      </w:r>
      <w:proofErr w:type="gramEnd"/>
      <w:r w:rsidR="00BA1648" w:rsidRPr="002359F5">
        <w:rPr>
          <w:rFonts w:ascii="Arial" w:hAnsi="Arial" w:cs="Arial"/>
          <w:color w:val="5D7284"/>
          <w:sz w:val="24"/>
          <w:szCs w:val="24"/>
        </w:rPr>
        <w:t>:</w:t>
      </w:r>
      <w:r w:rsidR="0013155F">
        <w:rPr>
          <w:rFonts w:ascii="Arial" w:hAnsi="Arial" w:cs="Arial"/>
          <w:sz w:val="24"/>
          <w:szCs w:val="24"/>
        </w:rPr>
        <w:tab/>
      </w:r>
      <w:r w:rsidRPr="002359F5">
        <w:rPr>
          <w:rFonts w:ascii="Arial" w:hAnsi="Arial" w:cs="Arial"/>
          <w:sz w:val="24"/>
          <w:szCs w:val="24"/>
        </w:rPr>
        <w:t>If. Would it be helpful just before lunch break is to find out if Mrs. Virgil has any questions for him, so at least you can cross that name off? I think Mr. Hanson certainly has questions for them, necessary might be.</w:t>
      </w:r>
    </w:p>
    <w:p w14:paraId="393F8C26" w14:textId="77777777" w:rsidR="00DC50D5" w:rsidRPr="002359F5" w:rsidRDefault="00DC50D5" w:rsidP="003C42EB">
      <w:pPr>
        <w:spacing w:after="0"/>
        <w:jc w:val="both"/>
        <w:rPr>
          <w:rFonts w:ascii="Arial" w:hAnsi="Arial" w:cs="Arial"/>
          <w:sz w:val="24"/>
          <w:szCs w:val="24"/>
        </w:rPr>
      </w:pPr>
    </w:p>
    <w:p w14:paraId="0299D88F" w14:textId="1695E0C5"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1:42:54</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Yes, I'll ask those who are in the wings. Miss Virgil, Mr. Hanson. If you wish to have questions on the witnesses at this point, or Mr. Hanson has raised his hand.  What Yes, yes sir.</w:t>
      </w:r>
    </w:p>
    <w:p w14:paraId="63158A10" w14:textId="77777777" w:rsidR="00DC50D5" w:rsidRPr="002359F5" w:rsidRDefault="00DC50D5" w:rsidP="003C42EB">
      <w:pPr>
        <w:spacing w:after="0"/>
        <w:jc w:val="both"/>
        <w:rPr>
          <w:rFonts w:ascii="Arial" w:hAnsi="Arial" w:cs="Arial"/>
          <w:sz w:val="24"/>
          <w:szCs w:val="24"/>
        </w:rPr>
      </w:pPr>
    </w:p>
    <w:p w14:paraId="5EFFC7DF" w14:textId="4FEE8C2A"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Michael Hanson-</w:t>
      </w:r>
      <w:proofErr w:type="gramStart"/>
      <w:r w:rsidRPr="002359F5">
        <w:rPr>
          <w:rFonts w:ascii="Arial" w:hAnsi="Arial" w:cs="Arial"/>
          <w:b/>
          <w:sz w:val="24"/>
          <w:szCs w:val="24"/>
        </w:rPr>
        <w:t xml:space="preserve">Attorney  </w:t>
      </w:r>
      <w:r w:rsidRPr="002359F5">
        <w:rPr>
          <w:rFonts w:ascii="Arial" w:hAnsi="Arial" w:cs="Arial"/>
          <w:color w:val="5D7284"/>
          <w:sz w:val="24"/>
          <w:szCs w:val="24"/>
        </w:rPr>
        <w:t>1:43:11</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 xml:space="preserve"> Good morning, Mr. Chairman. Yeah, I do have I do have a couple of questions. I don't think I'll be very long on the back of what's been said this morning. But those questions do of course, focus in a bit on the Adams' report, as discussed yesterday.</w:t>
      </w:r>
    </w:p>
    <w:p w14:paraId="15A3A176" w14:textId="77777777" w:rsidR="00DC50D5" w:rsidRPr="002359F5" w:rsidRDefault="00DC50D5" w:rsidP="003C42EB">
      <w:pPr>
        <w:spacing w:after="0"/>
        <w:jc w:val="both"/>
        <w:rPr>
          <w:rFonts w:ascii="Arial" w:hAnsi="Arial" w:cs="Arial"/>
          <w:sz w:val="24"/>
          <w:szCs w:val="24"/>
        </w:rPr>
      </w:pPr>
    </w:p>
    <w:p w14:paraId="64BDA558" w14:textId="46324281"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1:43:26</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Yes. And Miss. Virgil, will you have questions this afternoon, because I'm going to break and then come back at one o'clock. So Miss. Virgil?</w:t>
      </w:r>
    </w:p>
    <w:p w14:paraId="5A7CFA82" w14:textId="77777777" w:rsidR="00DC50D5" w:rsidRPr="002359F5" w:rsidRDefault="00DC50D5" w:rsidP="003C42EB">
      <w:pPr>
        <w:spacing w:after="0"/>
        <w:jc w:val="both"/>
        <w:rPr>
          <w:rFonts w:ascii="Arial" w:hAnsi="Arial" w:cs="Arial"/>
          <w:sz w:val="24"/>
          <w:szCs w:val="24"/>
        </w:rPr>
      </w:pPr>
    </w:p>
    <w:p w14:paraId="1977A4D7" w14:textId="62D0E9D3"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1:43:36</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 xml:space="preserve">Yeah. So um, I don't have any questions, because I think it could continue to be quite circuitous. And um, I just don't see these things being supported by actual evidence. And I'm going to table a full statement when I'm when I'm permitted to do so in writing and submit it as evidence. </w:t>
      </w:r>
    </w:p>
    <w:p w14:paraId="1DFB98D6" w14:textId="77777777" w:rsidR="00DC50D5" w:rsidRPr="002359F5" w:rsidRDefault="00DC50D5" w:rsidP="003C42EB">
      <w:pPr>
        <w:spacing w:after="0"/>
        <w:jc w:val="both"/>
        <w:rPr>
          <w:rFonts w:ascii="Arial" w:hAnsi="Arial" w:cs="Arial"/>
          <w:sz w:val="24"/>
          <w:szCs w:val="24"/>
        </w:rPr>
      </w:pPr>
    </w:p>
    <w:p w14:paraId="40C03B7F" w14:textId="77777777" w:rsidR="00742C23" w:rsidRDefault="00742C23" w:rsidP="003C42EB">
      <w:pPr>
        <w:spacing w:after="0"/>
        <w:jc w:val="both"/>
        <w:rPr>
          <w:rFonts w:ascii="Arial" w:hAnsi="Arial" w:cs="Arial"/>
          <w:b/>
          <w:sz w:val="24"/>
          <w:szCs w:val="24"/>
        </w:rPr>
      </w:pPr>
    </w:p>
    <w:p w14:paraId="51591F04" w14:textId="393B9F9E"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1:43:53</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Yes, counsel, I didn't want to preempt anything you wish to say. But if you would wait, no, please.</w:t>
      </w:r>
    </w:p>
    <w:p w14:paraId="6307B5D7" w14:textId="77777777" w:rsidR="00DC50D5" w:rsidRPr="002359F5" w:rsidRDefault="00DC50D5" w:rsidP="003C42EB">
      <w:pPr>
        <w:spacing w:after="0"/>
        <w:jc w:val="both"/>
        <w:rPr>
          <w:rFonts w:ascii="Arial" w:hAnsi="Arial" w:cs="Arial"/>
          <w:sz w:val="24"/>
          <w:szCs w:val="24"/>
        </w:rPr>
      </w:pPr>
    </w:p>
    <w:p w14:paraId="2BC6916B" w14:textId="3313FA60"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lastRenderedPageBreak/>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1:44:01</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I have nothing to add Chairman.</w:t>
      </w:r>
    </w:p>
    <w:p w14:paraId="7BC581D8" w14:textId="77777777" w:rsidR="00DC50D5" w:rsidRPr="002359F5" w:rsidRDefault="00DC50D5" w:rsidP="003C42EB">
      <w:pPr>
        <w:spacing w:after="0"/>
        <w:jc w:val="both"/>
        <w:rPr>
          <w:rFonts w:ascii="Arial" w:hAnsi="Arial" w:cs="Arial"/>
          <w:sz w:val="24"/>
          <w:szCs w:val="24"/>
        </w:rPr>
      </w:pPr>
    </w:p>
    <w:p w14:paraId="74F33B12" w14:textId="22BAAC1B"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1:44:05</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 xml:space="preserve">At this point. </w:t>
      </w:r>
    </w:p>
    <w:p w14:paraId="322E2484" w14:textId="77777777" w:rsidR="00DC50D5" w:rsidRPr="002359F5" w:rsidRDefault="00DC50D5" w:rsidP="003C42EB">
      <w:pPr>
        <w:spacing w:after="0"/>
        <w:jc w:val="both"/>
        <w:rPr>
          <w:rFonts w:ascii="Arial" w:hAnsi="Arial" w:cs="Arial"/>
          <w:sz w:val="24"/>
          <w:szCs w:val="24"/>
        </w:rPr>
      </w:pPr>
    </w:p>
    <w:p w14:paraId="1DE59F03" w14:textId="15176408"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1:44:06</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At this point.</w:t>
      </w:r>
    </w:p>
    <w:p w14:paraId="0D11EBD1" w14:textId="77777777" w:rsidR="00DC50D5" w:rsidRPr="002359F5" w:rsidRDefault="00DC50D5" w:rsidP="003C42EB">
      <w:pPr>
        <w:spacing w:after="0"/>
        <w:jc w:val="both"/>
        <w:rPr>
          <w:rFonts w:ascii="Arial" w:hAnsi="Arial" w:cs="Arial"/>
          <w:sz w:val="24"/>
          <w:szCs w:val="24"/>
        </w:rPr>
      </w:pPr>
    </w:p>
    <w:p w14:paraId="56C46571" w14:textId="77F0BA18"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1:44:09</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Yes. Therefore,</w:t>
      </w:r>
    </w:p>
    <w:p w14:paraId="47747984" w14:textId="77777777" w:rsidR="00DC50D5" w:rsidRPr="002359F5" w:rsidRDefault="00DC50D5" w:rsidP="003C42EB">
      <w:pPr>
        <w:spacing w:after="0"/>
        <w:jc w:val="both"/>
        <w:rPr>
          <w:rFonts w:ascii="Arial" w:hAnsi="Arial" w:cs="Arial"/>
          <w:sz w:val="24"/>
          <w:szCs w:val="24"/>
        </w:rPr>
      </w:pPr>
    </w:p>
    <w:p w14:paraId="2C018370" w14:textId="7A5C9B1D"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1:44:13</w:t>
      </w:r>
      <w:proofErr w:type="gramEnd"/>
      <w:r w:rsidR="00BA1648" w:rsidRPr="002359F5">
        <w:rPr>
          <w:rFonts w:ascii="Arial" w:hAnsi="Arial" w:cs="Arial"/>
          <w:color w:val="5D7284"/>
          <w:sz w:val="24"/>
          <w:szCs w:val="24"/>
        </w:rPr>
        <w:t>:</w:t>
      </w:r>
      <w:r w:rsidR="00742C23">
        <w:rPr>
          <w:rFonts w:ascii="Arial" w:hAnsi="Arial" w:cs="Arial"/>
          <w:sz w:val="24"/>
          <w:szCs w:val="24"/>
        </w:rPr>
        <w:tab/>
      </w:r>
      <w:r w:rsidR="00742C23">
        <w:rPr>
          <w:rFonts w:ascii="Arial" w:hAnsi="Arial" w:cs="Arial"/>
          <w:sz w:val="24"/>
          <w:szCs w:val="24"/>
        </w:rPr>
        <w:tab/>
      </w:r>
      <w:r w:rsidR="00742C23">
        <w:rPr>
          <w:rFonts w:ascii="Arial" w:hAnsi="Arial" w:cs="Arial"/>
          <w:sz w:val="24"/>
          <w:szCs w:val="24"/>
        </w:rPr>
        <w:tab/>
      </w:r>
      <w:r w:rsidRPr="002359F5">
        <w:rPr>
          <w:rFonts w:ascii="Arial" w:hAnsi="Arial" w:cs="Arial"/>
          <w:sz w:val="24"/>
          <w:szCs w:val="24"/>
        </w:rPr>
        <w:t>Mr. Chair.</w:t>
      </w:r>
    </w:p>
    <w:p w14:paraId="511C2C0A" w14:textId="77777777" w:rsidR="00DC50D5" w:rsidRPr="002359F5" w:rsidRDefault="00DC50D5" w:rsidP="003C42EB">
      <w:pPr>
        <w:spacing w:after="0"/>
        <w:jc w:val="both"/>
        <w:rPr>
          <w:rFonts w:ascii="Arial" w:hAnsi="Arial" w:cs="Arial"/>
          <w:sz w:val="24"/>
          <w:szCs w:val="24"/>
        </w:rPr>
      </w:pPr>
    </w:p>
    <w:p w14:paraId="60ACEE8D" w14:textId="3BF4EA0B"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1:44:14</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We've had a full morning. So thus far, Mr. Brown, you wish to.</w:t>
      </w:r>
    </w:p>
    <w:p w14:paraId="65486EBD" w14:textId="77777777" w:rsidR="00DC50D5" w:rsidRPr="002359F5" w:rsidRDefault="00DC50D5" w:rsidP="003C42EB">
      <w:pPr>
        <w:spacing w:after="0"/>
        <w:jc w:val="both"/>
        <w:rPr>
          <w:rFonts w:ascii="Arial" w:hAnsi="Arial" w:cs="Arial"/>
          <w:sz w:val="24"/>
          <w:szCs w:val="24"/>
        </w:rPr>
      </w:pPr>
    </w:p>
    <w:p w14:paraId="27974FD4" w14:textId="5B58D7DC"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1:44:17</w:t>
      </w:r>
      <w:proofErr w:type="gramEnd"/>
      <w:r w:rsidR="00BA1648" w:rsidRPr="002359F5">
        <w:rPr>
          <w:rFonts w:ascii="Arial" w:hAnsi="Arial" w:cs="Arial"/>
          <w:color w:val="5D7284"/>
          <w:sz w:val="24"/>
          <w:szCs w:val="24"/>
        </w:rPr>
        <w:t>:</w:t>
      </w:r>
      <w:r w:rsidR="00742C23">
        <w:rPr>
          <w:rFonts w:ascii="Arial" w:hAnsi="Arial" w:cs="Arial"/>
          <w:sz w:val="24"/>
          <w:szCs w:val="24"/>
        </w:rPr>
        <w:tab/>
      </w:r>
      <w:r w:rsidR="00742C23">
        <w:rPr>
          <w:rFonts w:ascii="Arial" w:hAnsi="Arial" w:cs="Arial"/>
          <w:sz w:val="24"/>
          <w:szCs w:val="24"/>
        </w:rPr>
        <w:tab/>
      </w:r>
      <w:r w:rsidR="00742C23">
        <w:rPr>
          <w:rFonts w:ascii="Arial" w:hAnsi="Arial" w:cs="Arial"/>
          <w:sz w:val="24"/>
          <w:szCs w:val="24"/>
        </w:rPr>
        <w:tab/>
      </w:r>
      <w:r w:rsidRPr="002359F5">
        <w:rPr>
          <w:rFonts w:ascii="Arial" w:hAnsi="Arial" w:cs="Arial"/>
          <w:sz w:val="24"/>
          <w:szCs w:val="24"/>
        </w:rPr>
        <w:t>I have a quick question. Yes. Yes, sir.</w:t>
      </w:r>
    </w:p>
    <w:p w14:paraId="72DE3AA0" w14:textId="77777777" w:rsidR="00DC50D5" w:rsidRPr="002359F5" w:rsidRDefault="00DC50D5" w:rsidP="003C42EB">
      <w:pPr>
        <w:spacing w:after="0"/>
        <w:jc w:val="both"/>
        <w:rPr>
          <w:rFonts w:ascii="Arial" w:hAnsi="Arial" w:cs="Arial"/>
          <w:sz w:val="24"/>
          <w:szCs w:val="24"/>
        </w:rPr>
      </w:pPr>
    </w:p>
    <w:p w14:paraId="78F246B7" w14:textId="768A4B42"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1:44:19</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Yes. yes sir.  Your question.</w:t>
      </w:r>
    </w:p>
    <w:p w14:paraId="018FCE06" w14:textId="77777777" w:rsidR="00DC50D5" w:rsidRPr="002359F5" w:rsidRDefault="00DC50D5" w:rsidP="003C42EB">
      <w:pPr>
        <w:spacing w:after="0"/>
        <w:jc w:val="both"/>
        <w:rPr>
          <w:rFonts w:ascii="Arial" w:hAnsi="Arial" w:cs="Arial"/>
          <w:sz w:val="24"/>
          <w:szCs w:val="24"/>
        </w:rPr>
      </w:pPr>
    </w:p>
    <w:p w14:paraId="0B554B80" w14:textId="4748955B"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1:44:20</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 xml:space="preserve">I understand that the Carlton Adams report is to be I'm not sure if it is to be presented this afternoon?. </w:t>
      </w:r>
    </w:p>
    <w:p w14:paraId="623E2607" w14:textId="77777777" w:rsidR="00DC50D5" w:rsidRPr="002359F5" w:rsidRDefault="00DC50D5" w:rsidP="003C42EB">
      <w:pPr>
        <w:spacing w:after="0"/>
        <w:jc w:val="both"/>
        <w:rPr>
          <w:rFonts w:ascii="Arial" w:hAnsi="Arial" w:cs="Arial"/>
          <w:sz w:val="24"/>
          <w:szCs w:val="24"/>
        </w:rPr>
      </w:pPr>
    </w:p>
    <w:p w14:paraId="6027B62C" w14:textId="3D307039"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1:44:28</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Yes sir.  Mr. Adams will</w:t>
      </w:r>
      <w:r w:rsidR="008A0370">
        <w:rPr>
          <w:rFonts w:ascii="Arial" w:hAnsi="Arial" w:cs="Arial"/>
          <w:sz w:val="24"/>
          <w:szCs w:val="24"/>
        </w:rPr>
        <w:t>,</w:t>
      </w:r>
      <w:r w:rsidRPr="002359F5">
        <w:rPr>
          <w:rFonts w:ascii="Arial" w:hAnsi="Arial" w:cs="Arial"/>
          <w:sz w:val="24"/>
          <w:szCs w:val="24"/>
        </w:rPr>
        <w:t xml:space="preserve"> will present his report as was requested yesterday. And later on, we will have another witness that I think you have in support of your case.</w:t>
      </w:r>
    </w:p>
    <w:p w14:paraId="6E84AFBE" w14:textId="77777777" w:rsidR="00DC50D5" w:rsidRPr="002359F5" w:rsidRDefault="00DC50D5" w:rsidP="003C42EB">
      <w:pPr>
        <w:spacing w:after="0"/>
        <w:jc w:val="both"/>
        <w:rPr>
          <w:rFonts w:ascii="Arial" w:hAnsi="Arial" w:cs="Arial"/>
          <w:sz w:val="24"/>
          <w:szCs w:val="24"/>
        </w:rPr>
      </w:pPr>
    </w:p>
    <w:p w14:paraId="68B175F6" w14:textId="2CDBB7D0"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1:44:44</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Will there be an opportunity for dialogue with Mr. Adams regarding his submission?</w:t>
      </w:r>
    </w:p>
    <w:p w14:paraId="7B07592C" w14:textId="77777777" w:rsidR="00DC50D5" w:rsidRPr="002359F5" w:rsidRDefault="00DC50D5" w:rsidP="003C42EB">
      <w:pPr>
        <w:spacing w:after="0"/>
        <w:jc w:val="both"/>
        <w:rPr>
          <w:rFonts w:ascii="Arial" w:hAnsi="Arial" w:cs="Arial"/>
          <w:sz w:val="24"/>
          <w:szCs w:val="24"/>
        </w:rPr>
      </w:pPr>
    </w:p>
    <w:p w14:paraId="448FCF87" w14:textId="63972CB5"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1:44:53</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After his presentation, certainly.   Everyone will have an opportunity to question and Mr. Mr. Adams. Yes.</w:t>
      </w:r>
    </w:p>
    <w:p w14:paraId="5C195598" w14:textId="77777777" w:rsidR="00DC50D5" w:rsidRPr="002359F5" w:rsidRDefault="00DC50D5" w:rsidP="003C42EB">
      <w:pPr>
        <w:spacing w:after="0"/>
        <w:jc w:val="both"/>
        <w:rPr>
          <w:rFonts w:ascii="Arial" w:hAnsi="Arial" w:cs="Arial"/>
          <w:sz w:val="24"/>
          <w:szCs w:val="24"/>
        </w:rPr>
      </w:pPr>
    </w:p>
    <w:p w14:paraId="2FB38950" w14:textId="612CB58B"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Charles </w:t>
      </w:r>
      <w:proofErr w:type="gramStart"/>
      <w:r w:rsidRPr="002359F5">
        <w:rPr>
          <w:rFonts w:ascii="Arial" w:hAnsi="Arial" w:cs="Arial"/>
          <w:b/>
          <w:sz w:val="24"/>
          <w:szCs w:val="24"/>
        </w:rPr>
        <w:t xml:space="preserve">Brown  </w:t>
      </w:r>
      <w:r w:rsidRPr="002359F5">
        <w:rPr>
          <w:rFonts w:ascii="Arial" w:hAnsi="Arial" w:cs="Arial"/>
          <w:color w:val="5D7284"/>
          <w:sz w:val="24"/>
          <w:szCs w:val="24"/>
        </w:rPr>
        <w:t>1:44:59</w:t>
      </w:r>
      <w:proofErr w:type="gramEnd"/>
      <w:r w:rsidR="00BA1648" w:rsidRPr="002359F5">
        <w:rPr>
          <w:rFonts w:ascii="Arial" w:hAnsi="Arial" w:cs="Arial"/>
          <w:color w:val="5D7284"/>
          <w:sz w:val="24"/>
          <w:szCs w:val="24"/>
        </w:rPr>
        <w:t>:</w:t>
      </w:r>
      <w:r w:rsidR="00742C23">
        <w:rPr>
          <w:rFonts w:ascii="Arial" w:hAnsi="Arial" w:cs="Arial"/>
          <w:sz w:val="24"/>
          <w:szCs w:val="24"/>
        </w:rPr>
        <w:tab/>
      </w:r>
      <w:r w:rsidR="00742C23">
        <w:rPr>
          <w:rFonts w:ascii="Arial" w:hAnsi="Arial" w:cs="Arial"/>
          <w:sz w:val="24"/>
          <w:szCs w:val="24"/>
        </w:rPr>
        <w:tab/>
      </w:r>
      <w:r w:rsidR="00742C23">
        <w:rPr>
          <w:rFonts w:ascii="Arial" w:hAnsi="Arial" w:cs="Arial"/>
          <w:sz w:val="24"/>
          <w:szCs w:val="24"/>
        </w:rPr>
        <w:tab/>
      </w:r>
      <w:r w:rsidRPr="002359F5">
        <w:rPr>
          <w:rFonts w:ascii="Arial" w:hAnsi="Arial" w:cs="Arial"/>
          <w:sz w:val="24"/>
          <w:szCs w:val="24"/>
        </w:rPr>
        <w:t xml:space="preserve"> Okay.  Thank you.</w:t>
      </w:r>
    </w:p>
    <w:p w14:paraId="15A78820" w14:textId="77777777" w:rsidR="00DC50D5" w:rsidRPr="002359F5" w:rsidRDefault="00DC50D5" w:rsidP="003C42EB">
      <w:pPr>
        <w:spacing w:after="0"/>
        <w:jc w:val="both"/>
        <w:rPr>
          <w:rFonts w:ascii="Arial" w:hAnsi="Arial" w:cs="Arial"/>
          <w:sz w:val="24"/>
          <w:szCs w:val="24"/>
        </w:rPr>
      </w:pPr>
    </w:p>
    <w:p w14:paraId="30434D1C" w14:textId="70F4019B"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1:44:59</w:t>
      </w:r>
      <w:proofErr w:type="gramEnd"/>
      <w:r w:rsidR="00BA1648" w:rsidRPr="002359F5">
        <w:rPr>
          <w:rFonts w:ascii="Arial" w:hAnsi="Arial" w:cs="Arial"/>
          <w:color w:val="5D7284"/>
          <w:sz w:val="24"/>
          <w:szCs w:val="24"/>
        </w:rPr>
        <w:t>:</w:t>
      </w:r>
      <w:r w:rsidR="00742C23">
        <w:rPr>
          <w:rFonts w:ascii="Arial" w:hAnsi="Arial" w:cs="Arial"/>
          <w:sz w:val="24"/>
          <w:szCs w:val="24"/>
        </w:rPr>
        <w:tab/>
      </w:r>
      <w:r w:rsidRPr="002359F5">
        <w:rPr>
          <w:rFonts w:ascii="Arial" w:hAnsi="Arial" w:cs="Arial"/>
          <w:sz w:val="24"/>
          <w:szCs w:val="24"/>
        </w:rPr>
        <w:t xml:space="preserve">Yes, that's just the preamble to what, precursor to what's </w:t>
      </w:r>
      <w:proofErr w:type="spellStart"/>
      <w:r w:rsidRPr="002359F5">
        <w:rPr>
          <w:rFonts w:ascii="Arial" w:hAnsi="Arial" w:cs="Arial"/>
          <w:sz w:val="24"/>
          <w:szCs w:val="24"/>
        </w:rPr>
        <w:t>gonna</w:t>
      </w:r>
      <w:proofErr w:type="spellEnd"/>
      <w:r w:rsidRPr="002359F5">
        <w:rPr>
          <w:rFonts w:ascii="Arial" w:hAnsi="Arial" w:cs="Arial"/>
          <w:sz w:val="24"/>
          <w:szCs w:val="24"/>
        </w:rPr>
        <w:t xml:space="preserve"> happen this afternoon.</w:t>
      </w:r>
    </w:p>
    <w:p w14:paraId="20F20995" w14:textId="77777777" w:rsidR="00DC50D5" w:rsidRPr="002359F5" w:rsidRDefault="00DC50D5" w:rsidP="003C42EB">
      <w:pPr>
        <w:spacing w:after="0"/>
        <w:jc w:val="both"/>
        <w:rPr>
          <w:rFonts w:ascii="Arial" w:hAnsi="Arial" w:cs="Arial"/>
          <w:sz w:val="24"/>
          <w:szCs w:val="24"/>
        </w:rPr>
      </w:pPr>
    </w:p>
    <w:p w14:paraId="6D95355C" w14:textId="77777777" w:rsidR="00742C23" w:rsidRDefault="00742C23" w:rsidP="003C42EB">
      <w:pPr>
        <w:spacing w:after="0"/>
        <w:jc w:val="both"/>
        <w:rPr>
          <w:rFonts w:ascii="Arial" w:hAnsi="Arial" w:cs="Arial"/>
          <w:b/>
          <w:sz w:val="24"/>
          <w:szCs w:val="24"/>
        </w:rPr>
      </w:pPr>
    </w:p>
    <w:p w14:paraId="7491EE8F" w14:textId="55CF2081"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Michael Hanson-</w:t>
      </w:r>
      <w:proofErr w:type="gramStart"/>
      <w:r w:rsidRPr="002359F5">
        <w:rPr>
          <w:rFonts w:ascii="Arial" w:hAnsi="Arial" w:cs="Arial"/>
          <w:b/>
          <w:sz w:val="24"/>
          <w:szCs w:val="24"/>
        </w:rPr>
        <w:t xml:space="preserve">Attorney  </w:t>
      </w:r>
      <w:r w:rsidRPr="002359F5">
        <w:rPr>
          <w:rFonts w:ascii="Arial" w:hAnsi="Arial" w:cs="Arial"/>
          <w:color w:val="5D7284"/>
          <w:sz w:val="24"/>
          <w:szCs w:val="24"/>
        </w:rPr>
        <w:t>1:45:06</w:t>
      </w:r>
      <w:proofErr w:type="gramEnd"/>
      <w:r w:rsidR="00BA1648" w:rsidRPr="002359F5">
        <w:rPr>
          <w:rFonts w:ascii="Arial" w:hAnsi="Arial" w:cs="Arial"/>
          <w:color w:val="5D7284"/>
          <w:sz w:val="24"/>
          <w:szCs w:val="24"/>
        </w:rPr>
        <w:t>:</w:t>
      </w:r>
      <w:r w:rsidR="00444271">
        <w:rPr>
          <w:rFonts w:ascii="Arial" w:hAnsi="Arial" w:cs="Arial"/>
          <w:sz w:val="24"/>
          <w:szCs w:val="24"/>
        </w:rPr>
        <w:tab/>
      </w:r>
      <w:r w:rsidRPr="002359F5">
        <w:rPr>
          <w:rFonts w:ascii="Arial" w:hAnsi="Arial" w:cs="Arial"/>
          <w:sz w:val="24"/>
          <w:szCs w:val="24"/>
        </w:rPr>
        <w:t xml:space="preserve">Mr. Mr. Chairman? Yes, could it I think it would be a great assistance to the Commission. I didn't realize Mr. Adams was presenting evidence and was going to be </w:t>
      </w:r>
      <w:r w:rsidRPr="002359F5">
        <w:rPr>
          <w:rFonts w:ascii="Arial" w:hAnsi="Arial" w:cs="Arial"/>
          <w:sz w:val="24"/>
          <w:szCs w:val="24"/>
        </w:rPr>
        <w:lastRenderedPageBreak/>
        <w:t>made available today. I my understanding was that the parties would receive the report and read it and I could ask the questions. And if anyone else had a different understanding, please, please let me know. But that was my understanding from yesterday.</w:t>
      </w:r>
    </w:p>
    <w:p w14:paraId="1D79C908" w14:textId="77777777" w:rsidR="00DC50D5" w:rsidRPr="002359F5" w:rsidRDefault="00DC50D5" w:rsidP="003C42EB">
      <w:pPr>
        <w:spacing w:after="0"/>
        <w:jc w:val="both"/>
        <w:rPr>
          <w:rFonts w:ascii="Arial" w:hAnsi="Arial" w:cs="Arial"/>
          <w:sz w:val="24"/>
          <w:szCs w:val="24"/>
        </w:rPr>
      </w:pPr>
    </w:p>
    <w:p w14:paraId="06AB851E" w14:textId="043448B6"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1:45:29</w:t>
      </w:r>
      <w:proofErr w:type="gramEnd"/>
      <w:r w:rsidR="00BA1648" w:rsidRPr="002359F5">
        <w:rPr>
          <w:rFonts w:ascii="Arial" w:hAnsi="Arial" w:cs="Arial"/>
          <w:color w:val="5D7284"/>
          <w:sz w:val="24"/>
          <w:szCs w:val="24"/>
        </w:rPr>
        <w:t>:</w:t>
      </w:r>
      <w:r w:rsidR="00444271">
        <w:rPr>
          <w:rFonts w:ascii="Arial" w:hAnsi="Arial" w:cs="Arial"/>
          <w:sz w:val="24"/>
          <w:szCs w:val="24"/>
        </w:rPr>
        <w:tab/>
      </w:r>
      <w:r w:rsidRPr="002359F5">
        <w:rPr>
          <w:rFonts w:ascii="Arial" w:hAnsi="Arial" w:cs="Arial"/>
          <w:sz w:val="24"/>
          <w:szCs w:val="24"/>
        </w:rPr>
        <w:t xml:space="preserve">Yes, Mr. Mr. Adams report is going to be read by him and you had another ...?  </w:t>
      </w:r>
    </w:p>
    <w:p w14:paraId="7D1E93DB" w14:textId="77777777" w:rsidR="00DC50D5" w:rsidRPr="002359F5" w:rsidRDefault="00DC50D5" w:rsidP="003C42EB">
      <w:pPr>
        <w:spacing w:after="0"/>
        <w:jc w:val="both"/>
        <w:rPr>
          <w:rFonts w:ascii="Arial" w:hAnsi="Arial" w:cs="Arial"/>
          <w:sz w:val="24"/>
          <w:szCs w:val="24"/>
        </w:rPr>
      </w:pPr>
    </w:p>
    <w:p w14:paraId="42EA9358" w14:textId="65FCA6F9"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1:45:37</w:t>
      </w:r>
      <w:proofErr w:type="gramEnd"/>
      <w:r w:rsidR="00BA1648" w:rsidRPr="002359F5">
        <w:rPr>
          <w:rFonts w:ascii="Arial" w:hAnsi="Arial" w:cs="Arial"/>
          <w:color w:val="5D7284"/>
          <w:sz w:val="24"/>
          <w:szCs w:val="24"/>
        </w:rPr>
        <w:t>:</w:t>
      </w:r>
      <w:r w:rsidR="00444271">
        <w:rPr>
          <w:rFonts w:ascii="Arial" w:hAnsi="Arial" w:cs="Arial"/>
          <w:sz w:val="24"/>
          <w:szCs w:val="24"/>
        </w:rPr>
        <w:tab/>
      </w:r>
      <w:r w:rsidRPr="002359F5">
        <w:rPr>
          <w:rFonts w:ascii="Arial" w:hAnsi="Arial" w:cs="Arial"/>
          <w:sz w:val="24"/>
          <w:szCs w:val="24"/>
        </w:rPr>
        <w:t>Chairman</w:t>
      </w:r>
    </w:p>
    <w:p w14:paraId="3C2378D3" w14:textId="77777777" w:rsidR="00DC50D5" w:rsidRPr="002359F5" w:rsidRDefault="00DC50D5" w:rsidP="003C42EB">
      <w:pPr>
        <w:spacing w:after="0"/>
        <w:jc w:val="both"/>
        <w:rPr>
          <w:rFonts w:ascii="Arial" w:hAnsi="Arial" w:cs="Arial"/>
          <w:sz w:val="24"/>
          <w:szCs w:val="24"/>
        </w:rPr>
      </w:pPr>
    </w:p>
    <w:p w14:paraId="04D034B5" w14:textId="0327B941"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1:45:37</w:t>
      </w:r>
      <w:proofErr w:type="gramEnd"/>
      <w:r w:rsidR="00BA1648" w:rsidRPr="002359F5">
        <w:rPr>
          <w:rFonts w:ascii="Arial" w:hAnsi="Arial" w:cs="Arial"/>
          <w:color w:val="5D7284"/>
          <w:sz w:val="24"/>
          <w:szCs w:val="24"/>
        </w:rPr>
        <w:t>:</w:t>
      </w:r>
      <w:r w:rsidR="00444271">
        <w:rPr>
          <w:rFonts w:ascii="Arial" w:hAnsi="Arial" w:cs="Arial"/>
          <w:sz w:val="24"/>
          <w:szCs w:val="24"/>
        </w:rPr>
        <w:tab/>
      </w:r>
      <w:r w:rsidRPr="002359F5">
        <w:rPr>
          <w:rFonts w:ascii="Arial" w:hAnsi="Arial" w:cs="Arial"/>
          <w:sz w:val="24"/>
          <w:szCs w:val="24"/>
        </w:rPr>
        <w:t>Yes, Counsel.</w:t>
      </w:r>
    </w:p>
    <w:p w14:paraId="4282AD57" w14:textId="77777777" w:rsidR="00DC50D5" w:rsidRPr="002359F5" w:rsidRDefault="00DC50D5" w:rsidP="003C42EB">
      <w:pPr>
        <w:spacing w:after="0"/>
        <w:jc w:val="both"/>
        <w:rPr>
          <w:rFonts w:ascii="Arial" w:hAnsi="Arial" w:cs="Arial"/>
          <w:sz w:val="24"/>
          <w:szCs w:val="24"/>
        </w:rPr>
      </w:pPr>
    </w:p>
    <w:p w14:paraId="0F735FA2" w14:textId="5B71F0D1"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1:45:40</w:t>
      </w:r>
      <w:proofErr w:type="gramEnd"/>
      <w:r w:rsidR="00BA1648" w:rsidRPr="002359F5">
        <w:rPr>
          <w:rFonts w:ascii="Arial" w:hAnsi="Arial" w:cs="Arial"/>
          <w:color w:val="5D7284"/>
          <w:sz w:val="24"/>
          <w:szCs w:val="24"/>
        </w:rPr>
        <w:t>:</w:t>
      </w:r>
      <w:r w:rsidR="00444271">
        <w:rPr>
          <w:rFonts w:ascii="Arial" w:hAnsi="Arial" w:cs="Arial"/>
          <w:sz w:val="24"/>
          <w:szCs w:val="24"/>
        </w:rPr>
        <w:tab/>
      </w:r>
      <w:r w:rsidRPr="002359F5">
        <w:rPr>
          <w:rFonts w:ascii="Arial" w:hAnsi="Arial" w:cs="Arial"/>
          <w:sz w:val="24"/>
          <w:szCs w:val="24"/>
        </w:rPr>
        <w:t xml:space="preserve">What I propose is that Mr. Hanson has questions that he intends to put to the witnesses, the Browns dependent. I don't know what Mr. Hanson, plans to put. But after he puts his submission, submission, what after he puts his whatever he's put it to the witness? I have asked Mr. Adams to be on standby. And based on what Mr. Hanson says, I may then invite Mr. Adams to present his report, because I may have some questions, especially of Mr. Adams. Depending on what Mr. Hanson says. So, I think that Chairman, just </w:t>
      </w:r>
      <w:proofErr w:type="gramStart"/>
      <w:r w:rsidRPr="002359F5">
        <w:rPr>
          <w:rFonts w:ascii="Arial" w:hAnsi="Arial" w:cs="Arial"/>
          <w:sz w:val="24"/>
          <w:szCs w:val="24"/>
        </w:rPr>
        <w:t>to</w:t>
      </w:r>
      <w:proofErr w:type="gramEnd"/>
      <w:r w:rsidRPr="002359F5">
        <w:rPr>
          <w:rFonts w:ascii="Arial" w:hAnsi="Arial" w:cs="Arial"/>
          <w:sz w:val="24"/>
          <w:szCs w:val="24"/>
        </w:rPr>
        <w:t xml:space="preserve"> alert Mr. Hanson that's what is happening. And we all have the report now what, as I indicated, I was able to digest it yesterday, as everybody did. So that is a proposed plan. At this hour, on a Friday afternoon. The speed that we're going, I'm not sure how far we'll get to that exercise after counsel puts </w:t>
      </w:r>
      <w:proofErr w:type="spellStart"/>
      <w:r w:rsidRPr="002359F5">
        <w:rPr>
          <w:rFonts w:ascii="Arial" w:hAnsi="Arial" w:cs="Arial"/>
          <w:sz w:val="24"/>
          <w:szCs w:val="24"/>
        </w:rPr>
        <w:t>their</w:t>
      </w:r>
      <w:proofErr w:type="spellEnd"/>
      <w:r w:rsidR="008A0370">
        <w:rPr>
          <w:rFonts w:ascii="Arial" w:hAnsi="Arial" w:cs="Arial"/>
          <w:sz w:val="24"/>
          <w:szCs w:val="24"/>
        </w:rPr>
        <w:t>,</w:t>
      </w:r>
      <w:r w:rsidRPr="002359F5">
        <w:rPr>
          <w:rFonts w:ascii="Arial" w:hAnsi="Arial" w:cs="Arial"/>
          <w:sz w:val="24"/>
          <w:szCs w:val="24"/>
        </w:rPr>
        <w:t xml:space="preserve"> submit the statement whatever they're saying. And we also had had the document examiner waiting and so I am in your hands Chairman.</w:t>
      </w:r>
    </w:p>
    <w:p w14:paraId="58288CFC" w14:textId="77777777" w:rsidR="00DC50D5" w:rsidRPr="002359F5" w:rsidRDefault="00DC50D5" w:rsidP="003C42EB">
      <w:pPr>
        <w:spacing w:after="0"/>
        <w:jc w:val="both"/>
        <w:rPr>
          <w:rFonts w:ascii="Arial" w:hAnsi="Arial" w:cs="Arial"/>
          <w:sz w:val="24"/>
          <w:szCs w:val="24"/>
        </w:rPr>
      </w:pPr>
    </w:p>
    <w:p w14:paraId="1F4E6AFA" w14:textId="1281AC6E"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1:47:04</w:t>
      </w:r>
      <w:proofErr w:type="gramEnd"/>
      <w:r w:rsidR="00BA1648" w:rsidRPr="002359F5">
        <w:rPr>
          <w:rFonts w:ascii="Arial" w:hAnsi="Arial" w:cs="Arial"/>
          <w:color w:val="5D7284"/>
          <w:sz w:val="24"/>
          <w:szCs w:val="24"/>
        </w:rPr>
        <w:t>:</w:t>
      </w:r>
      <w:r w:rsidR="00444271">
        <w:rPr>
          <w:rFonts w:ascii="Arial" w:hAnsi="Arial" w:cs="Arial"/>
          <w:sz w:val="24"/>
          <w:szCs w:val="24"/>
        </w:rPr>
        <w:tab/>
      </w:r>
      <w:r w:rsidRPr="002359F5">
        <w:rPr>
          <w:rFonts w:ascii="Arial" w:hAnsi="Arial" w:cs="Arial"/>
          <w:sz w:val="24"/>
          <w:szCs w:val="24"/>
        </w:rPr>
        <w:t xml:space="preserve"> Yes Counsel</w:t>
      </w:r>
      <w:r w:rsidR="00D447D2">
        <w:rPr>
          <w:rFonts w:ascii="Arial" w:hAnsi="Arial" w:cs="Arial"/>
          <w:sz w:val="24"/>
          <w:szCs w:val="24"/>
        </w:rPr>
        <w:t>?</w:t>
      </w:r>
    </w:p>
    <w:p w14:paraId="1E6AC89F" w14:textId="77777777" w:rsidR="00DC50D5" w:rsidRPr="002359F5" w:rsidRDefault="00DC50D5" w:rsidP="003C42EB">
      <w:pPr>
        <w:spacing w:after="0"/>
        <w:jc w:val="both"/>
        <w:rPr>
          <w:rFonts w:ascii="Arial" w:hAnsi="Arial" w:cs="Arial"/>
          <w:sz w:val="24"/>
          <w:szCs w:val="24"/>
        </w:rPr>
      </w:pPr>
    </w:p>
    <w:p w14:paraId="197D89FF" w14:textId="77777777" w:rsidR="008D6724" w:rsidRDefault="008D6724" w:rsidP="003C42EB">
      <w:pPr>
        <w:spacing w:after="0"/>
        <w:jc w:val="both"/>
        <w:rPr>
          <w:rFonts w:ascii="Arial" w:hAnsi="Arial" w:cs="Arial"/>
          <w:b/>
          <w:sz w:val="24"/>
          <w:szCs w:val="24"/>
        </w:rPr>
      </w:pPr>
    </w:p>
    <w:p w14:paraId="55764B37" w14:textId="1B2347C0"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Michael Hanson-</w:t>
      </w:r>
      <w:proofErr w:type="gramStart"/>
      <w:r w:rsidRPr="002359F5">
        <w:rPr>
          <w:rFonts w:ascii="Arial" w:hAnsi="Arial" w:cs="Arial"/>
          <w:b/>
          <w:sz w:val="24"/>
          <w:szCs w:val="24"/>
        </w:rPr>
        <w:t xml:space="preserve">Attorney  </w:t>
      </w:r>
      <w:r w:rsidRPr="002359F5">
        <w:rPr>
          <w:rFonts w:ascii="Arial" w:hAnsi="Arial" w:cs="Arial"/>
          <w:color w:val="5D7284"/>
          <w:sz w:val="24"/>
          <w:szCs w:val="24"/>
        </w:rPr>
        <w:t>1:47:05</w:t>
      </w:r>
      <w:proofErr w:type="gramEnd"/>
      <w:r w:rsidR="00BA1648" w:rsidRPr="002359F5">
        <w:rPr>
          <w:rFonts w:ascii="Arial" w:hAnsi="Arial" w:cs="Arial"/>
          <w:color w:val="5D7284"/>
          <w:sz w:val="24"/>
          <w:szCs w:val="24"/>
        </w:rPr>
        <w:t>:</w:t>
      </w:r>
      <w:r w:rsidR="008D6724">
        <w:rPr>
          <w:rFonts w:ascii="Arial" w:hAnsi="Arial" w:cs="Arial"/>
          <w:sz w:val="24"/>
          <w:szCs w:val="24"/>
        </w:rPr>
        <w:tab/>
      </w:r>
      <w:r w:rsidRPr="002359F5">
        <w:rPr>
          <w:rFonts w:ascii="Arial" w:hAnsi="Arial" w:cs="Arial"/>
          <w:sz w:val="24"/>
          <w:szCs w:val="24"/>
        </w:rPr>
        <w:t>Sorry, Mr. Chairman.</w:t>
      </w:r>
    </w:p>
    <w:p w14:paraId="363065BB" w14:textId="77777777" w:rsidR="00DC50D5" w:rsidRPr="002359F5" w:rsidRDefault="00DC50D5" w:rsidP="003C42EB">
      <w:pPr>
        <w:spacing w:after="0"/>
        <w:jc w:val="both"/>
        <w:rPr>
          <w:rFonts w:ascii="Arial" w:hAnsi="Arial" w:cs="Arial"/>
          <w:sz w:val="24"/>
          <w:szCs w:val="24"/>
        </w:rPr>
      </w:pPr>
    </w:p>
    <w:p w14:paraId="2D03DE37" w14:textId="05F7E7BB"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1:47:07</w:t>
      </w:r>
      <w:proofErr w:type="gramEnd"/>
      <w:r w:rsidR="00BA1648" w:rsidRPr="002359F5">
        <w:rPr>
          <w:rFonts w:ascii="Arial" w:hAnsi="Arial" w:cs="Arial"/>
          <w:color w:val="5D7284"/>
          <w:sz w:val="24"/>
          <w:szCs w:val="24"/>
        </w:rPr>
        <w:t>:</w:t>
      </w:r>
      <w:r w:rsidR="008D6724">
        <w:rPr>
          <w:rFonts w:ascii="Arial" w:hAnsi="Arial" w:cs="Arial"/>
          <w:sz w:val="24"/>
          <w:szCs w:val="24"/>
        </w:rPr>
        <w:tab/>
      </w:r>
      <w:r w:rsidRPr="002359F5">
        <w:rPr>
          <w:rFonts w:ascii="Arial" w:hAnsi="Arial" w:cs="Arial"/>
          <w:sz w:val="24"/>
          <w:szCs w:val="24"/>
        </w:rPr>
        <w:t xml:space="preserve">Yes, </w:t>
      </w:r>
      <w:r w:rsidR="00123455" w:rsidRPr="002359F5">
        <w:rPr>
          <w:rFonts w:ascii="Arial" w:hAnsi="Arial" w:cs="Arial"/>
          <w:sz w:val="24"/>
          <w:szCs w:val="24"/>
        </w:rPr>
        <w:t>C</w:t>
      </w:r>
      <w:r w:rsidRPr="002359F5">
        <w:rPr>
          <w:rFonts w:ascii="Arial" w:hAnsi="Arial" w:cs="Arial"/>
          <w:sz w:val="24"/>
          <w:szCs w:val="24"/>
        </w:rPr>
        <w:t xml:space="preserve">ounsel, we will break for lunch, and we'll come back at one o'clock. And at that point, because Mr. </w:t>
      </w:r>
      <w:r w:rsidRPr="002359F5">
        <w:rPr>
          <w:rFonts w:ascii="Arial" w:hAnsi="Arial" w:cs="Arial"/>
          <w:sz w:val="24"/>
          <w:szCs w:val="24"/>
        </w:rPr>
        <w:lastRenderedPageBreak/>
        <w:t>Hanson seems to have his focus locked closely on the report of Mr. Adams. I'm of the opinion that Mr. Hanson should put his question and at that point, Mr. Adams will be on standby and he can</w:t>
      </w:r>
      <w:r w:rsidR="00D447D2">
        <w:rPr>
          <w:rFonts w:ascii="Arial" w:hAnsi="Arial" w:cs="Arial"/>
          <w:sz w:val="24"/>
          <w:szCs w:val="24"/>
        </w:rPr>
        <w:t>,</w:t>
      </w:r>
      <w:r w:rsidRPr="002359F5">
        <w:rPr>
          <w:rFonts w:ascii="Arial" w:hAnsi="Arial" w:cs="Arial"/>
          <w:sz w:val="24"/>
          <w:szCs w:val="24"/>
        </w:rPr>
        <w:t xml:space="preserve"> we can dispatch that report very rapidly. And after that, get a wrap up from the Browns and then move on to the expert witness after that. Should you agree with that process? I'll continue in that vein.</w:t>
      </w:r>
    </w:p>
    <w:p w14:paraId="08709F67" w14:textId="77777777" w:rsidR="00DC50D5" w:rsidRPr="002359F5" w:rsidRDefault="00DC50D5" w:rsidP="003C42EB">
      <w:pPr>
        <w:spacing w:after="0"/>
        <w:jc w:val="both"/>
        <w:rPr>
          <w:rFonts w:ascii="Arial" w:hAnsi="Arial" w:cs="Arial"/>
          <w:sz w:val="24"/>
          <w:szCs w:val="24"/>
        </w:rPr>
      </w:pPr>
    </w:p>
    <w:p w14:paraId="087FB127" w14:textId="105983A3"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Senior Counsel </w:t>
      </w:r>
      <w:proofErr w:type="gramStart"/>
      <w:r w:rsidRPr="002359F5">
        <w:rPr>
          <w:rFonts w:ascii="Arial" w:hAnsi="Arial" w:cs="Arial"/>
          <w:b/>
          <w:sz w:val="24"/>
          <w:szCs w:val="24"/>
        </w:rPr>
        <w:t xml:space="preserve">Harrison  </w:t>
      </w:r>
      <w:r w:rsidRPr="002359F5">
        <w:rPr>
          <w:rFonts w:ascii="Arial" w:hAnsi="Arial" w:cs="Arial"/>
          <w:color w:val="5D7284"/>
          <w:sz w:val="24"/>
          <w:szCs w:val="24"/>
        </w:rPr>
        <w:t>1:47:57</w:t>
      </w:r>
      <w:proofErr w:type="gramEnd"/>
      <w:r w:rsidR="00BA1648" w:rsidRPr="002359F5">
        <w:rPr>
          <w:rFonts w:ascii="Arial" w:hAnsi="Arial" w:cs="Arial"/>
          <w:color w:val="5D7284"/>
          <w:sz w:val="24"/>
          <w:szCs w:val="24"/>
        </w:rPr>
        <w:t>:</w:t>
      </w:r>
      <w:r w:rsidR="008D6724">
        <w:rPr>
          <w:rFonts w:ascii="Arial" w:hAnsi="Arial" w:cs="Arial"/>
          <w:sz w:val="24"/>
          <w:szCs w:val="24"/>
        </w:rPr>
        <w:tab/>
      </w:r>
      <w:r w:rsidRPr="002359F5">
        <w:rPr>
          <w:rFonts w:ascii="Arial" w:hAnsi="Arial" w:cs="Arial"/>
          <w:sz w:val="24"/>
          <w:szCs w:val="24"/>
        </w:rPr>
        <w:t>Mr. Hanson, Mr. Hanson, I leave it to you.</w:t>
      </w:r>
    </w:p>
    <w:p w14:paraId="25BBCE61" w14:textId="77777777" w:rsidR="00DC50D5" w:rsidRPr="002359F5" w:rsidRDefault="00DC50D5" w:rsidP="003C42EB">
      <w:pPr>
        <w:spacing w:after="0"/>
        <w:jc w:val="both"/>
        <w:rPr>
          <w:rFonts w:ascii="Arial" w:hAnsi="Arial" w:cs="Arial"/>
          <w:sz w:val="24"/>
          <w:szCs w:val="24"/>
        </w:rPr>
      </w:pPr>
    </w:p>
    <w:p w14:paraId="7DAFCC66" w14:textId="29B99E2B" w:rsidR="00DC50D5" w:rsidRPr="002359F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Michael Hanson-</w:t>
      </w:r>
      <w:proofErr w:type="gramStart"/>
      <w:r w:rsidRPr="002359F5">
        <w:rPr>
          <w:rFonts w:ascii="Arial" w:hAnsi="Arial" w:cs="Arial"/>
          <w:b/>
          <w:sz w:val="24"/>
          <w:szCs w:val="24"/>
        </w:rPr>
        <w:t xml:space="preserve">Attorney  </w:t>
      </w:r>
      <w:r w:rsidRPr="002359F5">
        <w:rPr>
          <w:rFonts w:ascii="Arial" w:hAnsi="Arial" w:cs="Arial"/>
          <w:color w:val="5D7284"/>
          <w:sz w:val="24"/>
          <w:szCs w:val="24"/>
        </w:rPr>
        <w:t>1:48:00</w:t>
      </w:r>
      <w:proofErr w:type="gramEnd"/>
      <w:r w:rsidR="00BA1648" w:rsidRPr="002359F5">
        <w:rPr>
          <w:rFonts w:ascii="Arial" w:hAnsi="Arial" w:cs="Arial"/>
          <w:color w:val="5D7284"/>
          <w:sz w:val="24"/>
          <w:szCs w:val="24"/>
        </w:rPr>
        <w:t>:</w:t>
      </w:r>
      <w:r w:rsidR="008D6724">
        <w:rPr>
          <w:rFonts w:ascii="Arial" w:hAnsi="Arial" w:cs="Arial"/>
          <w:sz w:val="24"/>
          <w:szCs w:val="24"/>
        </w:rPr>
        <w:tab/>
      </w:r>
      <w:r w:rsidRPr="002359F5">
        <w:rPr>
          <w:rFonts w:ascii="Arial" w:hAnsi="Arial" w:cs="Arial"/>
          <w:sz w:val="24"/>
          <w:szCs w:val="24"/>
        </w:rPr>
        <w:t>Oh yes, that seems fine. Mr. Chairman, my only point would be I hope that my questions wouldn't be more than 15/20 minutes so I didn't know whether you wanted to do that before lunch or still wait till after lunch.</w:t>
      </w:r>
    </w:p>
    <w:p w14:paraId="5C41730B" w14:textId="77777777" w:rsidR="00DC50D5" w:rsidRPr="002359F5" w:rsidRDefault="00DC50D5" w:rsidP="003C42EB">
      <w:pPr>
        <w:spacing w:after="0"/>
        <w:jc w:val="both"/>
        <w:rPr>
          <w:rFonts w:ascii="Arial" w:hAnsi="Arial" w:cs="Arial"/>
          <w:sz w:val="24"/>
          <w:szCs w:val="24"/>
        </w:rPr>
      </w:pPr>
    </w:p>
    <w:p w14:paraId="25CBC373" w14:textId="31026F47"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1:48:13</w:t>
      </w:r>
      <w:proofErr w:type="gramEnd"/>
      <w:r w:rsidR="00BA1648" w:rsidRPr="002359F5">
        <w:rPr>
          <w:rFonts w:ascii="Arial" w:hAnsi="Arial" w:cs="Arial"/>
          <w:color w:val="5D7284"/>
          <w:sz w:val="24"/>
          <w:szCs w:val="24"/>
        </w:rPr>
        <w:t>:</w:t>
      </w:r>
      <w:r w:rsidR="008D6724">
        <w:rPr>
          <w:rFonts w:ascii="Arial" w:hAnsi="Arial" w:cs="Arial"/>
          <w:sz w:val="24"/>
          <w:szCs w:val="24"/>
        </w:rPr>
        <w:tab/>
      </w:r>
      <w:r w:rsidRPr="002359F5">
        <w:rPr>
          <w:rFonts w:ascii="Arial" w:hAnsi="Arial" w:cs="Arial"/>
          <w:sz w:val="24"/>
          <w:szCs w:val="24"/>
        </w:rPr>
        <w:t>After lunch.</w:t>
      </w:r>
    </w:p>
    <w:p w14:paraId="1515D518" w14:textId="77777777" w:rsidR="00DC50D5" w:rsidRPr="002359F5" w:rsidRDefault="00DC50D5" w:rsidP="003C42EB">
      <w:pPr>
        <w:spacing w:after="0"/>
        <w:jc w:val="both"/>
        <w:rPr>
          <w:rFonts w:ascii="Arial" w:hAnsi="Arial" w:cs="Arial"/>
          <w:sz w:val="24"/>
          <w:szCs w:val="24"/>
        </w:rPr>
      </w:pPr>
    </w:p>
    <w:p w14:paraId="71401942" w14:textId="4BDE1842" w:rsidR="00DC50D5" w:rsidRPr="002359F5" w:rsidRDefault="007E1724" w:rsidP="003C42EB">
      <w:pPr>
        <w:spacing w:after="0"/>
        <w:jc w:val="both"/>
        <w:rPr>
          <w:rFonts w:ascii="Arial" w:hAnsi="Arial" w:cs="Arial"/>
          <w:sz w:val="24"/>
          <w:szCs w:val="24"/>
        </w:rPr>
      </w:pPr>
      <w:r w:rsidRPr="002359F5">
        <w:rPr>
          <w:rFonts w:ascii="Arial" w:hAnsi="Arial" w:cs="Arial"/>
          <w:b/>
          <w:sz w:val="24"/>
          <w:szCs w:val="24"/>
        </w:rPr>
        <w:t>Michael Hanson-</w:t>
      </w:r>
      <w:proofErr w:type="gramStart"/>
      <w:r w:rsidRPr="002359F5">
        <w:rPr>
          <w:rFonts w:ascii="Arial" w:hAnsi="Arial" w:cs="Arial"/>
          <w:b/>
          <w:sz w:val="24"/>
          <w:szCs w:val="24"/>
        </w:rPr>
        <w:t xml:space="preserve">Attorney  </w:t>
      </w:r>
      <w:r w:rsidRPr="002359F5">
        <w:rPr>
          <w:rFonts w:ascii="Arial" w:hAnsi="Arial" w:cs="Arial"/>
          <w:color w:val="5D7284"/>
          <w:sz w:val="24"/>
          <w:szCs w:val="24"/>
        </w:rPr>
        <w:t>1:48:14</w:t>
      </w:r>
      <w:proofErr w:type="gramEnd"/>
      <w:r w:rsidR="00BA1648" w:rsidRPr="002359F5">
        <w:rPr>
          <w:rFonts w:ascii="Arial" w:hAnsi="Arial" w:cs="Arial"/>
          <w:color w:val="5D7284"/>
          <w:sz w:val="24"/>
          <w:szCs w:val="24"/>
        </w:rPr>
        <w:t>:</w:t>
      </w:r>
      <w:r w:rsidR="008D6724">
        <w:rPr>
          <w:rFonts w:ascii="Arial" w:hAnsi="Arial" w:cs="Arial"/>
          <w:sz w:val="24"/>
          <w:szCs w:val="24"/>
        </w:rPr>
        <w:tab/>
      </w:r>
      <w:r w:rsidRPr="002359F5">
        <w:rPr>
          <w:rFonts w:ascii="Arial" w:hAnsi="Arial" w:cs="Arial"/>
          <w:sz w:val="24"/>
          <w:szCs w:val="24"/>
        </w:rPr>
        <w:t>Okay.</w:t>
      </w:r>
    </w:p>
    <w:p w14:paraId="4315EB05" w14:textId="77777777" w:rsidR="00DC50D5" w:rsidRPr="002359F5" w:rsidRDefault="00DC50D5" w:rsidP="003C42EB">
      <w:pPr>
        <w:spacing w:after="0"/>
        <w:jc w:val="both"/>
        <w:rPr>
          <w:rFonts w:ascii="Arial" w:hAnsi="Arial" w:cs="Arial"/>
          <w:sz w:val="24"/>
          <w:szCs w:val="24"/>
        </w:rPr>
      </w:pPr>
    </w:p>
    <w:p w14:paraId="221CA6BE" w14:textId="3B2354A5" w:rsidR="00DC50D5" w:rsidRDefault="007E1724" w:rsidP="003C42EB">
      <w:pPr>
        <w:spacing w:after="0"/>
        <w:ind w:left="4320" w:hanging="4320"/>
        <w:jc w:val="both"/>
        <w:rPr>
          <w:rFonts w:ascii="Arial" w:hAnsi="Arial" w:cs="Arial"/>
          <w:sz w:val="24"/>
          <w:szCs w:val="24"/>
        </w:rPr>
      </w:pPr>
      <w:r w:rsidRPr="002359F5">
        <w:rPr>
          <w:rFonts w:ascii="Arial" w:hAnsi="Arial" w:cs="Arial"/>
          <w:b/>
          <w:sz w:val="24"/>
          <w:szCs w:val="24"/>
        </w:rPr>
        <w:t xml:space="preserve">W. </w:t>
      </w:r>
      <w:proofErr w:type="spellStart"/>
      <w:r w:rsidRPr="002359F5">
        <w:rPr>
          <w:rFonts w:ascii="Arial" w:hAnsi="Arial" w:cs="Arial"/>
          <w:b/>
          <w:sz w:val="24"/>
          <w:szCs w:val="24"/>
        </w:rPr>
        <w:t>Perinchief</w:t>
      </w:r>
      <w:proofErr w:type="spellEnd"/>
      <w:r w:rsidRPr="002359F5">
        <w:rPr>
          <w:rFonts w:ascii="Arial" w:hAnsi="Arial" w:cs="Arial"/>
          <w:b/>
          <w:sz w:val="24"/>
          <w:szCs w:val="24"/>
        </w:rPr>
        <w:t>-</w:t>
      </w:r>
      <w:proofErr w:type="gramStart"/>
      <w:r w:rsidRPr="002359F5">
        <w:rPr>
          <w:rFonts w:ascii="Arial" w:hAnsi="Arial" w:cs="Arial"/>
          <w:b/>
          <w:sz w:val="24"/>
          <w:szCs w:val="24"/>
        </w:rPr>
        <w:t xml:space="preserve">Chairman  </w:t>
      </w:r>
      <w:r w:rsidRPr="002359F5">
        <w:rPr>
          <w:rFonts w:ascii="Arial" w:hAnsi="Arial" w:cs="Arial"/>
          <w:color w:val="5D7284"/>
          <w:sz w:val="24"/>
          <w:szCs w:val="24"/>
        </w:rPr>
        <w:t>1:48:15</w:t>
      </w:r>
      <w:proofErr w:type="gramEnd"/>
      <w:r w:rsidR="00BA1648" w:rsidRPr="002359F5">
        <w:rPr>
          <w:rFonts w:ascii="Arial" w:hAnsi="Arial" w:cs="Arial"/>
          <w:color w:val="5D7284"/>
          <w:sz w:val="24"/>
          <w:szCs w:val="24"/>
        </w:rPr>
        <w:t>:</w:t>
      </w:r>
      <w:r w:rsidR="008D6724">
        <w:rPr>
          <w:rFonts w:ascii="Arial" w:hAnsi="Arial" w:cs="Arial"/>
          <w:sz w:val="24"/>
          <w:szCs w:val="24"/>
        </w:rPr>
        <w:tab/>
      </w:r>
      <w:r w:rsidRPr="002359F5">
        <w:rPr>
          <w:rFonts w:ascii="Arial" w:hAnsi="Arial" w:cs="Arial"/>
          <w:sz w:val="24"/>
          <w:szCs w:val="24"/>
        </w:rPr>
        <w:t xml:space="preserve"> It'll be after lunch. Yes. And at this point, I am reminded by my fellow Commissioners that it is the luncheon time and I hope that everyone present will have a quick, have a repast and come back refreshed at one o'clock. Thank you very much.</w:t>
      </w:r>
    </w:p>
    <w:p w14:paraId="55730546" w14:textId="389E2546" w:rsidR="00A061F8" w:rsidRDefault="00A061F8" w:rsidP="003C42EB">
      <w:pPr>
        <w:spacing w:after="0"/>
        <w:ind w:left="4320" w:hanging="4320"/>
        <w:jc w:val="both"/>
        <w:rPr>
          <w:rFonts w:ascii="Arial" w:hAnsi="Arial" w:cs="Arial"/>
          <w:sz w:val="24"/>
          <w:szCs w:val="24"/>
        </w:rPr>
      </w:pPr>
    </w:p>
    <w:p w14:paraId="2608B5EA" w14:textId="3737906D" w:rsidR="00A061F8" w:rsidRDefault="00A061F8" w:rsidP="003C42EB">
      <w:pPr>
        <w:spacing w:after="0"/>
        <w:ind w:left="4320" w:hanging="4320"/>
        <w:jc w:val="both"/>
        <w:rPr>
          <w:rFonts w:ascii="Arial" w:hAnsi="Arial" w:cs="Arial"/>
          <w:sz w:val="24"/>
          <w:szCs w:val="24"/>
        </w:rPr>
      </w:pPr>
    </w:p>
    <w:p w14:paraId="69AC64D6" w14:textId="36D78AE3" w:rsidR="00A061F8" w:rsidRDefault="009335AE" w:rsidP="003C42EB">
      <w:pPr>
        <w:spacing w:after="0"/>
        <w:ind w:left="4320" w:hanging="4320"/>
        <w:jc w:val="center"/>
        <w:rPr>
          <w:rFonts w:ascii="Arial" w:hAnsi="Arial" w:cs="Arial"/>
          <w:sz w:val="24"/>
          <w:szCs w:val="24"/>
        </w:rPr>
      </w:pPr>
      <w:r>
        <w:rPr>
          <w:rFonts w:ascii="Arial" w:hAnsi="Arial" w:cs="Arial"/>
          <w:sz w:val="24"/>
          <w:szCs w:val="24"/>
        </w:rPr>
        <w:t>END OF TRANSCRIPTION</w:t>
      </w:r>
      <w:r w:rsidR="00735F55">
        <w:rPr>
          <w:rFonts w:ascii="Arial" w:hAnsi="Arial" w:cs="Arial"/>
          <w:sz w:val="24"/>
          <w:szCs w:val="24"/>
        </w:rPr>
        <w:t xml:space="preserve"> at</w:t>
      </w:r>
      <w:r w:rsidR="00450857">
        <w:rPr>
          <w:rFonts w:ascii="Arial" w:hAnsi="Arial" w:cs="Arial"/>
          <w:sz w:val="24"/>
          <w:szCs w:val="24"/>
        </w:rPr>
        <w:t xml:space="preserve"> 1:48</w:t>
      </w:r>
      <w:r w:rsidR="00D447D2">
        <w:rPr>
          <w:rFonts w:ascii="Arial" w:hAnsi="Arial" w:cs="Arial"/>
          <w:sz w:val="24"/>
          <w:szCs w:val="24"/>
        </w:rPr>
        <w:t>:43</w:t>
      </w:r>
    </w:p>
    <w:p w14:paraId="1F680A72" w14:textId="75658A22" w:rsidR="008D6724" w:rsidRDefault="008D6724" w:rsidP="003C42EB">
      <w:pPr>
        <w:spacing w:after="0"/>
        <w:ind w:left="4320" w:hanging="4320"/>
        <w:jc w:val="both"/>
        <w:rPr>
          <w:rFonts w:ascii="Arial" w:hAnsi="Arial" w:cs="Arial"/>
          <w:sz w:val="24"/>
          <w:szCs w:val="24"/>
        </w:rPr>
      </w:pPr>
    </w:p>
    <w:p w14:paraId="53712892" w14:textId="77777777" w:rsidR="008D6724" w:rsidRPr="002359F5" w:rsidRDefault="008D6724" w:rsidP="003C42EB">
      <w:pPr>
        <w:spacing w:after="0"/>
        <w:ind w:left="4320" w:hanging="4320"/>
        <w:jc w:val="both"/>
        <w:rPr>
          <w:rFonts w:ascii="Arial" w:hAnsi="Arial" w:cs="Arial"/>
          <w:sz w:val="24"/>
          <w:szCs w:val="24"/>
        </w:rPr>
      </w:pPr>
    </w:p>
    <w:sectPr w:rsidR="008D6724" w:rsidRPr="002359F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5FDEC" w14:textId="77777777" w:rsidR="00BE5222" w:rsidRDefault="00BE5222">
      <w:pPr>
        <w:spacing w:after="0" w:line="240" w:lineRule="auto"/>
      </w:pPr>
      <w:r>
        <w:separator/>
      </w:r>
    </w:p>
  </w:endnote>
  <w:endnote w:type="continuationSeparator" w:id="0">
    <w:p w14:paraId="6E7ECF00" w14:textId="77777777" w:rsidR="00BE5222" w:rsidRDefault="00BE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650680"/>
      <w:docPartObj>
        <w:docPartGallery w:val="Page Numbers (Bottom of Page)"/>
        <w:docPartUnique/>
      </w:docPartObj>
    </w:sdtPr>
    <w:sdtEndPr>
      <w:rPr>
        <w:rStyle w:val="PageNumber"/>
      </w:rPr>
    </w:sdtEndPr>
    <w:sdtContent>
      <w:p w14:paraId="7134931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8FCFF4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A19BC" w14:textId="77777777" w:rsidR="001216B9" w:rsidRDefault="0012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187638"/>
      <w:docPartObj>
        <w:docPartGallery w:val="Page Numbers (Bottom of Page)"/>
        <w:docPartUnique/>
      </w:docPartObj>
    </w:sdtPr>
    <w:sdtEndPr/>
    <w:sdtContent>
      <w:sdt>
        <w:sdtPr>
          <w:id w:val="-1769616900"/>
          <w:docPartObj>
            <w:docPartGallery w:val="Page Numbers (Top of Page)"/>
            <w:docPartUnique/>
          </w:docPartObj>
        </w:sdtPr>
        <w:sdtEndPr/>
        <w:sdtContent>
          <w:p w14:paraId="3B3FD992" w14:textId="77777777" w:rsidR="00F31DB4" w:rsidRDefault="002A0E98">
            <w:pPr>
              <w:pStyle w:val="Footer"/>
              <w:jc w:val="right"/>
            </w:pPr>
            <w:r>
              <w:t>COI</w:t>
            </w:r>
            <w:r w:rsidR="00F31DB4">
              <w:t xml:space="preserve"> March 26, 2021-Morning (b)</w:t>
            </w:r>
          </w:p>
          <w:p w14:paraId="0F703301" w14:textId="26DE5A6D" w:rsidR="009021B8" w:rsidRDefault="009021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0175">
              <w:rPr>
                <w:b/>
                <w:bCs/>
                <w:noProof/>
              </w:rPr>
              <w:t>- 21 -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0175">
              <w:rPr>
                <w:b/>
                <w:bCs/>
                <w:noProof/>
              </w:rPr>
              <w:t>52</w:t>
            </w:r>
            <w:r>
              <w:rPr>
                <w:b/>
                <w:bCs/>
                <w:sz w:val="24"/>
                <w:szCs w:val="24"/>
              </w:rPr>
              <w:fldChar w:fldCharType="end"/>
            </w:r>
          </w:p>
        </w:sdtContent>
      </w:sdt>
    </w:sdtContent>
  </w:sdt>
  <w:p w14:paraId="2E0D5BDA" w14:textId="709E996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945C" w14:textId="77777777" w:rsidR="00BE5222" w:rsidRDefault="00BE5222">
      <w:pPr>
        <w:spacing w:after="0" w:line="240" w:lineRule="auto"/>
      </w:pPr>
      <w:r>
        <w:separator/>
      </w:r>
    </w:p>
  </w:footnote>
  <w:footnote w:type="continuationSeparator" w:id="0">
    <w:p w14:paraId="014B2C01" w14:textId="77777777" w:rsidR="00BE5222" w:rsidRDefault="00BE5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1750"/>
    <w:rsid w:val="00003828"/>
    <w:rsid w:val="00007975"/>
    <w:rsid w:val="00011A5E"/>
    <w:rsid w:val="0002647B"/>
    <w:rsid w:val="00034616"/>
    <w:rsid w:val="0003655B"/>
    <w:rsid w:val="000407FF"/>
    <w:rsid w:val="00041081"/>
    <w:rsid w:val="00050A6B"/>
    <w:rsid w:val="0006063C"/>
    <w:rsid w:val="00066610"/>
    <w:rsid w:val="00075260"/>
    <w:rsid w:val="00077FB7"/>
    <w:rsid w:val="0008744D"/>
    <w:rsid w:val="000A1124"/>
    <w:rsid w:val="000B11F7"/>
    <w:rsid w:val="00103966"/>
    <w:rsid w:val="00105CBE"/>
    <w:rsid w:val="001216B9"/>
    <w:rsid w:val="00123455"/>
    <w:rsid w:val="00130FF0"/>
    <w:rsid w:val="001314EF"/>
    <w:rsid w:val="0013155F"/>
    <w:rsid w:val="00136C77"/>
    <w:rsid w:val="00147868"/>
    <w:rsid w:val="0015074B"/>
    <w:rsid w:val="00164AFB"/>
    <w:rsid w:val="00170175"/>
    <w:rsid w:val="001858F8"/>
    <w:rsid w:val="001A4543"/>
    <w:rsid w:val="001A63AC"/>
    <w:rsid w:val="001D75E0"/>
    <w:rsid w:val="001E6923"/>
    <w:rsid w:val="001F0D3F"/>
    <w:rsid w:val="001F1C47"/>
    <w:rsid w:val="002002D4"/>
    <w:rsid w:val="002359F5"/>
    <w:rsid w:val="00250557"/>
    <w:rsid w:val="00262070"/>
    <w:rsid w:val="002836D4"/>
    <w:rsid w:val="0029639D"/>
    <w:rsid w:val="002A0950"/>
    <w:rsid w:val="002A0E98"/>
    <w:rsid w:val="002C7814"/>
    <w:rsid w:val="002F68BA"/>
    <w:rsid w:val="00321448"/>
    <w:rsid w:val="003242DB"/>
    <w:rsid w:val="00326F90"/>
    <w:rsid w:val="0032722F"/>
    <w:rsid w:val="0033230E"/>
    <w:rsid w:val="0033586D"/>
    <w:rsid w:val="00347F75"/>
    <w:rsid w:val="00360CBB"/>
    <w:rsid w:val="003779A9"/>
    <w:rsid w:val="00393006"/>
    <w:rsid w:val="003C42EB"/>
    <w:rsid w:val="003D1232"/>
    <w:rsid w:val="003F7262"/>
    <w:rsid w:val="00421946"/>
    <w:rsid w:val="00426540"/>
    <w:rsid w:val="0042669E"/>
    <w:rsid w:val="0043370E"/>
    <w:rsid w:val="00434A38"/>
    <w:rsid w:val="00435EBB"/>
    <w:rsid w:val="00444271"/>
    <w:rsid w:val="00447B6D"/>
    <w:rsid w:val="00450857"/>
    <w:rsid w:val="00450889"/>
    <w:rsid w:val="004535FC"/>
    <w:rsid w:val="00453B66"/>
    <w:rsid w:val="00475AFA"/>
    <w:rsid w:val="00477C76"/>
    <w:rsid w:val="004A2C3D"/>
    <w:rsid w:val="004A641F"/>
    <w:rsid w:val="004B0298"/>
    <w:rsid w:val="004B02A8"/>
    <w:rsid w:val="004B593C"/>
    <w:rsid w:val="004F67EE"/>
    <w:rsid w:val="00510436"/>
    <w:rsid w:val="00513E39"/>
    <w:rsid w:val="0052433C"/>
    <w:rsid w:val="00553DA5"/>
    <w:rsid w:val="005551A6"/>
    <w:rsid w:val="005645AA"/>
    <w:rsid w:val="00583EE9"/>
    <w:rsid w:val="0059486E"/>
    <w:rsid w:val="00595598"/>
    <w:rsid w:val="005B0AFC"/>
    <w:rsid w:val="005D6DB9"/>
    <w:rsid w:val="005E64B8"/>
    <w:rsid w:val="00631B1E"/>
    <w:rsid w:val="00633A8A"/>
    <w:rsid w:val="00673A5F"/>
    <w:rsid w:val="00677B19"/>
    <w:rsid w:val="006B06C7"/>
    <w:rsid w:val="006B520B"/>
    <w:rsid w:val="006C54E0"/>
    <w:rsid w:val="006D7857"/>
    <w:rsid w:val="006E1959"/>
    <w:rsid w:val="006E2A8C"/>
    <w:rsid w:val="006E4B3F"/>
    <w:rsid w:val="00725079"/>
    <w:rsid w:val="00735F55"/>
    <w:rsid w:val="00742C23"/>
    <w:rsid w:val="007749AF"/>
    <w:rsid w:val="00781F38"/>
    <w:rsid w:val="00794EBC"/>
    <w:rsid w:val="007A3E55"/>
    <w:rsid w:val="007A7E6D"/>
    <w:rsid w:val="007B07DC"/>
    <w:rsid w:val="007B41D8"/>
    <w:rsid w:val="007E1724"/>
    <w:rsid w:val="007F5A04"/>
    <w:rsid w:val="00801DF0"/>
    <w:rsid w:val="00803BD8"/>
    <w:rsid w:val="008250ED"/>
    <w:rsid w:val="0084756E"/>
    <w:rsid w:val="008478FF"/>
    <w:rsid w:val="008566C0"/>
    <w:rsid w:val="00862521"/>
    <w:rsid w:val="00874C7D"/>
    <w:rsid w:val="00896A07"/>
    <w:rsid w:val="008A0370"/>
    <w:rsid w:val="008A6543"/>
    <w:rsid w:val="008A7573"/>
    <w:rsid w:val="008C020D"/>
    <w:rsid w:val="008C06CF"/>
    <w:rsid w:val="008D47AB"/>
    <w:rsid w:val="008D6724"/>
    <w:rsid w:val="008E38EC"/>
    <w:rsid w:val="009021B8"/>
    <w:rsid w:val="009027CC"/>
    <w:rsid w:val="00913B84"/>
    <w:rsid w:val="00930F33"/>
    <w:rsid w:val="009335AE"/>
    <w:rsid w:val="00951F06"/>
    <w:rsid w:val="00961504"/>
    <w:rsid w:val="00976F7C"/>
    <w:rsid w:val="00984167"/>
    <w:rsid w:val="00990290"/>
    <w:rsid w:val="009938CF"/>
    <w:rsid w:val="009A08C0"/>
    <w:rsid w:val="009B7ED1"/>
    <w:rsid w:val="009C3AF0"/>
    <w:rsid w:val="009D22E6"/>
    <w:rsid w:val="009F636C"/>
    <w:rsid w:val="00A061F8"/>
    <w:rsid w:val="00A12EE5"/>
    <w:rsid w:val="00A14F4F"/>
    <w:rsid w:val="00A150F0"/>
    <w:rsid w:val="00A30850"/>
    <w:rsid w:val="00A37092"/>
    <w:rsid w:val="00A431FC"/>
    <w:rsid w:val="00A65CB9"/>
    <w:rsid w:val="00A811BE"/>
    <w:rsid w:val="00A861BB"/>
    <w:rsid w:val="00AA1D8D"/>
    <w:rsid w:val="00AB6954"/>
    <w:rsid w:val="00AB6E8A"/>
    <w:rsid w:val="00AE52C4"/>
    <w:rsid w:val="00AE6CE5"/>
    <w:rsid w:val="00AE7FC2"/>
    <w:rsid w:val="00AF4064"/>
    <w:rsid w:val="00AF40AB"/>
    <w:rsid w:val="00B06BE1"/>
    <w:rsid w:val="00B31282"/>
    <w:rsid w:val="00B3249A"/>
    <w:rsid w:val="00B34D90"/>
    <w:rsid w:val="00B37DE1"/>
    <w:rsid w:val="00B43E03"/>
    <w:rsid w:val="00B47730"/>
    <w:rsid w:val="00B47B02"/>
    <w:rsid w:val="00B63706"/>
    <w:rsid w:val="00B845C9"/>
    <w:rsid w:val="00B91E69"/>
    <w:rsid w:val="00B93739"/>
    <w:rsid w:val="00BA1648"/>
    <w:rsid w:val="00BA4C2B"/>
    <w:rsid w:val="00BC1039"/>
    <w:rsid w:val="00BD0140"/>
    <w:rsid w:val="00BE5222"/>
    <w:rsid w:val="00BE7FDB"/>
    <w:rsid w:val="00C00353"/>
    <w:rsid w:val="00C1327C"/>
    <w:rsid w:val="00C24502"/>
    <w:rsid w:val="00C45C78"/>
    <w:rsid w:val="00C5415D"/>
    <w:rsid w:val="00C60C81"/>
    <w:rsid w:val="00C618D7"/>
    <w:rsid w:val="00C66319"/>
    <w:rsid w:val="00C81610"/>
    <w:rsid w:val="00C958FD"/>
    <w:rsid w:val="00CA6C8B"/>
    <w:rsid w:val="00CB0664"/>
    <w:rsid w:val="00CF581E"/>
    <w:rsid w:val="00CF6CF2"/>
    <w:rsid w:val="00D0056C"/>
    <w:rsid w:val="00D06487"/>
    <w:rsid w:val="00D07F41"/>
    <w:rsid w:val="00D447D2"/>
    <w:rsid w:val="00D57E81"/>
    <w:rsid w:val="00D64E99"/>
    <w:rsid w:val="00D71798"/>
    <w:rsid w:val="00DA45AF"/>
    <w:rsid w:val="00DB4613"/>
    <w:rsid w:val="00DC50D5"/>
    <w:rsid w:val="00E124A8"/>
    <w:rsid w:val="00E134EF"/>
    <w:rsid w:val="00E31D2A"/>
    <w:rsid w:val="00E80C2E"/>
    <w:rsid w:val="00EC1E6F"/>
    <w:rsid w:val="00ED3244"/>
    <w:rsid w:val="00EE5D3B"/>
    <w:rsid w:val="00F16B93"/>
    <w:rsid w:val="00F16DF9"/>
    <w:rsid w:val="00F175A4"/>
    <w:rsid w:val="00F31DB4"/>
    <w:rsid w:val="00F40A79"/>
    <w:rsid w:val="00F43CDD"/>
    <w:rsid w:val="00F638B9"/>
    <w:rsid w:val="00F769A6"/>
    <w:rsid w:val="00F801DD"/>
    <w:rsid w:val="00F86BB4"/>
    <w:rsid w:val="00FA52B5"/>
    <w:rsid w:val="00FA6806"/>
    <w:rsid w:val="00FB16E0"/>
    <w:rsid w:val="00FC05EC"/>
    <w:rsid w:val="00FC53A1"/>
    <w:rsid w:val="00FC693F"/>
    <w:rsid w:val="00FE4A24"/>
    <w:rsid w:val="00FF315F"/>
    <w:rsid w:val="00FF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53A6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93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D11F-CE42-49A4-8201-AF7DBAC5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12557</Words>
  <Characters>71579</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Carol Carvalho</cp:lastModifiedBy>
  <cp:revision>3</cp:revision>
  <dcterms:created xsi:type="dcterms:W3CDTF">2021-07-14T15:50:00Z</dcterms:created>
  <dcterms:modified xsi:type="dcterms:W3CDTF">2021-07-14T15:50:00Z</dcterms:modified>
  <cp:category/>
</cp:coreProperties>
</file>