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F1E27" w14:textId="77777777" w:rsidR="00930F33" w:rsidRDefault="00930F33">
      <w:pPr>
        <w:spacing w:after="0"/>
        <w:rPr>
          <w:lang w:eastAsia="zh-CN"/>
        </w:rPr>
      </w:pPr>
    </w:p>
    <w:p w14:paraId="6B8ED1E0" w14:textId="77777777" w:rsidR="00101646" w:rsidRPr="00787EEF" w:rsidRDefault="00101646" w:rsidP="00101646">
      <w:pPr>
        <w:jc w:val="both"/>
        <w:rPr>
          <w:rFonts w:ascii="Arial" w:eastAsia="MS Mincho" w:hAnsi="Arial" w:cs="Arial"/>
          <w:b/>
          <w:bCs/>
          <w:sz w:val="24"/>
          <w:szCs w:val="24"/>
        </w:rPr>
      </w:pPr>
      <w:r w:rsidRPr="00787EEF">
        <w:rPr>
          <w:rFonts w:ascii="Arial" w:eastAsia="MS Mincho" w:hAnsi="Arial" w:cs="Arial"/>
          <w:b/>
          <w:bCs/>
          <w:sz w:val="24"/>
          <w:szCs w:val="24"/>
        </w:rPr>
        <w:t xml:space="preserve">COMMISSIONERS: </w:t>
      </w:r>
    </w:p>
    <w:p w14:paraId="61165C09" w14:textId="77777777" w:rsidR="00101646" w:rsidRPr="00787EEF" w:rsidRDefault="00101646" w:rsidP="00101646">
      <w:pPr>
        <w:jc w:val="both"/>
        <w:rPr>
          <w:rFonts w:ascii="Arial" w:eastAsia="MS Mincho" w:hAnsi="Arial" w:cs="Arial"/>
          <w:b/>
          <w:bCs/>
          <w:sz w:val="24"/>
          <w:szCs w:val="24"/>
        </w:rPr>
      </w:pPr>
      <w:r w:rsidRPr="00787EEF">
        <w:rPr>
          <w:rFonts w:ascii="Arial" w:eastAsia="MS Mincho" w:hAnsi="Arial" w:cs="Arial"/>
          <w:b/>
          <w:bCs/>
          <w:sz w:val="24"/>
          <w:szCs w:val="24"/>
        </w:rPr>
        <w:t xml:space="preserve">Mr. Wayne </w:t>
      </w:r>
      <w:proofErr w:type="spellStart"/>
      <w:r w:rsidRPr="00787EEF">
        <w:rPr>
          <w:rFonts w:ascii="Arial" w:eastAsia="MS Mincho" w:hAnsi="Arial" w:cs="Arial"/>
          <w:b/>
          <w:bCs/>
          <w:sz w:val="24"/>
          <w:szCs w:val="24"/>
        </w:rPr>
        <w:t>Perinchief</w:t>
      </w:r>
      <w:proofErr w:type="spellEnd"/>
      <w:r>
        <w:rPr>
          <w:rFonts w:ascii="Arial" w:eastAsia="MS Mincho" w:hAnsi="Arial" w:cs="Arial"/>
          <w:b/>
          <w:bCs/>
          <w:sz w:val="24"/>
          <w:szCs w:val="24"/>
        </w:rPr>
        <w:t>- Acting Chairman</w:t>
      </w:r>
    </w:p>
    <w:p w14:paraId="31D5A135" w14:textId="77777777" w:rsidR="00101646" w:rsidRPr="00787EEF" w:rsidRDefault="00101646" w:rsidP="00101646">
      <w:pPr>
        <w:jc w:val="both"/>
        <w:rPr>
          <w:rFonts w:ascii="Arial" w:eastAsia="MS Mincho" w:hAnsi="Arial" w:cs="Arial"/>
          <w:b/>
          <w:bCs/>
          <w:sz w:val="24"/>
          <w:szCs w:val="24"/>
        </w:rPr>
      </w:pPr>
      <w:r w:rsidRPr="00787EEF">
        <w:rPr>
          <w:rFonts w:ascii="Arial" w:eastAsia="MS Mincho" w:hAnsi="Arial" w:cs="Arial"/>
          <w:b/>
          <w:bCs/>
          <w:sz w:val="24"/>
          <w:szCs w:val="24"/>
        </w:rPr>
        <w:t>Lynda Milligan Whyte, BA., B. Ed., M. P.A.., J.D.</w:t>
      </w:r>
    </w:p>
    <w:p w14:paraId="6B964338" w14:textId="77777777" w:rsidR="00101646" w:rsidRPr="00787EEF" w:rsidRDefault="00101646" w:rsidP="00101646">
      <w:pPr>
        <w:jc w:val="both"/>
        <w:rPr>
          <w:rFonts w:ascii="Arial" w:eastAsia="MS Mincho" w:hAnsi="Arial" w:cs="Arial"/>
          <w:b/>
          <w:bCs/>
          <w:sz w:val="24"/>
          <w:szCs w:val="24"/>
        </w:rPr>
      </w:pPr>
      <w:r w:rsidRPr="00787EEF">
        <w:rPr>
          <w:rFonts w:ascii="Arial" w:eastAsia="MS Mincho" w:hAnsi="Arial" w:cs="Arial"/>
          <w:b/>
          <w:bCs/>
          <w:sz w:val="24"/>
          <w:szCs w:val="24"/>
        </w:rPr>
        <w:t xml:space="preserve">Ms. Maxine </w:t>
      </w:r>
      <w:proofErr w:type="spellStart"/>
      <w:r w:rsidRPr="00787EEF">
        <w:rPr>
          <w:rFonts w:ascii="Arial" w:eastAsia="MS Mincho" w:hAnsi="Arial" w:cs="Arial"/>
          <w:b/>
          <w:bCs/>
          <w:sz w:val="24"/>
          <w:szCs w:val="24"/>
        </w:rPr>
        <w:t>Binns</w:t>
      </w:r>
      <w:proofErr w:type="spellEnd"/>
    </w:p>
    <w:p w14:paraId="7E9DBACB" w14:textId="77777777" w:rsidR="00101646" w:rsidRDefault="00101646" w:rsidP="00101646">
      <w:pPr>
        <w:jc w:val="both"/>
        <w:rPr>
          <w:rFonts w:ascii="Arial" w:eastAsia="MS Mincho" w:hAnsi="Arial" w:cs="Arial"/>
          <w:b/>
          <w:bCs/>
          <w:sz w:val="24"/>
          <w:szCs w:val="24"/>
        </w:rPr>
      </w:pPr>
      <w:r w:rsidRPr="00787EEF">
        <w:rPr>
          <w:rFonts w:ascii="Arial" w:eastAsia="MS Mincho" w:hAnsi="Arial" w:cs="Arial"/>
          <w:b/>
          <w:bCs/>
          <w:sz w:val="24"/>
          <w:szCs w:val="24"/>
        </w:rPr>
        <w:t>Mr. Jonathan Starling</w:t>
      </w:r>
    </w:p>
    <w:p w14:paraId="0413FCE7" w14:textId="77777777" w:rsidR="00101646" w:rsidRPr="00787EEF" w:rsidRDefault="00101646" w:rsidP="00101646">
      <w:pPr>
        <w:jc w:val="both"/>
        <w:rPr>
          <w:rFonts w:ascii="Arial" w:eastAsia="MS Mincho" w:hAnsi="Arial" w:cs="Arial"/>
          <w:b/>
          <w:bCs/>
          <w:sz w:val="24"/>
          <w:szCs w:val="24"/>
        </w:rPr>
      </w:pPr>
      <w:r>
        <w:rPr>
          <w:rFonts w:ascii="Arial" w:eastAsia="MS Mincho" w:hAnsi="Arial" w:cs="Arial"/>
          <w:b/>
          <w:bCs/>
          <w:sz w:val="24"/>
          <w:szCs w:val="24"/>
        </w:rPr>
        <w:t xml:space="preserve">Ms. </w:t>
      </w:r>
      <w:proofErr w:type="spellStart"/>
      <w:r>
        <w:rPr>
          <w:rFonts w:ascii="Arial" w:eastAsia="MS Mincho" w:hAnsi="Arial" w:cs="Arial"/>
          <w:b/>
          <w:bCs/>
          <w:sz w:val="24"/>
          <w:szCs w:val="24"/>
        </w:rPr>
        <w:t>Fredrica</w:t>
      </w:r>
      <w:proofErr w:type="spellEnd"/>
      <w:r>
        <w:rPr>
          <w:rFonts w:ascii="Arial" w:eastAsia="MS Mincho" w:hAnsi="Arial" w:cs="Arial"/>
          <w:b/>
          <w:bCs/>
          <w:sz w:val="24"/>
          <w:szCs w:val="24"/>
        </w:rPr>
        <w:t xml:space="preserve"> Forth</w:t>
      </w:r>
    </w:p>
    <w:p w14:paraId="0DD9E6D7" w14:textId="77777777" w:rsidR="00101646" w:rsidRPr="00787EEF" w:rsidRDefault="00101646" w:rsidP="00101646">
      <w:pPr>
        <w:jc w:val="both"/>
        <w:rPr>
          <w:rFonts w:ascii="Arial" w:eastAsia="MS Mincho" w:hAnsi="Arial" w:cs="Arial"/>
          <w:b/>
          <w:bCs/>
          <w:sz w:val="24"/>
          <w:szCs w:val="24"/>
        </w:rPr>
      </w:pPr>
    </w:p>
    <w:p w14:paraId="7C5A1065" w14:textId="18894A45" w:rsidR="00101646" w:rsidRDefault="00101646" w:rsidP="00101646">
      <w:pPr>
        <w:jc w:val="both"/>
        <w:rPr>
          <w:rFonts w:ascii="Arial" w:eastAsia="MS Mincho" w:hAnsi="Arial" w:cs="Arial"/>
          <w:b/>
          <w:bCs/>
          <w:sz w:val="24"/>
          <w:szCs w:val="24"/>
        </w:rPr>
      </w:pPr>
      <w:r w:rsidRPr="00787EEF">
        <w:rPr>
          <w:rFonts w:ascii="Arial" w:eastAsia="MS Mincho" w:hAnsi="Arial" w:cs="Arial"/>
          <w:b/>
          <w:bCs/>
          <w:sz w:val="24"/>
          <w:szCs w:val="24"/>
        </w:rPr>
        <w:t>TRANSCRIPT OF PROCEEDINGS</w:t>
      </w:r>
    </w:p>
    <w:p w14:paraId="65F306D7" w14:textId="77777777" w:rsidR="00256353" w:rsidRPr="00787EEF" w:rsidRDefault="00256353" w:rsidP="00101646">
      <w:pPr>
        <w:jc w:val="both"/>
        <w:rPr>
          <w:rFonts w:ascii="Arial" w:eastAsia="MS Mincho" w:hAnsi="Arial" w:cs="Arial"/>
          <w:b/>
          <w:bCs/>
          <w:sz w:val="24"/>
          <w:szCs w:val="24"/>
        </w:rPr>
      </w:pPr>
    </w:p>
    <w:p w14:paraId="2633F033" w14:textId="77777777" w:rsidR="00101646" w:rsidRPr="0062698F" w:rsidRDefault="00101646" w:rsidP="00101646">
      <w:pPr>
        <w:jc w:val="both"/>
        <w:rPr>
          <w:rFonts w:ascii="Arial" w:eastAsia="MS Mincho" w:hAnsi="Arial" w:cs="Arial"/>
          <w:b/>
          <w:bCs/>
          <w:sz w:val="24"/>
          <w:szCs w:val="24"/>
        </w:rPr>
      </w:pPr>
      <w:r w:rsidRPr="00787EEF">
        <w:rPr>
          <w:rFonts w:ascii="Arial" w:eastAsia="MS Mincho" w:hAnsi="Arial" w:cs="Arial"/>
          <w:b/>
          <w:bCs/>
          <w:sz w:val="24"/>
          <w:szCs w:val="24"/>
        </w:rPr>
        <w:t xml:space="preserve">LOCATION OF MEETING:  </w:t>
      </w:r>
      <w:r>
        <w:rPr>
          <w:rFonts w:ascii="Arial" w:eastAsia="MS Mincho" w:hAnsi="Arial" w:cs="Arial"/>
          <w:b/>
          <w:bCs/>
          <w:sz w:val="24"/>
          <w:szCs w:val="24"/>
        </w:rPr>
        <w:t>WARWICK CAMP, 1 SOUTH ROAD, WARWICK WK01</w:t>
      </w:r>
    </w:p>
    <w:p w14:paraId="31929198" w14:textId="77777777" w:rsidR="00101646" w:rsidRPr="0062698F" w:rsidRDefault="00101646" w:rsidP="00101646">
      <w:pPr>
        <w:tabs>
          <w:tab w:val="left" w:pos="3530"/>
        </w:tabs>
        <w:jc w:val="both"/>
        <w:rPr>
          <w:rFonts w:ascii="Arial" w:eastAsia="MS Mincho" w:hAnsi="Arial" w:cs="Arial"/>
          <w:b/>
          <w:bCs/>
          <w:sz w:val="24"/>
          <w:szCs w:val="24"/>
        </w:rPr>
      </w:pPr>
      <w:r w:rsidRPr="0062698F">
        <w:rPr>
          <w:rFonts w:ascii="Arial" w:eastAsia="MS Mincho" w:hAnsi="Arial" w:cs="Arial"/>
          <w:b/>
          <w:bCs/>
          <w:sz w:val="24"/>
          <w:szCs w:val="24"/>
        </w:rPr>
        <w:t>DATE: 1</w:t>
      </w:r>
      <w:r>
        <w:rPr>
          <w:rFonts w:ascii="Arial" w:eastAsia="MS Mincho" w:hAnsi="Arial" w:cs="Arial"/>
          <w:b/>
          <w:bCs/>
          <w:sz w:val="24"/>
          <w:szCs w:val="24"/>
        </w:rPr>
        <w:t>8</w:t>
      </w:r>
      <w:r w:rsidRPr="0062698F">
        <w:rPr>
          <w:rFonts w:ascii="Arial" w:eastAsia="MS Mincho" w:hAnsi="Arial" w:cs="Arial"/>
          <w:b/>
          <w:bCs/>
          <w:sz w:val="24"/>
          <w:szCs w:val="24"/>
        </w:rPr>
        <w:t xml:space="preserve"> March 2021</w:t>
      </w:r>
    </w:p>
    <w:p w14:paraId="5EE84F7B" w14:textId="16E1CAB2" w:rsidR="00101646" w:rsidRPr="0062698F" w:rsidRDefault="00101646" w:rsidP="00101646">
      <w:pPr>
        <w:jc w:val="both"/>
        <w:rPr>
          <w:rFonts w:ascii="Arial" w:eastAsia="MS Mincho" w:hAnsi="Arial" w:cs="Arial"/>
          <w:b/>
          <w:bCs/>
          <w:sz w:val="24"/>
          <w:szCs w:val="24"/>
        </w:rPr>
      </w:pPr>
      <w:r w:rsidRPr="0062698F">
        <w:rPr>
          <w:rFonts w:ascii="Arial" w:eastAsia="MS Mincho" w:hAnsi="Arial" w:cs="Arial"/>
          <w:b/>
          <w:bCs/>
          <w:sz w:val="24"/>
          <w:szCs w:val="24"/>
        </w:rPr>
        <w:t xml:space="preserve">TIME:  </w:t>
      </w:r>
      <w:r w:rsidR="00A41B46">
        <w:rPr>
          <w:rFonts w:ascii="Arial" w:eastAsia="MS Mincho" w:hAnsi="Arial" w:cs="Arial"/>
          <w:b/>
          <w:bCs/>
          <w:sz w:val="24"/>
          <w:szCs w:val="24"/>
        </w:rPr>
        <w:t>Afternoon</w:t>
      </w:r>
      <w:r w:rsidRPr="0062698F">
        <w:rPr>
          <w:rFonts w:ascii="Arial" w:eastAsia="MS Mincho" w:hAnsi="Arial" w:cs="Arial"/>
          <w:b/>
          <w:bCs/>
          <w:sz w:val="24"/>
          <w:szCs w:val="24"/>
        </w:rPr>
        <w:t xml:space="preserve"> Session</w:t>
      </w:r>
      <w:r>
        <w:rPr>
          <w:rFonts w:ascii="Arial" w:eastAsia="MS Mincho" w:hAnsi="Arial" w:cs="Arial"/>
          <w:b/>
          <w:bCs/>
          <w:sz w:val="24"/>
          <w:szCs w:val="24"/>
        </w:rPr>
        <w:t>(b)</w:t>
      </w:r>
      <w:r w:rsidRPr="0062698F">
        <w:rPr>
          <w:rFonts w:ascii="Arial" w:eastAsia="MS Mincho" w:hAnsi="Arial" w:cs="Arial"/>
          <w:b/>
          <w:bCs/>
          <w:sz w:val="24"/>
          <w:szCs w:val="24"/>
        </w:rPr>
        <w:t xml:space="preserve"> </w:t>
      </w:r>
    </w:p>
    <w:p w14:paraId="3749A16C" w14:textId="77777777" w:rsidR="00101646" w:rsidRDefault="00101646" w:rsidP="004B79F3">
      <w:pPr>
        <w:spacing w:after="0"/>
        <w:jc w:val="both"/>
      </w:pPr>
    </w:p>
    <w:p w14:paraId="44FC8E08" w14:textId="568BA268" w:rsidR="00FE54BE" w:rsidRPr="00A41B46" w:rsidRDefault="003D6A01" w:rsidP="004B79F3">
      <w:pPr>
        <w:spacing w:after="0"/>
        <w:ind w:left="4320" w:hanging="4320"/>
        <w:jc w:val="both"/>
        <w:rPr>
          <w:rFonts w:ascii="Arial" w:hAnsi="Arial" w:cs="Arial"/>
          <w:sz w:val="24"/>
          <w:szCs w:val="24"/>
        </w:rPr>
      </w:pPr>
      <w:r>
        <w:rPr>
          <w:rFonts w:ascii="Arial" w:hAnsi="Arial"/>
          <w:b/>
        </w:rPr>
        <w:t xml:space="preserve">W. </w:t>
      </w:r>
      <w:proofErr w:type="spellStart"/>
      <w:r>
        <w:rPr>
          <w:rFonts w:ascii="Arial" w:hAnsi="Arial"/>
          <w:b/>
        </w:rPr>
        <w:t>Perinchief</w:t>
      </w:r>
      <w:proofErr w:type="spellEnd"/>
      <w:r>
        <w:rPr>
          <w:rFonts w:ascii="Arial" w:hAnsi="Arial"/>
          <w:b/>
        </w:rPr>
        <w:t xml:space="preserve">-Chairman  </w:t>
      </w:r>
      <w:r>
        <w:rPr>
          <w:rFonts w:ascii="Arial" w:hAnsi="Arial"/>
          <w:color w:val="5D7284"/>
        </w:rPr>
        <w:t>00:10</w:t>
      </w:r>
      <w:r w:rsidR="00C027E6">
        <w:rPr>
          <w:rFonts w:ascii="Arial" w:hAnsi="Arial"/>
          <w:color w:val="5D7284"/>
        </w:rPr>
        <w:t>:</w:t>
      </w:r>
      <w:r w:rsidR="00A41B46">
        <w:tab/>
      </w:r>
      <w:r w:rsidRPr="00A41B46">
        <w:rPr>
          <w:rFonts w:ascii="Arial" w:hAnsi="Arial" w:cs="Arial"/>
          <w:sz w:val="24"/>
          <w:szCs w:val="24"/>
        </w:rPr>
        <w:t xml:space="preserve">Good afternoon.  This </w:t>
      </w:r>
      <w:r w:rsidR="00C027E6" w:rsidRPr="00A41B46">
        <w:rPr>
          <w:rFonts w:ascii="Arial" w:hAnsi="Arial" w:cs="Arial"/>
          <w:sz w:val="24"/>
          <w:szCs w:val="24"/>
        </w:rPr>
        <w:t>C</w:t>
      </w:r>
      <w:r w:rsidRPr="00A41B46">
        <w:rPr>
          <w:rFonts w:ascii="Arial" w:hAnsi="Arial" w:cs="Arial"/>
          <w:sz w:val="24"/>
          <w:szCs w:val="24"/>
        </w:rPr>
        <w:t>ommission is resuming. And Counsel, I see your online.</w:t>
      </w:r>
    </w:p>
    <w:p w14:paraId="27E19E40" w14:textId="77777777" w:rsidR="00FE54BE" w:rsidRPr="00A41B46" w:rsidRDefault="00FE54BE" w:rsidP="004B79F3">
      <w:pPr>
        <w:spacing w:after="0"/>
        <w:jc w:val="both"/>
        <w:rPr>
          <w:rFonts w:ascii="Arial" w:hAnsi="Arial" w:cs="Arial"/>
          <w:sz w:val="24"/>
          <w:szCs w:val="24"/>
        </w:rPr>
      </w:pPr>
    </w:p>
    <w:p w14:paraId="0A248667" w14:textId="3D90EF35"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00:19</w:t>
      </w:r>
      <w:r w:rsidR="00C027E6" w:rsidRPr="00A41B46">
        <w:rPr>
          <w:rFonts w:ascii="Arial" w:hAnsi="Arial" w:cs="Arial"/>
          <w:color w:val="5D7284"/>
          <w:sz w:val="24"/>
          <w:szCs w:val="24"/>
        </w:rPr>
        <w:t>:</w:t>
      </w:r>
      <w:r w:rsidR="00A41B46" w:rsidRPr="00A41B46">
        <w:rPr>
          <w:rFonts w:ascii="Arial" w:hAnsi="Arial" w:cs="Arial"/>
          <w:sz w:val="24"/>
          <w:szCs w:val="24"/>
        </w:rPr>
        <w:tab/>
      </w:r>
      <w:r w:rsidRPr="00A41B46">
        <w:rPr>
          <w:rFonts w:ascii="Arial" w:hAnsi="Arial" w:cs="Arial"/>
          <w:sz w:val="24"/>
          <w:szCs w:val="24"/>
        </w:rPr>
        <w:t>Yes, I am Chairman.</w:t>
      </w:r>
    </w:p>
    <w:p w14:paraId="3644D52A" w14:textId="77777777" w:rsidR="00FE54BE" w:rsidRPr="00A41B46" w:rsidRDefault="00FE54BE" w:rsidP="004B79F3">
      <w:pPr>
        <w:spacing w:after="0"/>
        <w:jc w:val="both"/>
        <w:rPr>
          <w:rFonts w:ascii="Arial" w:hAnsi="Arial" w:cs="Arial"/>
          <w:sz w:val="24"/>
          <w:szCs w:val="24"/>
        </w:rPr>
      </w:pPr>
    </w:p>
    <w:p w14:paraId="219E3572" w14:textId="3FC7A842"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00:22</w:t>
      </w:r>
      <w:r w:rsidR="00C027E6" w:rsidRPr="00A41B46">
        <w:rPr>
          <w:rFonts w:ascii="Arial" w:hAnsi="Arial" w:cs="Arial"/>
          <w:color w:val="5D7284"/>
          <w:sz w:val="24"/>
          <w:szCs w:val="24"/>
        </w:rPr>
        <w:t>:</w:t>
      </w:r>
      <w:r w:rsidR="00A41B46" w:rsidRPr="00A41B46">
        <w:rPr>
          <w:rFonts w:ascii="Arial" w:hAnsi="Arial" w:cs="Arial"/>
          <w:sz w:val="24"/>
          <w:szCs w:val="24"/>
        </w:rPr>
        <w:tab/>
      </w:r>
      <w:r w:rsidR="007D50D1">
        <w:rPr>
          <w:rFonts w:ascii="Arial" w:hAnsi="Arial" w:cs="Arial"/>
          <w:sz w:val="24"/>
          <w:szCs w:val="24"/>
        </w:rPr>
        <w:t>We did adjourn a</w:t>
      </w:r>
      <w:r w:rsidRPr="00A41B46">
        <w:rPr>
          <w:rFonts w:ascii="Arial" w:hAnsi="Arial" w:cs="Arial"/>
          <w:sz w:val="24"/>
          <w:szCs w:val="24"/>
        </w:rPr>
        <w:t>t a point where witnesses had</w:t>
      </w:r>
      <w:r w:rsidR="007D50D1">
        <w:rPr>
          <w:rFonts w:ascii="Arial" w:hAnsi="Arial" w:cs="Arial"/>
          <w:sz w:val="24"/>
          <w:szCs w:val="24"/>
        </w:rPr>
        <w:t>,</w:t>
      </w:r>
      <w:r w:rsidRPr="00A41B46">
        <w:rPr>
          <w:rFonts w:ascii="Arial" w:hAnsi="Arial" w:cs="Arial"/>
          <w:sz w:val="24"/>
          <w:szCs w:val="24"/>
        </w:rPr>
        <w:t xml:space="preserve"> a witness had given some information from a document that indicated that certain of the Commissioners, myself included, might be in conflict , in \a position of conflict of interest. However, we have deliberated on the matter with Counsel and have come to some decisions. One, the issue of lawyer, Phillip </w:t>
      </w:r>
      <w:proofErr w:type="spellStart"/>
      <w:r w:rsidRPr="00A41B46">
        <w:rPr>
          <w:rFonts w:ascii="Arial" w:hAnsi="Arial" w:cs="Arial"/>
          <w:sz w:val="24"/>
          <w:szCs w:val="24"/>
        </w:rPr>
        <w:t>Perinchief</w:t>
      </w:r>
      <w:proofErr w:type="spellEnd"/>
      <w:r w:rsidRPr="00A41B46">
        <w:rPr>
          <w:rFonts w:ascii="Arial" w:hAnsi="Arial" w:cs="Arial"/>
          <w:sz w:val="24"/>
          <w:szCs w:val="24"/>
        </w:rPr>
        <w:t xml:space="preserve">, with from the documentation represented, we believe the claimants. I personally as his brother alone have had no professional or personal interest in the matter, which would cause me to recuse myself from the matter. I remain neutral in this position. I now pass you to Commissioner Milligan Whyte who was, whose partner was mentioned. And she herself will explain to </w:t>
      </w:r>
      <w:r w:rsidRPr="00A41B46">
        <w:rPr>
          <w:rFonts w:ascii="Arial" w:hAnsi="Arial" w:cs="Arial"/>
          <w:sz w:val="24"/>
          <w:szCs w:val="24"/>
        </w:rPr>
        <w:lastRenderedPageBreak/>
        <w:t xml:space="preserve">you her proposition as she states it and sees it, Mrs. Milligan-Whyte?  </w:t>
      </w:r>
    </w:p>
    <w:p w14:paraId="4D7513A1" w14:textId="77777777" w:rsidR="00FE54BE" w:rsidRPr="00A41B46" w:rsidRDefault="00FE54BE" w:rsidP="004B79F3">
      <w:pPr>
        <w:spacing w:after="0"/>
        <w:jc w:val="both"/>
        <w:rPr>
          <w:rFonts w:ascii="Arial" w:hAnsi="Arial" w:cs="Arial"/>
          <w:sz w:val="24"/>
          <w:szCs w:val="24"/>
        </w:rPr>
      </w:pPr>
    </w:p>
    <w:p w14:paraId="63E46AAC" w14:textId="2196AC23"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Lynda Milligan Whyte  </w:t>
      </w:r>
      <w:r w:rsidRPr="00A41B46">
        <w:rPr>
          <w:rFonts w:ascii="Arial" w:hAnsi="Arial" w:cs="Arial"/>
          <w:color w:val="5D7284"/>
          <w:sz w:val="24"/>
          <w:szCs w:val="24"/>
        </w:rPr>
        <w:t>01:46</w:t>
      </w:r>
      <w:r w:rsidR="00C027E6" w:rsidRPr="00A41B46">
        <w:rPr>
          <w:rFonts w:ascii="Arial" w:hAnsi="Arial" w:cs="Arial"/>
          <w:color w:val="5D7284"/>
          <w:sz w:val="24"/>
          <w:szCs w:val="24"/>
        </w:rPr>
        <w:t>:</w:t>
      </w:r>
      <w:r w:rsidR="00A41B46">
        <w:rPr>
          <w:rFonts w:ascii="Arial" w:hAnsi="Arial" w:cs="Arial"/>
          <w:sz w:val="24"/>
          <w:szCs w:val="24"/>
        </w:rPr>
        <w:tab/>
      </w:r>
      <w:r w:rsidRPr="00A41B46">
        <w:rPr>
          <w:rFonts w:ascii="Arial" w:hAnsi="Arial" w:cs="Arial"/>
          <w:sz w:val="24"/>
          <w:szCs w:val="24"/>
        </w:rPr>
        <w:t>Thank you.  Good afternoon. Yes, I'm a partner of Arthur Hudson and uh, I'm in a completely different department. I head up the corporate law department which deals with business, setting up</w:t>
      </w:r>
      <w:r w:rsidR="007D50D1">
        <w:rPr>
          <w:rFonts w:ascii="Arial" w:hAnsi="Arial" w:cs="Arial"/>
          <w:sz w:val="24"/>
          <w:szCs w:val="24"/>
        </w:rPr>
        <w:t xml:space="preserve"> </w:t>
      </w:r>
      <w:r w:rsidRPr="00A41B46">
        <w:rPr>
          <w:rFonts w:ascii="Arial" w:hAnsi="Arial" w:cs="Arial"/>
          <w:sz w:val="24"/>
          <w:szCs w:val="24"/>
        </w:rPr>
        <w:t>that start the  companies, legal opinions in connection with that.  Mr. Arthur Hudson does primarily property law and litigation.  And we don't share clients.  So, I wouldn't know what he, his client base would be, number or what he's doing in connection with those kinds. So</w:t>
      </w:r>
      <w:r w:rsidR="007D50D1">
        <w:rPr>
          <w:rFonts w:ascii="Arial" w:hAnsi="Arial" w:cs="Arial"/>
          <w:sz w:val="24"/>
          <w:szCs w:val="24"/>
        </w:rPr>
        <w:t>,</w:t>
      </w:r>
      <w:r w:rsidRPr="00A41B46">
        <w:rPr>
          <w:rFonts w:ascii="Arial" w:hAnsi="Arial" w:cs="Arial"/>
          <w:sz w:val="24"/>
          <w:szCs w:val="24"/>
        </w:rPr>
        <w:t xml:space="preserve"> I've concluded that it really isn't a conflict of interest either. So</w:t>
      </w:r>
      <w:r w:rsidR="007D50D1">
        <w:rPr>
          <w:rFonts w:ascii="Arial" w:hAnsi="Arial" w:cs="Arial"/>
          <w:sz w:val="24"/>
          <w:szCs w:val="24"/>
        </w:rPr>
        <w:t>,</w:t>
      </w:r>
      <w:r w:rsidRPr="00A41B46">
        <w:rPr>
          <w:rFonts w:ascii="Arial" w:hAnsi="Arial" w:cs="Arial"/>
          <w:sz w:val="24"/>
          <w:szCs w:val="24"/>
        </w:rPr>
        <w:t xml:space="preserve"> I apologize for bringing it up so late</w:t>
      </w:r>
      <w:r w:rsidR="007D50D1">
        <w:rPr>
          <w:rFonts w:ascii="Arial" w:hAnsi="Arial" w:cs="Arial"/>
          <w:sz w:val="24"/>
          <w:szCs w:val="24"/>
        </w:rPr>
        <w:t>,</w:t>
      </w:r>
      <w:r w:rsidRPr="00A41B46">
        <w:rPr>
          <w:rFonts w:ascii="Arial" w:hAnsi="Arial" w:cs="Arial"/>
          <w:sz w:val="24"/>
          <w:szCs w:val="24"/>
        </w:rPr>
        <w:t xml:space="preserve"> but I was, this was the first time I read that letter</w:t>
      </w:r>
    </w:p>
    <w:p w14:paraId="4CDD476A" w14:textId="77777777" w:rsidR="00FE54BE" w:rsidRPr="00A41B46" w:rsidRDefault="00FE54BE" w:rsidP="004B79F3">
      <w:pPr>
        <w:spacing w:after="0"/>
        <w:jc w:val="both"/>
        <w:rPr>
          <w:rFonts w:ascii="Arial" w:hAnsi="Arial" w:cs="Arial"/>
          <w:sz w:val="24"/>
          <w:szCs w:val="24"/>
        </w:rPr>
      </w:pPr>
    </w:p>
    <w:p w14:paraId="66DF86EB" w14:textId="2C567BAE"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02:52</w:t>
      </w:r>
      <w:r w:rsidR="00C027E6" w:rsidRPr="00A41B46">
        <w:rPr>
          <w:rFonts w:ascii="Arial" w:hAnsi="Arial" w:cs="Arial"/>
          <w:color w:val="5D7284"/>
          <w:sz w:val="24"/>
          <w:szCs w:val="24"/>
        </w:rPr>
        <w:t>:</w:t>
      </w:r>
      <w:r w:rsidR="00A41B46">
        <w:rPr>
          <w:rFonts w:ascii="Arial" w:hAnsi="Arial" w:cs="Arial"/>
          <w:sz w:val="24"/>
          <w:szCs w:val="24"/>
        </w:rPr>
        <w:tab/>
      </w:r>
      <w:r w:rsidRPr="00A41B46">
        <w:rPr>
          <w:rFonts w:ascii="Arial" w:hAnsi="Arial" w:cs="Arial"/>
          <w:sz w:val="24"/>
          <w:szCs w:val="24"/>
        </w:rPr>
        <w:t>Yes, Counsel, we've dealt with the matters of whether or not there should be any recusal of Commissioners and decided that they should not be. And at this point, I wish for the Commission and yourself, Counsel</w:t>
      </w:r>
      <w:r w:rsidR="007D50D1">
        <w:rPr>
          <w:rFonts w:ascii="Arial" w:hAnsi="Arial" w:cs="Arial"/>
          <w:sz w:val="24"/>
          <w:szCs w:val="24"/>
        </w:rPr>
        <w:t>,</w:t>
      </w:r>
      <w:r w:rsidRPr="00A41B46">
        <w:rPr>
          <w:rFonts w:ascii="Arial" w:hAnsi="Arial" w:cs="Arial"/>
          <w:sz w:val="24"/>
          <w:szCs w:val="24"/>
        </w:rPr>
        <w:t xml:space="preserve"> to continue the evidence of the witnesses as before we actually adjourn. I would request that the witnesses continue their testimony.</w:t>
      </w:r>
    </w:p>
    <w:p w14:paraId="2847D398" w14:textId="77777777" w:rsidR="00FE54BE" w:rsidRPr="00A41B46" w:rsidRDefault="00FE54BE" w:rsidP="004B79F3">
      <w:pPr>
        <w:spacing w:after="0"/>
        <w:jc w:val="both"/>
        <w:rPr>
          <w:rFonts w:ascii="Arial" w:hAnsi="Arial" w:cs="Arial"/>
          <w:sz w:val="24"/>
          <w:szCs w:val="24"/>
        </w:rPr>
      </w:pPr>
    </w:p>
    <w:p w14:paraId="506F0E88" w14:textId="1CB9FCDA"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03:26</w:t>
      </w:r>
      <w:r w:rsidR="00C027E6" w:rsidRPr="00A41B46">
        <w:rPr>
          <w:rFonts w:ascii="Arial" w:hAnsi="Arial" w:cs="Arial"/>
          <w:color w:val="5D7284"/>
          <w:sz w:val="24"/>
          <w:szCs w:val="24"/>
        </w:rPr>
        <w:t>:</w:t>
      </w:r>
      <w:r w:rsidR="00A41B46">
        <w:rPr>
          <w:rFonts w:ascii="Arial" w:hAnsi="Arial" w:cs="Arial"/>
          <w:sz w:val="24"/>
          <w:szCs w:val="24"/>
        </w:rPr>
        <w:tab/>
      </w:r>
      <w:r w:rsidRPr="00A41B46">
        <w:rPr>
          <w:rFonts w:ascii="Arial" w:hAnsi="Arial" w:cs="Arial"/>
          <w:sz w:val="24"/>
          <w:szCs w:val="24"/>
        </w:rPr>
        <w:t xml:space="preserve">Thank you, Chairman. And Commissioners.  I propose at this time to have the witnesses continue given their evidence.  We will take it as far as, excuse me, we' </w:t>
      </w:r>
      <w:r w:rsidR="007D50D1">
        <w:rPr>
          <w:rFonts w:ascii="Arial" w:hAnsi="Arial" w:cs="Arial"/>
          <w:sz w:val="24"/>
          <w:szCs w:val="24"/>
        </w:rPr>
        <w:t xml:space="preserve">re </w:t>
      </w:r>
      <w:r w:rsidRPr="00A41B46">
        <w:rPr>
          <w:rFonts w:ascii="Arial" w:hAnsi="Arial" w:cs="Arial"/>
          <w:sz w:val="24"/>
          <w:szCs w:val="24"/>
        </w:rPr>
        <w:t>able to go. And in respect to the evidence, I wish just through transparency, just to indicate that we'll take it to a point and thereafter, the recommendation on my part is that the evidence to be led will be in camera because we wish to maintain the integrity of the process. And we will have evidence heard by the Commissioners in camera to maintain the integrity. I'd ask the witnesses to continue and  then we, the witnesses will make submissions to the Commission. Thank you.</w:t>
      </w:r>
    </w:p>
    <w:p w14:paraId="4F8D5ECF" w14:textId="77777777" w:rsidR="00FE54BE" w:rsidRPr="00A41B46" w:rsidRDefault="00FE54BE" w:rsidP="004B79F3">
      <w:pPr>
        <w:spacing w:after="0"/>
        <w:jc w:val="both"/>
        <w:rPr>
          <w:rFonts w:ascii="Arial" w:hAnsi="Arial" w:cs="Arial"/>
          <w:sz w:val="24"/>
          <w:szCs w:val="24"/>
        </w:rPr>
      </w:pPr>
    </w:p>
    <w:p w14:paraId="7757801B" w14:textId="77777777" w:rsidR="00A41B46" w:rsidRDefault="00A41B46" w:rsidP="004B79F3">
      <w:pPr>
        <w:spacing w:after="0"/>
        <w:jc w:val="both"/>
        <w:rPr>
          <w:rFonts w:ascii="Arial" w:hAnsi="Arial" w:cs="Arial"/>
          <w:b/>
          <w:sz w:val="24"/>
          <w:szCs w:val="24"/>
        </w:rPr>
      </w:pPr>
    </w:p>
    <w:p w14:paraId="42F29B04" w14:textId="77777777" w:rsidR="00A41B46" w:rsidRDefault="00A41B46" w:rsidP="004B79F3">
      <w:pPr>
        <w:spacing w:after="0"/>
        <w:jc w:val="both"/>
        <w:rPr>
          <w:rFonts w:ascii="Arial" w:hAnsi="Arial" w:cs="Arial"/>
          <w:b/>
          <w:sz w:val="24"/>
          <w:szCs w:val="24"/>
        </w:rPr>
      </w:pPr>
    </w:p>
    <w:p w14:paraId="718EB88C" w14:textId="2626002D"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lastRenderedPageBreak/>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04:23</w:t>
      </w:r>
      <w:r w:rsidR="00C027E6" w:rsidRPr="00A41B46">
        <w:rPr>
          <w:rFonts w:ascii="Arial" w:hAnsi="Arial" w:cs="Arial"/>
          <w:color w:val="5D7284"/>
          <w:sz w:val="24"/>
          <w:szCs w:val="24"/>
        </w:rPr>
        <w:t>:</w:t>
      </w:r>
      <w:r w:rsidR="001B2FD3">
        <w:rPr>
          <w:rFonts w:ascii="Arial" w:hAnsi="Arial" w:cs="Arial"/>
          <w:color w:val="5D7284"/>
          <w:sz w:val="24"/>
          <w:szCs w:val="24"/>
        </w:rPr>
        <w:tab/>
      </w:r>
      <w:r w:rsidRPr="00A41B46">
        <w:rPr>
          <w:rFonts w:ascii="Arial" w:hAnsi="Arial" w:cs="Arial"/>
          <w:sz w:val="24"/>
          <w:szCs w:val="24"/>
        </w:rPr>
        <w:t>Yes, Counsel, I would ask, make a request that at a point where you consider that the witnesses and their evidence should be heard in camera, if you make that point to myself as the Chair and I w</w:t>
      </w:r>
      <w:r w:rsidR="007D50D1">
        <w:rPr>
          <w:rFonts w:ascii="Arial" w:hAnsi="Arial" w:cs="Arial"/>
          <w:sz w:val="24"/>
          <w:szCs w:val="24"/>
        </w:rPr>
        <w:t>i</w:t>
      </w:r>
      <w:r w:rsidRPr="00A41B46">
        <w:rPr>
          <w:rFonts w:ascii="Arial" w:hAnsi="Arial" w:cs="Arial"/>
          <w:sz w:val="24"/>
          <w:szCs w:val="24"/>
        </w:rPr>
        <w:t>ll take it upon advisement.</w:t>
      </w:r>
    </w:p>
    <w:p w14:paraId="0B4ABEAF" w14:textId="77777777" w:rsidR="00FE54BE" w:rsidRPr="00A41B46" w:rsidRDefault="00FE54BE" w:rsidP="004B79F3">
      <w:pPr>
        <w:spacing w:after="0"/>
        <w:jc w:val="both"/>
        <w:rPr>
          <w:rFonts w:ascii="Arial" w:hAnsi="Arial" w:cs="Arial"/>
          <w:sz w:val="24"/>
          <w:szCs w:val="24"/>
        </w:rPr>
      </w:pPr>
    </w:p>
    <w:p w14:paraId="0F89720D" w14:textId="795F2991"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04:41</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Thank you, Chairman. Thank you.</w:t>
      </w:r>
    </w:p>
    <w:p w14:paraId="26E90DA7" w14:textId="77777777" w:rsidR="00FE54BE" w:rsidRPr="00A41B46" w:rsidRDefault="00FE54BE" w:rsidP="004B79F3">
      <w:pPr>
        <w:spacing w:after="0"/>
        <w:jc w:val="both"/>
        <w:rPr>
          <w:rFonts w:ascii="Arial" w:hAnsi="Arial" w:cs="Arial"/>
          <w:sz w:val="24"/>
          <w:szCs w:val="24"/>
        </w:rPr>
      </w:pPr>
    </w:p>
    <w:p w14:paraId="637ADBA2" w14:textId="287EA401"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04:45</w:t>
      </w:r>
      <w:r w:rsidR="00C027E6" w:rsidRPr="00A41B46">
        <w:rPr>
          <w:rFonts w:ascii="Arial" w:hAnsi="Arial" w:cs="Arial"/>
          <w:color w:val="5D7284"/>
          <w:sz w:val="24"/>
          <w:szCs w:val="24"/>
        </w:rPr>
        <w:t>:</w:t>
      </w:r>
      <w:r w:rsidR="001B2FD3">
        <w:rPr>
          <w:rFonts w:ascii="Arial" w:hAnsi="Arial" w:cs="Arial"/>
          <w:sz w:val="24"/>
          <w:szCs w:val="24"/>
        </w:rPr>
        <w:tab/>
      </w:r>
      <w:r w:rsidR="001B2FD3">
        <w:rPr>
          <w:rFonts w:ascii="Arial" w:hAnsi="Arial" w:cs="Arial"/>
          <w:sz w:val="24"/>
          <w:szCs w:val="24"/>
        </w:rPr>
        <w:tab/>
      </w:r>
      <w:r w:rsidRPr="00A41B46">
        <w:rPr>
          <w:rFonts w:ascii="Arial" w:hAnsi="Arial" w:cs="Arial"/>
          <w:sz w:val="24"/>
          <w:szCs w:val="24"/>
        </w:rPr>
        <w:t>That's what actually I would take after that.</w:t>
      </w:r>
    </w:p>
    <w:p w14:paraId="7B48BDB3" w14:textId="77777777" w:rsidR="00FE54BE" w:rsidRPr="00A41B46" w:rsidRDefault="00FE54BE" w:rsidP="004B79F3">
      <w:pPr>
        <w:spacing w:after="0"/>
        <w:jc w:val="both"/>
        <w:rPr>
          <w:rFonts w:ascii="Arial" w:hAnsi="Arial" w:cs="Arial"/>
          <w:sz w:val="24"/>
          <w:szCs w:val="24"/>
        </w:rPr>
      </w:pPr>
    </w:p>
    <w:p w14:paraId="631A8579" w14:textId="00090654"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04:45</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 xml:space="preserve"> Thank you. </w:t>
      </w:r>
    </w:p>
    <w:p w14:paraId="0B7F67D9" w14:textId="77777777" w:rsidR="00FE54BE" w:rsidRPr="00A41B46" w:rsidRDefault="00FE54BE" w:rsidP="004B79F3">
      <w:pPr>
        <w:spacing w:after="0"/>
        <w:jc w:val="both"/>
        <w:rPr>
          <w:rFonts w:ascii="Arial" w:hAnsi="Arial" w:cs="Arial"/>
          <w:sz w:val="24"/>
          <w:szCs w:val="24"/>
        </w:rPr>
      </w:pPr>
    </w:p>
    <w:p w14:paraId="21F9C794" w14:textId="57BE9F31"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04:46</w:t>
      </w:r>
      <w:r w:rsidR="00C027E6" w:rsidRPr="00A41B46">
        <w:rPr>
          <w:rFonts w:ascii="Arial" w:hAnsi="Arial" w:cs="Arial"/>
          <w:color w:val="5D7284"/>
          <w:sz w:val="24"/>
          <w:szCs w:val="24"/>
        </w:rPr>
        <w:t>:</w:t>
      </w:r>
      <w:r w:rsidR="001B2FD3">
        <w:rPr>
          <w:rFonts w:ascii="Arial" w:hAnsi="Arial" w:cs="Arial"/>
          <w:sz w:val="24"/>
          <w:szCs w:val="24"/>
        </w:rPr>
        <w:tab/>
      </w:r>
      <w:r w:rsidR="001B2FD3">
        <w:rPr>
          <w:rFonts w:ascii="Arial" w:hAnsi="Arial" w:cs="Arial"/>
          <w:sz w:val="24"/>
          <w:szCs w:val="24"/>
        </w:rPr>
        <w:tab/>
      </w:r>
      <w:r w:rsidRPr="00A41B46">
        <w:rPr>
          <w:rFonts w:ascii="Arial" w:hAnsi="Arial" w:cs="Arial"/>
          <w:sz w:val="24"/>
          <w:szCs w:val="24"/>
        </w:rPr>
        <w:t>Witnesses you may continue your testimony.</w:t>
      </w:r>
    </w:p>
    <w:p w14:paraId="066A34C9" w14:textId="77777777" w:rsidR="00FE54BE" w:rsidRPr="00A41B46" w:rsidRDefault="00FE54BE" w:rsidP="004B79F3">
      <w:pPr>
        <w:spacing w:after="0"/>
        <w:jc w:val="both"/>
        <w:rPr>
          <w:rFonts w:ascii="Arial" w:hAnsi="Arial" w:cs="Arial"/>
          <w:sz w:val="24"/>
          <w:szCs w:val="24"/>
        </w:rPr>
      </w:pPr>
      <w:bookmarkStart w:id="0" w:name="_Hlk70231328"/>
    </w:p>
    <w:p w14:paraId="3A7464EF" w14:textId="412C4FCC" w:rsidR="00E71DF9"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00E71DF9">
        <w:rPr>
          <w:rFonts w:ascii="Arial" w:hAnsi="Arial" w:cs="Arial"/>
          <w:color w:val="5D7284"/>
          <w:sz w:val="24"/>
          <w:szCs w:val="24"/>
        </w:rPr>
        <w:t>5:05</w:t>
      </w:r>
      <w:r w:rsidR="00C027E6" w:rsidRPr="00A41B46">
        <w:rPr>
          <w:rFonts w:ascii="Arial" w:hAnsi="Arial" w:cs="Arial"/>
          <w:color w:val="5D7284"/>
          <w:sz w:val="24"/>
          <w:szCs w:val="24"/>
        </w:rPr>
        <w:t>:</w:t>
      </w:r>
      <w:bookmarkEnd w:id="0"/>
      <w:r w:rsidR="001B2FD3">
        <w:rPr>
          <w:rFonts w:ascii="Arial" w:hAnsi="Arial" w:cs="Arial"/>
          <w:sz w:val="24"/>
          <w:szCs w:val="24"/>
        </w:rPr>
        <w:tab/>
      </w:r>
      <w:r w:rsidRPr="00A41B46">
        <w:rPr>
          <w:rFonts w:ascii="Arial" w:hAnsi="Arial" w:cs="Arial"/>
          <w:sz w:val="24"/>
          <w:szCs w:val="24"/>
        </w:rPr>
        <w:t xml:space="preserve">Thank you.  We were at slide 93.  Now please, please remove this slide from the for further ah, further down please, thank you. Yes, you may continue madam.  </w:t>
      </w:r>
    </w:p>
    <w:p w14:paraId="2ACC6429" w14:textId="77777777" w:rsidR="00E71DF9" w:rsidRPr="00A41B46" w:rsidRDefault="00E71DF9" w:rsidP="004B79F3">
      <w:pPr>
        <w:spacing w:after="0"/>
        <w:jc w:val="both"/>
        <w:rPr>
          <w:rFonts w:ascii="Arial" w:hAnsi="Arial" w:cs="Arial"/>
          <w:sz w:val="24"/>
          <w:szCs w:val="24"/>
        </w:rPr>
      </w:pPr>
    </w:p>
    <w:p w14:paraId="1330D51B" w14:textId="72206BF3" w:rsidR="00E71DF9" w:rsidRDefault="00E71DF9" w:rsidP="004B79F3">
      <w:pPr>
        <w:spacing w:after="0"/>
        <w:ind w:left="4320" w:hanging="4320"/>
        <w:jc w:val="both"/>
        <w:rPr>
          <w:rFonts w:ascii="Arial" w:hAnsi="Arial" w:cs="Arial"/>
          <w:sz w:val="24"/>
          <w:szCs w:val="24"/>
        </w:rPr>
      </w:pPr>
      <w:r w:rsidRPr="00A41B46">
        <w:rPr>
          <w:rFonts w:ascii="Arial" w:hAnsi="Arial" w:cs="Arial"/>
          <w:b/>
          <w:sz w:val="24"/>
          <w:szCs w:val="24"/>
        </w:rPr>
        <w:t xml:space="preserve">Hayley </w:t>
      </w:r>
      <w:proofErr w:type="spellStart"/>
      <w:r w:rsidRPr="00A41B46">
        <w:rPr>
          <w:rFonts w:ascii="Arial" w:hAnsi="Arial" w:cs="Arial"/>
          <w:b/>
          <w:sz w:val="24"/>
          <w:szCs w:val="24"/>
        </w:rPr>
        <w:t>Teart</w:t>
      </w:r>
      <w:proofErr w:type="spellEnd"/>
      <w:r w:rsidRPr="00A41B46">
        <w:rPr>
          <w:rFonts w:ascii="Arial" w:hAnsi="Arial" w:cs="Arial"/>
          <w:b/>
          <w:sz w:val="24"/>
          <w:szCs w:val="24"/>
        </w:rPr>
        <w:t xml:space="preserve">  </w:t>
      </w:r>
      <w:r w:rsidRPr="00A41B46">
        <w:rPr>
          <w:rFonts w:ascii="Arial" w:hAnsi="Arial" w:cs="Arial"/>
          <w:color w:val="5D7284"/>
          <w:sz w:val="24"/>
          <w:szCs w:val="24"/>
        </w:rPr>
        <w:t>0</w:t>
      </w:r>
      <w:r>
        <w:rPr>
          <w:rFonts w:ascii="Arial" w:hAnsi="Arial" w:cs="Arial"/>
          <w:color w:val="5D7284"/>
          <w:sz w:val="24"/>
          <w:szCs w:val="24"/>
        </w:rPr>
        <w:t>5</w:t>
      </w:r>
      <w:r w:rsidRPr="00A41B46">
        <w:rPr>
          <w:rFonts w:ascii="Arial" w:hAnsi="Arial" w:cs="Arial"/>
          <w:color w:val="5D7284"/>
          <w:sz w:val="24"/>
          <w:szCs w:val="24"/>
        </w:rPr>
        <w:t>:</w:t>
      </w:r>
      <w:r>
        <w:rPr>
          <w:rFonts w:ascii="Arial" w:hAnsi="Arial" w:cs="Arial"/>
          <w:color w:val="5D7284"/>
          <w:sz w:val="24"/>
          <w:szCs w:val="24"/>
        </w:rPr>
        <w:t>20</w:t>
      </w:r>
      <w:r w:rsidRPr="00A41B46">
        <w:rPr>
          <w:rFonts w:ascii="Arial" w:hAnsi="Arial" w:cs="Arial"/>
          <w:color w:val="5D7284"/>
          <w:sz w:val="24"/>
          <w:szCs w:val="24"/>
        </w:rPr>
        <w:t>:</w:t>
      </w:r>
      <w:r>
        <w:rPr>
          <w:rFonts w:ascii="Arial" w:hAnsi="Arial" w:cs="Arial"/>
          <w:color w:val="5D7284"/>
          <w:sz w:val="24"/>
          <w:szCs w:val="24"/>
        </w:rPr>
        <w:tab/>
      </w:r>
      <w:r w:rsidR="003D6A01" w:rsidRPr="00A41B46">
        <w:rPr>
          <w:rFonts w:ascii="Arial" w:hAnsi="Arial" w:cs="Arial"/>
          <w:sz w:val="24"/>
          <w:szCs w:val="24"/>
        </w:rPr>
        <w:t xml:space="preserve">Yes, also on this section of our presentation, we're going to be looking at some more supporting documents, including the letter from </w:t>
      </w:r>
      <w:proofErr w:type="spellStart"/>
      <w:r w:rsidR="003D6A01" w:rsidRPr="00A41B46">
        <w:rPr>
          <w:rFonts w:ascii="Arial" w:hAnsi="Arial" w:cs="Arial"/>
          <w:sz w:val="24"/>
          <w:szCs w:val="24"/>
        </w:rPr>
        <w:t>Crissons</w:t>
      </w:r>
      <w:proofErr w:type="spellEnd"/>
      <w:r w:rsidR="003D6A01" w:rsidRPr="00A41B46">
        <w:rPr>
          <w:rFonts w:ascii="Arial" w:hAnsi="Arial" w:cs="Arial"/>
          <w:sz w:val="24"/>
          <w:szCs w:val="24"/>
        </w:rPr>
        <w:t xml:space="preserve"> and some various maps produced by Public Works, Robert Clark and </w:t>
      </w:r>
      <w:proofErr w:type="spellStart"/>
      <w:r w:rsidR="003D6A01" w:rsidRPr="00A41B46">
        <w:rPr>
          <w:rFonts w:ascii="Arial" w:hAnsi="Arial" w:cs="Arial"/>
          <w:sz w:val="24"/>
          <w:szCs w:val="24"/>
        </w:rPr>
        <w:t>Crissons</w:t>
      </w:r>
      <w:proofErr w:type="spellEnd"/>
      <w:r w:rsidR="003D6A01" w:rsidRPr="00A41B46">
        <w:rPr>
          <w:rFonts w:ascii="Arial" w:hAnsi="Arial" w:cs="Arial"/>
          <w:sz w:val="24"/>
          <w:szCs w:val="24"/>
        </w:rPr>
        <w:t xml:space="preserve"> that either, that support our claim to the land and also provide evidence towards the inaccuracy of various deeds provided by government and in court proceedings that were previously mentioned. </w:t>
      </w:r>
    </w:p>
    <w:p w14:paraId="4B0FC245" w14:textId="77777777" w:rsidR="00E71DF9" w:rsidRPr="00A41B46" w:rsidRDefault="00E71DF9" w:rsidP="004B79F3">
      <w:pPr>
        <w:spacing w:after="0"/>
        <w:jc w:val="both"/>
        <w:rPr>
          <w:rFonts w:ascii="Arial" w:hAnsi="Arial" w:cs="Arial"/>
          <w:sz w:val="24"/>
          <w:szCs w:val="24"/>
        </w:rPr>
      </w:pPr>
    </w:p>
    <w:p w14:paraId="15783718" w14:textId="6A8699BA" w:rsidR="00FE54BE" w:rsidRPr="00A41B46" w:rsidRDefault="00E71DF9" w:rsidP="004B79F3">
      <w:pPr>
        <w:spacing w:after="0"/>
        <w:ind w:left="4320" w:hanging="4320"/>
        <w:jc w:val="both"/>
        <w:rPr>
          <w:rFonts w:ascii="Arial" w:hAnsi="Arial" w:cs="Arial"/>
          <w:sz w:val="24"/>
          <w:szCs w:val="24"/>
        </w:rPr>
      </w:pPr>
      <w:bookmarkStart w:id="1" w:name="_Hlk70231663"/>
      <w:r w:rsidRPr="00A41B46">
        <w:rPr>
          <w:rFonts w:ascii="Arial" w:hAnsi="Arial" w:cs="Arial"/>
          <w:b/>
          <w:sz w:val="24"/>
          <w:szCs w:val="24"/>
        </w:rPr>
        <w:t xml:space="preserve">Senior Counsel Harrison  </w:t>
      </w:r>
      <w:bookmarkEnd w:id="1"/>
      <w:r w:rsidRPr="00A41B46">
        <w:rPr>
          <w:rFonts w:ascii="Arial" w:hAnsi="Arial" w:cs="Arial"/>
          <w:color w:val="5D7284"/>
          <w:sz w:val="24"/>
          <w:szCs w:val="24"/>
        </w:rPr>
        <w:t>0</w:t>
      </w:r>
      <w:r>
        <w:rPr>
          <w:rFonts w:ascii="Arial" w:hAnsi="Arial" w:cs="Arial"/>
          <w:color w:val="5D7284"/>
          <w:sz w:val="24"/>
          <w:szCs w:val="24"/>
        </w:rPr>
        <w:t>5:57</w:t>
      </w:r>
      <w:r w:rsidRPr="00A41B46">
        <w:rPr>
          <w:rFonts w:ascii="Arial" w:hAnsi="Arial" w:cs="Arial"/>
          <w:color w:val="5D7284"/>
          <w:sz w:val="24"/>
          <w:szCs w:val="24"/>
        </w:rPr>
        <w:t>:</w:t>
      </w:r>
      <w:r>
        <w:rPr>
          <w:rFonts w:ascii="Arial" w:hAnsi="Arial" w:cs="Arial"/>
          <w:color w:val="5D7284"/>
          <w:sz w:val="24"/>
          <w:szCs w:val="24"/>
        </w:rPr>
        <w:tab/>
      </w:r>
      <w:r>
        <w:rPr>
          <w:rFonts w:ascii="Arial" w:hAnsi="Arial" w:cs="Arial"/>
          <w:sz w:val="24"/>
          <w:szCs w:val="24"/>
        </w:rPr>
        <w:t>Now</w:t>
      </w:r>
      <w:r w:rsidR="003D6A01" w:rsidRPr="00A41B46">
        <w:rPr>
          <w:rFonts w:ascii="Arial" w:hAnsi="Arial" w:cs="Arial"/>
          <w:sz w:val="24"/>
          <w:szCs w:val="24"/>
        </w:rPr>
        <w:t xml:space="preserve">, in respect of C.H.B. </w:t>
      </w:r>
      <w:proofErr w:type="spellStart"/>
      <w:r w:rsidR="003D6A01" w:rsidRPr="00A41B46">
        <w:rPr>
          <w:rFonts w:ascii="Arial" w:hAnsi="Arial" w:cs="Arial"/>
          <w:sz w:val="24"/>
          <w:szCs w:val="24"/>
        </w:rPr>
        <w:t>Crisson</w:t>
      </w:r>
      <w:proofErr w:type="spellEnd"/>
      <w:r w:rsidR="003D6A01" w:rsidRPr="00A41B46">
        <w:rPr>
          <w:rFonts w:ascii="Arial" w:hAnsi="Arial" w:cs="Arial"/>
          <w:sz w:val="24"/>
          <w:szCs w:val="24"/>
        </w:rPr>
        <w:t>, was, did he? Was he someone who was this entity Civil Engineering and  Surveyors working with the Darrell family? Or, your reliance has been placed on this?</w:t>
      </w:r>
    </w:p>
    <w:p w14:paraId="3FE63FED" w14:textId="77777777" w:rsidR="00FE54BE" w:rsidRPr="00A41B46" w:rsidRDefault="00FE54BE" w:rsidP="004B79F3">
      <w:pPr>
        <w:spacing w:after="0"/>
        <w:jc w:val="both"/>
        <w:rPr>
          <w:rFonts w:ascii="Arial" w:hAnsi="Arial" w:cs="Arial"/>
          <w:sz w:val="24"/>
          <w:szCs w:val="24"/>
        </w:rPr>
      </w:pPr>
      <w:bookmarkStart w:id="2" w:name="_Hlk70231192"/>
    </w:p>
    <w:p w14:paraId="53D23DBD" w14:textId="0B9D6B9E"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Hayley </w:t>
      </w:r>
      <w:proofErr w:type="spellStart"/>
      <w:r w:rsidRPr="00A41B46">
        <w:rPr>
          <w:rFonts w:ascii="Arial" w:hAnsi="Arial" w:cs="Arial"/>
          <w:b/>
          <w:sz w:val="24"/>
          <w:szCs w:val="24"/>
        </w:rPr>
        <w:t>Teart</w:t>
      </w:r>
      <w:proofErr w:type="spellEnd"/>
      <w:r w:rsidRPr="00A41B46">
        <w:rPr>
          <w:rFonts w:ascii="Arial" w:hAnsi="Arial" w:cs="Arial"/>
          <w:b/>
          <w:sz w:val="24"/>
          <w:szCs w:val="24"/>
        </w:rPr>
        <w:t xml:space="preserve">  </w:t>
      </w:r>
      <w:r w:rsidRPr="00A41B46">
        <w:rPr>
          <w:rFonts w:ascii="Arial" w:hAnsi="Arial" w:cs="Arial"/>
          <w:color w:val="5D7284"/>
          <w:sz w:val="24"/>
          <w:szCs w:val="24"/>
        </w:rPr>
        <w:t>06:23</w:t>
      </w:r>
      <w:r w:rsidR="00C027E6" w:rsidRPr="00A41B46">
        <w:rPr>
          <w:rFonts w:ascii="Arial" w:hAnsi="Arial" w:cs="Arial"/>
          <w:color w:val="5D7284"/>
          <w:sz w:val="24"/>
          <w:szCs w:val="24"/>
        </w:rPr>
        <w:t>:</w:t>
      </w:r>
      <w:bookmarkEnd w:id="2"/>
      <w:r w:rsidR="001B2FD3">
        <w:rPr>
          <w:rFonts w:ascii="Arial" w:hAnsi="Arial" w:cs="Arial"/>
          <w:sz w:val="24"/>
          <w:szCs w:val="24"/>
        </w:rPr>
        <w:tab/>
      </w:r>
      <w:r w:rsidR="001B2FD3">
        <w:rPr>
          <w:rFonts w:ascii="Arial" w:hAnsi="Arial" w:cs="Arial"/>
          <w:sz w:val="24"/>
          <w:szCs w:val="24"/>
        </w:rPr>
        <w:tab/>
      </w:r>
      <w:r w:rsidR="001B2FD3">
        <w:rPr>
          <w:rFonts w:ascii="Arial" w:hAnsi="Arial" w:cs="Arial"/>
          <w:sz w:val="24"/>
          <w:szCs w:val="24"/>
        </w:rPr>
        <w:tab/>
      </w:r>
      <w:r w:rsidRPr="00A41B46">
        <w:rPr>
          <w:rFonts w:ascii="Arial" w:hAnsi="Arial" w:cs="Arial"/>
          <w:sz w:val="24"/>
          <w:szCs w:val="24"/>
        </w:rPr>
        <w:t>Yes.</w:t>
      </w:r>
    </w:p>
    <w:p w14:paraId="43974BE9" w14:textId="77777777" w:rsidR="00FE54BE" w:rsidRPr="00A41B46" w:rsidRDefault="00FE54BE" w:rsidP="004B79F3">
      <w:pPr>
        <w:spacing w:after="0"/>
        <w:jc w:val="both"/>
        <w:rPr>
          <w:rFonts w:ascii="Arial" w:hAnsi="Arial" w:cs="Arial"/>
          <w:sz w:val="24"/>
          <w:szCs w:val="24"/>
        </w:rPr>
      </w:pPr>
    </w:p>
    <w:p w14:paraId="49113C5E" w14:textId="08DB7920" w:rsidR="00FE54BE" w:rsidRPr="00A41B46" w:rsidRDefault="00FA3A1C" w:rsidP="004B79F3">
      <w:pPr>
        <w:spacing w:after="0"/>
        <w:jc w:val="both"/>
        <w:rPr>
          <w:rFonts w:ascii="Arial" w:hAnsi="Arial" w:cs="Arial"/>
          <w:sz w:val="24"/>
          <w:szCs w:val="24"/>
        </w:rPr>
      </w:pPr>
      <w:bookmarkStart w:id="3" w:name="_Hlk70231839"/>
      <w:r w:rsidRPr="00A41B46">
        <w:rPr>
          <w:rFonts w:ascii="Arial" w:hAnsi="Arial" w:cs="Arial"/>
          <w:b/>
          <w:sz w:val="24"/>
          <w:szCs w:val="24"/>
        </w:rPr>
        <w:t xml:space="preserve">Senior Counsel Harrison  </w:t>
      </w:r>
      <w:r w:rsidR="003D6A01" w:rsidRPr="00A41B46">
        <w:rPr>
          <w:rFonts w:ascii="Arial" w:hAnsi="Arial" w:cs="Arial"/>
          <w:b/>
          <w:sz w:val="24"/>
          <w:szCs w:val="24"/>
        </w:rPr>
        <w:t xml:space="preserve"> </w:t>
      </w:r>
      <w:r w:rsidR="003D6A01" w:rsidRPr="00A41B46">
        <w:rPr>
          <w:rFonts w:ascii="Arial" w:hAnsi="Arial" w:cs="Arial"/>
          <w:color w:val="5D7284"/>
          <w:sz w:val="24"/>
          <w:szCs w:val="24"/>
        </w:rPr>
        <w:t>06:28</w:t>
      </w:r>
      <w:r w:rsidR="00C027E6" w:rsidRPr="00A41B46">
        <w:rPr>
          <w:rFonts w:ascii="Arial" w:hAnsi="Arial" w:cs="Arial"/>
          <w:color w:val="5D7284"/>
          <w:sz w:val="24"/>
          <w:szCs w:val="24"/>
        </w:rPr>
        <w:t>:</w:t>
      </w:r>
      <w:bookmarkEnd w:id="3"/>
      <w:r w:rsidR="001B2FD3">
        <w:rPr>
          <w:rFonts w:ascii="Arial" w:hAnsi="Arial" w:cs="Arial"/>
          <w:sz w:val="24"/>
          <w:szCs w:val="24"/>
        </w:rPr>
        <w:tab/>
      </w:r>
      <w:r w:rsidR="003D6A01" w:rsidRPr="00A41B46">
        <w:rPr>
          <w:rFonts w:ascii="Arial" w:hAnsi="Arial" w:cs="Arial"/>
          <w:sz w:val="24"/>
          <w:szCs w:val="24"/>
        </w:rPr>
        <w:t>Please proceed.</w:t>
      </w:r>
    </w:p>
    <w:p w14:paraId="3545CD26" w14:textId="77777777" w:rsidR="00FE54BE" w:rsidRPr="00A41B46" w:rsidRDefault="00FE54BE" w:rsidP="004B79F3">
      <w:pPr>
        <w:spacing w:after="0"/>
        <w:jc w:val="both"/>
        <w:rPr>
          <w:rFonts w:ascii="Arial" w:hAnsi="Arial" w:cs="Arial"/>
          <w:sz w:val="24"/>
          <w:szCs w:val="24"/>
        </w:rPr>
      </w:pPr>
    </w:p>
    <w:p w14:paraId="31341EF6" w14:textId="2C204A87" w:rsidR="00E71DF9" w:rsidRDefault="00E71DF9" w:rsidP="004B79F3">
      <w:pPr>
        <w:spacing w:after="0"/>
        <w:ind w:left="4320" w:hanging="4320"/>
        <w:jc w:val="both"/>
        <w:rPr>
          <w:rFonts w:ascii="Arial" w:hAnsi="Arial" w:cs="Arial"/>
          <w:sz w:val="24"/>
          <w:szCs w:val="24"/>
        </w:rPr>
      </w:pPr>
      <w:r>
        <w:rPr>
          <w:rFonts w:ascii="Arial" w:hAnsi="Arial" w:cs="Arial"/>
          <w:b/>
          <w:sz w:val="24"/>
          <w:szCs w:val="24"/>
        </w:rPr>
        <w:t xml:space="preserve">Haley </w:t>
      </w:r>
      <w:proofErr w:type="spellStart"/>
      <w:r>
        <w:rPr>
          <w:rFonts w:ascii="Arial" w:hAnsi="Arial" w:cs="Arial"/>
          <w:b/>
          <w:sz w:val="24"/>
          <w:szCs w:val="24"/>
        </w:rPr>
        <w:t>Teart</w:t>
      </w:r>
      <w:proofErr w:type="spellEnd"/>
      <w:r>
        <w:rPr>
          <w:rFonts w:ascii="Arial" w:hAnsi="Arial" w:cs="Arial"/>
          <w:b/>
          <w:sz w:val="24"/>
          <w:szCs w:val="24"/>
        </w:rPr>
        <w:t xml:space="preserve"> </w:t>
      </w:r>
      <w:r w:rsidR="003D6A01" w:rsidRPr="00A41B46">
        <w:rPr>
          <w:rFonts w:ascii="Arial" w:hAnsi="Arial" w:cs="Arial"/>
          <w:b/>
          <w:sz w:val="24"/>
          <w:szCs w:val="24"/>
        </w:rPr>
        <w:t xml:space="preserve"> </w:t>
      </w:r>
      <w:r w:rsidR="003D6A01" w:rsidRPr="00A41B46">
        <w:rPr>
          <w:rFonts w:ascii="Arial" w:hAnsi="Arial" w:cs="Arial"/>
          <w:color w:val="5D7284"/>
          <w:sz w:val="24"/>
          <w:szCs w:val="24"/>
        </w:rPr>
        <w:t>06:30</w:t>
      </w:r>
      <w:r w:rsidR="00C027E6" w:rsidRPr="00A41B46">
        <w:rPr>
          <w:rFonts w:ascii="Arial" w:hAnsi="Arial" w:cs="Arial"/>
          <w:color w:val="5D7284"/>
          <w:sz w:val="24"/>
          <w:szCs w:val="24"/>
        </w:rPr>
        <w:t>:</w:t>
      </w:r>
      <w:r w:rsidR="001B2FD3">
        <w:rPr>
          <w:rFonts w:ascii="Arial" w:hAnsi="Arial" w:cs="Arial"/>
          <w:sz w:val="24"/>
          <w:szCs w:val="24"/>
        </w:rPr>
        <w:tab/>
      </w:r>
      <w:r w:rsidR="003D6A01" w:rsidRPr="00A41B46">
        <w:rPr>
          <w:rFonts w:ascii="Arial" w:hAnsi="Arial" w:cs="Arial"/>
          <w:sz w:val="24"/>
          <w:szCs w:val="24"/>
        </w:rPr>
        <w:t xml:space="preserve">So, this is a letter from C.H.B. </w:t>
      </w:r>
      <w:proofErr w:type="spellStart"/>
      <w:r w:rsidR="003D6A01" w:rsidRPr="00A41B46">
        <w:rPr>
          <w:rFonts w:ascii="Arial" w:hAnsi="Arial" w:cs="Arial"/>
          <w:sz w:val="24"/>
          <w:szCs w:val="24"/>
        </w:rPr>
        <w:t>Crisson</w:t>
      </w:r>
      <w:proofErr w:type="spellEnd"/>
      <w:r w:rsidR="003D6A01" w:rsidRPr="00A41B46">
        <w:rPr>
          <w:rFonts w:ascii="Arial" w:hAnsi="Arial" w:cs="Arial"/>
          <w:sz w:val="24"/>
          <w:szCs w:val="24"/>
        </w:rPr>
        <w:t xml:space="preserve">, Civil Engineering Surveyor dated June 24, 1996. </w:t>
      </w:r>
    </w:p>
    <w:p w14:paraId="527FC341" w14:textId="77777777" w:rsidR="00FA3A1C" w:rsidRDefault="00FA3A1C" w:rsidP="004B79F3">
      <w:pPr>
        <w:spacing w:after="0"/>
        <w:ind w:left="4320" w:hanging="4320"/>
        <w:jc w:val="both"/>
        <w:rPr>
          <w:rFonts w:ascii="Arial" w:hAnsi="Arial" w:cs="Arial"/>
          <w:b/>
          <w:sz w:val="24"/>
          <w:szCs w:val="24"/>
        </w:rPr>
      </w:pPr>
    </w:p>
    <w:p w14:paraId="563CCC61" w14:textId="0A72738D" w:rsidR="00FA3A1C" w:rsidRDefault="00FA3A1C" w:rsidP="004B79F3">
      <w:pPr>
        <w:spacing w:after="0"/>
        <w:ind w:left="4320" w:hanging="4320"/>
        <w:jc w:val="both"/>
        <w:rPr>
          <w:rFonts w:ascii="Arial" w:hAnsi="Arial" w:cs="Arial"/>
          <w:sz w:val="24"/>
          <w:szCs w:val="24"/>
        </w:rPr>
      </w:pPr>
      <w:bookmarkStart w:id="4" w:name="_Hlk70232054"/>
      <w:r w:rsidRPr="00A41B46">
        <w:rPr>
          <w:rFonts w:ascii="Arial" w:hAnsi="Arial" w:cs="Arial"/>
          <w:b/>
          <w:sz w:val="24"/>
          <w:szCs w:val="24"/>
        </w:rPr>
        <w:lastRenderedPageBreak/>
        <w:t xml:space="preserve">Senior Counsel Harrison   </w:t>
      </w:r>
      <w:r w:rsidRPr="00A41B46">
        <w:rPr>
          <w:rFonts w:ascii="Arial" w:hAnsi="Arial" w:cs="Arial"/>
          <w:color w:val="5D7284"/>
          <w:sz w:val="24"/>
          <w:szCs w:val="24"/>
        </w:rPr>
        <w:t>06:</w:t>
      </w:r>
      <w:r>
        <w:rPr>
          <w:rFonts w:ascii="Arial" w:hAnsi="Arial" w:cs="Arial"/>
          <w:color w:val="5D7284"/>
          <w:sz w:val="24"/>
          <w:szCs w:val="24"/>
        </w:rPr>
        <w:t>36:</w:t>
      </w:r>
      <w:bookmarkEnd w:id="4"/>
      <w:r>
        <w:rPr>
          <w:rFonts w:ascii="Arial" w:hAnsi="Arial" w:cs="Arial"/>
          <w:color w:val="5D7284"/>
          <w:sz w:val="24"/>
          <w:szCs w:val="24"/>
        </w:rPr>
        <w:tab/>
      </w:r>
      <w:r w:rsidR="003D6A01" w:rsidRPr="00A41B46">
        <w:rPr>
          <w:rFonts w:ascii="Arial" w:hAnsi="Arial" w:cs="Arial"/>
          <w:sz w:val="24"/>
          <w:szCs w:val="24"/>
        </w:rPr>
        <w:t xml:space="preserve">And to, who was his letter addressed?  Who? </w:t>
      </w:r>
    </w:p>
    <w:p w14:paraId="4A9551A7" w14:textId="77777777" w:rsidR="00FA3A1C" w:rsidRDefault="00FA3A1C" w:rsidP="004B79F3">
      <w:pPr>
        <w:spacing w:after="0"/>
        <w:ind w:left="4320" w:hanging="4320"/>
        <w:jc w:val="both"/>
        <w:rPr>
          <w:rFonts w:ascii="Arial" w:hAnsi="Arial" w:cs="Arial"/>
          <w:sz w:val="24"/>
          <w:szCs w:val="24"/>
        </w:rPr>
      </w:pPr>
    </w:p>
    <w:p w14:paraId="240921A9" w14:textId="77777777" w:rsidR="00FA3A1C" w:rsidRDefault="00FA3A1C" w:rsidP="004B79F3">
      <w:pPr>
        <w:spacing w:after="0"/>
        <w:ind w:left="4320" w:hanging="4320"/>
        <w:jc w:val="both"/>
        <w:rPr>
          <w:rFonts w:ascii="Arial" w:hAnsi="Arial" w:cs="Arial"/>
          <w:sz w:val="24"/>
          <w:szCs w:val="24"/>
        </w:rPr>
      </w:pPr>
      <w:bookmarkStart w:id="5" w:name="_Hlk70232122"/>
      <w:r>
        <w:rPr>
          <w:rFonts w:ascii="Arial" w:hAnsi="Arial" w:cs="Arial"/>
          <w:b/>
          <w:sz w:val="24"/>
          <w:szCs w:val="24"/>
        </w:rPr>
        <w:t xml:space="preserve">Haley </w:t>
      </w:r>
      <w:proofErr w:type="spellStart"/>
      <w:r>
        <w:rPr>
          <w:rFonts w:ascii="Arial" w:hAnsi="Arial" w:cs="Arial"/>
          <w:b/>
          <w:sz w:val="24"/>
          <w:szCs w:val="24"/>
        </w:rPr>
        <w:t>Teart</w:t>
      </w:r>
      <w:proofErr w:type="spellEnd"/>
      <w:r>
        <w:rPr>
          <w:rFonts w:ascii="Arial" w:hAnsi="Arial" w:cs="Arial"/>
          <w:b/>
          <w:sz w:val="24"/>
          <w:szCs w:val="24"/>
        </w:rPr>
        <w:t xml:space="preserve"> </w:t>
      </w:r>
      <w:r w:rsidRPr="00A41B46">
        <w:rPr>
          <w:rFonts w:ascii="Arial" w:hAnsi="Arial" w:cs="Arial"/>
          <w:b/>
          <w:sz w:val="24"/>
          <w:szCs w:val="24"/>
        </w:rPr>
        <w:t xml:space="preserve"> </w:t>
      </w:r>
      <w:r w:rsidRPr="00A41B46">
        <w:rPr>
          <w:rFonts w:ascii="Arial" w:hAnsi="Arial" w:cs="Arial"/>
          <w:color w:val="5D7284"/>
          <w:sz w:val="24"/>
          <w:szCs w:val="24"/>
        </w:rPr>
        <w:t>06:</w:t>
      </w:r>
      <w:r>
        <w:rPr>
          <w:rFonts w:ascii="Arial" w:hAnsi="Arial" w:cs="Arial"/>
          <w:color w:val="5D7284"/>
          <w:sz w:val="24"/>
          <w:szCs w:val="24"/>
        </w:rPr>
        <w:t>43</w:t>
      </w:r>
      <w:r w:rsidRPr="00A41B46">
        <w:rPr>
          <w:rFonts w:ascii="Arial" w:hAnsi="Arial" w:cs="Arial"/>
          <w:color w:val="5D7284"/>
          <w:sz w:val="24"/>
          <w:szCs w:val="24"/>
        </w:rPr>
        <w:t>:</w:t>
      </w:r>
      <w:bookmarkEnd w:id="5"/>
      <w:r>
        <w:rPr>
          <w:rFonts w:ascii="Arial" w:hAnsi="Arial" w:cs="Arial"/>
          <w:color w:val="5D7284"/>
          <w:sz w:val="24"/>
          <w:szCs w:val="24"/>
        </w:rPr>
        <w:tab/>
      </w:r>
      <w:r w:rsidR="003D6A01" w:rsidRPr="00A41B46">
        <w:rPr>
          <w:rFonts w:ascii="Arial" w:hAnsi="Arial" w:cs="Arial"/>
          <w:sz w:val="24"/>
          <w:szCs w:val="24"/>
        </w:rPr>
        <w:t>There doesn't appear to be...  It doesn't appear to be addressed to anyone.</w:t>
      </w:r>
    </w:p>
    <w:p w14:paraId="46643CEC" w14:textId="77777777" w:rsidR="00FA3A1C" w:rsidRDefault="00FA3A1C" w:rsidP="004B79F3">
      <w:pPr>
        <w:spacing w:after="0"/>
        <w:ind w:left="4320" w:hanging="4320"/>
        <w:jc w:val="both"/>
        <w:rPr>
          <w:rFonts w:ascii="Arial" w:hAnsi="Arial" w:cs="Arial"/>
          <w:sz w:val="24"/>
          <w:szCs w:val="24"/>
        </w:rPr>
      </w:pPr>
    </w:p>
    <w:p w14:paraId="18FDA4EF" w14:textId="26043A49" w:rsidR="00FA3A1C" w:rsidRDefault="00FA3A1C"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0</w:t>
      </w:r>
      <w:r>
        <w:rPr>
          <w:rFonts w:ascii="Arial" w:hAnsi="Arial" w:cs="Arial"/>
          <w:color w:val="5D7284"/>
          <w:sz w:val="24"/>
          <w:szCs w:val="24"/>
        </w:rPr>
        <w:t>6:51:</w:t>
      </w:r>
      <w:r>
        <w:rPr>
          <w:rFonts w:ascii="Arial" w:hAnsi="Arial" w:cs="Arial"/>
          <w:color w:val="5D7284"/>
          <w:sz w:val="24"/>
          <w:szCs w:val="24"/>
        </w:rPr>
        <w:tab/>
      </w:r>
      <w:r w:rsidR="003D6A01" w:rsidRPr="00A41B46">
        <w:rPr>
          <w:rFonts w:ascii="Arial" w:hAnsi="Arial" w:cs="Arial"/>
          <w:sz w:val="24"/>
          <w:szCs w:val="24"/>
        </w:rPr>
        <w:t xml:space="preserve"> But, he was acting on behalf of the Darrell family? Had been engaged by the Darrell Family? </w:t>
      </w:r>
    </w:p>
    <w:p w14:paraId="021D9C46" w14:textId="77777777" w:rsidR="00FA3A1C" w:rsidRDefault="00FA3A1C" w:rsidP="004B79F3">
      <w:pPr>
        <w:spacing w:after="0"/>
        <w:ind w:left="4320" w:hanging="4320"/>
        <w:jc w:val="both"/>
        <w:rPr>
          <w:rFonts w:ascii="Arial" w:hAnsi="Arial" w:cs="Arial"/>
          <w:sz w:val="24"/>
          <w:szCs w:val="24"/>
        </w:rPr>
      </w:pPr>
      <w:bookmarkStart w:id="6" w:name="_Hlk70232236"/>
    </w:p>
    <w:bookmarkEnd w:id="6"/>
    <w:p w14:paraId="4AA3B8D0" w14:textId="77777777" w:rsidR="00FA3A1C" w:rsidRDefault="00FA3A1C" w:rsidP="004B79F3">
      <w:pPr>
        <w:spacing w:after="0"/>
        <w:ind w:left="4320" w:hanging="4320"/>
        <w:jc w:val="both"/>
        <w:rPr>
          <w:rFonts w:ascii="Arial" w:hAnsi="Arial" w:cs="Arial"/>
          <w:sz w:val="24"/>
          <w:szCs w:val="24"/>
        </w:rPr>
      </w:pPr>
      <w:r>
        <w:rPr>
          <w:rFonts w:ascii="Arial" w:hAnsi="Arial" w:cs="Arial"/>
          <w:b/>
          <w:sz w:val="24"/>
          <w:szCs w:val="24"/>
        </w:rPr>
        <w:t xml:space="preserve">Haley </w:t>
      </w:r>
      <w:proofErr w:type="spellStart"/>
      <w:r>
        <w:rPr>
          <w:rFonts w:ascii="Arial" w:hAnsi="Arial" w:cs="Arial"/>
          <w:b/>
          <w:sz w:val="24"/>
          <w:szCs w:val="24"/>
        </w:rPr>
        <w:t>Teart</w:t>
      </w:r>
      <w:proofErr w:type="spellEnd"/>
      <w:r>
        <w:rPr>
          <w:rFonts w:ascii="Arial" w:hAnsi="Arial" w:cs="Arial"/>
          <w:b/>
          <w:sz w:val="24"/>
          <w:szCs w:val="24"/>
        </w:rPr>
        <w:t xml:space="preserve"> </w:t>
      </w:r>
      <w:r w:rsidRPr="00A41B46">
        <w:rPr>
          <w:rFonts w:ascii="Arial" w:hAnsi="Arial" w:cs="Arial"/>
          <w:b/>
          <w:sz w:val="24"/>
          <w:szCs w:val="24"/>
        </w:rPr>
        <w:t xml:space="preserve"> </w:t>
      </w:r>
      <w:r w:rsidRPr="00A41B46">
        <w:rPr>
          <w:rFonts w:ascii="Arial" w:hAnsi="Arial" w:cs="Arial"/>
          <w:color w:val="5D7284"/>
          <w:sz w:val="24"/>
          <w:szCs w:val="24"/>
        </w:rPr>
        <w:t>06:</w:t>
      </w:r>
      <w:r>
        <w:rPr>
          <w:rFonts w:ascii="Arial" w:hAnsi="Arial" w:cs="Arial"/>
          <w:color w:val="5D7284"/>
          <w:sz w:val="24"/>
          <w:szCs w:val="24"/>
        </w:rPr>
        <w:t>59</w:t>
      </w:r>
      <w:r w:rsidRPr="00A41B46">
        <w:rPr>
          <w:rFonts w:ascii="Arial" w:hAnsi="Arial" w:cs="Arial"/>
          <w:color w:val="5D7284"/>
          <w:sz w:val="24"/>
          <w:szCs w:val="24"/>
        </w:rPr>
        <w:t>:</w:t>
      </w:r>
      <w:r>
        <w:rPr>
          <w:rFonts w:ascii="Arial" w:hAnsi="Arial" w:cs="Arial"/>
          <w:sz w:val="24"/>
          <w:szCs w:val="24"/>
        </w:rPr>
        <w:tab/>
      </w:r>
      <w:r w:rsidR="003D6A01" w:rsidRPr="00A41B46">
        <w:rPr>
          <w:rFonts w:ascii="Arial" w:hAnsi="Arial" w:cs="Arial"/>
          <w:sz w:val="24"/>
          <w:szCs w:val="24"/>
        </w:rPr>
        <w:t>Yes, he had been engaged by the Darrell family.</w:t>
      </w:r>
    </w:p>
    <w:p w14:paraId="70F424A0" w14:textId="77777777" w:rsidR="00FA3A1C" w:rsidRDefault="00FA3A1C" w:rsidP="004B79F3">
      <w:pPr>
        <w:spacing w:after="0"/>
        <w:ind w:left="4320" w:hanging="4320"/>
        <w:jc w:val="both"/>
        <w:rPr>
          <w:rFonts w:ascii="Arial" w:hAnsi="Arial" w:cs="Arial"/>
          <w:sz w:val="24"/>
          <w:szCs w:val="24"/>
        </w:rPr>
      </w:pPr>
    </w:p>
    <w:p w14:paraId="28150D8B" w14:textId="77777777" w:rsidR="00DE585E" w:rsidRDefault="00DE585E" w:rsidP="004B79F3">
      <w:pPr>
        <w:spacing w:after="0"/>
        <w:ind w:left="4320" w:hanging="4320"/>
        <w:jc w:val="both"/>
        <w:rPr>
          <w:rFonts w:ascii="Arial" w:hAnsi="Arial" w:cs="Arial"/>
          <w:sz w:val="24"/>
          <w:szCs w:val="24"/>
        </w:rPr>
      </w:pPr>
      <w:r>
        <w:rPr>
          <w:rFonts w:ascii="Arial" w:hAnsi="Arial" w:cs="Arial"/>
          <w:b/>
          <w:bCs/>
          <w:sz w:val="24"/>
          <w:szCs w:val="24"/>
        </w:rPr>
        <w:t xml:space="preserve">Senior Counsel Harrison   </w:t>
      </w:r>
      <w:r w:rsidRPr="00DE585E">
        <w:rPr>
          <w:rFonts w:ascii="Arial" w:hAnsi="Arial" w:cs="Arial"/>
          <w:color w:val="4F81BD" w:themeColor="accent1"/>
          <w:sz w:val="24"/>
          <w:szCs w:val="24"/>
        </w:rPr>
        <w:t>07:14</w:t>
      </w:r>
      <w:r>
        <w:rPr>
          <w:rFonts w:ascii="Arial" w:hAnsi="Arial" w:cs="Arial"/>
          <w:color w:val="8DB3E2" w:themeColor="text2" w:themeTint="66"/>
          <w:sz w:val="24"/>
          <w:szCs w:val="24"/>
        </w:rPr>
        <w:tab/>
      </w:r>
      <w:r w:rsidR="003D6A01" w:rsidRPr="00A41B46">
        <w:rPr>
          <w:rFonts w:ascii="Arial" w:hAnsi="Arial" w:cs="Arial"/>
          <w:sz w:val="24"/>
          <w:szCs w:val="24"/>
        </w:rPr>
        <w:t>Yes, please proceed.</w:t>
      </w:r>
    </w:p>
    <w:p w14:paraId="2AB1F248" w14:textId="77777777" w:rsidR="00DE585E" w:rsidRDefault="00DE585E" w:rsidP="004B79F3">
      <w:pPr>
        <w:spacing w:after="0"/>
        <w:ind w:left="4320" w:hanging="4320"/>
        <w:jc w:val="both"/>
        <w:rPr>
          <w:rFonts w:ascii="Arial" w:hAnsi="Arial" w:cs="Arial"/>
          <w:sz w:val="24"/>
          <w:szCs w:val="24"/>
        </w:rPr>
      </w:pPr>
    </w:p>
    <w:p w14:paraId="4983781C" w14:textId="77777777" w:rsidR="00434D25" w:rsidRDefault="00DE585E" w:rsidP="004B79F3">
      <w:pPr>
        <w:spacing w:after="0"/>
        <w:ind w:left="4320" w:hanging="4320"/>
        <w:jc w:val="both"/>
        <w:rPr>
          <w:rFonts w:ascii="Arial" w:hAnsi="Arial" w:cs="Arial"/>
          <w:sz w:val="24"/>
          <w:szCs w:val="24"/>
        </w:rPr>
      </w:pPr>
      <w:r>
        <w:rPr>
          <w:rFonts w:ascii="Arial" w:hAnsi="Arial" w:cs="Arial"/>
          <w:b/>
          <w:bCs/>
          <w:sz w:val="24"/>
          <w:szCs w:val="24"/>
        </w:rPr>
        <w:t xml:space="preserve">Haley Tear   </w:t>
      </w:r>
      <w:r>
        <w:rPr>
          <w:rFonts w:ascii="Arial" w:hAnsi="Arial" w:cs="Arial"/>
          <w:color w:val="4F81BD" w:themeColor="accent1"/>
          <w:sz w:val="24"/>
          <w:szCs w:val="24"/>
        </w:rPr>
        <w:t>07:16</w:t>
      </w:r>
      <w:r>
        <w:rPr>
          <w:rFonts w:ascii="Arial" w:hAnsi="Arial" w:cs="Arial"/>
          <w:color w:val="4F81BD" w:themeColor="accent1"/>
          <w:sz w:val="24"/>
          <w:szCs w:val="24"/>
        </w:rPr>
        <w:tab/>
      </w:r>
      <w:r w:rsidR="003D6A01" w:rsidRPr="00A41B46">
        <w:rPr>
          <w:rFonts w:ascii="Arial" w:hAnsi="Arial" w:cs="Arial"/>
          <w:sz w:val="24"/>
          <w:szCs w:val="24"/>
        </w:rPr>
        <w:t xml:space="preserve">This letter is just a couple of statements provided by </w:t>
      </w:r>
      <w:proofErr w:type="spellStart"/>
      <w:r w:rsidR="003D6A01" w:rsidRPr="00A41B46">
        <w:rPr>
          <w:rFonts w:ascii="Arial" w:hAnsi="Arial" w:cs="Arial"/>
          <w:sz w:val="24"/>
          <w:szCs w:val="24"/>
        </w:rPr>
        <w:t>Crissons</w:t>
      </w:r>
      <w:proofErr w:type="spellEnd"/>
      <w:r w:rsidR="003D6A01" w:rsidRPr="00A41B46">
        <w:rPr>
          <w:rFonts w:ascii="Arial" w:hAnsi="Arial" w:cs="Arial"/>
          <w:sz w:val="24"/>
          <w:szCs w:val="24"/>
        </w:rPr>
        <w:t xml:space="preserve"> and related to the various conveyances and maps or plans provided by </w:t>
      </w:r>
      <w:proofErr w:type="spellStart"/>
      <w:r w:rsidR="003D6A01" w:rsidRPr="00A41B46">
        <w:rPr>
          <w:rFonts w:ascii="Arial" w:hAnsi="Arial" w:cs="Arial"/>
          <w:sz w:val="24"/>
          <w:szCs w:val="24"/>
        </w:rPr>
        <w:t>Stovell</w:t>
      </w:r>
      <w:proofErr w:type="spellEnd"/>
      <w:r w:rsidR="003D6A01" w:rsidRPr="00A41B46">
        <w:rPr>
          <w:rFonts w:ascii="Arial" w:hAnsi="Arial" w:cs="Arial"/>
          <w:sz w:val="24"/>
          <w:szCs w:val="24"/>
        </w:rPr>
        <w:t>.  And it's primarily civil, so I can go ahead and read it.</w:t>
      </w:r>
    </w:p>
    <w:p w14:paraId="473F7F9E" w14:textId="77777777" w:rsidR="00434D25" w:rsidRDefault="00434D25" w:rsidP="004B79F3">
      <w:pPr>
        <w:spacing w:after="0"/>
        <w:ind w:left="4320" w:hanging="4320"/>
        <w:jc w:val="both"/>
        <w:rPr>
          <w:rFonts w:ascii="Arial" w:hAnsi="Arial" w:cs="Arial"/>
          <w:sz w:val="24"/>
          <w:szCs w:val="24"/>
        </w:rPr>
      </w:pPr>
    </w:p>
    <w:p w14:paraId="2894FF05" w14:textId="77777777" w:rsidR="004B79F3" w:rsidRDefault="00434D25" w:rsidP="004B79F3">
      <w:pPr>
        <w:spacing w:after="0"/>
        <w:ind w:left="4320" w:hanging="4320"/>
        <w:jc w:val="both"/>
        <w:rPr>
          <w:rFonts w:ascii="Arial" w:hAnsi="Arial" w:cs="Arial"/>
          <w:sz w:val="24"/>
          <w:szCs w:val="24"/>
        </w:rPr>
      </w:pPr>
      <w:r>
        <w:rPr>
          <w:rFonts w:ascii="Arial" w:hAnsi="Arial" w:cs="Arial"/>
          <w:sz w:val="24"/>
          <w:szCs w:val="24"/>
        </w:rPr>
        <w:tab/>
      </w:r>
      <w:r w:rsidR="003D6A01" w:rsidRPr="00A41B46">
        <w:rPr>
          <w:rFonts w:ascii="Arial" w:hAnsi="Arial" w:cs="Arial"/>
          <w:sz w:val="24"/>
          <w:szCs w:val="24"/>
        </w:rPr>
        <w:t xml:space="preserve">Um, dated June 24, 1996, </w:t>
      </w:r>
      <w:proofErr w:type="spellStart"/>
      <w:r w:rsidR="003D6A01" w:rsidRPr="00A41B46">
        <w:rPr>
          <w:rFonts w:ascii="Arial" w:hAnsi="Arial" w:cs="Arial"/>
          <w:sz w:val="24"/>
          <w:szCs w:val="24"/>
        </w:rPr>
        <w:t>E.T.Richards</w:t>
      </w:r>
      <w:proofErr w:type="spellEnd"/>
      <w:r w:rsidR="003D6A01" w:rsidRPr="00A41B46">
        <w:rPr>
          <w:rFonts w:ascii="Arial" w:hAnsi="Arial" w:cs="Arial"/>
          <w:sz w:val="24"/>
          <w:szCs w:val="24"/>
        </w:rPr>
        <w:t xml:space="preserve"> receipt, 3rd of February 1950, for professional services from George Darrell relating to a boundary wall being moved and to conveying land of the Estate of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Darrell to him.  Conveyance by E.T. Richards of 15th of June 1950.  </w:t>
      </w:r>
      <w:proofErr w:type="spellStart"/>
      <w:r w:rsidR="003D6A01" w:rsidRPr="00A41B46">
        <w:rPr>
          <w:rFonts w:ascii="Arial" w:hAnsi="Arial" w:cs="Arial"/>
          <w:sz w:val="24"/>
          <w:szCs w:val="24"/>
        </w:rPr>
        <w:t>Astwood</w:t>
      </w:r>
      <w:proofErr w:type="spellEnd"/>
      <w:r w:rsidR="003D6A01" w:rsidRPr="00A41B46">
        <w:rPr>
          <w:rFonts w:ascii="Arial" w:hAnsi="Arial" w:cs="Arial"/>
          <w:sz w:val="24"/>
          <w:szCs w:val="24"/>
        </w:rPr>
        <w:t xml:space="preserve"> to Lowe, of lots 46 and 47 of Sunnyside Park</w:t>
      </w:r>
      <w:r w:rsidR="00DE585E">
        <w:rPr>
          <w:rFonts w:ascii="Arial" w:hAnsi="Arial" w:cs="Arial"/>
          <w:sz w:val="24"/>
          <w:szCs w:val="24"/>
        </w:rPr>
        <w:t>.  R</w:t>
      </w:r>
      <w:r w:rsidR="003D6A01" w:rsidRPr="00A41B46">
        <w:rPr>
          <w:rFonts w:ascii="Arial" w:hAnsi="Arial" w:cs="Arial"/>
          <w:sz w:val="24"/>
          <w:szCs w:val="24"/>
        </w:rPr>
        <w:t xml:space="preserve">ecites title and indicates lot 47 bounded north by Colonial Government for 100 referred, for 100 feet, refers to plan not available on indenture dated 11th of July 1938. Simons to G. A, Williams and Claude Williams:  Williams therefore bought land in 1938. Had it subdivided presumably by WMS, In 1943, and sold 46 and 47 in 1950. This ownership by government is in conflict with </w:t>
      </w:r>
      <w:proofErr w:type="spellStart"/>
      <w:r w:rsidR="003D6A01" w:rsidRPr="00A41B46">
        <w:rPr>
          <w:rFonts w:ascii="Arial" w:hAnsi="Arial" w:cs="Arial"/>
          <w:sz w:val="24"/>
          <w:szCs w:val="24"/>
        </w:rPr>
        <w:t>Stovell's</w:t>
      </w:r>
      <w:proofErr w:type="spellEnd"/>
      <w:r w:rsidR="003D6A01" w:rsidRPr="00A41B46">
        <w:rPr>
          <w:rFonts w:ascii="Arial" w:hAnsi="Arial" w:cs="Arial"/>
          <w:sz w:val="24"/>
          <w:szCs w:val="24"/>
        </w:rPr>
        <w:t xml:space="preserve"> plan of 1943 (1-4b), which shows it to be the Estate of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Darrell. </w:t>
      </w:r>
    </w:p>
    <w:p w14:paraId="0CD046F9" w14:textId="77777777" w:rsidR="004B79F3" w:rsidRDefault="004B79F3" w:rsidP="004B79F3">
      <w:pPr>
        <w:spacing w:after="0"/>
        <w:ind w:left="4320" w:hanging="4320"/>
        <w:jc w:val="both"/>
        <w:rPr>
          <w:rFonts w:ascii="Arial" w:hAnsi="Arial" w:cs="Arial"/>
          <w:sz w:val="24"/>
          <w:szCs w:val="24"/>
        </w:rPr>
      </w:pPr>
    </w:p>
    <w:p w14:paraId="03168CCF" w14:textId="3491B236" w:rsidR="00A55344" w:rsidRDefault="004B79F3" w:rsidP="004B79F3">
      <w:pPr>
        <w:spacing w:after="0"/>
        <w:ind w:left="4320" w:hanging="4320"/>
        <w:jc w:val="both"/>
        <w:rPr>
          <w:rFonts w:ascii="Arial" w:hAnsi="Arial" w:cs="Arial"/>
          <w:sz w:val="24"/>
          <w:szCs w:val="24"/>
        </w:rPr>
      </w:pPr>
      <w:r>
        <w:rPr>
          <w:rFonts w:ascii="Arial" w:hAnsi="Arial" w:cs="Arial"/>
          <w:sz w:val="24"/>
          <w:szCs w:val="24"/>
        </w:rPr>
        <w:tab/>
      </w:r>
      <w:r w:rsidR="003D6A01" w:rsidRPr="00A41B46">
        <w:rPr>
          <w:rFonts w:ascii="Arial" w:hAnsi="Arial" w:cs="Arial"/>
          <w:sz w:val="24"/>
          <w:szCs w:val="24"/>
        </w:rPr>
        <w:t xml:space="preserve">Southampton Parish tax bill nine - September 10, 1950, bills Estate of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Darrell for taxes on L-400. It is alleged that Claudia Darrell, deceased in 1949, was conveyed six and a quarter acres in 1922, and conveyed the same to Dodwell three days later. It is impossible to find space for this acreage between the main road, De Rosa Property, Sunnyside Park and the </w:t>
      </w:r>
      <w:r w:rsidR="003D6A01" w:rsidRPr="00A41B46">
        <w:rPr>
          <w:rFonts w:ascii="Arial" w:hAnsi="Arial" w:cs="Arial"/>
          <w:sz w:val="24"/>
          <w:szCs w:val="24"/>
        </w:rPr>
        <w:lastRenderedPageBreak/>
        <w:t xml:space="preserve">land of the William Lightbourn Property continued past the Darrell Cottage. Further to the Clark Plan - Plan 1-2(b), indicates Darrell Property to the east of cottage. </w:t>
      </w:r>
      <w:proofErr w:type="spellStart"/>
      <w:r w:rsidR="003D6A01" w:rsidRPr="00A41B46">
        <w:rPr>
          <w:rFonts w:ascii="Arial" w:hAnsi="Arial" w:cs="Arial"/>
          <w:sz w:val="24"/>
          <w:szCs w:val="24"/>
        </w:rPr>
        <w:t>Stovell's</w:t>
      </w:r>
      <w:proofErr w:type="spellEnd"/>
      <w:r w:rsidR="003D6A01" w:rsidRPr="00A41B46">
        <w:rPr>
          <w:rFonts w:ascii="Arial" w:hAnsi="Arial" w:cs="Arial"/>
          <w:sz w:val="24"/>
          <w:szCs w:val="24"/>
        </w:rPr>
        <w:t xml:space="preserve"> plan of the whole of Sunnyside Park subdivision shows Colonial Government ownership of land north lot, north of lots 47, 48 and 55 and east of lot 33. The, they also show government owning the south portion of the De</w:t>
      </w:r>
      <w:r>
        <w:rPr>
          <w:rFonts w:ascii="Arial" w:hAnsi="Arial" w:cs="Arial"/>
          <w:sz w:val="24"/>
          <w:szCs w:val="24"/>
        </w:rPr>
        <w:t xml:space="preserve"> </w:t>
      </w:r>
      <w:r w:rsidR="003D6A01" w:rsidRPr="00A41B46">
        <w:rPr>
          <w:rFonts w:ascii="Arial" w:hAnsi="Arial" w:cs="Arial"/>
          <w:sz w:val="24"/>
          <w:szCs w:val="24"/>
        </w:rPr>
        <w:t>Rosa holding that certainly miss, misdescribes the well</w:t>
      </w:r>
      <w:r>
        <w:rPr>
          <w:rFonts w:ascii="Arial" w:hAnsi="Arial" w:cs="Arial"/>
          <w:sz w:val="24"/>
          <w:szCs w:val="24"/>
        </w:rPr>
        <w:t>-</w:t>
      </w:r>
      <w:r w:rsidR="003D6A01" w:rsidRPr="00A41B46">
        <w:rPr>
          <w:rFonts w:ascii="Arial" w:hAnsi="Arial" w:cs="Arial"/>
          <w:sz w:val="24"/>
          <w:szCs w:val="24"/>
        </w:rPr>
        <w:t xml:space="preserve"> established De Rosa boundaries and ignores the Estate of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Darrell as shown on the Jarvis plan 1-4(b).  </w:t>
      </w:r>
      <w:proofErr w:type="spellStart"/>
      <w:r w:rsidR="003D6A01" w:rsidRPr="00A41B46">
        <w:rPr>
          <w:rFonts w:ascii="Arial" w:hAnsi="Arial" w:cs="Arial"/>
          <w:sz w:val="24"/>
          <w:szCs w:val="24"/>
        </w:rPr>
        <w:t>Stovell's</w:t>
      </w:r>
      <w:proofErr w:type="spellEnd"/>
      <w:r w:rsidR="003D6A01" w:rsidRPr="00A41B46">
        <w:rPr>
          <w:rFonts w:ascii="Arial" w:hAnsi="Arial" w:cs="Arial"/>
          <w:sz w:val="24"/>
          <w:szCs w:val="24"/>
        </w:rPr>
        <w:t xml:space="preserve"> plan of 1955, shows a diagonal line from lot 48 through lot 55 which is on the line of a fence, which Mr. Darrell  and his father apparently accepted as being on their property. By conveyance of 5th of January 1956, a portion of the Jarvis property was sold to remain being described on the west still by land of the heirs or assigns of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Darrell um, and under that it says lawyer, Lois Brown. </w:t>
      </w:r>
    </w:p>
    <w:p w14:paraId="7E2ED998" w14:textId="77777777" w:rsidR="00A55344" w:rsidRDefault="00A55344" w:rsidP="004B79F3">
      <w:pPr>
        <w:spacing w:after="0"/>
        <w:ind w:left="4320" w:hanging="4320"/>
        <w:jc w:val="both"/>
        <w:rPr>
          <w:rFonts w:ascii="Arial" w:hAnsi="Arial" w:cs="Arial"/>
          <w:sz w:val="24"/>
          <w:szCs w:val="24"/>
        </w:rPr>
      </w:pPr>
    </w:p>
    <w:p w14:paraId="36C38917" w14:textId="77777777" w:rsidR="00A55344" w:rsidRDefault="00A55344" w:rsidP="004B79F3">
      <w:pPr>
        <w:spacing w:after="0"/>
        <w:ind w:left="4320" w:hanging="4320"/>
        <w:jc w:val="both"/>
        <w:rPr>
          <w:rFonts w:ascii="Arial" w:hAnsi="Arial" w:cs="Arial"/>
          <w:sz w:val="24"/>
          <w:szCs w:val="24"/>
        </w:rPr>
      </w:pPr>
      <w:r>
        <w:rPr>
          <w:rFonts w:ascii="Arial" w:hAnsi="Arial" w:cs="Arial"/>
          <w:b/>
          <w:bCs/>
          <w:sz w:val="24"/>
          <w:szCs w:val="24"/>
        </w:rPr>
        <w:t xml:space="preserve">Senior Counsel Harrison  </w:t>
      </w:r>
      <w:r>
        <w:rPr>
          <w:rFonts w:ascii="Arial" w:hAnsi="Arial" w:cs="Arial"/>
          <w:color w:val="4F81BD" w:themeColor="accent1"/>
          <w:sz w:val="24"/>
          <w:szCs w:val="24"/>
        </w:rPr>
        <w:t>10:40</w:t>
      </w:r>
      <w:r>
        <w:rPr>
          <w:rFonts w:ascii="Arial" w:hAnsi="Arial" w:cs="Arial"/>
          <w:color w:val="4F81BD" w:themeColor="accent1"/>
          <w:sz w:val="24"/>
          <w:szCs w:val="24"/>
        </w:rPr>
        <w:tab/>
      </w:r>
      <w:r w:rsidR="003D6A01" w:rsidRPr="00A41B46">
        <w:rPr>
          <w:rFonts w:ascii="Arial" w:hAnsi="Arial" w:cs="Arial"/>
          <w:sz w:val="24"/>
          <w:szCs w:val="24"/>
        </w:rPr>
        <w:t>Thank you very much. Now the</w:t>
      </w:r>
      <w:r>
        <w:rPr>
          <w:rFonts w:ascii="Arial" w:hAnsi="Arial" w:cs="Arial"/>
          <w:sz w:val="24"/>
          <w:szCs w:val="24"/>
        </w:rPr>
        <w:t>,</w:t>
      </w:r>
      <w:r w:rsidR="003D6A01" w:rsidRPr="00A41B46">
        <w:rPr>
          <w:rFonts w:ascii="Arial" w:hAnsi="Arial" w:cs="Arial"/>
          <w:sz w:val="24"/>
          <w:szCs w:val="24"/>
        </w:rPr>
        <w:t xml:space="preserve"> after that summary that was given by the, on the documents attached.  </w:t>
      </w:r>
    </w:p>
    <w:p w14:paraId="69EE6B22" w14:textId="77777777" w:rsidR="00A55344" w:rsidRDefault="00A55344" w:rsidP="004B79F3">
      <w:pPr>
        <w:spacing w:after="0"/>
        <w:ind w:left="4320" w:hanging="4320"/>
        <w:jc w:val="both"/>
        <w:rPr>
          <w:rFonts w:ascii="Arial" w:hAnsi="Arial" w:cs="Arial"/>
          <w:sz w:val="24"/>
          <w:szCs w:val="24"/>
        </w:rPr>
      </w:pPr>
    </w:p>
    <w:p w14:paraId="727A8280" w14:textId="77777777" w:rsidR="00A55344" w:rsidRDefault="00A55344" w:rsidP="004B79F3">
      <w:pPr>
        <w:spacing w:after="0"/>
        <w:ind w:left="4320" w:hanging="4320"/>
        <w:jc w:val="both"/>
        <w:rPr>
          <w:rFonts w:ascii="Arial" w:hAnsi="Arial" w:cs="Arial"/>
          <w:sz w:val="24"/>
          <w:szCs w:val="24"/>
        </w:rPr>
      </w:pPr>
      <w:r>
        <w:rPr>
          <w:rFonts w:ascii="Arial" w:hAnsi="Arial" w:cs="Arial"/>
          <w:b/>
          <w:bCs/>
          <w:sz w:val="24"/>
          <w:szCs w:val="24"/>
        </w:rPr>
        <w:t xml:space="preserve">Hayley </w:t>
      </w:r>
      <w:proofErr w:type="spellStart"/>
      <w:r>
        <w:rPr>
          <w:rFonts w:ascii="Arial" w:hAnsi="Arial" w:cs="Arial"/>
          <w:b/>
          <w:bCs/>
          <w:sz w:val="24"/>
          <w:szCs w:val="24"/>
        </w:rPr>
        <w:t>Teart</w:t>
      </w:r>
      <w:proofErr w:type="spellEnd"/>
      <w:r>
        <w:rPr>
          <w:rFonts w:ascii="Arial" w:hAnsi="Arial" w:cs="Arial"/>
          <w:b/>
          <w:bCs/>
          <w:sz w:val="24"/>
          <w:szCs w:val="24"/>
        </w:rPr>
        <w:t xml:space="preserve">  </w:t>
      </w:r>
      <w:r>
        <w:rPr>
          <w:rFonts w:ascii="Arial" w:hAnsi="Arial" w:cs="Arial"/>
          <w:color w:val="4F81BD" w:themeColor="accent1"/>
          <w:sz w:val="24"/>
          <w:szCs w:val="24"/>
        </w:rPr>
        <w:t>10:57</w:t>
      </w:r>
      <w:r>
        <w:rPr>
          <w:rFonts w:ascii="Arial" w:hAnsi="Arial" w:cs="Arial"/>
          <w:color w:val="4F81BD" w:themeColor="accent1"/>
          <w:sz w:val="24"/>
          <w:szCs w:val="24"/>
        </w:rPr>
        <w:tab/>
      </w:r>
      <w:r w:rsidR="003D6A01" w:rsidRPr="00A41B46">
        <w:rPr>
          <w:rFonts w:ascii="Arial" w:hAnsi="Arial" w:cs="Arial"/>
          <w:sz w:val="24"/>
          <w:szCs w:val="24"/>
        </w:rPr>
        <w:t>The documents are not attached. These documents are separate.</w:t>
      </w:r>
    </w:p>
    <w:p w14:paraId="0E7A9747" w14:textId="77777777" w:rsidR="00A55344" w:rsidRDefault="00A55344" w:rsidP="004B79F3">
      <w:pPr>
        <w:spacing w:after="0"/>
        <w:ind w:left="4320" w:hanging="4320"/>
        <w:jc w:val="both"/>
        <w:rPr>
          <w:rFonts w:ascii="Arial" w:hAnsi="Arial" w:cs="Arial"/>
          <w:sz w:val="24"/>
          <w:szCs w:val="24"/>
        </w:rPr>
      </w:pPr>
    </w:p>
    <w:p w14:paraId="7D1EA87A" w14:textId="0A4282BC" w:rsidR="00FE54BE" w:rsidRPr="00A41B46" w:rsidRDefault="00A55344" w:rsidP="004B79F3">
      <w:pPr>
        <w:spacing w:after="0"/>
        <w:ind w:left="4320" w:hanging="4320"/>
        <w:jc w:val="both"/>
        <w:rPr>
          <w:rFonts w:ascii="Arial" w:hAnsi="Arial" w:cs="Arial"/>
          <w:sz w:val="24"/>
          <w:szCs w:val="24"/>
        </w:rPr>
      </w:pPr>
      <w:r>
        <w:rPr>
          <w:rFonts w:ascii="Arial" w:hAnsi="Arial" w:cs="Arial"/>
          <w:b/>
          <w:bCs/>
          <w:sz w:val="24"/>
          <w:szCs w:val="24"/>
        </w:rPr>
        <w:t xml:space="preserve">Senior Counsel Harrison </w:t>
      </w:r>
      <w:r>
        <w:rPr>
          <w:rFonts w:ascii="Arial" w:hAnsi="Arial" w:cs="Arial"/>
          <w:sz w:val="24"/>
          <w:szCs w:val="24"/>
        </w:rPr>
        <w:t xml:space="preserve"> </w:t>
      </w:r>
      <w:r>
        <w:rPr>
          <w:rFonts w:ascii="Arial" w:hAnsi="Arial" w:cs="Arial"/>
          <w:color w:val="4F81BD" w:themeColor="accent1"/>
          <w:sz w:val="24"/>
          <w:szCs w:val="24"/>
        </w:rPr>
        <w:t>10:59</w:t>
      </w:r>
      <w:r>
        <w:rPr>
          <w:rFonts w:ascii="Arial" w:hAnsi="Arial" w:cs="Arial"/>
          <w:color w:val="4F81BD" w:themeColor="accent1"/>
          <w:sz w:val="24"/>
          <w:szCs w:val="24"/>
        </w:rPr>
        <w:tab/>
      </w:r>
      <w:r w:rsidR="003D6A01" w:rsidRPr="00A41B46">
        <w:rPr>
          <w:rFonts w:ascii="Arial" w:hAnsi="Arial" w:cs="Arial"/>
          <w:sz w:val="24"/>
          <w:szCs w:val="24"/>
        </w:rPr>
        <w:t xml:space="preserve"> Okay.  I'd ask Mr. Chairman, Commissioners, that the summary that was read from the </w:t>
      </w:r>
      <w:proofErr w:type="spellStart"/>
      <w:r w:rsidR="003D6A01" w:rsidRPr="00A41B46">
        <w:rPr>
          <w:rFonts w:ascii="Arial" w:hAnsi="Arial" w:cs="Arial"/>
          <w:sz w:val="24"/>
          <w:szCs w:val="24"/>
        </w:rPr>
        <w:t>Crissons</w:t>
      </w:r>
      <w:proofErr w:type="spellEnd"/>
      <w:r w:rsidR="003D6A01" w:rsidRPr="00A41B46">
        <w:rPr>
          <w:rFonts w:ascii="Arial" w:hAnsi="Arial" w:cs="Arial"/>
          <w:sz w:val="24"/>
          <w:szCs w:val="24"/>
        </w:rPr>
        <w:t>' opinion, but not opinion but the document, be tendered and admitted as Exhibit DM 4.</w:t>
      </w:r>
    </w:p>
    <w:p w14:paraId="1C324DFA" w14:textId="77777777" w:rsidR="00FE54BE" w:rsidRPr="00A41B46" w:rsidRDefault="00FE54BE" w:rsidP="004B79F3">
      <w:pPr>
        <w:spacing w:after="0"/>
        <w:jc w:val="both"/>
        <w:rPr>
          <w:rFonts w:ascii="Arial" w:hAnsi="Arial" w:cs="Arial"/>
          <w:sz w:val="24"/>
          <w:szCs w:val="24"/>
        </w:rPr>
      </w:pPr>
    </w:p>
    <w:p w14:paraId="2B6B83AD" w14:textId="24B75CD1"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11:30</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 xml:space="preserve">The document drafted by C.H.P. </w:t>
      </w:r>
      <w:proofErr w:type="spellStart"/>
      <w:r w:rsidRPr="00A41B46">
        <w:rPr>
          <w:rFonts w:ascii="Arial" w:hAnsi="Arial" w:cs="Arial"/>
          <w:sz w:val="24"/>
          <w:szCs w:val="24"/>
        </w:rPr>
        <w:t>Crisson</w:t>
      </w:r>
      <w:proofErr w:type="spellEnd"/>
      <w:r w:rsidRPr="00A41B46">
        <w:rPr>
          <w:rFonts w:ascii="Arial" w:hAnsi="Arial" w:cs="Arial"/>
          <w:sz w:val="24"/>
          <w:szCs w:val="24"/>
        </w:rPr>
        <w:t>.  And what's the date of it? The summary?</w:t>
      </w:r>
    </w:p>
    <w:p w14:paraId="56A74136" w14:textId="77777777" w:rsidR="00FE54BE" w:rsidRPr="00A41B46" w:rsidRDefault="00FE54BE" w:rsidP="004B79F3">
      <w:pPr>
        <w:spacing w:after="0"/>
        <w:jc w:val="both"/>
        <w:rPr>
          <w:rFonts w:ascii="Arial" w:hAnsi="Arial" w:cs="Arial"/>
          <w:sz w:val="24"/>
          <w:szCs w:val="24"/>
        </w:rPr>
      </w:pPr>
    </w:p>
    <w:p w14:paraId="1532DD9D" w14:textId="5E97F617"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11:44</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June 24, 1996.</w:t>
      </w:r>
    </w:p>
    <w:p w14:paraId="5B6C82FC" w14:textId="77777777" w:rsidR="00FE54BE" w:rsidRPr="00A41B46" w:rsidRDefault="00FE54BE" w:rsidP="004B79F3">
      <w:pPr>
        <w:spacing w:after="0"/>
        <w:jc w:val="both"/>
        <w:rPr>
          <w:rFonts w:ascii="Arial" w:hAnsi="Arial" w:cs="Arial"/>
          <w:sz w:val="24"/>
          <w:szCs w:val="24"/>
        </w:rPr>
      </w:pPr>
    </w:p>
    <w:p w14:paraId="64EFA07E" w14:textId="712D9B8F"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11:47</w:t>
      </w:r>
      <w:r w:rsidR="00C027E6" w:rsidRPr="00A41B46">
        <w:rPr>
          <w:rFonts w:ascii="Arial" w:hAnsi="Arial" w:cs="Arial"/>
          <w:color w:val="5D7284"/>
          <w:sz w:val="24"/>
          <w:szCs w:val="24"/>
        </w:rPr>
        <w:t>:</w:t>
      </w:r>
      <w:r w:rsidR="001B2FD3">
        <w:rPr>
          <w:rFonts w:ascii="Arial" w:hAnsi="Arial" w:cs="Arial"/>
          <w:sz w:val="24"/>
          <w:szCs w:val="24"/>
        </w:rPr>
        <w:tab/>
      </w:r>
      <w:r w:rsidR="001B2FD3">
        <w:rPr>
          <w:rFonts w:ascii="Arial" w:hAnsi="Arial" w:cs="Arial"/>
          <w:sz w:val="24"/>
          <w:szCs w:val="24"/>
        </w:rPr>
        <w:tab/>
      </w:r>
      <w:r w:rsidRPr="00A41B46">
        <w:rPr>
          <w:rFonts w:ascii="Arial" w:hAnsi="Arial" w:cs="Arial"/>
          <w:sz w:val="24"/>
          <w:szCs w:val="24"/>
        </w:rPr>
        <w:t>June 24, 1996, be entered as Exhibit DM 4?</w:t>
      </w:r>
    </w:p>
    <w:p w14:paraId="57ECF3E3" w14:textId="77777777" w:rsidR="00FE54BE" w:rsidRPr="00A41B46" w:rsidRDefault="00FE54BE" w:rsidP="004B79F3">
      <w:pPr>
        <w:spacing w:after="0"/>
        <w:jc w:val="both"/>
        <w:rPr>
          <w:rFonts w:ascii="Arial" w:hAnsi="Arial" w:cs="Arial"/>
          <w:sz w:val="24"/>
          <w:szCs w:val="24"/>
        </w:rPr>
      </w:pPr>
    </w:p>
    <w:p w14:paraId="3930E8B8" w14:textId="408DCE42"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lastRenderedPageBreak/>
        <w:t xml:space="preserve">Senior Counsel Harrison  </w:t>
      </w:r>
      <w:r w:rsidRPr="00A41B46">
        <w:rPr>
          <w:rFonts w:ascii="Arial" w:hAnsi="Arial" w:cs="Arial"/>
          <w:color w:val="5D7284"/>
          <w:sz w:val="24"/>
          <w:szCs w:val="24"/>
        </w:rPr>
        <w:t>12:02</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 xml:space="preserve">Thank you.  Could you take us to the next slide, Miss </w:t>
      </w:r>
      <w:proofErr w:type="spellStart"/>
      <w:r w:rsidRPr="00A41B46">
        <w:rPr>
          <w:rFonts w:ascii="Arial" w:hAnsi="Arial" w:cs="Arial"/>
          <w:sz w:val="24"/>
          <w:szCs w:val="24"/>
        </w:rPr>
        <w:t>Teart</w:t>
      </w:r>
      <w:proofErr w:type="spellEnd"/>
      <w:r w:rsidRPr="00A41B46">
        <w:rPr>
          <w:rFonts w:ascii="Arial" w:hAnsi="Arial" w:cs="Arial"/>
          <w:sz w:val="24"/>
          <w:szCs w:val="24"/>
        </w:rPr>
        <w:t>?  What is this madam? What can you say? Or Mr. Darrell, could you speak to it?</w:t>
      </w:r>
    </w:p>
    <w:p w14:paraId="245CAF5D" w14:textId="77777777" w:rsidR="00FE54BE" w:rsidRPr="00A41B46" w:rsidRDefault="00FE54BE" w:rsidP="004B79F3">
      <w:pPr>
        <w:spacing w:after="0"/>
        <w:jc w:val="both"/>
        <w:rPr>
          <w:rFonts w:ascii="Arial" w:hAnsi="Arial" w:cs="Arial"/>
          <w:sz w:val="24"/>
          <w:szCs w:val="24"/>
        </w:rPr>
      </w:pPr>
    </w:p>
    <w:p w14:paraId="780D3F09" w14:textId="349E0D8F"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Nathan Darrell  </w:t>
      </w:r>
      <w:r w:rsidRPr="00A41B46">
        <w:rPr>
          <w:rFonts w:ascii="Arial" w:hAnsi="Arial" w:cs="Arial"/>
          <w:color w:val="5D7284"/>
          <w:sz w:val="24"/>
          <w:szCs w:val="24"/>
        </w:rPr>
        <w:t>12:17</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 xml:space="preserve">Yes.  Nathan Darrell.  This is a plan of the land which was just mentioned in the report from </w:t>
      </w:r>
      <w:proofErr w:type="spellStart"/>
      <w:r w:rsidRPr="00A41B46">
        <w:rPr>
          <w:rFonts w:ascii="Arial" w:hAnsi="Arial" w:cs="Arial"/>
          <w:sz w:val="24"/>
          <w:szCs w:val="24"/>
        </w:rPr>
        <w:t>Crissons</w:t>
      </w:r>
      <w:proofErr w:type="spellEnd"/>
      <w:r w:rsidRPr="00A41B46">
        <w:rPr>
          <w:rFonts w:ascii="Arial" w:hAnsi="Arial" w:cs="Arial"/>
          <w:sz w:val="24"/>
          <w:szCs w:val="24"/>
        </w:rPr>
        <w:t>. This is the plan that was supposed to be traced from a plan surveyed and drawn by</w:t>
      </w:r>
      <w:r w:rsidR="00A55344">
        <w:rPr>
          <w:rFonts w:ascii="Arial" w:hAnsi="Arial" w:cs="Arial"/>
          <w:sz w:val="24"/>
          <w:szCs w:val="24"/>
        </w:rPr>
        <w:t xml:space="preserve"> </w:t>
      </w:r>
      <w:r w:rsidRPr="00A41B46">
        <w:rPr>
          <w:rFonts w:ascii="Arial" w:hAnsi="Arial" w:cs="Arial"/>
          <w:sz w:val="24"/>
          <w:szCs w:val="24"/>
        </w:rPr>
        <w:t>J.H. Dale.</w:t>
      </w:r>
    </w:p>
    <w:p w14:paraId="2F383CA0" w14:textId="77777777" w:rsidR="00FE54BE" w:rsidRPr="00A41B46" w:rsidRDefault="00FE54BE" w:rsidP="004B79F3">
      <w:pPr>
        <w:spacing w:after="0"/>
        <w:jc w:val="both"/>
        <w:rPr>
          <w:rFonts w:ascii="Arial" w:hAnsi="Arial" w:cs="Arial"/>
          <w:sz w:val="24"/>
          <w:szCs w:val="24"/>
        </w:rPr>
      </w:pPr>
    </w:p>
    <w:p w14:paraId="45781088" w14:textId="38F93FB6"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12:36</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 xml:space="preserve">Okay, I was going to ask you to speak up into the microphone. Could I have the entire document shown please? Could you minimize it? Do you have a date on it? The document, Chairman that says,  </w:t>
      </w:r>
      <w:r w:rsidR="00153E23">
        <w:rPr>
          <w:rFonts w:ascii="Arial" w:hAnsi="Arial" w:cs="Arial"/>
          <w:sz w:val="24"/>
          <w:szCs w:val="24"/>
        </w:rPr>
        <w:t>P</w:t>
      </w:r>
      <w:r w:rsidRPr="00A41B46">
        <w:rPr>
          <w:rFonts w:ascii="Arial" w:hAnsi="Arial" w:cs="Arial"/>
          <w:sz w:val="24"/>
          <w:szCs w:val="24"/>
        </w:rPr>
        <w:t>lan of Land Southampton Parish, Heron Bay School, I'd ask that it be tendered and admitted as DM, as DM 5.</w:t>
      </w:r>
    </w:p>
    <w:p w14:paraId="2A1EFC43" w14:textId="77777777" w:rsidR="00FE54BE" w:rsidRPr="00A41B46" w:rsidRDefault="00FE54BE" w:rsidP="004B79F3">
      <w:pPr>
        <w:spacing w:after="0"/>
        <w:jc w:val="both"/>
        <w:rPr>
          <w:rFonts w:ascii="Arial" w:hAnsi="Arial" w:cs="Arial"/>
          <w:sz w:val="24"/>
          <w:szCs w:val="24"/>
        </w:rPr>
      </w:pPr>
    </w:p>
    <w:p w14:paraId="03F57078" w14:textId="77777777" w:rsidR="001B2FD3" w:rsidRDefault="001B2FD3" w:rsidP="004B79F3">
      <w:pPr>
        <w:spacing w:after="0"/>
        <w:jc w:val="both"/>
        <w:rPr>
          <w:rFonts w:ascii="Arial" w:hAnsi="Arial" w:cs="Arial"/>
          <w:b/>
          <w:sz w:val="24"/>
          <w:szCs w:val="24"/>
        </w:rPr>
      </w:pPr>
    </w:p>
    <w:p w14:paraId="4B802A35" w14:textId="69E255F4"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Nathan Darrell  </w:t>
      </w:r>
      <w:r w:rsidRPr="00A41B46">
        <w:rPr>
          <w:rFonts w:ascii="Arial" w:hAnsi="Arial" w:cs="Arial"/>
          <w:color w:val="5D7284"/>
          <w:sz w:val="24"/>
          <w:szCs w:val="24"/>
        </w:rPr>
        <w:t>13:14</w:t>
      </w:r>
      <w:r w:rsidR="00C027E6" w:rsidRPr="00A41B46">
        <w:rPr>
          <w:rFonts w:ascii="Arial" w:hAnsi="Arial" w:cs="Arial"/>
          <w:color w:val="5D7284"/>
          <w:sz w:val="24"/>
          <w:szCs w:val="24"/>
        </w:rPr>
        <w:t>:</w:t>
      </w:r>
      <w:r w:rsidR="001B2FD3">
        <w:rPr>
          <w:rFonts w:ascii="Arial" w:hAnsi="Arial" w:cs="Arial"/>
          <w:sz w:val="24"/>
          <w:szCs w:val="24"/>
        </w:rPr>
        <w:tab/>
      </w:r>
      <w:r w:rsidR="001B2FD3">
        <w:rPr>
          <w:rFonts w:ascii="Arial" w:hAnsi="Arial" w:cs="Arial"/>
          <w:sz w:val="24"/>
          <w:szCs w:val="24"/>
        </w:rPr>
        <w:tab/>
      </w:r>
      <w:r w:rsidR="001B2FD3">
        <w:rPr>
          <w:rFonts w:ascii="Arial" w:hAnsi="Arial" w:cs="Arial"/>
          <w:sz w:val="24"/>
          <w:szCs w:val="24"/>
        </w:rPr>
        <w:tab/>
      </w:r>
      <w:r w:rsidRPr="00A41B46">
        <w:rPr>
          <w:rFonts w:ascii="Arial" w:hAnsi="Arial" w:cs="Arial"/>
          <w:sz w:val="24"/>
          <w:szCs w:val="24"/>
        </w:rPr>
        <w:t xml:space="preserve">It's a date, a date at the bottom, 2/3/70. </w:t>
      </w:r>
    </w:p>
    <w:p w14:paraId="0EE00348" w14:textId="77777777" w:rsidR="00FE54BE" w:rsidRPr="00A41B46" w:rsidRDefault="00FE54BE" w:rsidP="004B79F3">
      <w:pPr>
        <w:spacing w:after="0"/>
        <w:jc w:val="both"/>
        <w:rPr>
          <w:rFonts w:ascii="Arial" w:hAnsi="Arial" w:cs="Arial"/>
          <w:sz w:val="24"/>
          <w:szCs w:val="24"/>
        </w:rPr>
      </w:pPr>
    </w:p>
    <w:p w14:paraId="3FBBD557" w14:textId="3BB546B4"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13:28</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Yes, uh Counsel,</w:t>
      </w:r>
      <w:r w:rsidR="00153E23">
        <w:rPr>
          <w:rFonts w:ascii="Arial" w:hAnsi="Arial" w:cs="Arial"/>
          <w:sz w:val="24"/>
          <w:szCs w:val="24"/>
        </w:rPr>
        <w:t xml:space="preserve"> </w:t>
      </w:r>
      <w:r w:rsidRPr="00A41B46">
        <w:rPr>
          <w:rFonts w:ascii="Arial" w:hAnsi="Arial" w:cs="Arial"/>
          <w:sz w:val="24"/>
          <w:szCs w:val="24"/>
        </w:rPr>
        <w:t xml:space="preserve">you've a requested that the </w:t>
      </w:r>
      <w:r w:rsidR="00153E23">
        <w:rPr>
          <w:rFonts w:ascii="Arial" w:hAnsi="Arial" w:cs="Arial"/>
          <w:sz w:val="24"/>
          <w:szCs w:val="24"/>
        </w:rPr>
        <w:t>p</w:t>
      </w:r>
      <w:r w:rsidRPr="00A41B46">
        <w:rPr>
          <w:rFonts w:ascii="Arial" w:hAnsi="Arial" w:cs="Arial"/>
          <w:sz w:val="24"/>
          <w:szCs w:val="24"/>
        </w:rPr>
        <w:t xml:space="preserve">lan of the </w:t>
      </w:r>
      <w:r w:rsidR="00153E23">
        <w:rPr>
          <w:rFonts w:ascii="Arial" w:hAnsi="Arial" w:cs="Arial"/>
          <w:sz w:val="24"/>
          <w:szCs w:val="24"/>
        </w:rPr>
        <w:t>l</w:t>
      </w:r>
      <w:r w:rsidRPr="00A41B46">
        <w:rPr>
          <w:rFonts w:ascii="Arial" w:hAnsi="Arial" w:cs="Arial"/>
          <w:sz w:val="24"/>
          <w:szCs w:val="24"/>
        </w:rPr>
        <w:t>and of learning, property for the Southampton Glebe School. The date?</w:t>
      </w:r>
    </w:p>
    <w:p w14:paraId="23F42EF1" w14:textId="77777777" w:rsidR="00FE54BE" w:rsidRPr="00A41B46" w:rsidRDefault="00FE54BE" w:rsidP="004B79F3">
      <w:pPr>
        <w:spacing w:after="0"/>
        <w:jc w:val="both"/>
        <w:rPr>
          <w:rFonts w:ascii="Arial" w:hAnsi="Arial" w:cs="Arial"/>
          <w:sz w:val="24"/>
          <w:szCs w:val="24"/>
        </w:rPr>
      </w:pPr>
    </w:p>
    <w:p w14:paraId="1143BDC4" w14:textId="40D5895A"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Nathan Darrell  </w:t>
      </w:r>
      <w:r w:rsidRPr="00A41B46">
        <w:rPr>
          <w:rFonts w:ascii="Arial" w:hAnsi="Arial" w:cs="Arial"/>
          <w:color w:val="5D7284"/>
          <w:sz w:val="24"/>
          <w:szCs w:val="24"/>
        </w:rPr>
        <w:t>13:48</w:t>
      </w:r>
      <w:r w:rsidR="00C027E6" w:rsidRPr="00A41B46">
        <w:rPr>
          <w:rFonts w:ascii="Arial" w:hAnsi="Arial" w:cs="Arial"/>
          <w:color w:val="5D7284"/>
          <w:sz w:val="24"/>
          <w:szCs w:val="24"/>
        </w:rPr>
        <w:t>:</w:t>
      </w:r>
      <w:r w:rsidR="001B2FD3">
        <w:rPr>
          <w:rFonts w:ascii="Arial" w:hAnsi="Arial" w:cs="Arial"/>
          <w:sz w:val="24"/>
          <w:szCs w:val="24"/>
        </w:rPr>
        <w:tab/>
      </w:r>
      <w:r w:rsidR="001B2FD3">
        <w:rPr>
          <w:rFonts w:ascii="Arial" w:hAnsi="Arial" w:cs="Arial"/>
          <w:sz w:val="24"/>
          <w:szCs w:val="24"/>
        </w:rPr>
        <w:tab/>
      </w:r>
      <w:r w:rsidR="001B2FD3">
        <w:rPr>
          <w:rFonts w:ascii="Arial" w:hAnsi="Arial" w:cs="Arial"/>
          <w:sz w:val="24"/>
          <w:szCs w:val="24"/>
        </w:rPr>
        <w:tab/>
      </w:r>
      <w:r w:rsidRPr="00A41B46">
        <w:rPr>
          <w:rFonts w:ascii="Arial" w:hAnsi="Arial" w:cs="Arial"/>
          <w:sz w:val="24"/>
          <w:szCs w:val="24"/>
        </w:rPr>
        <w:t>Heron Bay.</w:t>
      </w:r>
    </w:p>
    <w:p w14:paraId="6ED3B7A1" w14:textId="77777777" w:rsidR="00FE54BE" w:rsidRPr="00A41B46" w:rsidRDefault="00FE54BE" w:rsidP="004B79F3">
      <w:pPr>
        <w:spacing w:after="0"/>
        <w:jc w:val="both"/>
        <w:rPr>
          <w:rFonts w:ascii="Arial" w:hAnsi="Arial" w:cs="Arial"/>
          <w:sz w:val="24"/>
          <w:szCs w:val="24"/>
        </w:rPr>
      </w:pPr>
    </w:p>
    <w:p w14:paraId="559A0865" w14:textId="34664401"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13:48</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 xml:space="preserve">Sorry, Heron Bay School.  Dated, 2/3/1970 as drawn from the report of C.H. </w:t>
      </w:r>
      <w:proofErr w:type="spellStart"/>
      <w:r w:rsidRPr="00A41B46">
        <w:rPr>
          <w:rFonts w:ascii="Arial" w:hAnsi="Arial" w:cs="Arial"/>
          <w:sz w:val="24"/>
          <w:szCs w:val="24"/>
        </w:rPr>
        <w:t>Crisson</w:t>
      </w:r>
      <w:proofErr w:type="spellEnd"/>
      <w:r w:rsidRPr="00A41B46">
        <w:rPr>
          <w:rFonts w:ascii="Arial" w:hAnsi="Arial" w:cs="Arial"/>
          <w:sz w:val="24"/>
          <w:szCs w:val="24"/>
        </w:rPr>
        <w:t xml:space="preserve"> be entered as Exhibit DM 5.  Correct?  </w:t>
      </w:r>
    </w:p>
    <w:p w14:paraId="1140EB0D" w14:textId="77777777" w:rsidR="00FE54BE" w:rsidRPr="00A41B46" w:rsidRDefault="00FE54BE" w:rsidP="004B79F3">
      <w:pPr>
        <w:spacing w:after="0"/>
        <w:jc w:val="both"/>
        <w:rPr>
          <w:rFonts w:ascii="Arial" w:hAnsi="Arial" w:cs="Arial"/>
          <w:sz w:val="24"/>
          <w:szCs w:val="24"/>
        </w:rPr>
      </w:pPr>
    </w:p>
    <w:p w14:paraId="6DE66024" w14:textId="4E1D39E2"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14:05</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That's correct Chairman. That's correct. Could you go to the following slide?  Mr. Darrell, could you assist us? What is this document here?</w:t>
      </w:r>
    </w:p>
    <w:p w14:paraId="3A0333E6" w14:textId="77777777" w:rsidR="00FE54BE" w:rsidRPr="00A41B46" w:rsidRDefault="00FE54BE" w:rsidP="004B79F3">
      <w:pPr>
        <w:spacing w:after="0"/>
        <w:jc w:val="both"/>
        <w:rPr>
          <w:rFonts w:ascii="Arial" w:hAnsi="Arial" w:cs="Arial"/>
          <w:sz w:val="24"/>
          <w:szCs w:val="24"/>
        </w:rPr>
      </w:pPr>
    </w:p>
    <w:p w14:paraId="78E69C11" w14:textId="524BA152"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Nathan Darrell  </w:t>
      </w:r>
      <w:r w:rsidRPr="00A41B46">
        <w:rPr>
          <w:rFonts w:ascii="Arial" w:hAnsi="Arial" w:cs="Arial"/>
          <w:color w:val="5D7284"/>
          <w:sz w:val="24"/>
          <w:szCs w:val="24"/>
        </w:rPr>
        <w:t>14:27</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Yes.  This is, this is another plan of the propose</w:t>
      </w:r>
      <w:r w:rsidR="00153E23">
        <w:rPr>
          <w:rFonts w:ascii="Arial" w:hAnsi="Arial" w:cs="Arial"/>
          <w:sz w:val="24"/>
          <w:szCs w:val="24"/>
        </w:rPr>
        <w:t>d</w:t>
      </w:r>
      <w:r w:rsidRPr="00A41B46">
        <w:rPr>
          <w:rFonts w:ascii="Arial" w:hAnsi="Arial" w:cs="Arial"/>
          <w:sz w:val="24"/>
          <w:szCs w:val="24"/>
        </w:rPr>
        <w:t xml:space="preserve"> same area. That was...</w:t>
      </w:r>
    </w:p>
    <w:p w14:paraId="41FE2366" w14:textId="77777777" w:rsidR="00FE54BE" w:rsidRPr="00A41B46" w:rsidRDefault="00FE54BE" w:rsidP="004B79F3">
      <w:pPr>
        <w:spacing w:after="0"/>
        <w:jc w:val="both"/>
        <w:rPr>
          <w:rFonts w:ascii="Arial" w:hAnsi="Arial" w:cs="Arial"/>
          <w:sz w:val="24"/>
          <w:szCs w:val="24"/>
        </w:rPr>
      </w:pPr>
    </w:p>
    <w:p w14:paraId="2E6C7C85" w14:textId="51F0A9A2"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14:49</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Could I see the foot of the document please.  Could you enlarge it a bit to the left side please?  Thank you.</w:t>
      </w:r>
    </w:p>
    <w:p w14:paraId="12F1CE9D" w14:textId="77777777" w:rsidR="00FE54BE" w:rsidRPr="00A41B46" w:rsidRDefault="00FE54BE" w:rsidP="004B79F3">
      <w:pPr>
        <w:spacing w:after="0"/>
        <w:jc w:val="both"/>
        <w:rPr>
          <w:rFonts w:ascii="Arial" w:hAnsi="Arial" w:cs="Arial"/>
          <w:sz w:val="24"/>
          <w:szCs w:val="24"/>
        </w:rPr>
      </w:pPr>
    </w:p>
    <w:p w14:paraId="70D30C5E" w14:textId="3A78A127"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lastRenderedPageBreak/>
        <w:t xml:space="preserve">Nathan Darrell  </w:t>
      </w:r>
      <w:r w:rsidRPr="00A41B46">
        <w:rPr>
          <w:rFonts w:ascii="Arial" w:hAnsi="Arial" w:cs="Arial"/>
          <w:color w:val="5D7284"/>
          <w:sz w:val="24"/>
          <w:szCs w:val="24"/>
        </w:rPr>
        <w:t>15:07</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Plan  Robert H. Clark.  Again, I see a reference in the bottom left corner to J.H. Dale plan of 1932.</w:t>
      </w:r>
    </w:p>
    <w:p w14:paraId="6B8E7160" w14:textId="77777777" w:rsidR="00FE54BE" w:rsidRPr="00A41B46" w:rsidRDefault="00FE54BE" w:rsidP="004B79F3">
      <w:pPr>
        <w:spacing w:after="0"/>
        <w:jc w:val="both"/>
        <w:rPr>
          <w:rFonts w:ascii="Arial" w:hAnsi="Arial" w:cs="Arial"/>
          <w:sz w:val="24"/>
          <w:szCs w:val="24"/>
        </w:rPr>
      </w:pPr>
    </w:p>
    <w:p w14:paraId="6CB126C6" w14:textId="4FFCE68E"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15:24</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I'd ask you to just speak into the microphone for me.</w:t>
      </w:r>
    </w:p>
    <w:p w14:paraId="6329685F" w14:textId="77777777" w:rsidR="00FE54BE" w:rsidRPr="00A41B46" w:rsidRDefault="00FE54BE" w:rsidP="004B79F3">
      <w:pPr>
        <w:spacing w:after="0"/>
        <w:jc w:val="both"/>
        <w:rPr>
          <w:rFonts w:ascii="Arial" w:hAnsi="Arial" w:cs="Arial"/>
          <w:sz w:val="24"/>
          <w:szCs w:val="24"/>
        </w:rPr>
      </w:pPr>
    </w:p>
    <w:p w14:paraId="02C4433A" w14:textId="23F63A2E"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Nathan Darrell  </w:t>
      </w:r>
      <w:r w:rsidRPr="00A41B46">
        <w:rPr>
          <w:rFonts w:ascii="Arial" w:hAnsi="Arial" w:cs="Arial"/>
          <w:color w:val="5D7284"/>
          <w:sz w:val="24"/>
          <w:szCs w:val="24"/>
        </w:rPr>
        <w:t>15:29</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There's also a reference to the J.H. Dale Plan dated November the 10th,10th 1932.</w:t>
      </w:r>
    </w:p>
    <w:p w14:paraId="3E53C1FE" w14:textId="77777777" w:rsidR="00FE54BE" w:rsidRPr="00A41B46" w:rsidRDefault="00FE54BE" w:rsidP="004B79F3">
      <w:pPr>
        <w:spacing w:after="0"/>
        <w:jc w:val="both"/>
        <w:rPr>
          <w:rFonts w:ascii="Arial" w:hAnsi="Arial" w:cs="Arial"/>
          <w:sz w:val="24"/>
          <w:szCs w:val="24"/>
        </w:rPr>
      </w:pPr>
    </w:p>
    <w:p w14:paraId="4C24D365" w14:textId="79EC0A9A"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15:40</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 xml:space="preserve">Thank you, Uh, </w:t>
      </w:r>
      <w:r w:rsidR="00153E23">
        <w:rPr>
          <w:rFonts w:ascii="Arial" w:hAnsi="Arial" w:cs="Arial"/>
          <w:sz w:val="24"/>
          <w:szCs w:val="24"/>
        </w:rPr>
        <w:t>Si</w:t>
      </w:r>
      <w:r w:rsidRPr="00A41B46">
        <w:rPr>
          <w:rFonts w:ascii="Arial" w:hAnsi="Arial" w:cs="Arial"/>
          <w:sz w:val="24"/>
          <w:szCs w:val="24"/>
        </w:rPr>
        <w:t>r</w:t>
      </w:r>
      <w:r w:rsidR="00083838">
        <w:rPr>
          <w:rFonts w:ascii="Arial" w:hAnsi="Arial" w:cs="Arial"/>
          <w:sz w:val="24"/>
          <w:szCs w:val="24"/>
        </w:rPr>
        <w:t xml:space="preserve"> </w:t>
      </w:r>
      <w:r w:rsidRPr="00A41B46">
        <w:rPr>
          <w:rFonts w:ascii="Arial" w:hAnsi="Arial" w:cs="Arial"/>
          <w:sz w:val="24"/>
          <w:szCs w:val="24"/>
        </w:rPr>
        <w:t>Chairman could I ask that this plan which refers to Robert, which is a Robert H. Clark survey. Robert H. Clark in the bottom right corner and the note, the note in respect of the note in the left corner, which I am, which has a date, November 10, 1932.  I'd ask that this be tendered as DM 6.</w:t>
      </w:r>
    </w:p>
    <w:p w14:paraId="5AA20DD1" w14:textId="0A70E85D"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16:26</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You request that a plan, a map drawn by Robert H. Clark with a reference number, left hand corner, of November 10, 1932, be exhibited as DM 6.</w:t>
      </w:r>
    </w:p>
    <w:p w14:paraId="15F8EC7D" w14:textId="77777777" w:rsidR="00FE54BE" w:rsidRPr="00A41B46" w:rsidRDefault="00FE54BE" w:rsidP="004B79F3">
      <w:pPr>
        <w:spacing w:after="0"/>
        <w:jc w:val="both"/>
        <w:rPr>
          <w:rFonts w:ascii="Arial" w:hAnsi="Arial" w:cs="Arial"/>
          <w:sz w:val="24"/>
          <w:szCs w:val="24"/>
        </w:rPr>
      </w:pPr>
    </w:p>
    <w:p w14:paraId="3B27F1CD" w14:textId="7718D729"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16:47</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That is so Chairman .  Next slide. Mr. Darrell, would you assist us?</w:t>
      </w:r>
    </w:p>
    <w:p w14:paraId="067414C0" w14:textId="77777777" w:rsidR="00FE54BE" w:rsidRPr="00A41B46" w:rsidRDefault="00FE54BE" w:rsidP="004B79F3">
      <w:pPr>
        <w:spacing w:after="0"/>
        <w:jc w:val="both"/>
        <w:rPr>
          <w:rFonts w:ascii="Arial" w:hAnsi="Arial" w:cs="Arial"/>
          <w:sz w:val="24"/>
          <w:szCs w:val="24"/>
        </w:rPr>
      </w:pPr>
    </w:p>
    <w:p w14:paraId="5206E01A" w14:textId="0DFB39FB"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Nathan Darrell  </w:t>
      </w:r>
      <w:r w:rsidRPr="00A41B46">
        <w:rPr>
          <w:rFonts w:ascii="Arial" w:hAnsi="Arial" w:cs="Arial"/>
          <w:color w:val="5D7284"/>
          <w:sz w:val="24"/>
          <w:szCs w:val="24"/>
        </w:rPr>
        <w:t>17:01</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 xml:space="preserve">This, this plan here is the </w:t>
      </w:r>
      <w:proofErr w:type="spellStart"/>
      <w:r w:rsidRPr="00A41B46">
        <w:rPr>
          <w:rFonts w:ascii="Arial" w:hAnsi="Arial" w:cs="Arial"/>
          <w:sz w:val="24"/>
          <w:szCs w:val="24"/>
        </w:rPr>
        <w:t>Crisson</w:t>
      </w:r>
      <w:proofErr w:type="spellEnd"/>
      <w:r w:rsidRPr="00A41B46">
        <w:rPr>
          <w:rFonts w:ascii="Arial" w:hAnsi="Arial" w:cs="Arial"/>
          <w:sz w:val="24"/>
          <w:szCs w:val="24"/>
        </w:rPr>
        <w:t xml:space="preserve"> plan that was drawn up by the </w:t>
      </w:r>
      <w:proofErr w:type="spellStart"/>
      <w:r w:rsidRPr="00A41B46">
        <w:rPr>
          <w:rFonts w:ascii="Arial" w:hAnsi="Arial" w:cs="Arial"/>
          <w:sz w:val="24"/>
          <w:szCs w:val="24"/>
        </w:rPr>
        <w:t>Crisson</w:t>
      </w:r>
      <w:proofErr w:type="spellEnd"/>
      <w:r w:rsidRPr="00A41B46">
        <w:rPr>
          <w:rFonts w:ascii="Arial" w:hAnsi="Arial" w:cs="Arial"/>
          <w:sz w:val="24"/>
          <w:szCs w:val="24"/>
        </w:rPr>
        <w:t xml:space="preserve"> Engineering, Civil Engineering, Surveyor. This shows the correct lanes of the R</w:t>
      </w:r>
      <w:r w:rsidR="00083838">
        <w:rPr>
          <w:rFonts w:ascii="Arial" w:hAnsi="Arial" w:cs="Arial"/>
          <w:sz w:val="24"/>
          <w:szCs w:val="24"/>
        </w:rPr>
        <w:t>i</w:t>
      </w:r>
      <w:r w:rsidRPr="00A41B46">
        <w:rPr>
          <w:rFonts w:ascii="Arial" w:hAnsi="Arial" w:cs="Arial"/>
          <w:sz w:val="24"/>
          <w:szCs w:val="24"/>
        </w:rPr>
        <w:t>viera Estate Road in reference to the property of George Darrell.  Which is the...</w:t>
      </w:r>
    </w:p>
    <w:p w14:paraId="6CD02B92" w14:textId="77777777" w:rsidR="00FE54BE" w:rsidRPr="00A41B46" w:rsidRDefault="00FE54BE" w:rsidP="004B79F3">
      <w:pPr>
        <w:spacing w:after="0"/>
        <w:jc w:val="both"/>
        <w:rPr>
          <w:rFonts w:ascii="Arial" w:hAnsi="Arial" w:cs="Arial"/>
          <w:sz w:val="24"/>
          <w:szCs w:val="24"/>
        </w:rPr>
      </w:pPr>
    </w:p>
    <w:p w14:paraId="55E8D868" w14:textId="44911059"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17:28</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Thank you.  Could I see the bottom right hand corner.  Enlarge it a bit more for me? So</w:t>
      </w:r>
      <w:r w:rsidR="00083838">
        <w:rPr>
          <w:rFonts w:ascii="Arial" w:hAnsi="Arial" w:cs="Arial"/>
          <w:sz w:val="24"/>
          <w:szCs w:val="24"/>
        </w:rPr>
        <w:t>,</w:t>
      </w:r>
      <w:r w:rsidRPr="00A41B46">
        <w:rPr>
          <w:rFonts w:ascii="Arial" w:hAnsi="Arial" w:cs="Arial"/>
          <w:sz w:val="24"/>
          <w:szCs w:val="24"/>
        </w:rPr>
        <w:t xml:space="preserve"> Chairman I'm asking that this plan that is shown with the initials C.H.B., named </w:t>
      </w:r>
      <w:proofErr w:type="spellStart"/>
      <w:r w:rsidRPr="00A41B46">
        <w:rPr>
          <w:rFonts w:ascii="Arial" w:hAnsi="Arial" w:cs="Arial"/>
          <w:sz w:val="24"/>
          <w:szCs w:val="24"/>
        </w:rPr>
        <w:t>Crisson</w:t>
      </w:r>
      <w:proofErr w:type="spellEnd"/>
      <w:r w:rsidRPr="00A41B46">
        <w:rPr>
          <w:rFonts w:ascii="Arial" w:hAnsi="Arial" w:cs="Arial"/>
          <w:sz w:val="24"/>
          <w:szCs w:val="24"/>
        </w:rPr>
        <w:t xml:space="preserve"> C.H.B. </w:t>
      </w:r>
      <w:proofErr w:type="spellStart"/>
      <w:r w:rsidRPr="00A41B46">
        <w:rPr>
          <w:rFonts w:ascii="Arial" w:hAnsi="Arial" w:cs="Arial"/>
          <w:sz w:val="24"/>
          <w:szCs w:val="24"/>
        </w:rPr>
        <w:t>Crisson</w:t>
      </w:r>
      <w:proofErr w:type="spellEnd"/>
      <w:r w:rsidRPr="00A41B46">
        <w:rPr>
          <w:rFonts w:ascii="Arial" w:hAnsi="Arial" w:cs="Arial"/>
          <w:sz w:val="24"/>
          <w:szCs w:val="24"/>
        </w:rPr>
        <w:t>, Civil Engineer, Hamilton Bermuda, 3091/1. February.  Dated February 6, 19. Is that 45?  I'd ask that it be tendered and admitted as Exhibit DM 4(a)?  DM 4(a).</w:t>
      </w:r>
    </w:p>
    <w:p w14:paraId="60C30105" w14:textId="77777777" w:rsidR="00FE54BE" w:rsidRPr="00A41B46" w:rsidRDefault="00FE54BE" w:rsidP="004B79F3">
      <w:pPr>
        <w:spacing w:after="0"/>
        <w:jc w:val="both"/>
        <w:rPr>
          <w:rFonts w:ascii="Arial" w:hAnsi="Arial" w:cs="Arial"/>
          <w:sz w:val="24"/>
          <w:szCs w:val="24"/>
        </w:rPr>
      </w:pPr>
    </w:p>
    <w:p w14:paraId="25BC04A7" w14:textId="04E37723"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Nathan Darrell  </w:t>
      </w:r>
      <w:r w:rsidRPr="00A41B46">
        <w:rPr>
          <w:rFonts w:ascii="Arial" w:hAnsi="Arial" w:cs="Arial"/>
          <w:color w:val="5D7284"/>
          <w:sz w:val="24"/>
          <w:szCs w:val="24"/>
        </w:rPr>
        <w:t>18:33</w:t>
      </w:r>
      <w:r w:rsidR="00C027E6" w:rsidRPr="00A41B46">
        <w:rPr>
          <w:rFonts w:ascii="Arial" w:hAnsi="Arial" w:cs="Arial"/>
          <w:color w:val="5D7284"/>
          <w:sz w:val="24"/>
          <w:szCs w:val="24"/>
        </w:rPr>
        <w:t>:</w:t>
      </w:r>
      <w:r w:rsidR="001B2FD3">
        <w:rPr>
          <w:rFonts w:ascii="Arial" w:hAnsi="Arial" w:cs="Arial"/>
          <w:sz w:val="24"/>
          <w:szCs w:val="24"/>
        </w:rPr>
        <w:tab/>
      </w:r>
      <w:r w:rsidR="001B2FD3">
        <w:rPr>
          <w:rFonts w:ascii="Arial" w:hAnsi="Arial" w:cs="Arial"/>
          <w:sz w:val="24"/>
          <w:szCs w:val="24"/>
        </w:rPr>
        <w:tab/>
      </w:r>
      <w:r w:rsidR="001B2FD3">
        <w:rPr>
          <w:rFonts w:ascii="Arial" w:hAnsi="Arial" w:cs="Arial"/>
          <w:sz w:val="24"/>
          <w:szCs w:val="24"/>
        </w:rPr>
        <w:tab/>
      </w:r>
      <w:r w:rsidRPr="00A41B46">
        <w:rPr>
          <w:rFonts w:ascii="Arial" w:hAnsi="Arial" w:cs="Arial"/>
          <w:sz w:val="24"/>
          <w:szCs w:val="24"/>
        </w:rPr>
        <w:t xml:space="preserve">1995. </w:t>
      </w:r>
    </w:p>
    <w:p w14:paraId="390B2E72" w14:textId="77777777" w:rsidR="00FE54BE" w:rsidRPr="00A41B46" w:rsidRDefault="00FE54BE" w:rsidP="004B79F3">
      <w:pPr>
        <w:spacing w:after="0"/>
        <w:jc w:val="both"/>
        <w:rPr>
          <w:rFonts w:ascii="Arial" w:hAnsi="Arial" w:cs="Arial"/>
          <w:sz w:val="24"/>
          <w:szCs w:val="24"/>
        </w:rPr>
      </w:pPr>
    </w:p>
    <w:p w14:paraId="4061C07D" w14:textId="26943E05"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18:35</w:t>
      </w:r>
      <w:r w:rsidR="00C027E6" w:rsidRPr="00A41B46">
        <w:rPr>
          <w:rFonts w:ascii="Arial" w:hAnsi="Arial" w:cs="Arial"/>
          <w:color w:val="5D7284"/>
          <w:sz w:val="24"/>
          <w:szCs w:val="24"/>
        </w:rPr>
        <w:t>:</w:t>
      </w:r>
      <w:r w:rsidR="001B2FD3">
        <w:rPr>
          <w:rFonts w:ascii="Arial" w:hAnsi="Arial" w:cs="Arial"/>
          <w:sz w:val="24"/>
          <w:szCs w:val="24"/>
        </w:rPr>
        <w:tab/>
      </w:r>
      <w:r w:rsidRPr="00A41B46">
        <w:rPr>
          <w:rFonts w:ascii="Arial" w:hAnsi="Arial" w:cs="Arial"/>
          <w:sz w:val="24"/>
          <w:szCs w:val="24"/>
        </w:rPr>
        <w:t xml:space="preserve">1995.  Sorry. </w:t>
      </w:r>
    </w:p>
    <w:p w14:paraId="01224B37" w14:textId="77777777" w:rsidR="00FE54BE" w:rsidRPr="00A41B46" w:rsidRDefault="00FE54BE" w:rsidP="004B79F3">
      <w:pPr>
        <w:spacing w:after="0"/>
        <w:jc w:val="both"/>
        <w:rPr>
          <w:rFonts w:ascii="Arial" w:hAnsi="Arial" w:cs="Arial"/>
          <w:sz w:val="24"/>
          <w:szCs w:val="24"/>
        </w:rPr>
      </w:pPr>
    </w:p>
    <w:p w14:paraId="349E4EC7" w14:textId="118687B5"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lastRenderedPageBreak/>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18:37</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 xml:space="preserve">1995.  Um, you wish to have exhibit DM 4(a), describing a plan by </w:t>
      </w:r>
      <w:proofErr w:type="spellStart"/>
      <w:r w:rsidRPr="00A41B46">
        <w:rPr>
          <w:rFonts w:ascii="Arial" w:hAnsi="Arial" w:cs="Arial"/>
          <w:sz w:val="24"/>
          <w:szCs w:val="24"/>
        </w:rPr>
        <w:t>Crisson</w:t>
      </w:r>
      <w:proofErr w:type="spellEnd"/>
      <w:r w:rsidRPr="00A41B46">
        <w:rPr>
          <w:rFonts w:ascii="Arial" w:hAnsi="Arial" w:cs="Arial"/>
          <w:sz w:val="24"/>
          <w:szCs w:val="24"/>
        </w:rPr>
        <w:t xml:space="preserve"> of the property of George Darrell, drawn by </w:t>
      </w:r>
      <w:proofErr w:type="spellStart"/>
      <w:r w:rsidRPr="00A41B46">
        <w:rPr>
          <w:rFonts w:ascii="Arial" w:hAnsi="Arial" w:cs="Arial"/>
          <w:sz w:val="24"/>
          <w:szCs w:val="24"/>
        </w:rPr>
        <w:t>C.H.Crisson</w:t>
      </w:r>
      <w:proofErr w:type="spellEnd"/>
      <w:r w:rsidRPr="00A41B46">
        <w:rPr>
          <w:rFonts w:ascii="Arial" w:hAnsi="Arial" w:cs="Arial"/>
          <w:sz w:val="24"/>
          <w:szCs w:val="24"/>
        </w:rPr>
        <w:t>, Civil Engineer, reference number 3091/1, and dated February 6, 1995. Let that be entered as Exhibit DM 4(a)</w:t>
      </w:r>
    </w:p>
    <w:p w14:paraId="3840F62F" w14:textId="77777777" w:rsidR="00FE54BE" w:rsidRPr="00A41B46" w:rsidRDefault="00FE54BE" w:rsidP="004B79F3">
      <w:pPr>
        <w:spacing w:after="0"/>
        <w:jc w:val="both"/>
        <w:rPr>
          <w:rFonts w:ascii="Arial" w:hAnsi="Arial" w:cs="Arial"/>
          <w:sz w:val="24"/>
          <w:szCs w:val="24"/>
        </w:rPr>
      </w:pPr>
    </w:p>
    <w:p w14:paraId="0BF15A0D" w14:textId="32DC048F"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19:23</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Thank you.  And it has the words root of, root of title plan.</w:t>
      </w:r>
    </w:p>
    <w:p w14:paraId="45184DDC" w14:textId="77777777" w:rsidR="00FE54BE" w:rsidRPr="00A41B46" w:rsidRDefault="00FE54BE" w:rsidP="004B79F3">
      <w:pPr>
        <w:spacing w:after="0"/>
        <w:jc w:val="both"/>
        <w:rPr>
          <w:rFonts w:ascii="Arial" w:hAnsi="Arial" w:cs="Arial"/>
          <w:sz w:val="24"/>
          <w:szCs w:val="24"/>
        </w:rPr>
      </w:pPr>
    </w:p>
    <w:p w14:paraId="6A275F01" w14:textId="18F0916B"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19:28</w:t>
      </w:r>
      <w:r w:rsidR="00C027E6" w:rsidRPr="00A41B46">
        <w:rPr>
          <w:rFonts w:ascii="Arial" w:hAnsi="Arial" w:cs="Arial"/>
          <w:color w:val="5D7284"/>
          <w:sz w:val="24"/>
          <w:szCs w:val="24"/>
        </w:rPr>
        <w:t>:</w:t>
      </w:r>
      <w:r w:rsidR="007D44A0">
        <w:rPr>
          <w:rFonts w:ascii="Arial" w:hAnsi="Arial" w:cs="Arial"/>
          <w:sz w:val="24"/>
          <w:szCs w:val="24"/>
        </w:rPr>
        <w:tab/>
      </w:r>
      <w:r w:rsidR="007D44A0">
        <w:rPr>
          <w:rFonts w:ascii="Arial" w:hAnsi="Arial" w:cs="Arial"/>
          <w:sz w:val="24"/>
          <w:szCs w:val="24"/>
        </w:rPr>
        <w:tab/>
      </w:r>
      <w:r w:rsidRPr="00A41B46">
        <w:rPr>
          <w:rFonts w:ascii="Arial" w:hAnsi="Arial" w:cs="Arial"/>
          <w:sz w:val="24"/>
          <w:szCs w:val="24"/>
        </w:rPr>
        <w:t>Would you repeat that Counselor?</w:t>
      </w:r>
    </w:p>
    <w:p w14:paraId="0374909E" w14:textId="77777777" w:rsidR="00FE54BE" w:rsidRPr="00A41B46" w:rsidRDefault="00FE54BE" w:rsidP="004B79F3">
      <w:pPr>
        <w:spacing w:after="0"/>
        <w:jc w:val="both"/>
        <w:rPr>
          <w:rFonts w:ascii="Arial" w:hAnsi="Arial" w:cs="Arial"/>
          <w:sz w:val="24"/>
          <w:szCs w:val="24"/>
        </w:rPr>
      </w:pPr>
    </w:p>
    <w:p w14:paraId="1434FF22" w14:textId="74CABE4F"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19:30</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And it has the, in the</w:t>
      </w:r>
      <w:r w:rsidR="00083838">
        <w:rPr>
          <w:rFonts w:ascii="Arial" w:hAnsi="Arial" w:cs="Arial"/>
          <w:sz w:val="24"/>
          <w:szCs w:val="24"/>
        </w:rPr>
        <w:t xml:space="preserve">, on the </w:t>
      </w:r>
      <w:r w:rsidRPr="00A41B46">
        <w:rPr>
          <w:rFonts w:ascii="Arial" w:hAnsi="Arial" w:cs="Arial"/>
          <w:sz w:val="24"/>
          <w:szCs w:val="24"/>
        </w:rPr>
        <w:t>diagram it has the words root of title plan.</w:t>
      </w:r>
    </w:p>
    <w:p w14:paraId="502C7FE9" w14:textId="77777777" w:rsidR="00FE54BE" w:rsidRPr="00A41B46" w:rsidRDefault="00FE54BE" w:rsidP="004B79F3">
      <w:pPr>
        <w:spacing w:after="0"/>
        <w:jc w:val="both"/>
        <w:rPr>
          <w:rFonts w:ascii="Arial" w:hAnsi="Arial" w:cs="Arial"/>
          <w:sz w:val="24"/>
          <w:szCs w:val="24"/>
        </w:rPr>
      </w:pPr>
    </w:p>
    <w:p w14:paraId="364AD155" w14:textId="77777777" w:rsidR="007D44A0" w:rsidRDefault="007D44A0" w:rsidP="004B79F3">
      <w:pPr>
        <w:spacing w:after="0"/>
        <w:jc w:val="both"/>
        <w:rPr>
          <w:rFonts w:ascii="Arial" w:hAnsi="Arial" w:cs="Arial"/>
          <w:b/>
          <w:sz w:val="24"/>
          <w:szCs w:val="24"/>
        </w:rPr>
      </w:pPr>
    </w:p>
    <w:p w14:paraId="216C6466" w14:textId="63D2497E"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19:35</w:t>
      </w:r>
      <w:r w:rsidR="00C027E6" w:rsidRPr="00A41B46">
        <w:rPr>
          <w:rFonts w:ascii="Arial" w:hAnsi="Arial" w:cs="Arial"/>
          <w:color w:val="5D7284"/>
          <w:sz w:val="24"/>
          <w:szCs w:val="24"/>
        </w:rPr>
        <w:t>:</w:t>
      </w:r>
      <w:r w:rsidR="007D44A0">
        <w:rPr>
          <w:rFonts w:ascii="Arial" w:hAnsi="Arial" w:cs="Arial"/>
          <w:sz w:val="24"/>
          <w:szCs w:val="24"/>
        </w:rPr>
        <w:tab/>
      </w:r>
      <w:r w:rsidR="007D44A0">
        <w:rPr>
          <w:rFonts w:ascii="Arial" w:hAnsi="Arial" w:cs="Arial"/>
          <w:sz w:val="24"/>
          <w:szCs w:val="24"/>
        </w:rPr>
        <w:tab/>
      </w:r>
      <w:r w:rsidRPr="00A41B46">
        <w:rPr>
          <w:rFonts w:ascii="Arial" w:hAnsi="Arial" w:cs="Arial"/>
          <w:sz w:val="24"/>
          <w:szCs w:val="24"/>
        </w:rPr>
        <w:t>Root of...</w:t>
      </w:r>
    </w:p>
    <w:p w14:paraId="565473F8" w14:textId="77777777" w:rsidR="00FE54BE" w:rsidRPr="00A41B46" w:rsidRDefault="00FE54BE" w:rsidP="004B79F3">
      <w:pPr>
        <w:spacing w:after="0"/>
        <w:jc w:val="both"/>
        <w:rPr>
          <w:rFonts w:ascii="Arial" w:hAnsi="Arial" w:cs="Arial"/>
          <w:sz w:val="24"/>
          <w:szCs w:val="24"/>
        </w:rPr>
      </w:pPr>
    </w:p>
    <w:p w14:paraId="5B0DD5F0" w14:textId="465E8B50"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19:39</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Title plan.</w:t>
      </w:r>
    </w:p>
    <w:p w14:paraId="3CD53E2B" w14:textId="77777777" w:rsidR="00FE54BE" w:rsidRPr="00A41B46" w:rsidRDefault="00FE54BE" w:rsidP="004B79F3">
      <w:pPr>
        <w:spacing w:after="0"/>
        <w:jc w:val="both"/>
        <w:rPr>
          <w:rFonts w:ascii="Arial" w:hAnsi="Arial" w:cs="Arial"/>
          <w:sz w:val="24"/>
          <w:szCs w:val="24"/>
        </w:rPr>
      </w:pPr>
    </w:p>
    <w:p w14:paraId="3FA7CDDF" w14:textId="0FA98465"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19:40</w:t>
      </w:r>
      <w:r w:rsidR="00C027E6" w:rsidRPr="00A41B46">
        <w:rPr>
          <w:rFonts w:ascii="Arial" w:hAnsi="Arial" w:cs="Arial"/>
          <w:color w:val="5D7284"/>
          <w:sz w:val="24"/>
          <w:szCs w:val="24"/>
        </w:rPr>
        <w:t>:</w:t>
      </w:r>
      <w:r w:rsidR="007D44A0">
        <w:rPr>
          <w:rFonts w:ascii="Arial" w:hAnsi="Arial" w:cs="Arial"/>
          <w:sz w:val="24"/>
          <w:szCs w:val="24"/>
        </w:rPr>
        <w:tab/>
      </w:r>
      <w:r w:rsidR="007D44A0">
        <w:rPr>
          <w:rFonts w:ascii="Arial" w:hAnsi="Arial" w:cs="Arial"/>
          <w:sz w:val="24"/>
          <w:szCs w:val="24"/>
        </w:rPr>
        <w:tab/>
      </w:r>
      <w:r w:rsidRPr="00A41B46">
        <w:rPr>
          <w:rFonts w:ascii="Arial" w:hAnsi="Arial" w:cs="Arial"/>
          <w:sz w:val="24"/>
          <w:szCs w:val="24"/>
        </w:rPr>
        <w:t>Could you repeat that again? The...</w:t>
      </w:r>
    </w:p>
    <w:p w14:paraId="2391B7DC" w14:textId="77777777" w:rsidR="00FE54BE" w:rsidRPr="00A41B46" w:rsidRDefault="00FE54BE" w:rsidP="004B79F3">
      <w:pPr>
        <w:spacing w:after="0"/>
        <w:jc w:val="both"/>
        <w:rPr>
          <w:rFonts w:ascii="Arial" w:hAnsi="Arial" w:cs="Arial"/>
          <w:sz w:val="24"/>
          <w:szCs w:val="24"/>
        </w:rPr>
      </w:pPr>
    </w:p>
    <w:p w14:paraId="4E1177C9" w14:textId="05275DCC"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19:46</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Root of title plan.</w:t>
      </w:r>
    </w:p>
    <w:p w14:paraId="0F2D30A4" w14:textId="77777777" w:rsidR="00FE54BE" w:rsidRPr="00A41B46" w:rsidRDefault="00FE54BE" w:rsidP="004B79F3">
      <w:pPr>
        <w:spacing w:after="0"/>
        <w:jc w:val="both"/>
        <w:rPr>
          <w:rFonts w:ascii="Arial" w:hAnsi="Arial" w:cs="Arial"/>
          <w:sz w:val="24"/>
          <w:szCs w:val="24"/>
        </w:rPr>
      </w:pPr>
    </w:p>
    <w:p w14:paraId="16EBE750" w14:textId="0D697435"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19:48</w:t>
      </w:r>
      <w:r w:rsidR="00C027E6" w:rsidRPr="00A41B46">
        <w:rPr>
          <w:rFonts w:ascii="Arial" w:hAnsi="Arial" w:cs="Arial"/>
          <w:color w:val="5D7284"/>
          <w:sz w:val="24"/>
          <w:szCs w:val="24"/>
        </w:rPr>
        <w:t>:</w:t>
      </w:r>
      <w:r w:rsidR="007D44A0">
        <w:rPr>
          <w:rFonts w:ascii="Arial" w:hAnsi="Arial" w:cs="Arial"/>
          <w:sz w:val="24"/>
          <w:szCs w:val="24"/>
        </w:rPr>
        <w:tab/>
      </w:r>
      <w:r w:rsidR="007D44A0">
        <w:rPr>
          <w:rFonts w:ascii="Arial" w:hAnsi="Arial" w:cs="Arial"/>
          <w:sz w:val="24"/>
          <w:szCs w:val="24"/>
        </w:rPr>
        <w:tab/>
      </w:r>
      <w:r w:rsidRPr="00A41B46">
        <w:rPr>
          <w:rFonts w:ascii="Arial" w:hAnsi="Arial" w:cs="Arial"/>
          <w:sz w:val="24"/>
          <w:szCs w:val="24"/>
        </w:rPr>
        <w:t>Title plan.</w:t>
      </w:r>
    </w:p>
    <w:p w14:paraId="7315A62D" w14:textId="77777777" w:rsidR="00FE54BE" w:rsidRPr="00A41B46" w:rsidRDefault="00FE54BE" w:rsidP="004B79F3">
      <w:pPr>
        <w:spacing w:after="0"/>
        <w:jc w:val="both"/>
        <w:rPr>
          <w:rFonts w:ascii="Arial" w:hAnsi="Arial" w:cs="Arial"/>
          <w:sz w:val="24"/>
          <w:szCs w:val="24"/>
        </w:rPr>
      </w:pPr>
    </w:p>
    <w:p w14:paraId="0EA54AB4" w14:textId="07855E0D"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19:50</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 xml:space="preserve">Yes. root of title plan scale 1 to 500 as displayed on, projected on the screen. </w:t>
      </w:r>
    </w:p>
    <w:p w14:paraId="762F9216" w14:textId="77777777" w:rsidR="00FE54BE" w:rsidRPr="00A41B46" w:rsidRDefault="00FE54BE" w:rsidP="004B79F3">
      <w:pPr>
        <w:spacing w:after="0"/>
        <w:jc w:val="both"/>
        <w:rPr>
          <w:rFonts w:ascii="Arial" w:hAnsi="Arial" w:cs="Arial"/>
          <w:sz w:val="24"/>
          <w:szCs w:val="24"/>
        </w:rPr>
      </w:pPr>
    </w:p>
    <w:p w14:paraId="311B688E" w14:textId="51407948"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19:56</w:t>
      </w:r>
      <w:r w:rsidR="00C027E6" w:rsidRPr="00A41B46">
        <w:rPr>
          <w:rFonts w:ascii="Arial" w:hAnsi="Arial" w:cs="Arial"/>
          <w:color w:val="5D7284"/>
          <w:sz w:val="24"/>
          <w:szCs w:val="24"/>
        </w:rPr>
        <w:t>:</w:t>
      </w:r>
      <w:r w:rsidR="007D44A0">
        <w:rPr>
          <w:rFonts w:ascii="Arial" w:hAnsi="Arial" w:cs="Arial"/>
          <w:sz w:val="24"/>
          <w:szCs w:val="24"/>
        </w:rPr>
        <w:tab/>
      </w:r>
      <w:r w:rsidR="007D44A0">
        <w:rPr>
          <w:rFonts w:ascii="Arial" w:hAnsi="Arial" w:cs="Arial"/>
          <w:sz w:val="24"/>
          <w:szCs w:val="24"/>
        </w:rPr>
        <w:tab/>
      </w:r>
      <w:r w:rsidRPr="00A41B46">
        <w:rPr>
          <w:rFonts w:ascii="Arial" w:hAnsi="Arial" w:cs="Arial"/>
          <w:sz w:val="24"/>
          <w:szCs w:val="24"/>
        </w:rPr>
        <w:t>Yes, that's so recorded.</w:t>
      </w:r>
    </w:p>
    <w:p w14:paraId="0386CE88" w14:textId="77777777" w:rsidR="00FE54BE" w:rsidRPr="00A41B46" w:rsidRDefault="00FE54BE" w:rsidP="004B79F3">
      <w:pPr>
        <w:spacing w:after="0"/>
        <w:jc w:val="both"/>
        <w:rPr>
          <w:rFonts w:ascii="Arial" w:hAnsi="Arial" w:cs="Arial"/>
          <w:sz w:val="24"/>
          <w:szCs w:val="24"/>
        </w:rPr>
      </w:pPr>
    </w:p>
    <w:p w14:paraId="59ABCDB5" w14:textId="2275D15F"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20:02</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Thank you. Could we scroll to. What slide are we at now? Thank you.</w:t>
      </w:r>
    </w:p>
    <w:p w14:paraId="2EFF79F0" w14:textId="77777777" w:rsidR="00FE54BE" w:rsidRPr="00A41B46" w:rsidRDefault="00FE54BE" w:rsidP="004B79F3">
      <w:pPr>
        <w:spacing w:after="0"/>
        <w:jc w:val="both"/>
        <w:rPr>
          <w:rFonts w:ascii="Arial" w:hAnsi="Arial" w:cs="Arial"/>
          <w:sz w:val="24"/>
          <w:szCs w:val="24"/>
        </w:rPr>
      </w:pPr>
    </w:p>
    <w:p w14:paraId="025C4782" w14:textId="668B47B4"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Court Assistant #2  </w:t>
      </w:r>
      <w:r w:rsidRPr="00A41B46">
        <w:rPr>
          <w:rFonts w:ascii="Arial" w:hAnsi="Arial" w:cs="Arial"/>
          <w:color w:val="5D7284"/>
          <w:sz w:val="24"/>
          <w:szCs w:val="24"/>
        </w:rPr>
        <w:t>20:12</w:t>
      </w:r>
      <w:r w:rsidR="00C027E6" w:rsidRPr="00A41B46">
        <w:rPr>
          <w:rFonts w:ascii="Arial" w:hAnsi="Arial" w:cs="Arial"/>
          <w:color w:val="5D7284"/>
          <w:sz w:val="24"/>
          <w:szCs w:val="24"/>
        </w:rPr>
        <w:t>:</w:t>
      </w:r>
      <w:r w:rsidR="007D44A0">
        <w:rPr>
          <w:rFonts w:ascii="Arial" w:hAnsi="Arial" w:cs="Arial"/>
          <w:sz w:val="24"/>
          <w:szCs w:val="24"/>
        </w:rPr>
        <w:tab/>
      </w:r>
      <w:r w:rsidR="007D44A0">
        <w:rPr>
          <w:rFonts w:ascii="Arial" w:hAnsi="Arial" w:cs="Arial"/>
          <w:sz w:val="24"/>
          <w:szCs w:val="24"/>
        </w:rPr>
        <w:tab/>
      </w:r>
      <w:r w:rsidRPr="00A41B46">
        <w:rPr>
          <w:rFonts w:ascii="Arial" w:hAnsi="Arial" w:cs="Arial"/>
          <w:sz w:val="24"/>
          <w:szCs w:val="24"/>
        </w:rPr>
        <w:t>You're at slide 100.</w:t>
      </w:r>
    </w:p>
    <w:p w14:paraId="292FEC71" w14:textId="77777777" w:rsidR="00FE54BE" w:rsidRPr="00A41B46" w:rsidRDefault="00FE54BE" w:rsidP="004B79F3">
      <w:pPr>
        <w:spacing w:after="0"/>
        <w:jc w:val="both"/>
        <w:rPr>
          <w:rFonts w:ascii="Arial" w:hAnsi="Arial" w:cs="Arial"/>
          <w:sz w:val="24"/>
          <w:szCs w:val="24"/>
        </w:rPr>
      </w:pPr>
    </w:p>
    <w:p w14:paraId="369D4F52" w14:textId="77777777" w:rsidR="00434D25"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20:14</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 xml:space="preserve">Thank you very much. Chairman. At this time, I'm going to invite the witnesses to make remarks. We are at a point where I'm going to ask that the remainder of the slide presentation is done in camera. I believe it is best for the Commissioners to hear the remainder of the </w:t>
      </w:r>
      <w:r w:rsidRPr="00A41B46">
        <w:rPr>
          <w:rFonts w:ascii="Arial" w:hAnsi="Arial" w:cs="Arial"/>
          <w:sz w:val="24"/>
          <w:szCs w:val="24"/>
        </w:rPr>
        <w:lastRenderedPageBreak/>
        <w:t xml:space="preserve">evidence in camera, and to make a determination at that point.  If the evidence so heard and given is such that the Commissioners believe that it is evidence that the property value is greater than the </w:t>
      </w:r>
      <w:proofErr w:type="spellStart"/>
      <w:r w:rsidRPr="00A41B46">
        <w:rPr>
          <w:rFonts w:ascii="Arial" w:hAnsi="Arial" w:cs="Arial"/>
          <w:sz w:val="24"/>
          <w:szCs w:val="24"/>
        </w:rPr>
        <w:t>prejuice</w:t>
      </w:r>
      <w:proofErr w:type="spellEnd"/>
      <w:r w:rsidRPr="00A41B46">
        <w:rPr>
          <w:rFonts w:ascii="Arial" w:hAnsi="Arial" w:cs="Arial"/>
          <w:sz w:val="24"/>
          <w:szCs w:val="24"/>
        </w:rPr>
        <w:t>, prejudicial value. And in the circumstances, I would recommend that the remaining slides are heard in camera.</w:t>
      </w:r>
    </w:p>
    <w:p w14:paraId="259F0108" w14:textId="77777777" w:rsidR="00434D25" w:rsidRDefault="00434D25" w:rsidP="004B79F3">
      <w:pPr>
        <w:spacing w:after="0"/>
        <w:ind w:left="4320" w:hanging="4320"/>
        <w:jc w:val="both"/>
        <w:rPr>
          <w:rFonts w:ascii="Arial" w:hAnsi="Arial" w:cs="Arial"/>
          <w:sz w:val="24"/>
          <w:szCs w:val="24"/>
        </w:rPr>
      </w:pPr>
    </w:p>
    <w:p w14:paraId="2A765F8F" w14:textId="5FF7537D" w:rsidR="00FE54BE" w:rsidRPr="00A41B46" w:rsidRDefault="00434D25" w:rsidP="004B79F3">
      <w:pPr>
        <w:spacing w:after="0"/>
        <w:ind w:left="4320" w:hanging="4320"/>
        <w:jc w:val="both"/>
        <w:rPr>
          <w:rFonts w:ascii="Arial" w:hAnsi="Arial" w:cs="Arial"/>
          <w:sz w:val="24"/>
          <w:szCs w:val="24"/>
        </w:rPr>
      </w:pPr>
      <w:r>
        <w:rPr>
          <w:rFonts w:ascii="Arial" w:hAnsi="Arial" w:cs="Arial"/>
          <w:sz w:val="24"/>
          <w:szCs w:val="24"/>
        </w:rPr>
        <w:tab/>
      </w:r>
      <w:r w:rsidR="003D6A01" w:rsidRPr="00A41B46">
        <w:rPr>
          <w:rFonts w:ascii="Arial" w:hAnsi="Arial" w:cs="Arial"/>
          <w:sz w:val="24"/>
          <w:szCs w:val="24"/>
        </w:rPr>
        <w:t>However, the witnesses may before that is done or, an order is such made, made in that manner, may wish to offer comments</w:t>
      </w:r>
      <w:r w:rsidR="003A5880">
        <w:rPr>
          <w:rFonts w:ascii="Arial" w:hAnsi="Arial" w:cs="Arial"/>
          <w:sz w:val="24"/>
          <w:szCs w:val="24"/>
        </w:rPr>
        <w:t xml:space="preserve"> w</w:t>
      </w:r>
      <w:r w:rsidR="003D6A01" w:rsidRPr="00A41B46">
        <w:rPr>
          <w:rFonts w:ascii="Arial" w:hAnsi="Arial" w:cs="Arial"/>
          <w:sz w:val="24"/>
          <w:szCs w:val="24"/>
        </w:rPr>
        <w:t>ith regards to the evidence which has been given so far. Before we consider going to hearing evidence in camera. That is my submission Chairman, for your due consideration.</w:t>
      </w:r>
    </w:p>
    <w:p w14:paraId="1A3CC087" w14:textId="77777777" w:rsidR="00FE54BE" w:rsidRPr="00A41B46" w:rsidRDefault="00FE54BE" w:rsidP="004B79F3">
      <w:pPr>
        <w:spacing w:after="0"/>
        <w:jc w:val="both"/>
        <w:rPr>
          <w:rFonts w:ascii="Arial" w:hAnsi="Arial" w:cs="Arial"/>
          <w:sz w:val="24"/>
          <w:szCs w:val="24"/>
        </w:rPr>
      </w:pPr>
    </w:p>
    <w:p w14:paraId="5BA22BF3" w14:textId="77777777" w:rsidR="007D44A0" w:rsidRDefault="007D44A0" w:rsidP="004B79F3">
      <w:pPr>
        <w:spacing w:after="0"/>
        <w:jc w:val="both"/>
        <w:rPr>
          <w:rFonts w:ascii="Arial" w:hAnsi="Arial" w:cs="Arial"/>
          <w:b/>
          <w:sz w:val="24"/>
          <w:szCs w:val="24"/>
        </w:rPr>
      </w:pPr>
    </w:p>
    <w:p w14:paraId="55B6B182" w14:textId="77777777" w:rsidR="00434D25"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22:03</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 xml:space="preserve">Yes, Counsel, this Commission is well aware of the rules of the Commission of Inquiry as drafted in 1935 Act, which allows this Commission to hear evidence upon our consideration in camera. And in this instance, we will, when we adjourn, consider your submission, number 1. and the efficacy of taking this Commission of Inquiry and hearing the witness evidence in camera, which means that </w:t>
      </w:r>
      <w:r w:rsidR="003A5880">
        <w:rPr>
          <w:rFonts w:ascii="Arial" w:hAnsi="Arial" w:cs="Arial"/>
          <w:sz w:val="24"/>
          <w:szCs w:val="24"/>
        </w:rPr>
        <w:t xml:space="preserve">the </w:t>
      </w:r>
      <w:r w:rsidRPr="00A41B46">
        <w:rPr>
          <w:rFonts w:ascii="Arial" w:hAnsi="Arial" w:cs="Arial"/>
          <w:sz w:val="24"/>
          <w:szCs w:val="24"/>
        </w:rPr>
        <w:t xml:space="preserve">media will be recused from participating and broadcasting the case live. But, that would occur not at this point. It would occur when we resume tomorrow. </w:t>
      </w:r>
    </w:p>
    <w:p w14:paraId="7DA16252" w14:textId="77777777" w:rsidR="00434D25" w:rsidRDefault="00434D25" w:rsidP="004B79F3">
      <w:pPr>
        <w:spacing w:after="0"/>
        <w:ind w:left="4320" w:hanging="4320"/>
        <w:jc w:val="both"/>
        <w:rPr>
          <w:rFonts w:ascii="Arial" w:hAnsi="Arial" w:cs="Arial"/>
          <w:sz w:val="24"/>
          <w:szCs w:val="24"/>
        </w:rPr>
      </w:pPr>
    </w:p>
    <w:p w14:paraId="0C4E3C75" w14:textId="3345D814" w:rsidR="00FE54BE" w:rsidRPr="00A41B46" w:rsidRDefault="00434D25" w:rsidP="004B79F3">
      <w:pPr>
        <w:spacing w:after="0"/>
        <w:ind w:left="4320" w:hanging="4320"/>
        <w:jc w:val="both"/>
        <w:rPr>
          <w:rFonts w:ascii="Arial" w:hAnsi="Arial" w:cs="Arial"/>
          <w:sz w:val="24"/>
          <w:szCs w:val="24"/>
        </w:rPr>
      </w:pPr>
      <w:r>
        <w:rPr>
          <w:rFonts w:ascii="Arial" w:hAnsi="Arial" w:cs="Arial"/>
          <w:sz w:val="24"/>
          <w:szCs w:val="24"/>
        </w:rPr>
        <w:tab/>
      </w:r>
      <w:r w:rsidR="003D6A01" w:rsidRPr="00A41B46">
        <w:rPr>
          <w:rFonts w:ascii="Arial" w:hAnsi="Arial" w:cs="Arial"/>
          <w:sz w:val="24"/>
          <w:szCs w:val="24"/>
        </w:rPr>
        <w:t>Nevertheless, we do request that the witnesses continue any summary of evidence already led before this Tribunal</w:t>
      </w:r>
      <w:r w:rsidR="003A5880">
        <w:rPr>
          <w:rFonts w:ascii="Arial" w:hAnsi="Arial" w:cs="Arial"/>
          <w:sz w:val="24"/>
          <w:szCs w:val="24"/>
        </w:rPr>
        <w:t>,</w:t>
      </w:r>
      <w:r w:rsidR="003D6A01" w:rsidRPr="00A41B46">
        <w:rPr>
          <w:rFonts w:ascii="Arial" w:hAnsi="Arial" w:cs="Arial"/>
          <w:sz w:val="24"/>
          <w:szCs w:val="24"/>
        </w:rPr>
        <w:t xml:space="preserve"> </w:t>
      </w:r>
      <w:r w:rsidR="003A5880">
        <w:rPr>
          <w:rFonts w:ascii="Arial" w:hAnsi="Arial" w:cs="Arial"/>
          <w:sz w:val="24"/>
          <w:szCs w:val="24"/>
        </w:rPr>
        <w:t>be</w:t>
      </w:r>
      <w:r w:rsidR="003D6A01" w:rsidRPr="00A41B46">
        <w:rPr>
          <w:rFonts w:ascii="Arial" w:hAnsi="Arial" w:cs="Arial"/>
          <w:sz w:val="24"/>
          <w:szCs w:val="24"/>
        </w:rPr>
        <w:t>for</w:t>
      </w:r>
      <w:r w:rsidR="003A5880">
        <w:rPr>
          <w:rFonts w:ascii="Arial" w:hAnsi="Arial" w:cs="Arial"/>
          <w:sz w:val="24"/>
          <w:szCs w:val="24"/>
        </w:rPr>
        <w:t>e</w:t>
      </w:r>
      <w:r w:rsidR="003D6A01" w:rsidRPr="00A41B46">
        <w:rPr>
          <w:rFonts w:ascii="Arial" w:hAnsi="Arial" w:cs="Arial"/>
          <w:sz w:val="24"/>
          <w:szCs w:val="24"/>
        </w:rPr>
        <w:t xml:space="preserve"> this Commission. And uh, we will hear that evidence. But no evidence past the point that we've requested. Slide 100 indicates certain matters that would be best on camera. So, Counselor, if you wish to make a final comment before we request that the.. just for a wrap and further information of the witnesses as to the process.</w:t>
      </w:r>
    </w:p>
    <w:p w14:paraId="307215C5" w14:textId="77777777" w:rsidR="00FE54BE" w:rsidRPr="00A41B46" w:rsidRDefault="00FE54BE" w:rsidP="004B79F3">
      <w:pPr>
        <w:spacing w:after="0"/>
        <w:jc w:val="both"/>
        <w:rPr>
          <w:rFonts w:ascii="Arial" w:hAnsi="Arial" w:cs="Arial"/>
          <w:sz w:val="24"/>
          <w:szCs w:val="24"/>
        </w:rPr>
      </w:pPr>
    </w:p>
    <w:p w14:paraId="2D223BD5" w14:textId="39453A81"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23:44</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 xml:space="preserve">Thank you, Chairman. Could I ask that the slide is removed from the screen? Thank you. I'd start first with </w:t>
      </w:r>
      <w:r w:rsidRPr="00A41B46">
        <w:rPr>
          <w:rFonts w:ascii="Arial" w:hAnsi="Arial" w:cs="Arial"/>
          <w:sz w:val="24"/>
          <w:szCs w:val="24"/>
        </w:rPr>
        <w:lastRenderedPageBreak/>
        <w:t>Mrs. Cynthia.  Sorry.  I'm having a junior moment not a senior one, a junior.</w:t>
      </w:r>
    </w:p>
    <w:p w14:paraId="155E20D0" w14:textId="77777777" w:rsidR="00FE54BE" w:rsidRPr="00A41B46" w:rsidRDefault="00FE54BE" w:rsidP="004B79F3">
      <w:pPr>
        <w:spacing w:after="0"/>
        <w:jc w:val="both"/>
        <w:rPr>
          <w:rFonts w:ascii="Arial" w:hAnsi="Arial" w:cs="Arial"/>
          <w:sz w:val="24"/>
          <w:szCs w:val="24"/>
        </w:rPr>
      </w:pPr>
    </w:p>
    <w:p w14:paraId="25E3C32A" w14:textId="1A8B3EC9"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24:14</w:t>
      </w:r>
      <w:r w:rsidR="00C027E6" w:rsidRPr="00A41B46">
        <w:rPr>
          <w:rFonts w:ascii="Arial" w:hAnsi="Arial" w:cs="Arial"/>
          <w:color w:val="5D7284"/>
          <w:sz w:val="24"/>
          <w:szCs w:val="24"/>
        </w:rPr>
        <w:t>:</w:t>
      </w:r>
      <w:r w:rsidR="007D44A0">
        <w:rPr>
          <w:rFonts w:ascii="Arial" w:hAnsi="Arial" w:cs="Arial"/>
          <w:sz w:val="24"/>
          <w:szCs w:val="24"/>
        </w:rPr>
        <w:tab/>
      </w:r>
      <w:r w:rsidR="007D44A0">
        <w:rPr>
          <w:rFonts w:ascii="Arial" w:hAnsi="Arial" w:cs="Arial"/>
          <w:sz w:val="24"/>
          <w:szCs w:val="24"/>
        </w:rPr>
        <w:tab/>
      </w:r>
      <w:r w:rsidRPr="00A41B46">
        <w:rPr>
          <w:rFonts w:ascii="Arial" w:hAnsi="Arial" w:cs="Arial"/>
          <w:sz w:val="24"/>
          <w:szCs w:val="24"/>
        </w:rPr>
        <w:t xml:space="preserve">Senior moments are reserved for the Chair.  </w:t>
      </w:r>
    </w:p>
    <w:p w14:paraId="2DC2DC2E" w14:textId="77777777" w:rsidR="00FE54BE" w:rsidRPr="00A41B46" w:rsidRDefault="00FE54BE" w:rsidP="004B79F3">
      <w:pPr>
        <w:spacing w:after="0"/>
        <w:jc w:val="both"/>
        <w:rPr>
          <w:rFonts w:ascii="Arial" w:hAnsi="Arial" w:cs="Arial"/>
          <w:sz w:val="24"/>
          <w:szCs w:val="24"/>
        </w:rPr>
      </w:pPr>
    </w:p>
    <w:p w14:paraId="4A85BC14" w14:textId="456E32E2"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Cynthia </w:t>
      </w:r>
      <w:proofErr w:type="spellStart"/>
      <w:r w:rsidRPr="00A41B46">
        <w:rPr>
          <w:rFonts w:ascii="Arial" w:hAnsi="Arial" w:cs="Arial"/>
          <w:b/>
          <w:sz w:val="24"/>
          <w:szCs w:val="24"/>
        </w:rPr>
        <w:t>Fishington</w:t>
      </w:r>
      <w:proofErr w:type="spellEnd"/>
      <w:r w:rsidRPr="00A41B46">
        <w:rPr>
          <w:rFonts w:ascii="Arial" w:hAnsi="Arial" w:cs="Arial"/>
          <w:b/>
          <w:sz w:val="24"/>
          <w:szCs w:val="24"/>
        </w:rPr>
        <w:t xml:space="preserve">  </w:t>
      </w:r>
      <w:r w:rsidRPr="00A41B46">
        <w:rPr>
          <w:rFonts w:ascii="Arial" w:hAnsi="Arial" w:cs="Arial"/>
          <w:color w:val="5D7284"/>
          <w:sz w:val="24"/>
          <w:szCs w:val="24"/>
        </w:rPr>
        <w:t>24:17</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 xml:space="preserve">Excuse me.  While you are having your junior moment can I request to go third instead of first? </w:t>
      </w:r>
    </w:p>
    <w:p w14:paraId="078D39B7" w14:textId="77777777" w:rsidR="00FE54BE" w:rsidRPr="00A41B46" w:rsidRDefault="00FE54BE" w:rsidP="004B79F3">
      <w:pPr>
        <w:spacing w:after="0"/>
        <w:jc w:val="both"/>
        <w:rPr>
          <w:rFonts w:ascii="Arial" w:hAnsi="Arial" w:cs="Arial"/>
          <w:sz w:val="24"/>
          <w:szCs w:val="24"/>
        </w:rPr>
      </w:pPr>
    </w:p>
    <w:p w14:paraId="23D45E02" w14:textId="146147A5"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24:25</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 xml:space="preserve"> I'm sorry, could you repeat that? </w:t>
      </w:r>
    </w:p>
    <w:p w14:paraId="252734E4" w14:textId="77777777" w:rsidR="00FE54BE" w:rsidRPr="00A41B46" w:rsidRDefault="00FE54BE" w:rsidP="004B79F3">
      <w:pPr>
        <w:spacing w:after="0"/>
        <w:jc w:val="both"/>
        <w:rPr>
          <w:rFonts w:ascii="Arial" w:hAnsi="Arial" w:cs="Arial"/>
          <w:sz w:val="24"/>
          <w:szCs w:val="24"/>
        </w:rPr>
      </w:pPr>
    </w:p>
    <w:p w14:paraId="5B7B0245" w14:textId="7FEFA726"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Cynthia </w:t>
      </w:r>
      <w:proofErr w:type="spellStart"/>
      <w:r w:rsidRPr="00A41B46">
        <w:rPr>
          <w:rFonts w:ascii="Arial" w:hAnsi="Arial" w:cs="Arial"/>
          <w:b/>
          <w:sz w:val="24"/>
          <w:szCs w:val="24"/>
        </w:rPr>
        <w:t>Fishington</w:t>
      </w:r>
      <w:proofErr w:type="spellEnd"/>
      <w:r w:rsidRPr="00A41B46">
        <w:rPr>
          <w:rFonts w:ascii="Arial" w:hAnsi="Arial" w:cs="Arial"/>
          <w:b/>
          <w:sz w:val="24"/>
          <w:szCs w:val="24"/>
        </w:rPr>
        <w:t xml:space="preserve">  </w:t>
      </w:r>
      <w:r w:rsidRPr="00A41B46">
        <w:rPr>
          <w:rFonts w:ascii="Arial" w:hAnsi="Arial" w:cs="Arial"/>
          <w:color w:val="5D7284"/>
          <w:sz w:val="24"/>
          <w:szCs w:val="24"/>
        </w:rPr>
        <w:t>24:26</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 xml:space="preserve">Can I? This is Cynthia </w:t>
      </w:r>
      <w:proofErr w:type="spellStart"/>
      <w:r w:rsidRPr="00A41B46">
        <w:rPr>
          <w:rFonts w:ascii="Arial" w:hAnsi="Arial" w:cs="Arial"/>
          <w:sz w:val="24"/>
          <w:szCs w:val="24"/>
        </w:rPr>
        <w:t>Fishington</w:t>
      </w:r>
      <w:proofErr w:type="spellEnd"/>
      <w:r w:rsidRPr="00A41B46">
        <w:rPr>
          <w:rFonts w:ascii="Arial" w:hAnsi="Arial" w:cs="Arial"/>
          <w:sz w:val="24"/>
          <w:szCs w:val="24"/>
        </w:rPr>
        <w:t>, asking if I can go third instead of first.</w:t>
      </w:r>
    </w:p>
    <w:p w14:paraId="19130270" w14:textId="77777777" w:rsidR="00FE54BE" w:rsidRPr="00A41B46" w:rsidRDefault="00FE54BE" w:rsidP="004B79F3">
      <w:pPr>
        <w:spacing w:after="0"/>
        <w:jc w:val="both"/>
        <w:rPr>
          <w:rFonts w:ascii="Arial" w:hAnsi="Arial" w:cs="Arial"/>
          <w:sz w:val="24"/>
          <w:szCs w:val="24"/>
        </w:rPr>
      </w:pPr>
    </w:p>
    <w:p w14:paraId="0A9226B4" w14:textId="09AD44D2"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24:35</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Sure. Thank you. Okay, Mr. Mr. Darrell? S</w:t>
      </w:r>
      <w:r w:rsidR="003A5880">
        <w:rPr>
          <w:rFonts w:ascii="Arial" w:hAnsi="Arial" w:cs="Arial"/>
          <w:sz w:val="24"/>
          <w:szCs w:val="24"/>
        </w:rPr>
        <w:t xml:space="preserve">ir </w:t>
      </w:r>
      <w:r w:rsidRPr="00A41B46">
        <w:rPr>
          <w:rFonts w:ascii="Arial" w:hAnsi="Arial" w:cs="Arial"/>
          <w:sz w:val="24"/>
          <w:szCs w:val="24"/>
        </w:rPr>
        <w:t>Nathan Darrell?</w:t>
      </w:r>
    </w:p>
    <w:p w14:paraId="23E371CD" w14:textId="77777777" w:rsidR="00FE54BE" w:rsidRPr="00A41B46" w:rsidRDefault="00FE54BE" w:rsidP="004B79F3">
      <w:pPr>
        <w:spacing w:after="0"/>
        <w:jc w:val="both"/>
        <w:rPr>
          <w:rFonts w:ascii="Arial" w:hAnsi="Arial" w:cs="Arial"/>
          <w:sz w:val="24"/>
          <w:szCs w:val="24"/>
        </w:rPr>
      </w:pPr>
    </w:p>
    <w:p w14:paraId="28F39841" w14:textId="77777777" w:rsidR="007D44A0" w:rsidRDefault="007D44A0" w:rsidP="004B79F3">
      <w:pPr>
        <w:spacing w:after="0"/>
        <w:jc w:val="both"/>
        <w:rPr>
          <w:rFonts w:ascii="Arial" w:hAnsi="Arial" w:cs="Arial"/>
          <w:b/>
          <w:sz w:val="24"/>
          <w:szCs w:val="24"/>
        </w:rPr>
      </w:pPr>
    </w:p>
    <w:p w14:paraId="577FDE68" w14:textId="79E633EB" w:rsidR="00FE54BE"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Nathan Darrell  </w:t>
      </w:r>
      <w:r w:rsidRPr="00A41B46">
        <w:rPr>
          <w:rFonts w:ascii="Arial" w:hAnsi="Arial" w:cs="Arial"/>
          <w:color w:val="5D7284"/>
          <w:sz w:val="24"/>
          <w:szCs w:val="24"/>
        </w:rPr>
        <w:t>24:42</w:t>
      </w:r>
      <w:r w:rsidR="00C027E6" w:rsidRPr="00A41B46">
        <w:rPr>
          <w:rFonts w:ascii="Arial" w:hAnsi="Arial" w:cs="Arial"/>
          <w:color w:val="5D7284"/>
          <w:sz w:val="24"/>
          <w:szCs w:val="24"/>
        </w:rPr>
        <w:t>:</w:t>
      </w:r>
      <w:r w:rsidR="007D44A0">
        <w:rPr>
          <w:rFonts w:ascii="Arial" w:hAnsi="Arial" w:cs="Arial"/>
          <w:color w:val="5D7284"/>
          <w:sz w:val="24"/>
          <w:szCs w:val="24"/>
        </w:rPr>
        <w:tab/>
      </w:r>
      <w:r w:rsidRPr="00A41B46">
        <w:rPr>
          <w:rFonts w:ascii="Arial" w:hAnsi="Arial" w:cs="Arial"/>
          <w:sz w:val="24"/>
          <w:szCs w:val="24"/>
        </w:rPr>
        <w:t>Yes, Nathan Darrell.  Um, We just saw three of many plans that my father has for the area that we that's in question and in looking through all this stuff, it's, it's really mind blowing to see the outright deceit that is being carried out throughout the years in dealing with land in Bermuda. I have taken the plans myself and traced them, and like played around with them and put them on top of each other and all of that and, for the most part, maybe out of seven, two or three may line up. So</w:t>
      </w:r>
      <w:r w:rsidR="004B79F3">
        <w:rPr>
          <w:rFonts w:ascii="Arial" w:hAnsi="Arial" w:cs="Arial"/>
          <w:sz w:val="24"/>
          <w:szCs w:val="24"/>
        </w:rPr>
        <w:t>,</w:t>
      </w:r>
      <w:r w:rsidRPr="00A41B46">
        <w:rPr>
          <w:rFonts w:ascii="Arial" w:hAnsi="Arial" w:cs="Arial"/>
          <w:sz w:val="24"/>
          <w:szCs w:val="24"/>
        </w:rPr>
        <w:t xml:space="preserve"> I just want the Commissioners to be able to take the little bit of information that we've given them so far, and understand the</w:t>
      </w:r>
      <w:r w:rsidR="004B79F3">
        <w:rPr>
          <w:rFonts w:ascii="Arial" w:hAnsi="Arial" w:cs="Arial"/>
          <w:sz w:val="24"/>
          <w:szCs w:val="24"/>
        </w:rPr>
        <w:t>,</w:t>
      </w:r>
      <w:r w:rsidRPr="00A41B46">
        <w:rPr>
          <w:rFonts w:ascii="Arial" w:hAnsi="Arial" w:cs="Arial"/>
          <w:sz w:val="24"/>
          <w:szCs w:val="24"/>
        </w:rPr>
        <w:t xml:space="preserve"> the strife and stress that my family has been put through trying to deal with this property dispute.  Thank you. </w:t>
      </w:r>
    </w:p>
    <w:p w14:paraId="0A61F225" w14:textId="6A933055" w:rsidR="003A5880" w:rsidRPr="003A5880" w:rsidRDefault="003A5880" w:rsidP="004B79F3">
      <w:pPr>
        <w:spacing w:after="0"/>
        <w:ind w:left="4320" w:hanging="4320"/>
        <w:jc w:val="both"/>
        <w:rPr>
          <w:rFonts w:ascii="Arial" w:hAnsi="Arial" w:cs="Arial"/>
          <w:b/>
          <w:bCs/>
          <w:sz w:val="24"/>
          <w:szCs w:val="24"/>
        </w:rPr>
      </w:pPr>
    </w:p>
    <w:p w14:paraId="2BB2243E" w14:textId="6314B0A1" w:rsidR="003A5880" w:rsidRPr="003A5880" w:rsidRDefault="003A5880" w:rsidP="004B79F3">
      <w:pPr>
        <w:spacing w:after="0"/>
        <w:ind w:left="4320" w:hanging="4320"/>
        <w:jc w:val="both"/>
        <w:rPr>
          <w:rFonts w:ascii="Arial" w:hAnsi="Arial" w:cs="Arial"/>
          <w:sz w:val="24"/>
          <w:szCs w:val="24"/>
        </w:rPr>
      </w:pPr>
      <w:r w:rsidRPr="003A5880">
        <w:rPr>
          <w:rFonts w:ascii="Arial" w:hAnsi="Arial" w:cs="Arial"/>
          <w:b/>
          <w:bCs/>
          <w:sz w:val="24"/>
          <w:szCs w:val="24"/>
        </w:rPr>
        <w:t>Senior Counsel Harrison</w:t>
      </w:r>
      <w:r>
        <w:rPr>
          <w:rFonts w:ascii="Arial" w:hAnsi="Arial" w:cs="Arial"/>
          <w:b/>
          <w:bCs/>
          <w:sz w:val="24"/>
          <w:szCs w:val="24"/>
        </w:rPr>
        <w:t xml:space="preserve">  </w:t>
      </w:r>
      <w:r>
        <w:rPr>
          <w:rFonts w:ascii="Arial" w:hAnsi="Arial" w:cs="Arial"/>
          <w:color w:val="4F81BD" w:themeColor="accent1"/>
          <w:sz w:val="24"/>
          <w:szCs w:val="24"/>
        </w:rPr>
        <w:t>26:02</w:t>
      </w:r>
      <w:r>
        <w:rPr>
          <w:rFonts w:ascii="Arial" w:hAnsi="Arial" w:cs="Arial"/>
          <w:color w:val="4F81BD" w:themeColor="accent1"/>
          <w:sz w:val="24"/>
          <w:szCs w:val="24"/>
        </w:rPr>
        <w:tab/>
      </w:r>
      <w:r>
        <w:rPr>
          <w:rFonts w:ascii="Arial" w:hAnsi="Arial" w:cs="Arial"/>
          <w:sz w:val="24"/>
          <w:szCs w:val="24"/>
        </w:rPr>
        <w:t>Mr. McMahon</w:t>
      </w:r>
      <w:r w:rsidR="002639E9">
        <w:rPr>
          <w:rFonts w:ascii="Arial" w:hAnsi="Arial" w:cs="Arial"/>
          <w:sz w:val="24"/>
          <w:szCs w:val="24"/>
        </w:rPr>
        <w:t>?</w:t>
      </w:r>
    </w:p>
    <w:p w14:paraId="5F842966" w14:textId="77777777" w:rsidR="00FE54BE" w:rsidRPr="00A41B46" w:rsidRDefault="00FE54BE" w:rsidP="004B79F3">
      <w:pPr>
        <w:spacing w:after="0"/>
        <w:jc w:val="both"/>
        <w:rPr>
          <w:rFonts w:ascii="Arial" w:hAnsi="Arial" w:cs="Arial"/>
          <w:sz w:val="24"/>
          <w:szCs w:val="24"/>
        </w:rPr>
      </w:pPr>
    </w:p>
    <w:p w14:paraId="51A9DEAB" w14:textId="1EDFF201" w:rsidR="00897CAC" w:rsidRPr="00A41B46" w:rsidRDefault="00897CAC" w:rsidP="004B79F3">
      <w:pPr>
        <w:spacing w:after="0"/>
        <w:ind w:left="4320" w:hanging="4320"/>
        <w:jc w:val="both"/>
        <w:rPr>
          <w:rFonts w:ascii="Arial" w:hAnsi="Arial" w:cs="Arial"/>
          <w:sz w:val="24"/>
          <w:szCs w:val="24"/>
        </w:rPr>
      </w:pPr>
      <w:r w:rsidRPr="00A41B46">
        <w:rPr>
          <w:rFonts w:ascii="Arial" w:hAnsi="Arial" w:cs="Arial"/>
          <w:b/>
          <w:sz w:val="24"/>
          <w:szCs w:val="24"/>
        </w:rPr>
        <w:t xml:space="preserve">Donald McMahon  </w:t>
      </w:r>
      <w:r w:rsidRPr="00A41B46">
        <w:rPr>
          <w:rFonts w:ascii="Arial" w:hAnsi="Arial" w:cs="Arial"/>
          <w:color w:val="5D7284"/>
          <w:sz w:val="24"/>
          <w:szCs w:val="24"/>
        </w:rPr>
        <w:t>26:13:</w:t>
      </w:r>
      <w:r>
        <w:rPr>
          <w:rFonts w:ascii="Arial" w:hAnsi="Arial" w:cs="Arial"/>
          <w:sz w:val="24"/>
          <w:szCs w:val="24"/>
        </w:rPr>
        <w:tab/>
      </w:r>
      <w:r w:rsidRPr="00A41B46">
        <w:rPr>
          <w:rFonts w:ascii="Arial" w:hAnsi="Arial" w:cs="Arial"/>
          <w:sz w:val="24"/>
          <w:szCs w:val="24"/>
        </w:rPr>
        <w:t xml:space="preserve">Yeah.  Donald </w:t>
      </w:r>
      <w:proofErr w:type="spellStart"/>
      <w:r w:rsidRPr="00A41B46">
        <w:rPr>
          <w:rFonts w:ascii="Arial" w:hAnsi="Arial" w:cs="Arial"/>
          <w:sz w:val="24"/>
          <w:szCs w:val="24"/>
        </w:rPr>
        <w:t>MacMahon</w:t>
      </w:r>
      <w:proofErr w:type="spellEnd"/>
      <w:r w:rsidRPr="00A41B46">
        <w:rPr>
          <w:rFonts w:ascii="Arial" w:hAnsi="Arial" w:cs="Arial"/>
          <w:sz w:val="24"/>
          <w:szCs w:val="24"/>
        </w:rPr>
        <w:t xml:space="preserve">.  I guess to piggyback on what Nathan said, basically, my whole life, I've just been hearing the property situation. And I used to listen to it and say it's unbelievable.  It's impossible that can happen and all that sort of stuff. Um, I went to Heron Bay School. And I was there when they started, when </w:t>
      </w:r>
      <w:r w:rsidRPr="00A41B46">
        <w:rPr>
          <w:rFonts w:ascii="Arial" w:hAnsi="Arial" w:cs="Arial"/>
          <w:sz w:val="24"/>
          <w:szCs w:val="24"/>
        </w:rPr>
        <w:lastRenderedPageBreak/>
        <w:t>they cut into the bank or something. And that's when my grandfather, that's when action started taking place. Then I ended up going to Port Royal School. And um, first time I was hearing my mama make comments, say bad things about somebody was when Mr. Powell came to our sports.  It was a prize giving.  And I looked and I said, what?   That's not like you.  She said, that's the person who stole grandpa's property.  So, that's when I, you know, said okay, so everything started clicking together. I use</w:t>
      </w:r>
      <w:r>
        <w:rPr>
          <w:rFonts w:ascii="Arial" w:hAnsi="Arial" w:cs="Arial"/>
          <w:sz w:val="24"/>
          <w:szCs w:val="24"/>
        </w:rPr>
        <w:t>d</w:t>
      </w:r>
      <w:r w:rsidRPr="00A41B46">
        <w:rPr>
          <w:rFonts w:ascii="Arial" w:hAnsi="Arial" w:cs="Arial"/>
          <w:sz w:val="24"/>
          <w:szCs w:val="24"/>
        </w:rPr>
        <w:t xml:space="preserve"> to put in a lot of time with my uncle. We used to go through situations and stuff.  I said, this is impossible.  He said yeah, this happens, this happens.  Just come and watch and I used to go to the meetings and stuff and say it's unbelievable. I was in the meeting when they lost..</w:t>
      </w:r>
    </w:p>
    <w:p w14:paraId="2D3DA275" w14:textId="77777777" w:rsidR="00897CAC" w:rsidRPr="00A41B46" w:rsidRDefault="00897CAC" w:rsidP="004B79F3">
      <w:pPr>
        <w:spacing w:after="0"/>
        <w:jc w:val="both"/>
        <w:rPr>
          <w:rFonts w:ascii="Arial" w:hAnsi="Arial" w:cs="Arial"/>
          <w:sz w:val="24"/>
          <w:szCs w:val="24"/>
        </w:rPr>
      </w:pPr>
    </w:p>
    <w:p w14:paraId="1971E2A6" w14:textId="58411515" w:rsidR="00897CAC" w:rsidRPr="00897CAC" w:rsidRDefault="00897CAC"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27:34:</w:t>
      </w:r>
      <w:r>
        <w:rPr>
          <w:rFonts w:ascii="Arial" w:hAnsi="Arial" w:cs="Arial"/>
          <w:sz w:val="24"/>
          <w:szCs w:val="24"/>
        </w:rPr>
        <w:tab/>
      </w:r>
      <w:r w:rsidRPr="00A41B46">
        <w:rPr>
          <w:rFonts w:ascii="Arial" w:hAnsi="Arial" w:cs="Arial"/>
          <w:sz w:val="24"/>
          <w:szCs w:val="24"/>
        </w:rPr>
        <w:t xml:space="preserve">Adjust your microphone. Take your microphone and </w:t>
      </w:r>
      <w:r w:rsidRPr="00897CAC">
        <w:rPr>
          <w:rFonts w:ascii="Arial" w:hAnsi="Arial" w:cs="Arial"/>
          <w:sz w:val="24"/>
          <w:szCs w:val="24"/>
        </w:rPr>
        <w:t xml:space="preserve">bring it closer to you, please. </w:t>
      </w:r>
    </w:p>
    <w:p w14:paraId="0AA801E7" w14:textId="77777777" w:rsidR="00897CAC" w:rsidRDefault="00897CAC" w:rsidP="004B79F3">
      <w:pPr>
        <w:spacing w:after="0"/>
        <w:ind w:left="4320" w:hanging="4320"/>
        <w:jc w:val="both"/>
        <w:rPr>
          <w:rFonts w:ascii="Arial" w:hAnsi="Arial" w:cs="Arial"/>
          <w:b/>
          <w:sz w:val="24"/>
          <w:szCs w:val="24"/>
        </w:rPr>
      </w:pPr>
    </w:p>
    <w:p w14:paraId="0D8C9197" w14:textId="197603EC" w:rsidR="00434D25"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Donald McMahon  </w:t>
      </w:r>
      <w:r w:rsidRPr="00A41B46">
        <w:rPr>
          <w:rFonts w:ascii="Arial" w:hAnsi="Arial" w:cs="Arial"/>
          <w:color w:val="5D7284"/>
          <w:sz w:val="24"/>
          <w:szCs w:val="24"/>
        </w:rPr>
        <w:t>26:10</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Okay, I was,</w:t>
      </w:r>
      <w:r w:rsidR="004B79F3">
        <w:rPr>
          <w:rFonts w:ascii="Arial" w:hAnsi="Arial" w:cs="Arial"/>
          <w:sz w:val="24"/>
          <w:szCs w:val="24"/>
        </w:rPr>
        <w:t xml:space="preserve"> </w:t>
      </w:r>
      <w:r w:rsidRPr="00A41B46">
        <w:rPr>
          <w:rFonts w:ascii="Arial" w:hAnsi="Arial" w:cs="Arial"/>
          <w:sz w:val="24"/>
          <w:szCs w:val="24"/>
        </w:rPr>
        <w:t xml:space="preserve">I was in the meeting with the judge the before the case judgment. And um, I just had to smile because every time my uncle was trying to prove a point. "Oh, no, Mr. Darrell, we don't want to do hear that." We don't want to hear that. And what my uncle says, Well, the same property that you're taking from me saying it's mine, this is the same property we were in a court case with and you said it was government's; when he was a solicitor general.  And I was sitting there looking at him because, I didn't say   nothing because my uncle said don't say nothing.  But I'm saying this is unbelievable like to really just sit there and see it for yourself it's unbelievable. And what hurts the most is the fact that, my great </w:t>
      </w:r>
      <w:proofErr w:type="spellStart"/>
      <w:r w:rsidRPr="00A41B46">
        <w:rPr>
          <w:rFonts w:ascii="Arial" w:hAnsi="Arial" w:cs="Arial"/>
          <w:sz w:val="24"/>
          <w:szCs w:val="24"/>
        </w:rPr>
        <w:t>great</w:t>
      </w:r>
      <w:proofErr w:type="spellEnd"/>
      <w:r w:rsidRPr="00A41B46">
        <w:rPr>
          <w:rFonts w:ascii="Arial" w:hAnsi="Arial" w:cs="Arial"/>
          <w:sz w:val="24"/>
          <w:szCs w:val="24"/>
        </w:rPr>
        <w:t xml:space="preserve"> grandparents worked hard for this property. You know, they worked, they bought it, they paid their taxes on it and everything. And they had to come along and say, This is not yours. This is ours from way back then. But you have no receipts, we have receipts, you know, we have all the evidence that is ours. And we go to them. </w:t>
      </w:r>
    </w:p>
    <w:p w14:paraId="51C8C968" w14:textId="77777777" w:rsidR="00434D25" w:rsidRDefault="00434D25" w:rsidP="004B79F3">
      <w:pPr>
        <w:spacing w:after="0"/>
        <w:ind w:left="4320" w:hanging="4320"/>
        <w:jc w:val="both"/>
        <w:rPr>
          <w:rFonts w:ascii="Arial" w:hAnsi="Arial" w:cs="Arial"/>
          <w:sz w:val="24"/>
          <w:szCs w:val="24"/>
        </w:rPr>
      </w:pPr>
    </w:p>
    <w:p w14:paraId="774A3B35" w14:textId="213B9F3E" w:rsidR="00434D25" w:rsidRDefault="00434D25" w:rsidP="004B79F3">
      <w:pPr>
        <w:spacing w:after="0"/>
        <w:ind w:left="4320" w:hanging="4320"/>
        <w:jc w:val="both"/>
        <w:rPr>
          <w:rFonts w:ascii="Arial" w:hAnsi="Arial" w:cs="Arial"/>
          <w:sz w:val="24"/>
          <w:szCs w:val="24"/>
        </w:rPr>
      </w:pPr>
      <w:r>
        <w:rPr>
          <w:rFonts w:ascii="Arial" w:hAnsi="Arial" w:cs="Arial"/>
          <w:sz w:val="24"/>
          <w:szCs w:val="24"/>
        </w:rPr>
        <w:lastRenderedPageBreak/>
        <w:tab/>
      </w:r>
      <w:r w:rsidR="003D6A01" w:rsidRPr="00A41B46">
        <w:rPr>
          <w:rFonts w:ascii="Arial" w:hAnsi="Arial" w:cs="Arial"/>
          <w:sz w:val="24"/>
          <w:szCs w:val="24"/>
        </w:rPr>
        <w:t>Every time you go to a court case, you just see a different plan. But it's no deeds, no nothing like that. But you come up with a different plan. They actually show deeds.  They can't show no the deeds, but it's a different plan. My uncle was threatened to be locked up in 1983 because he cut into the property. And every time he went back he says well</w:t>
      </w:r>
      <w:r w:rsidR="004B79F3">
        <w:rPr>
          <w:rFonts w:ascii="Arial" w:hAnsi="Arial" w:cs="Arial"/>
          <w:sz w:val="24"/>
          <w:szCs w:val="24"/>
        </w:rPr>
        <w:t>,</w:t>
      </w:r>
      <w:r w:rsidR="003D6A01" w:rsidRPr="00A41B46">
        <w:rPr>
          <w:rFonts w:ascii="Arial" w:hAnsi="Arial" w:cs="Arial"/>
          <w:sz w:val="24"/>
          <w:szCs w:val="24"/>
        </w:rPr>
        <w:t xml:space="preserve"> I'm not locked up yet. You know, you threaten to lock somebody up. He blocked the Road and all that sort of stuff and still didn't get locked up. And the reason why, because the road was on our property.</w:t>
      </w:r>
    </w:p>
    <w:p w14:paraId="0AC729B3" w14:textId="77777777" w:rsidR="00434D25" w:rsidRDefault="00434D25" w:rsidP="004B79F3">
      <w:pPr>
        <w:spacing w:after="0"/>
        <w:ind w:left="4320" w:hanging="4320"/>
        <w:jc w:val="both"/>
        <w:rPr>
          <w:rFonts w:ascii="Arial" w:hAnsi="Arial" w:cs="Arial"/>
          <w:sz w:val="24"/>
          <w:szCs w:val="24"/>
        </w:rPr>
      </w:pPr>
    </w:p>
    <w:p w14:paraId="73522664" w14:textId="6F70E999" w:rsidR="00FE54BE" w:rsidRPr="00A41B46" w:rsidRDefault="00434D25" w:rsidP="004B79F3">
      <w:pPr>
        <w:spacing w:after="0"/>
        <w:ind w:left="4320" w:hanging="4320"/>
        <w:jc w:val="both"/>
        <w:rPr>
          <w:rFonts w:ascii="Arial" w:hAnsi="Arial" w:cs="Arial"/>
          <w:sz w:val="24"/>
          <w:szCs w:val="24"/>
        </w:rPr>
      </w:pPr>
      <w:r>
        <w:rPr>
          <w:rFonts w:ascii="Arial" w:hAnsi="Arial" w:cs="Arial"/>
          <w:sz w:val="24"/>
          <w:szCs w:val="24"/>
        </w:rPr>
        <w:tab/>
      </w:r>
      <w:r w:rsidR="003D6A01" w:rsidRPr="00A41B46">
        <w:rPr>
          <w:rFonts w:ascii="Arial" w:hAnsi="Arial" w:cs="Arial"/>
          <w:sz w:val="24"/>
          <w:szCs w:val="24"/>
        </w:rPr>
        <w:t xml:space="preserve">The letter from Appleby Spurling &amp; Kempe, and it says we own 100 feet by 70 feet and it says the registry </w:t>
      </w:r>
      <w:proofErr w:type="spellStart"/>
      <w:r w:rsidR="003D6A01" w:rsidRPr="00A41B46">
        <w:rPr>
          <w:rFonts w:ascii="Arial" w:hAnsi="Arial" w:cs="Arial"/>
          <w:sz w:val="24"/>
          <w:szCs w:val="24"/>
        </w:rPr>
        <w:t>books..Okay</w:t>
      </w:r>
      <w:proofErr w:type="spellEnd"/>
      <w:r w:rsidR="003D6A01" w:rsidRPr="00A41B46">
        <w:rPr>
          <w:rFonts w:ascii="Arial" w:hAnsi="Arial" w:cs="Arial"/>
          <w:sz w:val="24"/>
          <w:szCs w:val="24"/>
        </w:rPr>
        <w:t>, let me get that.  No, I'm not going back to that.  I'm going back to the mort</w:t>
      </w:r>
      <w:r w:rsidR="00897CAC">
        <w:rPr>
          <w:rFonts w:ascii="Arial" w:hAnsi="Arial" w:cs="Arial"/>
          <w:sz w:val="24"/>
          <w:szCs w:val="24"/>
        </w:rPr>
        <w:t>g</w:t>
      </w:r>
      <w:r w:rsidR="003D6A01" w:rsidRPr="00A41B46">
        <w:rPr>
          <w:rFonts w:ascii="Arial" w:hAnsi="Arial" w:cs="Arial"/>
          <w:sz w:val="24"/>
          <w:szCs w:val="24"/>
        </w:rPr>
        <w:t>age deed.  The mortgage deed of 1888, referring to the property.   A parc</w:t>
      </w:r>
      <w:r w:rsidR="00897CAC">
        <w:rPr>
          <w:rFonts w:ascii="Arial" w:hAnsi="Arial" w:cs="Arial"/>
          <w:sz w:val="24"/>
          <w:szCs w:val="24"/>
        </w:rPr>
        <w:t>el</w:t>
      </w:r>
      <w:r w:rsidR="003D6A01" w:rsidRPr="00A41B46">
        <w:rPr>
          <w:rFonts w:ascii="Arial" w:hAnsi="Arial" w:cs="Arial"/>
          <w:sz w:val="24"/>
          <w:szCs w:val="24"/>
        </w:rPr>
        <w:t xml:space="preserve"> of </w:t>
      </w:r>
      <w:r w:rsidR="00897CAC">
        <w:rPr>
          <w:rFonts w:ascii="Arial" w:hAnsi="Arial" w:cs="Arial"/>
          <w:sz w:val="24"/>
          <w:szCs w:val="24"/>
        </w:rPr>
        <w:t xml:space="preserve">land </w:t>
      </w:r>
      <w:r w:rsidR="003D6A01" w:rsidRPr="00A41B46">
        <w:rPr>
          <w:rFonts w:ascii="Arial" w:hAnsi="Arial" w:cs="Arial"/>
          <w:sz w:val="24"/>
          <w:szCs w:val="24"/>
        </w:rPr>
        <w:t xml:space="preserve">in Southampton Parish provided on the north by land formerly owned by Anthony Darrell deceased. </w:t>
      </w:r>
      <w:r w:rsidR="00897CAC">
        <w:rPr>
          <w:rFonts w:ascii="Arial" w:hAnsi="Arial" w:cs="Arial"/>
          <w:sz w:val="24"/>
          <w:szCs w:val="24"/>
        </w:rPr>
        <w:t>And n</w:t>
      </w:r>
      <w:r w:rsidR="003D6A01" w:rsidRPr="00A41B46">
        <w:rPr>
          <w:rFonts w:ascii="Arial" w:hAnsi="Arial" w:cs="Arial"/>
          <w:sz w:val="24"/>
          <w:szCs w:val="24"/>
        </w:rPr>
        <w:t xml:space="preserve">ow in occupation of possession of William Lightbourne and, and therefore measuring one hundred feet on the south by land formally of Thomas Cooper, deceased and now in  the occupation of and possession of Joseph Francis Darrell there measuring 100 feet on the east by land to in the possession of Rosemary Cooper, and there measuring 75 feet and on the west by the Tribe Road.  All throughout this whole case, we've been saying the same thing.  Tribe Road, Darrell's Property instead of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Darrell and it's constantly being, oh, no Tribe Road exists.</w:t>
      </w:r>
    </w:p>
    <w:p w14:paraId="2ADCD5C3" w14:textId="77777777" w:rsidR="00FE54BE" w:rsidRPr="00A41B46" w:rsidRDefault="00FE54BE" w:rsidP="004B79F3">
      <w:pPr>
        <w:spacing w:after="0"/>
        <w:jc w:val="both"/>
        <w:rPr>
          <w:rFonts w:ascii="Arial" w:hAnsi="Arial" w:cs="Arial"/>
          <w:sz w:val="24"/>
          <w:szCs w:val="24"/>
        </w:rPr>
      </w:pPr>
    </w:p>
    <w:p w14:paraId="51B4836B" w14:textId="4AFE0C45"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29:04</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 xml:space="preserve">Yeah, Mr. McMahon just </w:t>
      </w:r>
      <w:proofErr w:type="spellStart"/>
      <w:r w:rsidRPr="00A41B46">
        <w:rPr>
          <w:rFonts w:ascii="Arial" w:hAnsi="Arial" w:cs="Arial"/>
          <w:sz w:val="24"/>
          <w:szCs w:val="24"/>
        </w:rPr>
        <w:t>just</w:t>
      </w:r>
      <w:proofErr w:type="spellEnd"/>
      <w:r w:rsidRPr="00A41B46">
        <w:rPr>
          <w:rFonts w:ascii="Arial" w:hAnsi="Arial" w:cs="Arial"/>
          <w:sz w:val="24"/>
          <w:szCs w:val="24"/>
        </w:rPr>
        <w:t xml:space="preserve"> for reference, and to refresh my memory, that, that deed.</w:t>
      </w:r>
    </w:p>
    <w:p w14:paraId="15228E65" w14:textId="77777777" w:rsidR="00FE54BE" w:rsidRPr="00A41B46" w:rsidRDefault="00FE54BE" w:rsidP="004B79F3">
      <w:pPr>
        <w:spacing w:after="0"/>
        <w:jc w:val="both"/>
        <w:rPr>
          <w:rFonts w:ascii="Arial" w:hAnsi="Arial" w:cs="Arial"/>
          <w:sz w:val="24"/>
          <w:szCs w:val="24"/>
        </w:rPr>
      </w:pPr>
    </w:p>
    <w:p w14:paraId="2275A499" w14:textId="136C0FE5"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Donald McMahon  </w:t>
      </w:r>
      <w:r w:rsidRPr="00A41B46">
        <w:rPr>
          <w:rFonts w:ascii="Arial" w:hAnsi="Arial" w:cs="Arial"/>
          <w:color w:val="5D7284"/>
          <w:sz w:val="24"/>
          <w:szCs w:val="24"/>
        </w:rPr>
        <w:t>30:46</w:t>
      </w:r>
      <w:r w:rsidR="00C027E6" w:rsidRPr="00A41B46">
        <w:rPr>
          <w:rFonts w:ascii="Arial" w:hAnsi="Arial" w:cs="Arial"/>
          <w:color w:val="5D7284"/>
          <w:sz w:val="24"/>
          <w:szCs w:val="24"/>
        </w:rPr>
        <w:t>:</w:t>
      </w:r>
      <w:r w:rsidR="007D44A0">
        <w:rPr>
          <w:rFonts w:ascii="Arial" w:hAnsi="Arial" w:cs="Arial"/>
          <w:sz w:val="24"/>
          <w:szCs w:val="24"/>
        </w:rPr>
        <w:tab/>
      </w:r>
      <w:r w:rsidR="007D44A0">
        <w:rPr>
          <w:rFonts w:ascii="Arial" w:hAnsi="Arial" w:cs="Arial"/>
          <w:sz w:val="24"/>
          <w:szCs w:val="24"/>
        </w:rPr>
        <w:tab/>
      </w:r>
      <w:r w:rsidR="007D44A0">
        <w:rPr>
          <w:rFonts w:ascii="Arial" w:hAnsi="Arial" w:cs="Arial"/>
          <w:sz w:val="24"/>
          <w:szCs w:val="24"/>
        </w:rPr>
        <w:tab/>
      </w:r>
      <w:r w:rsidRPr="00A41B46">
        <w:rPr>
          <w:rFonts w:ascii="Arial" w:hAnsi="Arial" w:cs="Arial"/>
          <w:sz w:val="24"/>
          <w:szCs w:val="24"/>
        </w:rPr>
        <w:t>This, this mortgage deed.</w:t>
      </w:r>
    </w:p>
    <w:p w14:paraId="1638441F" w14:textId="77777777" w:rsidR="00FE54BE" w:rsidRPr="00A41B46" w:rsidRDefault="00FE54BE" w:rsidP="004B79F3">
      <w:pPr>
        <w:spacing w:after="0"/>
        <w:jc w:val="both"/>
        <w:rPr>
          <w:rFonts w:ascii="Arial" w:hAnsi="Arial" w:cs="Arial"/>
          <w:sz w:val="24"/>
          <w:szCs w:val="24"/>
        </w:rPr>
      </w:pPr>
    </w:p>
    <w:p w14:paraId="3D9C6CAD" w14:textId="3DDF7066"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30:47</w:t>
      </w:r>
      <w:r w:rsidR="00C027E6" w:rsidRPr="00A41B46">
        <w:rPr>
          <w:rFonts w:ascii="Arial" w:hAnsi="Arial" w:cs="Arial"/>
          <w:color w:val="5D7284"/>
          <w:sz w:val="24"/>
          <w:szCs w:val="24"/>
        </w:rPr>
        <w:t>:</w:t>
      </w:r>
      <w:r w:rsidR="007D44A0">
        <w:rPr>
          <w:rFonts w:ascii="Arial" w:hAnsi="Arial" w:cs="Arial"/>
          <w:sz w:val="24"/>
          <w:szCs w:val="24"/>
        </w:rPr>
        <w:tab/>
      </w:r>
      <w:r w:rsidRPr="00A41B46">
        <w:rPr>
          <w:rFonts w:ascii="Arial" w:hAnsi="Arial" w:cs="Arial"/>
          <w:sz w:val="24"/>
          <w:szCs w:val="24"/>
        </w:rPr>
        <w:t>This is one that's already been tendered by yourself correct?  Yes, just for clarification, I</w:t>
      </w:r>
      <w:r w:rsidR="009D0A8F">
        <w:rPr>
          <w:rFonts w:ascii="Arial" w:hAnsi="Arial" w:cs="Arial"/>
          <w:sz w:val="24"/>
          <w:szCs w:val="24"/>
        </w:rPr>
        <w:t>’m</w:t>
      </w:r>
      <w:r w:rsidRPr="00A41B46">
        <w:rPr>
          <w:rFonts w:ascii="Arial" w:hAnsi="Arial" w:cs="Arial"/>
          <w:sz w:val="24"/>
          <w:szCs w:val="24"/>
        </w:rPr>
        <w:t xml:space="preserve"> making sure my memory is serving me well.</w:t>
      </w:r>
    </w:p>
    <w:p w14:paraId="3501F5A6" w14:textId="77777777" w:rsidR="00FE54BE" w:rsidRPr="00A41B46" w:rsidRDefault="00FE54BE" w:rsidP="004B79F3">
      <w:pPr>
        <w:spacing w:after="0"/>
        <w:jc w:val="both"/>
        <w:rPr>
          <w:rFonts w:ascii="Arial" w:hAnsi="Arial" w:cs="Arial"/>
          <w:sz w:val="24"/>
          <w:szCs w:val="24"/>
        </w:rPr>
      </w:pPr>
    </w:p>
    <w:p w14:paraId="6DD8A015" w14:textId="7831A1DB"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lastRenderedPageBreak/>
        <w:t xml:space="preserve">Donald McMahon  </w:t>
      </w:r>
      <w:r w:rsidRPr="00A41B46">
        <w:rPr>
          <w:rFonts w:ascii="Arial" w:hAnsi="Arial" w:cs="Arial"/>
          <w:color w:val="5D7284"/>
          <w:sz w:val="24"/>
          <w:szCs w:val="24"/>
        </w:rPr>
        <w:t>30:56</w:t>
      </w:r>
      <w:r w:rsidR="00C027E6" w:rsidRPr="00A41B46">
        <w:rPr>
          <w:rFonts w:ascii="Arial" w:hAnsi="Arial" w:cs="Arial"/>
          <w:color w:val="5D7284"/>
          <w:sz w:val="24"/>
          <w:szCs w:val="24"/>
        </w:rPr>
        <w:t>:</w:t>
      </w:r>
      <w:r>
        <w:rPr>
          <w:rFonts w:ascii="Arial" w:hAnsi="Arial" w:cs="Arial"/>
          <w:sz w:val="24"/>
          <w:szCs w:val="24"/>
        </w:rPr>
        <w:tab/>
      </w:r>
      <w:r w:rsidRPr="00A41B46">
        <w:rPr>
          <w:rFonts w:ascii="Arial" w:hAnsi="Arial" w:cs="Arial"/>
          <w:sz w:val="24"/>
          <w:szCs w:val="24"/>
        </w:rPr>
        <w:t xml:space="preserve">Okay, this was registered 30th of October 1888. and </w:t>
      </w:r>
      <w:proofErr w:type="spellStart"/>
      <w:r w:rsidRPr="00A41B46">
        <w:rPr>
          <w:rFonts w:ascii="Arial" w:hAnsi="Arial" w:cs="Arial"/>
          <w:sz w:val="24"/>
          <w:szCs w:val="24"/>
        </w:rPr>
        <w:t>ummum</w:t>
      </w:r>
      <w:proofErr w:type="spellEnd"/>
      <w:r w:rsidRPr="00A41B46">
        <w:rPr>
          <w:rFonts w:ascii="Arial" w:hAnsi="Arial" w:cs="Arial"/>
          <w:sz w:val="24"/>
          <w:szCs w:val="24"/>
        </w:rPr>
        <w:t xml:space="preserve"> . You know, I went to a court case and stuff where this guy Johnson or whatever,  was saying, oh, he's a surveyor. There's no evidence of a Tribe Road this that and </w:t>
      </w:r>
      <w:r w:rsidR="009D0A8F">
        <w:rPr>
          <w:rFonts w:ascii="Arial" w:hAnsi="Arial" w:cs="Arial"/>
          <w:sz w:val="24"/>
          <w:szCs w:val="24"/>
        </w:rPr>
        <w:t>whatever</w:t>
      </w:r>
      <w:r w:rsidRPr="00A41B46">
        <w:rPr>
          <w:rFonts w:ascii="Arial" w:hAnsi="Arial" w:cs="Arial"/>
          <w:sz w:val="24"/>
          <w:szCs w:val="24"/>
        </w:rPr>
        <w:t xml:space="preserve">. And we have witnesses come up and say, oh, there was a Tribe Road.   Described the Tribe Road and said several trees was alongside the Tribe Road and everything. And that was three years before the judge made a judgment on that case. And that only came about because really, you know, Ryan sent that letter to the </w:t>
      </w:r>
      <w:r w:rsidR="009D0A8F">
        <w:rPr>
          <w:rFonts w:ascii="Arial" w:hAnsi="Arial" w:cs="Arial"/>
          <w:sz w:val="24"/>
          <w:szCs w:val="24"/>
        </w:rPr>
        <w:t>Q</w:t>
      </w:r>
      <w:r w:rsidRPr="00A41B46">
        <w:rPr>
          <w:rFonts w:ascii="Arial" w:hAnsi="Arial" w:cs="Arial"/>
          <w:sz w:val="24"/>
          <w:szCs w:val="24"/>
        </w:rPr>
        <w:t xml:space="preserve">ueen. You know, it's </w:t>
      </w:r>
      <w:proofErr w:type="spellStart"/>
      <w:r w:rsidRPr="00A41B46">
        <w:rPr>
          <w:rFonts w:ascii="Arial" w:hAnsi="Arial" w:cs="Arial"/>
          <w:sz w:val="24"/>
          <w:szCs w:val="24"/>
        </w:rPr>
        <w:t>it's</w:t>
      </w:r>
      <w:proofErr w:type="spellEnd"/>
      <w:r w:rsidRPr="00A41B46">
        <w:rPr>
          <w:rFonts w:ascii="Arial" w:hAnsi="Arial" w:cs="Arial"/>
          <w:sz w:val="24"/>
          <w:szCs w:val="24"/>
        </w:rPr>
        <w:t xml:space="preserve"> like, when you look at it, you know, you say</w:t>
      </w:r>
      <w:r w:rsidR="009D0A8F">
        <w:rPr>
          <w:rFonts w:ascii="Arial" w:hAnsi="Arial" w:cs="Arial"/>
          <w:sz w:val="24"/>
          <w:szCs w:val="24"/>
        </w:rPr>
        <w:t>,</w:t>
      </w:r>
      <w:r w:rsidRPr="00A41B46">
        <w:rPr>
          <w:rFonts w:ascii="Arial" w:hAnsi="Arial" w:cs="Arial"/>
          <w:sz w:val="24"/>
          <w:szCs w:val="24"/>
        </w:rPr>
        <w:t xml:space="preserve"> you go away to school, you educate yourself, you come back to getting all these good positions, and you, you know, you're not doing, you know, you look at and say like, it's simple, it's common sense, but it's unbelievable. It's really and truly unbelievable. You really don't expect to see this.</w:t>
      </w:r>
    </w:p>
    <w:p w14:paraId="2A8245C2" w14:textId="77777777" w:rsidR="00FE54BE" w:rsidRPr="00A41B46" w:rsidRDefault="00FE54BE" w:rsidP="004B79F3">
      <w:pPr>
        <w:spacing w:after="0"/>
        <w:jc w:val="both"/>
        <w:rPr>
          <w:rFonts w:ascii="Arial" w:hAnsi="Arial" w:cs="Arial"/>
          <w:sz w:val="24"/>
          <w:szCs w:val="24"/>
        </w:rPr>
      </w:pPr>
    </w:p>
    <w:p w14:paraId="3855F7F7" w14:textId="53BEF037" w:rsidR="00FE54BE" w:rsidRPr="00A41B46" w:rsidRDefault="003D6A01" w:rsidP="004B79F3">
      <w:pPr>
        <w:spacing w:after="0"/>
        <w:jc w:val="both"/>
        <w:rPr>
          <w:rFonts w:ascii="Arial" w:hAnsi="Arial" w:cs="Arial"/>
          <w:sz w:val="24"/>
          <w:szCs w:val="24"/>
        </w:rPr>
      </w:pPr>
      <w:r>
        <w:rPr>
          <w:rFonts w:ascii="Arial" w:hAnsi="Arial" w:cs="Arial"/>
          <w:b/>
          <w:sz w:val="24"/>
          <w:szCs w:val="24"/>
        </w:rPr>
        <w:t>Donald McMahon</w:t>
      </w:r>
      <w:r w:rsidRPr="00A41B46">
        <w:rPr>
          <w:rFonts w:ascii="Arial" w:hAnsi="Arial" w:cs="Arial"/>
          <w:b/>
          <w:sz w:val="24"/>
          <w:szCs w:val="24"/>
        </w:rPr>
        <w:t xml:space="preserve">  </w:t>
      </w:r>
      <w:r w:rsidRPr="00A41B46">
        <w:rPr>
          <w:rFonts w:ascii="Arial" w:hAnsi="Arial" w:cs="Arial"/>
          <w:color w:val="5D7284"/>
          <w:sz w:val="24"/>
          <w:szCs w:val="24"/>
        </w:rPr>
        <w:t>31:54</w:t>
      </w:r>
      <w:r w:rsidR="00C027E6" w:rsidRPr="00A41B46">
        <w:rPr>
          <w:rFonts w:ascii="Arial" w:hAnsi="Arial" w:cs="Arial"/>
          <w:color w:val="5D7284"/>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A41B46">
        <w:rPr>
          <w:rFonts w:ascii="Arial" w:hAnsi="Arial" w:cs="Arial"/>
          <w:sz w:val="24"/>
          <w:szCs w:val="24"/>
        </w:rPr>
        <w:t xml:space="preserve">I'll just leave her right there. </w:t>
      </w:r>
    </w:p>
    <w:p w14:paraId="55168457" w14:textId="77777777" w:rsidR="00FE54BE" w:rsidRPr="00A41B46" w:rsidRDefault="00FE54BE" w:rsidP="004B79F3">
      <w:pPr>
        <w:spacing w:after="0"/>
        <w:jc w:val="both"/>
        <w:rPr>
          <w:rFonts w:ascii="Arial" w:hAnsi="Arial" w:cs="Arial"/>
          <w:sz w:val="24"/>
          <w:szCs w:val="24"/>
        </w:rPr>
      </w:pPr>
    </w:p>
    <w:p w14:paraId="33E07307" w14:textId="5236133D"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31:58</w:t>
      </w:r>
      <w:r w:rsidR="00C027E6" w:rsidRPr="00A41B46">
        <w:rPr>
          <w:rFonts w:ascii="Arial" w:hAnsi="Arial" w:cs="Arial"/>
          <w:color w:val="5D7284"/>
          <w:sz w:val="24"/>
          <w:szCs w:val="24"/>
        </w:rPr>
        <w:t>:</w:t>
      </w:r>
      <w:r>
        <w:rPr>
          <w:rFonts w:ascii="Arial" w:hAnsi="Arial" w:cs="Arial"/>
          <w:sz w:val="24"/>
          <w:szCs w:val="24"/>
        </w:rPr>
        <w:tab/>
      </w:r>
      <w:r w:rsidRPr="00A41B46">
        <w:rPr>
          <w:rFonts w:ascii="Arial" w:hAnsi="Arial" w:cs="Arial"/>
          <w:sz w:val="24"/>
          <w:szCs w:val="24"/>
        </w:rPr>
        <w:t>Thank you very much, Mr. McMahon. We wish to continue with the other witness.</w:t>
      </w:r>
    </w:p>
    <w:p w14:paraId="44A9AFB4" w14:textId="77777777" w:rsidR="00FE54BE" w:rsidRPr="00A41B46" w:rsidRDefault="00FE54BE" w:rsidP="004B79F3">
      <w:pPr>
        <w:spacing w:after="0"/>
        <w:jc w:val="both"/>
        <w:rPr>
          <w:rFonts w:ascii="Arial" w:hAnsi="Arial" w:cs="Arial"/>
          <w:sz w:val="24"/>
          <w:szCs w:val="24"/>
        </w:rPr>
      </w:pPr>
    </w:p>
    <w:p w14:paraId="24B3DB6F" w14:textId="5DACA67A"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32:03</w:t>
      </w:r>
      <w:r w:rsidR="00C027E6" w:rsidRPr="00A41B46">
        <w:rPr>
          <w:rFonts w:ascii="Arial" w:hAnsi="Arial" w:cs="Arial"/>
          <w:color w:val="5D7284"/>
          <w:sz w:val="24"/>
          <w:szCs w:val="24"/>
        </w:rPr>
        <w:t>:</w:t>
      </w:r>
      <w:r>
        <w:rPr>
          <w:rFonts w:ascii="Arial" w:hAnsi="Arial" w:cs="Arial"/>
          <w:sz w:val="24"/>
          <w:szCs w:val="24"/>
        </w:rPr>
        <w:tab/>
      </w:r>
      <w:r w:rsidRPr="00A41B46">
        <w:rPr>
          <w:rFonts w:ascii="Arial" w:hAnsi="Arial" w:cs="Arial"/>
          <w:sz w:val="24"/>
          <w:szCs w:val="24"/>
        </w:rPr>
        <w:t xml:space="preserve">Mrs. </w:t>
      </w:r>
      <w:proofErr w:type="spellStart"/>
      <w:r w:rsidRPr="00A41B46">
        <w:rPr>
          <w:rFonts w:ascii="Arial" w:hAnsi="Arial" w:cs="Arial"/>
          <w:sz w:val="24"/>
          <w:szCs w:val="24"/>
        </w:rPr>
        <w:t>Fishington</w:t>
      </w:r>
      <w:proofErr w:type="spellEnd"/>
      <w:r w:rsidRPr="00A41B46">
        <w:rPr>
          <w:rFonts w:ascii="Arial" w:hAnsi="Arial" w:cs="Arial"/>
          <w:sz w:val="24"/>
          <w:szCs w:val="24"/>
        </w:rPr>
        <w:t>.</w:t>
      </w:r>
    </w:p>
    <w:p w14:paraId="22F5E4CD" w14:textId="77777777" w:rsidR="00FE54BE" w:rsidRPr="00A41B46" w:rsidRDefault="00FE54BE" w:rsidP="004B79F3">
      <w:pPr>
        <w:spacing w:after="0"/>
        <w:jc w:val="both"/>
        <w:rPr>
          <w:rFonts w:ascii="Arial" w:hAnsi="Arial" w:cs="Arial"/>
          <w:sz w:val="24"/>
          <w:szCs w:val="24"/>
        </w:rPr>
      </w:pPr>
    </w:p>
    <w:p w14:paraId="24E66D7D" w14:textId="77777777" w:rsidR="00434D25"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Cynthia </w:t>
      </w:r>
      <w:proofErr w:type="spellStart"/>
      <w:r w:rsidRPr="00A41B46">
        <w:rPr>
          <w:rFonts w:ascii="Arial" w:hAnsi="Arial" w:cs="Arial"/>
          <w:b/>
          <w:sz w:val="24"/>
          <w:szCs w:val="24"/>
        </w:rPr>
        <w:t>Fishington</w:t>
      </w:r>
      <w:proofErr w:type="spellEnd"/>
      <w:r w:rsidRPr="00A41B46">
        <w:rPr>
          <w:rFonts w:ascii="Arial" w:hAnsi="Arial" w:cs="Arial"/>
          <w:b/>
          <w:sz w:val="24"/>
          <w:szCs w:val="24"/>
        </w:rPr>
        <w:t xml:space="preserve">  </w:t>
      </w:r>
      <w:r w:rsidRPr="00A41B46">
        <w:rPr>
          <w:rFonts w:ascii="Arial" w:hAnsi="Arial" w:cs="Arial"/>
          <w:color w:val="5D7284"/>
          <w:sz w:val="24"/>
          <w:szCs w:val="24"/>
        </w:rPr>
        <w:t>32:06</w:t>
      </w:r>
      <w:r w:rsidR="00C027E6" w:rsidRPr="00A41B46">
        <w:rPr>
          <w:rFonts w:ascii="Arial" w:hAnsi="Arial" w:cs="Arial"/>
          <w:color w:val="5D7284"/>
          <w:sz w:val="24"/>
          <w:szCs w:val="24"/>
        </w:rPr>
        <w:t>:</w:t>
      </w:r>
      <w:r>
        <w:rPr>
          <w:rFonts w:ascii="Arial" w:hAnsi="Arial" w:cs="Arial"/>
          <w:sz w:val="24"/>
          <w:szCs w:val="24"/>
        </w:rPr>
        <w:tab/>
      </w:r>
      <w:r w:rsidRPr="00A41B46">
        <w:rPr>
          <w:rFonts w:ascii="Arial" w:hAnsi="Arial" w:cs="Arial"/>
          <w:sz w:val="24"/>
          <w:szCs w:val="24"/>
        </w:rPr>
        <w:t xml:space="preserve">Thank you. Cynthia </w:t>
      </w:r>
      <w:proofErr w:type="spellStart"/>
      <w:r w:rsidRPr="00A41B46">
        <w:rPr>
          <w:rFonts w:ascii="Arial" w:hAnsi="Arial" w:cs="Arial"/>
          <w:sz w:val="24"/>
          <w:szCs w:val="24"/>
        </w:rPr>
        <w:t>Fishington</w:t>
      </w:r>
      <w:proofErr w:type="spellEnd"/>
      <w:r w:rsidRPr="00A41B46">
        <w:rPr>
          <w:rFonts w:ascii="Arial" w:hAnsi="Arial" w:cs="Arial"/>
          <w:sz w:val="24"/>
          <w:szCs w:val="24"/>
        </w:rPr>
        <w:t xml:space="preserve">.  First of all, I want to thank you as council people who have given us this opportunity to come and lay our burdens I guess, on your shoulders. But basically, to let you know, how we feel about what has happened to our family, and to the land.  I'm 73 years old. And I've always talked about the land to people who would hear, who will listen. And so the thing is, I didn't know that 1947 year old, which is my year of birth that's we have a letter in these papers with concern about the land. And I always told people I said, as long as I've </w:t>
      </w:r>
      <w:r w:rsidR="00914DE6">
        <w:rPr>
          <w:rFonts w:ascii="Arial" w:hAnsi="Arial" w:cs="Arial"/>
          <w:sz w:val="24"/>
          <w:szCs w:val="24"/>
        </w:rPr>
        <w:t>known</w:t>
      </w:r>
      <w:r w:rsidRPr="00A41B46">
        <w:rPr>
          <w:rFonts w:ascii="Arial" w:hAnsi="Arial" w:cs="Arial"/>
          <w:sz w:val="24"/>
          <w:szCs w:val="24"/>
        </w:rPr>
        <w:t xml:space="preserve"> myself, we've always had a problem with the land. </w:t>
      </w:r>
    </w:p>
    <w:p w14:paraId="0D8E3BE5" w14:textId="77777777" w:rsidR="00434D25" w:rsidRDefault="00434D25" w:rsidP="004B79F3">
      <w:pPr>
        <w:spacing w:after="0"/>
        <w:ind w:left="4320" w:hanging="4320"/>
        <w:jc w:val="both"/>
        <w:rPr>
          <w:rFonts w:ascii="Arial" w:hAnsi="Arial" w:cs="Arial"/>
          <w:sz w:val="24"/>
          <w:szCs w:val="24"/>
        </w:rPr>
      </w:pPr>
    </w:p>
    <w:p w14:paraId="6E15197F" w14:textId="249C759E" w:rsidR="00434D25" w:rsidRDefault="00434D25" w:rsidP="004B79F3">
      <w:pPr>
        <w:spacing w:after="0"/>
        <w:ind w:left="4320" w:hanging="4320"/>
        <w:jc w:val="both"/>
        <w:rPr>
          <w:rFonts w:ascii="Arial" w:hAnsi="Arial" w:cs="Arial"/>
          <w:sz w:val="24"/>
          <w:szCs w:val="24"/>
        </w:rPr>
      </w:pPr>
      <w:r>
        <w:rPr>
          <w:rFonts w:ascii="Arial" w:hAnsi="Arial" w:cs="Arial"/>
          <w:sz w:val="24"/>
          <w:szCs w:val="24"/>
        </w:rPr>
        <w:lastRenderedPageBreak/>
        <w:tab/>
      </w:r>
      <w:r w:rsidR="003D6A01" w:rsidRPr="00A41B46">
        <w:rPr>
          <w:rFonts w:ascii="Arial" w:hAnsi="Arial" w:cs="Arial"/>
          <w:sz w:val="24"/>
          <w:szCs w:val="24"/>
        </w:rPr>
        <w:t xml:space="preserve">And so the letter, when we started reading and going through the information so that we can present it to you. We came across that letter. And all I could say  is that's the year I was born. It has </w:t>
      </w:r>
      <w:r w:rsidR="00914DE6">
        <w:rPr>
          <w:rFonts w:ascii="Arial" w:hAnsi="Arial" w:cs="Arial"/>
          <w:sz w:val="24"/>
          <w:szCs w:val="24"/>
        </w:rPr>
        <w:t>been</w:t>
      </w:r>
      <w:r w:rsidR="003D6A01" w:rsidRPr="00A41B46">
        <w:rPr>
          <w:rFonts w:ascii="Arial" w:hAnsi="Arial" w:cs="Arial"/>
          <w:sz w:val="24"/>
          <w:szCs w:val="24"/>
        </w:rPr>
        <w:t xml:space="preserve"> happening ever since then? And I was right,</w:t>
      </w:r>
      <w:r w:rsidR="00914DE6">
        <w:rPr>
          <w:rFonts w:ascii="Arial" w:hAnsi="Arial" w:cs="Arial"/>
          <w:sz w:val="24"/>
          <w:szCs w:val="24"/>
        </w:rPr>
        <w:t xml:space="preserve"> </w:t>
      </w:r>
      <w:r w:rsidR="003D6A01" w:rsidRPr="00A41B46">
        <w:rPr>
          <w:rFonts w:ascii="Arial" w:hAnsi="Arial" w:cs="Arial"/>
          <w:sz w:val="24"/>
          <w:szCs w:val="24"/>
        </w:rPr>
        <w:t>but didn't even know I was right. That my father had been going through these problems ever since 1947. And before that, but at the same time, that was something that stood out in my mind. And I was so shocked that that was the date, the year I was born. I want to say thank you for letting us share this with you.</w:t>
      </w:r>
    </w:p>
    <w:p w14:paraId="5DA51EF0" w14:textId="77777777" w:rsidR="00434D25" w:rsidRDefault="00434D25" w:rsidP="004B79F3">
      <w:pPr>
        <w:spacing w:after="0"/>
        <w:ind w:left="4320" w:hanging="4320"/>
        <w:jc w:val="both"/>
        <w:rPr>
          <w:rFonts w:ascii="Arial" w:hAnsi="Arial" w:cs="Arial"/>
          <w:sz w:val="24"/>
          <w:szCs w:val="24"/>
        </w:rPr>
      </w:pPr>
    </w:p>
    <w:p w14:paraId="08C38AD6" w14:textId="22A0C557" w:rsidR="00FE54BE" w:rsidRPr="00A41B46" w:rsidRDefault="00434D25" w:rsidP="004B79F3">
      <w:pPr>
        <w:spacing w:after="0"/>
        <w:ind w:left="4320" w:hanging="4320"/>
        <w:jc w:val="both"/>
        <w:rPr>
          <w:rFonts w:ascii="Arial" w:hAnsi="Arial" w:cs="Arial"/>
          <w:sz w:val="24"/>
          <w:szCs w:val="24"/>
        </w:rPr>
      </w:pPr>
      <w:r>
        <w:rPr>
          <w:rFonts w:ascii="Arial" w:hAnsi="Arial" w:cs="Arial"/>
          <w:sz w:val="24"/>
          <w:szCs w:val="24"/>
        </w:rPr>
        <w:tab/>
      </w:r>
      <w:r w:rsidR="003D6A01" w:rsidRPr="00A41B46">
        <w:rPr>
          <w:rFonts w:ascii="Arial" w:hAnsi="Arial" w:cs="Arial"/>
          <w:sz w:val="24"/>
          <w:szCs w:val="24"/>
        </w:rPr>
        <w:t xml:space="preserve"> As far as what do we expect from it or even to say what do we think about it?  When you go through all those letters that my brother presented, sent to.  Even to the Queen? How far can you go?  How high can you go?  because if you can't get through to the </w:t>
      </w:r>
      <w:r w:rsidR="00914DE6">
        <w:rPr>
          <w:rFonts w:ascii="Arial" w:hAnsi="Arial" w:cs="Arial"/>
          <w:sz w:val="24"/>
          <w:szCs w:val="24"/>
        </w:rPr>
        <w:t>Q</w:t>
      </w:r>
      <w:r w:rsidR="003D6A01" w:rsidRPr="00A41B46">
        <w:rPr>
          <w:rFonts w:ascii="Arial" w:hAnsi="Arial" w:cs="Arial"/>
          <w:sz w:val="24"/>
          <w:szCs w:val="24"/>
        </w:rPr>
        <w:t>ueen and have something done for you. You can't get nothing done. Of course, God could help.  We've been praying strong about that but at the same time, I'm saying that we know that it belongs to us. In fact, I even asked my brother, why don't you just build on the property</w:t>
      </w:r>
      <w:r w:rsidR="00914DE6">
        <w:rPr>
          <w:rFonts w:ascii="Arial" w:hAnsi="Arial" w:cs="Arial"/>
          <w:sz w:val="24"/>
          <w:szCs w:val="24"/>
        </w:rPr>
        <w:t xml:space="preserve"> land</w:t>
      </w:r>
      <w:r w:rsidR="003D6A01" w:rsidRPr="00A41B46">
        <w:rPr>
          <w:rFonts w:ascii="Arial" w:hAnsi="Arial" w:cs="Arial"/>
          <w:sz w:val="24"/>
          <w:szCs w:val="24"/>
        </w:rPr>
        <w:t>? And he said, What</w:t>
      </w:r>
      <w:r w:rsidR="00914DE6">
        <w:rPr>
          <w:rFonts w:ascii="Arial" w:hAnsi="Arial" w:cs="Arial"/>
          <w:sz w:val="24"/>
          <w:szCs w:val="24"/>
        </w:rPr>
        <w:t>,</w:t>
      </w:r>
      <w:r w:rsidR="003D6A01" w:rsidRPr="00A41B46">
        <w:rPr>
          <w:rFonts w:ascii="Arial" w:hAnsi="Arial" w:cs="Arial"/>
          <w:sz w:val="24"/>
          <w:szCs w:val="24"/>
        </w:rPr>
        <w:t xml:space="preserve"> to have it taken from me?  Why build on it?  Because he built several houses all over the place.  He built on the land.  But I understood where he was coming from you as well.   He wanted to make sure that what he built on that land would stay ours, or whoever built on the land but I want to say that if you want to know what are we looking for, we're looking for justice.  And I will say true justice.  And yes, we want to know</w:t>
      </w:r>
      <w:r w:rsidR="00914DE6">
        <w:rPr>
          <w:rFonts w:ascii="Arial" w:hAnsi="Arial" w:cs="Arial"/>
          <w:sz w:val="24"/>
          <w:szCs w:val="24"/>
        </w:rPr>
        <w:t>,</w:t>
      </w:r>
      <w:r w:rsidR="003D6A01" w:rsidRPr="00A41B46">
        <w:rPr>
          <w:rFonts w:ascii="Arial" w:hAnsi="Arial" w:cs="Arial"/>
          <w:sz w:val="24"/>
          <w:szCs w:val="24"/>
        </w:rPr>
        <w:t xml:space="preserve"> and have it mentioned that it is your land or it was your land.  And we should never have lost the part that we lost.  We should never have lost it because it wasn't their land to take.  Anything at all?  The people who were responsible for us losing that land?  They should be responsible for housing the people that is on that land, and give us back our land.  I just want to.  I know that's probably not going to happen but that's what should happen.  Thank you.</w:t>
      </w:r>
    </w:p>
    <w:p w14:paraId="50B1DB9A" w14:textId="77777777" w:rsidR="00FE54BE" w:rsidRPr="00A41B46" w:rsidRDefault="00FE54BE" w:rsidP="004B79F3">
      <w:pPr>
        <w:spacing w:after="0"/>
        <w:jc w:val="both"/>
        <w:rPr>
          <w:rFonts w:ascii="Arial" w:hAnsi="Arial" w:cs="Arial"/>
          <w:sz w:val="24"/>
          <w:szCs w:val="24"/>
        </w:rPr>
      </w:pPr>
    </w:p>
    <w:p w14:paraId="5F5D52CA" w14:textId="79FB2E9A"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lastRenderedPageBreak/>
        <w:t xml:space="preserve">Senior Counsel Harrison  </w:t>
      </w:r>
      <w:r w:rsidRPr="00A41B46">
        <w:rPr>
          <w:rFonts w:ascii="Arial" w:hAnsi="Arial" w:cs="Arial"/>
          <w:color w:val="5D7284"/>
          <w:sz w:val="24"/>
          <w:szCs w:val="24"/>
        </w:rPr>
        <w:t>36:12</w:t>
      </w:r>
      <w:r w:rsidR="00C027E6" w:rsidRPr="00A41B46">
        <w:rPr>
          <w:rFonts w:ascii="Arial" w:hAnsi="Arial" w:cs="Arial"/>
          <w:color w:val="5D7284"/>
          <w:sz w:val="24"/>
          <w:szCs w:val="24"/>
        </w:rPr>
        <w:t>:</w:t>
      </w:r>
      <w:r>
        <w:rPr>
          <w:rFonts w:ascii="Arial" w:hAnsi="Arial" w:cs="Arial"/>
          <w:sz w:val="24"/>
          <w:szCs w:val="24"/>
        </w:rPr>
        <w:tab/>
      </w:r>
      <w:r w:rsidRPr="00A41B46">
        <w:rPr>
          <w:rFonts w:ascii="Arial" w:hAnsi="Arial" w:cs="Arial"/>
          <w:sz w:val="24"/>
          <w:szCs w:val="24"/>
        </w:rPr>
        <w:t>Thank you very much.</w:t>
      </w:r>
    </w:p>
    <w:p w14:paraId="1A3DF045" w14:textId="77777777" w:rsidR="00FE54BE" w:rsidRPr="00A41B46" w:rsidRDefault="00FE54BE" w:rsidP="004B79F3">
      <w:pPr>
        <w:spacing w:after="0"/>
        <w:jc w:val="both"/>
        <w:rPr>
          <w:rFonts w:ascii="Arial" w:hAnsi="Arial" w:cs="Arial"/>
          <w:sz w:val="24"/>
          <w:szCs w:val="24"/>
        </w:rPr>
      </w:pPr>
    </w:p>
    <w:p w14:paraId="4201A15A" w14:textId="418A2945"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36:13</w:t>
      </w:r>
      <w:r w:rsidR="00C027E6" w:rsidRPr="00A41B46">
        <w:rPr>
          <w:rFonts w:ascii="Arial" w:hAnsi="Arial" w:cs="Arial"/>
          <w:color w:val="5D7284"/>
          <w:sz w:val="24"/>
          <w:szCs w:val="24"/>
        </w:rPr>
        <w:t>:</w:t>
      </w:r>
      <w:r>
        <w:rPr>
          <w:rFonts w:ascii="Arial" w:hAnsi="Arial" w:cs="Arial"/>
          <w:sz w:val="24"/>
          <w:szCs w:val="24"/>
        </w:rPr>
        <w:tab/>
      </w:r>
      <w:r>
        <w:rPr>
          <w:rFonts w:ascii="Arial" w:hAnsi="Arial" w:cs="Arial"/>
          <w:sz w:val="24"/>
          <w:szCs w:val="24"/>
        </w:rPr>
        <w:tab/>
      </w:r>
      <w:r w:rsidRPr="00A41B46">
        <w:rPr>
          <w:rFonts w:ascii="Arial" w:hAnsi="Arial" w:cs="Arial"/>
          <w:sz w:val="24"/>
          <w:szCs w:val="24"/>
        </w:rPr>
        <w:t>Counselor, you wish to speak?</w:t>
      </w:r>
    </w:p>
    <w:p w14:paraId="5397C4C6" w14:textId="77777777" w:rsidR="00FE54BE" w:rsidRPr="00A41B46" w:rsidRDefault="00FE54BE" w:rsidP="004B79F3">
      <w:pPr>
        <w:spacing w:after="0"/>
        <w:jc w:val="both"/>
        <w:rPr>
          <w:rFonts w:ascii="Arial" w:hAnsi="Arial" w:cs="Arial"/>
          <w:sz w:val="24"/>
          <w:szCs w:val="24"/>
        </w:rPr>
      </w:pPr>
    </w:p>
    <w:p w14:paraId="333D4BFB" w14:textId="6ECC0A59" w:rsidR="00FE54BE" w:rsidRPr="00A41B46" w:rsidRDefault="003D6A01" w:rsidP="004B79F3">
      <w:pPr>
        <w:spacing w:after="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36:15</w:t>
      </w:r>
      <w:r w:rsidR="00C027E6" w:rsidRPr="00A41B46">
        <w:rPr>
          <w:rFonts w:ascii="Arial" w:hAnsi="Arial" w:cs="Arial"/>
          <w:color w:val="5D7284"/>
          <w:sz w:val="24"/>
          <w:szCs w:val="24"/>
        </w:rPr>
        <w:t>:</w:t>
      </w:r>
      <w:r>
        <w:rPr>
          <w:rFonts w:ascii="Arial" w:hAnsi="Arial" w:cs="Arial"/>
          <w:sz w:val="24"/>
          <w:szCs w:val="24"/>
        </w:rPr>
        <w:tab/>
      </w:r>
      <w:r w:rsidRPr="00A41B46">
        <w:rPr>
          <w:rFonts w:ascii="Arial" w:hAnsi="Arial" w:cs="Arial"/>
          <w:sz w:val="24"/>
          <w:szCs w:val="24"/>
        </w:rPr>
        <w:t xml:space="preserve">Thank you. Uh, Miss Hayley </w:t>
      </w:r>
      <w:proofErr w:type="spellStart"/>
      <w:r w:rsidRPr="00A41B46">
        <w:rPr>
          <w:rFonts w:ascii="Arial" w:hAnsi="Arial" w:cs="Arial"/>
          <w:sz w:val="24"/>
          <w:szCs w:val="24"/>
        </w:rPr>
        <w:t>Teart</w:t>
      </w:r>
      <w:proofErr w:type="spellEnd"/>
      <w:r w:rsidRPr="00A41B46">
        <w:rPr>
          <w:rFonts w:ascii="Arial" w:hAnsi="Arial" w:cs="Arial"/>
          <w:sz w:val="24"/>
          <w:szCs w:val="24"/>
        </w:rPr>
        <w:t>?</w:t>
      </w:r>
    </w:p>
    <w:p w14:paraId="5198AD55" w14:textId="77777777" w:rsidR="00FE54BE" w:rsidRPr="00A41B46" w:rsidRDefault="00FE54BE" w:rsidP="004B79F3">
      <w:pPr>
        <w:spacing w:after="0"/>
        <w:jc w:val="both"/>
        <w:rPr>
          <w:rFonts w:ascii="Arial" w:hAnsi="Arial" w:cs="Arial"/>
          <w:sz w:val="24"/>
          <w:szCs w:val="24"/>
        </w:rPr>
      </w:pPr>
    </w:p>
    <w:p w14:paraId="0945E1CA" w14:textId="77777777" w:rsidR="004B79F3"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Hayley </w:t>
      </w:r>
      <w:proofErr w:type="spellStart"/>
      <w:r w:rsidRPr="00A41B46">
        <w:rPr>
          <w:rFonts w:ascii="Arial" w:hAnsi="Arial" w:cs="Arial"/>
          <w:b/>
          <w:sz w:val="24"/>
          <w:szCs w:val="24"/>
        </w:rPr>
        <w:t>Teart</w:t>
      </w:r>
      <w:proofErr w:type="spellEnd"/>
      <w:r w:rsidRPr="00A41B46">
        <w:rPr>
          <w:rFonts w:ascii="Arial" w:hAnsi="Arial" w:cs="Arial"/>
          <w:b/>
          <w:sz w:val="24"/>
          <w:szCs w:val="24"/>
        </w:rPr>
        <w:t xml:space="preserve">  </w:t>
      </w:r>
      <w:r w:rsidRPr="00A41B46">
        <w:rPr>
          <w:rFonts w:ascii="Arial" w:hAnsi="Arial" w:cs="Arial"/>
          <w:color w:val="5D7284"/>
          <w:sz w:val="24"/>
          <w:szCs w:val="24"/>
        </w:rPr>
        <w:t>36:22</w:t>
      </w:r>
      <w:r w:rsidR="00C027E6" w:rsidRPr="00A41B46">
        <w:rPr>
          <w:rFonts w:ascii="Arial" w:hAnsi="Arial" w:cs="Arial"/>
          <w:color w:val="5D7284"/>
          <w:sz w:val="24"/>
          <w:szCs w:val="24"/>
        </w:rPr>
        <w:t>:</w:t>
      </w:r>
      <w:r>
        <w:rPr>
          <w:rFonts w:ascii="Arial" w:hAnsi="Arial" w:cs="Arial"/>
          <w:sz w:val="24"/>
          <w:szCs w:val="24"/>
        </w:rPr>
        <w:tab/>
      </w:r>
      <w:r w:rsidRPr="00A41B46">
        <w:rPr>
          <w:rFonts w:ascii="Arial" w:hAnsi="Arial" w:cs="Arial"/>
          <w:sz w:val="24"/>
          <w:szCs w:val="24"/>
        </w:rPr>
        <w:t>Thank you</w:t>
      </w:r>
      <w:r w:rsidR="00914DE6">
        <w:rPr>
          <w:rFonts w:ascii="Arial" w:hAnsi="Arial" w:cs="Arial"/>
          <w:sz w:val="24"/>
          <w:szCs w:val="24"/>
        </w:rPr>
        <w:t xml:space="preserve">. </w:t>
      </w:r>
      <w:r w:rsidRPr="00A41B46">
        <w:rPr>
          <w:rFonts w:ascii="Arial" w:hAnsi="Arial" w:cs="Arial"/>
          <w:sz w:val="24"/>
          <w:szCs w:val="24"/>
        </w:rPr>
        <w:t xml:space="preserve"> Cynthia </w:t>
      </w:r>
      <w:proofErr w:type="spellStart"/>
      <w:r w:rsidRPr="00A41B46">
        <w:rPr>
          <w:rFonts w:ascii="Arial" w:hAnsi="Arial" w:cs="Arial"/>
          <w:sz w:val="24"/>
          <w:szCs w:val="24"/>
        </w:rPr>
        <w:t>Fishington</w:t>
      </w:r>
      <w:proofErr w:type="spellEnd"/>
      <w:r w:rsidRPr="00A41B46">
        <w:rPr>
          <w:rFonts w:ascii="Arial" w:hAnsi="Arial" w:cs="Arial"/>
          <w:sz w:val="24"/>
          <w:szCs w:val="24"/>
        </w:rPr>
        <w:t>, Nathan Darrell, Donald McMahon and myself</w:t>
      </w:r>
      <w:r w:rsidR="00914DE6">
        <w:rPr>
          <w:rFonts w:ascii="Arial" w:hAnsi="Arial" w:cs="Arial"/>
          <w:sz w:val="24"/>
          <w:szCs w:val="24"/>
        </w:rPr>
        <w:t xml:space="preserve">, </w:t>
      </w:r>
      <w:r w:rsidRPr="00A41B46">
        <w:rPr>
          <w:rFonts w:ascii="Arial" w:hAnsi="Arial" w:cs="Arial"/>
          <w:sz w:val="24"/>
          <w:szCs w:val="24"/>
        </w:rPr>
        <w:t xml:space="preserve">Hayley </w:t>
      </w:r>
      <w:proofErr w:type="spellStart"/>
      <w:r w:rsidRPr="00A41B46">
        <w:rPr>
          <w:rFonts w:ascii="Arial" w:hAnsi="Arial" w:cs="Arial"/>
          <w:sz w:val="24"/>
          <w:szCs w:val="24"/>
        </w:rPr>
        <w:t>Teart</w:t>
      </w:r>
      <w:proofErr w:type="spellEnd"/>
      <w:r w:rsidRPr="00A41B46">
        <w:rPr>
          <w:rFonts w:ascii="Arial" w:hAnsi="Arial" w:cs="Arial"/>
          <w:sz w:val="24"/>
          <w:szCs w:val="24"/>
        </w:rPr>
        <w:t xml:space="preserve"> are brought forward just a few documents in support of the arguments presented by John Darrell and his letters to relevant persons. From these findings were further substantiated by the Department of Public Prosecutions, the Bermuda Police Service investigations</w:t>
      </w:r>
      <w:r w:rsidR="00914DE6">
        <w:rPr>
          <w:rFonts w:ascii="Arial" w:hAnsi="Arial" w:cs="Arial"/>
          <w:sz w:val="24"/>
          <w:szCs w:val="24"/>
        </w:rPr>
        <w:t>,</w:t>
      </w:r>
      <w:r w:rsidRPr="00A41B46">
        <w:rPr>
          <w:rFonts w:ascii="Arial" w:hAnsi="Arial" w:cs="Arial"/>
          <w:sz w:val="24"/>
          <w:szCs w:val="24"/>
        </w:rPr>
        <w:t xml:space="preserve"> letters to and from Her Majesty the Queen, the governor of Bermuda, honorable lawyers, and various notable politicians on both sides of the house. It's been nearly 70 years since the first efforts of George Darrell to assert his claim to the Estate of </w:t>
      </w:r>
      <w:proofErr w:type="spellStart"/>
      <w:r w:rsidRPr="00A41B46">
        <w:rPr>
          <w:rFonts w:ascii="Arial" w:hAnsi="Arial" w:cs="Arial"/>
          <w:sz w:val="24"/>
          <w:szCs w:val="24"/>
        </w:rPr>
        <w:t>Emelius</w:t>
      </w:r>
      <w:proofErr w:type="spellEnd"/>
      <w:r w:rsidRPr="00A41B46">
        <w:rPr>
          <w:rFonts w:ascii="Arial" w:hAnsi="Arial" w:cs="Arial"/>
          <w:sz w:val="24"/>
          <w:szCs w:val="24"/>
        </w:rPr>
        <w:t xml:space="preserve"> Darrell as was inherited by him.   We recognize that the Commission is not a governing body and cannot come to any legal conclusion. However, our bid to the Commission is not necessarily to prove that the four properties in question rightfully belong to the Darrell family, as this has been proven by John Darrell many times within the past years and supported and acknowledged by various authorities.</w:t>
      </w:r>
    </w:p>
    <w:p w14:paraId="1B96E7F0" w14:textId="77777777" w:rsidR="004B79F3" w:rsidRDefault="004B79F3" w:rsidP="004B79F3">
      <w:pPr>
        <w:spacing w:after="0"/>
        <w:ind w:left="4320" w:hanging="4320"/>
        <w:jc w:val="both"/>
        <w:rPr>
          <w:rFonts w:ascii="Arial" w:hAnsi="Arial" w:cs="Arial"/>
          <w:sz w:val="24"/>
          <w:szCs w:val="24"/>
        </w:rPr>
      </w:pPr>
    </w:p>
    <w:p w14:paraId="3AD0F3A5" w14:textId="074C9D4F" w:rsidR="00476133" w:rsidRDefault="004B79F3" w:rsidP="004B79F3">
      <w:pPr>
        <w:spacing w:after="0"/>
        <w:ind w:left="4320" w:hanging="4320"/>
        <w:jc w:val="both"/>
        <w:rPr>
          <w:rFonts w:ascii="Arial" w:hAnsi="Arial" w:cs="Arial"/>
          <w:sz w:val="24"/>
          <w:szCs w:val="24"/>
        </w:rPr>
      </w:pPr>
      <w:r>
        <w:rPr>
          <w:rFonts w:ascii="Arial" w:hAnsi="Arial" w:cs="Arial"/>
          <w:sz w:val="24"/>
          <w:szCs w:val="24"/>
        </w:rPr>
        <w:tab/>
      </w:r>
      <w:r w:rsidR="003D6A01" w:rsidRPr="00A41B46">
        <w:rPr>
          <w:rFonts w:ascii="Arial" w:hAnsi="Arial" w:cs="Arial"/>
          <w:sz w:val="24"/>
          <w:szCs w:val="24"/>
        </w:rPr>
        <w:t xml:space="preserve"> Rather, our bid to the Commission is threefold, and reflects the wishes of John Darrell and the surviving relatives. Firstly, we want to identify the status of the inhabited, inhabited land that belongs to the Estate of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Darrell. Especially considering that the Heron Bay school is set to close and a portion of the existing land remains undeveloped and uninhabited at the moment. </w:t>
      </w:r>
    </w:p>
    <w:p w14:paraId="49BA2098" w14:textId="77777777" w:rsidR="00476133" w:rsidRDefault="00476133" w:rsidP="004B79F3">
      <w:pPr>
        <w:spacing w:after="0"/>
        <w:ind w:left="4320" w:hanging="4320"/>
        <w:jc w:val="both"/>
        <w:rPr>
          <w:rFonts w:ascii="Arial" w:hAnsi="Arial" w:cs="Arial"/>
          <w:sz w:val="24"/>
          <w:szCs w:val="24"/>
        </w:rPr>
      </w:pPr>
    </w:p>
    <w:p w14:paraId="28E70AB2" w14:textId="412E5A91" w:rsidR="00476133" w:rsidRDefault="00476133" w:rsidP="004B79F3">
      <w:pPr>
        <w:spacing w:after="0"/>
        <w:ind w:left="4320" w:hanging="4320"/>
        <w:jc w:val="both"/>
        <w:rPr>
          <w:rFonts w:ascii="Arial" w:hAnsi="Arial" w:cs="Arial"/>
          <w:sz w:val="24"/>
          <w:szCs w:val="24"/>
        </w:rPr>
      </w:pPr>
      <w:r>
        <w:rPr>
          <w:rFonts w:ascii="Arial" w:hAnsi="Arial" w:cs="Arial"/>
          <w:sz w:val="24"/>
          <w:szCs w:val="24"/>
        </w:rPr>
        <w:tab/>
      </w:r>
      <w:r w:rsidR="003D6A01" w:rsidRPr="00A41B46">
        <w:rPr>
          <w:rFonts w:ascii="Arial" w:hAnsi="Arial" w:cs="Arial"/>
          <w:sz w:val="24"/>
          <w:szCs w:val="24"/>
        </w:rPr>
        <w:t xml:space="preserve">Secondly, we want to submit an official or we want the Commission to submit an official recommendation to compensate the family of John Darrell. In 2002, John Darrell requested a sum of roughly $175 million, which </w:t>
      </w:r>
      <w:r w:rsidR="003D6A01" w:rsidRPr="00A41B46">
        <w:rPr>
          <w:rFonts w:ascii="Arial" w:hAnsi="Arial" w:cs="Arial"/>
          <w:sz w:val="24"/>
          <w:szCs w:val="24"/>
        </w:rPr>
        <w:lastRenderedPageBreak/>
        <w:t xml:space="preserve">is now valued at roughly $252 million dollars for compensation of the 37 houses, 2 taxis, and numerous other damages and debts incurred by him during that 50 plus years that he spent fighting for the Estate of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Darrell, and we are sure that this number in reality should be much larger to account for the generational wealth and opportunity robbed from the descendants of George Darrell, who would have been supported and benefited if the property was not stolen from its rightful owners.</w:t>
      </w:r>
    </w:p>
    <w:p w14:paraId="2A555461" w14:textId="77777777" w:rsidR="004B2E8A" w:rsidRDefault="004B2E8A" w:rsidP="004B79F3">
      <w:pPr>
        <w:spacing w:after="0"/>
        <w:ind w:left="4320" w:hanging="4320"/>
        <w:jc w:val="both"/>
        <w:rPr>
          <w:rFonts w:ascii="Arial" w:hAnsi="Arial" w:cs="Arial"/>
          <w:sz w:val="24"/>
          <w:szCs w:val="24"/>
        </w:rPr>
      </w:pPr>
    </w:p>
    <w:p w14:paraId="1BD7D171" w14:textId="5600AC7E" w:rsidR="00FE54BE" w:rsidRPr="00A41B46" w:rsidRDefault="00476133" w:rsidP="004B79F3">
      <w:pPr>
        <w:spacing w:after="0"/>
        <w:ind w:left="4320" w:hanging="4320"/>
        <w:jc w:val="both"/>
        <w:rPr>
          <w:rFonts w:ascii="Arial" w:hAnsi="Arial" w:cs="Arial"/>
          <w:sz w:val="24"/>
          <w:szCs w:val="24"/>
        </w:rPr>
      </w:pPr>
      <w:r>
        <w:rPr>
          <w:rFonts w:ascii="Arial" w:hAnsi="Arial" w:cs="Arial"/>
          <w:sz w:val="24"/>
          <w:szCs w:val="24"/>
        </w:rPr>
        <w:tab/>
      </w:r>
      <w:r w:rsidR="003D6A01" w:rsidRPr="00A41B46">
        <w:rPr>
          <w:rFonts w:ascii="Arial" w:hAnsi="Arial" w:cs="Arial"/>
          <w:sz w:val="24"/>
          <w:szCs w:val="24"/>
        </w:rPr>
        <w:t xml:space="preserve"> Thirdly, we would like the Commission to submit a recommendation to the Premier of the Government of Bermuda to publicly acknowledge the wrongdoings of the involved parties, and the inaction thus far to address this longstanding issue. Other requests by John Darrell include that the </w:t>
      </w:r>
      <w:r w:rsidR="00B36941">
        <w:rPr>
          <w:rFonts w:ascii="Arial" w:hAnsi="Arial" w:cs="Arial"/>
          <w:sz w:val="24"/>
          <w:szCs w:val="24"/>
        </w:rPr>
        <w:t>Ri</w:t>
      </w:r>
      <w:r w:rsidR="003D6A01" w:rsidRPr="00A41B46">
        <w:rPr>
          <w:rFonts w:ascii="Arial" w:hAnsi="Arial" w:cs="Arial"/>
          <w:sz w:val="24"/>
          <w:szCs w:val="24"/>
        </w:rPr>
        <w:t xml:space="preserve">viera Estate Road be renamed to Wellington Road, after George Wellington, Darrell, and that the sunny side Park Road to be renamed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East and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West. The family assumes that this change was </w:t>
      </w:r>
      <w:proofErr w:type="spellStart"/>
      <w:r w:rsidR="003D6A01" w:rsidRPr="00A41B46">
        <w:rPr>
          <w:rFonts w:ascii="Arial" w:hAnsi="Arial" w:cs="Arial"/>
          <w:sz w:val="24"/>
          <w:szCs w:val="24"/>
        </w:rPr>
        <w:t>communi</w:t>
      </w:r>
      <w:proofErr w:type="spellEnd"/>
      <w:r w:rsidR="003D6A01" w:rsidRPr="00A41B46">
        <w:rPr>
          <w:rFonts w:ascii="Arial" w:hAnsi="Arial" w:cs="Arial"/>
          <w:sz w:val="24"/>
          <w:szCs w:val="24"/>
        </w:rPr>
        <w:t>, communicated to John Darrell to be fulfilled actually in the early 2000s, but has yet to be acted on. Finally</w:t>
      </w:r>
      <w:r w:rsidR="004B79F3">
        <w:rPr>
          <w:rFonts w:ascii="Arial" w:hAnsi="Arial" w:cs="Arial"/>
          <w:sz w:val="24"/>
          <w:szCs w:val="24"/>
        </w:rPr>
        <w:t>,</w:t>
      </w:r>
      <w:r w:rsidR="003D6A01" w:rsidRPr="00A41B46">
        <w:rPr>
          <w:rFonts w:ascii="Arial" w:hAnsi="Arial" w:cs="Arial"/>
          <w:sz w:val="24"/>
          <w:szCs w:val="24"/>
        </w:rPr>
        <w:t xml:space="preserve"> um, we appreciate the time that the Commission has taken to hear the case of John Darrell, and hope that some resolve may be brought to, may be brought to the family and descendants from </w:t>
      </w:r>
      <w:proofErr w:type="spellStart"/>
      <w:r w:rsidR="003D6A01" w:rsidRPr="00A41B46">
        <w:rPr>
          <w:rFonts w:ascii="Arial" w:hAnsi="Arial" w:cs="Arial"/>
          <w:sz w:val="24"/>
          <w:szCs w:val="24"/>
        </w:rPr>
        <w:t>Emelius</w:t>
      </w:r>
      <w:proofErr w:type="spellEnd"/>
      <w:r w:rsidR="003D6A01" w:rsidRPr="00A41B46">
        <w:rPr>
          <w:rFonts w:ascii="Arial" w:hAnsi="Arial" w:cs="Arial"/>
          <w:sz w:val="24"/>
          <w:szCs w:val="24"/>
        </w:rPr>
        <w:t xml:space="preserve"> Darrell, George Darrell and, John Darrell. And we hope that the name of the Darrell, of John Darrell will be cleared and, not only cleared but honored for his longstanding fight for the family's rightful land. And his resilience be recognized as a historical act not only for our family, but also for the many other families that he attempted to help as well.  We call for justice for John Darrell and the Darrell family and the countless others that were dispossessed of their land. So once again, thank you. And that's it.</w:t>
      </w:r>
    </w:p>
    <w:p w14:paraId="418A8D34" w14:textId="77777777" w:rsidR="00FE54BE" w:rsidRPr="00A41B46" w:rsidRDefault="00FE54BE" w:rsidP="004B79F3">
      <w:pPr>
        <w:spacing w:after="0"/>
        <w:jc w:val="both"/>
        <w:rPr>
          <w:rFonts w:ascii="Arial" w:hAnsi="Arial" w:cs="Arial"/>
          <w:sz w:val="24"/>
          <w:szCs w:val="24"/>
        </w:rPr>
      </w:pPr>
    </w:p>
    <w:p w14:paraId="75C81642" w14:textId="080ACE65"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39:43</w:t>
      </w:r>
      <w:r w:rsidR="00C027E6" w:rsidRPr="00A41B46">
        <w:rPr>
          <w:rFonts w:ascii="Arial" w:hAnsi="Arial" w:cs="Arial"/>
          <w:color w:val="5D7284"/>
          <w:sz w:val="24"/>
          <w:szCs w:val="24"/>
        </w:rPr>
        <w:t>:</w:t>
      </w:r>
      <w:r>
        <w:rPr>
          <w:rFonts w:ascii="Arial" w:hAnsi="Arial" w:cs="Arial"/>
          <w:sz w:val="24"/>
          <w:szCs w:val="24"/>
        </w:rPr>
        <w:tab/>
      </w:r>
      <w:r w:rsidRPr="00A41B46">
        <w:rPr>
          <w:rFonts w:ascii="Arial" w:hAnsi="Arial" w:cs="Arial"/>
          <w:sz w:val="24"/>
          <w:szCs w:val="24"/>
        </w:rPr>
        <w:t xml:space="preserve">Thank you, Miss </w:t>
      </w:r>
      <w:proofErr w:type="spellStart"/>
      <w:r w:rsidRPr="00A41B46">
        <w:rPr>
          <w:rFonts w:ascii="Arial" w:hAnsi="Arial" w:cs="Arial"/>
          <w:sz w:val="24"/>
          <w:szCs w:val="24"/>
        </w:rPr>
        <w:t>Teart</w:t>
      </w:r>
      <w:proofErr w:type="spellEnd"/>
      <w:r w:rsidRPr="00A41B46">
        <w:rPr>
          <w:rFonts w:ascii="Arial" w:hAnsi="Arial" w:cs="Arial"/>
          <w:sz w:val="24"/>
          <w:szCs w:val="24"/>
        </w:rPr>
        <w:t>.  So, Mr</w:t>
      </w:r>
      <w:r w:rsidR="00B36941">
        <w:rPr>
          <w:rFonts w:ascii="Arial" w:hAnsi="Arial" w:cs="Arial"/>
          <w:sz w:val="24"/>
          <w:szCs w:val="24"/>
        </w:rPr>
        <w:t>.</w:t>
      </w:r>
      <w:r w:rsidRPr="00A41B46">
        <w:rPr>
          <w:rFonts w:ascii="Arial" w:hAnsi="Arial" w:cs="Arial"/>
          <w:sz w:val="24"/>
          <w:szCs w:val="24"/>
        </w:rPr>
        <w:t xml:space="preserve"> Chairman and Commissioners.  At this time, I would indicate that this </w:t>
      </w:r>
      <w:r w:rsidRPr="00A41B46">
        <w:rPr>
          <w:rFonts w:ascii="Arial" w:hAnsi="Arial" w:cs="Arial"/>
          <w:sz w:val="24"/>
          <w:szCs w:val="24"/>
        </w:rPr>
        <w:lastRenderedPageBreak/>
        <w:t>is as far as we are able to take the evidence. As indicated earlier, I will just repeat that the remaining evidence that is to be heard. I believe that it is my recommendation is that it is heard in camera so that the Commissioners can in fact determine.  They have a look at the evidence, I believe it should be held in camera in the interest of justice because I believe some of the evidence, the Commissioners need to weigh whether the probative value outweighs the prejudicial value of the evidence to be heard. I would propose that the matter continues tomorrow morning for the Commissioners to hear that other bit of evidence in the absence of the in the absence of the media, however, the media would be required to return on Monday when we resume. Thank you.</w:t>
      </w:r>
    </w:p>
    <w:p w14:paraId="180ACB1B" w14:textId="77777777" w:rsidR="00FE54BE" w:rsidRPr="00A41B46" w:rsidRDefault="00FE54BE" w:rsidP="004B79F3">
      <w:pPr>
        <w:spacing w:after="0"/>
        <w:jc w:val="both"/>
        <w:rPr>
          <w:rFonts w:ascii="Arial" w:hAnsi="Arial" w:cs="Arial"/>
          <w:sz w:val="24"/>
          <w:szCs w:val="24"/>
        </w:rPr>
      </w:pPr>
    </w:p>
    <w:p w14:paraId="38F9928A" w14:textId="11B06A4C"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40:48</w:t>
      </w:r>
      <w:r w:rsidR="00C027E6" w:rsidRPr="00A41B46">
        <w:rPr>
          <w:rFonts w:ascii="Arial" w:hAnsi="Arial" w:cs="Arial"/>
          <w:color w:val="5D7284"/>
          <w:sz w:val="24"/>
          <w:szCs w:val="24"/>
        </w:rPr>
        <w:t>:</w:t>
      </w:r>
      <w:r>
        <w:rPr>
          <w:rFonts w:ascii="Arial" w:hAnsi="Arial" w:cs="Arial"/>
          <w:sz w:val="24"/>
          <w:szCs w:val="24"/>
        </w:rPr>
        <w:tab/>
      </w:r>
      <w:r w:rsidRPr="00A41B46">
        <w:rPr>
          <w:rFonts w:ascii="Arial" w:hAnsi="Arial" w:cs="Arial"/>
          <w:sz w:val="24"/>
          <w:szCs w:val="24"/>
        </w:rPr>
        <w:t xml:space="preserve">Yeah, um  yes Counsel. Keeping in mind that we will be </w:t>
      </w:r>
      <w:r w:rsidR="00B36941">
        <w:rPr>
          <w:rFonts w:ascii="Arial" w:hAnsi="Arial" w:cs="Arial"/>
          <w:sz w:val="24"/>
          <w:szCs w:val="24"/>
        </w:rPr>
        <w:t>i</w:t>
      </w:r>
      <w:r w:rsidRPr="00A41B46">
        <w:rPr>
          <w:rFonts w:ascii="Arial" w:hAnsi="Arial" w:cs="Arial"/>
          <w:sz w:val="24"/>
          <w:szCs w:val="24"/>
        </w:rPr>
        <w:t>n camera tomorrow. And also</w:t>
      </w:r>
      <w:r w:rsidR="00B36941">
        <w:rPr>
          <w:rFonts w:ascii="Arial" w:hAnsi="Arial" w:cs="Arial"/>
          <w:sz w:val="24"/>
          <w:szCs w:val="24"/>
        </w:rPr>
        <w:t>,</w:t>
      </w:r>
      <w:r w:rsidRPr="00A41B46">
        <w:rPr>
          <w:rFonts w:ascii="Arial" w:hAnsi="Arial" w:cs="Arial"/>
          <w:sz w:val="24"/>
          <w:szCs w:val="24"/>
        </w:rPr>
        <w:t xml:space="preserve"> reflecting on the fact that the witnesses have made certain comments to the Commission including laudatory comments, I would like to respond. In part to say that, number one, the Chair and the Commission, appreciate the evidence you've brought for clarification of the matter.  You've done so in a fictitious member, manner.  You presented your evidence, clearly. And we will consider the evidence fairly.  I wish to ensure that this Commission was put in place to bring about clarity.  To bring about, if we need justice. And number one, we will act with impartiality. I want you to feel assured that this Commission will act with impartiality. And we will now adjourn for today and we'll restart the matter tomorrow in cam</w:t>
      </w:r>
      <w:r w:rsidR="00B36941">
        <w:rPr>
          <w:rFonts w:ascii="Arial" w:hAnsi="Arial" w:cs="Arial"/>
          <w:sz w:val="24"/>
          <w:szCs w:val="24"/>
        </w:rPr>
        <w:t>e</w:t>
      </w:r>
      <w:r w:rsidRPr="00A41B46">
        <w:rPr>
          <w:rFonts w:ascii="Arial" w:hAnsi="Arial" w:cs="Arial"/>
          <w:sz w:val="24"/>
          <w:szCs w:val="24"/>
        </w:rPr>
        <w:t>ra. And I wish for those comments to go publicly before we went into camera. And we do thank you for your evidence thus far.</w:t>
      </w:r>
    </w:p>
    <w:p w14:paraId="59778216" w14:textId="77777777" w:rsidR="00FE54BE" w:rsidRPr="00A41B46" w:rsidRDefault="00FE54BE" w:rsidP="004B79F3">
      <w:pPr>
        <w:spacing w:after="0"/>
        <w:jc w:val="both"/>
        <w:rPr>
          <w:rFonts w:ascii="Arial" w:hAnsi="Arial" w:cs="Arial"/>
          <w:sz w:val="24"/>
          <w:szCs w:val="24"/>
        </w:rPr>
      </w:pPr>
    </w:p>
    <w:p w14:paraId="4EF24D8E" w14:textId="350C14BD" w:rsidR="00FE54BE" w:rsidRPr="00A41B46"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t xml:space="preserve">Senior Counsel Harrison  </w:t>
      </w:r>
      <w:r w:rsidRPr="00A41B46">
        <w:rPr>
          <w:rFonts w:ascii="Arial" w:hAnsi="Arial" w:cs="Arial"/>
          <w:color w:val="5D7284"/>
          <w:sz w:val="24"/>
          <w:szCs w:val="24"/>
        </w:rPr>
        <w:t>42:28</w:t>
      </w:r>
      <w:r w:rsidR="00C027E6" w:rsidRPr="00A41B46">
        <w:rPr>
          <w:rFonts w:ascii="Arial" w:hAnsi="Arial" w:cs="Arial"/>
          <w:color w:val="5D7284"/>
          <w:sz w:val="24"/>
          <w:szCs w:val="24"/>
        </w:rPr>
        <w:t>:</w:t>
      </w:r>
      <w:r>
        <w:rPr>
          <w:rFonts w:ascii="Arial" w:hAnsi="Arial" w:cs="Arial"/>
          <w:color w:val="5D7284"/>
          <w:sz w:val="24"/>
          <w:szCs w:val="24"/>
        </w:rPr>
        <w:tab/>
      </w:r>
      <w:r w:rsidRPr="00A41B46">
        <w:rPr>
          <w:rFonts w:ascii="Arial" w:hAnsi="Arial" w:cs="Arial"/>
          <w:sz w:val="24"/>
          <w:szCs w:val="24"/>
        </w:rPr>
        <w:t>Thank you Chairman. I'd like to thank Commissioners, yourself, the Secretariat staff, the support staff. Mr. Lee and his team and thank most important to the witnesses for attending. Thank you very much.</w:t>
      </w:r>
    </w:p>
    <w:p w14:paraId="4096327A" w14:textId="77777777" w:rsidR="00FE54BE" w:rsidRPr="00A41B46" w:rsidRDefault="00FE54BE" w:rsidP="004B79F3">
      <w:pPr>
        <w:spacing w:after="0"/>
        <w:jc w:val="both"/>
        <w:rPr>
          <w:rFonts w:ascii="Arial" w:hAnsi="Arial" w:cs="Arial"/>
          <w:sz w:val="24"/>
          <w:szCs w:val="24"/>
        </w:rPr>
      </w:pPr>
    </w:p>
    <w:p w14:paraId="7F44468E" w14:textId="77777777" w:rsidR="00476133" w:rsidRDefault="003D6A01" w:rsidP="004B79F3">
      <w:pPr>
        <w:spacing w:after="0"/>
        <w:ind w:left="4320" w:hanging="4320"/>
        <w:jc w:val="both"/>
        <w:rPr>
          <w:rFonts w:ascii="Arial" w:hAnsi="Arial" w:cs="Arial"/>
          <w:sz w:val="24"/>
          <w:szCs w:val="24"/>
        </w:rPr>
      </w:pPr>
      <w:r w:rsidRPr="00A41B46">
        <w:rPr>
          <w:rFonts w:ascii="Arial" w:hAnsi="Arial" w:cs="Arial"/>
          <w:b/>
          <w:sz w:val="24"/>
          <w:szCs w:val="24"/>
        </w:rPr>
        <w:lastRenderedPageBreak/>
        <w:t xml:space="preserve">W. </w:t>
      </w:r>
      <w:proofErr w:type="spellStart"/>
      <w:r w:rsidRPr="00A41B46">
        <w:rPr>
          <w:rFonts w:ascii="Arial" w:hAnsi="Arial" w:cs="Arial"/>
          <w:b/>
          <w:sz w:val="24"/>
          <w:szCs w:val="24"/>
        </w:rPr>
        <w:t>Perinchief</w:t>
      </w:r>
      <w:proofErr w:type="spellEnd"/>
      <w:r w:rsidRPr="00A41B46">
        <w:rPr>
          <w:rFonts w:ascii="Arial" w:hAnsi="Arial" w:cs="Arial"/>
          <w:b/>
          <w:sz w:val="24"/>
          <w:szCs w:val="24"/>
        </w:rPr>
        <w:t xml:space="preserve">-Chairman  </w:t>
      </w:r>
      <w:r w:rsidRPr="00A41B46">
        <w:rPr>
          <w:rFonts w:ascii="Arial" w:hAnsi="Arial" w:cs="Arial"/>
          <w:color w:val="5D7284"/>
          <w:sz w:val="24"/>
          <w:szCs w:val="24"/>
        </w:rPr>
        <w:t>42:42</w:t>
      </w:r>
      <w:r w:rsidR="00C027E6" w:rsidRPr="00A41B46">
        <w:rPr>
          <w:rFonts w:ascii="Arial" w:hAnsi="Arial" w:cs="Arial"/>
          <w:color w:val="5D7284"/>
          <w:sz w:val="24"/>
          <w:szCs w:val="24"/>
        </w:rPr>
        <w:t>:</w:t>
      </w:r>
      <w:r>
        <w:rPr>
          <w:rFonts w:ascii="Arial" w:hAnsi="Arial" w:cs="Arial"/>
          <w:sz w:val="24"/>
          <w:szCs w:val="24"/>
        </w:rPr>
        <w:tab/>
      </w:r>
      <w:r w:rsidRPr="00A41B46">
        <w:rPr>
          <w:rFonts w:ascii="Arial" w:hAnsi="Arial" w:cs="Arial"/>
          <w:sz w:val="24"/>
          <w:szCs w:val="24"/>
        </w:rPr>
        <w:t xml:space="preserve">Thank you. This Commission will adjourn for the day. And we'll reconvene tomorrow at 10 o'clock to hear a continuation of this matter, </w:t>
      </w:r>
      <w:proofErr w:type="spellStart"/>
      <w:r w:rsidRPr="00A41B46">
        <w:rPr>
          <w:rFonts w:ascii="Arial" w:hAnsi="Arial" w:cs="Arial"/>
          <w:sz w:val="24"/>
          <w:szCs w:val="24"/>
        </w:rPr>
        <w:t>Teart</w:t>
      </w:r>
      <w:proofErr w:type="spellEnd"/>
      <w:r w:rsidRPr="00A41B46">
        <w:rPr>
          <w:rFonts w:ascii="Arial" w:hAnsi="Arial" w:cs="Arial"/>
          <w:sz w:val="24"/>
          <w:szCs w:val="24"/>
        </w:rPr>
        <w:t xml:space="preserve">/Darrell matter in </w:t>
      </w:r>
    </w:p>
    <w:p w14:paraId="7BCF8C5B" w14:textId="77101AE4" w:rsidR="00FE54BE" w:rsidRDefault="00476133" w:rsidP="004B79F3">
      <w:pPr>
        <w:spacing w:after="0"/>
        <w:ind w:left="4320" w:hanging="4320"/>
        <w:jc w:val="both"/>
        <w:rPr>
          <w:rFonts w:ascii="Arial" w:hAnsi="Arial" w:cs="Arial"/>
          <w:sz w:val="24"/>
          <w:szCs w:val="24"/>
        </w:rPr>
      </w:pPr>
      <w:r>
        <w:rPr>
          <w:rFonts w:ascii="Arial" w:hAnsi="Arial" w:cs="Arial"/>
          <w:b/>
          <w:sz w:val="24"/>
          <w:szCs w:val="24"/>
        </w:rPr>
        <w:tab/>
      </w:r>
      <w:r w:rsidR="003D6A01" w:rsidRPr="00A41B46">
        <w:rPr>
          <w:rFonts w:ascii="Arial" w:hAnsi="Arial" w:cs="Arial"/>
          <w:sz w:val="24"/>
          <w:szCs w:val="24"/>
        </w:rPr>
        <w:t>camera.  Thank you very much. Good day.</w:t>
      </w:r>
    </w:p>
    <w:p w14:paraId="77530B3F" w14:textId="77777777" w:rsidR="004C4DDA" w:rsidRDefault="004C4DDA" w:rsidP="00305350">
      <w:pPr>
        <w:spacing w:after="0"/>
        <w:ind w:left="4320" w:hanging="4320"/>
        <w:jc w:val="center"/>
        <w:rPr>
          <w:rFonts w:ascii="Arial" w:hAnsi="Arial" w:cs="Arial"/>
          <w:sz w:val="24"/>
          <w:szCs w:val="24"/>
        </w:rPr>
      </w:pPr>
    </w:p>
    <w:p w14:paraId="7AC5FA4E" w14:textId="77777777" w:rsidR="004C4DDA" w:rsidRDefault="004C4DDA" w:rsidP="00305350">
      <w:pPr>
        <w:spacing w:after="0"/>
        <w:ind w:left="4320" w:hanging="4320"/>
        <w:jc w:val="center"/>
        <w:rPr>
          <w:rFonts w:ascii="Arial" w:hAnsi="Arial" w:cs="Arial"/>
          <w:sz w:val="24"/>
          <w:szCs w:val="24"/>
        </w:rPr>
      </w:pPr>
    </w:p>
    <w:p w14:paraId="30CAFF6F" w14:textId="47E36C7E" w:rsidR="00305350" w:rsidRPr="004C4DDA" w:rsidRDefault="00EE17D2" w:rsidP="00305350">
      <w:pPr>
        <w:spacing w:after="0"/>
        <w:ind w:left="4320" w:hanging="4320"/>
        <w:jc w:val="center"/>
        <w:rPr>
          <w:rFonts w:ascii="Arial" w:hAnsi="Arial" w:cs="Arial"/>
          <w:b/>
          <w:bCs/>
          <w:sz w:val="24"/>
          <w:szCs w:val="24"/>
        </w:rPr>
      </w:pPr>
      <w:r w:rsidRPr="004C4DDA">
        <w:rPr>
          <w:rFonts w:ascii="Arial" w:hAnsi="Arial" w:cs="Arial"/>
          <w:b/>
          <w:bCs/>
          <w:sz w:val="24"/>
          <w:szCs w:val="24"/>
        </w:rPr>
        <w:t>EN</w:t>
      </w:r>
      <w:r w:rsidR="00935DD5" w:rsidRPr="004C4DDA">
        <w:rPr>
          <w:rFonts w:ascii="Arial" w:hAnsi="Arial" w:cs="Arial"/>
          <w:b/>
          <w:bCs/>
          <w:sz w:val="24"/>
          <w:szCs w:val="24"/>
        </w:rPr>
        <w:t xml:space="preserve">D OF TRANSCRIPTION AT </w:t>
      </w:r>
      <w:r w:rsidR="004C4DDA" w:rsidRPr="004C4DDA">
        <w:rPr>
          <w:rFonts w:ascii="Arial" w:hAnsi="Arial" w:cs="Arial"/>
          <w:b/>
          <w:bCs/>
          <w:sz w:val="24"/>
          <w:szCs w:val="24"/>
        </w:rPr>
        <w:t>TIME 42:42</w:t>
      </w:r>
    </w:p>
    <w:sectPr w:rsidR="00305350" w:rsidRPr="004C4DD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87C6B" w14:textId="77777777" w:rsidR="00281F15" w:rsidRDefault="00281F15">
      <w:pPr>
        <w:spacing w:after="0" w:line="240" w:lineRule="auto"/>
      </w:pPr>
      <w:r>
        <w:separator/>
      </w:r>
    </w:p>
  </w:endnote>
  <w:endnote w:type="continuationSeparator" w:id="0">
    <w:p w14:paraId="27658778" w14:textId="77777777" w:rsidR="00281F15" w:rsidRDefault="0028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A043BF7" w14:textId="77777777" w:rsidR="003D6A01" w:rsidRDefault="003D6A01" w:rsidP="003D6A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F7D4347" w14:textId="77777777" w:rsidR="003D6A01" w:rsidRDefault="003D6A01" w:rsidP="003D6A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ADEC0" w14:textId="77777777" w:rsidR="003D6A01" w:rsidRDefault="003D6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389142"/>
      <w:docPartObj>
        <w:docPartGallery w:val="Page Numbers (Bottom of Page)"/>
        <w:docPartUnique/>
      </w:docPartObj>
    </w:sdtPr>
    <w:sdtEndPr/>
    <w:sdtContent>
      <w:sdt>
        <w:sdtPr>
          <w:id w:val="-1769616900"/>
          <w:docPartObj>
            <w:docPartGallery w:val="Page Numbers (Top of Page)"/>
            <w:docPartUnique/>
          </w:docPartObj>
        </w:sdtPr>
        <w:sdtEndPr/>
        <w:sdtContent>
          <w:p w14:paraId="10655A2A" w14:textId="77777777" w:rsidR="003D6A01" w:rsidRDefault="003D6A01">
            <w:pPr>
              <w:pStyle w:val="Footer"/>
              <w:jc w:val="right"/>
            </w:pPr>
            <w:r>
              <w:t>COI March 18, 2021-Afternoon (b)</w:t>
            </w:r>
          </w:p>
          <w:p w14:paraId="209FD320" w14:textId="0F60D202" w:rsidR="003D6A01" w:rsidRDefault="003D6A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C63E23" w14:textId="4581D39C" w:rsidR="003D6A01" w:rsidRPr="009C3AF0" w:rsidRDefault="003D6A01">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7C755" w14:textId="77777777" w:rsidR="00281F15" w:rsidRDefault="00281F15">
      <w:pPr>
        <w:spacing w:after="0" w:line="240" w:lineRule="auto"/>
      </w:pPr>
      <w:r>
        <w:separator/>
      </w:r>
    </w:p>
  </w:footnote>
  <w:footnote w:type="continuationSeparator" w:id="0">
    <w:p w14:paraId="1B548F4D" w14:textId="77777777" w:rsidR="00281F15" w:rsidRDefault="00281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3838"/>
    <w:rsid w:val="00101646"/>
    <w:rsid w:val="001216B9"/>
    <w:rsid w:val="0015074B"/>
    <w:rsid w:val="00153E23"/>
    <w:rsid w:val="001B2FD3"/>
    <w:rsid w:val="00256353"/>
    <w:rsid w:val="002639E9"/>
    <w:rsid w:val="00281F15"/>
    <w:rsid w:val="0029639D"/>
    <w:rsid w:val="00305350"/>
    <w:rsid w:val="003137B0"/>
    <w:rsid w:val="00326F90"/>
    <w:rsid w:val="003A5880"/>
    <w:rsid w:val="003D6A01"/>
    <w:rsid w:val="00434D25"/>
    <w:rsid w:val="00476133"/>
    <w:rsid w:val="004A641F"/>
    <w:rsid w:val="004B2E8A"/>
    <w:rsid w:val="004B593C"/>
    <w:rsid w:val="004B79F3"/>
    <w:rsid w:val="004C4DDA"/>
    <w:rsid w:val="006E2A8C"/>
    <w:rsid w:val="007749AF"/>
    <w:rsid w:val="00794EBC"/>
    <w:rsid w:val="007D44A0"/>
    <w:rsid w:val="007D50D1"/>
    <w:rsid w:val="00897CAC"/>
    <w:rsid w:val="008D187B"/>
    <w:rsid w:val="00914DE6"/>
    <w:rsid w:val="00930F33"/>
    <w:rsid w:val="00935DD5"/>
    <w:rsid w:val="009C3AF0"/>
    <w:rsid w:val="009D0A8F"/>
    <w:rsid w:val="00A121A8"/>
    <w:rsid w:val="00A12EE5"/>
    <w:rsid w:val="00A41B46"/>
    <w:rsid w:val="00A55344"/>
    <w:rsid w:val="00AA1D8D"/>
    <w:rsid w:val="00B36941"/>
    <w:rsid w:val="00B47730"/>
    <w:rsid w:val="00BA4C2B"/>
    <w:rsid w:val="00BD0140"/>
    <w:rsid w:val="00C027E6"/>
    <w:rsid w:val="00C24502"/>
    <w:rsid w:val="00C352BC"/>
    <w:rsid w:val="00CB0664"/>
    <w:rsid w:val="00D57E81"/>
    <w:rsid w:val="00DE585E"/>
    <w:rsid w:val="00E2102B"/>
    <w:rsid w:val="00E71DF9"/>
    <w:rsid w:val="00EB0E3A"/>
    <w:rsid w:val="00ED3244"/>
    <w:rsid w:val="00EE17D2"/>
    <w:rsid w:val="00FA3A1C"/>
    <w:rsid w:val="00FC693F"/>
    <w:rsid w:val="00FE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85169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4464</Words>
  <Characters>25449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Lenore steglich</cp:lastModifiedBy>
  <cp:revision>9</cp:revision>
  <dcterms:created xsi:type="dcterms:W3CDTF">2021-04-25T13:43:00Z</dcterms:created>
  <dcterms:modified xsi:type="dcterms:W3CDTF">2021-04-25T14:36:00Z</dcterms:modified>
  <cp:category/>
</cp:coreProperties>
</file>